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Білогорська Людмила Вячеславівна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педагогічного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Драгоманова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Романи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Гріна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як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художня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єдність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мотивіка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символіка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хронотоп</w:t>
      </w:r>
      <w:r>
        <w:rPr>
          <w:rFonts w:ascii="CIDFont+F4" w:eastAsia="CIDFont+F4" w:hAnsi="CIDFont+F3" w:cs="CIDFont+F4"/>
          <w:kern w:val="0"/>
          <w:sz w:val="28"/>
          <w:szCs w:val="28"/>
          <w:lang w:eastAsia="ru-RU"/>
        </w:rPr>
        <w:t>,</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типологія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характерів</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(035 </w:t>
      </w:r>
      <w:r>
        <w:rPr>
          <w:rFonts w:ascii="CIDFont+F4" w:eastAsia="CIDFont+F4" w:hAnsi="CIDFont+F3" w:cs="CIDFont+F4" w:hint="eastAsia"/>
          <w:kern w:val="0"/>
          <w:sz w:val="28"/>
          <w:szCs w:val="28"/>
          <w:lang w:eastAsia="ru-RU"/>
        </w:rPr>
        <w:t>Філологія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26.053.008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педагогічному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Драгоманова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вул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Пирогова</w:t>
      </w:r>
      <w:r>
        <w:rPr>
          <w:rFonts w:ascii="CIDFont+F4" w:eastAsia="CIDFont+F4" w:hAnsi="CIDFont+F3" w:cs="CIDFont+F4"/>
          <w:kern w:val="0"/>
          <w:sz w:val="28"/>
          <w:szCs w:val="28"/>
          <w:lang w:eastAsia="ru-RU"/>
        </w:rPr>
        <w:t xml:space="preserve">, (044) 234-11-08). </w:t>
      </w:r>
      <w:r>
        <w:rPr>
          <w:rFonts w:ascii="CIDFont+F4" w:eastAsia="CIDFont+F4" w:hAnsi="CIDFont+F3" w:cs="CIDFont+F4" w:hint="eastAsia"/>
          <w:kern w:val="0"/>
          <w:sz w:val="28"/>
          <w:szCs w:val="28"/>
          <w:lang w:eastAsia="ru-RU"/>
        </w:rPr>
        <w:t>Науковий</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керівник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Пахарєва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доктор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філологічних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професор</w:t>
      </w:r>
      <w:r>
        <w:rPr>
          <w:rFonts w:ascii="CIDFont+F4" w:eastAsia="CIDFont+F4" w:hAnsi="CIDFont+F3" w:cs="CIDFont+F4"/>
          <w:kern w:val="0"/>
          <w:sz w:val="28"/>
          <w:szCs w:val="28"/>
          <w:lang w:eastAsia="ru-RU"/>
        </w:rPr>
        <w:t>,</w:t>
      </w:r>
    </w:p>
    <w:p w:rsidR="00620A04" w:rsidRDefault="00620A04" w:rsidP="00620A0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професор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світової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літератури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теорії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літератури</w:t>
      </w:r>
    </w:p>
    <w:p w:rsidR="00CC2878" w:rsidRPr="00620A04" w:rsidRDefault="00620A04" w:rsidP="00620A04">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педагогічного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Драгоманова</w:t>
      </w:r>
    </w:p>
    <w:sectPr w:rsidR="00CC2878" w:rsidRPr="00620A0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73" w:rsidRDefault="00FB4B73">
      <w:pPr>
        <w:spacing w:after="0" w:line="240" w:lineRule="auto"/>
      </w:pPr>
      <w:r>
        <w:separator/>
      </w:r>
    </w:p>
  </w:endnote>
  <w:endnote w:type="continuationSeparator" w:id="0">
    <w:p w:rsidR="00FB4B73" w:rsidRDefault="00FB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B4B73" w:rsidRDefault="00CE435D">
                <w:pPr>
                  <w:spacing w:line="240" w:lineRule="auto"/>
                </w:pPr>
                <w:fldSimple w:instr=" PAGE \* MERGEFORMAT ">
                  <w:r w:rsidR="00FB4B7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B4B73" w:rsidRDefault="00CE435D">
                <w:pPr>
                  <w:spacing w:line="240" w:lineRule="auto"/>
                </w:pPr>
                <w:fldSimple w:instr=" PAGE \* MERGEFORMAT ">
                  <w:r w:rsidR="00620A04" w:rsidRPr="00620A0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73" w:rsidRDefault="00FB4B73"/>
    <w:p w:rsidR="00FB4B73" w:rsidRDefault="00FB4B73"/>
    <w:p w:rsidR="00FB4B73" w:rsidRDefault="00FB4B73"/>
    <w:p w:rsidR="00FB4B73" w:rsidRDefault="00FB4B73"/>
    <w:p w:rsidR="00FB4B73" w:rsidRDefault="00FB4B73"/>
    <w:p w:rsidR="00FB4B73" w:rsidRDefault="00FB4B73"/>
    <w:p w:rsidR="00FB4B73" w:rsidRDefault="00CE435D">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B4B73" w:rsidRDefault="00CE435D">
                  <w:pPr>
                    <w:spacing w:line="240" w:lineRule="auto"/>
                  </w:pPr>
                  <w:fldSimple w:instr=" PAGE \* MERGEFORMAT ">
                    <w:r w:rsidR="00FB4B73" w:rsidRPr="004F4EC5">
                      <w:rPr>
                        <w:rStyle w:val="afffff9"/>
                        <w:b w:val="0"/>
                        <w:bCs w:val="0"/>
                        <w:noProof/>
                      </w:rPr>
                      <w:t>15</w:t>
                    </w:r>
                  </w:fldSimple>
                </w:p>
              </w:txbxContent>
            </v:textbox>
            <w10:wrap anchorx="page" anchory="page"/>
          </v:shape>
        </w:pict>
      </w:r>
    </w:p>
    <w:p w:rsidR="00FB4B73" w:rsidRDefault="00FB4B73"/>
    <w:p w:rsidR="00FB4B73" w:rsidRDefault="00FB4B73"/>
    <w:p w:rsidR="00FB4B73" w:rsidRDefault="00CE435D">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B4B73" w:rsidRDefault="00FB4B73"/>
                <w:p w:rsidR="00FB4B73" w:rsidRDefault="00CE435D">
                  <w:pPr>
                    <w:pStyle w:val="1ffffff7"/>
                    <w:spacing w:line="240" w:lineRule="auto"/>
                  </w:pPr>
                  <w:fldSimple w:instr=" PAGE \* MERGEFORMAT ">
                    <w:r w:rsidR="00FB4B73" w:rsidRPr="004F4EC5">
                      <w:rPr>
                        <w:rStyle w:val="3b"/>
                        <w:noProof/>
                      </w:rPr>
                      <w:t>15</w:t>
                    </w:r>
                  </w:fldSimple>
                </w:p>
              </w:txbxContent>
            </v:textbox>
            <w10:wrap anchorx="page" anchory="page"/>
          </v:shape>
        </w:pict>
      </w:r>
    </w:p>
    <w:p w:rsidR="00FB4B73" w:rsidRDefault="00FB4B73"/>
    <w:p w:rsidR="00FB4B73" w:rsidRDefault="00FB4B73">
      <w:pPr>
        <w:rPr>
          <w:sz w:val="2"/>
          <w:szCs w:val="2"/>
        </w:rPr>
      </w:pPr>
    </w:p>
    <w:p w:rsidR="00FB4B73" w:rsidRDefault="00FB4B73"/>
    <w:p w:rsidR="00FB4B73" w:rsidRDefault="00FB4B73">
      <w:pPr>
        <w:spacing w:after="0" w:line="240" w:lineRule="auto"/>
      </w:pPr>
    </w:p>
  </w:footnote>
  <w:footnote w:type="continuationSeparator" w:id="0">
    <w:p w:rsidR="00FB4B73" w:rsidRDefault="00FB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FB4B73"/>
  <w:p w:rsidR="00FB4B73" w:rsidRDefault="00FB4B7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Pr="005856C0" w:rsidRDefault="00FB4B7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0B70F-E1E5-473B-95C4-6BC85C84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85</Words>
  <Characters>488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2021-10-03T18:08:00Z</dcterms:created>
  <dcterms:modified xsi:type="dcterms:W3CDTF">2021-10-04T11:18:00Z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