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E2F9" w14:textId="7D7541C0" w:rsidR="00B63494" w:rsidRDefault="00461A9D" w:rsidP="00461A9D">
      <w:r w:rsidRPr="00461A9D">
        <w:rPr>
          <w:rFonts w:hint="eastAsia"/>
        </w:rPr>
        <w:t>Гололобова</w:t>
      </w:r>
      <w:r w:rsidRPr="00461A9D">
        <w:t xml:space="preserve"> </w:t>
      </w:r>
      <w:r w:rsidRPr="00461A9D">
        <w:rPr>
          <w:rFonts w:hint="eastAsia"/>
        </w:rPr>
        <w:t>Наиля</w:t>
      </w:r>
      <w:r w:rsidRPr="00461A9D">
        <w:t xml:space="preserve"> </w:t>
      </w:r>
      <w:r w:rsidRPr="00461A9D">
        <w:rPr>
          <w:rFonts w:hint="eastAsia"/>
        </w:rPr>
        <w:t>Ирековна</w:t>
      </w:r>
      <w:r>
        <w:t xml:space="preserve"> </w:t>
      </w:r>
      <w:r w:rsidRPr="00461A9D">
        <w:rPr>
          <w:rFonts w:hint="eastAsia"/>
        </w:rPr>
        <w:t>Фразеологические</w:t>
      </w:r>
      <w:r w:rsidRPr="00461A9D">
        <w:t xml:space="preserve"> </w:t>
      </w:r>
      <w:r w:rsidRPr="00461A9D">
        <w:rPr>
          <w:rFonts w:hint="eastAsia"/>
        </w:rPr>
        <w:t>единицы</w:t>
      </w:r>
      <w:r w:rsidRPr="00461A9D">
        <w:t xml:space="preserve"> </w:t>
      </w:r>
      <w:r w:rsidRPr="00461A9D">
        <w:rPr>
          <w:rFonts w:hint="eastAsia"/>
        </w:rPr>
        <w:t>в</w:t>
      </w:r>
      <w:r w:rsidRPr="00461A9D">
        <w:t xml:space="preserve"> </w:t>
      </w:r>
      <w:r w:rsidRPr="00461A9D">
        <w:rPr>
          <w:rFonts w:hint="eastAsia"/>
        </w:rPr>
        <w:t>произведениях</w:t>
      </w:r>
      <w:r w:rsidRPr="00461A9D">
        <w:t xml:space="preserve"> </w:t>
      </w:r>
      <w:r w:rsidRPr="00461A9D">
        <w:rPr>
          <w:rFonts w:hint="eastAsia"/>
        </w:rPr>
        <w:t>Д</w:t>
      </w:r>
      <w:r w:rsidRPr="00461A9D">
        <w:t>.</w:t>
      </w:r>
      <w:r w:rsidRPr="00461A9D">
        <w:rPr>
          <w:rFonts w:hint="eastAsia"/>
        </w:rPr>
        <w:t>Г</w:t>
      </w:r>
      <w:r w:rsidRPr="00461A9D">
        <w:t xml:space="preserve">. </w:t>
      </w:r>
      <w:r w:rsidRPr="00461A9D">
        <w:rPr>
          <w:rFonts w:hint="eastAsia"/>
        </w:rPr>
        <w:t>Лоуренса</w:t>
      </w:r>
      <w:r w:rsidRPr="00461A9D">
        <w:t xml:space="preserve"> </w:t>
      </w:r>
      <w:r w:rsidRPr="00461A9D">
        <w:rPr>
          <w:rFonts w:hint="eastAsia"/>
        </w:rPr>
        <w:t>и</w:t>
      </w:r>
      <w:r w:rsidRPr="00461A9D">
        <w:t xml:space="preserve"> </w:t>
      </w:r>
      <w:r w:rsidRPr="00461A9D">
        <w:rPr>
          <w:rFonts w:hint="eastAsia"/>
        </w:rPr>
        <w:t>их</w:t>
      </w:r>
      <w:r w:rsidRPr="00461A9D">
        <w:t xml:space="preserve"> </w:t>
      </w:r>
      <w:r w:rsidRPr="00461A9D">
        <w:rPr>
          <w:rFonts w:hint="eastAsia"/>
        </w:rPr>
        <w:t>перевод</w:t>
      </w:r>
      <w:r w:rsidRPr="00461A9D">
        <w:t xml:space="preserve"> </w:t>
      </w:r>
      <w:r w:rsidRPr="00461A9D">
        <w:rPr>
          <w:rFonts w:hint="eastAsia"/>
        </w:rPr>
        <w:t>на</w:t>
      </w:r>
      <w:r w:rsidRPr="00461A9D">
        <w:t xml:space="preserve"> </w:t>
      </w:r>
      <w:r w:rsidRPr="00461A9D">
        <w:rPr>
          <w:rFonts w:hint="eastAsia"/>
        </w:rPr>
        <w:t>русский</w:t>
      </w:r>
      <w:r w:rsidRPr="00461A9D">
        <w:t xml:space="preserve"> </w:t>
      </w:r>
      <w:r w:rsidRPr="00461A9D">
        <w:rPr>
          <w:rFonts w:hint="eastAsia"/>
        </w:rPr>
        <w:t>язык</w:t>
      </w:r>
    </w:p>
    <w:p w14:paraId="018D447C" w14:textId="77777777" w:rsidR="00461A9D" w:rsidRDefault="00461A9D" w:rsidP="00461A9D">
      <w:r>
        <w:rPr>
          <w:rFonts w:hint="eastAsia"/>
        </w:rPr>
        <w:t>ОГЛАВЛЕНИЕ</w:t>
      </w:r>
      <w:r>
        <w:t xml:space="preserve"> </w:t>
      </w:r>
      <w:r>
        <w:rPr>
          <w:rFonts w:hint="eastAsia"/>
        </w:rPr>
        <w:t>ДИССЕРТАЦИИ</w:t>
      </w:r>
    </w:p>
    <w:p w14:paraId="23890717" w14:textId="77777777" w:rsidR="00461A9D" w:rsidRDefault="00461A9D" w:rsidP="00461A9D">
      <w:r>
        <w:rPr>
          <w:rFonts w:hint="eastAsia"/>
        </w:rPr>
        <w:t>кандидат</w:t>
      </w:r>
      <w:r>
        <w:t xml:space="preserve"> </w:t>
      </w:r>
      <w:r>
        <w:rPr>
          <w:rFonts w:hint="eastAsia"/>
        </w:rPr>
        <w:t>наук</w:t>
      </w:r>
      <w:r>
        <w:t xml:space="preserve"> </w:t>
      </w:r>
      <w:r>
        <w:rPr>
          <w:rFonts w:hint="eastAsia"/>
        </w:rPr>
        <w:t>Гололобова</w:t>
      </w:r>
      <w:r>
        <w:t xml:space="preserve"> </w:t>
      </w:r>
      <w:r>
        <w:rPr>
          <w:rFonts w:hint="eastAsia"/>
        </w:rPr>
        <w:t>Наиля</w:t>
      </w:r>
      <w:r>
        <w:t xml:space="preserve"> </w:t>
      </w:r>
      <w:r>
        <w:rPr>
          <w:rFonts w:hint="eastAsia"/>
        </w:rPr>
        <w:t>Ирековна</w:t>
      </w:r>
    </w:p>
    <w:p w14:paraId="5AE1C01E" w14:textId="77777777" w:rsidR="00461A9D" w:rsidRDefault="00461A9D" w:rsidP="00461A9D">
      <w:r>
        <w:rPr>
          <w:rFonts w:hint="eastAsia"/>
        </w:rPr>
        <w:t>ВВЕДЕНИЕ</w:t>
      </w:r>
    </w:p>
    <w:p w14:paraId="21941E2C" w14:textId="77777777" w:rsidR="00461A9D" w:rsidRDefault="00461A9D" w:rsidP="00461A9D"/>
    <w:p w14:paraId="4A5642EB" w14:textId="77777777" w:rsidR="00461A9D" w:rsidRDefault="00461A9D" w:rsidP="00461A9D">
      <w:r>
        <w:rPr>
          <w:rFonts w:hint="eastAsia"/>
        </w:rPr>
        <w:t>ГЛАВА</w:t>
      </w:r>
      <w:r>
        <w:t xml:space="preserve"> 1. </w:t>
      </w:r>
      <w:r>
        <w:rPr>
          <w:rFonts w:hint="eastAsia"/>
        </w:rPr>
        <w:t>ФРАЗЕОЛОГИЧЕСКИЕ</w:t>
      </w:r>
      <w:r>
        <w:t xml:space="preserve"> </w:t>
      </w:r>
      <w:r>
        <w:rPr>
          <w:rFonts w:hint="eastAsia"/>
        </w:rPr>
        <w:t>ЕДИНИЦЫ</w:t>
      </w:r>
      <w:r>
        <w:t xml:space="preserve">, </w:t>
      </w:r>
      <w:r>
        <w:rPr>
          <w:rFonts w:hint="eastAsia"/>
        </w:rPr>
        <w:t>ВИДЫ</w:t>
      </w:r>
      <w:r>
        <w:t xml:space="preserve"> </w:t>
      </w:r>
      <w:r>
        <w:rPr>
          <w:rFonts w:hint="eastAsia"/>
        </w:rPr>
        <w:t>ТРАНСФОРМАЦИИ</w:t>
      </w:r>
      <w:r>
        <w:t xml:space="preserve"> </w:t>
      </w:r>
      <w:r>
        <w:rPr>
          <w:rFonts w:hint="eastAsia"/>
        </w:rPr>
        <w:t>И</w:t>
      </w:r>
      <w:r>
        <w:t xml:space="preserve"> </w:t>
      </w:r>
      <w:r>
        <w:rPr>
          <w:rFonts w:hint="eastAsia"/>
        </w:rPr>
        <w:t>СПОСОБЫ</w:t>
      </w:r>
      <w:r>
        <w:t xml:space="preserve"> </w:t>
      </w:r>
      <w:r>
        <w:rPr>
          <w:rFonts w:hint="eastAsia"/>
        </w:rPr>
        <w:t>ПЕРЕВОДА</w:t>
      </w:r>
    </w:p>
    <w:p w14:paraId="6A520F67" w14:textId="77777777" w:rsidR="00461A9D" w:rsidRDefault="00461A9D" w:rsidP="00461A9D"/>
    <w:p w14:paraId="6925E10B" w14:textId="77777777" w:rsidR="00461A9D" w:rsidRDefault="00461A9D" w:rsidP="00461A9D">
      <w:r>
        <w:t xml:space="preserve">1.1. </w:t>
      </w:r>
      <w:r>
        <w:rPr>
          <w:rFonts w:hint="eastAsia"/>
        </w:rPr>
        <w:t>Определение</w:t>
      </w:r>
      <w:r>
        <w:t xml:space="preserve"> </w:t>
      </w:r>
      <w:r>
        <w:rPr>
          <w:rFonts w:hint="eastAsia"/>
        </w:rPr>
        <w:t>фразеологической</w:t>
      </w:r>
      <w:r>
        <w:t xml:space="preserve"> </w:t>
      </w:r>
      <w:r>
        <w:rPr>
          <w:rFonts w:hint="eastAsia"/>
        </w:rPr>
        <w:t>единицы</w:t>
      </w:r>
    </w:p>
    <w:p w14:paraId="6D376226" w14:textId="77777777" w:rsidR="00461A9D" w:rsidRDefault="00461A9D" w:rsidP="00461A9D"/>
    <w:p w14:paraId="00BD2F04" w14:textId="77777777" w:rsidR="00461A9D" w:rsidRDefault="00461A9D" w:rsidP="00461A9D">
      <w:r>
        <w:t xml:space="preserve">1.2. </w:t>
      </w:r>
      <w:r>
        <w:rPr>
          <w:rFonts w:hint="eastAsia"/>
        </w:rPr>
        <w:t>Теория</w:t>
      </w:r>
      <w:r>
        <w:t xml:space="preserve"> </w:t>
      </w:r>
      <w:r>
        <w:rPr>
          <w:rFonts w:hint="eastAsia"/>
        </w:rPr>
        <w:t>устойчивости</w:t>
      </w:r>
      <w:r>
        <w:t xml:space="preserve"> </w:t>
      </w:r>
      <w:r>
        <w:rPr>
          <w:rFonts w:hint="eastAsia"/>
        </w:rPr>
        <w:t>ФЕ</w:t>
      </w:r>
    </w:p>
    <w:p w14:paraId="74C14C72" w14:textId="77777777" w:rsidR="00461A9D" w:rsidRDefault="00461A9D" w:rsidP="00461A9D"/>
    <w:p w14:paraId="369EA0C2" w14:textId="77777777" w:rsidR="00461A9D" w:rsidRDefault="00461A9D" w:rsidP="00461A9D">
      <w:r>
        <w:t xml:space="preserve">1.3. </w:t>
      </w:r>
      <w:r>
        <w:rPr>
          <w:rFonts w:hint="eastAsia"/>
        </w:rPr>
        <w:t>Происхождение</w:t>
      </w:r>
      <w:r>
        <w:t xml:space="preserve"> </w:t>
      </w:r>
      <w:r>
        <w:rPr>
          <w:rFonts w:hint="eastAsia"/>
        </w:rPr>
        <w:t>ФЕ</w:t>
      </w:r>
    </w:p>
    <w:p w14:paraId="7E8A14B4" w14:textId="77777777" w:rsidR="00461A9D" w:rsidRDefault="00461A9D" w:rsidP="00461A9D"/>
    <w:p w14:paraId="1249429E" w14:textId="77777777" w:rsidR="00461A9D" w:rsidRDefault="00461A9D" w:rsidP="00461A9D">
      <w:r>
        <w:t xml:space="preserve">1.4. </w:t>
      </w:r>
      <w:r>
        <w:rPr>
          <w:rFonts w:hint="eastAsia"/>
        </w:rPr>
        <w:t>Систематизация</w:t>
      </w:r>
      <w:r>
        <w:t xml:space="preserve"> </w:t>
      </w:r>
      <w:r>
        <w:rPr>
          <w:rFonts w:hint="eastAsia"/>
        </w:rPr>
        <w:t>видов</w:t>
      </w:r>
      <w:r>
        <w:t xml:space="preserve"> </w:t>
      </w:r>
      <w:r>
        <w:rPr>
          <w:rFonts w:hint="eastAsia"/>
        </w:rPr>
        <w:t>авторских</w:t>
      </w:r>
      <w:r>
        <w:t xml:space="preserve"> </w:t>
      </w:r>
      <w:r>
        <w:rPr>
          <w:rFonts w:hint="eastAsia"/>
        </w:rPr>
        <w:t>трансформаций</w:t>
      </w:r>
      <w:r>
        <w:t xml:space="preserve"> </w:t>
      </w:r>
      <w:r>
        <w:rPr>
          <w:rFonts w:hint="eastAsia"/>
        </w:rPr>
        <w:t>ФЕ</w:t>
      </w:r>
    </w:p>
    <w:p w14:paraId="1F8D5961" w14:textId="77777777" w:rsidR="00461A9D" w:rsidRDefault="00461A9D" w:rsidP="00461A9D"/>
    <w:p w14:paraId="0CAA97A3" w14:textId="77777777" w:rsidR="00461A9D" w:rsidRDefault="00461A9D" w:rsidP="00461A9D">
      <w:r>
        <w:t xml:space="preserve">1.4.1. </w:t>
      </w:r>
      <w:r>
        <w:rPr>
          <w:rFonts w:hint="eastAsia"/>
        </w:rPr>
        <w:t>Замена</w:t>
      </w:r>
      <w:r>
        <w:t xml:space="preserve"> </w:t>
      </w:r>
      <w:r>
        <w:rPr>
          <w:rFonts w:hint="eastAsia"/>
        </w:rPr>
        <w:t>лексического</w:t>
      </w:r>
      <w:r>
        <w:t xml:space="preserve"> </w:t>
      </w:r>
      <w:r>
        <w:rPr>
          <w:rFonts w:hint="eastAsia"/>
        </w:rPr>
        <w:t>компонента</w:t>
      </w:r>
      <w:r>
        <w:t xml:space="preserve"> /</w:t>
      </w:r>
      <w:r>
        <w:rPr>
          <w:rFonts w:hint="eastAsia"/>
        </w:rPr>
        <w:t>компонентов</w:t>
      </w:r>
    </w:p>
    <w:p w14:paraId="078800F0" w14:textId="77777777" w:rsidR="00461A9D" w:rsidRDefault="00461A9D" w:rsidP="00461A9D"/>
    <w:p w14:paraId="0798BDEC" w14:textId="77777777" w:rsidR="00461A9D" w:rsidRDefault="00461A9D" w:rsidP="00461A9D">
      <w:r>
        <w:t xml:space="preserve">1.4.2. </w:t>
      </w:r>
      <w:r>
        <w:rPr>
          <w:rFonts w:hint="eastAsia"/>
        </w:rPr>
        <w:t>Вклинивание</w:t>
      </w:r>
      <w:r>
        <w:t xml:space="preserve">. </w:t>
      </w:r>
      <w:r>
        <w:rPr>
          <w:rFonts w:hint="eastAsia"/>
        </w:rPr>
        <w:t>Разорванное</w:t>
      </w:r>
      <w:r>
        <w:t xml:space="preserve"> </w:t>
      </w:r>
      <w:r>
        <w:rPr>
          <w:rFonts w:hint="eastAsia"/>
        </w:rPr>
        <w:t>использование</w:t>
      </w:r>
      <w:r>
        <w:t xml:space="preserve"> </w:t>
      </w:r>
      <w:r>
        <w:rPr>
          <w:rFonts w:hint="eastAsia"/>
        </w:rPr>
        <w:t>ФЕ</w:t>
      </w:r>
    </w:p>
    <w:p w14:paraId="09BACC32" w14:textId="77777777" w:rsidR="00461A9D" w:rsidRDefault="00461A9D" w:rsidP="00461A9D"/>
    <w:p w14:paraId="5E385C40" w14:textId="77777777" w:rsidR="00461A9D" w:rsidRDefault="00461A9D" w:rsidP="00461A9D">
      <w:r>
        <w:t xml:space="preserve">1.4.3. </w:t>
      </w:r>
      <w:r>
        <w:rPr>
          <w:rFonts w:hint="eastAsia"/>
        </w:rPr>
        <w:t>Добавление</w:t>
      </w:r>
      <w:r>
        <w:t xml:space="preserve"> </w:t>
      </w:r>
      <w:r>
        <w:rPr>
          <w:rFonts w:hint="eastAsia"/>
        </w:rPr>
        <w:t>компонента</w:t>
      </w:r>
    </w:p>
    <w:p w14:paraId="3337E508" w14:textId="77777777" w:rsidR="00461A9D" w:rsidRDefault="00461A9D" w:rsidP="00461A9D"/>
    <w:p w14:paraId="025A3F53" w14:textId="77777777" w:rsidR="00461A9D" w:rsidRDefault="00461A9D" w:rsidP="00461A9D">
      <w:r>
        <w:t xml:space="preserve">1.4.4. </w:t>
      </w:r>
      <w:r>
        <w:rPr>
          <w:rFonts w:hint="eastAsia"/>
        </w:rPr>
        <w:t>Эллипсис</w:t>
      </w:r>
      <w:r>
        <w:t xml:space="preserve"> </w:t>
      </w:r>
      <w:r>
        <w:rPr>
          <w:rFonts w:hint="eastAsia"/>
        </w:rPr>
        <w:t>или</w:t>
      </w:r>
      <w:r>
        <w:t xml:space="preserve"> </w:t>
      </w:r>
      <w:r>
        <w:rPr>
          <w:rFonts w:hint="eastAsia"/>
        </w:rPr>
        <w:t>усечение</w:t>
      </w:r>
      <w:r>
        <w:t xml:space="preserve"> </w:t>
      </w:r>
      <w:r>
        <w:rPr>
          <w:rFonts w:hint="eastAsia"/>
        </w:rPr>
        <w:t>компонента</w:t>
      </w:r>
      <w:r>
        <w:t xml:space="preserve"> /</w:t>
      </w:r>
      <w:r>
        <w:rPr>
          <w:rFonts w:hint="eastAsia"/>
        </w:rPr>
        <w:t>компонентов</w:t>
      </w:r>
      <w:r>
        <w:t xml:space="preserve">. </w:t>
      </w:r>
      <w:r>
        <w:rPr>
          <w:rFonts w:hint="eastAsia"/>
        </w:rPr>
        <w:t>Фразеологическая</w:t>
      </w:r>
      <w:r>
        <w:t xml:space="preserve"> </w:t>
      </w:r>
      <w:r>
        <w:rPr>
          <w:rFonts w:hint="eastAsia"/>
        </w:rPr>
        <w:t>аллюзия</w:t>
      </w:r>
    </w:p>
    <w:p w14:paraId="5B3BF757" w14:textId="77777777" w:rsidR="00461A9D" w:rsidRDefault="00461A9D" w:rsidP="00461A9D"/>
    <w:p w14:paraId="268CBA8C" w14:textId="77777777" w:rsidR="00461A9D" w:rsidRDefault="00461A9D" w:rsidP="00461A9D">
      <w:r>
        <w:t xml:space="preserve">1.4.5. </w:t>
      </w:r>
      <w:r>
        <w:rPr>
          <w:rFonts w:hint="eastAsia"/>
        </w:rPr>
        <w:t>Фразеологический</w:t>
      </w:r>
      <w:r>
        <w:t xml:space="preserve"> </w:t>
      </w:r>
      <w:r>
        <w:rPr>
          <w:rFonts w:hint="eastAsia"/>
        </w:rPr>
        <w:t>повтор</w:t>
      </w:r>
    </w:p>
    <w:p w14:paraId="7FDD5397" w14:textId="77777777" w:rsidR="00461A9D" w:rsidRDefault="00461A9D" w:rsidP="00461A9D"/>
    <w:p w14:paraId="68DCB3AD" w14:textId="77777777" w:rsidR="00461A9D" w:rsidRDefault="00461A9D" w:rsidP="00461A9D">
      <w:r>
        <w:t xml:space="preserve">1.4.6. </w:t>
      </w:r>
      <w:r>
        <w:rPr>
          <w:rFonts w:hint="eastAsia"/>
        </w:rPr>
        <w:t>Расширенная</w:t>
      </w:r>
      <w:r>
        <w:t xml:space="preserve"> </w:t>
      </w:r>
      <w:r>
        <w:rPr>
          <w:rFonts w:hint="eastAsia"/>
        </w:rPr>
        <w:t>метафора</w:t>
      </w:r>
    </w:p>
    <w:p w14:paraId="75E5DC5F" w14:textId="77777777" w:rsidR="00461A9D" w:rsidRDefault="00461A9D" w:rsidP="00461A9D"/>
    <w:p w14:paraId="0E441144" w14:textId="77777777" w:rsidR="00461A9D" w:rsidRDefault="00461A9D" w:rsidP="00461A9D">
      <w:r>
        <w:lastRenderedPageBreak/>
        <w:t xml:space="preserve">1.4.7. </w:t>
      </w:r>
      <w:r>
        <w:rPr>
          <w:rFonts w:hint="eastAsia"/>
        </w:rPr>
        <w:t>Фразеологическое</w:t>
      </w:r>
      <w:r>
        <w:t xml:space="preserve"> </w:t>
      </w:r>
      <w:r>
        <w:rPr>
          <w:rFonts w:hint="eastAsia"/>
        </w:rPr>
        <w:t>насыщение</w:t>
      </w:r>
      <w:r>
        <w:t xml:space="preserve"> </w:t>
      </w:r>
      <w:r>
        <w:rPr>
          <w:rFonts w:hint="eastAsia"/>
        </w:rPr>
        <w:t>контекста</w:t>
      </w:r>
    </w:p>
    <w:p w14:paraId="64570EC7" w14:textId="77777777" w:rsidR="00461A9D" w:rsidRDefault="00461A9D" w:rsidP="00461A9D"/>
    <w:p w14:paraId="7ADEE785" w14:textId="77777777" w:rsidR="00461A9D" w:rsidRDefault="00461A9D" w:rsidP="00461A9D">
      <w:r>
        <w:t xml:space="preserve">1.4.8. </w:t>
      </w:r>
      <w:r>
        <w:rPr>
          <w:rFonts w:hint="eastAsia"/>
        </w:rPr>
        <w:t>Фразеологический</w:t>
      </w:r>
      <w:r>
        <w:t xml:space="preserve"> </w:t>
      </w:r>
      <w:r>
        <w:rPr>
          <w:rFonts w:hint="eastAsia"/>
        </w:rPr>
        <w:t>каламбур</w:t>
      </w:r>
    </w:p>
    <w:p w14:paraId="5464C37D" w14:textId="77777777" w:rsidR="00461A9D" w:rsidRDefault="00461A9D" w:rsidP="00461A9D"/>
    <w:p w14:paraId="38AC7B16" w14:textId="77777777" w:rsidR="00461A9D" w:rsidRDefault="00461A9D" w:rsidP="00461A9D">
      <w:r>
        <w:t xml:space="preserve">1.4.9. </w:t>
      </w:r>
      <w:r>
        <w:rPr>
          <w:rFonts w:hint="eastAsia"/>
        </w:rPr>
        <w:t>Фразеологическая</w:t>
      </w:r>
      <w:r>
        <w:t xml:space="preserve"> </w:t>
      </w:r>
      <w:r>
        <w:rPr>
          <w:rFonts w:hint="eastAsia"/>
        </w:rPr>
        <w:t>контаминация</w:t>
      </w:r>
    </w:p>
    <w:p w14:paraId="4BFACB51" w14:textId="77777777" w:rsidR="00461A9D" w:rsidRDefault="00461A9D" w:rsidP="00461A9D"/>
    <w:p w14:paraId="6F56B179" w14:textId="77777777" w:rsidR="00461A9D" w:rsidRDefault="00461A9D" w:rsidP="00461A9D">
      <w:r>
        <w:t xml:space="preserve">1.5. </w:t>
      </w:r>
      <w:r>
        <w:rPr>
          <w:rFonts w:hint="eastAsia"/>
        </w:rPr>
        <w:t>Способы</w:t>
      </w:r>
      <w:r>
        <w:t xml:space="preserve"> </w:t>
      </w:r>
      <w:r>
        <w:rPr>
          <w:rFonts w:hint="eastAsia"/>
        </w:rPr>
        <w:t>перевода</w:t>
      </w:r>
      <w:r>
        <w:t xml:space="preserve"> </w:t>
      </w:r>
      <w:r>
        <w:rPr>
          <w:rFonts w:hint="eastAsia"/>
        </w:rPr>
        <w:t>ФЕ</w:t>
      </w:r>
    </w:p>
    <w:p w14:paraId="6BE360FF" w14:textId="77777777" w:rsidR="00461A9D" w:rsidRDefault="00461A9D" w:rsidP="00461A9D"/>
    <w:p w14:paraId="0D0D022A" w14:textId="77777777" w:rsidR="00461A9D" w:rsidRDefault="00461A9D" w:rsidP="00461A9D">
      <w:r>
        <w:rPr>
          <w:rFonts w:hint="eastAsia"/>
        </w:rPr>
        <w:t>ГЛАВА</w:t>
      </w:r>
      <w:r>
        <w:t xml:space="preserve"> 2. </w:t>
      </w:r>
      <w:r>
        <w:rPr>
          <w:rFonts w:hint="eastAsia"/>
        </w:rPr>
        <w:t>ВИДЫ</w:t>
      </w:r>
      <w:r>
        <w:t xml:space="preserve"> </w:t>
      </w:r>
      <w:r>
        <w:rPr>
          <w:rFonts w:hint="eastAsia"/>
        </w:rPr>
        <w:t>ПЕРЕВОДА</w:t>
      </w:r>
      <w:r>
        <w:t xml:space="preserve"> </w:t>
      </w:r>
      <w:r>
        <w:rPr>
          <w:rFonts w:hint="eastAsia"/>
        </w:rPr>
        <w:t>УЗУАЛЬНЫХ</w:t>
      </w:r>
      <w:r>
        <w:t xml:space="preserve"> </w:t>
      </w:r>
      <w:r>
        <w:rPr>
          <w:rFonts w:hint="eastAsia"/>
        </w:rPr>
        <w:t>ФЕ</w:t>
      </w:r>
      <w:r>
        <w:t xml:space="preserve"> </w:t>
      </w:r>
      <w:r>
        <w:rPr>
          <w:rFonts w:hint="eastAsia"/>
        </w:rPr>
        <w:t>В</w:t>
      </w:r>
      <w:r>
        <w:t xml:space="preserve"> </w:t>
      </w:r>
      <w:r>
        <w:rPr>
          <w:rFonts w:hint="eastAsia"/>
        </w:rPr>
        <w:t>ПРОИЗВЕДЕНИЯХ</w:t>
      </w:r>
    </w:p>
    <w:p w14:paraId="4718AB8C" w14:textId="77777777" w:rsidR="00461A9D" w:rsidRDefault="00461A9D" w:rsidP="00461A9D"/>
    <w:p w14:paraId="1879ECBC" w14:textId="77777777" w:rsidR="00461A9D" w:rsidRDefault="00461A9D" w:rsidP="00461A9D">
      <w:r>
        <w:rPr>
          <w:rFonts w:hint="eastAsia"/>
        </w:rPr>
        <w:t>Д</w:t>
      </w:r>
      <w:r>
        <w:t>.</w:t>
      </w:r>
      <w:r>
        <w:rPr>
          <w:rFonts w:hint="eastAsia"/>
        </w:rPr>
        <w:t>Г</w:t>
      </w:r>
      <w:r>
        <w:t xml:space="preserve">. </w:t>
      </w:r>
      <w:r>
        <w:rPr>
          <w:rFonts w:hint="eastAsia"/>
        </w:rPr>
        <w:t>ЛОУРЕНСА</w:t>
      </w:r>
    </w:p>
    <w:p w14:paraId="187B97BB" w14:textId="77777777" w:rsidR="00461A9D" w:rsidRDefault="00461A9D" w:rsidP="00461A9D"/>
    <w:p w14:paraId="58789395" w14:textId="77777777" w:rsidR="00461A9D" w:rsidRDefault="00461A9D" w:rsidP="00461A9D">
      <w:r>
        <w:t xml:space="preserve">2.1. </w:t>
      </w:r>
      <w:r>
        <w:rPr>
          <w:rFonts w:hint="eastAsia"/>
        </w:rPr>
        <w:t>Художественный</w:t>
      </w:r>
      <w:r>
        <w:t xml:space="preserve"> </w:t>
      </w:r>
      <w:r>
        <w:rPr>
          <w:rFonts w:hint="eastAsia"/>
        </w:rPr>
        <w:t>стиль</w:t>
      </w:r>
      <w:r>
        <w:t xml:space="preserve"> </w:t>
      </w:r>
      <w:r>
        <w:rPr>
          <w:rFonts w:hint="eastAsia"/>
        </w:rPr>
        <w:t>Д</w:t>
      </w:r>
      <w:r>
        <w:t>.</w:t>
      </w:r>
      <w:r>
        <w:rPr>
          <w:rFonts w:hint="eastAsia"/>
        </w:rPr>
        <w:t>Г</w:t>
      </w:r>
      <w:r>
        <w:t xml:space="preserve">. </w:t>
      </w:r>
      <w:r>
        <w:rPr>
          <w:rFonts w:hint="eastAsia"/>
        </w:rPr>
        <w:t>Лоуренса</w:t>
      </w:r>
      <w:r>
        <w:t xml:space="preserve"> </w:t>
      </w:r>
      <w:r>
        <w:rPr>
          <w:rFonts w:hint="eastAsia"/>
        </w:rPr>
        <w:t>и</w:t>
      </w:r>
      <w:r>
        <w:t xml:space="preserve"> </w:t>
      </w:r>
      <w:r>
        <w:rPr>
          <w:rFonts w:hint="eastAsia"/>
        </w:rPr>
        <w:t>использование</w:t>
      </w:r>
      <w:r>
        <w:t xml:space="preserve"> </w:t>
      </w:r>
      <w:r>
        <w:rPr>
          <w:rFonts w:hint="eastAsia"/>
        </w:rPr>
        <w:t>ФЕ</w:t>
      </w:r>
      <w:r>
        <w:t xml:space="preserve"> </w:t>
      </w:r>
      <w:r>
        <w:rPr>
          <w:rFonts w:hint="eastAsia"/>
        </w:rPr>
        <w:t>в</w:t>
      </w:r>
      <w:r>
        <w:t xml:space="preserve"> </w:t>
      </w:r>
      <w:r>
        <w:rPr>
          <w:rFonts w:hint="eastAsia"/>
        </w:rPr>
        <w:t>произведениях</w:t>
      </w:r>
      <w:r>
        <w:t xml:space="preserve"> </w:t>
      </w:r>
      <w:r>
        <w:rPr>
          <w:rFonts w:hint="eastAsia"/>
        </w:rPr>
        <w:t>писателя</w:t>
      </w:r>
    </w:p>
    <w:p w14:paraId="24C2B33E" w14:textId="77777777" w:rsidR="00461A9D" w:rsidRDefault="00461A9D" w:rsidP="00461A9D"/>
    <w:p w14:paraId="5C630B84" w14:textId="77777777" w:rsidR="00461A9D" w:rsidRDefault="00461A9D" w:rsidP="00461A9D">
      <w:r>
        <w:t xml:space="preserve">2.2. </w:t>
      </w:r>
      <w:r>
        <w:rPr>
          <w:rFonts w:hint="eastAsia"/>
        </w:rPr>
        <w:t>Алгоритм</w:t>
      </w:r>
      <w:r>
        <w:t xml:space="preserve"> </w:t>
      </w:r>
      <w:r>
        <w:rPr>
          <w:rFonts w:hint="eastAsia"/>
        </w:rPr>
        <w:t>работы</w:t>
      </w:r>
      <w:r>
        <w:t xml:space="preserve"> </w:t>
      </w:r>
      <w:r>
        <w:rPr>
          <w:rFonts w:hint="eastAsia"/>
        </w:rPr>
        <w:t>с</w:t>
      </w:r>
      <w:r>
        <w:t xml:space="preserve"> </w:t>
      </w:r>
      <w:r>
        <w:rPr>
          <w:rFonts w:hint="eastAsia"/>
        </w:rPr>
        <w:t>ФЕ</w:t>
      </w:r>
      <w:r>
        <w:t xml:space="preserve"> </w:t>
      </w:r>
      <w:r>
        <w:rPr>
          <w:rFonts w:hint="eastAsia"/>
        </w:rPr>
        <w:t>в</w:t>
      </w:r>
      <w:r>
        <w:t xml:space="preserve"> </w:t>
      </w:r>
      <w:r>
        <w:rPr>
          <w:rFonts w:hint="eastAsia"/>
        </w:rPr>
        <w:t>изучаемых</w:t>
      </w:r>
      <w:r>
        <w:t xml:space="preserve"> </w:t>
      </w:r>
      <w:r>
        <w:rPr>
          <w:rFonts w:hint="eastAsia"/>
        </w:rPr>
        <w:t>произведениях</w:t>
      </w:r>
      <w:r>
        <w:t xml:space="preserve"> </w:t>
      </w:r>
      <w:r>
        <w:rPr>
          <w:rFonts w:hint="eastAsia"/>
        </w:rPr>
        <w:t>Д</w:t>
      </w:r>
      <w:r>
        <w:t>.</w:t>
      </w:r>
      <w:r>
        <w:rPr>
          <w:rFonts w:hint="eastAsia"/>
        </w:rPr>
        <w:t>Г</w:t>
      </w:r>
      <w:r>
        <w:t xml:space="preserve">. </w:t>
      </w:r>
      <w:r>
        <w:rPr>
          <w:rFonts w:hint="eastAsia"/>
        </w:rPr>
        <w:t>Лоуренса</w:t>
      </w:r>
    </w:p>
    <w:p w14:paraId="5EBDB76B" w14:textId="77777777" w:rsidR="00461A9D" w:rsidRDefault="00461A9D" w:rsidP="00461A9D"/>
    <w:p w14:paraId="2F32765D" w14:textId="77777777" w:rsidR="00461A9D" w:rsidRDefault="00461A9D" w:rsidP="00461A9D">
      <w:r>
        <w:t xml:space="preserve">2.3. </w:t>
      </w:r>
      <w:r>
        <w:rPr>
          <w:rFonts w:hint="eastAsia"/>
        </w:rPr>
        <w:t>Фразеологические</w:t>
      </w:r>
      <w:r>
        <w:t xml:space="preserve"> </w:t>
      </w:r>
      <w:r>
        <w:rPr>
          <w:rFonts w:hint="eastAsia"/>
        </w:rPr>
        <w:t>и</w:t>
      </w:r>
      <w:r>
        <w:t xml:space="preserve"> </w:t>
      </w:r>
      <w:r>
        <w:rPr>
          <w:rFonts w:hint="eastAsia"/>
        </w:rPr>
        <w:t>нефразеологические</w:t>
      </w:r>
      <w:r>
        <w:t xml:space="preserve"> </w:t>
      </w:r>
      <w:r>
        <w:rPr>
          <w:rFonts w:hint="eastAsia"/>
        </w:rPr>
        <w:t>способы</w:t>
      </w:r>
      <w:r>
        <w:t xml:space="preserve"> </w:t>
      </w:r>
      <w:r>
        <w:rPr>
          <w:rFonts w:hint="eastAsia"/>
        </w:rPr>
        <w:t>переводы</w:t>
      </w:r>
      <w:r>
        <w:t xml:space="preserve"> </w:t>
      </w:r>
      <w:r>
        <w:rPr>
          <w:rFonts w:hint="eastAsia"/>
        </w:rPr>
        <w:t>ФЕ</w:t>
      </w:r>
    </w:p>
    <w:p w14:paraId="3DF3963E" w14:textId="77777777" w:rsidR="00461A9D" w:rsidRDefault="00461A9D" w:rsidP="00461A9D"/>
    <w:p w14:paraId="44D794CD" w14:textId="77777777" w:rsidR="00461A9D" w:rsidRDefault="00461A9D" w:rsidP="00461A9D">
      <w:r>
        <w:rPr>
          <w:rFonts w:hint="eastAsia"/>
        </w:rPr>
        <w:t>Фразеологические</w:t>
      </w:r>
      <w:r>
        <w:t xml:space="preserve"> </w:t>
      </w:r>
      <w:r>
        <w:rPr>
          <w:rFonts w:hint="eastAsia"/>
        </w:rPr>
        <w:t>способы</w:t>
      </w:r>
      <w:r>
        <w:t xml:space="preserve"> </w:t>
      </w:r>
      <w:r>
        <w:rPr>
          <w:rFonts w:hint="eastAsia"/>
        </w:rPr>
        <w:t>перевода</w:t>
      </w:r>
    </w:p>
    <w:p w14:paraId="1D7452DE" w14:textId="77777777" w:rsidR="00461A9D" w:rsidRDefault="00461A9D" w:rsidP="00461A9D"/>
    <w:p w14:paraId="129BD2B0" w14:textId="77777777" w:rsidR="00461A9D" w:rsidRDefault="00461A9D" w:rsidP="00461A9D">
      <w:r>
        <w:rPr>
          <w:rFonts w:hint="eastAsia"/>
        </w:rPr>
        <w:t>Нефразеологические</w:t>
      </w:r>
      <w:r>
        <w:t xml:space="preserve"> </w:t>
      </w:r>
      <w:r>
        <w:rPr>
          <w:rFonts w:hint="eastAsia"/>
        </w:rPr>
        <w:t>способы</w:t>
      </w:r>
      <w:r>
        <w:t xml:space="preserve"> </w:t>
      </w:r>
      <w:r>
        <w:rPr>
          <w:rFonts w:hint="eastAsia"/>
        </w:rPr>
        <w:t>перевода</w:t>
      </w:r>
    </w:p>
    <w:p w14:paraId="7EEE5AB6" w14:textId="77777777" w:rsidR="00461A9D" w:rsidRDefault="00461A9D" w:rsidP="00461A9D"/>
    <w:p w14:paraId="191B01D7" w14:textId="77777777" w:rsidR="00461A9D" w:rsidRDefault="00461A9D" w:rsidP="00461A9D">
      <w:r>
        <w:t xml:space="preserve">2.4. </w:t>
      </w:r>
      <w:r>
        <w:rPr>
          <w:rFonts w:hint="eastAsia"/>
        </w:rPr>
        <w:t>Словарный</w:t>
      </w:r>
      <w:r>
        <w:t xml:space="preserve"> </w:t>
      </w:r>
      <w:r>
        <w:rPr>
          <w:rFonts w:hint="eastAsia"/>
        </w:rPr>
        <w:t>и</w:t>
      </w:r>
      <w:r>
        <w:t xml:space="preserve"> </w:t>
      </w:r>
      <w:r>
        <w:rPr>
          <w:rFonts w:hint="eastAsia"/>
        </w:rPr>
        <w:t>контекстуальный</w:t>
      </w:r>
      <w:r>
        <w:t xml:space="preserve"> </w:t>
      </w:r>
      <w:r>
        <w:rPr>
          <w:rFonts w:hint="eastAsia"/>
        </w:rPr>
        <w:t>перевод</w:t>
      </w:r>
    </w:p>
    <w:p w14:paraId="3C224330" w14:textId="77777777" w:rsidR="00461A9D" w:rsidRDefault="00461A9D" w:rsidP="00461A9D"/>
    <w:p w14:paraId="0978571E" w14:textId="77777777" w:rsidR="00461A9D" w:rsidRDefault="00461A9D" w:rsidP="00461A9D">
      <w:r>
        <w:rPr>
          <w:rFonts w:hint="eastAsia"/>
        </w:rPr>
        <w:t>Словарный</w:t>
      </w:r>
      <w:r>
        <w:t xml:space="preserve"> </w:t>
      </w:r>
      <w:r>
        <w:rPr>
          <w:rFonts w:hint="eastAsia"/>
        </w:rPr>
        <w:t>перевод</w:t>
      </w:r>
    </w:p>
    <w:p w14:paraId="68B2C2BB" w14:textId="77777777" w:rsidR="00461A9D" w:rsidRDefault="00461A9D" w:rsidP="00461A9D"/>
    <w:p w14:paraId="2CE57FEA" w14:textId="77777777" w:rsidR="00461A9D" w:rsidRDefault="00461A9D" w:rsidP="00461A9D">
      <w:r>
        <w:rPr>
          <w:rFonts w:hint="eastAsia"/>
        </w:rPr>
        <w:t>Контекстуальный</w:t>
      </w:r>
      <w:r>
        <w:t xml:space="preserve"> </w:t>
      </w:r>
      <w:r>
        <w:rPr>
          <w:rFonts w:hint="eastAsia"/>
        </w:rPr>
        <w:t>перевод</w:t>
      </w:r>
    </w:p>
    <w:p w14:paraId="7B68F0C5" w14:textId="77777777" w:rsidR="00461A9D" w:rsidRDefault="00461A9D" w:rsidP="00461A9D"/>
    <w:p w14:paraId="03E9C1B0" w14:textId="77777777" w:rsidR="00461A9D" w:rsidRDefault="00461A9D" w:rsidP="00461A9D">
      <w:r>
        <w:lastRenderedPageBreak/>
        <w:t xml:space="preserve">2.5. </w:t>
      </w:r>
      <w:r>
        <w:rPr>
          <w:rFonts w:hint="eastAsia"/>
        </w:rPr>
        <w:t>Антонимический</w:t>
      </w:r>
      <w:r>
        <w:t xml:space="preserve"> </w:t>
      </w:r>
      <w:r>
        <w:rPr>
          <w:rFonts w:hint="eastAsia"/>
        </w:rPr>
        <w:t>и</w:t>
      </w:r>
      <w:r>
        <w:t xml:space="preserve"> </w:t>
      </w:r>
      <w:r>
        <w:rPr>
          <w:rFonts w:hint="eastAsia"/>
        </w:rPr>
        <w:t>неантонимический</w:t>
      </w:r>
      <w:r>
        <w:t xml:space="preserve"> </w:t>
      </w:r>
      <w:r>
        <w:rPr>
          <w:rFonts w:hint="eastAsia"/>
        </w:rPr>
        <w:t>перевод</w:t>
      </w:r>
    </w:p>
    <w:p w14:paraId="39B823D3" w14:textId="77777777" w:rsidR="00461A9D" w:rsidRDefault="00461A9D" w:rsidP="00461A9D"/>
    <w:p w14:paraId="684339E7" w14:textId="77777777" w:rsidR="00461A9D" w:rsidRDefault="00461A9D" w:rsidP="00461A9D">
      <w:r>
        <w:t xml:space="preserve">2.6. </w:t>
      </w:r>
      <w:r>
        <w:rPr>
          <w:rFonts w:hint="eastAsia"/>
        </w:rPr>
        <w:t>Нулевой</w:t>
      </w:r>
      <w:r>
        <w:t xml:space="preserve"> </w:t>
      </w:r>
      <w:r>
        <w:rPr>
          <w:rFonts w:hint="eastAsia"/>
        </w:rPr>
        <w:t>и</w:t>
      </w:r>
      <w:r>
        <w:t xml:space="preserve"> </w:t>
      </w:r>
      <w:r>
        <w:rPr>
          <w:rFonts w:hint="eastAsia"/>
        </w:rPr>
        <w:t>неадекватный</w:t>
      </w:r>
      <w:r>
        <w:t xml:space="preserve"> </w:t>
      </w:r>
      <w:r>
        <w:rPr>
          <w:rFonts w:hint="eastAsia"/>
        </w:rPr>
        <w:t>перевод</w:t>
      </w:r>
    </w:p>
    <w:p w14:paraId="76115477" w14:textId="77777777" w:rsidR="00461A9D" w:rsidRDefault="00461A9D" w:rsidP="00461A9D"/>
    <w:p w14:paraId="11E25B9C" w14:textId="77777777" w:rsidR="00461A9D" w:rsidRDefault="00461A9D" w:rsidP="00461A9D">
      <w:r>
        <w:rPr>
          <w:rFonts w:hint="eastAsia"/>
        </w:rPr>
        <w:t>ГЛАВА</w:t>
      </w:r>
      <w:r>
        <w:t xml:space="preserve"> 3. </w:t>
      </w:r>
      <w:r>
        <w:rPr>
          <w:rFonts w:hint="eastAsia"/>
        </w:rPr>
        <w:t>ТРАНСФОРМАЦИИ</w:t>
      </w:r>
      <w:r>
        <w:t xml:space="preserve"> </w:t>
      </w:r>
      <w:r>
        <w:rPr>
          <w:rFonts w:hint="eastAsia"/>
        </w:rPr>
        <w:t>ФЕ</w:t>
      </w:r>
      <w:r>
        <w:t xml:space="preserve"> </w:t>
      </w:r>
      <w:r>
        <w:rPr>
          <w:rFonts w:hint="eastAsia"/>
        </w:rPr>
        <w:t>И</w:t>
      </w:r>
      <w:r>
        <w:t xml:space="preserve"> </w:t>
      </w:r>
      <w:r>
        <w:rPr>
          <w:rFonts w:hint="eastAsia"/>
        </w:rPr>
        <w:t>СПОСОБЫ</w:t>
      </w:r>
      <w:r>
        <w:t xml:space="preserve"> </w:t>
      </w:r>
      <w:r>
        <w:rPr>
          <w:rFonts w:hint="eastAsia"/>
        </w:rPr>
        <w:t>ИХ</w:t>
      </w:r>
      <w:r>
        <w:t xml:space="preserve"> </w:t>
      </w:r>
      <w:r>
        <w:rPr>
          <w:rFonts w:hint="eastAsia"/>
        </w:rPr>
        <w:t>ПЕРЕВОДА</w:t>
      </w:r>
      <w:r>
        <w:t xml:space="preserve"> </w:t>
      </w:r>
      <w:r>
        <w:rPr>
          <w:rFonts w:hint="eastAsia"/>
        </w:rPr>
        <w:t>В</w:t>
      </w:r>
    </w:p>
    <w:p w14:paraId="33E1253F" w14:textId="77777777" w:rsidR="00461A9D" w:rsidRDefault="00461A9D" w:rsidP="00461A9D"/>
    <w:p w14:paraId="5F5EB6DB" w14:textId="77777777" w:rsidR="00461A9D" w:rsidRDefault="00461A9D" w:rsidP="00461A9D">
      <w:r>
        <w:rPr>
          <w:rFonts w:hint="eastAsia"/>
        </w:rPr>
        <w:t>ПРОИЗВЕДЕНИЯХ</w:t>
      </w:r>
      <w:r>
        <w:t xml:space="preserve"> </w:t>
      </w:r>
      <w:r>
        <w:rPr>
          <w:rFonts w:hint="eastAsia"/>
        </w:rPr>
        <w:t>Д</w:t>
      </w:r>
      <w:r>
        <w:t>.</w:t>
      </w:r>
      <w:r>
        <w:rPr>
          <w:rFonts w:hint="eastAsia"/>
        </w:rPr>
        <w:t>Г</w:t>
      </w:r>
      <w:r>
        <w:t xml:space="preserve">. </w:t>
      </w:r>
      <w:r>
        <w:rPr>
          <w:rFonts w:hint="eastAsia"/>
        </w:rPr>
        <w:t>ЛОУРЕНСА</w:t>
      </w:r>
    </w:p>
    <w:p w14:paraId="4F99C8A6" w14:textId="77777777" w:rsidR="00461A9D" w:rsidRDefault="00461A9D" w:rsidP="00461A9D"/>
    <w:p w14:paraId="59B36105" w14:textId="77777777" w:rsidR="00461A9D" w:rsidRDefault="00461A9D" w:rsidP="00461A9D">
      <w:r>
        <w:t xml:space="preserve">3.1. </w:t>
      </w:r>
      <w:r>
        <w:rPr>
          <w:rFonts w:hint="eastAsia"/>
        </w:rPr>
        <w:t>Замена</w:t>
      </w:r>
      <w:r>
        <w:t xml:space="preserve"> </w:t>
      </w:r>
      <w:r>
        <w:rPr>
          <w:rFonts w:hint="eastAsia"/>
        </w:rPr>
        <w:t>лексического</w:t>
      </w:r>
      <w:r>
        <w:t xml:space="preserve"> </w:t>
      </w:r>
      <w:r>
        <w:rPr>
          <w:rFonts w:hint="eastAsia"/>
        </w:rPr>
        <w:t>компонента</w:t>
      </w:r>
    </w:p>
    <w:p w14:paraId="519DD90D" w14:textId="77777777" w:rsidR="00461A9D" w:rsidRDefault="00461A9D" w:rsidP="00461A9D"/>
    <w:p w14:paraId="2F9CB891" w14:textId="77777777" w:rsidR="00461A9D" w:rsidRDefault="00461A9D" w:rsidP="00461A9D">
      <w:r>
        <w:t xml:space="preserve">3.2. </w:t>
      </w:r>
      <w:r>
        <w:rPr>
          <w:rFonts w:hint="eastAsia"/>
        </w:rPr>
        <w:t>Вклинивание</w:t>
      </w:r>
      <w:r>
        <w:t xml:space="preserve"> </w:t>
      </w:r>
      <w:r>
        <w:rPr>
          <w:rFonts w:hint="eastAsia"/>
        </w:rPr>
        <w:t>компонентов</w:t>
      </w:r>
      <w:r>
        <w:t xml:space="preserve"> </w:t>
      </w:r>
      <w:r>
        <w:rPr>
          <w:rFonts w:hint="eastAsia"/>
        </w:rPr>
        <w:t>в</w:t>
      </w:r>
      <w:r>
        <w:t xml:space="preserve"> </w:t>
      </w:r>
      <w:r>
        <w:rPr>
          <w:rFonts w:hint="eastAsia"/>
        </w:rPr>
        <w:t>состав</w:t>
      </w:r>
      <w:r>
        <w:t xml:space="preserve"> </w:t>
      </w:r>
      <w:r>
        <w:rPr>
          <w:rFonts w:hint="eastAsia"/>
        </w:rPr>
        <w:t>ФЕ</w:t>
      </w:r>
    </w:p>
    <w:p w14:paraId="2A615B48" w14:textId="77777777" w:rsidR="00461A9D" w:rsidRDefault="00461A9D" w:rsidP="00461A9D"/>
    <w:p w14:paraId="73F7B35E" w14:textId="77777777" w:rsidR="00461A9D" w:rsidRDefault="00461A9D" w:rsidP="00461A9D">
      <w:r>
        <w:t xml:space="preserve">3.3. </w:t>
      </w:r>
      <w:r>
        <w:rPr>
          <w:rFonts w:hint="eastAsia"/>
        </w:rPr>
        <w:t>Добавление</w:t>
      </w:r>
      <w:r>
        <w:t xml:space="preserve"> </w:t>
      </w:r>
      <w:r>
        <w:rPr>
          <w:rFonts w:hint="eastAsia"/>
        </w:rPr>
        <w:t>лексического</w:t>
      </w:r>
      <w:r>
        <w:t xml:space="preserve"> </w:t>
      </w:r>
      <w:r>
        <w:rPr>
          <w:rFonts w:hint="eastAsia"/>
        </w:rPr>
        <w:t>элемента</w:t>
      </w:r>
    </w:p>
    <w:p w14:paraId="00A911AB" w14:textId="77777777" w:rsidR="00461A9D" w:rsidRDefault="00461A9D" w:rsidP="00461A9D"/>
    <w:p w14:paraId="71176B9D" w14:textId="77777777" w:rsidR="00461A9D" w:rsidRDefault="00461A9D" w:rsidP="00461A9D">
      <w:r>
        <w:t xml:space="preserve">3.4. </w:t>
      </w:r>
      <w:r>
        <w:rPr>
          <w:rFonts w:hint="eastAsia"/>
        </w:rPr>
        <w:t>Эллипсис</w:t>
      </w:r>
    </w:p>
    <w:p w14:paraId="2A886378" w14:textId="77777777" w:rsidR="00461A9D" w:rsidRDefault="00461A9D" w:rsidP="00461A9D"/>
    <w:p w14:paraId="4D5CB428" w14:textId="77777777" w:rsidR="00461A9D" w:rsidRDefault="00461A9D" w:rsidP="00461A9D">
      <w:r>
        <w:t xml:space="preserve">3.5. </w:t>
      </w:r>
      <w:r>
        <w:rPr>
          <w:rFonts w:hint="eastAsia"/>
        </w:rPr>
        <w:t>Фразеологический</w:t>
      </w:r>
      <w:r>
        <w:t xml:space="preserve"> </w:t>
      </w:r>
      <w:r>
        <w:rPr>
          <w:rFonts w:hint="eastAsia"/>
        </w:rPr>
        <w:t>повтор</w:t>
      </w:r>
    </w:p>
    <w:p w14:paraId="787839E5" w14:textId="77777777" w:rsidR="00461A9D" w:rsidRDefault="00461A9D" w:rsidP="00461A9D"/>
    <w:p w14:paraId="3751FE74" w14:textId="77777777" w:rsidR="00461A9D" w:rsidRDefault="00461A9D" w:rsidP="00461A9D">
      <w:r>
        <w:t xml:space="preserve">3.6. </w:t>
      </w:r>
      <w:r>
        <w:rPr>
          <w:rFonts w:hint="eastAsia"/>
        </w:rPr>
        <w:t>Расширенная</w:t>
      </w:r>
      <w:r>
        <w:t xml:space="preserve"> </w:t>
      </w:r>
      <w:r>
        <w:rPr>
          <w:rFonts w:hint="eastAsia"/>
        </w:rPr>
        <w:t>метафора</w:t>
      </w:r>
    </w:p>
    <w:p w14:paraId="5F9B7025" w14:textId="77777777" w:rsidR="00461A9D" w:rsidRDefault="00461A9D" w:rsidP="00461A9D"/>
    <w:p w14:paraId="692A2AA2" w14:textId="77777777" w:rsidR="00461A9D" w:rsidRDefault="00461A9D" w:rsidP="00461A9D">
      <w:r>
        <w:t xml:space="preserve">3.7. </w:t>
      </w:r>
      <w:r>
        <w:rPr>
          <w:rFonts w:hint="eastAsia"/>
        </w:rPr>
        <w:t>Фразеологическое</w:t>
      </w:r>
      <w:r>
        <w:t xml:space="preserve"> </w:t>
      </w:r>
      <w:r>
        <w:rPr>
          <w:rFonts w:hint="eastAsia"/>
        </w:rPr>
        <w:t>насыщение</w:t>
      </w:r>
      <w:r>
        <w:t xml:space="preserve"> </w:t>
      </w:r>
      <w:r>
        <w:rPr>
          <w:rFonts w:hint="eastAsia"/>
        </w:rPr>
        <w:t>контекста</w:t>
      </w:r>
    </w:p>
    <w:p w14:paraId="11B277F9" w14:textId="77777777" w:rsidR="00461A9D" w:rsidRDefault="00461A9D" w:rsidP="00461A9D"/>
    <w:p w14:paraId="06B14D3F" w14:textId="77777777" w:rsidR="00461A9D" w:rsidRDefault="00461A9D" w:rsidP="00461A9D">
      <w:r>
        <w:t xml:space="preserve">3.8. </w:t>
      </w:r>
      <w:r>
        <w:rPr>
          <w:rFonts w:hint="eastAsia"/>
        </w:rPr>
        <w:t>Фразеологический</w:t>
      </w:r>
      <w:r>
        <w:t xml:space="preserve"> </w:t>
      </w:r>
      <w:r>
        <w:rPr>
          <w:rFonts w:hint="eastAsia"/>
        </w:rPr>
        <w:t>каламбур</w:t>
      </w:r>
    </w:p>
    <w:p w14:paraId="5AED2FCB" w14:textId="77777777" w:rsidR="00461A9D" w:rsidRDefault="00461A9D" w:rsidP="00461A9D"/>
    <w:p w14:paraId="584F6AA4" w14:textId="77777777" w:rsidR="00461A9D" w:rsidRDefault="00461A9D" w:rsidP="00461A9D">
      <w:r>
        <w:t xml:space="preserve">3.9. </w:t>
      </w:r>
      <w:r>
        <w:rPr>
          <w:rFonts w:hint="eastAsia"/>
        </w:rPr>
        <w:t>Контаминация</w:t>
      </w:r>
    </w:p>
    <w:p w14:paraId="79BB04FE" w14:textId="77777777" w:rsidR="00461A9D" w:rsidRDefault="00461A9D" w:rsidP="00461A9D"/>
    <w:p w14:paraId="16BB884D" w14:textId="77777777" w:rsidR="00461A9D" w:rsidRDefault="00461A9D" w:rsidP="00461A9D">
      <w:r>
        <w:rPr>
          <w:rFonts w:hint="eastAsia"/>
        </w:rPr>
        <w:t>ЗАКЛЮЧЕНИЕ</w:t>
      </w:r>
    </w:p>
    <w:p w14:paraId="3368A78C" w14:textId="77777777" w:rsidR="00461A9D" w:rsidRDefault="00461A9D" w:rsidP="00461A9D"/>
    <w:p w14:paraId="50F07AD4" w14:textId="77777777" w:rsidR="00461A9D" w:rsidRDefault="00461A9D" w:rsidP="00461A9D">
      <w:r>
        <w:rPr>
          <w:rFonts w:hint="eastAsia"/>
        </w:rPr>
        <w:t>Приложение</w:t>
      </w:r>
    </w:p>
    <w:p w14:paraId="34A4F01B" w14:textId="77777777" w:rsidR="00461A9D" w:rsidRDefault="00461A9D" w:rsidP="00461A9D"/>
    <w:p w14:paraId="3BF6EFD7" w14:textId="369C1486" w:rsidR="00461A9D" w:rsidRPr="00461A9D" w:rsidRDefault="00461A9D" w:rsidP="00461A9D">
      <w:r>
        <w:rPr>
          <w:rFonts w:hint="eastAsia"/>
        </w:rPr>
        <w:lastRenderedPageBreak/>
        <w:t>БИБЛИОГРАФИЯ</w:t>
      </w:r>
    </w:p>
    <w:sectPr w:rsidR="00461A9D" w:rsidRPr="00461A9D" w:rsidSect="005C419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413E" w14:textId="77777777" w:rsidR="005C4199" w:rsidRDefault="005C4199">
      <w:pPr>
        <w:spacing w:after="0" w:line="240" w:lineRule="auto"/>
      </w:pPr>
      <w:r>
        <w:separator/>
      </w:r>
    </w:p>
  </w:endnote>
  <w:endnote w:type="continuationSeparator" w:id="0">
    <w:p w14:paraId="0B02F96B" w14:textId="77777777" w:rsidR="005C4199" w:rsidRDefault="005C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A954" w14:textId="77777777" w:rsidR="005C4199" w:rsidRDefault="005C4199"/>
    <w:p w14:paraId="6A9AC1DF" w14:textId="77777777" w:rsidR="005C4199" w:rsidRDefault="005C4199"/>
    <w:p w14:paraId="4E0C775B" w14:textId="77777777" w:rsidR="005C4199" w:rsidRDefault="005C4199"/>
    <w:p w14:paraId="4F4BB4C0" w14:textId="77777777" w:rsidR="005C4199" w:rsidRDefault="005C4199"/>
    <w:p w14:paraId="266209A9" w14:textId="77777777" w:rsidR="005C4199" w:rsidRDefault="005C4199"/>
    <w:p w14:paraId="1A195F0E" w14:textId="77777777" w:rsidR="005C4199" w:rsidRDefault="005C4199"/>
    <w:p w14:paraId="5A605A93" w14:textId="77777777" w:rsidR="005C4199" w:rsidRDefault="005C419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E264246" wp14:editId="3CC92EF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388A1" w14:textId="77777777" w:rsidR="005C4199" w:rsidRDefault="005C419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26424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F3388A1" w14:textId="77777777" w:rsidR="005C4199" w:rsidRDefault="005C419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D7FA5F9" w14:textId="77777777" w:rsidR="005C4199" w:rsidRDefault="005C4199"/>
    <w:p w14:paraId="650F22DD" w14:textId="77777777" w:rsidR="005C4199" w:rsidRDefault="005C4199"/>
    <w:p w14:paraId="10B95739" w14:textId="77777777" w:rsidR="005C4199" w:rsidRDefault="005C419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D1B10F9" wp14:editId="6266DB2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00646" w14:textId="77777777" w:rsidR="005C4199" w:rsidRDefault="005C4199"/>
                          <w:p w14:paraId="42DD5D55" w14:textId="77777777" w:rsidR="005C4199" w:rsidRDefault="005C419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1B10F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4600646" w14:textId="77777777" w:rsidR="005C4199" w:rsidRDefault="005C4199"/>
                    <w:p w14:paraId="42DD5D55" w14:textId="77777777" w:rsidR="005C4199" w:rsidRDefault="005C419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153DE81" w14:textId="77777777" w:rsidR="005C4199" w:rsidRDefault="005C4199"/>
    <w:p w14:paraId="798BC890" w14:textId="77777777" w:rsidR="005C4199" w:rsidRDefault="005C4199">
      <w:pPr>
        <w:rPr>
          <w:sz w:val="2"/>
          <w:szCs w:val="2"/>
        </w:rPr>
      </w:pPr>
    </w:p>
    <w:p w14:paraId="029A2404" w14:textId="77777777" w:rsidR="005C4199" w:rsidRDefault="005C4199"/>
    <w:p w14:paraId="6E646FE9" w14:textId="77777777" w:rsidR="005C4199" w:rsidRDefault="005C4199">
      <w:pPr>
        <w:spacing w:after="0" w:line="240" w:lineRule="auto"/>
      </w:pPr>
    </w:p>
  </w:footnote>
  <w:footnote w:type="continuationSeparator" w:id="0">
    <w:p w14:paraId="27C11C08" w14:textId="77777777" w:rsidR="005C4199" w:rsidRDefault="005C4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99"/>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50227</TotalTime>
  <Pages>4</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442</cp:revision>
  <cp:lastPrinted>2009-02-06T05:36:00Z</cp:lastPrinted>
  <dcterms:created xsi:type="dcterms:W3CDTF">2024-01-07T13:43:00Z</dcterms:created>
  <dcterms:modified xsi:type="dcterms:W3CDTF">2024-03-26T17:06:00Z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