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E9438E" w:rsidRDefault="00E9438E" w:rsidP="00E9438E">
      <w:r w:rsidRPr="00941282">
        <w:rPr>
          <w:rFonts w:ascii="Times New Roman" w:hAnsi="Times New Roman" w:cs="Times New Roman"/>
          <w:b/>
          <w:sz w:val="24"/>
          <w:szCs w:val="24"/>
        </w:rPr>
        <w:t>Москалець Сергій Васильович</w:t>
      </w:r>
      <w:r w:rsidRPr="00941282">
        <w:rPr>
          <w:rFonts w:ascii="Times New Roman" w:hAnsi="Times New Roman" w:cs="Times New Roman"/>
          <w:sz w:val="24"/>
          <w:szCs w:val="24"/>
        </w:rPr>
        <w:t xml:space="preserve">, начальник науково-дослідного управління випробувань озброєння та військової (спеціальної) техніки Сухопутних військ та окремих родів військ, Державний науково-дослідний інститут випробувань і сертифікації озброєння та військової техніки. Назва дисертації: </w:t>
      </w:r>
      <w:r w:rsidRPr="00AE6239">
        <w:rPr>
          <w:rFonts w:ascii="Times New Roman" w:hAnsi="Times New Roman" w:cs="Times New Roman"/>
          <w:sz w:val="24"/>
          <w:szCs w:val="24"/>
        </w:rPr>
        <w:t>«Механізми державного регулювання територіальної оборони в контексті децентралізації владних повноважень в Україні</w:t>
      </w:r>
      <w:r w:rsidRPr="00941282">
        <w:rPr>
          <w:rFonts w:ascii="Times New Roman" w:hAnsi="Times New Roman" w:cs="Times New Roman"/>
          <w:sz w:val="24"/>
          <w:szCs w:val="24"/>
        </w:rPr>
        <w:t>». Шифр та назва спеціальності – 25.00.02 – механізми державного управління. Спецрада К 79.051.05 Національного університету «Чернігівська політехніка»</w:t>
      </w:r>
    </w:p>
    <w:sectPr w:rsidR="00F95DD1" w:rsidRPr="00E9438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EB4DE6">
                <w:pPr>
                  <w:spacing w:line="240" w:lineRule="auto"/>
                </w:pPr>
                <w:fldSimple w:instr=" PAGE \* MERGEFORMAT ">
                  <w:r w:rsidR="00454E6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EB4DE6">
                <w:pPr>
                  <w:spacing w:line="240" w:lineRule="auto"/>
                </w:pPr>
                <w:fldSimple w:instr=" PAGE \* MERGEFORMAT ">
                  <w:r w:rsidR="00E9438E" w:rsidRPr="00E9438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EB4DE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EB4DE6">
                  <w:pPr>
                    <w:spacing w:line="240" w:lineRule="auto"/>
                  </w:pPr>
                  <w:fldSimple w:instr=" PAGE \* MERGEFORMAT ">
                    <w:r w:rsidR="00454E67"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EB4DE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EB4DE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A8605-A266-4F7B-9927-2B7BBAC4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2021-03-16T10:51:00Z</dcterms:created>
  <dcterms:modified xsi:type="dcterms:W3CDTF">2021-03-16T12:27:00Z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