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4A9B5" w14:textId="77777777" w:rsidR="00AB6DF5" w:rsidRDefault="00AB6DF5" w:rsidP="00AB6DF5"/>
    <w:p w14:paraId="000D3090" w14:textId="129AC74C" w:rsidR="005F7DF0" w:rsidRDefault="00AB6DF5" w:rsidP="00AB6DF5">
      <w:r>
        <w:rPr>
          <w:rFonts w:hint="eastAsia"/>
        </w:rPr>
        <w:t>Данилова</w:t>
      </w:r>
      <w:r>
        <w:t xml:space="preserve"> </w:t>
      </w:r>
      <w:r>
        <w:rPr>
          <w:rFonts w:hint="eastAsia"/>
        </w:rPr>
        <w:t>Василиса</w:t>
      </w:r>
      <w:r>
        <w:t xml:space="preserve"> </w:t>
      </w:r>
      <w:r>
        <w:rPr>
          <w:rFonts w:hint="eastAsia"/>
        </w:rPr>
        <w:t>Андреевна</w:t>
      </w:r>
      <w:r>
        <w:t xml:space="preserve"> </w:t>
      </w:r>
      <w:r w:rsidRPr="00AB6DF5">
        <w:rPr>
          <w:rFonts w:hint="eastAsia"/>
        </w:rPr>
        <w:t>Стратегии</w:t>
      </w:r>
      <w:r w:rsidRPr="00AB6DF5">
        <w:t xml:space="preserve"> </w:t>
      </w:r>
      <w:r w:rsidRPr="00AB6DF5">
        <w:rPr>
          <w:rFonts w:hint="eastAsia"/>
        </w:rPr>
        <w:t>и</w:t>
      </w:r>
      <w:r w:rsidRPr="00AB6DF5">
        <w:t xml:space="preserve"> </w:t>
      </w:r>
      <w:r w:rsidRPr="00AB6DF5">
        <w:rPr>
          <w:rFonts w:hint="eastAsia"/>
        </w:rPr>
        <w:t>средства</w:t>
      </w:r>
      <w:r w:rsidRPr="00AB6DF5">
        <w:t xml:space="preserve"> </w:t>
      </w:r>
      <w:r w:rsidRPr="00AB6DF5">
        <w:rPr>
          <w:rFonts w:hint="eastAsia"/>
        </w:rPr>
        <w:t>передачи</w:t>
      </w:r>
      <w:r w:rsidRPr="00AB6DF5">
        <w:t xml:space="preserve"> </w:t>
      </w:r>
      <w:r w:rsidRPr="00AB6DF5">
        <w:rPr>
          <w:rFonts w:hint="eastAsia"/>
        </w:rPr>
        <w:t>культурно</w:t>
      </w:r>
      <w:r w:rsidRPr="00AB6DF5">
        <w:t xml:space="preserve"> </w:t>
      </w:r>
      <w:r w:rsidRPr="00AB6DF5">
        <w:rPr>
          <w:rFonts w:hint="eastAsia"/>
        </w:rPr>
        <w:t>значимой</w:t>
      </w:r>
      <w:r w:rsidRPr="00AB6DF5">
        <w:t xml:space="preserve"> </w:t>
      </w:r>
      <w:r w:rsidRPr="00AB6DF5">
        <w:rPr>
          <w:rFonts w:hint="eastAsia"/>
        </w:rPr>
        <w:t>информации</w:t>
      </w:r>
      <w:r w:rsidRPr="00AB6DF5">
        <w:t xml:space="preserve"> </w:t>
      </w:r>
      <w:r w:rsidRPr="00AB6DF5">
        <w:rPr>
          <w:rFonts w:hint="eastAsia"/>
        </w:rPr>
        <w:t>в</w:t>
      </w:r>
      <w:r w:rsidRPr="00AB6DF5">
        <w:t xml:space="preserve"> </w:t>
      </w:r>
      <w:r w:rsidRPr="00AB6DF5">
        <w:rPr>
          <w:rFonts w:hint="eastAsia"/>
        </w:rPr>
        <w:t>переводах</w:t>
      </w:r>
      <w:r w:rsidRPr="00AB6DF5">
        <w:t xml:space="preserve"> </w:t>
      </w:r>
      <w:r w:rsidRPr="00AB6DF5">
        <w:rPr>
          <w:rFonts w:hint="eastAsia"/>
        </w:rPr>
        <w:t>романа</w:t>
      </w:r>
      <w:r w:rsidRPr="00AB6DF5">
        <w:t xml:space="preserve"> </w:t>
      </w:r>
      <w:r w:rsidRPr="00AB6DF5">
        <w:rPr>
          <w:rFonts w:hint="eastAsia"/>
        </w:rPr>
        <w:t>А</w:t>
      </w:r>
      <w:r w:rsidRPr="00AB6DF5">
        <w:t>.</w:t>
      </w:r>
      <w:r w:rsidRPr="00AB6DF5">
        <w:rPr>
          <w:rFonts w:hint="eastAsia"/>
        </w:rPr>
        <w:t>С</w:t>
      </w:r>
      <w:r w:rsidRPr="00AB6DF5">
        <w:t xml:space="preserve">. </w:t>
      </w:r>
      <w:r w:rsidRPr="00AB6DF5">
        <w:rPr>
          <w:rFonts w:hint="eastAsia"/>
        </w:rPr>
        <w:t>Пушкина</w:t>
      </w:r>
      <w:r w:rsidRPr="00AB6DF5">
        <w:t xml:space="preserve"> </w:t>
      </w:r>
      <w:r w:rsidRPr="00AB6DF5">
        <w:rPr>
          <w:rFonts w:hint="eastAsia"/>
        </w:rPr>
        <w:t>«</w:t>
      </w:r>
      <w:r w:rsidRPr="00AB6DF5">
        <w:rPr>
          <w:rFonts w:hint="eastAsia"/>
        </w:rPr>
        <w:t>Евгений</w:t>
      </w:r>
      <w:r w:rsidRPr="00AB6DF5">
        <w:t xml:space="preserve"> </w:t>
      </w:r>
      <w:r w:rsidRPr="00AB6DF5">
        <w:rPr>
          <w:rFonts w:hint="eastAsia"/>
        </w:rPr>
        <w:t>Онегин</w:t>
      </w:r>
      <w:r w:rsidRPr="00AB6DF5">
        <w:rPr>
          <w:rFonts w:hint="eastAsia"/>
        </w:rPr>
        <w:t>»</w:t>
      </w:r>
      <w:r w:rsidRPr="00AB6DF5">
        <w:t xml:space="preserve"> </w:t>
      </w:r>
      <w:r w:rsidRPr="00AB6DF5">
        <w:rPr>
          <w:rFonts w:hint="eastAsia"/>
        </w:rPr>
        <w:t>на</w:t>
      </w:r>
      <w:r w:rsidRPr="00AB6DF5">
        <w:t xml:space="preserve"> </w:t>
      </w:r>
      <w:r w:rsidRPr="00AB6DF5">
        <w:rPr>
          <w:rFonts w:hint="eastAsia"/>
        </w:rPr>
        <w:t>португальский</w:t>
      </w:r>
      <w:r w:rsidRPr="00AB6DF5">
        <w:t xml:space="preserve"> </w:t>
      </w:r>
      <w:r w:rsidRPr="00AB6DF5">
        <w:rPr>
          <w:rFonts w:hint="eastAsia"/>
        </w:rPr>
        <w:t>язык</w:t>
      </w:r>
    </w:p>
    <w:p w14:paraId="1ACA6263" w14:textId="77777777" w:rsidR="00AB6DF5" w:rsidRDefault="00AB6DF5" w:rsidP="00AB6DF5">
      <w:r>
        <w:rPr>
          <w:rFonts w:hint="eastAsia"/>
        </w:rPr>
        <w:t>ОГЛАВЛЕНИЕ</w:t>
      </w:r>
      <w:r>
        <w:t xml:space="preserve"> </w:t>
      </w:r>
      <w:r>
        <w:rPr>
          <w:rFonts w:hint="eastAsia"/>
        </w:rPr>
        <w:t>ДИССЕРТАЦИИ</w:t>
      </w:r>
    </w:p>
    <w:p w14:paraId="612D2589" w14:textId="77777777" w:rsidR="00AB6DF5" w:rsidRDefault="00AB6DF5" w:rsidP="00AB6DF5">
      <w:r>
        <w:rPr>
          <w:rFonts w:hint="eastAsia"/>
        </w:rPr>
        <w:t>кандидат</w:t>
      </w:r>
      <w:r>
        <w:t xml:space="preserve"> </w:t>
      </w:r>
      <w:r>
        <w:rPr>
          <w:rFonts w:hint="eastAsia"/>
        </w:rPr>
        <w:t>наук</w:t>
      </w:r>
      <w:r>
        <w:t xml:space="preserve"> </w:t>
      </w:r>
      <w:r>
        <w:rPr>
          <w:rFonts w:hint="eastAsia"/>
        </w:rPr>
        <w:t>Данилова</w:t>
      </w:r>
      <w:r>
        <w:t xml:space="preserve"> </w:t>
      </w:r>
      <w:r>
        <w:rPr>
          <w:rFonts w:hint="eastAsia"/>
        </w:rPr>
        <w:t>Василиса</w:t>
      </w:r>
      <w:r>
        <w:t xml:space="preserve"> </w:t>
      </w:r>
      <w:r>
        <w:rPr>
          <w:rFonts w:hint="eastAsia"/>
        </w:rPr>
        <w:t>Андреевна</w:t>
      </w:r>
    </w:p>
    <w:p w14:paraId="1C05F41B" w14:textId="77777777" w:rsidR="00AB6DF5" w:rsidRDefault="00AB6DF5" w:rsidP="00AB6DF5">
      <w:r>
        <w:rPr>
          <w:rFonts w:hint="eastAsia"/>
        </w:rPr>
        <w:t>ВВЕДЕНИЕ</w:t>
      </w:r>
    </w:p>
    <w:p w14:paraId="2B726289" w14:textId="77777777" w:rsidR="00AB6DF5" w:rsidRDefault="00AB6DF5" w:rsidP="00AB6DF5"/>
    <w:p w14:paraId="5E3AFA7C" w14:textId="77777777" w:rsidR="00AB6DF5" w:rsidRDefault="00AB6DF5" w:rsidP="00AB6DF5">
      <w:r>
        <w:t xml:space="preserve">1. </w:t>
      </w:r>
      <w:r>
        <w:rPr>
          <w:rFonts w:hint="eastAsia"/>
        </w:rPr>
        <w:t>ТЕОРЕТИЧЕСКИЕ</w:t>
      </w:r>
      <w:r>
        <w:t xml:space="preserve"> </w:t>
      </w:r>
      <w:r>
        <w:rPr>
          <w:rFonts w:hint="eastAsia"/>
        </w:rPr>
        <w:t>ОСНОВАНИЯ</w:t>
      </w:r>
      <w:r>
        <w:t xml:space="preserve"> </w:t>
      </w:r>
      <w:r>
        <w:rPr>
          <w:rFonts w:hint="eastAsia"/>
        </w:rPr>
        <w:t>ИССЛЕДОВАНИЯ</w:t>
      </w:r>
      <w:r>
        <w:t xml:space="preserve"> </w:t>
      </w:r>
      <w:r>
        <w:rPr>
          <w:rFonts w:hint="eastAsia"/>
        </w:rPr>
        <w:t>ПЕРЕВОДОВ</w:t>
      </w:r>
      <w:r>
        <w:t xml:space="preserve"> </w:t>
      </w:r>
      <w:r>
        <w:rPr>
          <w:rFonts w:hint="eastAsia"/>
        </w:rPr>
        <w:t>РОМАНА</w:t>
      </w:r>
    </w:p>
    <w:p w14:paraId="17A84349" w14:textId="77777777" w:rsidR="00AB6DF5" w:rsidRDefault="00AB6DF5" w:rsidP="00AB6DF5"/>
    <w:p w14:paraId="2D2A1200" w14:textId="77777777" w:rsidR="00AB6DF5" w:rsidRDefault="00AB6DF5" w:rsidP="00AB6DF5">
      <w:r>
        <w:rPr>
          <w:rFonts w:hint="eastAsia"/>
        </w:rPr>
        <w:t>А</w:t>
      </w:r>
      <w:r>
        <w:t xml:space="preserve">. </w:t>
      </w:r>
      <w:r>
        <w:rPr>
          <w:rFonts w:hint="eastAsia"/>
        </w:rPr>
        <w:t>С</w:t>
      </w:r>
      <w:r>
        <w:t xml:space="preserve">. </w:t>
      </w:r>
      <w:r>
        <w:rPr>
          <w:rFonts w:hint="eastAsia"/>
        </w:rPr>
        <w:t>ПУШКИНА</w:t>
      </w:r>
      <w:r>
        <w:t xml:space="preserve"> </w:t>
      </w:r>
      <w:r>
        <w:rPr>
          <w:rFonts w:hint="eastAsia"/>
        </w:rPr>
        <w:t>«</w:t>
      </w:r>
      <w:r>
        <w:rPr>
          <w:rFonts w:hint="eastAsia"/>
        </w:rPr>
        <w:t>ЕВГЕНИЙ</w:t>
      </w:r>
      <w:r>
        <w:t xml:space="preserve"> </w:t>
      </w:r>
      <w:r>
        <w:rPr>
          <w:rFonts w:hint="eastAsia"/>
        </w:rPr>
        <w:t>ОНЕГИН</w:t>
      </w:r>
      <w:r>
        <w:rPr>
          <w:rFonts w:hint="eastAsia"/>
        </w:rPr>
        <w:t>»</w:t>
      </w:r>
      <w:r>
        <w:t xml:space="preserve"> </w:t>
      </w:r>
      <w:r>
        <w:rPr>
          <w:rFonts w:hint="eastAsia"/>
        </w:rPr>
        <w:t>В</w:t>
      </w:r>
      <w:r>
        <w:t xml:space="preserve"> </w:t>
      </w:r>
      <w:r>
        <w:rPr>
          <w:rFonts w:hint="eastAsia"/>
        </w:rPr>
        <w:t>ЛИНГВОКУЛЬТУРНОЙ</w:t>
      </w:r>
      <w:r>
        <w:t xml:space="preserve"> </w:t>
      </w:r>
      <w:r>
        <w:rPr>
          <w:rFonts w:hint="eastAsia"/>
        </w:rPr>
        <w:t>ПЕРСПЕКТИВЕ</w:t>
      </w:r>
    </w:p>
    <w:p w14:paraId="4201529B" w14:textId="77777777" w:rsidR="00AB6DF5" w:rsidRDefault="00AB6DF5" w:rsidP="00AB6DF5"/>
    <w:p w14:paraId="47CADE86" w14:textId="77777777" w:rsidR="00AB6DF5" w:rsidRDefault="00AB6DF5" w:rsidP="00AB6DF5">
      <w:r>
        <w:t xml:space="preserve">1.1. </w:t>
      </w:r>
      <w:r>
        <w:rPr>
          <w:rFonts w:hint="eastAsia"/>
        </w:rPr>
        <w:t>Перевод</w:t>
      </w:r>
      <w:r>
        <w:t xml:space="preserve"> </w:t>
      </w:r>
      <w:r>
        <w:rPr>
          <w:rFonts w:hint="eastAsia"/>
        </w:rPr>
        <w:t>романа</w:t>
      </w:r>
      <w:r>
        <w:t xml:space="preserve"> </w:t>
      </w:r>
      <w:r>
        <w:rPr>
          <w:rFonts w:hint="eastAsia"/>
        </w:rPr>
        <w:t>А</w:t>
      </w:r>
      <w:r>
        <w:t xml:space="preserve">. </w:t>
      </w:r>
      <w:r>
        <w:rPr>
          <w:rFonts w:hint="eastAsia"/>
        </w:rPr>
        <w:t>С</w:t>
      </w:r>
      <w:r>
        <w:t xml:space="preserve">. </w:t>
      </w:r>
      <w:r>
        <w:rPr>
          <w:rFonts w:hint="eastAsia"/>
        </w:rPr>
        <w:t>Пушкина</w:t>
      </w:r>
      <w:r>
        <w:t xml:space="preserve"> </w:t>
      </w:r>
      <w:r>
        <w:rPr>
          <w:rFonts w:hint="eastAsia"/>
        </w:rPr>
        <w:t>«</w:t>
      </w:r>
      <w:r>
        <w:rPr>
          <w:rFonts w:hint="eastAsia"/>
        </w:rPr>
        <w:t>Евгений</w:t>
      </w:r>
      <w:r>
        <w:t xml:space="preserve"> </w:t>
      </w:r>
      <w:r>
        <w:rPr>
          <w:rFonts w:hint="eastAsia"/>
        </w:rPr>
        <w:t>Онегин</w:t>
      </w:r>
      <w:r>
        <w:rPr>
          <w:rFonts w:hint="eastAsia"/>
        </w:rPr>
        <w:t>»</w:t>
      </w:r>
      <w:r>
        <w:t xml:space="preserve"> </w:t>
      </w:r>
      <w:r>
        <w:rPr>
          <w:rFonts w:hint="eastAsia"/>
        </w:rPr>
        <w:t>на</w:t>
      </w:r>
      <w:r>
        <w:t xml:space="preserve"> </w:t>
      </w:r>
      <w:r>
        <w:rPr>
          <w:rFonts w:hint="eastAsia"/>
        </w:rPr>
        <w:t>языки</w:t>
      </w:r>
      <w:r>
        <w:t xml:space="preserve"> </w:t>
      </w:r>
      <w:r>
        <w:rPr>
          <w:rFonts w:hint="eastAsia"/>
        </w:rPr>
        <w:t>мира</w:t>
      </w:r>
    </w:p>
    <w:p w14:paraId="4CC788D4" w14:textId="77777777" w:rsidR="00AB6DF5" w:rsidRDefault="00AB6DF5" w:rsidP="00AB6DF5"/>
    <w:p w14:paraId="1DD9182A" w14:textId="77777777" w:rsidR="00AB6DF5" w:rsidRDefault="00AB6DF5" w:rsidP="00AB6DF5">
      <w:r>
        <w:t xml:space="preserve">1.2. </w:t>
      </w:r>
      <w:r>
        <w:rPr>
          <w:rFonts w:hint="eastAsia"/>
        </w:rPr>
        <w:t>Основные</w:t>
      </w:r>
      <w:r>
        <w:t xml:space="preserve"> </w:t>
      </w:r>
      <w:r>
        <w:rPr>
          <w:rFonts w:hint="eastAsia"/>
        </w:rPr>
        <w:t>аспекты</w:t>
      </w:r>
      <w:r>
        <w:t xml:space="preserve"> </w:t>
      </w:r>
      <w:r>
        <w:rPr>
          <w:rFonts w:hint="eastAsia"/>
        </w:rPr>
        <w:t>межкультурного</w:t>
      </w:r>
      <w:r>
        <w:t xml:space="preserve"> </w:t>
      </w:r>
      <w:r>
        <w:rPr>
          <w:rFonts w:hint="eastAsia"/>
        </w:rPr>
        <w:t>взаимодействия</w:t>
      </w:r>
      <w:r>
        <w:t xml:space="preserve"> </w:t>
      </w:r>
      <w:r>
        <w:rPr>
          <w:rFonts w:hint="eastAsia"/>
        </w:rPr>
        <w:t>при</w:t>
      </w:r>
      <w:r>
        <w:t xml:space="preserve"> </w:t>
      </w:r>
      <w:r>
        <w:rPr>
          <w:rFonts w:hint="eastAsia"/>
        </w:rPr>
        <w:t>переводе</w:t>
      </w:r>
    </w:p>
    <w:p w14:paraId="2C80D35C" w14:textId="77777777" w:rsidR="00AB6DF5" w:rsidRDefault="00AB6DF5" w:rsidP="00AB6DF5"/>
    <w:p w14:paraId="65392A90" w14:textId="77777777" w:rsidR="00AB6DF5" w:rsidRDefault="00AB6DF5" w:rsidP="00AB6DF5">
      <w:r>
        <w:t xml:space="preserve">1.3. </w:t>
      </w:r>
      <w:r>
        <w:rPr>
          <w:rFonts w:hint="eastAsia"/>
        </w:rPr>
        <w:t>Стратегии</w:t>
      </w:r>
      <w:r>
        <w:t xml:space="preserve"> </w:t>
      </w:r>
      <w:r>
        <w:rPr>
          <w:rFonts w:hint="eastAsia"/>
        </w:rPr>
        <w:t>лингвокультурной</w:t>
      </w:r>
      <w:r>
        <w:t xml:space="preserve"> </w:t>
      </w:r>
      <w:r>
        <w:rPr>
          <w:rFonts w:hint="eastAsia"/>
        </w:rPr>
        <w:t>адаптации</w:t>
      </w:r>
      <w:r>
        <w:t xml:space="preserve"> </w:t>
      </w:r>
      <w:r>
        <w:rPr>
          <w:rFonts w:hint="eastAsia"/>
        </w:rPr>
        <w:t>художественного</w:t>
      </w:r>
      <w:r>
        <w:t xml:space="preserve"> </w:t>
      </w:r>
      <w:r>
        <w:rPr>
          <w:rFonts w:hint="eastAsia"/>
        </w:rPr>
        <w:t>текста</w:t>
      </w:r>
      <w:r>
        <w:t xml:space="preserve"> </w:t>
      </w:r>
      <w:r>
        <w:rPr>
          <w:rFonts w:hint="eastAsia"/>
        </w:rPr>
        <w:t>при</w:t>
      </w:r>
      <w:r>
        <w:t xml:space="preserve"> </w:t>
      </w:r>
      <w:r>
        <w:rPr>
          <w:rFonts w:hint="eastAsia"/>
        </w:rPr>
        <w:t>переводе</w:t>
      </w:r>
    </w:p>
    <w:p w14:paraId="5D22D4B7" w14:textId="77777777" w:rsidR="00AB6DF5" w:rsidRDefault="00AB6DF5" w:rsidP="00AB6DF5"/>
    <w:p w14:paraId="1C475ABB" w14:textId="77777777" w:rsidR="00AB6DF5" w:rsidRDefault="00AB6DF5" w:rsidP="00AB6DF5">
      <w:r>
        <w:t xml:space="preserve">1.4. </w:t>
      </w:r>
      <w:r>
        <w:rPr>
          <w:rFonts w:hint="eastAsia"/>
        </w:rPr>
        <w:t>Культурно</w:t>
      </w:r>
      <w:r>
        <w:t>-</w:t>
      </w:r>
      <w:r>
        <w:rPr>
          <w:rFonts w:hint="eastAsia"/>
        </w:rPr>
        <w:t>маркированная</w:t>
      </w:r>
      <w:r>
        <w:t xml:space="preserve"> </w:t>
      </w:r>
      <w:r>
        <w:rPr>
          <w:rFonts w:hint="eastAsia"/>
        </w:rPr>
        <w:t>лексика</w:t>
      </w:r>
      <w:r>
        <w:t xml:space="preserve"> </w:t>
      </w:r>
      <w:r>
        <w:rPr>
          <w:rFonts w:hint="eastAsia"/>
        </w:rPr>
        <w:t>как</w:t>
      </w:r>
      <w:r>
        <w:t xml:space="preserve"> </w:t>
      </w:r>
      <w:r>
        <w:rPr>
          <w:rFonts w:hint="eastAsia"/>
        </w:rPr>
        <w:t>вербальное</w:t>
      </w:r>
      <w:r>
        <w:t xml:space="preserve"> </w:t>
      </w:r>
      <w:r>
        <w:rPr>
          <w:rFonts w:hint="eastAsia"/>
        </w:rPr>
        <w:t>выражение</w:t>
      </w:r>
      <w:r>
        <w:t xml:space="preserve"> </w:t>
      </w:r>
      <w:r>
        <w:rPr>
          <w:rFonts w:hint="eastAsia"/>
        </w:rPr>
        <w:t>специфических</w:t>
      </w:r>
      <w:r>
        <w:t xml:space="preserve"> </w:t>
      </w:r>
      <w:r>
        <w:rPr>
          <w:rFonts w:hint="eastAsia"/>
        </w:rPr>
        <w:t>черт</w:t>
      </w:r>
      <w:r>
        <w:t xml:space="preserve"> </w:t>
      </w:r>
      <w:r>
        <w:rPr>
          <w:rFonts w:hint="eastAsia"/>
        </w:rPr>
        <w:t>национальной</w:t>
      </w:r>
      <w:r>
        <w:t xml:space="preserve"> </w:t>
      </w:r>
      <w:r>
        <w:rPr>
          <w:rFonts w:hint="eastAsia"/>
        </w:rPr>
        <w:t>культуры</w:t>
      </w:r>
      <w:r>
        <w:t xml:space="preserve"> </w:t>
      </w:r>
      <w:r>
        <w:rPr>
          <w:rFonts w:hint="eastAsia"/>
        </w:rPr>
        <w:t>и</w:t>
      </w:r>
      <w:r>
        <w:t xml:space="preserve"> </w:t>
      </w:r>
      <w:r>
        <w:rPr>
          <w:rFonts w:hint="eastAsia"/>
        </w:rPr>
        <w:t>подходы</w:t>
      </w:r>
      <w:r>
        <w:t xml:space="preserve"> </w:t>
      </w:r>
      <w:r>
        <w:rPr>
          <w:rFonts w:hint="eastAsia"/>
        </w:rPr>
        <w:t>к</w:t>
      </w:r>
      <w:r>
        <w:t xml:space="preserve"> </w:t>
      </w:r>
      <w:r>
        <w:rPr>
          <w:rFonts w:hint="eastAsia"/>
        </w:rPr>
        <w:t>ее</w:t>
      </w:r>
      <w:r>
        <w:t xml:space="preserve"> </w:t>
      </w:r>
      <w:r>
        <w:rPr>
          <w:rFonts w:hint="eastAsia"/>
        </w:rPr>
        <w:t>классификации</w:t>
      </w:r>
    </w:p>
    <w:p w14:paraId="78708123" w14:textId="77777777" w:rsidR="00AB6DF5" w:rsidRDefault="00AB6DF5" w:rsidP="00AB6DF5"/>
    <w:p w14:paraId="0F170751" w14:textId="77777777" w:rsidR="00AB6DF5" w:rsidRDefault="00AB6DF5" w:rsidP="00AB6DF5">
      <w:r>
        <w:t xml:space="preserve">1.5. </w:t>
      </w:r>
      <w:r>
        <w:rPr>
          <w:rFonts w:hint="eastAsia"/>
        </w:rPr>
        <w:t>Средства</w:t>
      </w:r>
      <w:r>
        <w:t xml:space="preserve"> </w:t>
      </w:r>
      <w:r>
        <w:rPr>
          <w:rFonts w:hint="eastAsia"/>
        </w:rPr>
        <w:t>достижения</w:t>
      </w:r>
      <w:r>
        <w:t xml:space="preserve"> </w:t>
      </w:r>
      <w:r>
        <w:rPr>
          <w:rFonts w:hint="eastAsia"/>
        </w:rPr>
        <w:t>эквивалентности</w:t>
      </w:r>
      <w:r>
        <w:t>/</w:t>
      </w:r>
      <w:r>
        <w:rPr>
          <w:rFonts w:hint="eastAsia"/>
        </w:rPr>
        <w:t>адекватности</w:t>
      </w:r>
      <w:r>
        <w:t xml:space="preserve"> </w:t>
      </w:r>
      <w:r>
        <w:rPr>
          <w:rFonts w:hint="eastAsia"/>
        </w:rPr>
        <w:t>при</w:t>
      </w:r>
      <w:r>
        <w:t xml:space="preserve"> </w:t>
      </w:r>
      <w:r>
        <w:rPr>
          <w:rFonts w:hint="eastAsia"/>
        </w:rPr>
        <w:t>переводе</w:t>
      </w:r>
      <w:r>
        <w:t xml:space="preserve"> </w:t>
      </w:r>
      <w:r>
        <w:rPr>
          <w:rFonts w:hint="eastAsia"/>
        </w:rPr>
        <w:t>культурно</w:t>
      </w:r>
    </w:p>
    <w:p w14:paraId="01805B9D" w14:textId="77777777" w:rsidR="00AB6DF5" w:rsidRDefault="00AB6DF5" w:rsidP="00AB6DF5"/>
    <w:p w14:paraId="34473774" w14:textId="77777777" w:rsidR="00AB6DF5" w:rsidRDefault="00AB6DF5" w:rsidP="00AB6DF5">
      <w:r>
        <w:rPr>
          <w:rFonts w:hint="eastAsia"/>
        </w:rPr>
        <w:t>маркированных</w:t>
      </w:r>
      <w:r>
        <w:t xml:space="preserve"> </w:t>
      </w:r>
      <w:r>
        <w:rPr>
          <w:rFonts w:hint="eastAsia"/>
        </w:rPr>
        <w:t>единиц</w:t>
      </w:r>
    </w:p>
    <w:p w14:paraId="2B27376F" w14:textId="77777777" w:rsidR="00AB6DF5" w:rsidRDefault="00AB6DF5" w:rsidP="00AB6DF5"/>
    <w:p w14:paraId="1A865795" w14:textId="77777777" w:rsidR="00AB6DF5" w:rsidRDefault="00AB6DF5" w:rsidP="00AB6DF5">
      <w:r>
        <w:rPr>
          <w:rFonts w:hint="eastAsia"/>
        </w:rPr>
        <w:t>Выводы</w:t>
      </w:r>
      <w:r>
        <w:t xml:space="preserve"> </w:t>
      </w:r>
      <w:r>
        <w:rPr>
          <w:rFonts w:hint="eastAsia"/>
        </w:rPr>
        <w:t>по</w:t>
      </w:r>
      <w:r>
        <w:t xml:space="preserve"> </w:t>
      </w:r>
      <w:r>
        <w:rPr>
          <w:rFonts w:hint="eastAsia"/>
        </w:rPr>
        <w:t>Главе</w:t>
      </w:r>
    </w:p>
    <w:p w14:paraId="2EDABE71" w14:textId="77777777" w:rsidR="00AB6DF5" w:rsidRDefault="00AB6DF5" w:rsidP="00AB6DF5"/>
    <w:p w14:paraId="18C8C5F0" w14:textId="77777777" w:rsidR="00AB6DF5" w:rsidRDefault="00AB6DF5" w:rsidP="00AB6DF5">
      <w:r>
        <w:lastRenderedPageBreak/>
        <w:t xml:space="preserve">2. </w:t>
      </w:r>
      <w:r>
        <w:rPr>
          <w:rFonts w:hint="eastAsia"/>
        </w:rPr>
        <w:t>ОСОБЕННОСТИ</w:t>
      </w:r>
      <w:r>
        <w:t xml:space="preserve"> </w:t>
      </w:r>
      <w:r>
        <w:rPr>
          <w:rFonts w:hint="eastAsia"/>
        </w:rPr>
        <w:t>ПЕРЕДАЧИ</w:t>
      </w:r>
      <w:r>
        <w:t xml:space="preserve"> </w:t>
      </w:r>
      <w:r>
        <w:rPr>
          <w:rFonts w:hint="eastAsia"/>
        </w:rPr>
        <w:t>КУЛЬТУРНО</w:t>
      </w:r>
      <w:r>
        <w:t xml:space="preserve"> </w:t>
      </w:r>
      <w:r>
        <w:rPr>
          <w:rFonts w:hint="eastAsia"/>
        </w:rPr>
        <w:t>ЗНАЧИМОЙ</w:t>
      </w:r>
      <w:r>
        <w:t xml:space="preserve"> </w:t>
      </w:r>
      <w:r>
        <w:rPr>
          <w:rFonts w:hint="eastAsia"/>
        </w:rPr>
        <w:t>ИНФОРМАЦИИ</w:t>
      </w:r>
      <w:r>
        <w:t xml:space="preserve"> </w:t>
      </w:r>
      <w:r>
        <w:rPr>
          <w:rFonts w:hint="eastAsia"/>
        </w:rPr>
        <w:t>В</w:t>
      </w:r>
      <w:r>
        <w:t xml:space="preserve"> </w:t>
      </w:r>
      <w:r>
        <w:rPr>
          <w:rFonts w:hint="eastAsia"/>
        </w:rPr>
        <w:t>ПЕРЕВОДАХ</w:t>
      </w:r>
      <w:r>
        <w:t xml:space="preserve"> </w:t>
      </w:r>
      <w:r>
        <w:rPr>
          <w:rFonts w:hint="eastAsia"/>
        </w:rPr>
        <w:t>РОМАНА</w:t>
      </w:r>
      <w:r>
        <w:t xml:space="preserve"> </w:t>
      </w:r>
      <w:r>
        <w:rPr>
          <w:rFonts w:hint="eastAsia"/>
        </w:rPr>
        <w:t>АС</w:t>
      </w:r>
      <w:r>
        <w:t xml:space="preserve">. </w:t>
      </w:r>
      <w:r>
        <w:rPr>
          <w:rFonts w:hint="eastAsia"/>
        </w:rPr>
        <w:t>ПУШКИНА</w:t>
      </w:r>
      <w:r>
        <w:t xml:space="preserve"> </w:t>
      </w:r>
      <w:r>
        <w:rPr>
          <w:rFonts w:hint="eastAsia"/>
        </w:rPr>
        <w:t>«</w:t>
      </w:r>
      <w:r>
        <w:rPr>
          <w:rFonts w:hint="eastAsia"/>
        </w:rPr>
        <w:t>ЕВГЕНИЙ</w:t>
      </w:r>
      <w:r>
        <w:t xml:space="preserve"> </w:t>
      </w:r>
      <w:r>
        <w:rPr>
          <w:rFonts w:hint="eastAsia"/>
        </w:rPr>
        <w:t>ОНЕГИН</w:t>
      </w:r>
      <w:r>
        <w:rPr>
          <w:rFonts w:hint="eastAsia"/>
        </w:rPr>
        <w:t>»</w:t>
      </w:r>
      <w:r>
        <w:t xml:space="preserve"> </w:t>
      </w:r>
      <w:r>
        <w:rPr>
          <w:rFonts w:hint="eastAsia"/>
        </w:rPr>
        <w:t>НА</w:t>
      </w:r>
      <w:r>
        <w:t xml:space="preserve"> </w:t>
      </w:r>
      <w:r>
        <w:rPr>
          <w:rFonts w:hint="eastAsia"/>
        </w:rPr>
        <w:t>ПОРТУГАЛЬСКИЙ</w:t>
      </w:r>
      <w:r>
        <w:t xml:space="preserve"> </w:t>
      </w:r>
      <w:r>
        <w:rPr>
          <w:rFonts w:hint="eastAsia"/>
        </w:rPr>
        <w:t>ЯЗЫК</w:t>
      </w:r>
    </w:p>
    <w:p w14:paraId="695E51F4" w14:textId="77777777" w:rsidR="00AB6DF5" w:rsidRDefault="00AB6DF5" w:rsidP="00AB6DF5"/>
    <w:p w14:paraId="627AE3F4" w14:textId="77777777" w:rsidR="00AB6DF5" w:rsidRDefault="00AB6DF5" w:rsidP="00AB6DF5">
      <w:r>
        <w:t xml:space="preserve">2.1. </w:t>
      </w:r>
      <w:r>
        <w:rPr>
          <w:rFonts w:hint="eastAsia"/>
        </w:rPr>
        <w:t>Формирование</w:t>
      </w:r>
      <w:r>
        <w:t xml:space="preserve"> </w:t>
      </w:r>
      <w:r>
        <w:rPr>
          <w:rFonts w:hint="eastAsia"/>
        </w:rPr>
        <w:t>эмпирической</w:t>
      </w:r>
      <w:r>
        <w:t xml:space="preserve"> </w:t>
      </w:r>
      <w:r>
        <w:rPr>
          <w:rFonts w:hint="eastAsia"/>
        </w:rPr>
        <w:t>базы</w:t>
      </w:r>
      <w:r>
        <w:t xml:space="preserve"> </w:t>
      </w:r>
      <w:r>
        <w:rPr>
          <w:rFonts w:hint="eastAsia"/>
        </w:rPr>
        <w:t>исследования</w:t>
      </w:r>
    </w:p>
    <w:p w14:paraId="1F87F5CA" w14:textId="77777777" w:rsidR="00AB6DF5" w:rsidRDefault="00AB6DF5" w:rsidP="00AB6DF5"/>
    <w:p w14:paraId="3DECFA4F" w14:textId="77777777" w:rsidR="00AB6DF5" w:rsidRDefault="00AB6DF5" w:rsidP="00AB6DF5">
      <w:r>
        <w:t xml:space="preserve">2.1.1. </w:t>
      </w:r>
      <w:r>
        <w:rPr>
          <w:rFonts w:hint="eastAsia"/>
        </w:rPr>
        <w:t>Роман</w:t>
      </w:r>
      <w:r>
        <w:t xml:space="preserve"> </w:t>
      </w:r>
      <w:r>
        <w:rPr>
          <w:rFonts w:hint="eastAsia"/>
        </w:rPr>
        <w:t>А</w:t>
      </w:r>
      <w:r>
        <w:t xml:space="preserve">. </w:t>
      </w:r>
      <w:r>
        <w:rPr>
          <w:rFonts w:hint="eastAsia"/>
        </w:rPr>
        <w:t>С</w:t>
      </w:r>
      <w:r>
        <w:t xml:space="preserve">. </w:t>
      </w:r>
      <w:r>
        <w:rPr>
          <w:rFonts w:hint="eastAsia"/>
        </w:rPr>
        <w:t>Пушкина</w:t>
      </w:r>
      <w:r>
        <w:t xml:space="preserve"> </w:t>
      </w:r>
      <w:r>
        <w:rPr>
          <w:rFonts w:hint="eastAsia"/>
        </w:rPr>
        <w:t>«</w:t>
      </w:r>
      <w:r>
        <w:rPr>
          <w:rFonts w:hint="eastAsia"/>
        </w:rPr>
        <w:t>Евгений</w:t>
      </w:r>
      <w:r>
        <w:t xml:space="preserve"> </w:t>
      </w:r>
      <w:r>
        <w:rPr>
          <w:rFonts w:hint="eastAsia"/>
        </w:rPr>
        <w:t>Онегин</w:t>
      </w:r>
      <w:r>
        <w:rPr>
          <w:rFonts w:hint="eastAsia"/>
        </w:rPr>
        <w:t>»</w:t>
      </w:r>
      <w:r>
        <w:t xml:space="preserve"> </w:t>
      </w:r>
      <w:r>
        <w:rPr>
          <w:rFonts w:hint="eastAsia"/>
        </w:rPr>
        <w:t>в</w:t>
      </w:r>
      <w:r>
        <w:t xml:space="preserve"> </w:t>
      </w:r>
      <w:r>
        <w:rPr>
          <w:rFonts w:hint="eastAsia"/>
        </w:rPr>
        <w:t>португальских</w:t>
      </w:r>
      <w:r>
        <w:t xml:space="preserve"> </w:t>
      </w:r>
      <w:r>
        <w:rPr>
          <w:rFonts w:hint="eastAsia"/>
        </w:rPr>
        <w:t>переводах</w:t>
      </w:r>
      <w:r>
        <w:t xml:space="preserve"> </w:t>
      </w:r>
      <w:r>
        <w:rPr>
          <w:rFonts w:hint="eastAsia"/>
        </w:rPr>
        <w:t>Дарио</w:t>
      </w:r>
      <w:r>
        <w:t xml:space="preserve"> </w:t>
      </w:r>
      <w:r>
        <w:rPr>
          <w:rFonts w:hint="eastAsia"/>
        </w:rPr>
        <w:t>Морейра</w:t>
      </w:r>
      <w:r>
        <w:t xml:space="preserve"> </w:t>
      </w:r>
      <w:r>
        <w:rPr>
          <w:rFonts w:hint="eastAsia"/>
        </w:rPr>
        <w:t>де</w:t>
      </w:r>
      <w:r>
        <w:t xml:space="preserve"> </w:t>
      </w:r>
      <w:r>
        <w:rPr>
          <w:rFonts w:hint="eastAsia"/>
        </w:rPr>
        <w:t>Кастро</w:t>
      </w:r>
      <w:r>
        <w:t xml:space="preserve"> </w:t>
      </w:r>
      <w:r>
        <w:rPr>
          <w:rFonts w:hint="eastAsia"/>
        </w:rPr>
        <w:t>Алвеса</w:t>
      </w:r>
      <w:r>
        <w:t xml:space="preserve"> </w:t>
      </w:r>
      <w:r>
        <w:rPr>
          <w:rFonts w:hint="eastAsia"/>
        </w:rPr>
        <w:t>и</w:t>
      </w:r>
      <w:r>
        <w:t xml:space="preserve"> </w:t>
      </w:r>
      <w:r>
        <w:rPr>
          <w:rFonts w:hint="eastAsia"/>
        </w:rPr>
        <w:t>Нины</w:t>
      </w:r>
      <w:r>
        <w:t xml:space="preserve"> </w:t>
      </w:r>
      <w:r>
        <w:rPr>
          <w:rFonts w:hint="eastAsia"/>
        </w:rPr>
        <w:t>и</w:t>
      </w:r>
      <w:r>
        <w:t xml:space="preserve"> </w:t>
      </w:r>
      <w:r>
        <w:rPr>
          <w:rFonts w:hint="eastAsia"/>
        </w:rPr>
        <w:t>Филиппе</w:t>
      </w:r>
      <w:r>
        <w:t xml:space="preserve"> </w:t>
      </w:r>
      <w:r>
        <w:rPr>
          <w:rFonts w:hint="eastAsia"/>
        </w:rPr>
        <w:t>Герра</w:t>
      </w:r>
    </w:p>
    <w:p w14:paraId="474B7DD1" w14:textId="77777777" w:rsidR="00AB6DF5" w:rsidRDefault="00AB6DF5" w:rsidP="00AB6DF5"/>
    <w:p w14:paraId="3626A1F4" w14:textId="77777777" w:rsidR="00AB6DF5" w:rsidRDefault="00AB6DF5" w:rsidP="00AB6DF5">
      <w:r>
        <w:t xml:space="preserve">2.1.2. </w:t>
      </w:r>
      <w:r>
        <w:rPr>
          <w:rFonts w:hint="eastAsia"/>
        </w:rPr>
        <w:t>Состав</w:t>
      </w:r>
      <w:r>
        <w:t xml:space="preserve"> </w:t>
      </w:r>
      <w:r>
        <w:rPr>
          <w:rFonts w:hint="eastAsia"/>
        </w:rPr>
        <w:t>исследовательского</w:t>
      </w:r>
      <w:r>
        <w:t xml:space="preserve"> </w:t>
      </w:r>
      <w:r>
        <w:rPr>
          <w:rFonts w:hint="eastAsia"/>
        </w:rPr>
        <w:t>корпуса</w:t>
      </w:r>
    </w:p>
    <w:p w14:paraId="031FDE1E" w14:textId="77777777" w:rsidR="00AB6DF5" w:rsidRDefault="00AB6DF5" w:rsidP="00AB6DF5"/>
    <w:p w14:paraId="7898DB85" w14:textId="77777777" w:rsidR="00AB6DF5" w:rsidRDefault="00AB6DF5" w:rsidP="00AB6DF5">
      <w:r>
        <w:t xml:space="preserve">2.2. </w:t>
      </w:r>
      <w:r>
        <w:rPr>
          <w:rFonts w:hint="eastAsia"/>
        </w:rPr>
        <w:t>Методика</w:t>
      </w:r>
      <w:r>
        <w:t xml:space="preserve"> </w:t>
      </w:r>
      <w:r>
        <w:rPr>
          <w:rFonts w:hint="eastAsia"/>
        </w:rPr>
        <w:t>исследования</w:t>
      </w:r>
    </w:p>
    <w:p w14:paraId="1B2A671F" w14:textId="77777777" w:rsidR="00AB6DF5" w:rsidRDefault="00AB6DF5" w:rsidP="00AB6DF5"/>
    <w:p w14:paraId="44C2C6BC" w14:textId="77777777" w:rsidR="00AB6DF5" w:rsidRDefault="00AB6DF5" w:rsidP="00AB6DF5">
      <w:r>
        <w:t xml:space="preserve">2.3. </w:t>
      </w:r>
      <w:r>
        <w:rPr>
          <w:rFonts w:hint="eastAsia"/>
        </w:rPr>
        <w:t>Принципы</w:t>
      </w:r>
      <w:r>
        <w:t xml:space="preserve"> </w:t>
      </w:r>
      <w:r>
        <w:rPr>
          <w:rFonts w:hint="eastAsia"/>
        </w:rPr>
        <w:t>передачи</w:t>
      </w:r>
      <w:r>
        <w:t xml:space="preserve"> </w:t>
      </w:r>
      <w:r>
        <w:rPr>
          <w:rFonts w:hint="eastAsia"/>
        </w:rPr>
        <w:t>русских</w:t>
      </w:r>
      <w:r>
        <w:t xml:space="preserve"> </w:t>
      </w:r>
      <w:r>
        <w:rPr>
          <w:rFonts w:hint="eastAsia"/>
        </w:rPr>
        <w:t>реалий</w:t>
      </w:r>
      <w:r>
        <w:t xml:space="preserve"> </w:t>
      </w:r>
      <w:r>
        <w:rPr>
          <w:rFonts w:hint="eastAsia"/>
        </w:rPr>
        <w:t>в</w:t>
      </w:r>
      <w:r>
        <w:t xml:space="preserve"> </w:t>
      </w:r>
      <w:r>
        <w:rPr>
          <w:rFonts w:hint="eastAsia"/>
        </w:rPr>
        <w:t>переводах</w:t>
      </w:r>
      <w:r>
        <w:t xml:space="preserve"> </w:t>
      </w:r>
      <w:r>
        <w:rPr>
          <w:rFonts w:hint="eastAsia"/>
        </w:rPr>
        <w:t>романа</w:t>
      </w:r>
      <w:r>
        <w:t xml:space="preserve"> </w:t>
      </w:r>
      <w:r>
        <w:rPr>
          <w:rFonts w:hint="eastAsia"/>
        </w:rPr>
        <w:t>А</w:t>
      </w:r>
      <w:r>
        <w:t>.</w:t>
      </w:r>
      <w:r>
        <w:rPr>
          <w:rFonts w:hint="eastAsia"/>
        </w:rPr>
        <w:t>С</w:t>
      </w:r>
      <w:r>
        <w:t xml:space="preserve">. </w:t>
      </w:r>
      <w:r>
        <w:rPr>
          <w:rFonts w:hint="eastAsia"/>
        </w:rPr>
        <w:t>Пушкина</w:t>
      </w:r>
      <w:r>
        <w:t xml:space="preserve"> </w:t>
      </w:r>
      <w:r>
        <w:rPr>
          <w:rFonts w:hint="eastAsia"/>
        </w:rPr>
        <w:t>«</w:t>
      </w:r>
      <w:r>
        <w:rPr>
          <w:rFonts w:hint="eastAsia"/>
        </w:rPr>
        <w:t>Евгений</w:t>
      </w:r>
      <w:r>
        <w:t xml:space="preserve"> </w:t>
      </w:r>
      <w:r>
        <w:rPr>
          <w:rFonts w:hint="eastAsia"/>
        </w:rPr>
        <w:t>Онегин</w:t>
      </w:r>
      <w:r>
        <w:rPr>
          <w:rFonts w:hint="eastAsia"/>
        </w:rPr>
        <w:t>»</w:t>
      </w:r>
      <w:r>
        <w:t xml:space="preserve"> </w:t>
      </w:r>
      <w:r>
        <w:rPr>
          <w:rFonts w:hint="eastAsia"/>
        </w:rPr>
        <w:t>на</w:t>
      </w:r>
      <w:r>
        <w:t xml:space="preserve"> </w:t>
      </w:r>
      <w:r>
        <w:rPr>
          <w:rFonts w:hint="eastAsia"/>
        </w:rPr>
        <w:t>португальский</w:t>
      </w:r>
      <w:r>
        <w:t xml:space="preserve"> </w:t>
      </w:r>
      <w:r>
        <w:rPr>
          <w:rFonts w:hint="eastAsia"/>
        </w:rPr>
        <w:t>язык</w:t>
      </w:r>
    </w:p>
    <w:p w14:paraId="7F4EF628" w14:textId="77777777" w:rsidR="00AB6DF5" w:rsidRDefault="00AB6DF5" w:rsidP="00AB6DF5"/>
    <w:p w14:paraId="134650E6" w14:textId="77777777" w:rsidR="00AB6DF5" w:rsidRDefault="00AB6DF5" w:rsidP="00AB6DF5">
      <w:r>
        <w:t xml:space="preserve">2.3.1. </w:t>
      </w:r>
      <w:r>
        <w:rPr>
          <w:rFonts w:hint="eastAsia"/>
        </w:rPr>
        <w:t>Перевод</w:t>
      </w:r>
      <w:r>
        <w:t xml:space="preserve"> </w:t>
      </w:r>
      <w:r>
        <w:rPr>
          <w:rFonts w:hint="eastAsia"/>
        </w:rPr>
        <w:t>бытовых</w:t>
      </w:r>
      <w:r>
        <w:t xml:space="preserve"> </w:t>
      </w:r>
      <w:r>
        <w:rPr>
          <w:rFonts w:hint="eastAsia"/>
        </w:rPr>
        <w:t>реалий</w:t>
      </w:r>
    </w:p>
    <w:p w14:paraId="0B9A3E7B" w14:textId="77777777" w:rsidR="00AB6DF5" w:rsidRDefault="00AB6DF5" w:rsidP="00AB6DF5"/>
    <w:p w14:paraId="375BADA1" w14:textId="77777777" w:rsidR="00AB6DF5" w:rsidRDefault="00AB6DF5" w:rsidP="00AB6DF5">
      <w:r>
        <w:t xml:space="preserve">2.3.2. </w:t>
      </w:r>
      <w:r>
        <w:rPr>
          <w:rFonts w:hint="eastAsia"/>
        </w:rPr>
        <w:t>Перевод</w:t>
      </w:r>
      <w:r>
        <w:t xml:space="preserve"> </w:t>
      </w:r>
      <w:r>
        <w:rPr>
          <w:rFonts w:hint="eastAsia"/>
        </w:rPr>
        <w:t>этнографических</w:t>
      </w:r>
      <w:r>
        <w:t xml:space="preserve"> </w:t>
      </w:r>
      <w:r>
        <w:rPr>
          <w:rFonts w:hint="eastAsia"/>
        </w:rPr>
        <w:t>и</w:t>
      </w:r>
      <w:r>
        <w:t xml:space="preserve"> </w:t>
      </w:r>
      <w:r>
        <w:rPr>
          <w:rFonts w:hint="eastAsia"/>
        </w:rPr>
        <w:t>природных</w:t>
      </w:r>
      <w:r>
        <w:t xml:space="preserve"> </w:t>
      </w:r>
      <w:r>
        <w:rPr>
          <w:rFonts w:hint="eastAsia"/>
        </w:rPr>
        <w:t>реалий</w:t>
      </w:r>
    </w:p>
    <w:p w14:paraId="5320D520" w14:textId="77777777" w:rsidR="00AB6DF5" w:rsidRDefault="00AB6DF5" w:rsidP="00AB6DF5"/>
    <w:p w14:paraId="2D9D0C16" w14:textId="77777777" w:rsidR="00AB6DF5" w:rsidRDefault="00AB6DF5" w:rsidP="00AB6DF5">
      <w:r>
        <w:t xml:space="preserve">2.3.3. </w:t>
      </w:r>
      <w:r>
        <w:rPr>
          <w:rFonts w:hint="eastAsia"/>
        </w:rPr>
        <w:t>Перевод</w:t>
      </w:r>
      <w:r>
        <w:t xml:space="preserve"> </w:t>
      </w:r>
      <w:r>
        <w:rPr>
          <w:rFonts w:hint="eastAsia"/>
        </w:rPr>
        <w:t>ономастических</w:t>
      </w:r>
      <w:r>
        <w:t xml:space="preserve"> </w:t>
      </w:r>
      <w:r>
        <w:rPr>
          <w:rFonts w:hint="eastAsia"/>
        </w:rPr>
        <w:t>реалий</w:t>
      </w:r>
    </w:p>
    <w:p w14:paraId="7CE56B33" w14:textId="77777777" w:rsidR="00AB6DF5" w:rsidRDefault="00AB6DF5" w:rsidP="00AB6DF5"/>
    <w:p w14:paraId="084E811C" w14:textId="77777777" w:rsidR="00AB6DF5" w:rsidRDefault="00AB6DF5" w:rsidP="00AB6DF5">
      <w:r>
        <w:t xml:space="preserve">2.3.4. </w:t>
      </w:r>
      <w:r>
        <w:rPr>
          <w:rFonts w:hint="eastAsia"/>
        </w:rPr>
        <w:t>Перевод</w:t>
      </w:r>
      <w:r>
        <w:t xml:space="preserve"> </w:t>
      </w:r>
      <w:r>
        <w:rPr>
          <w:rFonts w:hint="eastAsia"/>
        </w:rPr>
        <w:t>фразеологических</w:t>
      </w:r>
      <w:r>
        <w:t xml:space="preserve"> </w:t>
      </w:r>
      <w:r>
        <w:rPr>
          <w:rFonts w:hint="eastAsia"/>
        </w:rPr>
        <w:t>единиц</w:t>
      </w:r>
    </w:p>
    <w:p w14:paraId="46BBD322" w14:textId="77777777" w:rsidR="00AB6DF5" w:rsidRDefault="00AB6DF5" w:rsidP="00AB6DF5"/>
    <w:p w14:paraId="2E9F8F87" w14:textId="77777777" w:rsidR="00AB6DF5" w:rsidRDefault="00AB6DF5" w:rsidP="00AB6DF5">
      <w:r>
        <w:t xml:space="preserve">2.4. </w:t>
      </w:r>
      <w:r>
        <w:rPr>
          <w:rFonts w:hint="eastAsia"/>
        </w:rPr>
        <w:t>Оценка</w:t>
      </w:r>
      <w:r>
        <w:t xml:space="preserve"> </w:t>
      </w:r>
      <w:r>
        <w:rPr>
          <w:rFonts w:hint="eastAsia"/>
        </w:rPr>
        <w:t>адекватности</w:t>
      </w:r>
      <w:r>
        <w:t xml:space="preserve"> </w:t>
      </w:r>
      <w:r>
        <w:rPr>
          <w:rFonts w:hint="eastAsia"/>
        </w:rPr>
        <w:t>передачи</w:t>
      </w:r>
      <w:r>
        <w:t xml:space="preserve"> </w:t>
      </w:r>
      <w:r>
        <w:rPr>
          <w:rFonts w:hint="eastAsia"/>
        </w:rPr>
        <w:t>реалий</w:t>
      </w:r>
      <w:r>
        <w:t xml:space="preserve"> </w:t>
      </w:r>
      <w:r>
        <w:rPr>
          <w:rFonts w:hint="eastAsia"/>
        </w:rPr>
        <w:t>в</w:t>
      </w:r>
      <w:r>
        <w:t xml:space="preserve"> </w:t>
      </w:r>
      <w:r>
        <w:rPr>
          <w:rFonts w:hint="eastAsia"/>
        </w:rPr>
        <w:t>русско</w:t>
      </w:r>
      <w:r>
        <w:t>-</w:t>
      </w:r>
      <w:r>
        <w:rPr>
          <w:rFonts w:hint="eastAsia"/>
        </w:rPr>
        <w:t>португальском</w:t>
      </w:r>
      <w:r>
        <w:t xml:space="preserve"> </w:t>
      </w:r>
      <w:r>
        <w:rPr>
          <w:rFonts w:hint="eastAsia"/>
        </w:rPr>
        <w:t>художественном</w:t>
      </w:r>
      <w:r>
        <w:t xml:space="preserve"> </w:t>
      </w:r>
      <w:r>
        <w:rPr>
          <w:rFonts w:hint="eastAsia"/>
        </w:rPr>
        <w:t>переводе</w:t>
      </w:r>
      <w:r>
        <w:t xml:space="preserve"> </w:t>
      </w:r>
      <w:r>
        <w:rPr>
          <w:rFonts w:hint="eastAsia"/>
        </w:rPr>
        <w:t>с</w:t>
      </w:r>
      <w:r>
        <w:t xml:space="preserve"> </w:t>
      </w:r>
      <w:r>
        <w:rPr>
          <w:rFonts w:hint="eastAsia"/>
        </w:rPr>
        <w:t>использованием</w:t>
      </w:r>
      <w:r>
        <w:t xml:space="preserve"> </w:t>
      </w:r>
      <w:r>
        <w:rPr>
          <w:rFonts w:hint="eastAsia"/>
        </w:rPr>
        <w:t>количественных</w:t>
      </w:r>
      <w:r>
        <w:t xml:space="preserve"> </w:t>
      </w:r>
      <w:r>
        <w:rPr>
          <w:rFonts w:hint="eastAsia"/>
        </w:rPr>
        <w:t>методов</w:t>
      </w:r>
    </w:p>
    <w:p w14:paraId="3A51EF28" w14:textId="77777777" w:rsidR="00AB6DF5" w:rsidRDefault="00AB6DF5" w:rsidP="00AB6DF5"/>
    <w:p w14:paraId="7450A573" w14:textId="77777777" w:rsidR="00AB6DF5" w:rsidRDefault="00AB6DF5" w:rsidP="00AB6DF5">
      <w:r>
        <w:t xml:space="preserve">2.4.1. </w:t>
      </w:r>
      <w:r>
        <w:rPr>
          <w:rFonts w:hint="eastAsia"/>
        </w:rPr>
        <w:t>Данные</w:t>
      </w:r>
      <w:r>
        <w:t xml:space="preserve"> </w:t>
      </w:r>
      <w:r>
        <w:rPr>
          <w:rFonts w:hint="eastAsia"/>
        </w:rPr>
        <w:t>количественной</w:t>
      </w:r>
      <w:r>
        <w:t xml:space="preserve"> </w:t>
      </w:r>
      <w:r>
        <w:rPr>
          <w:rFonts w:hint="eastAsia"/>
        </w:rPr>
        <w:t>оценки</w:t>
      </w:r>
      <w:r>
        <w:t xml:space="preserve"> </w:t>
      </w:r>
      <w:r>
        <w:rPr>
          <w:rFonts w:hint="eastAsia"/>
        </w:rPr>
        <w:t>перевода</w:t>
      </w:r>
      <w:r>
        <w:t xml:space="preserve"> </w:t>
      </w:r>
      <w:r>
        <w:rPr>
          <w:rFonts w:hint="eastAsia"/>
        </w:rPr>
        <w:t>бытовых</w:t>
      </w:r>
      <w:r>
        <w:t xml:space="preserve"> </w:t>
      </w:r>
      <w:r>
        <w:rPr>
          <w:rFonts w:hint="eastAsia"/>
        </w:rPr>
        <w:t>реалий</w:t>
      </w:r>
    </w:p>
    <w:p w14:paraId="54E81766" w14:textId="77777777" w:rsidR="00AB6DF5" w:rsidRDefault="00AB6DF5" w:rsidP="00AB6DF5"/>
    <w:p w14:paraId="66D6902D" w14:textId="77777777" w:rsidR="00AB6DF5" w:rsidRDefault="00AB6DF5" w:rsidP="00AB6DF5">
      <w:r>
        <w:t xml:space="preserve">2.4.2. </w:t>
      </w:r>
      <w:r>
        <w:rPr>
          <w:rFonts w:hint="eastAsia"/>
        </w:rPr>
        <w:t>Данные</w:t>
      </w:r>
      <w:r>
        <w:t xml:space="preserve"> </w:t>
      </w:r>
      <w:r>
        <w:rPr>
          <w:rFonts w:hint="eastAsia"/>
        </w:rPr>
        <w:t>количественной</w:t>
      </w:r>
      <w:r>
        <w:t xml:space="preserve"> </w:t>
      </w:r>
      <w:r>
        <w:rPr>
          <w:rFonts w:hint="eastAsia"/>
        </w:rPr>
        <w:t>оценки</w:t>
      </w:r>
      <w:r>
        <w:t xml:space="preserve"> </w:t>
      </w:r>
      <w:r>
        <w:rPr>
          <w:rFonts w:hint="eastAsia"/>
        </w:rPr>
        <w:t>перевода</w:t>
      </w:r>
      <w:r>
        <w:t xml:space="preserve"> </w:t>
      </w:r>
      <w:r>
        <w:rPr>
          <w:rFonts w:hint="eastAsia"/>
        </w:rPr>
        <w:t>этног</w:t>
      </w:r>
      <w:r>
        <w:rPr>
          <w:rFonts w:hint="eastAsia"/>
        </w:rPr>
        <w:lastRenderedPageBreak/>
        <w:t>рафических</w:t>
      </w:r>
      <w:r>
        <w:t xml:space="preserve"> </w:t>
      </w:r>
      <w:r>
        <w:rPr>
          <w:rFonts w:hint="eastAsia"/>
        </w:rPr>
        <w:t>и</w:t>
      </w:r>
      <w:r>
        <w:t xml:space="preserve"> </w:t>
      </w:r>
      <w:r>
        <w:rPr>
          <w:rFonts w:hint="eastAsia"/>
        </w:rPr>
        <w:t>природных</w:t>
      </w:r>
      <w:r>
        <w:t xml:space="preserve"> </w:t>
      </w:r>
      <w:r>
        <w:rPr>
          <w:rFonts w:hint="eastAsia"/>
        </w:rPr>
        <w:t>реалий</w:t>
      </w:r>
    </w:p>
    <w:p w14:paraId="5065EC4F" w14:textId="77777777" w:rsidR="00AB6DF5" w:rsidRDefault="00AB6DF5" w:rsidP="00AB6DF5"/>
    <w:p w14:paraId="712763FE" w14:textId="77777777" w:rsidR="00AB6DF5" w:rsidRDefault="00AB6DF5" w:rsidP="00AB6DF5">
      <w:r>
        <w:t xml:space="preserve">2.4.3. </w:t>
      </w:r>
      <w:r>
        <w:rPr>
          <w:rFonts w:hint="eastAsia"/>
        </w:rPr>
        <w:t>Данные</w:t>
      </w:r>
      <w:r>
        <w:t xml:space="preserve"> </w:t>
      </w:r>
      <w:r>
        <w:rPr>
          <w:rFonts w:hint="eastAsia"/>
        </w:rPr>
        <w:t>количественной</w:t>
      </w:r>
      <w:r>
        <w:t xml:space="preserve"> </w:t>
      </w:r>
      <w:r>
        <w:rPr>
          <w:rFonts w:hint="eastAsia"/>
        </w:rPr>
        <w:t>оценки</w:t>
      </w:r>
      <w:r>
        <w:t xml:space="preserve"> </w:t>
      </w:r>
      <w:r>
        <w:rPr>
          <w:rFonts w:hint="eastAsia"/>
        </w:rPr>
        <w:t>перевода</w:t>
      </w:r>
      <w:r>
        <w:t xml:space="preserve"> </w:t>
      </w:r>
      <w:r>
        <w:rPr>
          <w:rFonts w:hint="eastAsia"/>
        </w:rPr>
        <w:t>ономастических</w:t>
      </w:r>
      <w:r>
        <w:t xml:space="preserve"> </w:t>
      </w:r>
      <w:r>
        <w:rPr>
          <w:rFonts w:hint="eastAsia"/>
        </w:rPr>
        <w:t>реалий</w:t>
      </w:r>
    </w:p>
    <w:p w14:paraId="0F340A8D" w14:textId="77777777" w:rsidR="00AB6DF5" w:rsidRDefault="00AB6DF5" w:rsidP="00AB6DF5"/>
    <w:p w14:paraId="5A857FB0" w14:textId="77777777" w:rsidR="00AB6DF5" w:rsidRDefault="00AB6DF5" w:rsidP="00AB6DF5">
      <w:r>
        <w:t xml:space="preserve">2.4.4. </w:t>
      </w:r>
      <w:r>
        <w:rPr>
          <w:rFonts w:hint="eastAsia"/>
        </w:rPr>
        <w:t>Данные</w:t>
      </w:r>
      <w:r>
        <w:t xml:space="preserve"> </w:t>
      </w:r>
      <w:r>
        <w:rPr>
          <w:rFonts w:hint="eastAsia"/>
        </w:rPr>
        <w:t>количественной</w:t>
      </w:r>
      <w:r>
        <w:t xml:space="preserve"> </w:t>
      </w:r>
      <w:r>
        <w:rPr>
          <w:rFonts w:hint="eastAsia"/>
        </w:rPr>
        <w:t>оценки</w:t>
      </w:r>
      <w:r>
        <w:t xml:space="preserve"> </w:t>
      </w:r>
      <w:r>
        <w:rPr>
          <w:rFonts w:hint="eastAsia"/>
        </w:rPr>
        <w:t>перевода</w:t>
      </w:r>
      <w:r>
        <w:t xml:space="preserve"> </w:t>
      </w:r>
      <w:r>
        <w:rPr>
          <w:rFonts w:hint="eastAsia"/>
        </w:rPr>
        <w:t>фразеологических</w:t>
      </w:r>
      <w:r>
        <w:t xml:space="preserve"> </w:t>
      </w:r>
      <w:r>
        <w:rPr>
          <w:rFonts w:hint="eastAsia"/>
        </w:rPr>
        <w:t>единиц</w:t>
      </w:r>
    </w:p>
    <w:p w14:paraId="4E80732E" w14:textId="77777777" w:rsidR="00AB6DF5" w:rsidRDefault="00AB6DF5" w:rsidP="00AB6DF5"/>
    <w:p w14:paraId="30CF894C" w14:textId="77777777" w:rsidR="00AB6DF5" w:rsidRDefault="00AB6DF5" w:rsidP="00AB6DF5">
      <w:r>
        <w:t xml:space="preserve">2.5. </w:t>
      </w:r>
      <w:r>
        <w:rPr>
          <w:rFonts w:hint="eastAsia"/>
        </w:rPr>
        <w:t>Экспериментальная</w:t>
      </w:r>
      <w:r>
        <w:t xml:space="preserve"> </w:t>
      </w:r>
      <w:r>
        <w:rPr>
          <w:rFonts w:hint="eastAsia"/>
        </w:rPr>
        <w:t>верификация</w:t>
      </w:r>
      <w:r>
        <w:t xml:space="preserve"> </w:t>
      </w:r>
      <w:r>
        <w:rPr>
          <w:rFonts w:hint="eastAsia"/>
        </w:rPr>
        <w:t>модели</w:t>
      </w:r>
      <w:r>
        <w:t xml:space="preserve"> </w:t>
      </w:r>
      <w:r>
        <w:rPr>
          <w:rFonts w:hint="eastAsia"/>
        </w:rPr>
        <w:t>перевода</w:t>
      </w:r>
      <w:r>
        <w:t xml:space="preserve"> </w:t>
      </w:r>
      <w:r>
        <w:rPr>
          <w:rFonts w:hint="eastAsia"/>
        </w:rPr>
        <w:t>реалий</w:t>
      </w:r>
      <w:r>
        <w:t xml:space="preserve"> </w:t>
      </w:r>
      <w:r>
        <w:rPr>
          <w:rFonts w:hint="eastAsia"/>
        </w:rPr>
        <w:t>в</w:t>
      </w:r>
      <w:r>
        <w:t xml:space="preserve"> </w:t>
      </w:r>
      <w:r>
        <w:rPr>
          <w:rFonts w:hint="eastAsia"/>
        </w:rPr>
        <w:t>русско</w:t>
      </w:r>
      <w:r>
        <w:t>-</w:t>
      </w:r>
      <w:r>
        <w:rPr>
          <w:rFonts w:hint="eastAsia"/>
        </w:rPr>
        <w:t>португальском</w:t>
      </w:r>
    </w:p>
    <w:p w14:paraId="24D2FD6E" w14:textId="77777777" w:rsidR="00AB6DF5" w:rsidRDefault="00AB6DF5" w:rsidP="00AB6DF5"/>
    <w:p w14:paraId="4D51301D" w14:textId="77777777" w:rsidR="00AB6DF5" w:rsidRDefault="00AB6DF5" w:rsidP="00AB6DF5">
      <w:r>
        <w:rPr>
          <w:rFonts w:hint="eastAsia"/>
        </w:rPr>
        <w:t>художественном</w:t>
      </w:r>
      <w:r>
        <w:t xml:space="preserve"> </w:t>
      </w:r>
      <w:r>
        <w:rPr>
          <w:rFonts w:hint="eastAsia"/>
        </w:rPr>
        <w:t>переводе</w:t>
      </w:r>
    </w:p>
    <w:p w14:paraId="3EAFA97E" w14:textId="77777777" w:rsidR="00AB6DF5" w:rsidRDefault="00AB6DF5" w:rsidP="00AB6DF5"/>
    <w:p w14:paraId="74062242" w14:textId="77777777" w:rsidR="00AB6DF5" w:rsidRDefault="00AB6DF5" w:rsidP="00AB6DF5">
      <w:r>
        <w:t xml:space="preserve">2.5.1. </w:t>
      </w:r>
      <w:r>
        <w:rPr>
          <w:rFonts w:hint="eastAsia"/>
        </w:rPr>
        <w:t>Описание</w:t>
      </w:r>
      <w:r>
        <w:t xml:space="preserve"> </w:t>
      </w:r>
      <w:r>
        <w:rPr>
          <w:rFonts w:hint="eastAsia"/>
        </w:rPr>
        <w:t>эксперимента</w:t>
      </w:r>
    </w:p>
    <w:p w14:paraId="2A5D35DD" w14:textId="77777777" w:rsidR="00AB6DF5" w:rsidRDefault="00AB6DF5" w:rsidP="00AB6DF5"/>
    <w:p w14:paraId="54E82ABD" w14:textId="77777777" w:rsidR="00AB6DF5" w:rsidRDefault="00AB6DF5" w:rsidP="00AB6DF5">
      <w:r>
        <w:t xml:space="preserve">2.5.2. </w:t>
      </w:r>
      <w:r>
        <w:rPr>
          <w:rFonts w:hint="eastAsia"/>
        </w:rPr>
        <w:t>Данные</w:t>
      </w:r>
      <w:r>
        <w:t xml:space="preserve"> </w:t>
      </w:r>
      <w:r>
        <w:rPr>
          <w:rFonts w:hint="eastAsia"/>
        </w:rPr>
        <w:t>экспериментальной</w:t>
      </w:r>
      <w:r>
        <w:t xml:space="preserve"> </w:t>
      </w:r>
      <w:r>
        <w:rPr>
          <w:rFonts w:hint="eastAsia"/>
        </w:rPr>
        <w:t>верификации</w:t>
      </w:r>
      <w:r>
        <w:t xml:space="preserve"> </w:t>
      </w:r>
      <w:r>
        <w:rPr>
          <w:rFonts w:hint="eastAsia"/>
        </w:rPr>
        <w:t>перевода</w:t>
      </w:r>
      <w:r>
        <w:t xml:space="preserve"> </w:t>
      </w:r>
      <w:r>
        <w:rPr>
          <w:rFonts w:hint="eastAsia"/>
        </w:rPr>
        <w:t>бытовых</w:t>
      </w:r>
      <w:r>
        <w:t xml:space="preserve"> </w:t>
      </w:r>
      <w:r>
        <w:rPr>
          <w:rFonts w:hint="eastAsia"/>
        </w:rPr>
        <w:t>реалий</w:t>
      </w:r>
    </w:p>
    <w:p w14:paraId="69BC6B20" w14:textId="77777777" w:rsidR="00AB6DF5" w:rsidRDefault="00AB6DF5" w:rsidP="00AB6DF5"/>
    <w:p w14:paraId="7C669BFD" w14:textId="77777777" w:rsidR="00AB6DF5" w:rsidRDefault="00AB6DF5" w:rsidP="00AB6DF5">
      <w:r>
        <w:t xml:space="preserve">2.5.3. </w:t>
      </w:r>
      <w:r>
        <w:rPr>
          <w:rFonts w:hint="eastAsia"/>
        </w:rPr>
        <w:t>Данные</w:t>
      </w:r>
      <w:r>
        <w:t xml:space="preserve"> </w:t>
      </w:r>
      <w:r>
        <w:rPr>
          <w:rFonts w:hint="eastAsia"/>
        </w:rPr>
        <w:t>экспериментальной</w:t>
      </w:r>
      <w:r>
        <w:t xml:space="preserve"> </w:t>
      </w:r>
      <w:r>
        <w:rPr>
          <w:rFonts w:hint="eastAsia"/>
        </w:rPr>
        <w:t>верификации</w:t>
      </w:r>
      <w:r>
        <w:t xml:space="preserve"> </w:t>
      </w:r>
      <w:r>
        <w:rPr>
          <w:rFonts w:hint="eastAsia"/>
        </w:rPr>
        <w:t>перевода</w:t>
      </w:r>
      <w:r>
        <w:t xml:space="preserve"> </w:t>
      </w:r>
      <w:r>
        <w:rPr>
          <w:rFonts w:hint="eastAsia"/>
        </w:rPr>
        <w:t>этнографических</w:t>
      </w:r>
      <w:r>
        <w:t xml:space="preserve"> </w:t>
      </w:r>
      <w:r>
        <w:rPr>
          <w:rFonts w:hint="eastAsia"/>
        </w:rPr>
        <w:t>и</w:t>
      </w:r>
      <w:r>
        <w:t xml:space="preserve"> </w:t>
      </w:r>
      <w:r>
        <w:rPr>
          <w:rFonts w:hint="eastAsia"/>
        </w:rPr>
        <w:t>природных</w:t>
      </w:r>
      <w:r>
        <w:t xml:space="preserve"> </w:t>
      </w:r>
      <w:r>
        <w:rPr>
          <w:rFonts w:hint="eastAsia"/>
        </w:rPr>
        <w:t>реалий</w:t>
      </w:r>
    </w:p>
    <w:p w14:paraId="077B324C" w14:textId="77777777" w:rsidR="00AB6DF5" w:rsidRDefault="00AB6DF5" w:rsidP="00AB6DF5"/>
    <w:p w14:paraId="1C454AFA" w14:textId="77777777" w:rsidR="00AB6DF5" w:rsidRDefault="00AB6DF5" w:rsidP="00AB6DF5">
      <w:r>
        <w:t xml:space="preserve">2.5.4. </w:t>
      </w:r>
      <w:r>
        <w:rPr>
          <w:rFonts w:hint="eastAsia"/>
        </w:rPr>
        <w:t>Данные</w:t>
      </w:r>
      <w:r>
        <w:t xml:space="preserve"> </w:t>
      </w:r>
      <w:r>
        <w:rPr>
          <w:rFonts w:hint="eastAsia"/>
        </w:rPr>
        <w:t>экспериментальной</w:t>
      </w:r>
      <w:r>
        <w:t xml:space="preserve"> </w:t>
      </w:r>
      <w:r>
        <w:rPr>
          <w:rFonts w:hint="eastAsia"/>
        </w:rPr>
        <w:t>верификации</w:t>
      </w:r>
      <w:r>
        <w:t xml:space="preserve"> </w:t>
      </w:r>
      <w:r>
        <w:rPr>
          <w:rFonts w:hint="eastAsia"/>
        </w:rPr>
        <w:t>перевода</w:t>
      </w:r>
      <w:r>
        <w:t xml:space="preserve"> </w:t>
      </w:r>
      <w:r>
        <w:rPr>
          <w:rFonts w:hint="eastAsia"/>
        </w:rPr>
        <w:t>ономастических</w:t>
      </w:r>
      <w:r>
        <w:t xml:space="preserve"> </w:t>
      </w:r>
      <w:r>
        <w:rPr>
          <w:rFonts w:hint="eastAsia"/>
        </w:rPr>
        <w:t>реалий</w:t>
      </w:r>
    </w:p>
    <w:p w14:paraId="295A2998" w14:textId="77777777" w:rsidR="00AB6DF5" w:rsidRDefault="00AB6DF5" w:rsidP="00AB6DF5"/>
    <w:p w14:paraId="02FA7EB8" w14:textId="77777777" w:rsidR="00AB6DF5" w:rsidRDefault="00AB6DF5" w:rsidP="00AB6DF5">
      <w:r>
        <w:t xml:space="preserve">2.5.5. </w:t>
      </w:r>
      <w:r>
        <w:rPr>
          <w:rFonts w:hint="eastAsia"/>
        </w:rPr>
        <w:t>Данные</w:t>
      </w:r>
      <w:r>
        <w:t xml:space="preserve"> </w:t>
      </w:r>
      <w:r>
        <w:rPr>
          <w:rFonts w:hint="eastAsia"/>
        </w:rPr>
        <w:t>экспериментальной</w:t>
      </w:r>
      <w:r>
        <w:t xml:space="preserve"> </w:t>
      </w:r>
      <w:r>
        <w:rPr>
          <w:rFonts w:hint="eastAsia"/>
        </w:rPr>
        <w:t>верификации</w:t>
      </w:r>
      <w:r>
        <w:t xml:space="preserve"> </w:t>
      </w:r>
      <w:r>
        <w:rPr>
          <w:rFonts w:hint="eastAsia"/>
        </w:rPr>
        <w:t>перевода</w:t>
      </w:r>
      <w:r>
        <w:t xml:space="preserve"> </w:t>
      </w:r>
      <w:r>
        <w:rPr>
          <w:rFonts w:hint="eastAsia"/>
        </w:rPr>
        <w:t>фразеологических</w:t>
      </w:r>
      <w:r>
        <w:t xml:space="preserve"> </w:t>
      </w:r>
      <w:r>
        <w:rPr>
          <w:rFonts w:hint="eastAsia"/>
        </w:rPr>
        <w:t>единиц</w:t>
      </w:r>
    </w:p>
    <w:p w14:paraId="5EDC0BCB" w14:textId="77777777" w:rsidR="00AB6DF5" w:rsidRDefault="00AB6DF5" w:rsidP="00AB6DF5"/>
    <w:p w14:paraId="3ABD585F" w14:textId="77777777" w:rsidR="00AB6DF5" w:rsidRDefault="00AB6DF5" w:rsidP="00AB6DF5">
      <w:r>
        <w:t xml:space="preserve">2.5.6. </w:t>
      </w:r>
      <w:r>
        <w:rPr>
          <w:rFonts w:hint="eastAsia"/>
        </w:rPr>
        <w:t>Сопоставительный</w:t>
      </w:r>
      <w:r>
        <w:t xml:space="preserve"> </w:t>
      </w:r>
      <w:r>
        <w:rPr>
          <w:rFonts w:hint="eastAsia"/>
        </w:rPr>
        <w:t>анализ</w:t>
      </w:r>
      <w:r>
        <w:t xml:space="preserve"> </w:t>
      </w:r>
      <w:r>
        <w:rPr>
          <w:rFonts w:hint="eastAsia"/>
        </w:rPr>
        <w:t>данных</w:t>
      </w:r>
      <w:r>
        <w:t xml:space="preserve"> </w:t>
      </w:r>
      <w:r>
        <w:rPr>
          <w:rFonts w:hint="eastAsia"/>
        </w:rPr>
        <w:t>количественной</w:t>
      </w:r>
      <w:r>
        <w:t xml:space="preserve"> </w:t>
      </w:r>
      <w:r>
        <w:rPr>
          <w:rFonts w:hint="eastAsia"/>
        </w:rPr>
        <w:t>оценки</w:t>
      </w:r>
      <w:r>
        <w:t xml:space="preserve"> </w:t>
      </w:r>
      <w:r>
        <w:rPr>
          <w:rFonts w:hint="eastAsia"/>
        </w:rPr>
        <w:t>и</w:t>
      </w:r>
      <w:r>
        <w:t xml:space="preserve"> </w:t>
      </w:r>
      <w:r>
        <w:rPr>
          <w:rFonts w:hint="eastAsia"/>
        </w:rPr>
        <w:t>экспериментальной</w:t>
      </w:r>
    </w:p>
    <w:p w14:paraId="0CF3F507" w14:textId="77777777" w:rsidR="00AB6DF5" w:rsidRDefault="00AB6DF5" w:rsidP="00AB6DF5"/>
    <w:p w14:paraId="060BD015" w14:textId="77777777" w:rsidR="00AB6DF5" w:rsidRDefault="00AB6DF5" w:rsidP="00AB6DF5">
      <w:r>
        <w:rPr>
          <w:rFonts w:hint="eastAsia"/>
        </w:rPr>
        <w:t>верификации</w:t>
      </w:r>
    </w:p>
    <w:p w14:paraId="0E3A747F" w14:textId="77777777" w:rsidR="00AB6DF5" w:rsidRDefault="00AB6DF5" w:rsidP="00AB6DF5"/>
    <w:p w14:paraId="7393EED2" w14:textId="77777777" w:rsidR="00AB6DF5" w:rsidRDefault="00AB6DF5" w:rsidP="00AB6DF5">
      <w:r>
        <w:rPr>
          <w:rFonts w:hint="eastAsia"/>
        </w:rPr>
        <w:t>Выводы</w:t>
      </w:r>
      <w:r>
        <w:t xml:space="preserve"> </w:t>
      </w:r>
      <w:r>
        <w:rPr>
          <w:rFonts w:hint="eastAsia"/>
        </w:rPr>
        <w:t>по</w:t>
      </w:r>
      <w:r>
        <w:t xml:space="preserve"> </w:t>
      </w:r>
      <w:r>
        <w:rPr>
          <w:rFonts w:hint="eastAsia"/>
        </w:rPr>
        <w:t>Главе</w:t>
      </w:r>
    </w:p>
    <w:p w14:paraId="0D3DE175" w14:textId="77777777" w:rsidR="00AB6DF5" w:rsidRDefault="00AB6DF5" w:rsidP="00AB6DF5"/>
    <w:p w14:paraId="19FF0007" w14:textId="77777777" w:rsidR="00AB6DF5" w:rsidRDefault="00AB6DF5" w:rsidP="00AB6DF5">
      <w:r>
        <w:rPr>
          <w:rFonts w:hint="eastAsia"/>
        </w:rPr>
        <w:lastRenderedPageBreak/>
        <w:t>ЗАКЛЮЧЕНИЕ</w:t>
      </w:r>
    </w:p>
    <w:p w14:paraId="66B0BAB2" w14:textId="77777777" w:rsidR="00AB6DF5" w:rsidRDefault="00AB6DF5" w:rsidP="00AB6DF5"/>
    <w:p w14:paraId="24F73AAC" w14:textId="77777777" w:rsidR="00AB6DF5" w:rsidRDefault="00AB6DF5" w:rsidP="00AB6DF5">
      <w:r>
        <w:rPr>
          <w:rFonts w:hint="eastAsia"/>
        </w:rPr>
        <w:t>СПИСОК</w:t>
      </w:r>
      <w:r>
        <w:t xml:space="preserve"> </w:t>
      </w:r>
      <w:r>
        <w:rPr>
          <w:rFonts w:hint="eastAsia"/>
        </w:rPr>
        <w:t>ИСПОЛЬЗОВАННОЙ</w:t>
      </w:r>
      <w:r>
        <w:t xml:space="preserve"> </w:t>
      </w:r>
      <w:r>
        <w:rPr>
          <w:rFonts w:hint="eastAsia"/>
        </w:rPr>
        <w:t>ЛИТЕРАТУРЫ</w:t>
      </w:r>
    </w:p>
    <w:p w14:paraId="3B92A390" w14:textId="77777777" w:rsidR="00AB6DF5" w:rsidRDefault="00AB6DF5" w:rsidP="00AB6DF5"/>
    <w:p w14:paraId="5F5B3B49" w14:textId="0399A54E" w:rsidR="00AB6DF5" w:rsidRPr="00AB6DF5" w:rsidRDefault="00AB6DF5" w:rsidP="00AB6DF5">
      <w:r>
        <w:rPr>
          <w:rFonts w:hint="eastAsia"/>
        </w:rPr>
        <w:t>ПРИЛОЖЕНИЕ</w:t>
      </w:r>
    </w:p>
    <w:sectPr w:rsidR="00AB6DF5" w:rsidRPr="00AB6DF5" w:rsidSect="001A765D">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65239" w14:textId="77777777" w:rsidR="001A765D" w:rsidRDefault="001A765D">
      <w:pPr>
        <w:spacing w:after="0" w:line="240" w:lineRule="auto"/>
      </w:pPr>
      <w:r>
        <w:separator/>
      </w:r>
    </w:p>
  </w:endnote>
  <w:endnote w:type="continuationSeparator" w:id="0">
    <w:p w14:paraId="2A2F2743" w14:textId="77777777" w:rsidR="001A765D" w:rsidRDefault="001A7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9A00E" w14:textId="77777777" w:rsidR="001A765D" w:rsidRDefault="001A765D"/>
    <w:p w14:paraId="71AE2D86" w14:textId="77777777" w:rsidR="001A765D" w:rsidRDefault="001A765D"/>
    <w:p w14:paraId="421551DC" w14:textId="77777777" w:rsidR="001A765D" w:rsidRDefault="001A765D"/>
    <w:p w14:paraId="46F23937" w14:textId="77777777" w:rsidR="001A765D" w:rsidRDefault="001A765D"/>
    <w:p w14:paraId="5589DA15" w14:textId="77777777" w:rsidR="001A765D" w:rsidRDefault="001A765D"/>
    <w:p w14:paraId="24802F12" w14:textId="77777777" w:rsidR="001A765D" w:rsidRDefault="001A765D"/>
    <w:p w14:paraId="649A9E67" w14:textId="77777777" w:rsidR="001A765D" w:rsidRDefault="001A765D">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14C42D22" wp14:editId="45043CBB">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85796" w14:textId="77777777" w:rsidR="001A765D" w:rsidRDefault="001A765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C42D22"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5E85796" w14:textId="77777777" w:rsidR="001A765D" w:rsidRDefault="001A765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1ABBBF98" w14:textId="77777777" w:rsidR="001A765D" w:rsidRDefault="001A765D"/>
    <w:p w14:paraId="2FB1EC75" w14:textId="77777777" w:rsidR="001A765D" w:rsidRDefault="001A765D"/>
    <w:p w14:paraId="57C90DDC" w14:textId="77777777" w:rsidR="001A765D" w:rsidRDefault="001A765D">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4E9AA16F" wp14:editId="1D2FEE73">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1011B" w14:textId="77777777" w:rsidR="001A765D" w:rsidRDefault="001A765D"/>
                          <w:p w14:paraId="59A44A4A" w14:textId="77777777" w:rsidR="001A765D" w:rsidRDefault="001A765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9AA16F"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751011B" w14:textId="77777777" w:rsidR="001A765D" w:rsidRDefault="001A765D"/>
                    <w:p w14:paraId="59A44A4A" w14:textId="77777777" w:rsidR="001A765D" w:rsidRDefault="001A765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57258417" w14:textId="77777777" w:rsidR="001A765D" w:rsidRDefault="001A765D"/>
    <w:p w14:paraId="55495805" w14:textId="77777777" w:rsidR="001A765D" w:rsidRDefault="001A765D">
      <w:pPr>
        <w:rPr>
          <w:sz w:val="2"/>
          <w:szCs w:val="2"/>
        </w:rPr>
      </w:pPr>
    </w:p>
    <w:p w14:paraId="79C2A6B5" w14:textId="77777777" w:rsidR="001A765D" w:rsidRDefault="001A765D"/>
    <w:p w14:paraId="3B82675D" w14:textId="77777777" w:rsidR="001A765D" w:rsidRDefault="001A765D">
      <w:pPr>
        <w:spacing w:after="0" w:line="240" w:lineRule="auto"/>
      </w:pPr>
    </w:p>
  </w:footnote>
  <w:footnote w:type="continuationSeparator" w:id="0">
    <w:p w14:paraId="4A740A7C" w14:textId="77777777" w:rsidR="001A765D" w:rsidRDefault="001A7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5D"/>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49843</TotalTime>
  <Pages>4</Pages>
  <Words>370</Words>
  <Characters>2113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2479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399</cp:revision>
  <cp:lastPrinted>2009-02-06T05:36:00Z</cp:lastPrinted>
  <dcterms:created xsi:type="dcterms:W3CDTF">2024-01-07T13:43:00Z</dcterms:created>
  <dcterms:modified xsi:type="dcterms:W3CDTF">2024-03-26T09:16:00Z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