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F223" w14:textId="286109A5" w:rsidR="00DC6068" w:rsidRDefault="00D43D66" w:rsidP="00D43D66">
      <w:r w:rsidRPr="00D43D66">
        <w:rPr>
          <w:rFonts w:hint="eastAsia"/>
        </w:rPr>
        <w:t>Авдеев</w:t>
      </w:r>
      <w:r w:rsidRPr="00D43D66">
        <w:t xml:space="preserve"> </w:t>
      </w:r>
      <w:r w:rsidRPr="00D43D66">
        <w:rPr>
          <w:rFonts w:hint="eastAsia"/>
        </w:rPr>
        <w:t>Алексей</w:t>
      </w:r>
      <w:r w:rsidRPr="00D43D66">
        <w:t xml:space="preserve"> </w:t>
      </w:r>
      <w:r w:rsidRPr="00D43D66">
        <w:rPr>
          <w:rFonts w:hint="eastAsia"/>
        </w:rPr>
        <w:t>Михайлович</w:t>
      </w:r>
      <w:r>
        <w:rPr>
          <w:rFonts w:hint="cs"/>
        </w:rPr>
        <w:t xml:space="preserve"> </w:t>
      </w:r>
      <w:r w:rsidRPr="00D43D66">
        <w:rPr>
          <w:rFonts w:hint="eastAsia"/>
        </w:rPr>
        <w:t>Обоснование</w:t>
      </w:r>
      <w:r w:rsidRPr="00D43D66">
        <w:t xml:space="preserve"> </w:t>
      </w:r>
      <w:r w:rsidRPr="00D43D66">
        <w:rPr>
          <w:rFonts w:hint="eastAsia"/>
        </w:rPr>
        <w:t>и</w:t>
      </w:r>
      <w:r w:rsidRPr="00D43D66">
        <w:t xml:space="preserve"> </w:t>
      </w:r>
      <w:r w:rsidRPr="00D43D66">
        <w:rPr>
          <w:rFonts w:hint="eastAsia"/>
        </w:rPr>
        <w:t>выбор</w:t>
      </w:r>
      <w:r w:rsidRPr="00D43D66">
        <w:t xml:space="preserve"> </w:t>
      </w:r>
      <w:r w:rsidRPr="00D43D66">
        <w:rPr>
          <w:rFonts w:hint="eastAsia"/>
        </w:rPr>
        <w:t>конструктивных</w:t>
      </w:r>
      <w:r w:rsidRPr="00D43D66">
        <w:t xml:space="preserve"> </w:t>
      </w:r>
      <w:r w:rsidRPr="00D43D66">
        <w:rPr>
          <w:rFonts w:hint="eastAsia"/>
        </w:rPr>
        <w:t>и</w:t>
      </w:r>
      <w:r w:rsidRPr="00D43D66">
        <w:t xml:space="preserve"> </w:t>
      </w:r>
      <w:r w:rsidRPr="00D43D66">
        <w:rPr>
          <w:rFonts w:hint="eastAsia"/>
        </w:rPr>
        <w:t>силовых</w:t>
      </w:r>
      <w:r w:rsidRPr="00D43D66">
        <w:t xml:space="preserve"> </w:t>
      </w:r>
      <w:r w:rsidRPr="00D43D66">
        <w:rPr>
          <w:rFonts w:hint="eastAsia"/>
        </w:rPr>
        <w:t>параметров</w:t>
      </w:r>
      <w:r w:rsidRPr="00D43D66">
        <w:t xml:space="preserve"> </w:t>
      </w:r>
      <w:r w:rsidRPr="00D43D66">
        <w:rPr>
          <w:rFonts w:hint="eastAsia"/>
        </w:rPr>
        <w:t>фрикционного</w:t>
      </w:r>
      <w:r w:rsidRPr="00D43D66">
        <w:t xml:space="preserve"> </w:t>
      </w:r>
      <w:r w:rsidRPr="00D43D66">
        <w:rPr>
          <w:rFonts w:hint="eastAsia"/>
        </w:rPr>
        <w:t>привода</w:t>
      </w:r>
      <w:r w:rsidRPr="00D43D66">
        <w:t xml:space="preserve"> </w:t>
      </w:r>
      <w:r w:rsidRPr="00D43D66">
        <w:rPr>
          <w:rFonts w:hint="eastAsia"/>
        </w:rPr>
        <w:t>с</w:t>
      </w:r>
      <w:r w:rsidRPr="00D43D66">
        <w:t xml:space="preserve"> </w:t>
      </w:r>
      <w:r w:rsidRPr="00D43D66">
        <w:rPr>
          <w:rFonts w:hint="eastAsia"/>
        </w:rPr>
        <w:t>тяговым</w:t>
      </w:r>
      <w:r w:rsidRPr="00D43D66">
        <w:t xml:space="preserve"> </w:t>
      </w:r>
      <w:r w:rsidRPr="00D43D66">
        <w:rPr>
          <w:rFonts w:hint="eastAsia"/>
        </w:rPr>
        <w:t>устройством</w:t>
      </w:r>
      <w:r w:rsidRPr="00D43D66">
        <w:t xml:space="preserve"> </w:t>
      </w:r>
      <w:r w:rsidRPr="00D43D66">
        <w:rPr>
          <w:rFonts w:hint="eastAsia"/>
        </w:rPr>
        <w:t>наклонного</w:t>
      </w:r>
      <w:r w:rsidRPr="00D43D66">
        <w:t xml:space="preserve"> </w:t>
      </w:r>
      <w:r w:rsidRPr="00D43D66">
        <w:rPr>
          <w:rFonts w:hint="eastAsia"/>
        </w:rPr>
        <w:t>скипового</w:t>
      </w:r>
      <w:r w:rsidRPr="00D43D66">
        <w:t xml:space="preserve"> </w:t>
      </w:r>
      <w:r w:rsidRPr="00D43D66">
        <w:rPr>
          <w:rFonts w:hint="eastAsia"/>
        </w:rPr>
        <w:t>подъемника</w:t>
      </w:r>
    </w:p>
    <w:p w14:paraId="73C5E78B" w14:textId="77777777" w:rsidR="00D43D66" w:rsidRDefault="00D43D66" w:rsidP="00D43D66">
      <w:r>
        <w:rPr>
          <w:rFonts w:hint="eastAsia"/>
        </w:rPr>
        <w:t>ОГЛАВЛЕНИЕ</w:t>
      </w:r>
      <w:r>
        <w:t xml:space="preserve"> </w:t>
      </w:r>
      <w:r>
        <w:rPr>
          <w:rFonts w:hint="eastAsia"/>
        </w:rPr>
        <w:t>ДИССЕРТАЦИИ</w:t>
      </w:r>
    </w:p>
    <w:p w14:paraId="0A50ACBF" w14:textId="77777777" w:rsidR="00D43D66" w:rsidRDefault="00D43D66" w:rsidP="00D43D66">
      <w:r>
        <w:rPr>
          <w:rFonts w:hint="eastAsia"/>
        </w:rPr>
        <w:t>кандидат</w:t>
      </w:r>
      <w:r>
        <w:t xml:space="preserve"> </w:t>
      </w:r>
      <w:r>
        <w:rPr>
          <w:rFonts w:hint="eastAsia"/>
        </w:rPr>
        <w:t>наук</w:t>
      </w:r>
      <w:r>
        <w:t xml:space="preserve"> </w:t>
      </w:r>
      <w:r>
        <w:rPr>
          <w:rFonts w:hint="eastAsia"/>
        </w:rPr>
        <w:t>Авдеев</w:t>
      </w:r>
      <w:r>
        <w:t xml:space="preserve"> </w:t>
      </w:r>
      <w:r>
        <w:rPr>
          <w:rFonts w:hint="eastAsia"/>
        </w:rPr>
        <w:t>Алексей</w:t>
      </w:r>
      <w:r>
        <w:t xml:space="preserve"> </w:t>
      </w:r>
      <w:r>
        <w:rPr>
          <w:rFonts w:hint="eastAsia"/>
        </w:rPr>
        <w:t>Михайлович</w:t>
      </w:r>
    </w:p>
    <w:p w14:paraId="53FFC891" w14:textId="77777777" w:rsidR="00D43D66" w:rsidRDefault="00D43D66" w:rsidP="00D43D66">
      <w:r>
        <w:rPr>
          <w:rFonts w:hint="eastAsia"/>
        </w:rPr>
        <w:t>ВВЕДЕНИЕ</w:t>
      </w:r>
    </w:p>
    <w:p w14:paraId="16BE50D3" w14:textId="77777777" w:rsidR="00D43D66" w:rsidRDefault="00D43D66" w:rsidP="00D43D66"/>
    <w:p w14:paraId="1E2F6294" w14:textId="77777777" w:rsidR="00D43D66" w:rsidRDefault="00D43D66" w:rsidP="00D43D66">
      <w:r>
        <w:rPr>
          <w:rFonts w:hint="eastAsia"/>
        </w:rPr>
        <w:t>ГЛАВА</w:t>
      </w:r>
      <w:r>
        <w:t xml:space="preserve"> 1 </w:t>
      </w:r>
      <w:r>
        <w:rPr>
          <w:rFonts w:hint="eastAsia"/>
        </w:rPr>
        <w:t>ОБЗОР</w:t>
      </w:r>
      <w:r>
        <w:t xml:space="preserve"> </w:t>
      </w:r>
      <w:r>
        <w:rPr>
          <w:rFonts w:hint="eastAsia"/>
        </w:rPr>
        <w:t>И</w:t>
      </w:r>
      <w:r>
        <w:t xml:space="preserve"> </w:t>
      </w:r>
      <w:r>
        <w:rPr>
          <w:rFonts w:hint="eastAsia"/>
        </w:rPr>
        <w:t>АНАЛИЗ</w:t>
      </w:r>
      <w:r>
        <w:t xml:space="preserve"> </w:t>
      </w:r>
      <w:r>
        <w:rPr>
          <w:rFonts w:hint="eastAsia"/>
        </w:rPr>
        <w:t>ОСНОВНЫХ</w:t>
      </w:r>
      <w:r>
        <w:t xml:space="preserve"> </w:t>
      </w:r>
      <w:r>
        <w:rPr>
          <w:rFonts w:hint="eastAsia"/>
        </w:rPr>
        <w:t>ТРАНСПОРТНЫХ</w:t>
      </w:r>
      <w:r>
        <w:t xml:space="preserve"> </w:t>
      </w:r>
      <w:r>
        <w:rPr>
          <w:rFonts w:hint="eastAsia"/>
        </w:rPr>
        <w:t>СРЕДСТВ</w:t>
      </w:r>
      <w:r>
        <w:t xml:space="preserve"> </w:t>
      </w:r>
      <w:r>
        <w:rPr>
          <w:rFonts w:hint="eastAsia"/>
        </w:rPr>
        <w:t>НА</w:t>
      </w:r>
      <w:r>
        <w:t xml:space="preserve"> </w:t>
      </w:r>
      <w:r>
        <w:rPr>
          <w:rFonts w:hint="eastAsia"/>
        </w:rPr>
        <w:t>КАРЬЕРАХ</w:t>
      </w:r>
    </w:p>
    <w:p w14:paraId="1AE59CE3" w14:textId="77777777" w:rsidR="00D43D66" w:rsidRDefault="00D43D66" w:rsidP="00D43D66"/>
    <w:p w14:paraId="75C07120" w14:textId="77777777" w:rsidR="00D43D66" w:rsidRDefault="00D43D66" w:rsidP="00D43D66">
      <w:r>
        <w:t xml:space="preserve">1.1 </w:t>
      </w:r>
      <w:r>
        <w:rPr>
          <w:rFonts w:hint="eastAsia"/>
        </w:rPr>
        <w:t>Основные</w:t>
      </w:r>
      <w:r>
        <w:t xml:space="preserve"> </w:t>
      </w:r>
      <w:r>
        <w:rPr>
          <w:rFonts w:hint="eastAsia"/>
        </w:rPr>
        <w:t>виды</w:t>
      </w:r>
      <w:r>
        <w:t xml:space="preserve"> </w:t>
      </w:r>
      <w:r>
        <w:rPr>
          <w:rFonts w:hint="eastAsia"/>
        </w:rPr>
        <w:t>карьерного</w:t>
      </w:r>
      <w:r>
        <w:t xml:space="preserve"> </w:t>
      </w:r>
      <w:r>
        <w:rPr>
          <w:rFonts w:hint="eastAsia"/>
        </w:rPr>
        <w:t>транспорта</w:t>
      </w:r>
    </w:p>
    <w:p w14:paraId="72C0CF75" w14:textId="77777777" w:rsidR="00D43D66" w:rsidRDefault="00D43D66" w:rsidP="00D43D66"/>
    <w:p w14:paraId="69E3BF00" w14:textId="77777777" w:rsidR="00D43D66" w:rsidRDefault="00D43D66" w:rsidP="00D43D66">
      <w:r>
        <w:t xml:space="preserve">1.1.1 </w:t>
      </w:r>
      <w:r>
        <w:rPr>
          <w:rFonts w:hint="eastAsia"/>
        </w:rPr>
        <w:t>Железнодорожный</w:t>
      </w:r>
      <w:r>
        <w:t xml:space="preserve"> </w:t>
      </w:r>
      <w:r>
        <w:rPr>
          <w:rFonts w:hint="eastAsia"/>
        </w:rPr>
        <w:t>транспорт</w:t>
      </w:r>
    </w:p>
    <w:p w14:paraId="61235ACF" w14:textId="77777777" w:rsidR="00D43D66" w:rsidRDefault="00D43D66" w:rsidP="00D43D66"/>
    <w:p w14:paraId="245FA20D" w14:textId="77777777" w:rsidR="00D43D66" w:rsidRDefault="00D43D66" w:rsidP="00D43D66">
      <w:r>
        <w:t xml:space="preserve">1.1.2 </w:t>
      </w:r>
      <w:r>
        <w:rPr>
          <w:rFonts w:hint="eastAsia"/>
        </w:rPr>
        <w:t>Автомобильный</w:t>
      </w:r>
      <w:r>
        <w:t xml:space="preserve"> </w:t>
      </w:r>
      <w:r>
        <w:rPr>
          <w:rFonts w:hint="eastAsia"/>
        </w:rPr>
        <w:t>транспорт</w:t>
      </w:r>
    </w:p>
    <w:p w14:paraId="03D880F4" w14:textId="77777777" w:rsidR="00D43D66" w:rsidRDefault="00D43D66" w:rsidP="00D43D66"/>
    <w:p w14:paraId="23D7B4E8" w14:textId="77777777" w:rsidR="00D43D66" w:rsidRDefault="00D43D66" w:rsidP="00D43D66">
      <w:r>
        <w:t xml:space="preserve">1.1.3 </w:t>
      </w:r>
      <w:r>
        <w:rPr>
          <w:rFonts w:hint="eastAsia"/>
        </w:rPr>
        <w:t>Конвейерный</w:t>
      </w:r>
      <w:r>
        <w:t xml:space="preserve"> </w:t>
      </w:r>
      <w:r>
        <w:rPr>
          <w:rFonts w:hint="eastAsia"/>
        </w:rPr>
        <w:t>транспорт</w:t>
      </w:r>
    </w:p>
    <w:p w14:paraId="2543FED3" w14:textId="77777777" w:rsidR="00D43D66" w:rsidRDefault="00D43D66" w:rsidP="00D43D66"/>
    <w:p w14:paraId="3C93B6A0" w14:textId="77777777" w:rsidR="00D43D66" w:rsidRDefault="00D43D66" w:rsidP="00D43D66">
      <w:r>
        <w:t xml:space="preserve">1.1.4 </w:t>
      </w:r>
      <w:r>
        <w:rPr>
          <w:rFonts w:hint="eastAsia"/>
        </w:rPr>
        <w:t>Комбинированный</w:t>
      </w:r>
      <w:r>
        <w:t xml:space="preserve"> </w:t>
      </w:r>
      <w:r>
        <w:rPr>
          <w:rFonts w:hint="eastAsia"/>
        </w:rPr>
        <w:t>транспорт</w:t>
      </w:r>
    </w:p>
    <w:p w14:paraId="09D1E707" w14:textId="77777777" w:rsidR="00D43D66" w:rsidRDefault="00D43D66" w:rsidP="00D43D66"/>
    <w:p w14:paraId="5498B548" w14:textId="77777777" w:rsidR="00D43D66" w:rsidRDefault="00D43D66" w:rsidP="00D43D66">
      <w:r>
        <w:t xml:space="preserve">1.2 </w:t>
      </w:r>
      <w:r>
        <w:rPr>
          <w:rFonts w:hint="eastAsia"/>
        </w:rPr>
        <w:t>Наклонные</w:t>
      </w:r>
      <w:r>
        <w:t xml:space="preserve"> </w:t>
      </w:r>
      <w:r>
        <w:rPr>
          <w:rFonts w:hint="eastAsia"/>
        </w:rPr>
        <w:t>скиповые</w:t>
      </w:r>
      <w:r>
        <w:t xml:space="preserve"> </w:t>
      </w:r>
      <w:r>
        <w:rPr>
          <w:rFonts w:hint="eastAsia"/>
        </w:rPr>
        <w:t>подъемники</w:t>
      </w:r>
    </w:p>
    <w:p w14:paraId="016F7EC6" w14:textId="77777777" w:rsidR="00D43D66" w:rsidRDefault="00D43D66" w:rsidP="00D43D66"/>
    <w:p w14:paraId="2D5F2FD2" w14:textId="77777777" w:rsidR="00D43D66" w:rsidRDefault="00D43D66" w:rsidP="00D43D66">
      <w:r>
        <w:t xml:space="preserve">1.3 </w:t>
      </w:r>
      <w:r>
        <w:rPr>
          <w:rFonts w:hint="eastAsia"/>
        </w:rPr>
        <w:t>Самоходные</w:t>
      </w:r>
      <w:r>
        <w:t xml:space="preserve"> </w:t>
      </w:r>
      <w:r>
        <w:rPr>
          <w:rFonts w:hint="eastAsia"/>
        </w:rPr>
        <w:t>транспортные</w:t>
      </w:r>
      <w:r>
        <w:t xml:space="preserve"> </w:t>
      </w:r>
      <w:r>
        <w:rPr>
          <w:rFonts w:hint="eastAsia"/>
        </w:rPr>
        <w:t>средства</w:t>
      </w:r>
    </w:p>
    <w:p w14:paraId="37BA667B" w14:textId="77777777" w:rsidR="00D43D66" w:rsidRDefault="00D43D66" w:rsidP="00D43D66"/>
    <w:p w14:paraId="04FA3DD6" w14:textId="77777777" w:rsidR="00D43D66" w:rsidRDefault="00D43D66" w:rsidP="00D43D66">
      <w:r>
        <w:t xml:space="preserve">1.4 </w:t>
      </w:r>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0F22FEEE" w14:textId="77777777" w:rsidR="00D43D66" w:rsidRDefault="00D43D66" w:rsidP="00D43D66"/>
    <w:p w14:paraId="4C9AAF2D" w14:textId="77777777" w:rsidR="00D43D66" w:rsidRDefault="00D43D66" w:rsidP="00D43D66">
      <w:r>
        <w:rPr>
          <w:rFonts w:hint="eastAsia"/>
        </w:rPr>
        <w:t>ГЛАВА</w:t>
      </w:r>
      <w:r>
        <w:t xml:space="preserve"> 2 </w:t>
      </w:r>
      <w:r>
        <w:rPr>
          <w:rFonts w:hint="eastAsia"/>
        </w:rPr>
        <w:t>АНАЛИЗ</w:t>
      </w:r>
      <w:r>
        <w:t xml:space="preserve"> </w:t>
      </w:r>
      <w:r>
        <w:rPr>
          <w:rFonts w:hint="eastAsia"/>
        </w:rPr>
        <w:t>ТЕОРЕТИЧЕСКИХ</w:t>
      </w:r>
      <w:r>
        <w:t xml:space="preserve"> </w:t>
      </w:r>
      <w:r>
        <w:rPr>
          <w:rFonts w:hint="eastAsia"/>
        </w:rPr>
        <w:t>И</w:t>
      </w:r>
      <w:r>
        <w:t xml:space="preserve"> </w:t>
      </w:r>
      <w:r>
        <w:rPr>
          <w:rFonts w:hint="eastAsia"/>
        </w:rPr>
        <w:t>ЭКСПЕРИМЕНТАЛЬНЫХ</w:t>
      </w:r>
      <w:r>
        <w:t xml:space="preserve"> </w:t>
      </w:r>
      <w:r>
        <w:rPr>
          <w:rFonts w:hint="eastAsia"/>
        </w:rPr>
        <w:t>ИССЛЕДОВАНИЙ</w:t>
      </w:r>
      <w:r>
        <w:t xml:space="preserve"> </w:t>
      </w:r>
      <w:r>
        <w:rPr>
          <w:rFonts w:hint="eastAsia"/>
        </w:rPr>
        <w:t>ПРОЦЕССА</w:t>
      </w:r>
      <w:r>
        <w:t xml:space="preserve"> </w:t>
      </w:r>
      <w:r>
        <w:rPr>
          <w:rFonts w:hint="eastAsia"/>
        </w:rPr>
        <w:t>СЦЕПЛЕНИЯ</w:t>
      </w:r>
      <w:r>
        <w:t xml:space="preserve"> </w:t>
      </w:r>
      <w:r>
        <w:rPr>
          <w:rFonts w:hint="eastAsia"/>
        </w:rPr>
        <w:t>ГЛАДКОГО</w:t>
      </w:r>
      <w:r>
        <w:t xml:space="preserve"> </w:t>
      </w:r>
      <w:r>
        <w:rPr>
          <w:rFonts w:hint="eastAsia"/>
        </w:rPr>
        <w:t>КОЛЕСА</w:t>
      </w:r>
      <w:r>
        <w:t xml:space="preserve"> </w:t>
      </w:r>
      <w:r>
        <w:rPr>
          <w:rFonts w:hint="eastAsia"/>
        </w:rPr>
        <w:t>С</w:t>
      </w:r>
      <w:r>
        <w:t xml:space="preserve"> </w:t>
      </w:r>
      <w:r>
        <w:rPr>
          <w:rFonts w:hint="eastAsia"/>
        </w:rPr>
        <w:t>РЕЛЬСОМ</w:t>
      </w:r>
      <w:r>
        <w:t xml:space="preserve">. </w:t>
      </w:r>
      <w:r>
        <w:rPr>
          <w:rFonts w:hint="eastAsia"/>
        </w:rPr>
        <w:t>АНАЛИЗ</w:t>
      </w:r>
      <w:r>
        <w:t xml:space="preserve"> </w:t>
      </w:r>
      <w:r>
        <w:rPr>
          <w:rFonts w:hint="eastAsia"/>
        </w:rPr>
        <w:t>И</w:t>
      </w:r>
      <w:r>
        <w:t xml:space="preserve"> </w:t>
      </w:r>
      <w:r>
        <w:rPr>
          <w:rFonts w:hint="eastAsia"/>
        </w:rPr>
        <w:t>ВЫБОР</w:t>
      </w:r>
      <w:r>
        <w:t xml:space="preserve"> </w:t>
      </w:r>
      <w:r>
        <w:rPr>
          <w:rFonts w:hint="eastAsia"/>
        </w:rPr>
        <w:t>КОНСТРУКТИВНЫХ</w:t>
      </w:r>
      <w:r>
        <w:t xml:space="preserve"> </w:t>
      </w:r>
      <w:r>
        <w:rPr>
          <w:rFonts w:hint="eastAsia"/>
        </w:rPr>
        <w:t>СХЕМ</w:t>
      </w:r>
      <w:r>
        <w:t xml:space="preserve"> </w:t>
      </w:r>
      <w:r>
        <w:rPr>
          <w:rFonts w:hint="eastAsia"/>
        </w:rPr>
        <w:t>ТЯГОВЫХ</w:t>
      </w:r>
      <w:r>
        <w:t xml:space="preserve"> </w:t>
      </w:r>
      <w:r>
        <w:rPr>
          <w:rFonts w:hint="eastAsia"/>
        </w:rPr>
        <w:t>УСТРОЙСТВ</w:t>
      </w:r>
      <w:r>
        <w:t xml:space="preserve"> </w:t>
      </w:r>
      <w:r>
        <w:rPr>
          <w:rFonts w:hint="eastAsia"/>
        </w:rPr>
        <w:t>ФРИКЦИОННОГО</w:t>
      </w:r>
      <w:r>
        <w:t xml:space="preserve"> </w:t>
      </w:r>
      <w:r>
        <w:rPr>
          <w:rFonts w:hint="eastAsia"/>
        </w:rPr>
        <w:t>ТИПА</w:t>
      </w:r>
    </w:p>
    <w:p w14:paraId="653F2C75" w14:textId="77777777" w:rsidR="00D43D66" w:rsidRDefault="00D43D66" w:rsidP="00D43D66"/>
    <w:p w14:paraId="43997FE9" w14:textId="77777777" w:rsidR="00D43D66" w:rsidRDefault="00D43D66" w:rsidP="00D43D66">
      <w:r>
        <w:t xml:space="preserve">2.1 </w:t>
      </w:r>
      <w:r>
        <w:rPr>
          <w:rFonts w:hint="eastAsia"/>
        </w:rPr>
        <w:t>Режимы</w:t>
      </w:r>
      <w:r>
        <w:t xml:space="preserve"> </w:t>
      </w:r>
      <w:r>
        <w:rPr>
          <w:rFonts w:hint="eastAsia"/>
        </w:rPr>
        <w:t>реализации</w:t>
      </w:r>
      <w:r>
        <w:t xml:space="preserve"> </w:t>
      </w:r>
      <w:r>
        <w:rPr>
          <w:rFonts w:hint="eastAsia"/>
        </w:rPr>
        <w:t>коэффициента</w:t>
      </w:r>
      <w:r>
        <w:t xml:space="preserve"> </w:t>
      </w:r>
      <w:r>
        <w:rPr>
          <w:rFonts w:hint="eastAsia"/>
        </w:rPr>
        <w:t>сцепления</w:t>
      </w:r>
    </w:p>
    <w:p w14:paraId="72CCEDB3" w14:textId="77777777" w:rsidR="00D43D66" w:rsidRDefault="00D43D66" w:rsidP="00D43D66"/>
    <w:p w14:paraId="3AC7E6FC" w14:textId="77777777" w:rsidR="00D43D66" w:rsidRDefault="00D43D66" w:rsidP="00D43D66">
      <w:r>
        <w:t xml:space="preserve">2.2 </w:t>
      </w:r>
      <w:r>
        <w:rPr>
          <w:rFonts w:hint="eastAsia"/>
        </w:rPr>
        <w:t>Способы</w:t>
      </w:r>
      <w:r>
        <w:t xml:space="preserve"> </w:t>
      </w:r>
      <w:r>
        <w:rPr>
          <w:rFonts w:hint="eastAsia"/>
        </w:rPr>
        <w:t>увеличения</w:t>
      </w:r>
      <w:r>
        <w:t xml:space="preserve"> </w:t>
      </w:r>
      <w:r>
        <w:rPr>
          <w:rFonts w:hint="eastAsia"/>
        </w:rPr>
        <w:t>допустимых</w:t>
      </w:r>
      <w:r>
        <w:t xml:space="preserve"> </w:t>
      </w:r>
      <w:r>
        <w:rPr>
          <w:rFonts w:hint="eastAsia"/>
        </w:rPr>
        <w:t>уклонов</w:t>
      </w:r>
      <w:r>
        <w:t xml:space="preserve"> </w:t>
      </w:r>
      <w:r>
        <w:rPr>
          <w:rFonts w:hint="eastAsia"/>
        </w:rPr>
        <w:t>рельсовых</w:t>
      </w:r>
      <w:r>
        <w:t xml:space="preserve"> </w:t>
      </w:r>
      <w:r>
        <w:rPr>
          <w:rFonts w:hint="eastAsia"/>
        </w:rPr>
        <w:t>путей</w:t>
      </w:r>
    </w:p>
    <w:p w14:paraId="21F52E3C" w14:textId="77777777" w:rsidR="00D43D66" w:rsidRDefault="00D43D66" w:rsidP="00D43D66"/>
    <w:p w14:paraId="55FB81B9" w14:textId="77777777" w:rsidR="00D43D66" w:rsidRDefault="00D43D66" w:rsidP="00D43D66">
      <w:r>
        <w:t xml:space="preserve">2.3 </w:t>
      </w:r>
      <w:r>
        <w:rPr>
          <w:rFonts w:hint="eastAsia"/>
        </w:rPr>
        <w:t>Основные</w:t>
      </w:r>
      <w:r>
        <w:t xml:space="preserve"> </w:t>
      </w:r>
      <w:r>
        <w:rPr>
          <w:rFonts w:hint="eastAsia"/>
        </w:rPr>
        <w:t>уравнения</w:t>
      </w:r>
      <w:r>
        <w:t xml:space="preserve">, </w:t>
      </w:r>
      <w:r>
        <w:rPr>
          <w:rFonts w:hint="eastAsia"/>
        </w:rPr>
        <w:t>описывающие</w:t>
      </w:r>
      <w:r>
        <w:t xml:space="preserve"> </w:t>
      </w:r>
      <w:r>
        <w:rPr>
          <w:rFonts w:hint="eastAsia"/>
        </w:rPr>
        <w:t>процессы</w:t>
      </w:r>
      <w:r>
        <w:t xml:space="preserve"> </w:t>
      </w:r>
      <w:r>
        <w:rPr>
          <w:rFonts w:hint="eastAsia"/>
        </w:rPr>
        <w:t>создания</w:t>
      </w:r>
      <w:r>
        <w:t xml:space="preserve"> </w:t>
      </w:r>
      <w:r>
        <w:rPr>
          <w:rFonts w:hint="eastAsia"/>
        </w:rPr>
        <w:t>силы</w:t>
      </w:r>
      <w:r>
        <w:t xml:space="preserve"> </w:t>
      </w:r>
      <w:r>
        <w:rPr>
          <w:rFonts w:hint="eastAsia"/>
        </w:rPr>
        <w:t>тяги</w:t>
      </w:r>
    </w:p>
    <w:p w14:paraId="2CAC6C73" w14:textId="77777777" w:rsidR="00D43D66" w:rsidRDefault="00D43D66" w:rsidP="00D43D66"/>
    <w:p w14:paraId="6DC9543D" w14:textId="77777777" w:rsidR="00D43D66" w:rsidRDefault="00D43D66" w:rsidP="00D43D66">
      <w:r>
        <w:t xml:space="preserve">2.4 </w:t>
      </w:r>
      <w:r>
        <w:rPr>
          <w:rFonts w:hint="eastAsia"/>
        </w:rPr>
        <w:t>Анализ</w:t>
      </w:r>
      <w:r>
        <w:t xml:space="preserve"> </w:t>
      </w:r>
      <w:r>
        <w:rPr>
          <w:rFonts w:hint="eastAsia"/>
        </w:rPr>
        <w:t>кинематических</w:t>
      </w:r>
      <w:r>
        <w:t xml:space="preserve"> </w:t>
      </w:r>
      <w:r>
        <w:rPr>
          <w:rFonts w:hint="eastAsia"/>
        </w:rPr>
        <w:t>схем</w:t>
      </w:r>
      <w:r>
        <w:t xml:space="preserve"> </w:t>
      </w:r>
      <w:r>
        <w:rPr>
          <w:rFonts w:hint="eastAsia"/>
        </w:rPr>
        <w:t>тяговых</w:t>
      </w:r>
      <w:r>
        <w:t xml:space="preserve"> </w:t>
      </w:r>
      <w:r>
        <w:rPr>
          <w:rFonts w:hint="eastAsia"/>
        </w:rPr>
        <w:t>устройств</w:t>
      </w:r>
      <w:r>
        <w:t xml:space="preserve"> </w:t>
      </w:r>
      <w:r>
        <w:rPr>
          <w:rFonts w:hint="eastAsia"/>
        </w:rPr>
        <w:t>с</w:t>
      </w:r>
      <w:r>
        <w:t xml:space="preserve"> </w:t>
      </w:r>
      <w:r>
        <w:rPr>
          <w:rFonts w:hint="eastAsia"/>
        </w:rPr>
        <w:t>регулируемым</w:t>
      </w:r>
      <w:r>
        <w:t xml:space="preserve"> </w:t>
      </w:r>
      <w:r>
        <w:rPr>
          <w:rFonts w:hint="eastAsia"/>
        </w:rPr>
        <w:t>в</w:t>
      </w:r>
      <w:r>
        <w:t xml:space="preserve"> </w:t>
      </w:r>
      <w:r>
        <w:rPr>
          <w:rFonts w:hint="eastAsia"/>
        </w:rPr>
        <w:t>функции</w:t>
      </w:r>
      <w:r>
        <w:t xml:space="preserve"> </w:t>
      </w:r>
      <w:r>
        <w:rPr>
          <w:rFonts w:hint="eastAsia"/>
        </w:rPr>
        <w:t>сопротивления</w:t>
      </w:r>
      <w:r>
        <w:t xml:space="preserve"> </w:t>
      </w:r>
      <w:r>
        <w:rPr>
          <w:rFonts w:hint="eastAsia"/>
        </w:rPr>
        <w:t>давлением</w:t>
      </w:r>
      <w:r>
        <w:t xml:space="preserve"> </w:t>
      </w:r>
      <w:r>
        <w:rPr>
          <w:rFonts w:hint="eastAsia"/>
        </w:rPr>
        <w:t>приводных</w:t>
      </w:r>
      <w:r>
        <w:t xml:space="preserve"> </w:t>
      </w:r>
      <w:r>
        <w:rPr>
          <w:rFonts w:hint="eastAsia"/>
        </w:rPr>
        <w:t>колес</w:t>
      </w:r>
      <w:r>
        <w:t xml:space="preserve"> </w:t>
      </w:r>
      <w:r>
        <w:rPr>
          <w:rFonts w:hint="eastAsia"/>
        </w:rPr>
        <w:t>на</w:t>
      </w:r>
      <w:r>
        <w:t xml:space="preserve"> </w:t>
      </w:r>
      <w:r>
        <w:rPr>
          <w:rFonts w:hint="eastAsia"/>
        </w:rPr>
        <w:t>рельс</w:t>
      </w:r>
    </w:p>
    <w:p w14:paraId="5FB1878B" w14:textId="77777777" w:rsidR="00D43D66" w:rsidRDefault="00D43D66" w:rsidP="00D43D66"/>
    <w:p w14:paraId="38A9C22D" w14:textId="77777777" w:rsidR="00D43D66" w:rsidRDefault="00D43D66" w:rsidP="00D43D66">
      <w:r>
        <w:t xml:space="preserve">2.5 </w:t>
      </w:r>
      <w:r>
        <w:rPr>
          <w:rFonts w:hint="eastAsia"/>
        </w:rPr>
        <w:t>Анализ</w:t>
      </w:r>
      <w:r>
        <w:t xml:space="preserve"> </w:t>
      </w:r>
      <w:r>
        <w:rPr>
          <w:rFonts w:hint="eastAsia"/>
        </w:rPr>
        <w:t>влияния</w:t>
      </w:r>
      <w:r>
        <w:t xml:space="preserve"> </w:t>
      </w:r>
      <w:r>
        <w:rPr>
          <w:rFonts w:hint="eastAsia"/>
        </w:rPr>
        <w:t>основных</w:t>
      </w:r>
      <w:r>
        <w:t xml:space="preserve"> </w:t>
      </w:r>
      <w:r>
        <w:rPr>
          <w:rFonts w:hint="eastAsia"/>
        </w:rPr>
        <w:t>геометрических</w:t>
      </w:r>
      <w:r>
        <w:t xml:space="preserve"> </w:t>
      </w:r>
      <w:r>
        <w:rPr>
          <w:rFonts w:hint="eastAsia"/>
        </w:rPr>
        <w:t>размеров</w:t>
      </w:r>
      <w:r>
        <w:t xml:space="preserve"> </w:t>
      </w:r>
      <w:r>
        <w:rPr>
          <w:rFonts w:hint="eastAsia"/>
        </w:rPr>
        <w:t>тягового</w:t>
      </w:r>
      <w:r>
        <w:t xml:space="preserve"> </w:t>
      </w:r>
      <w:r>
        <w:rPr>
          <w:rFonts w:hint="eastAsia"/>
        </w:rPr>
        <w:t>устройства</w:t>
      </w:r>
      <w:r>
        <w:t xml:space="preserve"> </w:t>
      </w:r>
      <w:r>
        <w:rPr>
          <w:rFonts w:hint="eastAsia"/>
        </w:rPr>
        <w:t>на</w:t>
      </w:r>
      <w:r>
        <w:t xml:space="preserve"> </w:t>
      </w:r>
      <w:r>
        <w:rPr>
          <w:rFonts w:hint="eastAsia"/>
        </w:rPr>
        <w:t>передаточное</w:t>
      </w:r>
      <w:r>
        <w:t xml:space="preserve"> </w:t>
      </w:r>
      <w:r>
        <w:rPr>
          <w:rFonts w:hint="eastAsia"/>
        </w:rPr>
        <w:t>число</w:t>
      </w:r>
      <w:r>
        <w:t xml:space="preserve"> </w:t>
      </w:r>
      <w:r>
        <w:rPr>
          <w:rFonts w:hint="eastAsia"/>
        </w:rPr>
        <w:t>рычажной</w:t>
      </w:r>
      <w:r>
        <w:t xml:space="preserve"> </w:t>
      </w:r>
      <w:r>
        <w:rPr>
          <w:rFonts w:hint="eastAsia"/>
        </w:rPr>
        <w:t>системы</w:t>
      </w:r>
    </w:p>
    <w:p w14:paraId="638B1AA7" w14:textId="77777777" w:rsidR="00D43D66" w:rsidRDefault="00D43D66" w:rsidP="00D43D66"/>
    <w:p w14:paraId="6A8A5E7E" w14:textId="77777777" w:rsidR="00D43D66" w:rsidRDefault="00D43D66" w:rsidP="00D43D66">
      <w:r>
        <w:t xml:space="preserve">2.6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59580234" w14:textId="77777777" w:rsidR="00D43D66" w:rsidRDefault="00D43D66" w:rsidP="00D43D66"/>
    <w:p w14:paraId="20597D74" w14:textId="77777777" w:rsidR="00D43D66" w:rsidRDefault="00D43D66" w:rsidP="00D43D66">
      <w:r>
        <w:rPr>
          <w:rFonts w:hint="eastAsia"/>
        </w:rPr>
        <w:t>ГЛАВА</w:t>
      </w:r>
      <w:r>
        <w:t xml:space="preserve"> 3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МЕХАНИЗМА</w:t>
      </w:r>
      <w:r>
        <w:t xml:space="preserve"> </w:t>
      </w:r>
      <w:r>
        <w:rPr>
          <w:rFonts w:hint="eastAsia"/>
        </w:rPr>
        <w:t>ПРИВОДА</w:t>
      </w:r>
      <w:r>
        <w:t xml:space="preserve"> </w:t>
      </w:r>
      <w:r>
        <w:rPr>
          <w:rFonts w:hint="eastAsia"/>
        </w:rPr>
        <w:t>ТЯГОВОГО</w:t>
      </w:r>
      <w:r>
        <w:t xml:space="preserve"> </w:t>
      </w:r>
      <w:r>
        <w:rPr>
          <w:rFonts w:hint="eastAsia"/>
        </w:rPr>
        <w:t>УСТРОЙСТВА</w:t>
      </w:r>
      <w:r>
        <w:t xml:space="preserve">. </w:t>
      </w:r>
      <w:r>
        <w:rPr>
          <w:rFonts w:hint="eastAsia"/>
        </w:rPr>
        <w:t>ТЕОРЕТИЧЕСКОЕ</w:t>
      </w:r>
      <w:r>
        <w:t xml:space="preserve"> </w:t>
      </w:r>
      <w:r>
        <w:rPr>
          <w:rFonts w:hint="eastAsia"/>
        </w:rPr>
        <w:t>ОБОСНОВАНИЕ</w:t>
      </w:r>
      <w:r>
        <w:t xml:space="preserve"> </w:t>
      </w:r>
      <w:r>
        <w:rPr>
          <w:rFonts w:hint="eastAsia"/>
        </w:rPr>
        <w:t>КОНСТРУКТИВНЫХ</w:t>
      </w:r>
      <w:r>
        <w:t xml:space="preserve"> </w:t>
      </w:r>
      <w:r>
        <w:rPr>
          <w:rFonts w:hint="eastAsia"/>
        </w:rPr>
        <w:t>РЕШЕНИЙ</w:t>
      </w:r>
      <w:r>
        <w:t xml:space="preserve"> </w:t>
      </w:r>
      <w:r>
        <w:rPr>
          <w:rFonts w:hint="eastAsia"/>
        </w:rPr>
        <w:t>РЫЧАЖНОГО</w:t>
      </w:r>
      <w:r>
        <w:t xml:space="preserve"> </w:t>
      </w:r>
      <w:r>
        <w:rPr>
          <w:rFonts w:hint="eastAsia"/>
        </w:rPr>
        <w:t>ФРИКЦИОННОГО</w:t>
      </w:r>
      <w:r>
        <w:t xml:space="preserve"> </w:t>
      </w:r>
      <w:r>
        <w:rPr>
          <w:rFonts w:hint="eastAsia"/>
        </w:rPr>
        <w:t>ПРИВОДА</w:t>
      </w:r>
      <w:r>
        <w:t xml:space="preserve"> </w:t>
      </w:r>
      <w:r>
        <w:rPr>
          <w:rFonts w:hint="eastAsia"/>
        </w:rPr>
        <w:t>САМОХОДНОГО</w:t>
      </w:r>
      <w:r>
        <w:t xml:space="preserve"> </w:t>
      </w:r>
      <w:r>
        <w:rPr>
          <w:rFonts w:hint="eastAsia"/>
        </w:rPr>
        <w:t>СКИПА</w:t>
      </w:r>
    </w:p>
    <w:p w14:paraId="242E8895" w14:textId="77777777" w:rsidR="00D43D66" w:rsidRDefault="00D43D66" w:rsidP="00D43D66"/>
    <w:p w14:paraId="283A93DF" w14:textId="77777777" w:rsidR="00D43D66" w:rsidRDefault="00D43D66" w:rsidP="00D43D66">
      <w:r>
        <w:t xml:space="preserve">3.1 </w:t>
      </w:r>
      <w:r>
        <w:rPr>
          <w:rFonts w:hint="eastAsia"/>
        </w:rPr>
        <w:t>Составление</w:t>
      </w:r>
      <w:r>
        <w:t xml:space="preserve"> </w:t>
      </w:r>
      <w:r>
        <w:rPr>
          <w:rFonts w:hint="eastAsia"/>
        </w:rPr>
        <w:t>динамической</w:t>
      </w:r>
      <w:r>
        <w:t xml:space="preserve"> </w:t>
      </w:r>
      <w:r>
        <w:rPr>
          <w:rFonts w:hint="eastAsia"/>
        </w:rPr>
        <w:t>модели</w:t>
      </w:r>
      <w:r>
        <w:t xml:space="preserve"> </w:t>
      </w:r>
      <w:r>
        <w:rPr>
          <w:rFonts w:hint="eastAsia"/>
        </w:rPr>
        <w:t>самоходного</w:t>
      </w:r>
      <w:r>
        <w:t xml:space="preserve"> </w:t>
      </w:r>
      <w:r>
        <w:rPr>
          <w:rFonts w:hint="eastAsia"/>
        </w:rPr>
        <w:t>скипа</w:t>
      </w:r>
    </w:p>
    <w:p w14:paraId="6A47A062" w14:textId="77777777" w:rsidR="00D43D66" w:rsidRDefault="00D43D66" w:rsidP="00D43D66"/>
    <w:p w14:paraId="58E0CFA7" w14:textId="77777777" w:rsidR="00D43D66" w:rsidRDefault="00D43D66" w:rsidP="00D43D66">
      <w:r>
        <w:t xml:space="preserve">3.2 </w:t>
      </w:r>
      <w:r>
        <w:rPr>
          <w:rFonts w:hint="eastAsia"/>
        </w:rPr>
        <w:t>Уравнение</w:t>
      </w:r>
      <w:r>
        <w:t xml:space="preserve"> </w:t>
      </w:r>
      <w:r>
        <w:rPr>
          <w:rFonts w:hint="eastAsia"/>
        </w:rPr>
        <w:t>движения</w:t>
      </w:r>
      <w:r>
        <w:t xml:space="preserve"> </w:t>
      </w:r>
      <w:r>
        <w:rPr>
          <w:rFonts w:hint="eastAsia"/>
        </w:rPr>
        <w:t>самоходного</w:t>
      </w:r>
      <w:r>
        <w:t xml:space="preserve"> </w:t>
      </w:r>
      <w:r>
        <w:rPr>
          <w:rFonts w:hint="eastAsia"/>
        </w:rPr>
        <w:t>скипа</w:t>
      </w:r>
    </w:p>
    <w:p w14:paraId="438B23C4" w14:textId="77777777" w:rsidR="00D43D66" w:rsidRDefault="00D43D66" w:rsidP="00D43D66"/>
    <w:p w14:paraId="4BE7F7D6" w14:textId="77777777" w:rsidR="00D43D66" w:rsidRDefault="00D43D66" w:rsidP="00D43D66">
      <w:r>
        <w:t xml:space="preserve">3.3 </w:t>
      </w:r>
      <w:r>
        <w:rPr>
          <w:rFonts w:hint="eastAsia"/>
        </w:rPr>
        <w:t>Условие</w:t>
      </w:r>
      <w:r>
        <w:t xml:space="preserve"> </w:t>
      </w:r>
      <w:r>
        <w:rPr>
          <w:rFonts w:hint="eastAsia"/>
        </w:rPr>
        <w:t>устойчивой</w:t>
      </w:r>
      <w:r>
        <w:t xml:space="preserve"> </w:t>
      </w:r>
      <w:r>
        <w:rPr>
          <w:rFonts w:hint="eastAsia"/>
        </w:rPr>
        <w:t>работы</w:t>
      </w:r>
      <w:r>
        <w:t xml:space="preserve"> </w:t>
      </w:r>
      <w:r>
        <w:rPr>
          <w:rFonts w:hint="eastAsia"/>
        </w:rPr>
        <w:t>самоходного</w:t>
      </w:r>
      <w:r>
        <w:t xml:space="preserve"> </w:t>
      </w:r>
      <w:r>
        <w:rPr>
          <w:rFonts w:hint="eastAsia"/>
        </w:rPr>
        <w:t>скипа</w:t>
      </w:r>
    </w:p>
    <w:p w14:paraId="1D1B9A38" w14:textId="77777777" w:rsidR="00D43D66" w:rsidRDefault="00D43D66" w:rsidP="00D43D66"/>
    <w:p w14:paraId="46F82924" w14:textId="77777777" w:rsidR="00D43D66" w:rsidRDefault="00D43D66" w:rsidP="00D43D66">
      <w:r>
        <w:t xml:space="preserve">3.4 </w:t>
      </w:r>
      <w:r>
        <w:rPr>
          <w:rFonts w:hint="eastAsia"/>
        </w:rPr>
        <w:t>Компьютерное</w:t>
      </w:r>
      <w:r>
        <w:t xml:space="preserve"> </w:t>
      </w:r>
      <w:r>
        <w:rPr>
          <w:rFonts w:hint="eastAsia"/>
        </w:rPr>
        <w:t>моделирование</w:t>
      </w:r>
      <w:r>
        <w:t xml:space="preserve"> </w:t>
      </w:r>
      <w:r>
        <w:rPr>
          <w:rFonts w:hint="eastAsia"/>
        </w:rPr>
        <w:t>процесса</w:t>
      </w:r>
      <w:r>
        <w:t xml:space="preserve"> </w:t>
      </w:r>
      <w:r>
        <w:rPr>
          <w:rFonts w:hint="eastAsia"/>
        </w:rPr>
        <w:t>движения</w:t>
      </w:r>
      <w:r>
        <w:t xml:space="preserve"> </w:t>
      </w:r>
      <w:r>
        <w:rPr>
          <w:rFonts w:hint="eastAsia"/>
        </w:rPr>
        <w:t>самоходного</w:t>
      </w:r>
      <w:r>
        <w:t xml:space="preserve"> </w:t>
      </w:r>
      <w:r>
        <w:rPr>
          <w:rFonts w:hint="eastAsia"/>
        </w:rPr>
        <w:t>скипа</w:t>
      </w:r>
    </w:p>
    <w:p w14:paraId="394F18E7" w14:textId="77777777" w:rsidR="00D43D66" w:rsidRDefault="00D43D66" w:rsidP="00D43D66"/>
    <w:p w14:paraId="2A7B330E" w14:textId="77777777" w:rsidR="00D43D66" w:rsidRDefault="00D43D66" w:rsidP="00D43D66">
      <w:r>
        <w:t xml:space="preserve">3.5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53627175" w14:textId="77777777" w:rsidR="00D43D66" w:rsidRDefault="00D43D66" w:rsidP="00D43D66"/>
    <w:p w14:paraId="02A77963" w14:textId="77777777" w:rsidR="00D43D66" w:rsidRDefault="00D43D66" w:rsidP="00D43D66">
      <w:r>
        <w:rPr>
          <w:rFonts w:hint="eastAsia"/>
        </w:rPr>
        <w:t>ГЛАВА</w:t>
      </w:r>
      <w:r>
        <w:t xml:space="preserve"> 4 </w:t>
      </w:r>
      <w:r>
        <w:rPr>
          <w:rFonts w:hint="eastAsia"/>
        </w:rPr>
        <w:t>ЭКСПЕРИМЕНТАЛЬНЫЕ</w:t>
      </w:r>
      <w:r>
        <w:t xml:space="preserve"> </w:t>
      </w:r>
      <w:r>
        <w:rPr>
          <w:rFonts w:hint="eastAsia"/>
        </w:rPr>
        <w:t>ИССЛЕДОВАНИЯ</w:t>
      </w:r>
      <w:r>
        <w:t xml:space="preserve"> </w:t>
      </w:r>
      <w:r>
        <w:rPr>
          <w:rFonts w:hint="eastAsia"/>
        </w:rPr>
        <w:t>ВЛИЯНИЯ</w:t>
      </w:r>
      <w:r>
        <w:t xml:space="preserve"> </w:t>
      </w:r>
      <w:r>
        <w:rPr>
          <w:rFonts w:hint="eastAsia"/>
        </w:rPr>
        <w:lastRenderedPageBreak/>
        <w:t>УГЛА</w:t>
      </w:r>
      <w:r>
        <w:t xml:space="preserve"> </w:t>
      </w:r>
      <w:r>
        <w:rPr>
          <w:rFonts w:hint="eastAsia"/>
        </w:rPr>
        <w:t>НАКЛОНА</w:t>
      </w:r>
      <w:r>
        <w:t xml:space="preserve"> </w:t>
      </w:r>
      <w:r>
        <w:rPr>
          <w:rFonts w:hint="eastAsia"/>
        </w:rPr>
        <w:t>РЕЛЬСОВОГО</w:t>
      </w:r>
      <w:r>
        <w:t xml:space="preserve"> </w:t>
      </w:r>
      <w:r>
        <w:rPr>
          <w:rFonts w:hint="eastAsia"/>
        </w:rPr>
        <w:t>ПУТИ</w:t>
      </w:r>
      <w:r>
        <w:t xml:space="preserve"> </w:t>
      </w:r>
      <w:r>
        <w:rPr>
          <w:rFonts w:hint="eastAsia"/>
        </w:rPr>
        <w:t>И</w:t>
      </w:r>
      <w:r>
        <w:t xml:space="preserve"> </w:t>
      </w:r>
      <w:r>
        <w:rPr>
          <w:rFonts w:hint="eastAsia"/>
        </w:rPr>
        <w:t>МАССЫ</w:t>
      </w:r>
      <w:r>
        <w:t xml:space="preserve"> </w:t>
      </w:r>
      <w:r>
        <w:rPr>
          <w:rFonts w:hint="eastAsia"/>
        </w:rPr>
        <w:t>ПЕРЕМЕЩАЕМОГО</w:t>
      </w:r>
      <w:r>
        <w:t xml:space="preserve"> </w:t>
      </w:r>
      <w:r>
        <w:rPr>
          <w:rFonts w:hint="eastAsia"/>
        </w:rPr>
        <w:t>ГРУЗА</w:t>
      </w:r>
      <w:r>
        <w:t xml:space="preserve"> </w:t>
      </w:r>
      <w:r>
        <w:rPr>
          <w:rFonts w:hint="eastAsia"/>
        </w:rPr>
        <w:t>НА</w:t>
      </w:r>
      <w:r>
        <w:t xml:space="preserve"> </w:t>
      </w:r>
      <w:r>
        <w:rPr>
          <w:rFonts w:hint="eastAsia"/>
        </w:rPr>
        <w:t>ИЗМЕНЕНИЕ</w:t>
      </w:r>
      <w:r>
        <w:t xml:space="preserve"> </w:t>
      </w:r>
      <w:r>
        <w:rPr>
          <w:rFonts w:hint="eastAsia"/>
        </w:rPr>
        <w:t>ПОЛЕЗНОЙ</w:t>
      </w:r>
      <w:r>
        <w:t xml:space="preserve"> </w:t>
      </w:r>
      <w:r>
        <w:rPr>
          <w:rFonts w:hint="eastAsia"/>
        </w:rPr>
        <w:t>МОЩНОСТИ</w:t>
      </w:r>
      <w:r>
        <w:t xml:space="preserve"> </w:t>
      </w:r>
      <w:r>
        <w:rPr>
          <w:rFonts w:hint="eastAsia"/>
        </w:rPr>
        <w:t>ПРИВОДА</w:t>
      </w:r>
      <w:r>
        <w:t xml:space="preserve"> </w:t>
      </w:r>
      <w:r>
        <w:rPr>
          <w:rFonts w:hint="eastAsia"/>
        </w:rPr>
        <w:t>САМОХОДНОГО</w:t>
      </w:r>
      <w:r>
        <w:t xml:space="preserve"> </w:t>
      </w:r>
      <w:r>
        <w:rPr>
          <w:rFonts w:hint="eastAsia"/>
        </w:rPr>
        <w:t>СКИПА</w:t>
      </w:r>
      <w:r>
        <w:t xml:space="preserve"> </w:t>
      </w:r>
      <w:r>
        <w:rPr>
          <w:rFonts w:hint="eastAsia"/>
        </w:rPr>
        <w:t>ПРИ</w:t>
      </w:r>
      <w:r>
        <w:t xml:space="preserve"> </w:t>
      </w:r>
      <w:r>
        <w:rPr>
          <w:rFonts w:hint="eastAsia"/>
        </w:rPr>
        <w:t>ЕГО</w:t>
      </w:r>
      <w:r>
        <w:t xml:space="preserve"> </w:t>
      </w:r>
      <w:r>
        <w:rPr>
          <w:rFonts w:hint="eastAsia"/>
        </w:rPr>
        <w:t>ДВИЖЕНИИ</w:t>
      </w:r>
      <w:r>
        <w:t xml:space="preserve"> </w:t>
      </w:r>
      <w:r>
        <w:rPr>
          <w:rFonts w:hint="eastAsia"/>
        </w:rPr>
        <w:t>С</w:t>
      </w:r>
      <w:r>
        <w:t xml:space="preserve"> </w:t>
      </w:r>
      <w:r>
        <w:rPr>
          <w:rFonts w:hint="eastAsia"/>
        </w:rPr>
        <w:t>ЗАДАННОЙ</w:t>
      </w:r>
      <w:r>
        <w:t xml:space="preserve"> </w:t>
      </w:r>
      <w:r>
        <w:rPr>
          <w:rFonts w:hint="eastAsia"/>
        </w:rPr>
        <w:t>СКОРОСТЬЮ</w:t>
      </w:r>
    </w:p>
    <w:p w14:paraId="6DE8834F" w14:textId="77777777" w:rsidR="00D43D66" w:rsidRDefault="00D43D66" w:rsidP="00D43D66"/>
    <w:p w14:paraId="0C025E53" w14:textId="77777777" w:rsidR="00D43D66" w:rsidRDefault="00D43D66" w:rsidP="00D43D66">
      <w:r>
        <w:t xml:space="preserve">4.1 </w:t>
      </w:r>
      <w:r>
        <w:rPr>
          <w:rFonts w:hint="eastAsia"/>
        </w:rPr>
        <w:t>Задачи</w:t>
      </w:r>
      <w:r>
        <w:t xml:space="preserve"> </w:t>
      </w:r>
      <w:r>
        <w:rPr>
          <w:rFonts w:hint="eastAsia"/>
        </w:rPr>
        <w:t>исследования</w:t>
      </w:r>
      <w:r>
        <w:t xml:space="preserve"> </w:t>
      </w:r>
      <w:r>
        <w:rPr>
          <w:rFonts w:hint="eastAsia"/>
        </w:rPr>
        <w:t>и</w:t>
      </w:r>
      <w:r>
        <w:t xml:space="preserve"> </w:t>
      </w:r>
      <w:r>
        <w:rPr>
          <w:rFonts w:hint="eastAsia"/>
        </w:rPr>
        <w:t>описания</w:t>
      </w:r>
      <w:r>
        <w:t xml:space="preserve"> </w:t>
      </w:r>
      <w:r>
        <w:rPr>
          <w:rFonts w:hint="eastAsia"/>
        </w:rPr>
        <w:t>экспериментального</w:t>
      </w:r>
      <w:r>
        <w:t xml:space="preserve"> </w:t>
      </w:r>
      <w:r>
        <w:rPr>
          <w:rFonts w:hint="eastAsia"/>
        </w:rPr>
        <w:t>стенда</w:t>
      </w:r>
    </w:p>
    <w:p w14:paraId="51E93A7E" w14:textId="77777777" w:rsidR="00D43D66" w:rsidRDefault="00D43D66" w:rsidP="00D43D66"/>
    <w:p w14:paraId="7B75D148" w14:textId="77777777" w:rsidR="00D43D66" w:rsidRDefault="00D43D66" w:rsidP="00D43D66">
      <w:r>
        <w:t xml:space="preserve">4.2 </w:t>
      </w:r>
      <w:r>
        <w:rPr>
          <w:rFonts w:hint="eastAsia"/>
        </w:rPr>
        <w:t>Характеристика</w:t>
      </w:r>
      <w:r>
        <w:t xml:space="preserve"> </w:t>
      </w:r>
      <w:r>
        <w:rPr>
          <w:rFonts w:hint="eastAsia"/>
        </w:rPr>
        <w:t>основных</w:t>
      </w:r>
      <w:r>
        <w:t xml:space="preserve"> </w:t>
      </w:r>
      <w:r>
        <w:rPr>
          <w:rFonts w:hint="eastAsia"/>
        </w:rPr>
        <w:t>элементов</w:t>
      </w:r>
      <w:r>
        <w:t xml:space="preserve"> </w:t>
      </w:r>
      <w:r>
        <w:rPr>
          <w:rFonts w:hint="eastAsia"/>
        </w:rPr>
        <w:t>экспериментального</w:t>
      </w:r>
      <w:r>
        <w:t xml:space="preserve"> </w:t>
      </w:r>
      <w:r>
        <w:rPr>
          <w:rFonts w:hint="eastAsia"/>
        </w:rPr>
        <w:t>стенда</w:t>
      </w:r>
    </w:p>
    <w:p w14:paraId="71EAAB5E" w14:textId="77777777" w:rsidR="00D43D66" w:rsidRDefault="00D43D66" w:rsidP="00D43D66"/>
    <w:p w14:paraId="52BD2ADC" w14:textId="77777777" w:rsidR="00D43D66" w:rsidRDefault="00D43D66" w:rsidP="00D43D66">
      <w:r>
        <w:t xml:space="preserve">4.3 </w:t>
      </w:r>
      <w:r>
        <w:rPr>
          <w:rFonts w:hint="eastAsia"/>
        </w:rPr>
        <w:t>Последовательность</w:t>
      </w:r>
      <w:r>
        <w:t xml:space="preserve"> </w:t>
      </w:r>
      <w:r>
        <w:rPr>
          <w:rFonts w:hint="eastAsia"/>
        </w:rPr>
        <w:t>проведения</w:t>
      </w:r>
      <w:r>
        <w:t xml:space="preserve"> </w:t>
      </w:r>
      <w:r>
        <w:rPr>
          <w:rFonts w:hint="eastAsia"/>
        </w:rPr>
        <w:t>эксперимента</w:t>
      </w:r>
    </w:p>
    <w:p w14:paraId="3E22218C" w14:textId="77777777" w:rsidR="00D43D66" w:rsidRDefault="00D43D66" w:rsidP="00D43D66"/>
    <w:p w14:paraId="3E6DD9B7" w14:textId="77777777" w:rsidR="00D43D66" w:rsidRDefault="00D43D66" w:rsidP="00D43D66">
      <w:r>
        <w:t xml:space="preserve">4.4 </w:t>
      </w:r>
      <w:r>
        <w:rPr>
          <w:rFonts w:hint="eastAsia"/>
        </w:rPr>
        <w:t>Анализ</w:t>
      </w:r>
      <w:r>
        <w:t xml:space="preserve"> </w:t>
      </w:r>
      <w:r>
        <w:rPr>
          <w:rFonts w:hint="eastAsia"/>
        </w:rPr>
        <w:t>экспериментальных</w:t>
      </w:r>
      <w:r>
        <w:t xml:space="preserve"> </w:t>
      </w:r>
      <w:r>
        <w:rPr>
          <w:rFonts w:hint="eastAsia"/>
        </w:rPr>
        <w:t>данных</w:t>
      </w:r>
    </w:p>
    <w:p w14:paraId="174623DD" w14:textId="77777777" w:rsidR="00D43D66" w:rsidRDefault="00D43D66" w:rsidP="00D43D66"/>
    <w:p w14:paraId="78DA9BB7" w14:textId="77777777" w:rsidR="00D43D66" w:rsidRDefault="00D43D66" w:rsidP="00D43D66">
      <w:r>
        <w:t xml:space="preserve">4.5 </w:t>
      </w:r>
      <w:r>
        <w:rPr>
          <w:rFonts w:hint="eastAsia"/>
        </w:rPr>
        <w:t>Анализ</w:t>
      </w:r>
      <w:r>
        <w:t xml:space="preserve"> </w:t>
      </w:r>
      <w:r>
        <w:rPr>
          <w:rFonts w:hint="eastAsia"/>
        </w:rPr>
        <w:t>сходимости</w:t>
      </w:r>
      <w:r>
        <w:t xml:space="preserve"> </w:t>
      </w:r>
      <w:r>
        <w:rPr>
          <w:rFonts w:hint="eastAsia"/>
        </w:rPr>
        <w:t>результатов</w:t>
      </w:r>
      <w:r>
        <w:t xml:space="preserve"> </w:t>
      </w:r>
      <w:r>
        <w:rPr>
          <w:rFonts w:hint="eastAsia"/>
        </w:rPr>
        <w:t>экспериментальных</w:t>
      </w:r>
      <w:r>
        <w:t xml:space="preserve"> </w:t>
      </w:r>
      <w:r>
        <w:rPr>
          <w:rFonts w:hint="eastAsia"/>
        </w:rPr>
        <w:t>и</w:t>
      </w:r>
      <w:r>
        <w:t xml:space="preserve"> </w:t>
      </w:r>
      <w:r>
        <w:rPr>
          <w:rFonts w:hint="eastAsia"/>
        </w:rPr>
        <w:t>теоретических</w:t>
      </w:r>
      <w:r>
        <w:t xml:space="preserve"> </w:t>
      </w:r>
      <w:r>
        <w:rPr>
          <w:rFonts w:hint="eastAsia"/>
        </w:rPr>
        <w:t>исследований</w:t>
      </w:r>
    </w:p>
    <w:p w14:paraId="7594B1CA" w14:textId="77777777" w:rsidR="00D43D66" w:rsidRDefault="00D43D66" w:rsidP="00D43D66"/>
    <w:p w14:paraId="64758B64" w14:textId="77777777" w:rsidR="00D43D66" w:rsidRDefault="00D43D66" w:rsidP="00D43D66">
      <w:r>
        <w:t xml:space="preserve">4.6 </w:t>
      </w:r>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0C7162A8" w14:textId="77777777" w:rsidR="00D43D66" w:rsidRDefault="00D43D66" w:rsidP="00D43D66"/>
    <w:p w14:paraId="74E28D03" w14:textId="77777777" w:rsidR="00D43D66" w:rsidRDefault="00D43D66" w:rsidP="00D43D66">
      <w:r>
        <w:rPr>
          <w:rFonts w:hint="eastAsia"/>
        </w:rPr>
        <w:t>ЗАКЛЮЧЕНИЕ</w:t>
      </w:r>
    </w:p>
    <w:p w14:paraId="32489EF5" w14:textId="77777777" w:rsidR="00D43D66" w:rsidRDefault="00D43D66" w:rsidP="00D43D66"/>
    <w:p w14:paraId="2706E204" w14:textId="77777777" w:rsidR="00D43D66" w:rsidRDefault="00D43D66" w:rsidP="00D43D66">
      <w:r>
        <w:rPr>
          <w:rFonts w:hint="eastAsia"/>
        </w:rPr>
        <w:t>СПИСОК</w:t>
      </w:r>
      <w:r>
        <w:t xml:space="preserve"> </w:t>
      </w:r>
      <w:r>
        <w:rPr>
          <w:rFonts w:hint="eastAsia"/>
        </w:rPr>
        <w:t>ЛИТЕРАТУРЫ</w:t>
      </w:r>
    </w:p>
    <w:p w14:paraId="4E197218" w14:textId="77777777" w:rsidR="00D43D66" w:rsidRDefault="00D43D66" w:rsidP="00D43D66"/>
    <w:p w14:paraId="413AD6DD" w14:textId="77777777" w:rsidR="00D43D66" w:rsidRDefault="00D43D66" w:rsidP="00D43D66">
      <w:r>
        <w:t>101</w:t>
      </w:r>
    </w:p>
    <w:p w14:paraId="0951B574" w14:textId="77777777" w:rsidR="00D43D66" w:rsidRDefault="00D43D66" w:rsidP="00D43D66"/>
    <w:p w14:paraId="19F40848" w14:textId="1EAADC77" w:rsidR="00D43D66" w:rsidRPr="00D43D66" w:rsidRDefault="00D43D66" w:rsidP="00D43D66">
      <w:r>
        <w:rPr>
          <w:rFonts w:hint="eastAsia"/>
        </w:rPr>
        <w:t>ВВЕДЕНИЕ</w:t>
      </w:r>
    </w:p>
    <w:sectPr w:rsidR="00D43D66" w:rsidRPr="00D43D66" w:rsidSect="00D76C1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4469" w14:textId="77777777" w:rsidR="00D76C1E" w:rsidRDefault="00D76C1E">
      <w:pPr>
        <w:spacing w:after="0" w:line="240" w:lineRule="auto"/>
      </w:pPr>
      <w:r>
        <w:separator/>
      </w:r>
    </w:p>
  </w:endnote>
  <w:endnote w:type="continuationSeparator" w:id="0">
    <w:p w14:paraId="3A6EEFBE" w14:textId="77777777" w:rsidR="00D76C1E" w:rsidRDefault="00D7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3817" w14:textId="77777777" w:rsidR="00D76C1E" w:rsidRDefault="00D76C1E"/>
    <w:p w14:paraId="6EE0C0AA" w14:textId="77777777" w:rsidR="00D76C1E" w:rsidRDefault="00D76C1E"/>
    <w:p w14:paraId="3F4C32B1" w14:textId="77777777" w:rsidR="00D76C1E" w:rsidRDefault="00D76C1E"/>
    <w:p w14:paraId="694190BB" w14:textId="77777777" w:rsidR="00D76C1E" w:rsidRDefault="00D76C1E"/>
    <w:p w14:paraId="135A4D5F" w14:textId="77777777" w:rsidR="00D76C1E" w:rsidRDefault="00D76C1E"/>
    <w:p w14:paraId="0A56FD85" w14:textId="77777777" w:rsidR="00D76C1E" w:rsidRDefault="00D76C1E"/>
    <w:p w14:paraId="4648A026" w14:textId="77777777" w:rsidR="00D76C1E" w:rsidRDefault="00D76C1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32950B1" wp14:editId="4309745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75D4C" w14:textId="77777777" w:rsidR="00D76C1E" w:rsidRDefault="00D76C1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2950B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BF75D4C" w14:textId="77777777" w:rsidR="00D76C1E" w:rsidRDefault="00D76C1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B349A8F" w14:textId="77777777" w:rsidR="00D76C1E" w:rsidRDefault="00D76C1E"/>
    <w:p w14:paraId="5C1A4819" w14:textId="77777777" w:rsidR="00D76C1E" w:rsidRDefault="00D76C1E"/>
    <w:p w14:paraId="774CD380" w14:textId="77777777" w:rsidR="00D76C1E" w:rsidRDefault="00D76C1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CC0DF82" wp14:editId="6E4B570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BE97D" w14:textId="77777777" w:rsidR="00D76C1E" w:rsidRDefault="00D76C1E"/>
                          <w:p w14:paraId="62994317" w14:textId="77777777" w:rsidR="00D76C1E" w:rsidRDefault="00D76C1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C0DF8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FDBE97D" w14:textId="77777777" w:rsidR="00D76C1E" w:rsidRDefault="00D76C1E"/>
                    <w:p w14:paraId="62994317" w14:textId="77777777" w:rsidR="00D76C1E" w:rsidRDefault="00D76C1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95ACF55" w14:textId="77777777" w:rsidR="00D76C1E" w:rsidRDefault="00D76C1E"/>
    <w:p w14:paraId="0BD0D735" w14:textId="77777777" w:rsidR="00D76C1E" w:rsidRDefault="00D76C1E">
      <w:pPr>
        <w:rPr>
          <w:sz w:val="2"/>
          <w:szCs w:val="2"/>
        </w:rPr>
      </w:pPr>
    </w:p>
    <w:p w14:paraId="65DCD23C" w14:textId="77777777" w:rsidR="00D76C1E" w:rsidRDefault="00D76C1E"/>
    <w:p w14:paraId="637A3AA9" w14:textId="77777777" w:rsidR="00D76C1E" w:rsidRDefault="00D76C1E">
      <w:pPr>
        <w:spacing w:after="0" w:line="240" w:lineRule="auto"/>
      </w:pPr>
    </w:p>
  </w:footnote>
  <w:footnote w:type="continuationSeparator" w:id="0">
    <w:p w14:paraId="10D674C1" w14:textId="77777777" w:rsidR="00D76C1E" w:rsidRDefault="00D7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1E"/>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32600</TotalTime>
  <Pages>3</Pages>
  <Words>323</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4286</cp:revision>
  <cp:lastPrinted>2009-02-06T05:36:00Z</cp:lastPrinted>
  <dcterms:created xsi:type="dcterms:W3CDTF">2024-01-07T13:43:00Z</dcterms:created>
  <dcterms:modified xsi:type="dcterms:W3CDTF">2024-03-01T11:42:00Z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