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6E2AFA" w:rsidRDefault="006E2AFA" w:rsidP="006E2AFA">
      <w:r w:rsidRPr="00D842C0">
        <w:rPr>
          <w:rFonts w:ascii="Times New Roman" w:eastAsia="Calibri" w:hAnsi="Times New Roman" w:cs="Times New Roman"/>
          <w:b/>
          <w:iCs/>
          <w:sz w:val="24"/>
          <w:szCs w:val="24"/>
          <w:lang w:eastAsia="ru-RU"/>
        </w:rPr>
        <w:t>Звєрєва Ірина Сергіївна</w:t>
      </w:r>
      <w:r w:rsidRPr="00D842C0">
        <w:rPr>
          <w:rFonts w:ascii="Times New Roman" w:eastAsia="Calibri" w:hAnsi="Times New Roman" w:cs="Times New Roman"/>
          <w:bCs/>
          <w:iCs/>
          <w:sz w:val="24"/>
          <w:szCs w:val="24"/>
          <w:lang w:eastAsia="ru-RU"/>
        </w:rPr>
        <w:t>, лікар-патологоанатом дитячий патологоанатомічного відділення Комунального некомерційного підприємства «Міський перинатальний центр» Харківської міської ради.</w:t>
      </w:r>
      <w:r w:rsidRPr="00D842C0">
        <w:rPr>
          <w:rFonts w:ascii="Times New Roman" w:eastAsia="Calibri" w:hAnsi="Times New Roman" w:cs="Times New Roman"/>
          <w:iCs/>
          <w:sz w:val="24"/>
          <w:szCs w:val="24"/>
          <w:lang w:eastAsia="ru-RU"/>
        </w:rPr>
        <w:t xml:space="preserve"> Назва дисертації: «</w:t>
      </w:r>
      <w:r w:rsidRPr="00D842C0">
        <w:rPr>
          <w:rFonts w:ascii="Times New Roman" w:eastAsia="Calibri" w:hAnsi="Times New Roman" w:cs="Times New Roman"/>
          <w:bCs/>
          <w:sz w:val="24"/>
          <w:szCs w:val="24"/>
          <w:lang w:eastAsia="ru-RU"/>
        </w:rPr>
        <w:t>Вплив материнсько-плодової інфекції на морфофункціональний стан легеневої артерії та аорти плодів та новонароджених</w:t>
      </w:r>
      <w:r w:rsidRPr="00D842C0">
        <w:rPr>
          <w:rFonts w:ascii="Times New Roman" w:eastAsia="Calibri" w:hAnsi="Times New Roman" w:cs="Times New Roman"/>
          <w:iCs/>
          <w:sz w:val="24"/>
          <w:szCs w:val="24"/>
          <w:lang w:eastAsia="ru-RU"/>
        </w:rPr>
        <w:t xml:space="preserve">». Шифр та назва спеціальності – 14.03.02 – </w:t>
      </w:r>
      <w:r w:rsidRPr="00D842C0">
        <w:rPr>
          <w:rFonts w:ascii="Times New Roman" w:eastAsia="Calibri" w:hAnsi="Times New Roman" w:cs="Times New Roman"/>
          <w:bCs/>
          <w:sz w:val="24"/>
          <w:szCs w:val="24"/>
          <w:lang w:eastAsia="ru-RU"/>
        </w:rPr>
        <w:t xml:space="preserve">патологічна </w:t>
      </w:r>
      <w:r w:rsidRPr="00D842C0">
        <w:rPr>
          <w:rFonts w:ascii="Times New Roman" w:eastAsia="Calibri" w:hAnsi="Times New Roman" w:cs="Times New Roman"/>
          <w:sz w:val="24"/>
          <w:szCs w:val="24"/>
          <w:lang w:eastAsia="ru-RU"/>
        </w:rPr>
        <w:t>анатомія</w:t>
      </w:r>
      <w:r w:rsidRPr="00D842C0">
        <w:rPr>
          <w:rFonts w:ascii="Times New Roman" w:eastAsia="Calibri" w:hAnsi="Times New Roman" w:cs="Times New Roman"/>
          <w:iCs/>
          <w:sz w:val="24"/>
          <w:szCs w:val="24"/>
          <w:lang w:eastAsia="ru-RU"/>
        </w:rPr>
        <w:t xml:space="preserve">. Спецрада Д 64.600.03 </w:t>
      </w:r>
      <w:r w:rsidRPr="00D842C0">
        <w:rPr>
          <w:rFonts w:ascii="Times New Roman" w:eastAsia="Calibri" w:hAnsi="Times New Roman" w:cs="Times New Roman"/>
          <w:sz w:val="24"/>
          <w:szCs w:val="24"/>
          <w:lang w:eastAsia="ru-RU"/>
        </w:rPr>
        <w:t>Харківського національного медичного університету</w:t>
      </w:r>
    </w:p>
    <w:sectPr w:rsidR="001C44F1" w:rsidRPr="006E2AF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6E2AFA" w:rsidRPr="006E2AF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96B2F-06DE-4418-8C15-07AAC37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175</cp:revision>
  <cp:lastPrinted>2009-02-06T05:36:00Z</cp:lastPrinted>
  <dcterms:created xsi:type="dcterms:W3CDTF">2021-05-28T16:36:00Z</dcterms:created>
  <dcterms:modified xsi:type="dcterms:W3CDTF">2021-06-07T06:14:00Z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