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ED" w:rsidRPr="00DF3C5E" w:rsidRDefault="00DF3C5E" w:rsidP="00DF3C5E">
      <w:r w:rsidRPr="002A6EEE">
        <w:rPr>
          <w:rFonts w:ascii="Times New Roman" w:eastAsia="Droid Sans Fallback" w:hAnsi="Times New Roman" w:cs="Times New Roman"/>
          <w:b/>
          <w:kern w:val="24"/>
          <w:sz w:val="24"/>
          <w:szCs w:val="24"/>
          <w:lang w:eastAsia="zh-CN" w:bidi="hi-IN"/>
        </w:rPr>
        <w:t>Кривохата Анастасія Григорівна,</w:t>
      </w:r>
      <w:r w:rsidRPr="002A6EEE">
        <w:rPr>
          <w:rFonts w:ascii="Times New Roman" w:eastAsia="Droid Sans Fallback" w:hAnsi="Times New Roman" w:cs="Times New Roman"/>
          <w:kern w:val="24"/>
          <w:sz w:val="24"/>
          <w:szCs w:val="24"/>
          <w:lang w:eastAsia="zh-CN" w:bidi="hi-IN"/>
        </w:rPr>
        <w:t xml:space="preserve"> </w:t>
      </w:r>
      <w:r w:rsidRPr="002A6EEE">
        <w:rPr>
          <w:rFonts w:ascii="Times New Roman" w:eastAsia="Droid Sans Fallback" w:hAnsi="Times New Roman" w:cs="Times New Roman"/>
          <w:sz w:val="24"/>
          <w:szCs w:val="24"/>
          <w:lang w:eastAsia="zh-CN" w:bidi="hi-IN"/>
        </w:rPr>
        <w:t xml:space="preserve">асистент кафедри програмної інженерії, Запорізький </w:t>
      </w:r>
      <w:r w:rsidRPr="002A6EEE">
        <w:rPr>
          <w:rFonts w:ascii="Times New Roman" w:eastAsia="Droid Sans Fallback" w:hAnsi="Times New Roman" w:cs="Times New Roman"/>
          <w:kern w:val="24"/>
          <w:sz w:val="24"/>
          <w:szCs w:val="24"/>
          <w:lang w:eastAsia="zh-CN" w:bidi="hi-IN"/>
        </w:rPr>
        <w:t>національний університет. Назва дисертації: «Нейромережеві математичні моделі звукових сигналів у задачах розпізнавання». Шифр та назва спеціальності – 01.05.02 – математичне моделювання та обчислювальні методи. Спецрада К 17.051.06 Запорізького національного університету</w:t>
      </w:r>
    </w:p>
    <w:sectPr w:rsidR="001136ED" w:rsidRPr="00DF3C5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40" w:rsidRDefault="00EE0F40">
      <w:pPr>
        <w:spacing w:after="0" w:line="240" w:lineRule="auto"/>
      </w:pPr>
      <w:r>
        <w:separator/>
      </w:r>
    </w:p>
  </w:endnote>
  <w:endnote w:type="continuationSeparator" w:id="0">
    <w:p w:rsidR="00EE0F40" w:rsidRDefault="00EE0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Droid Sans Fallback">
    <w:altName w:val="MS Gothic"/>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7F3661">
    <w:pPr>
      <w:rPr>
        <w:sz w:val="2"/>
        <w:szCs w:val="2"/>
      </w:rPr>
    </w:pPr>
    <w:r w:rsidRPr="007F366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E0F40" w:rsidRDefault="007F3661">
                <w:pPr>
                  <w:spacing w:line="240" w:lineRule="auto"/>
                </w:pPr>
                <w:fldSimple w:instr=" PAGE \* MERGEFORMAT ">
                  <w:r w:rsidR="00EE0F4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7F3661">
    <w:pPr>
      <w:rPr>
        <w:sz w:val="2"/>
        <w:szCs w:val="2"/>
      </w:rPr>
    </w:pPr>
    <w:r w:rsidRPr="007F366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E0F40" w:rsidRDefault="007F3661">
                <w:pPr>
                  <w:spacing w:line="240" w:lineRule="auto"/>
                </w:pPr>
                <w:fldSimple w:instr=" PAGE \* MERGEFORMAT ">
                  <w:r w:rsidR="00DF3C5E" w:rsidRPr="00DF3C5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40" w:rsidRDefault="00EE0F40"/>
    <w:p w:rsidR="00EE0F40" w:rsidRDefault="00EE0F40"/>
    <w:p w:rsidR="00EE0F40" w:rsidRDefault="00EE0F40"/>
    <w:p w:rsidR="00EE0F40" w:rsidRDefault="00EE0F40"/>
    <w:p w:rsidR="00EE0F40" w:rsidRDefault="00EE0F40"/>
    <w:p w:rsidR="00EE0F40" w:rsidRDefault="00EE0F40"/>
    <w:p w:rsidR="00EE0F40" w:rsidRDefault="007F3661">
      <w:pPr>
        <w:rPr>
          <w:sz w:val="2"/>
          <w:szCs w:val="2"/>
        </w:rPr>
      </w:pPr>
      <w:r w:rsidRPr="007F366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E0F40" w:rsidRDefault="007F3661">
                  <w:pPr>
                    <w:spacing w:line="240" w:lineRule="auto"/>
                  </w:pPr>
                  <w:fldSimple w:instr=" PAGE \* MERGEFORMAT ">
                    <w:r w:rsidR="00EE0F40" w:rsidRPr="00822920">
                      <w:rPr>
                        <w:rStyle w:val="afffff9"/>
                        <w:b w:val="0"/>
                        <w:bCs w:val="0"/>
                        <w:noProof/>
                      </w:rPr>
                      <w:t>20</w:t>
                    </w:r>
                  </w:fldSimple>
                </w:p>
              </w:txbxContent>
            </v:textbox>
            <w10:wrap anchorx="page" anchory="page"/>
          </v:shape>
        </w:pict>
      </w:r>
    </w:p>
    <w:p w:rsidR="00EE0F40" w:rsidRDefault="00EE0F40"/>
    <w:p w:rsidR="00EE0F40" w:rsidRDefault="00EE0F40"/>
    <w:p w:rsidR="00EE0F40" w:rsidRDefault="007F3661">
      <w:pPr>
        <w:rPr>
          <w:sz w:val="2"/>
          <w:szCs w:val="2"/>
        </w:rPr>
      </w:pPr>
      <w:r w:rsidRPr="007F366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E0F40" w:rsidRDefault="00EE0F40"/>
              </w:txbxContent>
            </v:textbox>
            <w10:wrap anchorx="page" anchory="page"/>
          </v:shape>
        </w:pict>
      </w:r>
    </w:p>
    <w:p w:rsidR="00EE0F40" w:rsidRDefault="00EE0F40"/>
    <w:p w:rsidR="00EE0F40" w:rsidRDefault="00EE0F40">
      <w:pPr>
        <w:rPr>
          <w:sz w:val="2"/>
          <w:szCs w:val="2"/>
        </w:rPr>
      </w:pPr>
    </w:p>
    <w:p w:rsidR="00EE0F40" w:rsidRDefault="00EE0F40"/>
    <w:p w:rsidR="00EE0F40" w:rsidRDefault="00EE0F40">
      <w:pPr>
        <w:spacing w:after="0" w:line="240" w:lineRule="auto"/>
      </w:pPr>
    </w:p>
  </w:footnote>
  <w:footnote w:type="continuationSeparator" w:id="0">
    <w:p w:rsidR="00EE0F40" w:rsidRDefault="00EE0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7F3661">
    <w:pPr>
      <w:rPr>
        <w:sz w:val="2"/>
        <w:szCs w:val="2"/>
      </w:rPr>
    </w:pPr>
    <w:r w:rsidRPr="007F3661">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E0F40" w:rsidRDefault="00EE0F4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7F3661">
    <w:pPr>
      <w:rPr>
        <w:sz w:val="2"/>
        <w:szCs w:val="2"/>
      </w:rPr>
    </w:pPr>
    <w:r w:rsidRPr="007F3661">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E0F40" w:rsidRDefault="00EE0F40"/>
            </w:txbxContent>
          </v:textbox>
          <w10:wrap anchorx="page" anchory="page"/>
        </v:shape>
      </w:pict>
    </w:r>
  </w:p>
  <w:p w:rsidR="00EE0F40" w:rsidRDefault="00EE0F40"/>
  <w:p w:rsidR="00EE0F40" w:rsidRPr="005856C0" w:rsidRDefault="00EE0F4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695137"/>
    <w:multiLevelType w:val="hybridMultilevel"/>
    <w:tmpl w:val="EF82E0E2"/>
    <w:lvl w:ilvl="0" w:tplc="0419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C6353C1"/>
    <w:multiLevelType w:val="hybridMultilevel"/>
    <w:tmpl w:val="945AC452"/>
    <w:lvl w:ilvl="0" w:tplc="BA54DDFE">
      <w:start w:val="1"/>
      <w:numFmt w:val="decimal"/>
      <w:lvlText w:val="%1."/>
      <w:lvlJc w:val="left"/>
      <w:pPr>
        <w:tabs>
          <w:tab w:val="num" w:pos="720"/>
        </w:tabs>
        <w:ind w:left="113" w:firstLine="284"/>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610A9"/>
    <w:multiLevelType w:val="hybridMultilevel"/>
    <w:tmpl w:val="57AE1A12"/>
    <w:lvl w:ilvl="0" w:tplc="66D200AC">
      <w:start w:val="1"/>
      <w:numFmt w:val="decimal"/>
      <w:lvlText w:val="%1."/>
      <w:lvlJc w:val="left"/>
      <w:pPr>
        <w:tabs>
          <w:tab w:val="num" w:pos="1440"/>
        </w:tabs>
        <w:ind w:left="1440" w:hanging="360"/>
      </w:pPr>
      <w:rPr>
        <w:rFonts w:cs="Times New Roman" w:hint="default"/>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10F421A3"/>
    <w:multiLevelType w:val="hybridMultilevel"/>
    <w:tmpl w:val="48FA05FC"/>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124F2533"/>
    <w:multiLevelType w:val="hybridMultilevel"/>
    <w:tmpl w:val="9D94A2C6"/>
    <w:lvl w:ilvl="0" w:tplc="0A745F24">
      <w:start w:val="1"/>
      <w:numFmt w:val="decimal"/>
      <w:lvlText w:val="%1."/>
      <w:lvlJc w:val="left"/>
      <w:pPr>
        <w:tabs>
          <w:tab w:val="num" w:pos="1100"/>
        </w:tabs>
        <w:ind w:left="1100" w:hanging="39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5">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6">
    <w:nsid w:val="18D8570E"/>
    <w:multiLevelType w:val="hybridMultilevel"/>
    <w:tmpl w:val="AC2CA660"/>
    <w:lvl w:ilvl="0" w:tplc="07940C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B856444"/>
    <w:multiLevelType w:val="hybridMultilevel"/>
    <w:tmpl w:val="D18EE996"/>
    <w:lvl w:ilvl="0" w:tplc="04190001">
      <w:start w:val="1"/>
      <w:numFmt w:val="bullet"/>
      <w:lvlText w:val=""/>
      <w:lvlJc w:val="left"/>
      <w:pPr>
        <w:ind w:left="1698" w:hanging="990"/>
      </w:pPr>
      <w:rPr>
        <w:rFonts w:ascii="Symbol" w:hAnsi="Symbol" w:hint="default"/>
      </w:rPr>
    </w:lvl>
    <w:lvl w:ilvl="1" w:tplc="4EEE9180">
      <w:numFmt w:val="bullet"/>
      <w:lvlText w:val="•"/>
      <w:lvlJc w:val="left"/>
      <w:pPr>
        <w:ind w:left="2688" w:hanging="126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8">
    <w:nsid w:val="1D3E19AD"/>
    <w:multiLevelType w:val="hybridMultilevel"/>
    <w:tmpl w:val="41D62B46"/>
    <w:lvl w:ilvl="0" w:tplc="1256D0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D22D6F"/>
    <w:multiLevelType w:val="hybridMultilevel"/>
    <w:tmpl w:val="6A8840A0"/>
    <w:lvl w:ilvl="0" w:tplc="2FC2A6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7105BD0"/>
    <w:multiLevelType w:val="hybridMultilevel"/>
    <w:tmpl w:val="1DDA9FC6"/>
    <w:lvl w:ilvl="0" w:tplc="DEC857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89D4A22"/>
    <w:multiLevelType w:val="hybridMultilevel"/>
    <w:tmpl w:val="98322C6E"/>
    <w:lvl w:ilvl="0" w:tplc="B7360540">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C0783B68" w:tentative="1">
      <w:start w:val="1"/>
      <w:numFmt w:val="bullet"/>
      <w:lvlText w:val="•"/>
      <w:lvlJc w:val="left"/>
      <w:pPr>
        <w:tabs>
          <w:tab w:val="num" w:pos="1440"/>
        </w:tabs>
        <w:ind w:left="1440" w:hanging="360"/>
      </w:pPr>
      <w:rPr>
        <w:rFonts w:ascii="Times New Roman" w:hAnsi="Times New Roman" w:hint="default"/>
      </w:rPr>
    </w:lvl>
    <w:lvl w:ilvl="2" w:tplc="66C4E542" w:tentative="1">
      <w:start w:val="1"/>
      <w:numFmt w:val="bullet"/>
      <w:lvlText w:val="•"/>
      <w:lvlJc w:val="left"/>
      <w:pPr>
        <w:tabs>
          <w:tab w:val="num" w:pos="2160"/>
        </w:tabs>
        <w:ind w:left="2160" w:hanging="360"/>
      </w:pPr>
      <w:rPr>
        <w:rFonts w:ascii="Times New Roman" w:hAnsi="Times New Roman" w:hint="default"/>
      </w:rPr>
    </w:lvl>
    <w:lvl w:ilvl="3" w:tplc="D81C46E6" w:tentative="1">
      <w:start w:val="1"/>
      <w:numFmt w:val="bullet"/>
      <w:lvlText w:val="•"/>
      <w:lvlJc w:val="left"/>
      <w:pPr>
        <w:tabs>
          <w:tab w:val="num" w:pos="2880"/>
        </w:tabs>
        <w:ind w:left="2880" w:hanging="360"/>
      </w:pPr>
      <w:rPr>
        <w:rFonts w:ascii="Times New Roman" w:hAnsi="Times New Roman" w:hint="default"/>
      </w:rPr>
    </w:lvl>
    <w:lvl w:ilvl="4" w:tplc="69460DAA" w:tentative="1">
      <w:start w:val="1"/>
      <w:numFmt w:val="bullet"/>
      <w:lvlText w:val="•"/>
      <w:lvlJc w:val="left"/>
      <w:pPr>
        <w:tabs>
          <w:tab w:val="num" w:pos="3600"/>
        </w:tabs>
        <w:ind w:left="3600" w:hanging="360"/>
      </w:pPr>
      <w:rPr>
        <w:rFonts w:ascii="Times New Roman" w:hAnsi="Times New Roman" w:hint="default"/>
      </w:rPr>
    </w:lvl>
    <w:lvl w:ilvl="5" w:tplc="9B0A33E8" w:tentative="1">
      <w:start w:val="1"/>
      <w:numFmt w:val="bullet"/>
      <w:lvlText w:val="•"/>
      <w:lvlJc w:val="left"/>
      <w:pPr>
        <w:tabs>
          <w:tab w:val="num" w:pos="4320"/>
        </w:tabs>
        <w:ind w:left="4320" w:hanging="360"/>
      </w:pPr>
      <w:rPr>
        <w:rFonts w:ascii="Times New Roman" w:hAnsi="Times New Roman" w:hint="default"/>
      </w:rPr>
    </w:lvl>
    <w:lvl w:ilvl="6" w:tplc="9350E8C6" w:tentative="1">
      <w:start w:val="1"/>
      <w:numFmt w:val="bullet"/>
      <w:lvlText w:val="•"/>
      <w:lvlJc w:val="left"/>
      <w:pPr>
        <w:tabs>
          <w:tab w:val="num" w:pos="5040"/>
        </w:tabs>
        <w:ind w:left="5040" w:hanging="360"/>
      </w:pPr>
      <w:rPr>
        <w:rFonts w:ascii="Times New Roman" w:hAnsi="Times New Roman" w:hint="default"/>
      </w:rPr>
    </w:lvl>
    <w:lvl w:ilvl="7" w:tplc="84F4F28E" w:tentative="1">
      <w:start w:val="1"/>
      <w:numFmt w:val="bullet"/>
      <w:lvlText w:val="•"/>
      <w:lvlJc w:val="left"/>
      <w:pPr>
        <w:tabs>
          <w:tab w:val="num" w:pos="5760"/>
        </w:tabs>
        <w:ind w:left="5760" w:hanging="360"/>
      </w:pPr>
      <w:rPr>
        <w:rFonts w:ascii="Times New Roman" w:hAnsi="Times New Roman" w:hint="default"/>
      </w:rPr>
    </w:lvl>
    <w:lvl w:ilvl="8" w:tplc="D8C471B0" w:tentative="1">
      <w:start w:val="1"/>
      <w:numFmt w:val="bullet"/>
      <w:lvlText w:val="•"/>
      <w:lvlJc w:val="left"/>
      <w:pPr>
        <w:tabs>
          <w:tab w:val="num" w:pos="6480"/>
        </w:tabs>
        <w:ind w:left="6480" w:hanging="360"/>
      </w:pPr>
      <w:rPr>
        <w:rFonts w:ascii="Times New Roman" w:hAnsi="Times New Roman" w:hint="default"/>
      </w:rPr>
    </w:lvl>
  </w:abstractNum>
  <w:abstractNum w:abstractNumId="93">
    <w:nsid w:val="2B040696"/>
    <w:multiLevelType w:val="hybridMultilevel"/>
    <w:tmpl w:val="D53A95FA"/>
    <w:lvl w:ilvl="0" w:tplc="05BE8B4E">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4">
    <w:nsid w:val="2D4C00B3"/>
    <w:multiLevelType w:val="hybridMultilevel"/>
    <w:tmpl w:val="259E86A2"/>
    <w:lvl w:ilvl="0" w:tplc="2A2A13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E70C00"/>
    <w:multiLevelType w:val="hybridMultilevel"/>
    <w:tmpl w:val="516AC458"/>
    <w:lvl w:ilvl="0" w:tplc="2102A31C">
      <w:start w:val="1"/>
      <w:numFmt w:val="decimal"/>
      <w:lvlText w:val="%1)"/>
      <w:lvlJc w:val="left"/>
      <w:pPr>
        <w:tabs>
          <w:tab w:val="num" w:pos="1317"/>
        </w:tabs>
        <w:ind w:left="1317" w:hanging="465"/>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6">
    <w:nsid w:val="334F0B69"/>
    <w:multiLevelType w:val="hybridMultilevel"/>
    <w:tmpl w:val="A70C25F2"/>
    <w:lvl w:ilvl="0" w:tplc="B592282C">
      <w:start w:val="1"/>
      <w:numFmt w:val="decimal"/>
      <w:lvlText w:val="%1."/>
      <w:lvlJc w:val="left"/>
      <w:pPr>
        <w:tabs>
          <w:tab w:val="num" w:pos="1860"/>
        </w:tabs>
        <w:ind w:left="1860" w:hanging="114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7">
    <w:nsid w:val="40B8159F"/>
    <w:multiLevelType w:val="multilevel"/>
    <w:tmpl w:val="783AD98E"/>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416633ED"/>
    <w:multiLevelType w:val="hybridMultilevel"/>
    <w:tmpl w:val="3424C44E"/>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36F47BC"/>
    <w:multiLevelType w:val="hybridMultilevel"/>
    <w:tmpl w:val="FA6E1764"/>
    <w:lvl w:ilvl="0" w:tplc="98382D6C">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nsid w:val="4D211E2B"/>
    <w:multiLevelType w:val="hybridMultilevel"/>
    <w:tmpl w:val="D74C4066"/>
    <w:lvl w:ilvl="0" w:tplc="DE26E3C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4FDD0F85"/>
    <w:multiLevelType w:val="hybridMultilevel"/>
    <w:tmpl w:val="235CE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1F72E00"/>
    <w:multiLevelType w:val="hybridMultilevel"/>
    <w:tmpl w:val="83D88EF0"/>
    <w:lvl w:ilvl="0" w:tplc="2C4A97D8">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3">
    <w:nsid w:val="521D7BA3"/>
    <w:multiLevelType w:val="hybridMultilevel"/>
    <w:tmpl w:val="7F461A44"/>
    <w:lvl w:ilvl="0" w:tplc="0CEC1D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4">
    <w:nsid w:val="52816F24"/>
    <w:multiLevelType w:val="hybridMultilevel"/>
    <w:tmpl w:val="A2041D68"/>
    <w:lvl w:ilvl="0" w:tplc="C7AEF8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46A2C4F"/>
    <w:multiLevelType w:val="hybridMultilevel"/>
    <w:tmpl w:val="D402DC3E"/>
    <w:lvl w:ilvl="0" w:tplc="0BF401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6">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107">
    <w:nsid w:val="57650EBC"/>
    <w:multiLevelType w:val="hybridMultilevel"/>
    <w:tmpl w:val="9D10F2E8"/>
    <w:lvl w:ilvl="0" w:tplc="B61A77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abstractNum w:abstractNumId="109">
    <w:nsid w:val="5D1962DC"/>
    <w:multiLevelType w:val="hybridMultilevel"/>
    <w:tmpl w:val="DCB4877E"/>
    <w:lvl w:ilvl="0" w:tplc="45424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D3F116E"/>
    <w:multiLevelType w:val="hybridMultilevel"/>
    <w:tmpl w:val="A8E28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8A00677"/>
    <w:multiLevelType w:val="hybridMultilevel"/>
    <w:tmpl w:val="490A5174"/>
    <w:lvl w:ilvl="0" w:tplc="413E5B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A12643"/>
    <w:multiLevelType w:val="hybridMultilevel"/>
    <w:tmpl w:val="4A4E2874"/>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3">
    <w:nsid w:val="71AB7D0B"/>
    <w:multiLevelType w:val="hybridMultilevel"/>
    <w:tmpl w:val="9B64E182"/>
    <w:lvl w:ilvl="0" w:tplc="06FC6C12">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4">
    <w:nsid w:val="720E612D"/>
    <w:multiLevelType w:val="hybridMultilevel"/>
    <w:tmpl w:val="1DCA2F58"/>
    <w:lvl w:ilvl="0" w:tplc="C8B2F51C">
      <w:start w:val="1"/>
      <w:numFmt w:val="bullet"/>
      <w:lvlText w:val="-"/>
      <w:lvlJc w:val="left"/>
      <w:pPr>
        <w:ind w:left="720" w:hanging="360"/>
      </w:pPr>
      <w:rPr>
        <w:rFonts w:ascii="Times New Roman" w:eastAsia="Times New Roman" w:hAnsi="Times New Roman" w:cs="Times New Roman" w:hint="default"/>
        <w:sz w:val="20"/>
        <w:szCs w:val="20"/>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BA4528"/>
    <w:multiLevelType w:val="hybridMultilevel"/>
    <w:tmpl w:val="C8ECBD86"/>
    <w:lvl w:ilvl="0" w:tplc="8570846A">
      <w:start w:val="1"/>
      <w:numFmt w:val="decimal"/>
      <w:lvlText w:val="%1)"/>
      <w:lvlJc w:val="left"/>
      <w:pPr>
        <w:ind w:left="21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6A03AE5"/>
    <w:multiLevelType w:val="hybridMultilevel"/>
    <w:tmpl w:val="6526E418"/>
    <w:lvl w:ilvl="0" w:tplc="930826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15"/>
  </w:num>
  <w:num w:numId="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82"/>
  </w:num>
  <w:num w:numId="1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111"/>
  </w:num>
  <w:num w:numId="14">
    <w:abstractNumId w:val="88"/>
  </w:num>
  <w:num w:numId="15">
    <w:abstractNumId w:val="86"/>
  </w:num>
  <w:num w:numId="16">
    <w:abstractNumId w:val="114"/>
  </w:num>
  <w:num w:numId="17">
    <w:abstractNumId w:val="107"/>
  </w:num>
  <w:num w:numId="18">
    <w:abstractNumId w:val="104"/>
  </w:num>
  <w:num w:numId="19">
    <w:abstractNumId w:val="92"/>
  </w:num>
  <w:num w:numId="20">
    <w:abstractNumId w:val="116"/>
  </w:num>
  <w:num w:numId="21">
    <w:abstractNumId w:val="91"/>
  </w:num>
  <w:num w:numId="22">
    <w:abstractNumId w:val="94"/>
  </w:num>
  <w:num w:numId="23">
    <w:abstractNumId w:val="81"/>
  </w:num>
  <w:num w:numId="24">
    <w:abstractNumId w:val="89"/>
  </w:num>
  <w:num w:numId="25">
    <w:abstractNumId w:val="87"/>
  </w:num>
  <w:num w:numId="26">
    <w:abstractNumId w:val="109"/>
  </w:num>
  <w:num w:numId="27">
    <w:abstractNumId w:val="101"/>
  </w:num>
  <w:num w:numId="28">
    <w:abstractNumId w:val="110"/>
  </w:num>
  <w:num w:numId="29">
    <w:abstractNumId w:val="95"/>
  </w:num>
  <w:num w:numId="30">
    <w:abstractNumId w:val="113"/>
  </w:num>
  <w:num w:numId="31">
    <w:abstractNumId w:val="112"/>
  </w:num>
  <w:num w:numId="32">
    <w:abstractNumId w:val="97"/>
  </w:num>
  <w:num w:numId="33">
    <w:abstractNumId w:val="77"/>
  </w:num>
  <w:num w:numId="34">
    <w:abstractNumId w:val="105"/>
  </w:num>
  <w:num w:numId="35">
    <w:abstractNumId w:val="102"/>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698"/>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B3815-9C6B-4F07-9A68-AC43F963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Pages>
  <Words>53</Words>
  <Characters>303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82</cp:revision>
  <cp:lastPrinted>2009-02-06T05:36:00Z</cp:lastPrinted>
  <dcterms:created xsi:type="dcterms:W3CDTF">2021-01-12T18:43:00Z</dcterms:created>
  <dcterms:modified xsi:type="dcterms:W3CDTF">2021-01-16T11:33:00Z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