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ГОСУДАРСТВЕННОЕ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БЮДЖЕТНОЕ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ОБРАЗОВАТЕЛЬНОЕ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УЧРЕЖДЕНИЕ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ВЫСШЕГО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ОБРАЗОВАНИЯ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ГОРОДА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МОСКВЫ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«МОСКОВСКИЙ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ГОРОДСКОЙ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ПЕДАГОГИЧЕСКИЙ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УНИВЕРСИТЕТ»</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На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правах</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рукописи</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ПОЛОЗОВА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ОКСАНА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ВЛАДИМИРОВНА</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ФОРМИРОВАНИЕ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ДЕТЕЙ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СТАРШЕГО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ДОШКОЛЬНОГО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ВОЗРАСТА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ОБЩИМ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НЕДОРАЗВИТИЕМ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РЕЧИ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ПРОЕКТНОЙ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ДЕЯТЕЛЬНОСТИ</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 xml:space="preserve">13.00.03 - </w:t>
      </w:r>
      <w:r w:rsidRPr="007A4415">
        <w:rPr>
          <w:rFonts w:ascii="Times New Roman" w:eastAsia="Times New Roman" w:hAnsi="Times New Roman" w:cs="Times New Roman" w:hint="eastAsia"/>
          <w:kern w:val="0"/>
          <w:sz w:val="28"/>
          <w:szCs w:val="28"/>
          <w:lang w:eastAsia="ru-RU"/>
        </w:rPr>
        <w:t>Коррекционная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педагогика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логопедия</w:t>
      </w:r>
      <w:r w:rsidRPr="007A4415">
        <w:rPr>
          <w:rFonts w:ascii="Times New Roman" w:eastAsia="Times New Roman" w:hAnsi="Times New Roman" w:cs="Times New Roman"/>
          <w:kern w:val="0"/>
          <w:sz w:val="28"/>
          <w:szCs w:val="28"/>
          <w:lang w:eastAsia="ru-RU"/>
        </w:rPr>
        <w:t>)</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ДИССЕРТАЦИЯ</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на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соискание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ученой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степени</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кандидата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педагогических</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наук</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Научный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руководитель</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кандидат</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педагогических</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наук</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профессор</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Давидович</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Л</w:t>
      </w:r>
      <w:r w:rsidRPr="007A4415">
        <w:rPr>
          <w:rFonts w:ascii="Times New Roman" w:eastAsia="Times New Roman" w:hAnsi="Times New Roman" w:cs="Times New Roman"/>
          <w:kern w:val="0"/>
          <w:sz w:val="28"/>
          <w:szCs w:val="28"/>
          <w:lang w:eastAsia="ru-RU"/>
        </w:rPr>
        <w:t>.</w:t>
      </w:r>
      <w:r w:rsidRPr="007A4415">
        <w:rPr>
          <w:rFonts w:ascii="Times New Roman" w:eastAsia="Times New Roman" w:hAnsi="Times New Roman" w:cs="Times New Roman" w:hint="eastAsia"/>
          <w:kern w:val="0"/>
          <w:sz w:val="28"/>
          <w:szCs w:val="28"/>
          <w:lang w:eastAsia="ru-RU"/>
        </w:rPr>
        <w:t>Р</w:t>
      </w:r>
      <w:r w:rsidRPr="007A4415">
        <w:rPr>
          <w:rFonts w:ascii="Times New Roman" w:eastAsia="Times New Roman" w:hAnsi="Times New Roman" w:cs="Times New Roman"/>
          <w:kern w:val="0"/>
          <w:sz w:val="28"/>
          <w:szCs w:val="28"/>
          <w:lang w:eastAsia="ru-RU"/>
        </w:rPr>
        <w:t>.</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Москва</w:t>
      </w:r>
      <w:r w:rsidRPr="007A4415">
        <w:rPr>
          <w:rFonts w:ascii="Times New Roman" w:eastAsia="Times New Roman" w:hAnsi="Times New Roman" w:cs="Times New Roman"/>
          <w:kern w:val="0"/>
          <w:sz w:val="28"/>
          <w:szCs w:val="28"/>
          <w:lang w:eastAsia="ru-RU"/>
        </w:rPr>
        <w:t xml:space="preserve"> 2015 </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Содержание</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ВВЕДЕНИЕ</w:t>
      </w:r>
      <w:r w:rsidRPr="007A4415">
        <w:rPr>
          <w:rFonts w:ascii="Times New Roman" w:eastAsia="Times New Roman" w:hAnsi="Times New Roman" w:cs="Times New Roman"/>
          <w:kern w:val="0"/>
          <w:sz w:val="28"/>
          <w:szCs w:val="28"/>
          <w:lang w:eastAsia="ru-RU"/>
        </w:rPr>
        <w:tab/>
        <w:t xml:space="preserve"> 3</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ГЛАВА</w:t>
      </w:r>
      <w:r w:rsidRPr="007A4415">
        <w:rPr>
          <w:rFonts w:ascii="Times New Roman" w:eastAsia="Times New Roman" w:hAnsi="Times New Roman" w:cs="Times New Roman"/>
          <w:kern w:val="0"/>
          <w:sz w:val="28"/>
          <w:szCs w:val="28"/>
          <w:lang w:eastAsia="ru-RU"/>
        </w:rPr>
        <w:t xml:space="preserve"> I. </w:t>
      </w:r>
      <w:r w:rsidRPr="007A4415">
        <w:rPr>
          <w:rFonts w:ascii="Times New Roman" w:eastAsia="Times New Roman" w:hAnsi="Times New Roman" w:cs="Times New Roman" w:hint="eastAsia"/>
          <w:kern w:val="0"/>
          <w:sz w:val="28"/>
          <w:szCs w:val="28"/>
          <w:lang w:eastAsia="ru-RU"/>
        </w:rPr>
        <w:t>Психолого</w:t>
      </w:r>
      <w:r w:rsidRPr="007A4415">
        <w:rPr>
          <w:rFonts w:ascii="Times New Roman" w:eastAsia="Times New Roman" w:hAnsi="Times New Roman" w:cs="Times New Roman"/>
          <w:kern w:val="0"/>
          <w:sz w:val="28"/>
          <w:szCs w:val="28"/>
          <w:lang w:eastAsia="ru-RU"/>
        </w:rPr>
        <w:t>-</w:t>
      </w:r>
      <w:r w:rsidRPr="007A4415">
        <w:rPr>
          <w:rFonts w:ascii="Times New Roman" w:eastAsia="Times New Roman" w:hAnsi="Times New Roman" w:cs="Times New Roman" w:hint="eastAsia"/>
          <w:kern w:val="0"/>
          <w:sz w:val="28"/>
          <w:szCs w:val="28"/>
          <w:lang w:eastAsia="ru-RU"/>
        </w:rPr>
        <w:t>педагогические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аспекты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проблемы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формирования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дошкольников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нормальное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развитие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речи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недоразвитие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речи</w:t>
      </w:r>
      <w:r w:rsidRPr="007A4415">
        <w:rPr>
          <w:rFonts w:ascii="Times New Roman" w:eastAsia="Times New Roman" w:hAnsi="Times New Roman" w:cs="Times New Roman"/>
          <w:kern w:val="0"/>
          <w:sz w:val="28"/>
          <w:szCs w:val="28"/>
          <w:lang w:eastAsia="ru-RU"/>
        </w:rPr>
        <w:t>)</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1.1 .</w:t>
      </w:r>
      <w:r w:rsidRPr="007A4415">
        <w:rPr>
          <w:rFonts w:ascii="Times New Roman" w:eastAsia="Times New Roman" w:hAnsi="Times New Roman" w:cs="Times New Roman" w:hint="eastAsia"/>
          <w:kern w:val="0"/>
          <w:sz w:val="28"/>
          <w:szCs w:val="28"/>
          <w:lang w:eastAsia="ru-RU"/>
        </w:rPr>
        <w:t>Социальная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компетентность</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сущность</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механизмы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формирования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дошкольников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нормальным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развитием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речи</w:t>
      </w:r>
      <w:r w:rsidRPr="007A4415">
        <w:rPr>
          <w:rFonts w:ascii="Times New Roman" w:eastAsia="Times New Roman" w:hAnsi="Times New Roman" w:cs="Times New Roman"/>
          <w:kern w:val="0"/>
          <w:sz w:val="28"/>
          <w:szCs w:val="28"/>
          <w:lang w:eastAsia="ru-RU"/>
        </w:rPr>
        <w:tab/>
        <w:t xml:space="preserve"> 13</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1.2.</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Формирование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детей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отклонениями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развитии</w:t>
      </w:r>
      <w:r w:rsidRPr="007A4415">
        <w:rPr>
          <w:rFonts w:ascii="Times New Roman" w:eastAsia="Times New Roman" w:hAnsi="Times New Roman" w:cs="Times New Roman"/>
          <w:kern w:val="0"/>
          <w:sz w:val="28"/>
          <w:szCs w:val="28"/>
          <w:lang w:eastAsia="ru-RU"/>
        </w:rPr>
        <w:tab/>
        <w:t xml:space="preserve"> 27</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1.3.</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Роль</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проектной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деятельности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формировании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дошкольников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ОНР</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детском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саду</w:t>
      </w:r>
      <w:r w:rsidRPr="007A4415">
        <w:rPr>
          <w:rFonts w:ascii="Times New Roman" w:eastAsia="Times New Roman" w:hAnsi="Times New Roman" w:cs="Times New Roman"/>
          <w:kern w:val="0"/>
          <w:sz w:val="28"/>
          <w:szCs w:val="28"/>
          <w:lang w:eastAsia="ru-RU"/>
        </w:rPr>
        <w:tab/>
        <w:t xml:space="preserve"> 36</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Выводы</w:t>
      </w:r>
      <w:r w:rsidRPr="007A4415">
        <w:rPr>
          <w:rFonts w:ascii="Times New Roman" w:eastAsia="Times New Roman" w:hAnsi="Times New Roman" w:cs="Times New Roman"/>
          <w:kern w:val="0"/>
          <w:sz w:val="28"/>
          <w:szCs w:val="28"/>
          <w:lang w:eastAsia="ru-RU"/>
        </w:rPr>
        <w:tab/>
        <w:t xml:space="preserve"> 53</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ГЛАВА</w:t>
      </w:r>
      <w:r w:rsidRPr="007A4415">
        <w:rPr>
          <w:rFonts w:ascii="Times New Roman" w:eastAsia="Times New Roman" w:hAnsi="Times New Roman" w:cs="Times New Roman"/>
          <w:kern w:val="0"/>
          <w:sz w:val="28"/>
          <w:szCs w:val="28"/>
          <w:lang w:eastAsia="ru-RU"/>
        </w:rPr>
        <w:t xml:space="preserve"> II. </w:t>
      </w:r>
      <w:r w:rsidRPr="007A4415">
        <w:rPr>
          <w:rFonts w:ascii="Times New Roman" w:eastAsia="Times New Roman" w:hAnsi="Times New Roman" w:cs="Times New Roman" w:hint="eastAsia"/>
          <w:kern w:val="0"/>
          <w:sz w:val="28"/>
          <w:szCs w:val="28"/>
          <w:lang w:eastAsia="ru-RU"/>
        </w:rPr>
        <w:t>Экспериментальное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изучение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дошкольников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ОНР</w:t>
      </w:r>
      <w:r w:rsidRPr="007A4415">
        <w:rPr>
          <w:rFonts w:ascii="Times New Roman" w:eastAsia="Times New Roman" w:hAnsi="Times New Roman" w:cs="Times New Roman"/>
          <w:kern w:val="0"/>
          <w:sz w:val="28"/>
          <w:szCs w:val="28"/>
          <w:lang w:eastAsia="ru-RU"/>
        </w:rPr>
        <w:tab/>
        <w:t>55</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2.1.</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Констатирующий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эксперимент</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цели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задачи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методы</w:t>
      </w:r>
      <w:r w:rsidRPr="007A4415">
        <w:rPr>
          <w:rFonts w:ascii="Times New Roman" w:eastAsia="Times New Roman" w:hAnsi="Times New Roman" w:cs="Times New Roman"/>
          <w:kern w:val="0"/>
          <w:sz w:val="28"/>
          <w:szCs w:val="28"/>
          <w:lang w:eastAsia="ru-RU"/>
        </w:rPr>
        <w:t>,</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lastRenderedPageBreak/>
        <w:t>экспериментальная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база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методика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исследования</w:t>
      </w:r>
      <w:r w:rsidRPr="007A4415">
        <w:rPr>
          <w:rFonts w:ascii="Times New Roman" w:eastAsia="Times New Roman" w:hAnsi="Times New Roman" w:cs="Times New Roman"/>
          <w:kern w:val="0"/>
          <w:sz w:val="28"/>
          <w:szCs w:val="28"/>
          <w:lang w:eastAsia="ru-RU"/>
        </w:rPr>
        <w:tab/>
        <w:t xml:space="preserve"> 56</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2.2.</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Экспериментальное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изучение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сформированности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ab/>
        <w:t xml:space="preserve"> 59</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2.3.</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Обсуждение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результатов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констатирующего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эксперимента</w:t>
      </w:r>
      <w:r w:rsidRPr="007A4415">
        <w:rPr>
          <w:rFonts w:ascii="Times New Roman" w:eastAsia="Times New Roman" w:hAnsi="Times New Roman" w:cs="Times New Roman"/>
          <w:kern w:val="0"/>
          <w:sz w:val="28"/>
          <w:szCs w:val="28"/>
          <w:lang w:eastAsia="ru-RU"/>
        </w:rPr>
        <w:tab/>
        <w:t xml:space="preserve"> 72</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Выводы</w:t>
      </w:r>
      <w:r w:rsidRPr="007A4415">
        <w:rPr>
          <w:rFonts w:ascii="Times New Roman" w:eastAsia="Times New Roman" w:hAnsi="Times New Roman" w:cs="Times New Roman"/>
          <w:kern w:val="0"/>
          <w:sz w:val="28"/>
          <w:szCs w:val="28"/>
          <w:lang w:eastAsia="ru-RU"/>
        </w:rPr>
        <w:tab/>
        <w:t xml:space="preserve"> 95</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ГЛАВА</w:t>
      </w:r>
      <w:r w:rsidRPr="007A4415">
        <w:rPr>
          <w:rFonts w:ascii="Times New Roman" w:eastAsia="Times New Roman" w:hAnsi="Times New Roman" w:cs="Times New Roman"/>
          <w:kern w:val="0"/>
          <w:sz w:val="28"/>
          <w:szCs w:val="28"/>
          <w:lang w:eastAsia="ru-RU"/>
        </w:rPr>
        <w:t xml:space="preserve"> III. </w:t>
      </w:r>
      <w:r w:rsidRPr="007A4415">
        <w:rPr>
          <w:rFonts w:ascii="Times New Roman" w:eastAsia="Times New Roman" w:hAnsi="Times New Roman" w:cs="Times New Roman" w:hint="eastAsia"/>
          <w:kern w:val="0"/>
          <w:sz w:val="28"/>
          <w:szCs w:val="28"/>
          <w:lang w:eastAsia="ru-RU"/>
        </w:rPr>
        <w:t>Особенности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коррекционно</w:t>
      </w:r>
      <w:r w:rsidRPr="007A4415">
        <w:rPr>
          <w:rFonts w:ascii="Times New Roman" w:eastAsia="Times New Roman" w:hAnsi="Times New Roman" w:cs="Times New Roman"/>
          <w:kern w:val="0"/>
          <w:sz w:val="28"/>
          <w:szCs w:val="28"/>
          <w:lang w:eastAsia="ru-RU"/>
        </w:rPr>
        <w:t>-</w:t>
      </w:r>
      <w:r w:rsidRPr="007A4415">
        <w:rPr>
          <w:rFonts w:ascii="Times New Roman" w:eastAsia="Times New Roman" w:hAnsi="Times New Roman" w:cs="Times New Roman" w:hint="eastAsia"/>
          <w:kern w:val="0"/>
          <w:sz w:val="28"/>
          <w:szCs w:val="28"/>
          <w:lang w:eastAsia="ru-RU"/>
        </w:rPr>
        <w:t>логопедической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работы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формированию</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детей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ОНР</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проектной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деятельности</w:t>
      </w:r>
      <w:r w:rsidRPr="007A4415">
        <w:rPr>
          <w:rFonts w:ascii="Times New Roman" w:eastAsia="Times New Roman" w:hAnsi="Times New Roman" w:cs="Times New Roman"/>
          <w:kern w:val="0"/>
          <w:sz w:val="28"/>
          <w:szCs w:val="28"/>
          <w:lang w:eastAsia="ru-RU"/>
        </w:rPr>
        <w:tab/>
        <w:t>98</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3.1.</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Цель</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задачи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принципы</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организации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формирующего</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эксперимента</w:t>
      </w:r>
      <w:r w:rsidRPr="007A4415">
        <w:rPr>
          <w:rFonts w:ascii="Times New Roman" w:eastAsia="Times New Roman" w:hAnsi="Times New Roman" w:cs="Times New Roman"/>
          <w:kern w:val="0"/>
          <w:sz w:val="28"/>
          <w:szCs w:val="28"/>
          <w:lang w:eastAsia="ru-RU"/>
        </w:rPr>
        <w:tab/>
        <w:t xml:space="preserve"> 100</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3.2.</w:t>
      </w:r>
      <w:r w:rsidRPr="007A4415">
        <w:rPr>
          <w:rFonts w:ascii="Times New Roman" w:eastAsia="Times New Roman" w:hAnsi="Times New Roman" w:cs="Times New Roman"/>
          <w:kern w:val="0"/>
          <w:sz w:val="28"/>
          <w:szCs w:val="28"/>
          <w:lang w:eastAsia="ru-RU"/>
        </w:rPr>
        <w:tab/>
      </w:r>
      <w:r w:rsidRPr="007A4415">
        <w:rPr>
          <w:rFonts w:ascii="Times New Roman" w:eastAsia="Times New Roman" w:hAnsi="Times New Roman" w:cs="Times New Roman" w:hint="eastAsia"/>
          <w:kern w:val="0"/>
          <w:sz w:val="28"/>
          <w:szCs w:val="28"/>
          <w:lang w:eastAsia="ru-RU"/>
        </w:rPr>
        <w:t>Комплексная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коррекционно</w:t>
      </w:r>
      <w:r w:rsidRPr="007A4415">
        <w:rPr>
          <w:rFonts w:ascii="Times New Roman" w:eastAsia="Times New Roman" w:hAnsi="Times New Roman" w:cs="Times New Roman"/>
          <w:kern w:val="0"/>
          <w:sz w:val="28"/>
          <w:szCs w:val="28"/>
          <w:lang w:eastAsia="ru-RU"/>
        </w:rPr>
        <w:t>-</w:t>
      </w:r>
      <w:r w:rsidRPr="007A4415">
        <w:rPr>
          <w:rFonts w:ascii="Times New Roman" w:eastAsia="Times New Roman" w:hAnsi="Times New Roman" w:cs="Times New Roman" w:hint="eastAsia"/>
          <w:kern w:val="0"/>
          <w:sz w:val="28"/>
          <w:szCs w:val="28"/>
          <w:lang w:eastAsia="ru-RU"/>
        </w:rPr>
        <w:t>логопедическая</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работа</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по</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формированию</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социальной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компетентности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у</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дошкольников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с</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общим</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недоразвитием</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речи</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проектной</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деятельности</w:t>
      </w:r>
      <w:r w:rsidRPr="007A4415">
        <w:rPr>
          <w:rFonts w:ascii="Times New Roman" w:eastAsia="Times New Roman" w:hAnsi="Times New Roman" w:cs="Times New Roman"/>
          <w:kern w:val="0"/>
          <w:sz w:val="28"/>
          <w:szCs w:val="28"/>
          <w:lang w:eastAsia="ru-RU"/>
        </w:rPr>
        <w:tab/>
        <w:t xml:space="preserve"> 113</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kern w:val="0"/>
          <w:sz w:val="28"/>
          <w:szCs w:val="28"/>
          <w:lang w:eastAsia="ru-RU"/>
        </w:rPr>
        <w:t>3.3 .</w:t>
      </w:r>
      <w:r w:rsidRPr="007A4415">
        <w:rPr>
          <w:rFonts w:ascii="Times New Roman" w:eastAsia="Times New Roman" w:hAnsi="Times New Roman" w:cs="Times New Roman" w:hint="eastAsia"/>
          <w:kern w:val="0"/>
          <w:sz w:val="28"/>
          <w:szCs w:val="28"/>
          <w:lang w:eastAsia="ru-RU"/>
        </w:rPr>
        <w:t>Обсуждение</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результатов</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обучения</w:t>
      </w:r>
      <w:r w:rsidRPr="007A4415">
        <w:rPr>
          <w:rFonts w:ascii="Times New Roman" w:eastAsia="Times New Roman" w:hAnsi="Times New Roman" w:cs="Times New Roman"/>
          <w:kern w:val="0"/>
          <w:sz w:val="28"/>
          <w:szCs w:val="28"/>
          <w:lang w:eastAsia="ru-RU"/>
        </w:rPr>
        <w:tab/>
        <w:t xml:space="preserve"> 129</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Выводы</w:t>
      </w:r>
      <w:r w:rsidRPr="007A4415">
        <w:rPr>
          <w:rFonts w:ascii="Times New Roman" w:eastAsia="Times New Roman" w:hAnsi="Times New Roman" w:cs="Times New Roman"/>
          <w:kern w:val="0"/>
          <w:sz w:val="28"/>
          <w:szCs w:val="28"/>
          <w:lang w:eastAsia="ru-RU"/>
        </w:rPr>
        <w:tab/>
        <w:t xml:space="preserve"> 137</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ЗАКЛЮЧЕНИЕ</w:t>
      </w:r>
      <w:r w:rsidRPr="007A4415">
        <w:rPr>
          <w:rFonts w:ascii="Times New Roman" w:eastAsia="Times New Roman" w:hAnsi="Times New Roman" w:cs="Times New Roman"/>
          <w:kern w:val="0"/>
          <w:sz w:val="28"/>
          <w:szCs w:val="28"/>
          <w:lang w:eastAsia="ru-RU"/>
        </w:rPr>
        <w:tab/>
        <w:t xml:space="preserve"> 141</w:t>
      </w:r>
    </w:p>
    <w:p w:rsidR="007A4415" w:rsidRPr="007A4415"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СПИСОК</w:t>
      </w:r>
      <w:r w:rsidRPr="007A4415">
        <w:rPr>
          <w:rFonts w:ascii="Times New Roman" w:eastAsia="Times New Roman" w:hAnsi="Times New Roman" w:cs="Times New Roman"/>
          <w:kern w:val="0"/>
          <w:sz w:val="28"/>
          <w:szCs w:val="28"/>
          <w:lang w:eastAsia="ru-RU"/>
        </w:rPr>
        <w:t xml:space="preserve"> </w:t>
      </w:r>
      <w:r w:rsidRPr="007A4415">
        <w:rPr>
          <w:rFonts w:ascii="Times New Roman" w:eastAsia="Times New Roman" w:hAnsi="Times New Roman" w:cs="Times New Roman" w:hint="eastAsia"/>
          <w:kern w:val="0"/>
          <w:sz w:val="28"/>
          <w:szCs w:val="28"/>
          <w:lang w:eastAsia="ru-RU"/>
        </w:rPr>
        <w:t>ЛИТЕРАТУРЫ</w:t>
      </w:r>
      <w:r w:rsidRPr="007A4415">
        <w:rPr>
          <w:rFonts w:ascii="Times New Roman" w:eastAsia="Times New Roman" w:hAnsi="Times New Roman" w:cs="Times New Roman"/>
          <w:kern w:val="0"/>
          <w:sz w:val="28"/>
          <w:szCs w:val="28"/>
          <w:lang w:eastAsia="ru-RU"/>
        </w:rPr>
        <w:tab/>
        <w:t xml:space="preserve"> 146</w:t>
      </w:r>
    </w:p>
    <w:p w:rsidR="00836609" w:rsidRDefault="007A4415" w:rsidP="007A4415">
      <w:pPr>
        <w:rPr>
          <w:rFonts w:ascii="Times New Roman" w:eastAsia="Times New Roman" w:hAnsi="Times New Roman" w:cs="Times New Roman"/>
          <w:kern w:val="0"/>
          <w:sz w:val="28"/>
          <w:szCs w:val="28"/>
          <w:lang w:eastAsia="ru-RU"/>
        </w:rPr>
      </w:pPr>
      <w:r w:rsidRPr="007A4415">
        <w:rPr>
          <w:rFonts w:ascii="Times New Roman" w:eastAsia="Times New Roman" w:hAnsi="Times New Roman" w:cs="Times New Roman" w:hint="eastAsia"/>
          <w:kern w:val="0"/>
          <w:sz w:val="28"/>
          <w:szCs w:val="28"/>
          <w:lang w:eastAsia="ru-RU"/>
        </w:rPr>
        <w:t>ПРИЛОЖЕНИЯ</w:t>
      </w:r>
      <w:r w:rsidRPr="007A4415">
        <w:rPr>
          <w:rFonts w:ascii="Times New Roman" w:eastAsia="Times New Roman" w:hAnsi="Times New Roman" w:cs="Times New Roman"/>
          <w:kern w:val="0"/>
          <w:sz w:val="28"/>
          <w:szCs w:val="28"/>
          <w:lang w:eastAsia="ru-RU"/>
        </w:rPr>
        <w:tab/>
        <w:t xml:space="preserve"> 167</w:t>
      </w:r>
    </w:p>
    <w:p w:rsidR="007A4415" w:rsidRDefault="007A4415" w:rsidP="007A4415"/>
    <w:p w:rsidR="007A4415" w:rsidRDefault="007A4415" w:rsidP="007A4415"/>
    <w:p w:rsidR="007A4415" w:rsidRDefault="007A4415" w:rsidP="007A4415">
      <w:r>
        <w:rPr>
          <w:rFonts w:hint="eastAsia"/>
        </w:rPr>
        <w:t>ЗАКЛЮЧЕНИЕ</w:t>
      </w:r>
    </w:p>
    <w:p w:rsidR="007A4415" w:rsidRDefault="007A4415" w:rsidP="007A4415">
      <w:r>
        <w:rPr>
          <w:rFonts w:hint="eastAsia"/>
        </w:rPr>
        <w:t>В</w:t>
      </w:r>
      <w:r>
        <w:t></w:t>
      </w:r>
      <w:r>
        <w:rPr>
          <w:rFonts w:hint="eastAsia"/>
        </w:rPr>
        <w:t>рамках</w:t>
      </w:r>
      <w:r>
        <w:t></w:t>
      </w:r>
      <w:r>
        <w:rPr>
          <w:rFonts w:hint="eastAsia"/>
        </w:rPr>
        <w:t>данного</w:t>
      </w:r>
      <w:r>
        <w:t></w:t>
      </w:r>
      <w:r>
        <w:rPr>
          <w:rFonts w:hint="eastAsia"/>
        </w:rPr>
        <w:t>исследования</w:t>
      </w:r>
      <w:r>
        <w:t></w:t>
      </w:r>
      <w:r>
        <w:t></w:t>
      </w:r>
      <w:r>
        <w:rPr>
          <w:rFonts w:hint="eastAsia"/>
        </w:rPr>
        <w:t>на</w:t>
      </w:r>
      <w:r>
        <w:t></w:t>
      </w:r>
      <w:r>
        <w:rPr>
          <w:rFonts w:hint="eastAsia"/>
        </w:rPr>
        <w:t>основании</w:t>
      </w:r>
      <w:r>
        <w:t></w:t>
      </w:r>
      <w:r>
        <w:rPr>
          <w:rFonts w:hint="eastAsia"/>
        </w:rPr>
        <w:t>выделенной</w:t>
      </w:r>
      <w:r>
        <w:t></w:t>
      </w:r>
      <w:r>
        <w:rPr>
          <w:rFonts w:hint="eastAsia"/>
        </w:rPr>
        <w:t>научной</w:t>
      </w:r>
      <w:r>
        <w:t></w:t>
      </w:r>
      <w:r>
        <w:rPr>
          <w:rFonts w:hint="eastAsia"/>
        </w:rPr>
        <w:t>проблемы</w:t>
      </w:r>
      <w:r>
        <w:t></w:t>
      </w:r>
      <w:r>
        <w:t></w:t>
      </w:r>
      <w:r>
        <w:rPr>
          <w:rFonts w:hint="eastAsia"/>
        </w:rPr>
        <w:t>сформулированы</w:t>
      </w:r>
      <w:r>
        <w:t></w:t>
      </w:r>
      <w:r>
        <w:rPr>
          <w:rFonts w:hint="eastAsia"/>
        </w:rPr>
        <w:t>цель</w:t>
      </w:r>
      <w:r>
        <w:t></w:t>
      </w:r>
      <w:r>
        <w:rPr>
          <w:rFonts w:hint="eastAsia"/>
        </w:rPr>
        <w:t>и</w:t>
      </w:r>
      <w:r>
        <w:t></w:t>
      </w:r>
      <w:r>
        <w:rPr>
          <w:rFonts w:hint="eastAsia"/>
        </w:rPr>
        <w:t>задачи</w:t>
      </w:r>
      <w:r>
        <w:t></w:t>
      </w:r>
      <w:r>
        <w:rPr>
          <w:rFonts w:hint="eastAsia"/>
        </w:rPr>
        <w:t>исследования</w:t>
      </w:r>
      <w:r>
        <w:t></w:t>
      </w:r>
      <w:r>
        <w:t></w:t>
      </w:r>
      <w:r>
        <w:rPr>
          <w:rFonts w:hint="eastAsia"/>
        </w:rPr>
        <w:t>основные</w:t>
      </w:r>
      <w:r>
        <w:t></w:t>
      </w:r>
      <w:r>
        <w:rPr>
          <w:rFonts w:hint="eastAsia"/>
        </w:rPr>
        <w:t>гипотезы</w:t>
      </w:r>
      <w:r>
        <w:t></w:t>
      </w:r>
      <w:r>
        <w:t></w:t>
      </w:r>
      <w:r>
        <w:rPr>
          <w:rFonts w:hint="eastAsia"/>
        </w:rPr>
        <w:t>раскрыта</w:t>
      </w:r>
      <w:r>
        <w:t></w:t>
      </w:r>
      <w:r>
        <w:rPr>
          <w:rFonts w:hint="eastAsia"/>
        </w:rPr>
        <w:t>научная</w:t>
      </w:r>
      <w:r>
        <w:t></w:t>
      </w:r>
      <w:r>
        <w:rPr>
          <w:rFonts w:hint="eastAsia"/>
        </w:rPr>
        <w:t>новизна</w:t>
      </w:r>
      <w:r>
        <w:t></w:t>
      </w:r>
      <w:r>
        <w:t></w:t>
      </w:r>
      <w:r>
        <w:rPr>
          <w:rFonts w:hint="eastAsia"/>
        </w:rPr>
        <w:t>теоретическая</w:t>
      </w:r>
      <w:r>
        <w:t></w:t>
      </w:r>
      <w:r>
        <w:rPr>
          <w:rFonts w:hint="eastAsia"/>
        </w:rPr>
        <w:t>и</w:t>
      </w:r>
      <w:r>
        <w:t></w:t>
      </w:r>
      <w:r>
        <w:rPr>
          <w:rFonts w:hint="eastAsia"/>
        </w:rPr>
        <w:t>практическая</w:t>
      </w:r>
      <w:r>
        <w:t></w:t>
      </w:r>
      <w:r>
        <w:rPr>
          <w:rFonts w:hint="eastAsia"/>
        </w:rPr>
        <w:t>значимость</w:t>
      </w:r>
      <w:r>
        <w:t></w:t>
      </w:r>
      <w:r>
        <w:rPr>
          <w:rFonts w:hint="eastAsia"/>
        </w:rPr>
        <w:t>работы</w:t>
      </w:r>
      <w:r>
        <w:t></w:t>
      </w:r>
      <w:r>
        <w:t></w:t>
      </w:r>
      <w:r>
        <w:rPr>
          <w:rFonts w:hint="eastAsia"/>
        </w:rPr>
        <w:t>сформулированы</w:t>
      </w:r>
      <w:r>
        <w:t></w:t>
      </w:r>
      <w:r>
        <w:rPr>
          <w:rFonts w:hint="eastAsia"/>
        </w:rPr>
        <w:t>основные</w:t>
      </w:r>
      <w:r>
        <w:t></w:t>
      </w:r>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7A4415" w:rsidRDefault="007A4415" w:rsidP="007A4415">
      <w:r>
        <w:rPr>
          <w:rFonts w:hint="eastAsia"/>
        </w:rPr>
        <w:t>Проблема</w:t>
      </w:r>
      <w:r>
        <w:t></w:t>
      </w:r>
      <w:r>
        <w:rPr>
          <w:rFonts w:hint="eastAsia"/>
        </w:rPr>
        <w:t>формирования</w:t>
      </w:r>
      <w:r>
        <w:t></w:t>
      </w:r>
      <w:r>
        <w:rPr>
          <w:rFonts w:hint="eastAsia"/>
        </w:rPr>
        <w:t>социальной</w:t>
      </w:r>
      <w:r>
        <w:t></w:t>
      </w:r>
      <w:r>
        <w:rPr>
          <w:rFonts w:hint="eastAsia"/>
        </w:rPr>
        <w:t>компетентности</w:t>
      </w:r>
      <w:r>
        <w:t></w:t>
      </w:r>
      <w:r>
        <w:rPr>
          <w:rFonts w:hint="eastAsia"/>
        </w:rPr>
        <w:t>у</w:t>
      </w:r>
      <w:r>
        <w:t></w:t>
      </w:r>
      <w:r>
        <w:rPr>
          <w:rFonts w:hint="eastAsia"/>
        </w:rPr>
        <w:t>дошкольников</w:t>
      </w:r>
      <w:r>
        <w:t></w:t>
      </w:r>
      <w:r>
        <w:rPr>
          <w:rFonts w:hint="eastAsia"/>
        </w:rPr>
        <w:t>с</w:t>
      </w:r>
      <w:r>
        <w:t></w:t>
      </w:r>
      <w:r>
        <w:rPr>
          <w:rFonts w:hint="eastAsia"/>
        </w:rPr>
        <w:t>общим</w:t>
      </w:r>
      <w:r>
        <w:t></w:t>
      </w:r>
      <w:r>
        <w:rPr>
          <w:rFonts w:hint="eastAsia"/>
        </w:rPr>
        <w:t>недоразвитием</w:t>
      </w:r>
      <w:r>
        <w:t></w:t>
      </w:r>
      <w:r>
        <w:rPr>
          <w:rFonts w:hint="eastAsia"/>
        </w:rPr>
        <w:t>речи</w:t>
      </w:r>
      <w:r>
        <w:t></w:t>
      </w:r>
      <w:r>
        <w:rPr>
          <w:rFonts w:hint="eastAsia"/>
        </w:rPr>
        <w:t>является</w:t>
      </w:r>
      <w:r>
        <w:t></w:t>
      </w:r>
      <w:r>
        <w:rPr>
          <w:rFonts w:hint="eastAsia"/>
        </w:rPr>
        <w:t>чрезвычайно</w:t>
      </w:r>
      <w:r>
        <w:t></w:t>
      </w:r>
      <w:r>
        <w:rPr>
          <w:rFonts w:hint="eastAsia"/>
        </w:rPr>
        <w:t>актуальной</w:t>
      </w:r>
      <w:r>
        <w:t></w:t>
      </w:r>
      <w:r>
        <w:t></w:t>
      </w:r>
      <w:r>
        <w:rPr>
          <w:rFonts w:hint="eastAsia"/>
        </w:rPr>
        <w:t>Как</w:t>
      </w:r>
      <w:r>
        <w:t></w:t>
      </w:r>
      <w:r>
        <w:rPr>
          <w:rFonts w:hint="eastAsia"/>
        </w:rPr>
        <w:t>показывают</w:t>
      </w:r>
      <w:r>
        <w:t></w:t>
      </w:r>
      <w:r>
        <w:rPr>
          <w:rFonts w:hint="eastAsia"/>
        </w:rPr>
        <w:t>имеющиеся</w:t>
      </w:r>
      <w:r>
        <w:t></w:t>
      </w:r>
      <w:r>
        <w:rPr>
          <w:rFonts w:hint="eastAsia"/>
        </w:rPr>
        <w:t>исследования</w:t>
      </w:r>
      <w:r>
        <w:t></w:t>
      </w:r>
      <w:r>
        <w:t></w:t>
      </w:r>
      <w:r>
        <w:rPr>
          <w:rFonts w:hint="eastAsia"/>
        </w:rPr>
        <w:t>системное</w:t>
      </w:r>
      <w:r>
        <w:t></w:t>
      </w:r>
      <w:r>
        <w:rPr>
          <w:rFonts w:hint="eastAsia"/>
        </w:rPr>
        <w:t>недоразвитие</w:t>
      </w:r>
      <w:r>
        <w:t></w:t>
      </w:r>
      <w:r>
        <w:rPr>
          <w:rFonts w:hint="eastAsia"/>
        </w:rPr>
        <w:t>речи</w:t>
      </w:r>
      <w:r>
        <w:t></w:t>
      </w:r>
      <w:r>
        <w:rPr>
          <w:rFonts w:hint="eastAsia"/>
        </w:rPr>
        <w:t>у</w:t>
      </w:r>
      <w:r>
        <w:t></w:t>
      </w:r>
      <w:r>
        <w:rPr>
          <w:rFonts w:hint="eastAsia"/>
        </w:rPr>
        <w:t>детей</w:t>
      </w:r>
      <w:r>
        <w:t></w:t>
      </w:r>
      <w:r>
        <w:rPr>
          <w:rFonts w:hint="eastAsia"/>
        </w:rPr>
        <w:t>дошкольного</w:t>
      </w:r>
      <w:r>
        <w:t></w:t>
      </w:r>
      <w:r>
        <w:rPr>
          <w:rFonts w:hint="eastAsia"/>
        </w:rPr>
        <w:t>возраста</w:t>
      </w:r>
      <w:r>
        <w:t></w:t>
      </w:r>
      <w:r>
        <w:rPr>
          <w:rFonts w:hint="eastAsia"/>
        </w:rPr>
        <w:t>оказывает</w:t>
      </w:r>
      <w:r>
        <w:t></w:t>
      </w:r>
      <w:r>
        <w:rPr>
          <w:rFonts w:hint="eastAsia"/>
        </w:rPr>
        <w:t>деструктивное</w:t>
      </w:r>
      <w:r>
        <w:t></w:t>
      </w:r>
      <w:r>
        <w:rPr>
          <w:rFonts w:hint="eastAsia"/>
        </w:rPr>
        <w:t>воздействие</w:t>
      </w:r>
      <w:r>
        <w:t></w:t>
      </w:r>
      <w:r>
        <w:rPr>
          <w:rFonts w:hint="eastAsia"/>
        </w:rPr>
        <w:t>на</w:t>
      </w:r>
      <w:r>
        <w:t></w:t>
      </w:r>
      <w:r>
        <w:rPr>
          <w:rFonts w:hint="eastAsia"/>
        </w:rPr>
        <w:t>формирование</w:t>
      </w:r>
      <w:r>
        <w:t></w:t>
      </w:r>
      <w:r>
        <w:rPr>
          <w:rFonts w:hint="eastAsia"/>
        </w:rPr>
        <w:t>социальной</w:t>
      </w:r>
      <w:r>
        <w:t></w:t>
      </w:r>
      <w:r>
        <w:rPr>
          <w:rFonts w:hint="eastAsia"/>
        </w:rPr>
        <w:t>компетентности</w:t>
      </w:r>
      <w:r>
        <w:t></w:t>
      </w:r>
      <w:r>
        <w:t></w:t>
      </w:r>
      <w:r>
        <w:rPr>
          <w:rFonts w:hint="eastAsia"/>
        </w:rPr>
        <w:t>Неполноценно</w:t>
      </w:r>
      <w:r>
        <w:t></w:t>
      </w:r>
      <w:r>
        <w:rPr>
          <w:rFonts w:hint="eastAsia"/>
        </w:rPr>
        <w:t>сформированные</w:t>
      </w:r>
      <w:r>
        <w:t></w:t>
      </w:r>
      <w:r>
        <w:rPr>
          <w:rFonts w:hint="eastAsia"/>
        </w:rPr>
        <w:t>компоненты</w:t>
      </w:r>
      <w:r>
        <w:t></w:t>
      </w:r>
      <w:r>
        <w:rPr>
          <w:rFonts w:hint="eastAsia"/>
        </w:rPr>
        <w:t>соци</w:t>
      </w:r>
      <w:r>
        <w:rPr>
          <w:rFonts w:hint="eastAsia"/>
        </w:rPr>
        <w:lastRenderedPageBreak/>
        <w:t>альной</w:t>
      </w:r>
      <w:r>
        <w:t></w:t>
      </w:r>
      <w:r>
        <w:rPr>
          <w:rFonts w:hint="eastAsia"/>
        </w:rPr>
        <w:t>компетентности</w:t>
      </w:r>
      <w:r>
        <w:t></w:t>
      </w:r>
      <w:r>
        <w:rPr>
          <w:rFonts w:hint="eastAsia"/>
        </w:rPr>
        <w:t>затрудняют</w:t>
      </w:r>
      <w:r>
        <w:t></w:t>
      </w:r>
      <w:r>
        <w:rPr>
          <w:rFonts w:hint="eastAsia"/>
        </w:rPr>
        <w:t>процесс</w:t>
      </w:r>
      <w:r>
        <w:t></w:t>
      </w:r>
      <w:r>
        <w:rPr>
          <w:rFonts w:hint="eastAsia"/>
        </w:rPr>
        <w:t>социализации</w:t>
      </w:r>
      <w:r>
        <w:t></w:t>
      </w:r>
      <w:r>
        <w:rPr>
          <w:rFonts w:hint="eastAsia"/>
        </w:rPr>
        <w:t>личности</w:t>
      </w:r>
      <w:r>
        <w:t></w:t>
      </w:r>
      <w:r>
        <w:rPr>
          <w:rFonts w:hint="eastAsia"/>
        </w:rPr>
        <w:t>в</w:t>
      </w:r>
      <w:r>
        <w:t></w:t>
      </w:r>
      <w:r>
        <w:rPr>
          <w:rFonts w:hint="eastAsia"/>
        </w:rPr>
        <w:t>основных</w:t>
      </w:r>
      <w:r>
        <w:t></w:t>
      </w:r>
      <w:r>
        <w:rPr>
          <w:rFonts w:hint="eastAsia"/>
        </w:rPr>
        <w:t>сферах</w:t>
      </w:r>
      <w:r>
        <w:t></w:t>
      </w:r>
      <w:r>
        <w:rPr>
          <w:rFonts w:hint="eastAsia"/>
        </w:rPr>
        <w:t>жизнедеятельности</w:t>
      </w:r>
      <w:r>
        <w:t></w:t>
      </w:r>
      <w:r>
        <w:t></w:t>
      </w:r>
      <w:r>
        <w:rPr>
          <w:rFonts w:hint="eastAsia"/>
        </w:rPr>
        <w:t>поведенческой</w:t>
      </w:r>
      <w:r>
        <w:t></w:t>
      </w:r>
      <w:r>
        <w:t></w:t>
      </w:r>
      <w:r>
        <w:rPr>
          <w:rFonts w:hint="eastAsia"/>
        </w:rPr>
        <w:t>эмоциональной</w:t>
      </w:r>
      <w:r>
        <w:t></w:t>
      </w:r>
      <w:r>
        <w:t></w:t>
      </w:r>
      <w:r>
        <w:rPr>
          <w:rFonts w:hint="eastAsia"/>
        </w:rPr>
        <w:t>познавательной</w:t>
      </w:r>
      <w:r>
        <w:t></w:t>
      </w:r>
      <w:r>
        <w:t></w:t>
      </w:r>
      <w:r>
        <w:rPr>
          <w:rFonts w:hint="eastAsia"/>
        </w:rPr>
        <w:t>этико</w:t>
      </w:r>
      <w:r>
        <w:t></w:t>
      </w:r>
      <w:r>
        <w:rPr>
          <w:rFonts w:hint="eastAsia"/>
        </w:rPr>
        <w:t>нравственной</w:t>
      </w:r>
      <w:r>
        <w:t></w:t>
      </w:r>
      <w:r>
        <w:t></w:t>
      </w:r>
      <w:r>
        <w:rPr>
          <w:rFonts w:hint="eastAsia"/>
        </w:rPr>
        <w:t>межличностной</w:t>
      </w:r>
      <w:r>
        <w:t></w:t>
      </w:r>
      <w:r>
        <w:t></w:t>
      </w:r>
      <w:r>
        <w:rPr>
          <w:rFonts w:hint="eastAsia"/>
        </w:rPr>
        <w:t>Проведённое</w:t>
      </w:r>
      <w:r>
        <w:t></w:t>
      </w:r>
      <w:r>
        <w:rPr>
          <w:rFonts w:hint="eastAsia"/>
        </w:rPr>
        <w:t>экспериментальное</w:t>
      </w:r>
      <w:r>
        <w:t></w:t>
      </w:r>
      <w:r>
        <w:rPr>
          <w:rFonts w:hint="eastAsia"/>
        </w:rPr>
        <w:t>изучение</w:t>
      </w:r>
      <w:r>
        <w:t></w:t>
      </w:r>
      <w:r>
        <w:rPr>
          <w:rFonts w:hint="eastAsia"/>
        </w:rPr>
        <w:t>сформированное™</w:t>
      </w:r>
      <w:r>
        <w:t></w:t>
      </w:r>
      <w:r>
        <w:rPr>
          <w:rFonts w:hint="eastAsia"/>
        </w:rPr>
        <w:t>социальной</w:t>
      </w:r>
      <w:r>
        <w:t></w:t>
      </w:r>
      <w:r>
        <w:rPr>
          <w:rFonts w:hint="eastAsia"/>
        </w:rPr>
        <w:t>компетентности</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rPr>
          <w:rFonts w:hint="eastAsia"/>
        </w:rPr>
        <w:t>с</w:t>
      </w:r>
      <w:r>
        <w:t></w:t>
      </w:r>
      <w:r>
        <w:rPr>
          <w:rFonts w:hint="eastAsia"/>
        </w:rPr>
        <w:t>недоразвитием</w:t>
      </w:r>
      <w:r>
        <w:t></w:t>
      </w:r>
      <w:r>
        <w:rPr>
          <w:rFonts w:hint="eastAsia"/>
        </w:rPr>
        <w:t>речи</w:t>
      </w:r>
      <w:r>
        <w:t></w:t>
      </w:r>
      <w:r>
        <w:rPr>
          <w:rFonts w:hint="eastAsia"/>
        </w:rPr>
        <w:t>показало</w:t>
      </w:r>
      <w:r>
        <w:t></w:t>
      </w:r>
      <w:r>
        <w:rPr>
          <w:rFonts w:hint="eastAsia"/>
        </w:rPr>
        <w:t>качественное</w:t>
      </w:r>
      <w:r>
        <w:t></w:t>
      </w:r>
      <w:r>
        <w:rPr>
          <w:rFonts w:hint="eastAsia"/>
        </w:rPr>
        <w:t>отличие</w:t>
      </w:r>
      <w:r>
        <w:t></w:t>
      </w:r>
      <w:r>
        <w:rPr>
          <w:rFonts w:hint="eastAsia"/>
        </w:rPr>
        <w:t>от</w:t>
      </w:r>
      <w:r>
        <w:t></w:t>
      </w:r>
      <w:r>
        <w:rPr>
          <w:rFonts w:hint="eastAsia"/>
        </w:rPr>
        <w:t>сформированности</w:t>
      </w:r>
      <w:r>
        <w:t></w:t>
      </w:r>
      <w:r>
        <w:rPr>
          <w:rFonts w:hint="eastAsia"/>
        </w:rPr>
        <w:t>социальной</w:t>
      </w:r>
      <w:r>
        <w:t></w:t>
      </w:r>
      <w:r>
        <w:rPr>
          <w:rFonts w:hint="eastAsia"/>
        </w:rPr>
        <w:t>компетентности</w:t>
      </w:r>
      <w:r>
        <w:t></w:t>
      </w:r>
      <w:r>
        <w:rPr>
          <w:rFonts w:hint="eastAsia"/>
        </w:rPr>
        <w:t>их</w:t>
      </w:r>
      <w:r>
        <w:t></w:t>
      </w:r>
      <w:r>
        <w:rPr>
          <w:rFonts w:hint="eastAsia"/>
        </w:rPr>
        <w:t>нормально</w:t>
      </w:r>
      <w:r>
        <w:t></w:t>
      </w:r>
      <w:r>
        <w:rPr>
          <w:rFonts w:hint="eastAsia"/>
        </w:rPr>
        <w:t>развивающихся</w:t>
      </w:r>
      <w:r>
        <w:t></w:t>
      </w:r>
      <w:r>
        <w:rPr>
          <w:rFonts w:hint="eastAsia"/>
        </w:rPr>
        <w:t>сверстников</w:t>
      </w:r>
      <w:r>
        <w:t></w:t>
      </w:r>
      <w:r>
        <w:rPr>
          <w:rFonts w:hint="eastAsia"/>
        </w:rPr>
        <w:t>по</w:t>
      </w:r>
      <w:r>
        <w:t></w:t>
      </w:r>
      <w:r>
        <w:rPr>
          <w:rFonts w:hint="eastAsia"/>
        </w:rPr>
        <w:t>уровню</w:t>
      </w:r>
      <w:r>
        <w:t></w:t>
      </w:r>
      <w:r>
        <w:rPr>
          <w:rFonts w:hint="eastAsia"/>
        </w:rPr>
        <w:t>развития</w:t>
      </w:r>
      <w:r>
        <w:t></w:t>
      </w:r>
      <w:r>
        <w:t></w:t>
      </w:r>
      <w:r>
        <w:rPr>
          <w:rFonts w:hint="eastAsia"/>
        </w:rPr>
        <w:t>В</w:t>
      </w:r>
      <w:r>
        <w:t></w:t>
      </w:r>
      <w:r>
        <w:rPr>
          <w:rFonts w:hint="eastAsia"/>
        </w:rPr>
        <w:t>условиях</w:t>
      </w:r>
      <w:r>
        <w:t></w:t>
      </w:r>
      <w:r>
        <w:rPr>
          <w:rFonts w:hint="eastAsia"/>
        </w:rPr>
        <w:t>речевого</w:t>
      </w:r>
      <w:r>
        <w:t></w:t>
      </w:r>
      <w:r>
        <w:rPr>
          <w:rFonts w:hint="eastAsia"/>
        </w:rPr>
        <w:t>недоразвития</w:t>
      </w:r>
      <w:r>
        <w:t></w:t>
      </w:r>
      <w:r>
        <w:rPr>
          <w:rFonts w:hint="eastAsia"/>
        </w:rPr>
        <w:t>выявлена</w:t>
      </w:r>
      <w:r>
        <w:t></w:t>
      </w:r>
      <w:r>
        <w:rPr>
          <w:rFonts w:hint="eastAsia"/>
        </w:rPr>
        <w:t>дефицитарность</w:t>
      </w:r>
      <w:r>
        <w:t></w:t>
      </w:r>
      <w:r>
        <w:rPr>
          <w:rFonts w:hint="eastAsia"/>
        </w:rPr>
        <w:t>структурных</w:t>
      </w:r>
      <w:r>
        <w:t></w:t>
      </w:r>
      <w:r>
        <w:rPr>
          <w:rFonts w:hint="eastAsia"/>
        </w:rPr>
        <w:t>компонентов</w:t>
      </w:r>
      <w:r>
        <w:t></w:t>
      </w:r>
      <w:r>
        <w:rPr>
          <w:rFonts w:hint="eastAsia"/>
        </w:rPr>
        <w:t>социальной</w:t>
      </w:r>
      <w:r>
        <w:t></w:t>
      </w:r>
      <w:r>
        <w:rPr>
          <w:rFonts w:hint="eastAsia"/>
        </w:rPr>
        <w:t>компетентности</w:t>
      </w:r>
      <w:r>
        <w:t></w:t>
      </w:r>
      <w:r>
        <w:t></w:t>
      </w:r>
      <w:r>
        <w:rPr>
          <w:rFonts w:hint="eastAsia"/>
        </w:rPr>
        <w:t>мотивационного</w:t>
      </w:r>
      <w:r>
        <w:t></w:t>
      </w:r>
      <w:r>
        <w:t></w:t>
      </w:r>
      <w:r>
        <w:rPr>
          <w:rFonts w:hint="eastAsia"/>
        </w:rPr>
        <w:t>когнитивного</w:t>
      </w:r>
      <w:r>
        <w:t></w:t>
      </w:r>
      <w:r>
        <w:t></w:t>
      </w:r>
      <w:r>
        <w:rPr>
          <w:rFonts w:hint="eastAsia"/>
        </w:rPr>
        <w:t>эмоционально</w:t>
      </w:r>
      <w:r>
        <w:t></w:t>
      </w:r>
      <w:r>
        <w:rPr>
          <w:rFonts w:hint="eastAsia"/>
        </w:rPr>
        <w:t>оценочного</w:t>
      </w:r>
      <w:r>
        <w:t></w:t>
      </w:r>
      <w:r>
        <w:t></w:t>
      </w:r>
      <w:r>
        <w:rPr>
          <w:rFonts w:hint="eastAsia"/>
        </w:rPr>
        <w:t>поведенческого</w:t>
      </w:r>
      <w:r>
        <w:t></w:t>
      </w:r>
      <w:r>
        <w:t></w:t>
      </w:r>
      <w:r>
        <w:t></w:t>
      </w:r>
      <w:r>
        <w:rPr>
          <w:rFonts w:hint="eastAsia"/>
        </w:rPr>
        <w:t>Недоразвитие</w:t>
      </w:r>
      <w:r>
        <w:t></w:t>
      </w:r>
      <w:r>
        <w:rPr>
          <w:rFonts w:hint="eastAsia"/>
        </w:rPr>
        <w:t>речи</w:t>
      </w:r>
      <w:r>
        <w:t></w:t>
      </w:r>
      <w:r>
        <w:rPr>
          <w:rFonts w:hint="eastAsia"/>
        </w:rPr>
        <w:t>и</w:t>
      </w:r>
      <w:r>
        <w:t></w:t>
      </w:r>
      <w:r>
        <w:rPr>
          <w:rFonts w:hint="eastAsia"/>
        </w:rPr>
        <w:t>дефицитарность</w:t>
      </w:r>
      <w:r>
        <w:t></w:t>
      </w:r>
      <w:r>
        <w:rPr>
          <w:rFonts w:hint="eastAsia"/>
        </w:rPr>
        <w:t>компонентов</w:t>
      </w:r>
      <w:r>
        <w:t></w:t>
      </w:r>
      <w:r>
        <w:rPr>
          <w:rFonts w:hint="eastAsia"/>
        </w:rPr>
        <w:t>социальной</w:t>
      </w:r>
      <w:r>
        <w:t></w:t>
      </w:r>
      <w:r>
        <w:rPr>
          <w:rFonts w:hint="eastAsia"/>
        </w:rPr>
        <w:t>компетентности</w:t>
      </w:r>
      <w:r>
        <w:t></w:t>
      </w:r>
      <w:r>
        <w:rPr>
          <w:rFonts w:hint="eastAsia"/>
        </w:rPr>
        <w:t>ребёнка</w:t>
      </w:r>
      <w:r>
        <w:t></w:t>
      </w:r>
      <w:r>
        <w:rPr>
          <w:rFonts w:hint="eastAsia"/>
        </w:rPr>
        <w:t>с</w:t>
      </w:r>
      <w:r>
        <w:t></w:t>
      </w:r>
      <w:r>
        <w:rPr>
          <w:rFonts w:hint="eastAsia"/>
        </w:rPr>
        <w:t>общим</w:t>
      </w:r>
      <w:r>
        <w:t></w:t>
      </w:r>
      <w:r>
        <w:rPr>
          <w:rFonts w:hint="eastAsia"/>
        </w:rPr>
        <w:t>недоразвитием</w:t>
      </w:r>
      <w:r>
        <w:t></w:t>
      </w:r>
      <w:r>
        <w:rPr>
          <w:rFonts w:hint="eastAsia"/>
        </w:rPr>
        <w:t>речи</w:t>
      </w:r>
      <w:r>
        <w:t></w:t>
      </w:r>
      <w:r>
        <w:rPr>
          <w:rFonts w:hint="eastAsia"/>
        </w:rPr>
        <w:t>опосредуют</w:t>
      </w:r>
      <w:r>
        <w:t></w:t>
      </w:r>
      <w:r>
        <w:rPr>
          <w:rFonts w:hint="eastAsia"/>
        </w:rPr>
        <w:t>слабую</w:t>
      </w:r>
      <w:r>
        <w:t></w:t>
      </w:r>
      <w:r>
        <w:rPr>
          <w:rFonts w:hint="eastAsia"/>
        </w:rPr>
        <w:t>продуктивность</w:t>
      </w:r>
      <w:r>
        <w:t></w:t>
      </w:r>
      <w:r>
        <w:rPr>
          <w:rFonts w:hint="eastAsia"/>
        </w:rPr>
        <w:t>его</w:t>
      </w:r>
      <w:r>
        <w:t></w:t>
      </w:r>
      <w:r>
        <w:rPr>
          <w:rFonts w:hint="eastAsia"/>
        </w:rPr>
        <w:t>в</w:t>
      </w:r>
      <w:r>
        <w:t></w:t>
      </w:r>
      <w:r>
        <w:rPr>
          <w:rFonts w:hint="eastAsia"/>
        </w:rPr>
        <w:t>роли</w:t>
      </w:r>
      <w:r>
        <w:t></w:t>
      </w:r>
      <w:r>
        <w:rPr>
          <w:rFonts w:hint="eastAsia"/>
        </w:rPr>
        <w:t>субъекта</w:t>
      </w:r>
      <w:r>
        <w:t></w:t>
      </w:r>
      <w:r>
        <w:rPr>
          <w:rFonts w:hint="eastAsia"/>
        </w:rPr>
        <w:t>познания</w:t>
      </w:r>
      <w:r>
        <w:t></w:t>
      </w:r>
      <w:r>
        <w:rPr>
          <w:rFonts w:hint="eastAsia"/>
        </w:rPr>
        <w:t>социальной</w:t>
      </w:r>
      <w:r>
        <w:t></w:t>
      </w:r>
      <w:r>
        <w:rPr>
          <w:rFonts w:hint="eastAsia"/>
        </w:rPr>
        <w:t>действительности</w:t>
      </w:r>
      <w:r>
        <w:t></w:t>
      </w:r>
      <w:r>
        <w:rPr>
          <w:rFonts w:hint="eastAsia"/>
        </w:rPr>
        <w:t>и</w:t>
      </w:r>
      <w:r>
        <w:t></w:t>
      </w:r>
      <w:r>
        <w:rPr>
          <w:rFonts w:hint="eastAsia"/>
        </w:rPr>
        <w:t>усвоения</w:t>
      </w:r>
      <w:r>
        <w:t></w:t>
      </w:r>
      <w:r>
        <w:rPr>
          <w:rFonts w:hint="eastAsia"/>
        </w:rPr>
        <w:t>языковых</w:t>
      </w:r>
      <w:r>
        <w:t></w:t>
      </w:r>
      <w:r>
        <w:rPr>
          <w:rFonts w:hint="eastAsia"/>
        </w:rPr>
        <w:t>понятий</w:t>
      </w:r>
      <w:r>
        <w:t></w:t>
      </w:r>
    </w:p>
    <w:p w:rsidR="007A4415" w:rsidRDefault="007A4415" w:rsidP="007A4415">
      <w:r>
        <w:rPr>
          <w:rFonts w:hint="eastAsia"/>
        </w:rPr>
        <w:t>В</w:t>
      </w:r>
      <w:r>
        <w:t></w:t>
      </w:r>
      <w:r>
        <w:rPr>
          <w:rFonts w:hint="eastAsia"/>
        </w:rPr>
        <w:t>соответствии</w:t>
      </w:r>
      <w:r>
        <w:t></w:t>
      </w:r>
      <w:r>
        <w:rPr>
          <w:rFonts w:hint="eastAsia"/>
        </w:rPr>
        <w:t>с</w:t>
      </w:r>
      <w:r>
        <w:t></w:t>
      </w:r>
      <w:r>
        <w:rPr>
          <w:rFonts w:hint="eastAsia"/>
        </w:rPr>
        <w:t>результатами</w:t>
      </w:r>
      <w:r>
        <w:t></w:t>
      </w:r>
      <w:r>
        <w:rPr>
          <w:rFonts w:hint="eastAsia"/>
        </w:rPr>
        <w:t>констатирующего</w:t>
      </w:r>
      <w:r>
        <w:t></w:t>
      </w:r>
      <w:r>
        <w:rPr>
          <w:rFonts w:hint="eastAsia"/>
        </w:rPr>
        <w:t>эксперимента</w:t>
      </w:r>
      <w:r>
        <w:t></w:t>
      </w:r>
      <w:r>
        <w:rPr>
          <w:rFonts w:hint="eastAsia"/>
        </w:rPr>
        <w:t>было</w:t>
      </w:r>
      <w:r>
        <w:t></w:t>
      </w:r>
      <w:r>
        <w:rPr>
          <w:rFonts w:hint="eastAsia"/>
        </w:rPr>
        <w:t>определено</w:t>
      </w:r>
      <w:r>
        <w:t></w:t>
      </w:r>
      <w:r>
        <w:rPr>
          <w:rFonts w:hint="eastAsia"/>
        </w:rPr>
        <w:t>направление</w:t>
      </w:r>
      <w:r>
        <w:t></w:t>
      </w:r>
      <w:r>
        <w:rPr>
          <w:rFonts w:hint="eastAsia"/>
        </w:rPr>
        <w:t>экспериментального</w:t>
      </w:r>
      <w:r>
        <w:t></w:t>
      </w:r>
      <w:r>
        <w:rPr>
          <w:rFonts w:hint="eastAsia"/>
        </w:rPr>
        <w:t>обучения</w:t>
      </w:r>
      <w:r>
        <w:t></w:t>
      </w:r>
      <w:r>
        <w:t></w:t>
      </w:r>
      <w:r>
        <w:rPr>
          <w:rFonts w:hint="eastAsia"/>
        </w:rPr>
        <w:t>формирование</w:t>
      </w:r>
      <w:r>
        <w:t></w:t>
      </w:r>
      <w:r>
        <w:rPr>
          <w:rFonts w:hint="eastAsia"/>
        </w:rPr>
        <w:t>социальной</w:t>
      </w:r>
      <w:r>
        <w:t></w:t>
      </w:r>
      <w:r>
        <w:rPr>
          <w:rFonts w:hint="eastAsia"/>
        </w:rPr>
        <w:t>компетентности</w:t>
      </w:r>
      <w:r>
        <w:t></w:t>
      </w:r>
      <w:r>
        <w:rPr>
          <w:rFonts w:hint="eastAsia"/>
        </w:rPr>
        <w:t>с</w:t>
      </w:r>
      <w:r>
        <w:t></w:t>
      </w:r>
      <w:r>
        <w:rPr>
          <w:rFonts w:hint="eastAsia"/>
        </w:rPr>
        <w:t>помощью</w:t>
      </w:r>
      <w:r>
        <w:t></w:t>
      </w:r>
      <w:r>
        <w:rPr>
          <w:rFonts w:hint="eastAsia"/>
        </w:rPr>
        <w:t>проектной</w:t>
      </w:r>
      <w:r>
        <w:t></w:t>
      </w:r>
      <w:r>
        <w:rPr>
          <w:rFonts w:hint="eastAsia"/>
        </w:rPr>
        <w:t>деятельности</w:t>
      </w:r>
      <w:r>
        <w:t></w:t>
      </w:r>
      <w:r>
        <w:t></w:t>
      </w:r>
      <w:r>
        <w:rPr>
          <w:rFonts w:hint="eastAsia"/>
        </w:rPr>
        <w:t>Направление</w:t>
      </w:r>
      <w:r>
        <w:t></w:t>
      </w:r>
      <w:r>
        <w:rPr>
          <w:rFonts w:hint="eastAsia"/>
        </w:rPr>
        <w:t>работы</w:t>
      </w:r>
      <w:r>
        <w:t></w:t>
      </w:r>
      <w:r>
        <w:rPr>
          <w:rFonts w:hint="eastAsia"/>
        </w:rPr>
        <w:t>выступало</w:t>
      </w:r>
      <w:r>
        <w:t></w:t>
      </w:r>
      <w:r>
        <w:rPr>
          <w:rFonts w:hint="eastAsia"/>
        </w:rPr>
        <w:t>в</w:t>
      </w:r>
      <w:r>
        <w:t></w:t>
      </w:r>
      <w:r>
        <w:rPr>
          <w:rFonts w:hint="eastAsia"/>
        </w:rPr>
        <w:t>качестве</w:t>
      </w:r>
      <w:r>
        <w:t></w:t>
      </w:r>
      <w:r>
        <w:rPr>
          <w:rFonts w:hint="eastAsia"/>
        </w:rPr>
        <w:t>стержневой</w:t>
      </w:r>
      <w:r>
        <w:t></w:t>
      </w:r>
      <w:r>
        <w:rPr>
          <w:rFonts w:hint="eastAsia"/>
        </w:rPr>
        <w:t>линии</w:t>
      </w:r>
      <w:r>
        <w:t></w:t>
      </w:r>
      <w:r>
        <w:rPr>
          <w:rFonts w:hint="eastAsia"/>
        </w:rPr>
        <w:t>экспериментального</w:t>
      </w:r>
      <w:r>
        <w:t></w:t>
      </w:r>
      <w:r>
        <w:rPr>
          <w:rFonts w:hint="eastAsia"/>
        </w:rPr>
        <w:t>обучения</w:t>
      </w:r>
      <w:r>
        <w:t></w:t>
      </w:r>
      <w:r>
        <w:rPr>
          <w:rFonts w:hint="eastAsia"/>
        </w:rPr>
        <w:t>и</w:t>
      </w:r>
      <w:r>
        <w:t></w:t>
      </w:r>
      <w:r>
        <w:rPr>
          <w:rFonts w:hint="eastAsia"/>
        </w:rPr>
        <w:t>реализовывалось</w:t>
      </w:r>
      <w:r>
        <w:t></w:t>
      </w:r>
      <w:r>
        <w:rPr>
          <w:rFonts w:hint="eastAsia"/>
        </w:rPr>
        <w:t>на</w:t>
      </w:r>
      <w:r>
        <w:t></w:t>
      </w:r>
      <w:r>
        <w:rPr>
          <w:rFonts w:hint="eastAsia"/>
        </w:rPr>
        <w:t>всех</w:t>
      </w:r>
      <w:r>
        <w:t></w:t>
      </w:r>
      <w:r>
        <w:rPr>
          <w:rFonts w:hint="eastAsia"/>
        </w:rPr>
        <w:t>его</w:t>
      </w:r>
      <w:r>
        <w:t></w:t>
      </w:r>
      <w:r>
        <w:rPr>
          <w:rFonts w:hint="eastAsia"/>
        </w:rPr>
        <w:t>этапах</w:t>
      </w:r>
      <w:r>
        <w:t></w:t>
      </w:r>
      <w:r>
        <w:t></w:t>
      </w:r>
      <w:r>
        <w:rPr>
          <w:rFonts w:hint="eastAsia"/>
        </w:rPr>
        <w:t>Суть</w:t>
      </w:r>
      <w:r>
        <w:t></w:t>
      </w:r>
      <w:r>
        <w:rPr>
          <w:rFonts w:hint="eastAsia"/>
        </w:rPr>
        <w:t>данного</w:t>
      </w:r>
      <w:r>
        <w:t></w:t>
      </w:r>
      <w:r>
        <w:rPr>
          <w:rFonts w:hint="eastAsia"/>
        </w:rPr>
        <w:t>направления</w:t>
      </w:r>
      <w:r>
        <w:t></w:t>
      </w:r>
      <w:r>
        <w:rPr>
          <w:rFonts w:hint="eastAsia"/>
        </w:rPr>
        <w:t>заключалась</w:t>
      </w:r>
      <w:r>
        <w:t></w:t>
      </w:r>
      <w:r>
        <w:rPr>
          <w:rFonts w:hint="eastAsia"/>
        </w:rPr>
        <w:t>в</w:t>
      </w:r>
      <w:r>
        <w:t></w:t>
      </w:r>
      <w:r>
        <w:rPr>
          <w:rFonts w:hint="eastAsia"/>
        </w:rPr>
        <w:t>преодолении</w:t>
      </w:r>
      <w:r>
        <w:t></w:t>
      </w:r>
      <w:r>
        <w:rPr>
          <w:rFonts w:hint="eastAsia"/>
        </w:rPr>
        <w:t>общего</w:t>
      </w:r>
      <w:r>
        <w:t></w:t>
      </w:r>
      <w:r>
        <w:rPr>
          <w:rFonts w:hint="eastAsia"/>
        </w:rPr>
        <w:t>недоразвития</w:t>
      </w:r>
      <w:r>
        <w:t></w:t>
      </w:r>
      <w:r>
        <w:rPr>
          <w:rFonts w:hint="eastAsia"/>
        </w:rPr>
        <w:t>речи</w:t>
      </w:r>
      <w:r>
        <w:t></w:t>
      </w:r>
      <w:r>
        <w:rPr>
          <w:rFonts w:hint="eastAsia"/>
        </w:rPr>
        <w:t>у</w:t>
      </w:r>
      <w:r>
        <w:t></w:t>
      </w:r>
      <w:r>
        <w:rPr>
          <w:rFonts w:hint="eastAsia"/>
        </w:rPr>
        <w:t>детей</w:t>
      </w:r>
      <w:r>
        <w:t></w:t>
      </w:r>
    </w:p>
    <w:p w:rsidR="007A4415" w:rsidRDefault="007A4415" w:rsidP="007A4415">
      <w:r>
        <w:rPr>
          <w:rFonts w:hint="eastAsia"/>
        </w:rPr>
        <w:t>Интегративные</w:t>
      </w:r>
      <w:r>
        <w:t></w:t>
      </w:r>
      <w:r>
        <w:rPr>
          <w:rFonts w:hint="eastAsia"/>
        </w:rPr>
        <w:t>качества</w:t>
      </w:r>
      <w:r>
        <w:t></w:t>
      </w:r>
      <w:r>
        <w:rPr>
          <w:rFonts w:hint="eastAsia"/>
        </w:rPr>
        <w:t>ребенка</w:t>
      </w:r>
      <w:r>
        <w:t></w:t>
      </w:r>
      <w:r>
        <w:rPr>
          <w:rFonts w:hint="eastAsia"/>
        </w:rPr>
        <w:t>с</w:t>
      </w:r>
      <w:r>
        <w:t></w:t>
      </w:r>
      <w:r>
        <w:rPr>
          <w:rFonts w:hint="eastAsia"/>
        </w:rPr>
        <w:t>ОНР</w:t>
      </w:r>
      <w:r>
        <w:t></w:t>
      </w:r>
      <w:r>
        <w:t></w:t>
      </w:r>
      <w:r>
        <w:rPr>
          <w:rFonts w:hint="eastAsia"/>
        </w:rPr>
        <w:t>которые</w:t>
      </w:r>
      <w:r>
        <w:t></w:t>
      </w:r>
      <w:r>
        <w:rPr>
          <w:rFonts w:hint="eastAsia"/>
        </w:rPr>
        <w:t>он</w:t>
      </w:r>
      <w:r>
        <w:t></w:t>
      </w:r>
      <w:r>
        <w:rPr>
          <w:rFonts w:hint="eastAsia"/>
        </w:rPr>
        <w:t>приобретает</w:t>
      </w:r>
      <w:r>
        <w:t></w:t>
      </w:r>
      <w:r>
        <w:t></w:t>
      </w:r>
      <w:r>
        <w:rPr>
          <w:rFonts w:hint="eastAsia"/>
        </w:rPr>
        <w:t>в</w:t>
      </w:r>
      <w:r>
        <w:t></w:t>
      </w:r>
      <w:r>
        <w:rPr>
          <w:rFonts w:hint="eastAsia"/>
        </w:rPr>
        <w:t>результате</w:t>
      </w:r>
      <w:r>
        <w:t></w:t>
      </w:r>
      <w:r>
        <w:rPr>
          <w:rFonts w:hint="eastAsia"/>
        </w:rPr>
        <w:t>формирования</w:t>
      </w:r>
      <w:r>
        <w:t></w:t>
      </w:r>
      <w:r>
        <w:rPr>
          <w:rFonts w:hint="eastAsia"/>
        </w:rPr>
        <w:t>социальной</w:t>
      </w:r>
      <w:r>
        <w:t></w:t>
      </w:r>
      <w:r>
        <w:rPr>
          <w:rFonts w:hint="eastAsia"/>
        </w:rPr>
        <w:t>компетентности</w:t>
      </w:r>
      <w:r>
        <w:t></w:t>
      </w:r>
      <w:r>
        <w:rPr>
          <w:rFonts w:hint="eastAsia"/>
        </w:rPr>
        <w:t>соответствуют</w:t>
      </w:r>
      <w:r>
        <w:t></w:t>
      </w:r>
      <w:r>
        <w:rPr>
          <w:rFonts w:hint="eastAsia"/>
        </w:rPr>
        <w:t>планируемым</w:t>
      </w:r>
      <w:r>
        <w:t></w:t>
      </w:r>
      <w:r>
        <w:rPr>
          <w:rFonts w:hint="eastAsia"/>
        </w:rPr>
        <w:t>итоговым</w:t>
      </w:r>
      <w:r>
        <w:t></w:t>
      </w:r>
      <w:r>
        <w:rPr>
          <w:rFonts w:hint="eastAsia"/>
        </w:rPr>
        <w:t>результатам</w:t>
      </w:r>
      <w:r>
        <w:t></w:t>
      </w:r>
      <w:r>
        <w:rPr>
          <w:rFonts w:hint="eastAsia"/>
        </w:rPr>
        <w:t>освоения</w:t>
      </w:r>
      <w:r>
        <w:t></w:t>
      </w:r>
      <w:r>
        <w:rPr>
          <w:rFonts w:hint="eastAsia"/>
        </w:rPr>
        <w:t>детьми</w:t>
      </w:r>
      <w:r>
        <w:t></w:t>
      </w:r>
      <w:r>
        <w:rPr>
          <w:rFonts w:hint="eastAsia"/>
        </w:rPr>
        <w:t>основной</w:t>
      </w:r>
      <w:r>
        <w:t></w:t>
      </w:r>
      <w:r>
        <w:rPr>
          <w:rFonts w:hint="eastAsia"/>
        </w:rPr>
        <w:t>общеобразовательной</w:t>
      </w:r>
      <w:r>
        <w:t></w:t>
      </w:r>
      <w:r>
        <w:rPr>
          <w:rFonts w:hint="eastAsia"/>
        </w:rPr>
        <w:t>программы</w:t>
      </w:r>
      <w:r>
        <w:t></w:t>
      </w:r>
      <w:r>
        <w:rPr>
          <w:rFonts w:hint="eastAsia"/>
        </w:rPr>
        <w:t>дошкольного</w:t>
      </w:r>
      <w:r>
        <w:t></w:t>
      </w:r>
      <w:r>
        <w:rPr>
          <w:rFonts w:hint="eastAsia"/>
        </w:rPr>
        <w:t>образования</w:t>
      </w:r>
      <w:r>
        <w:t></w:t>
      </w:r>
      <w:r>
        <w:t></w:t>
      </w:r>
      <w:r>
        <w:rPr>
          <w:rFonts w:hint="eastAsia"/>
        </w:rPr>
        <w:t>ФГОС</w:t>
      </w:r>
      <w:r>
        <w:t></w:t>
      </w:r>
      <w:r>
        <w:t></w:t>
      </w:r>
      <w:r>
        <w:t></w:t>
      </w:r>
      <w:r>
        <w:t></w:t>
      </w:r>
      <w:r>
        <w:t></w:t>
      </w:r>
      <w:r>
        <w:t></w:t>
      </w:r>
      <w:r>
        <w:t></w:t>
      </w:r>
    </w:p>
    <w:p w:rsidR="007A4415" w:rsidRDefault="007A4415" w:rsidP="007A4415">
      <w:r>
        <w:t></w:t>
      </w:r>
      <w:r>
        <w:tab/>
      </w:r>
      <w:r>
        <w:rPr>
          <w:rFonts w:hint="eastAsia"/>
        </w:rPr>
        <w:t>любознательный</w:t>
      </w:r>
      <w:r>
        <w:t></w:t>
      </w:r>
      <w:r>
        <w:t></w:t>
      </w:r>
      <w:r>
        <w:rPr>
          <w:rFonts w:hint="eastAsia"/>
        </w:rPr>
        <w:t>активный</w:t>
      </w:r>
      <w:r>
        <w:t></w:t>
      </w:r>
      <w:r>
        <w:t></w:t>
      </w:r>
      <w:r>
        <w:rPr>
          <w:rFonts w:hint="eastAsia"/>
        </w:rPr>
        <w:t>Интересуется</w:t>
      </w:r>
      <w:r>
        <w:t></w:t>
      </w:r>
      <w:r>
        <w:rPr>
          <w:rFonts w:hint="eastAsia"/>
        </w:rPr>
        <w:t>новым</w:t>
      </w:r>
      <w:r>
        <w:t></w:t>
      </w:r>
      <w:r>
        <w:t></w:t>
      </w:r>
      <w:r>
        <w:rPr>
          <w:rFonts w:hint="eastAsia"/>
        </w:rPr>
        <w:t>неизвестным</w:t>
      </w:r>
      <w:r>
        <w:t></w:t>
      </w:r>
      <w:r>
        <w:rPr>
          <w:rFonts w:hint="eastAsia"/>
        </w:rPr>
        <w:t>в</w:t>
      </w:r>
      <w:r>
        <w:t></w:t>
      </w:r>
      <w:r>
        <w:rPr>
          <w:rFonts w:hint="eastAsia"/>
        </w:rPr>
        <w:t>окружающем</w:t>
      </w:r>
      <w:r>
        <w:t></w:t>
      </w:r>
      <w:r>
        <w:rPr>
          <w:rFonts w:hint="eastAsia"/>
        </w:rPr>
        <w:t>мире</w:t>
      </w:r>
      <w:r>
        <w:t></w:t>
      </w:r>
      <w:r>
        <w:t></w:t>
      </w:r>
      <w:r>
        <w:rPr>
          <w:rFonts w:hint="eastAsia"/>
        </w:rPr>
        <w:t>мире</w:t>
      </w:r>
      <w:r>
        <w:t></w:t>
      </w:r>
      <w:r>
        <w:rPr>
          <w:rFonts w:hint="eastAsia"/>
        </w:rPr>
        <w:t>предметов</w:t>
      </w:r>
      <w:r>
        <w:t></w:t>
      </w:r>
      <w:r>
        <w:rPr>
          <w:rFonts w:hint="eastAsia"/>
        </w:rPr>
        <w:t>и</w:t>
      </w:r>
      <w:r>
        <w:t></w:t>
      </w:r>
      <w:r>
        <w:rPr>
          <w:rFonts w:hint="eastAsia"/>
        </w:rPr>
        <w:t>вещей</w:t>
      </w:r>
      <w:r>
        <w:t></w:t>
      </w:r>
      <w:r>
        <w:t></w:t>
      </w:r>
      <w:r>
        <w:rPr>
          <w:rFonts w:hint="eastAsia"/>
        </w:rPr>
        <w:t>мире</w:t>
      </w:r>
      <w:r>
        <w:t></w:t>
      </w:r>
      <w:r>
        <w:rPr>
          <w:rFonts w:hint="eastAsia"/>
        </w:rPr>
        <w:t>отношений</w:t>
      </w:r>
      <w:r>
        <w:t></w:t>
      </w:r>
      <w:r>
        <w:rPr>
          <w:rFonts w:hint="eastAsia"/>
        </w:rPr>
        <w:t>и</w:t>
      </w:r>
      <w:r>
        <w:t></w:t>
      </w:r>
      <w:r>
        <w:rPr>
          <w:rFonts w:hint="eastAsia"/>
        </w:rPr>
        <w:t>своем</w:t>
      </w:r>
      <w:r>
        <w:t></w:t>
      </w:r>
      <w:r>
        <w:rPr>
          <w:rFonts w:hint="eastAsia"/>
        </w:rPr>
        <w:t>внутреннем</w:t>
      </w:r>
      <w:r>
        <w:t></w:t>
      </w:r>
      <w:r>
        <w:rPr>
          <w:rFonts w:hint="eastAsia"/>
        </w:rPr>
        <w:t>мире</w:t>
      </w:r>
      <w:r>
        <w:t></w:t>
      </w:r>
      <w:r>
        <w:t></w:t>
      </w:r>
      <w:r>
        <w:t></w:t>
      </w:r>
      <w:r>
        <w:rPr>
          <w:rFonts w:hint="eastAsia"/>
        </w:rPr>
        <w:t>Задает</w:t>
      </w:r>
      <w:r>
        <w:t></w:t>
      </w:r>
      <w:r>
        <w:rPr>
          <w:rFonts w:hint="eastAsia"/>
        </w:rPr>
        <w:t>вопросы</w:t>
      </w:r>
      <w:r>
        <w:t></w:t>
      </w:r>
      <w:r>
        <w:rPr>
          <w:rFonts w:hint="eastAsia"/>
        </w:rPr>
        <w:t>взрослому</w:t>
      </w:r>
      <w:r>
        <w:t></w:t>
      </w:r>
      <w:r>
        <w:t></w:t>
      </w:r>
      <w:r>
        <w:rPr>
          <w:rFonts w:hint="eastAsia"/>
        </w:rPr>
        <w:t>любит</w:t>
      </w:r>
      <w:r>
        <w:t></w:t>
      </w:r>
      <w:r>
        <w:rPr>
          <w:rFonts w:hint="eastAsia"/>
        </w:rPr>
        <w:t>экспериментировать</w:t>
      </w:r>
      <w:r>
        <w:t></w:t>
      </w:r>
      <w:r>
        <w:t></w:t>
      </w:r>
      <w:r>
        <w:rPr>
          <w:rFonts w:hint="eastAsia"/>
        </w:rPr>
        <w:t>Способен</w:t>
      </w:r>
      <w:r>
        <w:t></w:t>
      </w:r>
      <w:r>
        <w:rPr>
          <w:rFonts w:hint="eastAsia"/>
        </w:rPr>
        <w:t>самостоятельно</w:t>
      </w:r>
      <w:r>
        <w:t></w:t>
      </w:r>
      <w:r>
        <w:rPr>
          <w:rFonts w:hint="eastAsia"/>
        </w:rPr>
        <w:t>действовать</w:t>
      </w:r>
      <w:r>
        <w:t></w:t>
      </w:r>
      <w:r>
        <w:t></w:t>
      </w:r>
      <w:r>
        <w:rPr>
          <w:rFonts w:hint="eastAsia"/>
        </w:rPr>
        <w:t>в</w:t>
      </w:r>
      <w:r>
        <w:t></w:t>
      </w:r>
      <w:r>
        <w:rPr>
          <w:rFonts w:hint="eastAsia"/>
        </w:rPr>
        <w:t>повседневной</w:t>
      </w:r>
      <w:r>
        <w:t></w:t>
      </w:r>
      <w:r>
        <w:rPr>
          <w:rFonts w:hint="eastAsia"/>
        </w:rPr>
        <w:t>жизни</w:t>
      </w:r>
      <w:r>
        <w:t></w:t>
      </w:r>
      <w:r>
        <w:t></w:t>
      </w:r>
      <w:r>
        <w:rPr>
          <w:rFonts w:hint="eastAsia"/>
        </w:rPr>
        <w:t>в</w:t>
      </w:r>
      <w:r>
        <w:t></w:t>
      </w:r>
      <w:r>
        <w:rPr>
          <w:rFonts w:hint="eastAsia"/>
        </w:rPr>
        <w:t>различных</w:t>
      </w:r>
      <w:r>
        <w:t></w:t>
      </w:r>
      <w:r>
        <w:rPr>
          <w:rFonts w:hint="eastAsia"/>
        </w:rPr>
        <w:t>видах</w:t>
      </w:r>
      <w:r>
        <w:t></w:t>
      </w:r>
      <w:r>
        <w:rPr>
          <w:rFonts w:hint="eastAsia"/>
        </w:rPr>
        <w:t>детской</w:t>
      </w:r>
      <w:r>
        <w:t></w:t>
      </w:r>
      <w:r>
        <w:rPr>
          <w:rFonts w:hint="eastAsia"/>
        </w:rPr>
        <w:t>деятельности</w:t>
      </w:r>
      <w:r>
        <w:t></w:t>
      </w:r>
      <w:r>
        <w:t></w:t>
      </w:r>
      <w:r>
        <w:t></w:t>
      </w:r>
      <w:r>
        <w:rPr>
          <w:rFonts w:hint="eastAsia"/>
        </w:rPr>
        <w:t>В</w:t>
      </w:r>
      <w:r>
        <w:t></w:t>
      </w:r>
      <w:r>
        <w:rPr>
          <w:rFonts w:hint="eastAsia"/>
        </w:rPr>
        <w:t>случаях</w:t>
      </w:r>
      <w:r>
        <w:t></w:t>
      </w:r>
      <w:r>
        <w:rPr>
          <w:rFonts w:hint="eastAsia"/>
        </w:rPr>
        <w:t>затруднений</w:t>
      </w:r>
      <w:r>
        <w:t></w:t>
      </w:r>
      <w:r>
        <w:rPr>
          <w:rFonts w:hint="eastAsia"/>
        </w:rPr>
        <w:t>обращается</w:t>
      </w:r>
      <w:r>
        <w:t></w:t>
      </w:r>
      <w:r>
        <w:rPr>
          <w:rFonts w:hint="eastAsia"/>
        </w:rPr>
        <w:t>за</w:t>
      </w:r>
      <w:r>
        <w:t></w:t>
      </w:r>
      <w:r>
        <w:rPr>
          <w:rFonts w:hint="eastAsia"/>
        </w:rPr>
        <w:t>помощью</w:t>
      </w:r>
      <w:r>
        <w:t></w:t>
      </w:r>
      <w:r>
        <w:rPr>
          <w:rFonts w:hint="eastAsia"/>
        </w:rPr>
        <w:t>к</w:t>
      </w:r>
      <w:r>
        <w:t></w:t>
      </w:r>
      <w:r>
        <w:rPr>
          <w:rFonts w:hint="eastAsia"/>
        </w:rPr>
        <w:t>взрослому</w:t>
      </w:r>
      <w:r>
        <w:t></w:t>
      </w:r>
      <w:r>
        <w:t></w:t>
      </w:r>
      <w:r>
        <w:rPr>
          <w:rFonts w:hint="eastAsia"/>
        </w:rPr>
        <w:t>Принимает</w:t>
      </w:r>
      <w:r>
        <w:t></w:t>
      </w:r>
      <w:r>
        <w:rPr>
          <w:rFonts w:hint="eastAsia"/>
        </w:rPr>
        <w:t>живое</w:t>
      </w:r>
      <w:r>
        <w:t></w:t>
      </w:r>
      <w:r>
        <w:t></w:t>
      </w:r>
      <w:r>
        <w:rPr>
          <w:rFonts w:hint="eastAsia"/>
        </w:rPr>
        <w:t>заинтересованное</w:t>
      </w:r>
      <w:r>
        <w:t></w:t>
      </w:r>
      <w:r>
        <w:rPr>
          <w:rFonts w:hint="eastAsia"/>
        </w:rPr>
        <w:t>участие</w:t>
      </w:r>
      <w:r>
        <w:t></w:t>
      </w:r>
      <w:r>
        <w:rPr>
          <w:rFonts w:hint="eastAsia"/>
        </w:rPr>
        <w:t>в</w:t>
      </w:r>
      <w:r>
        <w:t></w:t>
      </w:r>
      <w:r>
        <w:rPr>
          <w:rFonts w:hint="eastAsia"/>
        </w:rPr>
        <w:t>образовательном</w:t>
      </w:r>
      <w:r>
        <w:t></w:t>
      </w:r>
      <w:r>
        <w:rPr>
          <w:rFonts w:hint="eastAsia"/>
        </w:rPr>
        <w:t>процессе</w:t>
      </w:r>
      <w:r>
        <w:t></w:t>
      </w:r>
    </w:p>
    <w:p w:rsidR="007A4415" w:rsidRDefault="007A4415" w:rsidP="007A4415">
      <w:r>
        <w:t></w:t>
      </w:r>
      <w:r>
        <w:tab/>
      </w:r>
      <w:r>
        <w:rPr>
          <w:rFonts w:hint="eastAsia"/>
        </w:rPr>
        <w:t>эмоционально</w:t>
      </w:r>
      <w:r>
        <w:t></w:t>
      </w:r>
      <w:r>
        <w:rPr>
          <w:rFonts w:hint="eastAsia"/>
        </w:rPr>
        <w:t>отзывчивый</w:t>
      </w:r>
      <w:r>
        <w:t></w:t>
      </w:r>
      <w:r>
        <w:t></w:t>
      </w:r>
      <w:r>
        <w:rPr>
          <w:rFonts w:hint="eastAsia"/>
        </w:rPr>
        <w:t>Откликается</w:t>
      </w:r>
      <w:r>
        <w:t></w:t>
      </w:r>
      <w:r>
        <w:rPr>
          <w:rFonts w:hint="eastAsia"/>
        </w:rPr>
        <w:t>на</w:t>
      </w:r>
      <w:r>
        <w:t></w:t>
      </w:r>
      <w:r>
        <w:rPr>
          <w:rFonts w:hint="eastAsia"/>
        </w:rPr>
        <w:t>эмоции</w:t>
      </w:r>
      <w:r>
        <w:t></w:t>
      </w:r>
      <w:r>
        <w:rPr>
          <w:rFonts w:hint="eastAsia"/>
        </w:rPr>
        <w:t>близких</w:t>
      </w:r>
      <w:r>
        <w:t></w:t>
      </w:r>
      <w:r>
        <w:rPr>
          <w:rFonts w:hint="eastAsia"/>
        </w:rPr>
        <w:t>людей</w:t>
      </w:r>
      <w:r>
        <w:t></w:t>
      </w:r>
      <w:r>
        <w:rPr>
          <w:rFonts w:hint="eastAsia"/>
        </w:rPr>
        <w:t>и</w:t>
      </w:r>
      <w:r>
        <w:t></w:t>
      </w:r>
      <w:r>
        <w:rPr>
          <w:rFonts w:hint="eastAsia"/>
        </w:rPr>
        <w:t>друзей</w:t>
      </w:r>
      <w:r>
        <w:t></w:t>
      </w:r>
      <w:r>
        <w:t></w:t>
      </w:r>
      <w:r>
        <w:rPr>
          <w:rFonts w:hint="eastAsia"/>
        </w:rPr>
        <w:t>Сопереживает</w:t>
      </w:r>
      <w:r>
        <w:t></w:t>
      </w:r>
      <w:r>
        <w:rPr>
          <w:rFonts w:hint="eastAsia"/>
        </w:rPr>
        <w:t>персонажам</w:t>
      </w:r>
      <w:r>
        <w:t></w:t>
      </w:r>
      <w:r>
        <w:rPr>
          <w:rFonts w:hint="eastAsia"/>
        </w:rPr>
        <w:t>ск</w:t>
      </w:r>
      <w:r>
        <w:rPr>
          <w:rFonts w:hint="eastAsia"/>
        </w:rPr>
        <w:lastRenderedPageBreak/>
        <w:t>азок</w:t>
      </w:r>
      <w:r>
        <w:t></w:t>
      </w:r>
      <w:r>
        <w:t></w:t>
      </w:r>
      <w:r>
        <w:rPr>
          <w:rFonts w:hint="eastAsia"/>
        </w:rPr>
        <w:t>историй</w:t>
      </w:r>
      <w:r>
        <w:t></w:t>
      </w:r>
      <w:r>
        <w:t></w:t>
      </w:r>
      <w:r>
        <w:rPr>
          <w:rFonts w:hint="eastAsia"/>
        </w:rPr>
        <w:t>рассказов</w:t>
      </w:r>
      <w:r>
        <w:t></w:t>
      </w:r>
      <w:r>
        <w:t></w:t>
      </w:r>
      <w:r>
        <w:rPr>
          <w:rFonts w:hint="eastAsia"/>
        </w:rPr>
        <w:t>Эмоционально</w:t>
      </w:r>
      <w:r>
        <w:t></w:t>
      </w:r>
      <w:r>
        <w:rPr>
          <w:rFonts w:hint="eastAsia"/>
        </w:rPr>
        <w:t>реагирует</w:t>
      </w:r>
      <w:r>
        <w:t></w:t>
      </w:r>
      <w:r>
        <w:rPr>
          <w:rFonts w:hint="eastAsia"/>
        </w:rPr>
        <w:t>на</w:t>
      </w:r>
      <w:r>
        <w:t></w:t>
      </w:r>
      <w:r>
        <w:rPr>
          <w:rFonts w:hint="eastAsia"/>
        </w:rPr>
        <w:t>произведения</w:t>
      </w:r>
      <w:r>
        <w:t></w:t>
      </w:r>
      <w:r>
        <w:rPr>
          <w:rFonts w:hint="eastAsia"/>
        </w:rPr>
        <w:t>изобразительного</w:t>
      </w:r>
      <w:r>
        <w:t></w:t>
      </w:r>
      <w:r>
        <w:rPr>
          <w:rFonts w:hint="eastAsia"/>
        </w:rPr>
        <w:t>искусства</w:t>
      </w:r>
      <w:r>
        <w:t></w:t>
      </w:r>
      <w:r>
        <w:t></w:t>
      </w:r>
      <w:r>
        <w:rPr>
          <w:rFonts w:hint="eastAsia"/>
        </w:rPr>
        <w:t>музыкальные</w:t>
      </w:r>
      <w:r>
        <w:t></w:t>
      </w:r>
      <w:r>
        <w:rPr>
          <w:rFonts w:hint="eastAsia"/>
        </w:rPr>
        <w:t>и</w:t>
      </w:r>
      <w:r>
        <w:t></w:t>
      </w:r>
      <w:r>
        <w:rPr>
          <w:rFonts w:hint="eastAsia"/>
        </w:rPr>
        <w:t>художественные</w:t>
      </w:r>
      <w:r>
        <w:t></w:t>
      </w:r>
      <w:r>
        <w:rPr>
          <w:rFonts w:hint="eastAsia"/>
        </w:rPr>
        <w:t>произведения</w:t>
      </w:r>
      <w:r>
        <w:t></w:t>
      </w:r>
      <w:r>
        <w:t></w:t>
      </w:r>
      <w:r>
        <w:rPr>
          <w:rFonts w:hint="eastAsia"/>
        </w:rPr>
        <w:t>мир</w:t>
      </w:r>
      <w:r>
        <w:t></w:t>
      </w:r>
      <w:r>
        <w:rPr>
          <w:rFonts w:hint="eastAsia"/>
        </w:rPr>
        <w:t>природы</w:t>
      </w:r>
      <w:r>
        <w:t></w:t>
      </w:r>
    </w:p>
    <w:p w:rsidR="007A4415" w:rsidRDefault="007A4415" w:rsidP="007A4415">
      <w:r>
        <w:t></w:t>
      </w:r>
      <w:r>
        <w:tab/>
      </w:r>
      <w:r>
        <w:rPr>
          <w:rFonts w:hint="eastAsia"/>
        </w:rPr>
        <w:t>овладевший</w:t>
      </w:r>
      <w:r>
        <w:t></w:t>
      </w:r>
      <w:r>
        <w:rPr>
          <w:rFonts w:hint="eastAsia"/>
        </w:rPr>
        <w:t>средствами</w:t>
      </w:r>
      <w:r>
        <w:t></w:t>
      </w:r>
      <w:r>
        <w:rPr>
          <w:rFonts w:hint="eastAsia"/>
        </w:rPr>
        <w:t>общения</w:t>
      </w:r>
      <w:r>
        <w:t></w:t>
      </w:r>
      <w:r>
        <w:rPr>
          <w:rFonts w:hint="eastAsia"/>
        </w:rPr>
        <w:t>и</w:t>
      </w:r>
      <w:r>
        <w:t></w:t>
      </w:r>
      <w:r>
        <w:rPr>
          <w:rFonts w:hint="eastAsia"/>
        </w:rPr>
        <w:t>способами</w:t>
      </w:r>
      <w:r>
        <w:t></w:t>
      </w:r>
      <w:r>
        <w:rPr>
          <w:rFonts w:hint="eastAsia"/>
        </w:rPr>
        <w:t>взаимодействия</w:t>
      </w:r>
      <w:r>
        <w:t></w:t>
      </w:r>
      <w:r>
        <w:rPr>
          <w:rFonts w:hint="eastAsia"/>
        </w:rPr>
        <w:t>со</w:t>
      </w:r>
      <w:r>
        <w:t></w:t>
      </w:r>
      <w:r>
        <w:rPr>
          <w:rFonts w:hint="eastAsia"/>
        </w:rPr>
        <w:t>взрослыми</w:t>
      </w:r>
      <w:r>
        <w:t></w:t>
      </w:r>
      <w:r>
        <w:rPr>
          <w:rFonts w:hint="eastAsia"/>
        </w:rPr>
        <w:t>и</w:t>
      </w:r>
      <w:r>
        <w:t></w:t>
      </w:r>
      <w:r>
        <w:rPr>
          <w:rFonts w:hint="eastAsia"/>
        </w:rPr>
        <w:t>сверстниками</w:t>
      </w:r>
      <w:r>
        <w:t></w:t>
      </w:r>
      <w:r>
        <w:t></w:t>
      </w:r>
      <w:r>
        <w:rPr>
          <w:rFonts w:hint="eastAsia"/>
        </w:rPr>
        <w:t>Ребенок</w:t>
      </w:r>
      <w:r>
        <w:t></w:t>
      </w:r>
      <w:r>
        <w:rPr>
          <w:rFonts w:hint="eastAsia"/>
        </w:rPr>
        <w:t>адекватно</w:t>
      </w:r>
      <w:r>
        <w:t></w:t>
      </w:r>
      <w:r>
        <w:rPr>
          <w:rFonts w:hint="eastAsia"/>
        </w:rPr>
        <w:t>использует</w:t>
      </w:r>
      <w:r>
        <w:t></w:t>
      </w:r>
      <w:r>
        <w:rPr>
          <w:rFonts w:hint="eastAsia"/>
        </w:rPr>
        <w:t>вербальные</w:t>
      </w:r>
      <w:r>
        <w:t></w:t>
      </w:r>
      <w:r>
        <w:rPr>
          <w:rFonts w:hint="eastAsia"/>
        </w:rPr>
        <w:t>и</w:t>
      </w:r>
      <w:r>
        <w:t></w:t>
      </w:r>
      <w:r>
        <w:rPr>
          <w:rFonts w:hint="eastAsia"/>
        </w:rPr>
        <w:t>невербальные</w:t>
      </w:r>
      <w:r>
        <w:t></w:t>
      </w:r>
      <w:r>
        <w:rPr>
          <w:rFonts w:hint="eastAsia"/>
        </w:rPr>
        <w:t>средства</w:t>
      </w:r>
      <w:r>
        <w:t></w:t>
      </w:r>
      <w:r>
        <w:rPr>
          <w:rFonts w:hint="eastAsia"/>
        </w:rPr>
        <w:t>общения</w:t>
      </w:r>
      <w:r>
        <w:t></w:t>
      </w:r>
      <w:r>
        <w:t></w:t>
      </w:r>
      <w:r>
        <w:rPr>
          <w:rFonts w:hint="eastAsia"/>
        </w:rPr>
        <w:t>владеет</w:t>
      </w:r>
      <w:r>
        <w:t></w:t>
      </w:r>
      <w:r>
        <w:rPr>
          <w:rFonts w:hint="eastAsia"/>
        </w:rPr>
        <w:t>диалогической</w:t>
      </w:r>
      <w:r>
        <w:t></w:t>
      </w:r>
      <w:r>
        <w:rPr>
          <w:rFonts w:hint="eastAsia"/>
        </w:rPr>
        <w:t>речью</w:t>
      </w:r>
      <w:r>
        <w:t></w:t>
      </w:r>
      <w:r>
        <w:rPr>
          <w:rFonts w:hint="eastAsia"/>
        </w:rPr>
        <w:t>и</w:t>
      </w:r>
      <w:r>
        <w:t></w:t>
      </w:r>
      <w:r>
        <w:rPr>
          <w:rFonts w:hint="eastAsia"/>
        </w:rPr>
        <w:t>конструктивными</w:t>
      </w:r>
      <w:r>
        <w:t></w:t>
      </w:r>
      <w:r>
        <w:rPr>
          <w:rFonts w:hint="eastAsia"/>
        </w:rPr>
        <w:t>способами</w:t>
      </w:r>
      <w:r>
        <w:t></w:t>
      </w:r>
      <w:r>
        <w:rPr>
          <w:rFonts w:hint="eastAsia"/>
        </w:rPr>
        <w:t>взаимодействия</w:t>
      </w:r>
      <w:r>
        <w:t></w:t>
      </w:r>
      <w:r>
        <w:rPr>
          <w:rFonts w:hint="eastAsia"/>
        </w:rPr>
        <w:t>с</w:t>
      </w:r>
      <w:r>
        <w:t></w:t>
      </w:r>
      <w:r>
        <w:rPr>
          <w:rFonts w:hint="eastAsia"/>
        </w:rPr>
        <w:t>детьми</w:t>
      </w:r>
      <w:r>
        <w:t></w:t>
      </w:r>
      <w:r>
        <w:rPr>
          <w:rFonts w:hint="eastAsia"/>
        </w:rPr>
        <w:t>и</w:t>
      </w:r>
      <w:r>
        <w:t></w:t>
      </w:r>
      <w:r>
        <w:rPr>
          <w:rFonts w:hint="eastAsia"/>
        </w:rPr>
        <w:t>взрослыми</w:t>
      </w:r>
      <w:r>
        <w:t></w:t>
      </w:r>
      <w:r>
        <w:t></w:t>
      </w:r>
      <w:r>
        <w:rPr>
          <w:rFonts w:hint="eastAsia"/>
        </w:rPr>
        <w:t>договаривается</w:t>
      </w:r>
      <w:r>
        <w:t></w:t>
      </w:r>
      <w:r>
        <w:t></w:t>
      </w:r>
      <w:r>
        <w:rPr>
          <w:rFonts w:hint="eastAsia"/>
        </w:rPr>
        <w:t>обменивается</w:t>
      </w:r>
      <w:r>
        <w:t></w:t>
      </w:r>
      <w:r>
        <w:rPr>
          <w:rFonts w:hint="eastAsia"/>
        </w:rPr>
        <w:t>предметами</w:t>
      </w:r>
      <w:r>
        <w:t></w:t>
      </w:r>
      <w:r>
        <w:t></w:t>
      </w:r>
      <w:r>
        <w:rPr>
          <w:rFonts w:hint="eastAsia"/>
        </w:rPr>
        <w:t>распределяет</w:t>
      </w:r>
      <w:r>
        <w:t></w:t>
      </w:r>
      <w:r>
        <w:rPr>
          <w:rFonts w:hint="eastAsia"/>
        </w:rPr>
        <w:t>действия</w:t>
      </w:r>
      <w:r>
        <w:t></w:t>
      </w:r>
      <w:r>
        <w:rPr>
          <w:rFonts w:hint="eastAsia"/>
        </w:rPr>
        <w:t>при</w:t>
      </w:r>
      <w:r>
        <w:t></w:t>
      </w:r>
      <w:r>
        <w:rPr>
          <w:rFonts w:hint="eastAsia"/>
        </w:rPr>
        <w:t>сотрудничестве</w:t>
      </w:r>
      <w:r>
        <w:t></w:t>
      </w:r>
      <w:r>
        <w:t></w:t>
      </w:r>
      <w:r>
        <w:t></w:t>
      </w:r>
      <w:r>
        <w:rPr>
          <w:rFonts w:hint="eastAsia"/>
        </w:rPr>
        <w:t>Способен</w:t>
      </w:r>
      <w:r>
        <w:t></w:t>
      </w:r>
      <w:r>
        <w:rPr>
          <w:rFonts w:hint="eastAsia"/>
        </w:rPr>
        <w:t>изменять</w:t>
      </w:r>
      <w:r>
        <w:t></w:t>
      </w:r>
      <w:r>
        <w:rPr>
          <w:rFonts w:hint="eastAsia"/>
        </w:rPr>
        <w:t>стиль</w:t>
      </w:r>
      <w:r>
        <w:t></w:t>
      </w:r>
      <w:r>
        <w:rPr>
          <w:rFonts w:hint="eastAsia"/>
        </w:rPr>
        <w:t>общения</w:t>
      </w:r>
      <w:r>
        <w:t></w:t>
      </w:r>
      <w:r>
        <w:rPr>
          <w:rFonts w:hint="eastAsia"/>
        </w:rPr>
        <w:t>со</w:t>
      </w:r>
      <w:r>
        <w:t></w:t>
      </w:r>
      <w:r>
        <w:rPr>
          <w:rFonts w:hint="eastAsia"/>
        </w:rPr>
        <w:t>взрослым</w:t>
      </w:r>
      <w:r>
        <w:t></w:t>
      </w:r>
      <w:r>
        <w:rPr>
          <w:rFonts w:hint="eastAsia"/>
        </w:rPr>
        <w:t>или</w:t>
      </w:r>
      <w:r>
        <w:t></w:t>
      </w:r>
      <w:r>
        <w:rPr>
          <w:rFonts w:hint="eastAsia"/>
        </w:rPr>
        <w:t>сверстником</w:t>
      </w:r>
      <w:r>
        <w:t></w:t>
      </w:r>
      <w:r>
        <w:t></w:t>
      </w:r>
      <w:r>
        <w:rPr>
          <w:rFonts w:hint="eastAsia"/>
        </w:rPr>
        <w:t>в</w:t>
      </w:r>
      <w:r>
        <w:t></w:t>
      </w:r>
      <w:r>
        <w:rPr>
          <w:rFonts w:hint="eastAsia"/>
        </w:rPr>
        <w:t>зависимости</w:t>
      </w:r>
      <w:r>
        <w:t></w:t>
      </w:r>
      <w:r>
        <w:rPr>
          <w:rFonts w:hint="eastAsia"/>
        </w:rPr>
        <w:t>от</w:t>
      </w:r>
      <w:r>
        <w:t></w:t>
      </w:r>
      <w:r>
        <w:rPr>
          <w:rFonts w:hint="eastAsia"/>
        </w:rPr>
        <w:t>ситуации</w:t>
      </w:r>
      <w:r>
        <w:t></w:t>
      </w:r>
    </w:p>
    <w:p w:rsidR="007A4415" w:rsidRDefault="007A4415" w:rsidP="007A4415">
      <w:r>
        <w:t></w:t>
      </w:r>
      <w:r>
        <w:tab/>
      </w:r>
      <w:r>
        <w:rPr>
          <w:rFonts w:hint="eastAsia"/>
        </w:rPr>
        <w:t>способный</w:t>
      </w:r>
      <w:r>
        <w:t></w:t>
      </w:r>
      <w:r>
        <w:rPr>
          <w:rFonts w:hint="eastAsia"/>
        </w:rPr>
        <w:t>управлять</w:t>
      </w:r>
      <w:r>
        <w:t></w:t>
      </w:r>
      <w:r>
        <w:rPr>
          <w:rFonts w:hint="eastAsia"/>
        </w:rPr>
        <w:t>своим</w:t>
      </w:r>
      <w:r>
        <w:t></w:t>
      </w:r>
      <w:r>
        <w:rPr>
          <w:rFonts w:hint="eastAsia"/>
        </w:rPr>
        <w:t>поведением</w:t>
      </w:r>
      <w:r>
        <w:t></w:t>
      </w:r>
      <w:r>
        <w:rPr>
          <w:rFonts w:hint="eastAsia"/>
        </w:rPr>
        <w:t>и</w:t>
      </w:r>
      <w:r>
        <w:t></w:t>
      </w:r>
      <w:r>
        <w:rPr>
          <w:rFonts w:hint="eastAsia"/>
        </w:rPr>
        <w:t>планировать</w:t>
      </w:r>
      <w:r>
        <w:t></w:t>
      </w:r>
      <w:r>
        <w:rPr>
          <w:rFonts w:hint="eastAsia"/>
        </w:rPr>
        <w:t>свои</w:t>
      </w:r>
      <w:r>
        <w:t></w:t>
      </w:r>
      <w:r>
        <w:rPr>
          <w:rFonts w:hint="eastAsia"/>
        </w:rPr>
        <w:t>действия</w:t>
      </w:r>
      <w:r>
        <w:t></w:t>
      </w:r>
      <w:r>
        <w:rPr>
          <w:rFonts w:hint="eastAsia"/>
        </w:rPr>
        <w:t>на</w:t>
      </w:r>
      <w:r>
        <w:t></w:t>
      </w:r>
      <w:r>
        <w:rPr>
          <w:rFonts w:hint="eastAsia"/>
        </w:rPr>
        <w:t>основе</w:t>
      </w:r>
      <w:r>
        <w:t></w:t>
      </w:r>
      <w:r>
        <w:rPr>
          <w:rFonts w:hint="eastAsia"/>
        </w:rPr>
        <w:t>первичных</w:t>
      </w:r>
      <w:r>
        <w:t></w:t>
      </w:r>
      <w:r>
        <w:rPr>
          <w:rFonts w:hint="eastAsia"/>
        </w:rPr>
        <w:t>ценностных</w:t>
      </w:r>
      <w:r>
        <w:t></w:t>
      </w:r>
      <w:r>
        <w:rPr>
          <w:rFonts w:hint="eastAsia"/>
        </w:rPr>
        <w:t>представлений</w:t>
      </w:r>
      <w:r>
        <w:t></w:t>
      </w:r>
      <w:r>
        <w:t></w:t>
      </w:r>
      <w:r>
        <w:rPr>
          <w:rFonts w:hint="eastAsia"/>
        </w:rPr>
        <w:t>соблюдающий</w:t>
      </w:r>
      <w:r>
        <w:t></w:t>
      </w:r>
      <w:r>
        <w:rPr>
          <w:rFonts w:hint="eastAsia"/>
        </w:rPr>
        <w:t>элементарные</w:t>
      </w:r>
      <w:r>
        <w:t></w:t>
      </w:r>
      <w:r>
        <w:rPr>
          <w:rFonts w:hint="eastAsia"/>
        </w:rPr>
        <w:t>общепринятые</w:t>
      </w:r>
      <w:r>
        <w:t></w:t>
      </w:r>
      <w:r>
        <w:rPr>
          <w:rFonts w:hint="eastAsia"/>
        </w:rPr>
        <w:t>нормы</w:t>
      </w:r>
      <w:r>
        <w:t></w:t>
      </w:r>
      <w:r>
        <w:rPr>
          <w:rFonts w:hint="eastAsia"/>
        </w:rPr>
        <w:t>и</w:t>
      </w:r>
      <w:r>
        <w:t></w:t>
      </w:r>
      <w:r>
        <w:rPr>
          <w:rFonts w:hint="eastAsia"/>
        </w:rPr>
        <w:t>правила</w:t>
      </w:r>
      <w:r>
        <w:t></w:t>
      </w:r>
      <w:r>
        <w:rPr>
          <w:rFonts w:hint="eastAsia"/>
        </w:rPr>
        <w:t>поведения</w:t>
      </w:r>
      <w:r>
        <w:t></w:t>
      </w:r>
      <w:r>
        <w:t></w:t>
      </w:r>
      <w:r>
        <w:rPr>
          <w:rFonts w:hint="eastAsia"/>
        </w:rPr>
        <w:t>Поведение</w:t>
      </w:r>
      <w:r>
        <w:t></w:t>
      </w:r>
      <w:r>
        <w:rPr>
          <w:rFonts w:hint="eastAsia"/>
        </w:rPr>
        <w:t>ребенка</w:t>
      </w:r>
      <w:r>
        <w:t></w:t>
      </w:r>
      <w:r>
        <w:rPr>
          <w:rFonts w:hint="eastAsia"/>
        </w:rPr>
        <w:t>преимущественно</w:t>
      </w:r>
      <w:r>
        <w:t></w:t>
      </w:r>
      <w:r>
        <w:rPr>
          <w:rFonts w:hint="eastAsia"/>
        </w:rPr>
        <w:t>определяется</w:t>
      </w:r>
      <w:r>
        <w:t></w:t>
      </w:r>
      <w:r>
        <w:rPr>
          <w:rFonts w:hint="eastAsia"/>
        </w:rPr>
        <w:t>не</w:t>
      </w:r>
      <w:r>
        <w:t></w:t>
      </w:r>
      <w:r>
        <w:rPr>
          <w:rFonts w:hint="eastAsia"/>
        </w:rPr>
        <w:t>сиюминутными</w:t>
      </w:r>
      <w:r>
        <w:t></w:t>
      </w:r>
      <w:r>
        <w:rPr>
          <w:rFonts w:hint="eastAsia"/>
        </w:rPr>
        <w:t>желаниями</w:t>
      </w:r>
      <w:r>
        <w:t></w:t>
      </w:r>
      <w:r>
        <w:rPr>
          <w:rFonts w:hint="eastAsia"/>
        </w:rPr>
        <w:t>и</w:t>
      </w:r>
      <w:r>
        <w:t></w:t>
      </w:r>
      <w:r>
        <w:rPr>
          <w:rFonts w:hint="eastAsia"/>
        </w:rPr>
        <w:t>потребностями</w:t>
      </w:r>
      <w:r>
        <w:t></w:t>
      </w:r>
      <w:r>
        <w:t></w:t>
      </w:r>
      <w:r>
        <w:rPr>
          <w:rFonts w:hint="eastAsia"/>
        </w:rPr>
        <w:t>а</w:t>
      </w:r>
      <w:r>
        <w:t></w:t>
      </w:r>
      <w:r>
        <w:rPr>
          <w:rFonts w:hint="eastAsia"/>
        </w:rPr>
        <w:t>требованиями</w:t>
      </w:r>
      <w:r>
        <w:t></w:t>
      </w:r>
      <w:r>
        <w:rPr>
          <w:rFonts w:hint="eastAsia"/>
        </w:rPr>
        <w:t>со</w:t>
      </w:r>
      <w:r>
        <w:t></w:t>
      </w:r>
      <w:r>
        <w:rPr>
          <w:rFonts w:hint="eastAsia"/>
        </w:rPr>
        <w:t>стороны</w:t>
      </w:r>
      <w:r>
        <w:t></w:t>
      </w:r>
      <w:r>
        <w:rPr>
          <w:rFonts w:hint="eastAsia"/>
        </w:rPr>
        <w:t>взрослых</w:t>
      </w:r>
      <w:r>
        <w:t></w:t>
      </w:r>
      <w:r>
        <w:rPr>
          <w:rFonts w:hint="eastAsia"/>
        </w:rPr>
        <w:t>и</w:t>
      </w:r>
      <w:r>
        <w:t></w:t>
      </w:r>
      <w:r>
        <w:rPr>
          <w:rFonts w:hint="eastAsia"/>
        </w:rPr>
        <w:t>первичными</w:t>
      </w:r>
      <w:r>
        <w:t></w:t>
      </w:r>
      <w:r>
        <w:rPr>
          <w:rFonts w:hint="eastAsia"/>
        </w:rPr>
        <w:t>ценностными</w:t>
      </w:r>
      <w:r>
        <w:t></w:t>
      </w:r>
      <w:r>
        <w:rPr>
          <w:rFonts w:hint="eastAsia"/>
        </w:rPr>
        <w:t>представлениями</w:t>
      </w:r>
      <w:r>
        <w:t></w:t>
      </w:r>
      <w:r>
        <w:rPr>
          <w:rFonts w:hint="eastAsia"/>
        </w:rPr>
        <w:t>о</w:t>
      </w:r>
      <w:r>
        <w:t></w:t>
      </w:r>
      <w:r>
        <w:rPr>
          <w:rFonts w:hint="eastAsia"/>
        </w:rPr>
        <w:t>том</w:t>
      </w:r>
      <w:r>
        <w:t></w:t>
      </w:r>
      <w:r>
        <w:t></w:t>
      </w:r>
      <w:r>
        <w:rPr>
          <w:rFonts w:hint="eastAsia"/>
        </w:rPr>
        <w:t>что</w:t>
      </w:r>
      <w:r>
        <w:t></w:t>
      </w:r>
      <w:r>
        <w:rPr>
          <w:rFonts w:hint="eastAsia"/>
        </w:rPr>
        <w:t>такое</w:t>
      </w:r>
      <w:r>
        <w:t></w:t>
      </w:r>
      <w:r>
        <w:rPr>
          <w:rFonts w:hint="eastAsia"/>
        </w:rPr>
        <w:t>хорошо</w:t>
      </w:r>
      <w:r>
        <w:t></w:t>
      </w:r>
      <w:r>
        <w:rPr>
          <w:rFonts w:hint="eastAsia"/>
        </w:rPr>
        <w:t>и</w:t>
      </w:r>
      <w:r>
        <w:t></w:t>
      </w:r>
      <w:r>
        <w:rPr>
          <w:rFonts w:hint="eastAsia"/>
        </w:rPr>
        <w:t>что</w:t>
      </w:r>
      <w:r>
        <w:t></w:t>
      </w:r>
      <w:r>
        <w:rPr>
          <w:rFonts w:hint="eastAsia"/>
        </w:rPr>
        <w:t>такое</w:t>
      </w:r>
      <w:r>
        <w:t></w:t>
      </w:r>
      <w:r>
        <w:rPr>
          <w:rFonts w:hint="eastAsia"/>
        </w:rPr>
        <w:t>плохо</w:t>
      </w:r>
      <w:r>
        <w:t></w:t>
      </w:r>
      <w:r>
        <w:t></w:t>
      </w:r>
      <w:r>
        <w:t></w:t>
      </w:r>
      <w:r>
        <w:rPr>
          <w:rFonts w:hint="eastAsia"/>
        </w:rPr>
        <w:t>Ребенок</w:t>
      </w:r>
      <w:r>
        <w:t></w:t>
      </w:r>
      <w:r>
        <w:rPr>
          <w:rFonts w:hint="eastAsia"/>
        </w:rPr>
        <w:t>способен</w:t>
      </w:r>
      <w:r>
        <w:t></w:t>
      </w:r>
      <w:r>
        <w:rPr>
          <w:rFonts w:hint="eastAsia"/>
        </w:rPr>
        <w:t>планировать</w:t>
      </w:r>
      <w:r>
        <w:t></w:t>
      </w:r>
      <w:r>
        <w:rPr>
          <w:rFonts w:hint="eastAsia"/>
        </w:rPr>
        <w:t>свои</w:t>
      </w:r>
      <w:r>
        <w:t></w:t>
      </w:r>
      <w:r>
        <w:rPr>
          <w:rFonts w:hint="eastAsia"/>
        </w:rPr>
        <w:t>действия</w:t>
      </w:r>
      <w:r>
        <w:t></w:t>
      </w:r>
      <w:r>
        <w:t></w:t>
      </w:r>
      <w:r>
        <w:rPr>
          <w:rFonts w:hint="eastAsia"/>
        </w:rPr>
        <w:t>направленные</w:t>
      </w:r>
      <w:r>
        <w:t></w:t>
      </w:r>
      <w:r>
        <w:rPr>
          <w:rFonts w:hint="eastAsia"/>
        </w:rPr>
        <w:t>на</w:t>
      </w:r>
      <w:r>
        <w:t></w:t>
      </w:r>
      <w:r>
        <w:rPr>
          <w:rFonts w:hint="eastAsia"/>
        </w:rPr>
        <w:t>достижение</w:t>
      </w:r>
      <w:r>
        <w:t></w:t>
      </w:r>
      <w:r>
        <w:rPr>
          <w:rFonts w:hint="eastAsia"/>
        </w:rPr>
        <w:t>конкретной</w:t>
      </w:r>
      <w:r>
        <w:t></w:t>
      </w:r>
      <w:r>
        <w:rPr>
          <w:rFonts w:hint="eastAsia"/>
        </w:rPr>
        <w:t>цели</w:t>
      </w:r>
      <w:r>
        <w:t></w:t>
      </w:r>
      <w:r>
        <w:t></w:t>
      </w:r>
      <w:r>
        <w:rPr>
          <w:rFonts w:hint="eastAsia"/>
        </w:rPr>
        <w:t>Соблюдает</w:t>
      </w:r>
      <w:r>
        <w:t></w:t>
      </w:r>
      <w:r>
        <w:rPr>
          <w:rFonts w:hint="eastAsia"/>
        </w:rPr>
        <w:t>правила</w:t>
      </w:r>
      <w:r>
        <w:t></w:t>
      </w:r>
      <w:r>
        <w:rPr>
          <w:rFonts w:hint="eastAsia"/>
        </w:rPr>
        <w:t>поведения</w:t>
      </w:r>
      <w:r>
        <w:t></w:t>
      </w:r>
      <w:r>
        <w:rPr>
          <w:rFonts w:hint="eastAsia"/>
        </w:rPr>
        <w:t>на</w:t>
      </w:r>
      <w:r>
        <w:t></w:t>
      </w:r>
      <w:r>
        <w:rPr>
          <w:rFonts w:hint="eastAsia"/>
        </w:rPr>
        <w:t>улице</w:t>
      </w:r>
      <w:r>
        <w:t></w:t>
      </w:r>
      <w:r>
        <w:t></w:t>
      </w:r>
      <w:r>
        <w:rPr>
          <w:rFonts w:hint="eastAsia"/>
        </w:rPr>
        <w:t>дорожные</w:t>
      </w:r>
      <w:r>
        <w:t></w:t>
      </w:r>
      <w:r>
        <w:rPr>
          <w:rFonts w:hint="eastAsia"/>
        </w:rPr>
        <w:t>правила</w:t>
      </w:r>
      <w:r>
        <w:t></w:t>
      </w:r>
      <w:r>
        <w:t></w:t>
      </w:r>
      <w:r>
        <w:rPr>
          <w:rFonts w:hint="eastAsia"/>
        </w:rPr>
        <w:t>в</w:t>
      </w:r>
      <w:r>
        <w:t></w:t>
      </w:r>
      <w:r>
        <w:rPr>
          <w:rFonts w:hint="eastAsia"/>
        </w:rPr>
        <w:t>общественных</w:t>
      </w:r>
      <w:r>
        <w:t></w:t>
      </w:r>
      <w:r>
        <w:rPr>
          <w:rFonts w:hint="eastAsia"/>
        </w:rPr>
        <w:t>местах</w:t>
      </w:r>
      <w:r>
        <w:t></w:t>
      </w:r>
      <w:r>
        <w:t></w:t>
      </w:r>
      <w:r>
        <w:rPr>
          <w:rFonts w:hint="eastAsia"/>
        </w:rPr>
        <w:t>транспорте</w:t>
      </w:r>
      <w:r>
        <w:t></w:t>
      </w:r>
      <w:r>
        <w:t></w:t>
      </w:r>
      <w:r>
        <w:rPr>
          <w:rFonts w:hint="eastAsia"/>
        </w:rPr>
        <w:t>магазине</w:t>
      </w:r>
      <w:r>
        <w:t></w:t>
      </w:r>
    </w:p>
    <w:p w:rsidR="007A4415" w:rsidRDefault="007A4415" w:rsidP="007A4415">
      <w:r>
        <w:rPr>
          <w:rFonts w:hint="eastAsia"/>
        </w:rPr>
        <w:t>поликлинике</w:t>
      </w:r>
      <w:r>
        <w:t></w:t>
      </w:r>
      <w:r>
        <w:t></w:t>
      </w:r>
      <w:r>
        <w:rPr>
          <w:rFonts w:hint="eastAsia"/>
        </w:rPr>
        <w:t>театре</w:t>
      </w:r>
      <w:r>
        <w:t></w:t>
      </w:r>
      <w:r>
        <w:rPr>
          <w:rFonts w:hint="eastAsia"/>
        </w:rPr>
        <w:t>и</w:t>
      </w:r>
      <w:r>
        <w:t></w:t>
      </w:r>
      <w:r>
        <w:rPr>
          <w:rFonts w:hint="eastAsia"/>
        </w:rPr>
        <w:t>др</w:t>
      </w:r>
      <w:r>
        <w:t></w:t>
      </w:r>
      <w:r>
        <w:t></w:t>
      </w:r>
      <w:r>
        <w:t></w:t>
      </w:r>
      <w:r>
        <w:t></w:t>
      </w:r>
    </w:p>
    <w:p w:rsidR="007A4415" w:rsidRDefault="007A4415" w:rsidP="007A4415">
      <w:r>
        <w:t></w:t>
      </w:r>
      <w:r>
        <w:tab/>
      </w:r>
      <w:r>
        <w:rPr>
          <w:rFonts w:hint="eastAsia"/>
        </w:rPr>
        <w:t>способный</w:t>
      </w:r>
      <w:r>
        <w:t></w:t>
      </w:r>
      <w:r>
        <w:rPr>
          <w:rFonts w:hint="eastAsia"/>
        </w:rPr>
        <w:t>решать</w:t>
      </w:r>
      <w:r>
        <w:t></w:t>
      </w:r>
      <w:r>
        <w:rPr>
          <w:rFonts w:hint="eastAsia"/>
        </w:rPr>
        <w:t>интеллектуальные</w:t>
      </w:r>
      <w:r>
        <w:t></w:t>
      </w:r>
      <w:r>
        <w:rPr>
          <w:rFonts w:hint="eastAsia"/>
        </w:rPr>
        <w:t>и</w:t>
      </w:r>
      <w:r>
        <w:t></w:t>
      </w:r>
      <w:r>
        <w:rPr>
          <w:rFonts w:hint="eastAsia"/>
        </w:rPr>
        <w:t>личностные</w:t>
      </w:r>
      <w:r>
        <w:t></w:t>
      </w:r>
      <w:r>
        <w:rPr>
          <w:rFonts w:hint="eastAsia"/>
        </w:rPr>
        <w:t>задачи</w:t>
      </w:r>
      <w:r>
        <w:t></w:t>
      </w:r>
      <w:r>
        <w:t></w:t>
      </w:r>
      <w:r>
        <w:rPr>
          <w:rFonts w:hint="eastAsia"/>
        </w:rPr>
        <w:t>проблемы</w:t>
      </w:r>
      <w:r>
        <w:t></w:t>
      </w:r>
      <w:r>
        <w:t></w:t>
      </w:r>
      <w:r>
        <w:rPr>
          <w:rFonts w:hint="eastAsia"/>
        </w:rPr>
        <w:t>адекватные</w:t>
      </w:r>
      <w:r>
        <w:t></w:t>
      </w:r>
      <w:r>
        <w:rPr>
          <w:rFonts w:hint="eastAsia"/>
        </w:rPr>
        <w:t>возрасту</w:t>
      </w:r>
      <w:r>
        <w:t></w:t>
      </w:r>
      <w:r>
        <w:t></w:t>
      </w:r>
      <w:r>
        <w:rPr>
          <w:rFonts w:hint="eastAsia"/>
        </w:rPr>
        <w:t>Ребенок</w:t>
      </w:r>
      <w:r>
        <w:t></w:t>
      </w:r>
      <w:r>
        <w:rPr>
          <w:rFonts w:hint="eastAsia"/>
        </w:rPr>
        <w:t>может</w:t>
      </w:r>
      <w:r>
        <w:t></w:t>
      </w:r>
      <w:r>
        <w:rPr>
          <w:rFonts w:hint="eastAsia"/>
        </w:rPr>
        <w:t>применять</w:t>
      </w:r>
      <w:r>
        <w:t></w:t>
      </w:r>
      <w:r>
        <w:rPr>
          <w:rFonts w:hint="eastAsia"/>
        </w:rPr>
        <w:t>самостоятельно</w:t>
      </w:r>
      <w:r>
        <w:t></w:t>
      </w:r>
      <w:r>
        <w:rPr>
          <w:rFonts w:hint="eastAsia"/>
        </w:rPr>
        <w:t>усвоенные</w:t>
      </w:r>
      <w:r>
        <w:t></w:t>
      </w:r>
      <w:r>
        <w:rPr>
          <w:rFonts w:hint="eastAsia"/>
        </w:rPr>
        <w:t>знания</w:t>
      </w:r>
      <w:r>
        <w:t></w:t>
      </w:r>
      <w:r>
        <w:rPr>
          <w:rFonts w:hint="eastAsia"/>
        </w:rPr>
        <w:t>и</w:t>
      </w:r>
      <w:r>
        <w:t></w:t>
      </w:r>
      <w:r>
        <w:rPr>
          <w:rFonts w:hint="eastAsia"/>
        </w:rPr>
        <w:t>способы</w:t>
      </w:r>
      <w:r>
        <w:t></w:t>
      </w:r>
      <w:r>
        <w:rPr>
          <w:rFonts w:hint="eastAsia"/>
        </w:rPr>
        <w:t>деятельности</w:t>
      </w:r>
      <w:r>
        <w:t></w:t>
      </w:r>
      <w:r>
        <w:rPr>
          <w:rFonts w:hint="eastAsia"/>
        </w:rPr>
        <w:t>для</w:t>
      </w:r>
      <w:r>
        <w:t></w:t>
      </w:r>
      <w:r>
        <w:rPr>
          <w:rFonts w:hint="eastAsia"/>
        </w:rPr>
        <w:t>решения</w:t>
      </w:r>
      <w:r>
        <w:t></w:t>
      </w:r>
      <w:r>
        <w:rPr>
          <w:rFonts w:hint="eastAsia"/>
        </w:rPr>
        <w:t>новых</w:t>
      </w:r>
      <w:r>
        <w:t></w:t>
      </w:r>
      <w:r>
        <w:rPr>
          <w:rFonts w:hint="eastAsia"/>
        </w:rPr>
        <w:t>задач</w:t>
      </w:r>
      <w:r>
        <w:t></w:t>
      </w:r>
      <w:r>
        <w:t></w:t>
      </w:r>
      <w:r>
        <w:rPr>
          <w:rFonts w:hint="eastAsia"/>
        </w:rPr>
        <w:t>проблем</w:t>
      </w:r>
      <w:r>
        <w:t></w:t>
      </w:r>
      <w:r>
        <w:t></w:t>
      </w:r>
      <w:r>
        <w:rPr>
          <w:rFonts w:hint="eastAsia"/>
        </w:rPr>
        <w:t>поставленных</w:t>
      </w:r>
      <w:r>
        <w:t></w:t>
      </w:r>
      <w:r>
        <w:rPr>
          <w:rFonts w:hint="eastAsia"/>
        </w:rPr>
        <w:t>как</w:t>
      </w:r>
      <w:r>
        <w:t></w:t>
      </w:r>
      <w:r>
        <w:rPr>
          <w:rFonts w:hint="eastAsia"/>
        </w:rPr>
        <w:t>взрослым</w:t>
      </w:r>
      <w:r>
        <w:t></w:t>
      </w:r>
      <w:r>
        <w:t></w:t>
      </w:r>
      <w:r>
        <w:rPr>
          <w:rFonts w:hint="eastAsia"/>
        </w:rPr>
        <w:t>так</w:t>
      </w:r>
      <w:r>
        <w:t></w:t>
      </w:r>
      <w:r>
        <w:rPr>
          <w:rFonts w:hint="eastAsia"/>
        </w:rPr>
        <w:t>и</w:t>
      </w:r>
      <w:r>
        <w:t></w:t>
      </w:r>
      <w:r>
        <w:rPr>
          <w:rFonts w:hint="eastAsia"/>
        </w:rPr>
        <w:t>им</w:t>
      </w:r>
      <w:r>
        <w:t></w:t>
      </w:r>
      <w:r>
        <w:rPr>
          <w:rFonts w:hint="eastAsia"/>
        </w:rPr>
        <w:t>самим</w:t>
      </w:r>
      <w:r>
        <w:t></w:t>
      </w:r>
      <w:r>
        <w:t></w:t>
      </w:r>
      <w:r>
        <w:rPr>
          <w:rFonts w:hint="eastAsia"/>
        </w:rPr>
        <w:t>в</w:t>
      </w:r>
      <w:r>
        <w:t></w:t>
      </w:r>
      <w:r>
        <w:rPr>
          <w:rFonts w:hint="eastAsia"/>
        </w:rPr>
        <w:t>зависимости</w:t>
      </w:r>
      <w:r>
        <w:t></w:t>
      </w:r>
      <w:r>
        <w:rPr>
          <w:rFonts w:hint="eastAsia"/>
        </w:rPr>
        <w:t>от</w:t>
      </w:r>
      <w:r>
        <w:t></w:t>
      </w:r>
      <w:r>
        <w:rPr>
          <w:rFonts w:hint="eastAsia"/>
        </w:rPr>
        <w:t>ситуации</w:t>
      </w:r>
      <w:r>
        <w:t></w:t>
      </w:r>
      <w:r>
        <w:rPr>
          <w:rFonts w:hint="eastAsia"/>
        </w:rPr>
        <w:t>может</w:t>
      </w:r>
      <w:r>
        <w:t></w:t>
      </w:r>
      <w:r>
        <w:rPr>
          <w:rFonts w:hint="eastAsia"/>
        </w:rPr>
        <w:t>преобразовывать</w:t>
      </w:r>
      <w:r>
        <w:t></w:t>
      </w:r>
      <w:r>
        <w:rPr>
          <w:rFonts w:hint="eastAsia"/>
        </w:rPr>
        <w:t>способы</w:t>
      </w:r>
      <w:r>
        <w:t></w:t>
      </w:r>
      <w:r>
        <w:rPr>
          <w:rFonts w:hint="eastAsia"/>
        </w:rPr>
        <w:t>решения</w:t>
      </w:r>
      <w:r>
        <w:t></w:t>
      </w:r>
      <w:r>
        <w:rPr>
          <w:rFonts w:hint="eastAsia"/>
        </w:rPr>
        <w:t>задач</w:t>
      </w:r>
      <w:r>
        <w:t></w:t>
      </w:r>
      <w:r>
        <w:t></w:t>
      </w:r>
      <w:r>
        <w:rPr>
          <w:rFonts w:hint="eastAsia"/>
        </w:rPr>
        <w:t>проблем</w:t>
      </w:r>
      <w:r>
        <w:t></w:t>
      </w:r>
      <w:r>
        <w:t></w:t>
      </w:r>
      <w:r>
        <w:t></w:t>
      </w:r>
      <w:r>
        <w:rPr>
          <w:rFonts w:hint="eastAsia"/>
        </w:rPr>
        <w:t>Ребенок</w:t>
      </w:r>
      <w:r>
        <w:t></w:t>
      </w:r>
      <w:r>
        <w:rPr>
          <w:rFonts w:hint="eastAsia"/>
        </w:rPr>
        <w:t>способен</w:t>
      </w:r>
      <w:r>
        <w:t></w:t>
      </w:r>
      <w:r>
        <w:rPr>
          <w:rFonts w:hint="eastAsia"/>
        </w:rPr>
        <w:t>предложить</w:t>
      </w:r>
      <w:r>
        <w:t></w:t>
      </w:r>
      <w:r>
        <w:rPr>
          <w:rFonts w:hint="eastAsia"/>
        </w:rPr>
        <w:t>собственный</w:t>
      </w:r>
      <w:r>
        <w:t></w:t>
      </w:r>
      <w:r>
        <w:rPr>
          <w:rFonts w:hint="eastAsia"/>
        </w:rPr>
        <w:t>замысел</w:t>
      </w:r>
      <w:r>
        <w:t></w:t>
      </w:r>
      <w:r>
        <w:rPr>
          <w:rFonts w:hint="eastAsia"/>
        </w:rPr>
        <w:t>и</w:t>
      </w:r>
      <w:r>
        <w:t></w:t>
      </w:r>
      <w:r>
        <w:rPr>
          <w:rFonts w:hint="eastAsia"/>
        </w:rPr>
        <w:t>воплотить</w:t>
      </w:r>
      <w:r>
        <w:t></w:t>
      </w:r>
      <w:r>
        <w:rPr>
          <w:rFonts w:hint="eastAsia"/>
        </w:rPr>
        <w:t>его</w:t>
      </w:r>
      <w:r>
        <w:t></w:t>
      </w:r>
      <w:r>
        <w:rPr>
          <w:rFonts w:hint="eastAsia"/>
        </w:rPr>
        <w:t>в</w:t>
      </w:r>
      <w:r>
        <w:t></w:t>
      </w:r>
      <w:r>
        <w:rPr>
          <w:rFonts w:hint="eastAsia"/>
        </w:rPr>
        <w:t>рисунке</w:t>
      </w:r>
      <w:r>
        <w:t></w:t>
      </w:r>
      <w:r>
        <w:t></w:t>
      </w:r>
      <w:r>
        <w:rPr>
          <w:rFonts w:hint="eastAsia"/>
        </w:rPr>
        <w:t>постройке</w:t>
      </w:r>
      <w:r>
        <w:t></w:t>
      </w:r>
      <w:r>
        <w:t></w:t>
      </w:r>
      <w:r>
        <w:rPr>
          <w:rFonts w:hint="eastAsia"/>
        </w:rPr>
        <w:t>рассказе</w:t>
      </w:r>
      <w:r>
        <w:t></w:t>
      </w:r>
      <w:r>
        <w:rPr>
          <w:rFonts w:hint="eastAsia"/>
        </w:rPr>
        <w:t>и</w:t>
      </w:r>
      <w:r>
        <w:t></w:t>
      </w:r>
      <w:r>
        <w:rPr>
          <w:rFonts w:hint="eastAsia"/>
        </w:rPr>
        <w:t>др</w:t>
      </w:r>
      <w:r>
        <w:t></w:t>
      </w:r>
      <w:r>
        <w:t></w:t>
      </w:r>
    </w:p>
    <w:p w:rsidR="007A4415" w:rsidRDefault="007A4415" w:rsidP="007A4415">
      <w:r>
        <w:t></w:t>
      </w:r>
      <w:r>
        <w:tab/>
      </w:r>
      <w:r>
        <w:rPr>
          <w:rFonts w:hint="eastAsia"/>
        </w:rPr>
        <w:t>имеющий</w:t>
      </w:r>
      <w:r>
        <w:t></w:t>
      </w:r>
      <w:r>
        <w:rPr>
          <w:rFonts w:hint="eastAsia"/>
        </w:rPr>
        <w:t>первичные</w:t>
      </w:r>
      <w:r>
        <w:t></w:t>
      </w:r>
      <w:r>
        <w:rPr>
          <w:rFonts w:hint="eastAsia"/>
        </w:rPr>
        <w:t>представления</w:t>
      </w:r>
      <w:r>
        <w:t></w:t>
      </w:r>
      <w:r>
        <w:rPr>
          <w:rFonts w:hint="eastAsia"/>
        </w:rPr>
        <w:t>о</w:t>
      </w:r>
      <w:r>
        <w:t></w:t>
      </w:r>
      <w:r>
        <w:rPr>
          <w:rFonts w:hint="eastAsia"/>
        </w:rPr>
        <w:t>себе</w:t>
      </w:r>
      <w:r>
        <w:t></w:t>
      </w:r>
      <w:r>
        <w:t></w:t>
      </w:r>
      <w:r>
        <w:rPr>
          <w:rFonts w:hint="eastAsia"/>
        </w:rPr>
        <w:t>семье</w:t>
      </w:r>
      <w:r>
        <w:t></w:t>
      </w:r>
      <w:r>
        <w:t></w:t>
      </w:r>
      <w:r>
        <w:rPr>
          <w:rFonts w:hint="eastAsia"/>
        </w:rPr>
        <w:t>обществе</w:t>
      </w:r>
      <w:r>
        <w:t></w:t>
      </w:r>
      <w:r>
        <w:t></w:t>
      </w:r>
      <w:r>
        <w:rPr>
          <w:rFonts w:hint="eastAsia"/>
        </w:rPr>
        <w:t>государстве</w:t>
      </w:r>
      <w:r>
        <w:t></w:t>
      </w:r>
      <w:r>
        <w:t></w:t>
      </w:r>
      <w:r>
        <w:rPr>
          <w:rFonts w:hint="eastAsia"/>
        </w:rPr>
        <w:t>мире</w:t>
      </w:r>
      <w:r>
        <w:t></w:t>
      </w:r>
      <w:r>
        <w:rPr>
          <w:rFonts w:hint="eastAsia"/>
        </w:rPr>
        <w:t>и</w:t>
      </w:r>
      <w:r>
        <w:t></w:t>
      </w:r>
      <w:r>
        <w:rPr>
          <w:rFonts w:hint="eastAsia"/>
        </w:rPr>
        <w:t>природе</w:t>
      </w:r>
      <w:r>
        <w:t></w:t>
      </w:r>
      <w:r>
        <w:t></w:t>
      </w:r>
      <w:r>
        <w:rPr>
          <w:rFonts w:hint="eastAsia"/>
        </w:rPr>
        <w:t>Ребенок</w:t>
      </w:r>
      <w:r>
        <w:t></w:t>
      </w:r>
      <w:r>
        <w:rPr>
          <w:rFonts w:hint="eastAsia"/>
        </w:rPr>
        <w:t>имеет</w:t>
      </w:r>
      <w:r>
        <w:t></w:t>
      </w:r>
      <w:r>
        <w:rPr>
          <w:rFonts w:hint="eastAsia"/>
        </w:rPr>
        <w:t>представление</w:t>
      </w:r>
      <w:r>
        <w:t></w:t>
      </w:r>
      <w:r>
        <w:rPr>
          <w:rFonts w:hint="eastAsia"/>
        </w:rPr>
        <w:t>о</w:t>
      </w:r>
      <w:r>
        <w:t></w:t>
      </w:r>
      <w:r>
        <w:rPr>
          <w:rFonts w:hint="eastAsia"/>
        </w:rPr>
        <w:t>себе</w:t>
      </w:r>
      <w:r>
        <w:t></w:t>
      </w:r>
      <w:r>
        <w:t></w:t>
      </w:r>
      <w:r>
        <w:rPr>
          <w:rFonts w:hint="eastAsia"/>
        </w:rPr>
        <w:t>собственной</w:t>
      </w:r>
      <w:r>
        <w:t></w:t>
      </w:r>
      <w:r>
        <w:rPr>
          <w:rFonts w:hint="eastAsia"/>
        </w:rPr>
        <w:t>принадлежности</w:t>
      </w:r>
      <w:r>
        <w:t></w:t>
      </w:r>
      <w:r>
        <w:rPr>
          <w:rFonts w:hint="eastAsia"/>
        </w:rPr>
        <w:t>и</w:t>
      </w:r>
      <w:r>
        <w:t></w:t>
      </w:r>
      <w:r>
        <w:rPr>
          <w:rFonts w:hint="eastAsia"/>
        </w:rPr>
        <w:t>принадлежности</w:t>
      </w:r>
      <w:r>
        <w:t></w:t>
      </w:r>
      <w:r>
        <w:rPr>
          <w:rFonts w:hint="eastAsia"/>
        </w:rPr>
        <w:t>других</w:t>
      </w:r>
      <w:r>
        <w:t></w:t>
      </w:r>
      <w:r>
        <w:rPr>
          <w:rFonts w:hint="eastAsia"/>
        </w:rPr>
        <w:t>людей</w:t>
      </w:r>
      <w:r>
        <w:t></w:t>
      </w:r>
      <w:r>
        <w:rPr>
          <w:rFonts w:hint="eastAsia"/>
        </w:rPr>
        <w:t>к</w:t>
      </w:r>
      <w:r>
        <w:t></w:t>
      </w:r>
      <w:r>
        <w:rPr>
          <w:rFonts w:hint="eastAsia"/>
        </w:rPr>
        <w:t>определенному</w:t>
      </w:r>
      <w:r>
        <w:t></w:t>
      </w:r>
      <w:r>
        <w:rPr>
          <w:rFonts w:hint="eastAsia"/>
        </w:rPr>
        <w:t>полу</w:t>
      </w:r>
      <w:r>
        <w:t></w:t>
      </w:r>
      <w:r>
        <w:t></w:t>
      </w:r>
      <w:r>
        <w:rPr>
          <w:rFonts w:hint="eastAsia"/>
        </w:rPr>
        <w:t>о</w:t>
      </w:r>
      <w:r>
        <w:t></w:t>
      </w:r>
      <w:r>
        <w:rPr>
          <w:rFonts w:hint="eastAsia"/>
        </w:rPr>
        <w:t>составе</w:t>
      </w:r>
      <w:r>
        <w:t></w:t>
      </w:r>
      <w:r>
        <w:rPr>
          <w:rFonts w:hint="eastAsia"/>
        </w:rPr>
        <w:t>семьи</w:t>
      </w:r>
      <w:r>
        <w:t></w:t>
      </w:r>
      <w:r>
        <w:t></w:t>
      </w:r>
      <w:r>
        <w:rPr>
          <w:rFonts w:hint="eastAsia"/>
        </w:rPr>
        <w:t>родственных</w:t>
      </w:r>
      <w:r>
        <w:t></w:t>
      </w:r>
      <w:r>
        <w:rPr>
          <w:rFonts w:hint="eastAsia"/>
        </w:rPr>
        <w:t>отношениях</w:t>
      </w:r>
      <w:r>
        <w:t></w:t>
      </w:r>
      <w:r>
        <w:rPr>
          <w:rFonts w:hint="eastAsia"/>
        </w:rPr>
        <w:t>и</w:t>
      </w:r>
      <w:r>
        <w:t></w:t>
      </w:r>
      <w:r>
        <w:rPr>
          <w:rFonts w:hint="eastAsia"/>
        </w:rPr>
        <w:t>взаимосвязях</w:t>
      </w:r>
      <w:r>
        <w:t></w:t>
      </w:r>
      <w:r>
        <w:t></w:t>
      </w:r>
      <w:r>
        <w:rPr>
          <w:rFonts w:hint="eastAsia"/>
        </w:rPr>
        <w:t>распределении</w:t>
      </w:r>
      <w:r>
        <w:t></w:t>
      </w:r>
      <w:r>
        <w:rPr>
          <w:rFonts w:hint="eastAsia"/>
        </w:rPr>
        <w:t>семейных</w:t>
      </w:r>
      <w:r>
        <w:t></w:t>
      </w:r>
      <w:r>
        <w:rPr>
          <w:rFonts w:hint="eastAsia"/>
        </w:rPr>
        <w:t>обязанностей</w:t>
      </w:r>
      <w:r>
        <w:t></w:t>
      </w:r>
      <w:r>
        <w:t></w:t>
      </w:r>
      <w:r>
        <w:rPr>
          <w:rFonts w:hint="eastAsia"/>
        </w:rPr>
        <w:t>семейных</w:t>
      </w:r>
      <w:r>
        <w:t></w:t>
      </w:r>
      <w:r>
        <w:rPr>
          <w:rFonts w:hint="eastAsia"/>
        </w:rPr>
        <w:t>традициях</w:t>
      </w:r>
      <w:r>
        <w:t></w:t>
      </w:r>
      <w:r>
        <w:t></w:t>
      </w:r>
      <w:r>
        <w:rPr>
          <w:rFonts w:hint="eastAsia"/>
        </w:rPr>
        <w:t>об</w:t>
      </w:r>
      <w:r>
        <w:t></w:t>
      </w:r>
      <w:r>
        <w:rPr>
          <w:rFonts w:hint="eastAsia"/>
        </w:rPr>
        <w:t>обществе</w:t>
      </w:r>
      <w:r>
        <w:t></w:t>
      </w:r>
      <w:r>
        <w:t></w:t>
      </w:r>
      <w:r>
        <w:rPr>
          <w:rFonts w:hint="eastAsia"/>
        </w:rPr>
        <w:t>его</w:t>
      </w:r>
      <w:r>
        <w:t></w:t>
      </w:r>
      <w:r>
        <w:rPr>
          <w:rFonts w:hint="eastAsia"/>
        </w:rPr>
        <w:t>культурных</w:t>
      </w:r>
      <w:r>
        <w:t></w:t>
      </w:r>
      <w:r>
        <w:rPr>
          <w:rFonts w:hint="eastAsia"/>
        </w:rPr>
        <w:t>ценностях</w:t>
      </w:r>
      <w:r>
        <w:t></w:t>
      </w:r>
      <w:r>
        <w:t></w:t>
      </w:r>
      <w:r>
        <w:rPr>
          <w:rFonts w:hint="eastAsia"/>
        </w:rPr>
        <w:t>о</w:t>
      </w:r>
      <w:r>
        <w:t></w:t>
      </w:r>
      <w:r>
        <w:rPr>
          <w:rFonts w:hint="eastAsia"/>
        </w:rPr>
        <w:t>государстве</w:t>
      </w:r>
      <w:r>
        <w:t></w:t>
      </w:r>
      <w:r>
        <w:rPr>
          <w:rFonts w:hint="eastAsia"/>
        </w:rPr>
        <w:t>и</w:t>
      </w:r>
      <w:r>
        <w:t></w:t>
      </w:r>
      <w:r>
        <w:rPr>
          <w:rFonts w:hint="eastAsia"/>
        </w:rPr>
        <w:t>принадлежности</w:t>
      </w:r>
      <w:r>
        <w:t></w:t>
      </w:r>
      <w:r>
        <w:rPr>
          <w:rFonts w:hint="eastAsia"/>
        </w:rPr>
        <w:t>к</w:t>
      </w:r>
      <w:r>
        <w:t></w:t>
      </w:r>
      <w:r>
        <w:rPr>
          <w:rFonts w:hint="eastAsia"/>
        </w:rPr>
        <w:t>нему</w:t>
      </w:r>
      <w:r>
        <w:t></w:t>
      </w:r>
      <w:r>
        <w:t></w:t>
      </w:r>
      <w:r>
        <w:rPr>
          <w:rFonts w:hint="eastAsia"/>
        </w:rPr>
        <w:t>о</w:t>
      </w:r>
      <w:r>
        <w:t></w:t>
      </w:r>
      <w:r>
        <w:rPr>
          <w:rFonts w:hint="eastAsia"/>
        </w:rPr>
        <w:t>мире</w:t>
      </w:r>
      <w:r>
        <w:t></w:t>
      </w:r>
    </w:p>
    <w:p w:rsidR="007A4415" w:rsidRDefault="007A4415" w:rsidP="007A4415">
      <w:r>
        <w:lastRenderedPageBreak/>
        <w:t></w:t>
      </w:r>
      <w:r>
        <w:tab/>
      </w:r>
      <w:r>
        <w:rPr>
          <w:rFonts w:hint="eastAsia"/>
        </w:rPr>
        <w:t>овладевший</w:t>
      </w:r>
      <w:r>
        <w:t></w:t>
      </w:r>
      <w:r>
        <w:rPr>
          <w:rFonts w:hint="eastAsia"/>
        </w:rPr>
        <w:t>универсальными</w:t>
      </w:r>
      <w:r>
        <w:t></w:t>
      </w:r>
      <w:r>
        <w:rPr>
          <w:rFonts w:hint="eastAsia"/>
        </w:rPr>
        <w:t>предпосылками</w:t>
      </w:r>
      <w:r>
        <w:t></w:t>
      </w:r>
      <w:r>
        <w:rPr>
          <w:rFonts w:hint="eastAsia"/>
        </w:rPr>
        <w:t>учебной</w:t>
      </w:r>
      <w:r>
        <w:t></w:t>
      </w:r>
      <w:r>
        <w:rPr>
          <w:rFonts w:hint="eastAsia"/>
        </w:rPr>
        <w:t>деятельности</w:t>
      </w:r>
      <w:r>
        <w:t></w:t>
      </w:r>
      <w:r>
        <w:t></w:t>
      </w:r>
      <w:r>
        <w:t></w:t>
      </w:r>
      <w:r>
        <w:rPr>
          <w:rFonts w:hint="eastAsia"/>
        </w:rPr>
        <w:t>умениями</w:t>
      </w:r>
      <w:r>
        <w:t></w:t>
      </w:r>
      <w:r>
        <w:rPr>
          <w:rFonts w:hint="eastAsia"/>
        </w:rPr>
        <w:t>работать</w:t>
      </w:r>
      <w:r>
        <w:t></w:t>
      </w:r>
      <w:r>
        <w:rPr>
          <w:rFonts w:hint="eastAsia"/>
        </w:rPr>
        <w:t>по</w:t>
      </w:r>
      <w:r>
        <w:t></w:t>
      </w:r>
      <w:r>
        <w:rPr>
          <w:rFonts w:hint="eastAsia"/>
        </w:rPr>
        <w:t>правилу</w:t>
      </w:r>
      <w:r>
        <w:t></w:t>
      </w:r>
      <w:r>
        <w:rPr>
          <w:rFonts w:hint="eastAsia"/>
        </w:rPr>
        <w:t>и</w:t>
      </w:r>
      <w:r>
        <w:t></w:t>
      </w:r>
      <w:r>
        <w:rPr>
          <w:rFonts w:hint="eastAsia"/>
        </w:rPr>
        <w:t>по</w:t>
      </w:r>
      <w:r>
        <w:t></w:t>
      </w:r>
      <w:r>
        <w:rPr>
          <w:rFonts w:hint="eastAsia"/>
        </w:rPr>
        <w:t>образцу</w:t>
      </w:r>
      <w:r>
        <w:t></w:t>
      </w:r>
      <w:r>
        <w:t></w:t>
      </w:r>
      <w:r>
        <w:rPr>
          <w:rFonts w:hint="eastAsia"/>
        </w:rPr>
        <w:t>слушать</w:t>
      </w:r>
      <w:r>
        <w:t></w:t>
      </w:r>
      <w:r>
        <w:rPr>
          <w:rFonts w:hint="eastAsia"/>
        </w:rPr>
        <w:t>взрослого</w:t>
      </w:r>
      <w:r>
        <w:t></w:t>
      </w:r>
      <w:r>
        <w:rPr>
          <w:rFonts w:hint="eastAsia"/>
        </w:rPr>
        <w:t>и</w:t>
      </w:r>
      <w:r>
        <w:t></w:t>
      </w:r>
      <w:r>
        <w:rPr>
          <w:rFonts w:hint="eastAsia"/>
        </w:rPr>
        <w:t>выполнять</w:t>
      </w:r>
      <w:r>
        <w:t></w:t>
      </w:r>
      <w:r>
        <w:rPr>
          <w:rFonts w:hint="eastAsia"/>
        </w:rPr>
        <w:t>его</w:t>
      </w:r>
      <w:r>
        <w:t></w:t>
      </w:r>
      <w:r>
        <w:rPr>
          <w:rFonts w:hint="eastAsia"/>
        </w:rPr>
        <w:t>инструкции</w:t>
      </w:r>
      <w:r>
        <w:t></w:t>
      </w:r>
    </w:p>
    <w:p w:rsidR="007A4415" w:rsidRDefault="007A4415" w:rsidP="007A4415">
      <w:r>
        <w:t></w:t>
      </w:r>
      <w:r>
        <w:tab/>
      </w:r>
      <w:r>
        <w:rPr>
          <w:rFonts w:hint="eastAsia"/>
        </w:rPr>
        <w:t>овладевший</w:t>
      </w:r>
      <w:r>
        <w:t></w:t>
      </w:r>
      <w:r>
        <w:rPr>
          <w:rFonts w:hint="eastAsia"/>
        </w:rPr>
        <w:t>необходимыми</w:t>
      </w:r>
      <w:r>
        <w:t></w:t>
      </w:r>
      <w:r>
        <w:rPr>
          <w:rFonts w:hint="eastAsia"/>
        </w:rPr>
        <w:t>умениями</w:t>
      </w:r>
      <w:r>
        <w:t></w:t>
      </w:r>
      <w:r>
        <w:rPr>
          <w:rFonts w:hint="eastAsia"/>
        </w:rPr>
        <w:t>и</w:t>
      </w:r>
      <w:r>
        <w:t></w:t>
      </w:r>
      <w:r>
        <w:rPr>
          <w:rFonts w:hint="eastAsia"/>
        </w:rPr>
        <w:t>навыками</w:t>
      </w:r>
      <w:r>
        <w:t></w:t>
      </w:r>
      <w:r>
        <w:t></w:t>
      </w:r>
      <w:r>
        <w:rPr>
          <w:rFonts w:hint="eastAsia"/>
        </w:rPr>
        <w:t>У</w:t>
      </w:r>
      <w:r>
        <w:t></w:t>
      </w:r>
      <w:r>
        <w:rPr>
          <w:rFonts w:hint="eastAsia"/>
        </w:rPr>
        <w:t>ребенка</w:t>
      </w:r>
      <w:r>
        <w:t></w:t>
      </w:r>
      <w:r>
        <w:rPr>
          <w:rFonts w:hint="eastAsia"/>
        </w:rPr>
        <w:t>сформированы</w:t>
      </w:r>
      <w:r>
        <w:t></w:t>
      </w:r>
      <w:r>
        <w:rPr>
          <w:rFonts w:hint="eastAsia"/>
        </w:rPr>
        <w:t>умения</w:t>
      </w:r>
      <w:r>
        <w:t></w:t>
      </w:r>
      <w:r>
        <w:rPr>
          <w:rFonts w:hint="eastAsia"/>
        </w:rPr>
        <w:t>и</w:t>
      </w:r>
      <w:r>
        <w:t></w:t>
      </w:r>
      <w:r>
        <w:rPr>
          <w:rFonts w:hint="eastAsia"/>
        </w:rPr>
        <w:t>навыки</w:t>
      </w:r>
      <w:r>
        <w:t></w:t>
      </w:r>
      <w:r>
        <w:t></w:t>
      </w:r>
      <w:r>
        <w:rPr>
          <w:rFonts w:hint="eastAsia"/>
        </w:rPr>
        <w:t>необходимые</w:t>
      </w:r>
      <w:r>
        <w:t></w:t>
      </w:r>
      <w:r>
        <w:rPr>
          <w:rFonts w:hint="eastAsia"/>
        </w:rPr>
        <w:t>для</w:t>
      </w:r>
      <w:r>
        <w:t></w:t>
      </w:r>
      <w:r>
        <w:rPr>
          <w:rFonts w:hint="eastAsia"/>
        </w:rPr>
        <w:t>осуществления</w:t>
      </w:r>
      <w:r>
        <w:t></w:t>
      </w:r>
      <w:r>
        <w:rPr>
          <w:rFonts w:hint="eastAsia"/>
        </w:rPr>
        <w:t>различных</w:t>
      </w:r>
      <w:r>
        <w:t></w:t>
      </w:r>
      <w:r>
        <w:rPr>
          <w:rFonts w:hint="eastAsia"/>
        </w:rPr>
        <w:t>видов</w:t>
      </w:r>
      <w:r>
        <w:t></w:t>
      </w:r>
      <w:r>
        <w:rPr>
          <w:rFonts w:hint="eastAsia"/>
        </w:rPr>
        <w:t>детской</w:t>
      </w:r>
      <w:r>
        <w:t></w:t>
      </w:r>
      <w:r>
        <w:rPr>
          <w:rFonts w:hint="eastAsia"/>
        </w:rPr>
        <w:t>деятельности</w:t>
      </w:r>
      <w:r>
        <w:t></w:t>
      </w:r>
    </w:p>
    <w:p w:rsidR="007A4415" w:rsidRDefault="007A4415" w:rsidP="007A4415">
      <w:r>
        <w:rPr>
          <w:rFonts w:hint="eastAsia"/>
        </w:rPr>
        <w:t>Общие</w:t>
      </w:r>
      <w:r>
        <w:t></w:t>
      </w:r>
      <w:r>
        <w:rPr>
          <w:rFonts w:hint="eastAsia"/>
        </w:rPr>
        <w:t>выводы</w:t>
      </w:r>
      <w:r>
        <w:t></w:t>
      </w:r>
      <w:r>
        <w:rPr>
          <w:rFonts w:hint="eastAsia"/>
        </w:rPr>
        <w:t>исследования</w:t>
      </w:r>
    </w:p>
    <w:p w:rsidR="007A4415" w:rsidRDefault="007A4415" w:rsidP="007A4415">
      <w:r>
        <w:t></w:t>
      </w:r>
      <w:r>
        <w:t></w:t>
      </w:r>
      <w:r>
        <w:tab/>
      </w:r>
      <w:r>
        <w:rPr>
          <w:rFonts w:hint="eastAsia"/>
        </w:rPr>
        <w:t>Социальная</w:t>
      </w:r>
      <w:r>
        <w:t></w:t>
      </w:r>
      <w:r>
        <w:rPr>
          <w:rFonts w:hint="eastAsia"/>
        </w:rPr>
        <w:t>компетентность</w:t>
      </w:r>
      <w:r>
        <w:t></w:t>
      </w:r>
      <w:r>
        <w:rPr>
          <w:rFonts w:hint="eastAsia"/>
        </w:rPr>
        <w:t>детей</w:t>
      </w:r>
      <w:r>
        <w:t></w:t>
      </w:r>
      <w:r>
        <w:rPr>
          <w:rFonts w:hint="eastAsia"/>
        </w:rPr>
        <w:t>старшего</w:t>
      </w:r>
      <w:r>
        <w:t></w:t>
      </w:r>
      <w:r>
        <w:rPr>
          <w:rFonts w:hint="eastAsia"/>
        </w:rPr>
        <w:t>дошкольного</w:t>
      </w:r>
      <w:r>
        <w:t></w:t>
      </w:r>
      <w:r>
        <w:rPr>
          <w:rFonts w:hint="eastAsia"/>
        </w:rPr>
        <w:t>возраста</w:t>
      </w:r>
      <w:r>
        <w:t></w:t>
      </w:r>
      <w:r>
        <w:rPr>
          <w:rFonts w:hint="eastAsia"/>
        </w:rPr>
        <w:t>с</w:t>
      </w:r>
      <w:r>
        <w:t></w:t>
      </w:r>
      <w:r>
        <w:rPr>
          <w:rFonts w:hint="eastAsia"/>
        </w:rPr>
        <w:t>недоразвитием</w:t>
      </w:r>
      <w:r>
        <w:t></w:t>
      </w:r>
      <w:r>
        <w:rPr>
          <w:rFonts w:hint="eastAsia"/>
        </w:rPr>
        <w:t>речи</w:t>
      </w:r>
      <w:r>
        <w:t></w:t>
      </w:r>
      <w:r>
        <w:rPr>
          <w:rFonts w:hint="eastAsia"/>
        </w:rPr>
        <w:t>качественно</w:t>
      </w:r>
      <w:r>
        <w:t></w:t>
      </w:r>
      <w:r>
        <w:rPr>
          <w:rFonts w:hint="eastAsia"/>
        </w:rPr>
        <w:t>отличается</w:t>
      </w:r>
      <w:r>
        <w:t></w:t>
      </w:r>
      <w:r>
        <w:rPr>
          <w:rFonts w:hint="eastAsia"/>
        </w:rPr>
        <w:t>от</w:t>
      </w:r>
      <w:r>
        <w:t></w:t>
      </w:r>
      <w:r>
        <w:rPr>
          <w:rFonts w:hint="eastAsia"/>
        </w:rPr>
        <w:t>социальной</w:t>
      </w:r>
      <w:r>
        <w:t></w:t>
      </w:r>
      <w:r>
        <w:rPr>
          <w:rFonts w:hint="eastAsia"/>
        </w:rPr>
        <w:t>компетентности</w:t>
      </w:r>
      <w:r>
        <w:t></w:t>
      </w:r>
      <w:r>
        <w:rPr>
          <w:rFonts w:hint="eastAsia"/>
        </w:rPr>
        <w:t>их</w:t>
      </w:r>
      <w:r>
        <w:t></w:t>
      </w:r>
      <w:r>
        <w:rPr>
          <w:rFonts w:hint="eastAsia"/>
        </w:rPr>
        <w:t>нормально</w:t>
      </w:r>
      <w:r>
        <w:t></w:t>
      </w:r>
      <w:r>
        <w:rPr>
          <w:rFonts w:hint="eastAsia"/>
        </w:rPr>
        <w:t>развивающихся</w:t>
      </w:r>
      <w:r>
        <w:t></w:t>
      </w:r>
      <w:r>
        <w:rPr>
          <w:rFonts w:hint="eastAsia"/>
        </w:rPr>
        <w:t>сверстников</w:t>
      </w:r>
      <w:r>
        <w:t></w:t>
      </w:r>
      <w:r>
        <w:t></w:t>
      </w:r>
      <w:r>
        <w:rPr>
          <w:rFonts w:hint="eastAsia"/>
        </w:rPr>
        <w:t>В</w:t>
      </w:r>
      <w:r>
        <w:t></w:t>
      </w:r>
      <w:r>
        <w:rPr>
          <w:rFonts w:hint="eastAsia"/>
        </w:rPr>
        <w:t>условиях</w:t>
      </w:r>
      <w:r>
        <w:t></w:t>
      </w:r>
      <w:r>
        <w:rPr>
          <w:rFonts w:hint="eastAsia"/>
        </w:rPr>
        <w:t>речевого</w:t>
      </w:r>
      <w:r>
        <w:t></w:t>
      </w:r>
      <w:r>
        <w:rPr>
          <w:rFonts w:hint="eastAsia"/>
        </w:rPr>
        <w:t>недоразвития</w:t>
      </w:r>
      <w:r>
        <w:t></w:t>
      </w:r>
      <w:r>
        <w:rPr>
          <w:rFonts w:hint="eastAsia"/>
        </w:rPr>
        <w:t>выявлена</w:t>
      </w:r>
      <w:r>
        <w:t></w:t>
      </w:r>
      <w:r>
        <w:rPr>
          <w:rFonts w:hint="eastAsia"/>
        </w:rPr>
        <w:t>дефицитарность</w:t>
      </w:r>
      <w:r>
        <w:t></w:t>
      </w:r>
      <w:r>
        <w:rPr>
          <w:rFonts w:hint="eastAsia"/>
        </w:rPr>
        <w:t>структурных</w:t>
      </w:r>
      <w:r>
        <w:t></w:t>
      </w:r>
      <w:r>
        <w:rPr>
          <w:rFonts w:hint="eastAsia"/>
        </w:rPr>
        <w:t>компонентов</w:t>
      </w:r>
      <w:r>
        <w:t></w:t>
      </w:r>
      <w:r>
        <w:rPr>
          <w:rFonts w:hint="eastAsia"/>
        </w:rPr>
        <w:t>социальной</w:t>
      </w:r>
      <w:r>
        <w:t></w:t>
      </w:r>
      <w:r>
        <w:rPr>
          <w:rFonts w:hint="eastAsia"/>
        </w:rPr>
        <w:t>компетентности</w:t>
      </w:r>
      <w:r>
        <w:t></w:t>
      </w:r>
      <w:r>
        <w:t></w:t>
      </w:r>
      <w:r>
        <w:rPr>
          <w:rFonts w:hint="eastAsia"/>
        </w:rPr>
        <w:t>мотивационного</w:t>
      </w:r>
      <w:r>
        <w:t></w:t>
      </w:r>
      <w:r>
        <w:t></w:t>
      </w:r>
      <w:r>
        <w:rPr>
          <w:rFonts w:hint="eastAsia"/>
        </w:rPr>
        <w:t>когнитивного</w:t>
      </w:r>
      <w:r>
        <w:t></w:t>
      </w:r>
      <w:r>
        <w:t></w:t>
      </w:r>
      <w:r>
        <w:rPr>
          <w:rFonts w:hint="eastAsia"/>
        </w:rPr>
        <w:t>эмоционально</w:t>
      </w:r>
      <w:r>
        <w:t></w:t>
      </w:r>
      <w:r>
        <w:rPr>
          <w:rFonts w:hint="eastAsia"/>
        </w:rPr>
        <w:t>оценочного</w:t>
      </w:r>
      <w:r>
        <w:t></w:t>
      </w:r>
      <w:r>
        <w:t></w:t>
      </w:r>
      <w:r>
        <w:rPr>
          <w:rFonts w:hint="eastAsia"/>
        </w:rPr>
        <w:t>поведенческого</w:t>
      </w:r>
      <w:r>
        <w:t></w:t>
      </w:r>
      <w:r>
        <w:t></w:t>
      </w:r>
      <w:r>
        <w:t></w:t>
      </w:r>
      <w:r>
        <w:rPr>
          <w:rFonts w:hint="eastAsia"/>
        </w:rPr>
        <w:t>Недоразвитие</w:t>
      </w:r>
      <w:r>
        <w:t></w:t>
      </w:r>
      <w:r>
        <w:rPr>
          <w:rFonts w:hint="eastAsia"/>
        </w:rPr>
        <w:t>речи</w:t>
      </w:r>
      <w:r>
        <w:t></w:t>
      </w:r>
      <w:r>
        <w:rPr>
          <w:rFonts w:hint="eastAsia"/>
        </w:rPr>
        <w:t>и</w:t>
      </w:r>
      <w:r>
        <w:t></w:t>
      </w:r>
      <w:r>
        <w:rPr>
          <w:rFonts w:hint="eastAsia"/>
        </w:rPr>
        <w:t>дефицитарность</w:t>
      </w:r>
      <w:r>
        <w:t></w:t>
      </w:r>
      <w:r>
        <w:rPr>
          <w:rFonts w:hint="eastAsia"/>
        </w:rPr>
        <w:t>компонентов</w:t>
      </w:r>
      <w:r>
        <w:t></w:t>
      </w:r>
      <w:r>
        <w:rPr>
          <w:rFonts w:hint="eastAsia"/>
        </w:rPr>
        <w:t>социальной</w:t>
      </w:r>
      <w:r>
        <w:t></w:t>
      </w:r>
      <w:r>
        <w:rPr>
          <w:rFonts w:hint="eastAsia"/>
        </w:rPr>
        <w:t>компетентности</w:t>
      </w:r>
      <w:r>
        <w:t></w:t>
      </w:r>
      <w:r>
        <w:rPr>
          <w:rFonts w:hint="eastAsia"/>
        </w:rPr>
        <w:t>опосредуют</w:t>
      </w:r>
      <w:r>
        <w:t></w:t>
      </w:r>
      <w:r>
        <w:rPr>
          <w:rFonts w:hint="eastAsia"/>
        </w:rPr>
        <w:t>слабую</w:t>
      </w:r>
      <w:r>
        <w:t></w:t>
      </w:r>
      <w:r>
        <w:rPr>
          <w:rFonts w:hint="eastAsia"/>
        </w:rPr>
        <w:t>продуктивность</w:t>
      </w:r>
      <w:r>
        <w:t></w:t>
      </w:r>
      <w:r>
        <w:rPr>
          <w:rFonts w:hint="eastAsia"/>
        </w:rPr>
        <w:t>ребёнка</w:t>
      </w:r>
      <w:r>
        <w:t></w:t>
      </w:r>
      <w:r>
        <w:rPr>
          <w:rFonts w:hint="eastAsia"/>
        </w:rPr>
        <w:t>с</w:t>
      </w:r>
      <w:r>
        <w:t></w:t>
      </w:r>
      <w:r>
        <w:rPr>
          <w:rFonts w:hint="eastAsia"/>
        </w:rPr>
        <w:t>общим</w:t>
      </w:r>
      <w:r>
        <w:t></w:t>
      </w:r>
      <w:r>
        <w:rPr>
          <w:rFonts w:hint="eastAsia"/>
        </w:rPr>
        <w:t>недоразвитием</w:t>
      </w:r>
      <w:r>
        <w:t></w:t>
      </w:r>
      <w:r>
        <w:rPr>
          <w:rFonts w:hint="eastAsia"/>
        </w:rPr>
        <w:t>речи</w:t>
      </w:r>
      <w:r>
        <w:t></w:t>
      </w:r>
      <w:r>
        <w:rPr>
          <w:rFonts w:hint="eastAsia"/>
        </w:rPr>
        <w:t>в</w:t>
      </w:r>
      <w:r>
        <w:t></w:t>
      </w:r>
      <w:r>
        <w:rPr>
          <w:rFonts w:hint="eastAsia"/>
        </w:rPr>
        <w:t>роли</w:t>
      </w:r>
      <w:r>
        <w:t></w:t>
      </w:r>
      <w:r>
        <w:rPr>
          <w:rFonts w:hint="eastAsia"/>
        </w:rPr>
        <w:t>субъекта</w:t>
      </w:r>
      <w:r>
        <w:t></w:t>
      </w:r>
      <w:r>
        <w:rPr>
          <w:rFonts w:hint="eastAsia"/>
        </w:rPr>
        <w:t>познания</w:t>
      </w:r>
      <w:r>
        <w:t></w:t>
      </w:r>
      <w:r>
        <w:rPr>
          <w:rFonts w:hint="eastAsia"/>
        </w:rPr>
        <w:t>социальной</w:t>
      </w:r>
      <w:r>
        <w:t></w:t>
      </w:r>
      <w:r>
        <w:rPr>
          <w:rFonts w:hint="eastAsia"/>
        </w:rPr>
        <w:t>действительности</w:t>
      </w:r>
      <w:r>
        <w:t></w:t>
      </w:r>
      <w:r>
        <w:rPr>
          <w:rFonts w:hint="eastAsia"/>
        </w:rPr>
        <w:t>и</w:t>
      </w:r>
      <w:r>
        <w:t></w:t>
      </w:r>
      <w:r>
        <w:rPr>
          <w:rFonts w:hint="eastAsia"/>
        </w:rPr>
        <w:t>усвоения</w:t>
      </w:r>
      <w:r>
        <w:t></w:t>
      </w:r>
      <w:r>
        <w:rPr>
          <w:rFonts w:hint="eastAsia"/>
        </w:rPr>
        <w:t>языковых</w:t>
      </w:r>
      <w:r>
        <w:t></w:t>
      </w:r>
      <w:r>
        <w:rPr>
          <w:rFonts w:hint="eastAsia"/>
        </w:rPr>
        <w:t>понятий</w:t>
      </w:r>
      <w:r>
        <w:t></w:t>
      </w:r>
    </w:p>
    <w:p w:rsidR="007A4415" w:rsidRDefault="007A4415" w:rsidP="007A4415">
      <w:r>
        <w:t></w:t>
      </w:r>
      <w:r>
        <w:t></w:t>
      </w:r>
      <w:r>
        <w:tab/>
      </w:r>
      <w:r>
        <w:rPr>
          <w:rFonts w:hint="eastAsia"/>
        </w:rPr>
        <w:t>Внедрение</w:t>
      </w:r>
      <w:r>
        <w:t></w:t>
      </w:r>
      <w:r>
        <w:rPr>
          <w:rFonts w:hint="eastAsia"/>
        </w:rPr>
        <w:t>проектной</w:t>
      </w:r>
      <w:r>
        <w:t></w:t>
      </w:r>
      <w:r>
        <w:rPr>
          <w:rFonts w:hint="eastAsia"/>
        </w:rPr>
        <w:t>деятельности</w:t>
      </w:r>
      <w:r>
        <w:t></w:t>
      </w:r>
      <w:r>
        <w:rPr>
          <w:rFonts w:hint="eastAsia"/>
        </w:rPr>
        <w:t>на</w:t>
      </w:r>
      <w:r>
        <w:t></w:t>
      </w:r>
      <w:r>
        <w:rPr>
          <w:rFonts w:hint="eastAsia"/>
        </w:rPr>
        <w:t>основе</w:t>
      </w:r>
      <w:r>
        <w:t></w:t>
      </w:r>
      <w:r>
        <w:rPr>
          <w:rFonts w:hint="eastAsia"/>
        </w:rPr>
        <w:t>компетеностного</w:t>
      </w:r>
      <w:r>
        <w:t></w:t>
      </w:r>
      <w:r>
        <w:rPr>
          <w:rFonts w:hint="eastAsia"/>
        </w:rPr>
        <w:t>и</w:t>
      </w:r>
      <w:r>
        <w:t></w:t>
      </w:r>
      <w:r>
        <w:rPr>
          <w:rFonts w:hint="eastAsia"/>
        </w:rPr>
        <w:t>деятельностного</w:t>
      </w:r>
      <w:r>
        <w:t></w:t>
      </w:r>
      <w:r>
        <w:rPr>
          <w:rFonts w:hint="eastAsia"/>
        </w:rPr>
        <w:t>подходов</w:t>
      </w:r>
      <w:r>
        <w:t></w:t>
      </w:r>
      <w:r>
        <w:rPr>
          <w:rFonts w:hint="eastAsia"/>
        </w:rPr>
        <w:t>в</w:t>
      </w:r>
      <w:r>
        <w:t></w:t>
      </w:r>
      <w:r>
        <w:rPr>
          <w:rFonts w:hint="eastAsia"/>
        </w:rPr>
        <w:t>коррекционно</w:t>
      </w:r>
      <w:r>
        <w:t></w:t>
      </w:r>
      <w:r>
        <w:rPr>
          <w:rFonts w:hint="eastAsia"/>
        </w:rPr>
        <w:t>логопедическую</w:t>
      </w:r>
      <w:r>
        <w:t></w:t>
      </w:r>
      <w:r>
        <w:rPr>
          <w:rFonts w:hint="eastAsia"/>
        </w:rPr>
        <w:t>работу</w:t>
      </w:r>
      <w:r>
        <w:t></w:t>
      </w:r>
      <w:r>
        <w:rPr>
          <w:rFonts w:hint="eastAsia"/>
        </w:rPr>
        <w:t>по</w:t>
      </w:r>
      <w:r>
        <w:t></w:t>
      </w:r>
      <w:r>
        <w:rPr>
          <w:rFonts w:hint="eastAsia"/>
        </w:rPr>
        <w:t>формированию</w:t>
      </w:r>
      <w:r>
        <w:t></w:t>
      </w:r>
      <w:r>
        <w:rPr>
          <w:rFonts w:hint="eastAsia"/>
        </w:rPr>
        <w:t>социальной</w:t>
      </w:r>
      <w:r>
        <w:t></w:t>
      </w:r>
      <w:r>
        <w:rPr>
          <w:rFonts w:hint="eastAsia"/>
        </w:rPr>
        <w:t>компетентности</w:t>
      </w:r>
      <w:r>
        <w:t></w:t>
      </w:r>
      <w:r>
        <w:rPr>
          <w:rFonts w:hint="eastAsia"/>
        </w:rPr>
        <w:t>как</w:t>
      </w:r>
      <w:r>
        <w:t></w:t>
      </w:r>
      <w:r>
        <w:rPr>
          <w:rFonts w:hint="eastAsia"/>
        </w:rPr>
        <w:t>интегративного</w:t>
      </w:r>
      <w:r>
        <w:t></w:t>
      </w:r>
      <w:r>
        <w:rPr>
          <w:rFonts w:hint="eastAsia"/>
        </w:rPr>
        <w:t>качества</w:t>
      </w:r>
      <w:r>
        <w:t></w:t>
      </w:r>
      <w:r>
        <w:rPr>
          <w:rFonts w:hint="eastAsia"/>
        </w:rPr>
        <w:t>личности</w:t>
      </w:r>
      <w:r>
        <w:t></w:t>
      </w:r>
      <w:r>
        <w:rPr>
          <w:rFonts w:hint="eastAsia"/>
        </w:rPr>
        <w:t>в</w:t>
      </w:r>
      <w:r>
        <w:t></w:t>
      </w:r>
      <w:r>
        <w:rPr>
          <w:rFonts w:hint="eastAsia"/>
        </w:rPr>
        <w:t>соответствии</w:t>
      </w:r>
      <w:r>
        <w:t></w:t>
      </w:r>
      <w:r>
        <w:rPr>
          <w:rFonts w:hint="eastAsia"/>
        </w:rPr>
        <w:t>с</w:t>
      </w:r>
      <w:r>
        <w:t></w:t>
      </w:r>
      <w:r>
        <w:rPr>
          <w:rFonts w:hint="eastAsia"/>
        </w:rPr>
        <w:t>ФГОС</w:t>
      </w:r>
      <w:r>
        <w:t></w:t>
      </w:r>
      <w:r>
        <w:rPr>
          <w:rFonts w:hint="eastAsia"/>
        </w:rPr>
        <w:t>выступало</w:t>
      </w:r>
      <w:r>
        <w:t></w:t>
      </w:r>
      <w:r>
        <w:rPr>
          <w:rFonts w:hint="eastAsia"/>
        </w:rPr>
        <w:t>в</w:t>
      </w:r>
      <w:r>
        <w:t></w:t>
      </w:r>
      <w:r>
        <w:rPr>
          <w:rFonts w:hint="eastAsia"/>
        </w:rPr>
        <w:t>качестве</w:t>
      </w:r>
      <w:r>
        <w:t></w:t>
      </w:r>
      <w:r>
        <w:rPr>
          <w:rFonts w:hint="eastAsia"/>
        </w:rPr>
        <w:t>стержневой</w:t>
      </w:r>
      <w:r>
        <w:t></w:t>
      </w:r>
      <w:r>
        <w:rPr>
          <w:rFonts w:hint="eastAsia"/>
        </w:rPr>
        <w:t>линии</w:t>
      </w:r>
      <w:r>
        <w:t></w:t>
      </w:r>
      <w:r>
        <w:rPr>
          <w:rFonts w:hint="eastAsia"/>
        </w:rPr>
        <w:t>экспериментального</w:t>
      </w:r>
      <w:r>
        <w:t></w:t>
      </w:r>
      <w:r>
        <w:rPr>
          <w:rFonts w:hint="eastAsia"/>
        </w:rPr>
        <w:t>обучения</w:t>
      </w:r>
      <w:r>
        <w:t></w:t>
      </w:r>
      <w:r>
        <w:rPr>
          <w:rFonts w:hint="eastAsia"/>
        </w:rPr>
        <w:t>и</w:t>
      </w:r>
      <w:r>
        <w:t></w:t>
      </w:r>
      <w:r>
        <w:rPr>
          <w:rFonts w:hint="eastAsia"/>
        </w:rPr>
        <w:t>реализовывалось</w:t>
      </w:r>
      <w:r>
        <w:t></w:t>
      </w:r>
      <w:r>
        <w:rPr>
          <w:rFonts w:hint="eastAsia"/>
        </w:rPr>
        <w:t>на</w:t>
      </w:r>
      <w:r>
        <w:t></w:t>
      </w:r>
      <w:r>
        <w:rPr>
          <w:rFonts w:hint="eastAsia"/>
        </w:rPr>
        <w:t>всех</w:t>
      </w:r>
      <w:r>
        <w:t></w:t>
      </w:r>
      <w:r>
        <w:rPr>
          <w:rFonts w:hint="eastAsia"/>
        </w:rPr>
        <w:t>его</w:t>
      </w:r>
      <w:r>
        <w:t></w:t>
      </w:r>
      <w:r>
        <w:rPr>
          <w:rFonts w:hint="eastAsia"/>
        </w:rPr>
        <w:t>этапах</w:t>
      </w:r>
      <w:r>
        <w:t></w:t>
      </w:r>
      <w:r>
        <w:t></w:t>
      </w:r>
      <w:r>
        <w:rPr>
          <w:rFonts w:hint="eastAsia"/>
        </w:rPr>
        <w:t>Комплексная</w:t>
      </w:r>
      <w:r>
        <w:t></w:t>
      </w:r>
      <w:r>
        <w:rPr>
          <w:rFonts w:hint="eastAsia"/>
        </w:rPr>
        <w:t>коррекционно</w:t>
      </w:r>
      <w:r>
        <w:t></w:t>
      </w:r>
      <w:r>
        <w:rPr>
          <w:rFonts w:hint="eastAsia"/>
        </w:rPr>
        <w:t>логопедическая</w:t>
      </w:r>
      <w:r>
        <w:t></w:t>
      </w:r>
      <w:r>
        <w:rPr>
          <w:rFonts w:hint="eastAsia"/>
        </w:rPr>
        <w:t>работа</w:t>
      </w:r>
      <w:r>
        <w:t></w:t>
      </w:r>
      <w:r>
        <w:t></w:t>
      </w:r>
      <w:r>
        <w:rPr>
          <w:rFonts w:hint="eastAsia"/>
        </w:rPr>
        <w:t>включающая</w:t>
      </w:r>
      <w:r>
        <w:t></w:t>
      </w:r>
      <w:r>
        <w:rPr>
          <w:rFonts w:hint="eastAsia"/>
        </w:rPr>
        <w:t>проектную</w:t>
      </w:r>
      <w:r>
        <w:t></w:t>
      </w:r>
      <w:r>
        <w:rPr>
          <w:rFonts w:hint="eastAsia"/>
        </w:rPr>
        <w:t>деятельность</w:t>
      </w:r>
      <w:r>
        <w:t></w:t>
      </w:r>
      <w:r>
        <w:t></w:t>
      </w:r>
      <w:r>
        <w:rPr>
          <w:rFonts w:hint="eastAsia"/>
        </w:rPr>
        <w:t>обеспечила</w:t>
      </w:r>
      <w:r>
        <w:t></w:t>
      </w:r>
      <w:r>
        <w:rPr>
          <w:rFonts w:hint="eastAsia"/>
        </w:rPr>
        <w:t>развитие</w:t>
      </w:r>
      <w:r>
        <w:t></w:t>
      </w:r>
      <w:r>
        <w:rPr>
          <w:rFonts w:hint="eastAsia"/>
        </w:rPr>
        <w:t>речи</w:t>
      </w:r>
      <w:r>
        <w:t></w:t>
      </w:r>
      <w:r>
        <w:t></w:t>
      </w:r>
      <w:r>
        <w:rPr>
          <w:rFonts w:hint="eastAsia"/>
        </w:rPr>
        <w:t>познавательной</w:t>
      </w:r>
      <w:r>
        <w:t></w:t>
      </w:r>
      <w:r>
        <w:rPr>
          <w:rFonts w:hint="eastAsia"/>
        </w:rPr>
        <w:t>и</w:t>
      </w:r>
      <w:r>
        <w:t></w:t>
      </w:r>
      <w:r>
        <w:rPr>
          <w:rFonts w:hint="eastAsia"/>
        </w:rPr>
        <w:t>социально</w:t>
      </w:r>
      <w:r>
        <w:t></w:t>
      </w:r>
      <w:r>
        <w:rPr>
          <w:rFonts w:hint="eastAsia"/>
        </w:rPr>
        <w:t>личностной</w:t>
      </w:r>
      <w:r>
        <w:t></w:t>
      </w:r>
      <w:r>
        <w:rPr>
          <w:rFonts w:hint="eastAsia"/>
        </w:rPr>
        <w:t>сфер</w:t>
      </w:r>
      <w:r>
        <w:t></w:t>
      </w:r>
      <w:r>
        <w:rPr>
          <w:rFonts w:hint="eastAsia"/>
        </w:rPr>
        <w:t>дошкольников</w:t>
      </w:r>
      <w:r>
        <w:t></w:t>
      </w:r>
      <w:r>
        <w:rPr>
          <w:rFonts w:hint="eastAsia"/>
        </w:rPr>
        <w:t>с</w:t>
      </w:r>
      <w:r>
        <w:t></w:t>
      </w:r>
      <w:r>
        <w:rPr>
          <w:rFonts w:hint="eastAsia"/>
        </w:rPr>
        <w:t>ОНР</w:t>
      </w:r>
      <w:r>
        <w:t></w:t>
      </w:r>
      <w:r>
        <w:t></w:t>
      </w:r>
      <w:r>
        <w:rPr>
          <w:rFonts w:hint="eastAsia"/>
        </w:rPr>
        <w:t>их</w:t>
      </w:r>
      <w:r>
        <w:t></w:t>
      </w:r>
      <w:r>
        <w:rPr>
          <w:rFonts w:hint="eastAsia"/>
        </w:rPr>
        <w:t>социальной</w:t>
      </w:r>
      <w:r>
        <w:t></w:t>
      </w:r>
      <w:r>
        <w:rPr>
          <w:rFonts w:hint="eastAsia"/>
        </w:rPr>
        <w:t>компетентности</w:t>
      </w:r>
      <w:r>
        <w:t></w:t>
      </w:r>
      <w:r>
        <w:t></w:t>
      </w:r>
      <w:r>
        <w:rPr>
          <w:rFonts w:hint="eastAsia"/>
        </w:rPr>
        <w:t>В</w:t>
      </w:r>
      <w:r>
        <w:t></w:t>
      </w:r>
      <w:r>
        <w:rPr>
          <w:rFonts w:hint="eastAsia"/>
        </w:rPr>
        <w:t>речевом</w:t>
      </w:r>
      <w:r>
        <w:t></w:t>
      </w:r>
      <w:r>
        <w:rPr>
          <w:rFonts w:hint="eastAsia"/>
        </w:rPr>
        <w:t>статусе</w:t>
      </w:r>
      <w:r>
        <w:t></w:t>
      </w:r>
      <w:r>
        <w:rPr>
          <w:rFonts w:hint="eastAsia"/>
        </w:rPr>
        <w:t>дошкольников</w:t>
      </w:r>
      <w:r>
        <w:t></w:t>
      </w:r>
      <w:r>
        <w:rPr>
          <w:rFonts w:hint="eastAsia"/>
        </w:rPr>
        <w:t>с</w:t>
      </w:r>
      <w:r>
        <w:t></w:t>
      </w:r>
      <w:r>
        <w:rPr>
          <w:rFonts w:hint="eastAsia"/>
        </w:rPr>
        <w:t>общим</w:t>
      </w:r>
      <w:r>
        <w:t></w:t>
      </w:r>
      <w:r>
        <w:rPr>
          <w:rFonts w:hint="eastAsia"/>
        </w:rPr>
        <w:t>недоразвитием</w:t>
      </w:r>
      <w:r>
        <w:t></w:t>
      </w:r>
      <w:r>
        <w:rPr>
          <w:rFonts w:hint="eastAsia"/>
        </w:rPr>
        <w:t>речи</w:t>
      </w:r>
      <w:r>
        <w:t></w:t>
      </w:r>
      <w:r>
        <w:rPr>
          <w:rFonts w:hint="eastAsia"/>
        </w:rPr>
        <w:t>произошли</w:t>
      </w:r>
      <w:r>
        <w:t></w:t>
      </w:r>
      <w:r>
        <w:rPr>
          <w:rFonts w:hint="eastAsia"/>
        </w:rPr>
        <w:t>значительные</w:t>
      </w:r>
      <w:r>
        <w:t></w:t>
      </w:r>
      <w:r>
        <w:rPr>
          <w:rFonts w:hint="eastAsia"/>
        </w:rPr>
        <w:t>изменения</w:t>
      </w:r>
      <w:r>
        <w:t></w:t>
      </w:r>
    </w:p>
    <w:p w:rsidR="007A4415" w:rsidRDefault="007A4415" w:rsidP="007A4415">
      <w:r>
        <w:t></w:t>
      </w:r>
      <w:r>
        <w:tab/>
      </w:r>
      <w:r>
        <w:rPr>
          <w:rFonts w:hint="eastAsia"/>
        </w:rPr>
        <w:t>расширился</w:t>
      </w:r>
      <w:r>
        <w:t></w:t>
      </w:r>
      <w:r>
        <w:rPr>
          <w:rFonts w:hint="eastAsia"/>
        </w:rPr>
        <w:t>и</w:t>
      </w:r>
      <w:r>
        <w:t></w:t>
      </w:r>
      <w:r>
        <w:rPr>
          <w:rFonts w:hint="eastAsia"/>
        </w:rPr>
        <w:t>обогатился</w:t>
      </w:r>
      <w:r>
        <w:t></w:t>
      </w:r>
      <w:r>
        <w:rPr>
          <w:rFonts w:hint="eastAsia"/>
        </w:rPr>
        <w:t>словарный</w:t>
      </w:r>
      <w:r>
        <w:t></w:t>
      </w:r>
      <w:r>
        <w:rPr>
          <w:rFonts w:hint="eastAsia"/>
        </w:rPr>
        <w:t>запас</w:t>
      </w:r>
      <w:r>
        <w:t></w:t>
      </w:r>
      <w:r>
        <w:rPr>
          <w:rFonts w:hint="eastAsia"/>
        </w:rPr>
        <w:t>детей</w:t>
      </w:r>
      <w:r>
        <w:t></w:t>
      </w:r>
      <w:r>
        <w:t></w:t>
      </w:r>
      <w:r>
        <w:rPr>
          <w:rFonts w:hint="eastAsia"/>
        </w:rPr>
        <w:t>что</w:t>
      </w:r>
      <w:r>
        <w:t></w:t>
      </w:r>
      <w:r>
        <w:rPr>
          <w:rFonts w:hint="eastAsia"/>
        </w:rPr>
        <w:t>обеспечивало</w:t>
      </w:r>
      <w:r>
        <w:t></w:t>
      </w:r>
      <w:r>
        <w:rPr>
          <w:rFonts w:hint="eastAsia"/>
        </w:rPr>
        <w:t>точное</w:t>
      </w:r>
      <w:r>
        <w:t></w:t>
      </w:r>
      <w:r>
        <w:rPr>
          <w:rFonts w:hint="eastAsia"/>
        </w:rPr>
        <w:t>его</w:t>
      </w:r>
      <w:r>
        <w:t></w:t>
      </w:r>
      <w:r>
        <w:rPr>
          <w:rFonts w:hint="eastAsia"/>
        </w:rPr>
        <w:t>употребление</w:t>
      </w:r>
      <w:r>
        <w:t></w:t>
      </w:r>
      <w:r>
        <w:rPr>
          <w:rFonts w:hint="eastAsia"/>
        </w:rPr>
        <w:t>при</w:t>
      </w:r>
      <w:r>
        <w:t></w:t>
      </w:r>
      <w:r>
        <w:rPr>
          <w:rFonts w:hint="eastAsia"/>
        </w:rPr>
        <w:t>построении</w:t>
      </w:r>
      <w:r>
        <w:t></w:t>
      </w:r>
      <w:r>
        <w:rPr>
          <w:rFonts w:hint="eastAsia"/>
        </w:rPr>
        <w:t>оценочных</w:t>
      </w:r>
      <w:r>
        <w:t></w:t>
      </w:r>
      <w:r>
        <w:rPr>
          <w:rFonts w:hint="eastAsia"/>
        </w:rPr>
        <w:t>суждений</w:t>
      </w:r>
      <w:r>
        <w:t></w:t>
      </w:r>
      <w:r>
        <w:t></w:t>
      </w:r>
      <w:r>
        <w:rPr>
          <w:rFonts w:hint="eastAsia"/>
        </w:rPr>
        <w:t>при</w:t>
      </w:r>
      <w:r>
        <w:t></w:t>
      </w:r>
      <w:r>
        <w:rPr>
          <w:rFonts w:hint="eastAsia"/>
        </w:rPr>
        <w:t>описании</w:t>
      </w:r>
      <w:r>
        <w:t></w:t>
      </w:r>
      <w:r>
        <w:t></w:t>
      </w:r>
      <w:r>
        <w:rPr>
          <w:rFonts w:hint="eastAsia"/>
        </w:rPr>
        <w:t>анализе</w:t>
      </w:r>
      <w:r>
        <w:t></w:t>
      </w:r>
      <w:r>
        <w:rPr>
          <w:rFonts w:hint="eastAsia"/>
        </w:rPr>
        <w:t>и</w:t>
      </w:r>
      <w:r>
        <w:t></w:t>
      </w:r>
      <w:r>
        <w:rPr>
          <w:rFonts w:hint="eastAsia"/>
        </w:rPr>
        <w:t>классифицировании</w:t>
      </w:r>
      <w:r>
        <w:t></w:t>
      </w:r>
      <w:r>
        <w:rPr>
          <w:rFonts w:hint="eastAsia"/>
        </w:rPr>
        <w:t>объектов</w:t>
      </w:r>
      <w:r>
        <w:t></w:t>
      </w:r>
      <w:r>
        <w:rPr>
          <w:rFonts w:hint="eastAsia"/>
        </w:rPr>
        <w:t>и</w:t>
      </w:r>
      <w:r>
        <w:t></w:t>
      </w:r>
      <w:r>
        <w:rPr>
          <w:rFonts w:hint="eastAsia"/>
        </w:rPr>
        <w:t>явлений</w:t>
      </w:r>
      <w:r>
        <w:t></w:t>
      </w:r>
      <w:r>
        <w:rPr>
          <w:rFonts w:hint="eastAsia"/>
        </w:rPr>
        <w:t>социальной</w:t>
      </w:r>
      <w:r>
        <w:t></w:t>
      </w:r>
      <w:r>
        <w:rPr>
          <w:rFonts w:hint="eastAsia"/>
        </w:rPr>
        <w:t>действительности</w:t>
      </w:r>
      <w:r>
        <w:t></w:t>
      </w:r>
    </w:p>
    <w:p w:rsidR="007A4415" w:rsidRDefault="007A4415" w:rsidP="007A4415">
      <w:r>
        <w:t></w:t>
      </w:r>
      <w:r>
        <w:lastRenderedPageBreak/>
        <w:tab/>
      </w:r>
      <w:r>
        <w:rPr>
          <w:rFonts w:hint="eastAsia"/>
        </w:rPr>
        <w:t>дети</w:t>
      </w:r>
      <w:r>
        <w:t></w:t>
      </w:r>
      <w:r>
        <w:rPr>
          <w:rFonts w:hint="eastAsia"/>
        </w:rPr>
        <w:t>свободно</w:t>
      </w:r>
      <w:r>
        <w:t></w:t>
      </w:r>
      <w:r>
        <w:rPr>
          <w:rFonts w:hint="eastAsia"/>
        </w:rPr>
        <w:t>применяли</w:t>
      </w:r>
      <w:r>
        <w:t></w:t>
      </w:r>
      <w:r>
        <w:rPr>
          <w:rFonts w:hint="eastAsia"/>
        </w:rPr>
        <w:t>усвоенные</w:t>
      </w:r>
      <w:r>
        <w:t></w:t>
      </w:r>
      <w:r>
        <w:rPr>
          <w:rFonts w:hint="eastAsia"/>
        </w:rPr>
        <w:t>модели</w:t>
      </w:r>
      <w:r>
        <w:t></w:t>
      </w:r>
      <w:r>
        <w:rPr>
          <w:rFonts w:hint="eastAsia"/>
        </w:rPr>
        <w:t>речевого</w:t>
      </w:r>
      <w:r>
        <w:t></w:t>
      </w:r>
      <w:r>
        <w:rPr>
          <w:rFonts w:hint="eastAsia"/>
        </w:rPr>
        <w:t>поведения</w:t>
      </w:r>
      <w:r>
        <w:t></w:t>
      </w:r>
      <w:r>
        <w:rPr>
          <w:rFonts w:hint="eastAsia"/>
        </w:rPr>
        <w:t>в</w:t>
      </w:r>
      <w:r>
        <w:t></w:t>
      </w:r>
      <w:r>
        <w:rPr>
          <w:rFonts w:hint="eastAsia"/>
        </w:rPr>
        <w:t>ситуации</w:t>
      </w:r>
      <w:r>
        <w:t></w:t>
      </w:r>
      <w:r>
        <w:rPr>
          <w:rFonts w:hint="eastAsia"/>
        </w:rPr>
        <w:t>общения</w:t>
      </w:r>
      <w:r>
        <w:t></w:t>
      </w:r>
      <w:r>
        <w:rPr>
          <w:rFonts w:hint="eastAsia"/>
        </w:rPr>
        <w:t>с</w:t>
      </w:r>
      <w:r>
        <w:t></w:t>
      </w:r>
      <w:r>
        <w:rPr>
          <w:rFonts w:hint="eastAsia"/>
        </w:rPr>
        <w:t>учётом</w:t>
      </w:r>
      <w:r>
        <w:t></w:t>
      </w:r>
      <w:r>
        <w:rPr>
          <w:rFonts w:hint="eastAsia"/>
        </w:rPr>
        <w:t>коммуникативной</w:t>
      </w:r>
      <w:r>
        <w:t></w:t>
      </w:r>
      <w:r>
        <w:rPr>
          <w:rFonts w:hint="eastAsia"/>
        </w:rPr>
        <w:t>ситуации</w:t>
      </w:r>
      <w:r>
        <w:t></w:t>
      </w:r>
      <w:r>
        <w:rPr>
          <w:rFonts w:hint="eastAsia"/>
        </w:rPr>
        <w:t>и</w:t>
      </w:r>
      <w:r>
        <w:t></w:t>
      </w:r>
      <w:r>
        <w:rPr>
          <w:rFonts w:hint="eastAsia"/>
        </w:rPr>
        <w:t>заданной</w:t>
      </w:r>
      <w:r>
        <w:t></w:t>
      </w:r>
      <w:r>
        <w:rPr>
          <w:rFonts w:hint="eastAsia"/>
        </w:rPr>
        <w:t>речевой</w:t>
      </w:r>
      <w:r>
        <w:t></w:t>
      </w:r>
      <w:r>
        <w:rPr>
          <w:rFonts w:hint="eastAsia"/>
        </w:rPr>
        <w:t>ситуации</w:t>
      </w:r>
      <w:r>
        <w:t></w:t>
      </w:r>
    </w:p>
    <w:p w:rsidR="007A4415" w:rsidRDefault="007A4415" w:rsidP="007A4415">
      <w:r>
        <w:t></w:t>
      </w:r>
      <w:r>
        <w:t></w:t>
      </w:r>
      <w:r>
        <w:tab/>
      </w:r>
      <w:r>
        <w:rPr>
          <w:rFonts w:hint="eastAsia"/>
        </w:rPr>
        <w:t>Использование</w:t>
      </w:r>
      <w:r>
        <w:t></w:t>
      </w:r>
      <w:r>
        <w:rPr>
          <w:rFonts w:hint="eastAsia"/>
        </w:rPr>
        <w:t>проектной</w:t>
      </w:r>
      <w:r>
        <w:t></w:t>
      </w:r>
      <w:r>
        <w:rPr>
          <w:rFonts w:hint="eastAsia"/>
        </w:rPr>
        <w:t>деятельности</w:t>
      </w:r>
      <w:r>
        <w:t></w:t>
      </w:r>
      <w:r>
        <w:rPr>
          <w:rFonts w:hint="eastAsia"/>
        </w:rPr>
        <w:t>в</w:t>
      </w:r>
      <w:r>
        <w:t></w:t>
      </w:r>
      <w:r>
        <w:rPr>
          <w:rFonts w:hint="eastAsia"/>
        </w:rPr>
        <w:t>коррекционно</w:t>
      </w:r>
      <w:r>
        <w:t></w:t>
      </w:r>
      <w:r>
        <w:rPr>
          <w:rFonts w:hint="eastAsia"/>
        </w:rPr>
        <w:t>логопедической</w:t>
      </w:r>
      <w:r>
        <w:t></w:t>
      </w:r>
      <w:r>
        <w:rPr>
          <w:rFonts w:hint="eastAsia"/>
        </w:rPr>
        <w:t>работе</w:t>
      </w:r>
      <w:r>
        <w:t></w:t>
      </w:r>
      <w:r>
        <w:rPr>
          <w:rFonts w:hint="eastAsia"/>
        </w:rPr>
        <w:t>в</w:t>
      </w:r>
      <w:r>
        <w:t></w:t>
      </w:r>
      <w:r>
        <w:rPr>
          <w:rFonts w:hint="eastAsia"/>
        </w:rPr>
        <w:t>качестве</w:t>
      </w:r>
      <w:r>
        <w:t></w:t>
      </w:r>
      <w:r>
        <w:rPr>
          <w:rFonts w:hint="eastAsia"/>
        </w:rPr>
        <w:t>способа</w:t>
      </w:r>
      <w:r>
        <w:t></w:t>
      </w:r>
      <w:r>
        <w:rPr>
          <w:rFonts w:hint="eastAsia"/>
        </w:rPr>
        <w:t>организации</w:t>
      </w:r>
      <w:r>
        <w:t></w:t>
      </w:r>
      <w:r>
        <w:rPr>
          <w:rFonts w:hint="eastAsia"/>
        </w:rPr>
        <w:t>образовательного</w:t>
      </w:r>
      <w:r>
        <w:t></w:t>
      </w:r>
      <w:r>
        <w:rPr>
          <w:rFonts w:hint="eastAsia"/>
        </w:rPr>
        <w:t>процесса</w:t>
      </w:r>
      <w:r>
        <w:t></w:t>
      </w:r>
      <w:r>
        <w:t></w:t>
      </w:r>
      <w:r>
        <w:rPr>
          <w:rFonts w:hint="eastAsia"/>
        </w:rPr>
        <w:t>способствует</w:t>
      </w:r>
      <w:r>
        <w:t></w:t>
      </w:r>
      <w:r>
        <w:rPr>
          <w:rFonts w:hint="eastAsia"/>
        </w:rPr>
        <w:t>развитию</w:t>
      </w:r>
      <w:r>
        <w:t></w:t>
      </w:r>
      <w:r>
        <w:rPr>
          <w:rFonts w:hint="eastAsia"/>
        </w:rPr>
        <w:t>у</w:t>
      </w:r>
      <w:r>
        <w:t></w:t>
      </w:r>
      <w:r>
        <w:rPr>
          <w:rFonts w:hint="eastAsia"/>
        </w:rPr>
        <w:t>дошкольников</w:t>
      </w:r>
      <w:r>
        <w:t></w:t>
      </w:r>
      <w:r>
        <w:rPr>
          <w:rFonts w:hint="eastAsia"/>
        </w:rPr>
        <w:t>с</w:t>
      </w:r>
      <w:r>
        <w:t></w:t>
      </w:r>
      <w:r>
        <w:rPr>
          <w:rFonts w:hint="eastAsia"/>
        </w:rPr>
        <w:t>ОНР</w:t>
      </w:r>
      <w:r>
        <w:t></w:t>
      </w:r>
      <w:r>
        <w:rPr>
          <w:rFonts w:hint="eastAsia"/>
        </w:rPr>
        <w:t>полноценной</w:t>
      </w:r>
      <w:r>
        <w:t></w:t>
      </w:r>
      <w:r>
        <w:rPr>
          <w:rFonts w:hint="eastAsia"/>
        </w:rPr>
        <w:t>речевой</w:t>
      </w:r>
      <w:r>
        <w:t></w:t>
      </w:r>
      <w:r>
        <w:rPr>
          <w:rFonts w:hint="eastAsia"/>
        </w:rPr>
        <w:t>деятельности</w:t>
      </w:r>
      <w:r>
        <w:t></w:t>
      </w:r>
      <w:r>
        <w:t></w:t>
      </w:r>
      <w:r>
        <w:rPr>
          <w:rFonts w:hint="eastAsia"/>
        </w:rPr>
        <w:t>повышает</w:t>
      </w:r>
      <w:r>
        <w:t></w:t>
      </w:r>
      <w:r>
        <w:rPr>
          <w:rFonts w:hint="eastAsia"/>
        </w:rPr>
        <w:t>эффективность</w:t>
      </w:r>
      <w:r>
        <w:t></w:t>
      </w:r>
      <w:r>
        <w:rPr>
          <w:rFonts w:hint="eastAsia"/>
        </w:rPr>
        <w:t>коррекции</w:t>
      </w:r>
      <w:r>
        <w:t></w:t>
      </w:r>
      <w:r>
        <w:rPr>
          <w:rFonts w:hint="eastAsia"/>
        </w:rPr>
        <w:t>речевого</w:t>
      </w:r>
      <w:r>
        <w:t></w:t>
      </w:r>
      <w:r>
        <w:rPr>
          <w:rFonts w:hint="eastAsia"/>
        </w:rPr>
        <w:t>недоразвития</w:t>
      </w:r>
      <w:r>
        <w:t></w:t>
      </w:r>
      <w:r>
        <w:t></w:t>
      </w:r>
      <w:r>
        <w:rPr>
          <w:rFonts w:hint="eastAsia"/>
        </w:rPr>
        <w:t>помогает</w:t>
      </w:r>
      <w:r>
        <w:t></w:t>
      </w:r>
      <w:r>
        <w:rPr>
          <w:rFonts w:hint="eastAsia"/>
        </w:rPr>
        <w:t>в</w:t>
      </w:r>
      <w:r>
        <w:t></w:t>
      </w:r>
      <w:r>
        <w:rPr>
          <w:rFonts w:hint="eastAsia"/>
        </w:rPr>
        <w:t>социальной</w:t>
      </w:r>
      <w:r>
        <w:t></w:t>
      </w:r>
      <w:r>
        <w:rPr>
          <w:rFonts w:hint="eastAsia"/>
        </w:rPr>
        <w:t>адаптации</w:t>
      </w:r>
      <w:r>
        <w:t></w:t>
      </w:r>
      <w:r>
        <w:t></w:t>
      </w:r>
      <w:r>
        <w:rPr>
          <w:rFonts w:hint="eastAsia"/>
        </w:rPr>
        <w:t>Проектная</w:t>
      </w:r>
      <w:r>
        <w:t></w:t>
      </w:r>
      <w:r>
        <w:rPr>
          <w:rFonts w:hint="eastAsia"/>
        </w:rPr>
        <w:t>деятельность</w:t>
      </w:r>
      <w:r>
        <w:t></w:t>
      </w:r>
      <w:r>
        <w:t></w:t>
      </w:r>
      <w:r>
        <w:rPr>
          <w:rFonts w:hint="eastAsia"/>
        </w:rPr>
        <w:t>направленная</w:t>
      </w:r>
      <w:r>
        <w:t></w:t>
      </w:r>
      <w:r>
        <w:rPr>
          <w:rFonts w:hint="eastAsia"/>
        </w:rPr>
        <w:t>на</w:t>
      </w:r>
      <w:r>
        <w:t></w:t>
      </w:r>
      <w:r>
        <w:rPr>
          <w:rFonts w:hint="eastAsia"/>
        </w:rPr>
        <w:t>формирование</w:t>
      </w:r>
      <w:r>
        <w:t></w:t>
      </w:r>
      <w:r>
        <w:rPr>
          <w:rFonts w:hint="eastAsia"/>
        </w:rPr>
        <w:t>социальной</w:t>
      </w:r>
      <w:r>
        <w:t></w:t>
      </w:r>
      <w:r>
        <w:rPr>
          <w:rFonts w:hint="eastAsia"/>
        </w:rPr>
        <w:t>компетентности</w:t>
      </w:r>
      <w:r>
        <w:t></w:t>
      </w:r>
      <w:r>
        <w:t></w:t>
      </w:r>
      <w:r>
        <w:rPr>
          <w:rFonts w:hint="eastAsia"/>
        </w:rPr>
        <w:t>обеспечивает</w:t>
      </w:r>
      <w:r>
        <w:t></w:t>
      </w:r>
      <w:r>
        <w:rPr>
          <w:rFonts w:hint="eastAsia"/>
        </w:rPr>
        <w:t>единство</w:t>
      </w:r>
      <w:r>
        <w:t></w:t>
      </w:r>
      <w:r>
        <w:rPr>
          <w:rFonts w:hint="eastAsia"/>
        </w:rPr>
        <w:t>воспитательных</w:t>
      </w:r>
      <w:r>
        <w:t></w:t>
      </w:r>
      <w:r>
        <w:t></w:t>
      </w:r>
      <w:r>
        <w:rPr>
          <w:rFonts w:hint="eastAsia"/>
        </w:rPr>
        <w:t>развивающих</w:t>
      </w:r>
      <w:r>
        <w:t></w:t>
      </w:r>
      <w:r>
        <w:rPr>
          <w:rFonts w:hint="eastAsia"/>
        </w:rPr>
        <w:t>и</w:t>
      </w:r>
      <w:r>
        <w:t></w:t>
      </w:r>
      <w:r>
        <w:rPr>
          <w:rFonts w:hint="eastAsia"/>
        </w:rPr>
        <w:t>обучающих</w:t>
      </w:r>
      <w:r>
        <w:t></w:t>
      </w:r>
      <w:r>
        <w:rPr>
          <w:rFonts w:hint="eastAsia"/>
        </w:rPr>
        <w:t>целей</w:t>
      </w:r>
      <w:r>
        <w:t></w:t>
      </w:r>
      <w:r>
        <w:rPr>
          <w:rFonts w:hint="eastAsia"/>
        </w:rPr>
        <w:t>и</w:t>
      </w:r>
      <w:r>
        <w:t></w:t>
      </w:r>
      <w:r>
        <w:rPr>
          <w:rFonts w:hint="eastAsia"/>
        </w:rPr>
        <w:t>задач</w:t>
      </w:r>
      <w:r>
        <w:t></w:t>
      </w:r>
      <w:r>
        <w:rPr>
          <w:rFonts w:hint="eastAsia"/>
        </w:rPr>
        <w:t>в</w:t>
      </w:r>
      <w:r>
        <w:t></w:t>
      </w:r>
      <w:r>
        <w:rPr>
          <w:rFonts w:hint="eastAsia"/>
        </w:rPr>
        <w:t>процессе</w:t>
      </w:r>
      <w:r>
        <w:t></w:t>
      </w:r>
      <w:r>
        <w:rPr>
          <w:rFonts w:hint="eastAsia"/>
        </w:rPr>
        <w:t>образования</w:t>
      </w:r>
      <w:r>
        <w:t></w:t>
      </w:r>
      <w:r>
        <w:rPr>
          <w:rFonts w:hint="eastAsia"/>
        </w:rPr>
        <w:t>детей</w:t>
      </w:r>
      <w:r>
        <w:t></w:t>
      </w:r>
      <w:r>
        <w:rPr>
          <w:rFonts w:hint="eastAsia"/>
        </w:rPr>
        <w:t>дошкольного</w:t>
      </w:r>
      <w:r>
        <w:t></w:t>
      </w:r>
      <w:r>
        <w:rPr>
          <w:rFonts w:hint="eastAsia"/>
        </w:rPr>
        <w:t>возраста</w:t>
      </w:r>
      <w:r>
        <w:t></w:t>
      </w:r>
      <w:r>
        <w:t></w:t>
      </w:r>
      <w:r>
        <w:rPr>
          <w:rFonts w:hint="eastAsia"/>
        </w:rPr>
        <w:t>что</w:t>
      </w:r>
      <w:r>
        <w:t></w:t>
      </w:r>
      <w:r>
        <w:rPr>
          <w:rFonts w:hint="eastAsia"/>
        </w:rPr>
        <w:t>способствует</w:t>
      </w:r>
      <w:r>
        <w:t></w:t>
      </w:r>
      <w:r>
        <w:rPr>
          <w:rFonts w:hint="eastAsia"/>
        </w:rPr>
        <w:t>формированию</w:t>
      </w:r>
      <w:r>
        <w:t></w:t>
      </w:r>
      <w:r>
        <w:rPr>
          <w:rFonts w:hint="eastAsia"/>
        </w:rPr>
        <w:t>целостного</w:t>
      </w:r>
      <w:r>
        <w:t></w:t>
      </w:r>
      <w:r>
        <w:rPr>
          <w:rFonts w:hint="eastAsia"/>
        </w:rPr>
        <w:t>развития</w:t>
      </w:r>
      <w:r>
        <w:t></w:t>
      </w:r>
      <w:r>
        <w:rPr>
          <w:rFonts w:hint="eastAsia"/>
        </w:rPr>
        <w:t>дошкольников</w:t>
      </w:r>
      <w:r>
        <w:t></w:t>
      </w:r>
      <w:r>
        <w:t></w:t>
      </w:r>
      <w:r>
        <w:rPr>
          <w:rFonts w:hint="eastAsia"/>
        </w:rPr>
        <w:t>Единство</w:t>
      </w:r>
      <w:r>
        <w:t></w:t>
      </w:r>
      <w:r>
        <w:rPr>
          <w:rFonts w:hint="eastAsia"/>
        </w:rPr>
        <w:t>компонентов</w:t>
      </w:r>
      <w:r>
        <w:t></w:t>
      </w:r>
      <w:r>
        <w:rPr>
          <w:rFonts w:hint="eastAsia"/>
        </w:rPr>
        <w:t>социальной</w:t>
      </w:r>
      <w:r>
        <w:t></w:t>
      </w:r>
      <w:r>
        <w:rPr>
          <w:rFonts w:hint="eastAsia"/>
        </w:rPr>
        <w:t>компетентности</w:t>
      </w:r>
      <w:r>
        <w:t></w:t>
      </w:r>
      <w:r>
        <w:rPr>
          <w:rFonts w:hint="eastAsia"/>
        </w:rPr>
        <w:t>и</w:t>
      </w:r>
      <w:r>
        <w:t></w:t>
      </w:r>
      <w:r>
        <w:rPr>
          <w:rFonts w:hint="eastAsia"/>
        </w:rPr>
        <w:t>коммуникативной</w:t>
      </w:r>
      <w:r>
        <w:t></w:t>
      </w:r>
      <w:r>
        <w:rPr>
          <w:rFonts w:hint="eastAsia"/>
        </w:rPr>
        <w:t>компетенции</w:t>
      </w:r>
      <w:r>
        <w:t></w:t>
      </w:r>
      <w:r>
        <w:rPr>
          <w:rFonts w:hint="eastAsia"/>
        </w:rPr>
        <w:t>в</w:t>
      </w:r>
      <w:r>
        <w:t></w:t>
      </w:r>
      <w:r>
        <w:rPr>
          <w:rFonts w:hint="eastAsia"/>
        </w:rPr>
        <w:t>значительной</w:t>
      </w:r>
      <w:r>
        <w:t></w:t>
      </w:r>
      <w:r>
        <w:rPr>
          <w:rFonts w:hint="eastAsia"/>
        </w:rPr>
        <w:t>степени</w:t>
      </w:r>
      <w:r>
        <w:t></w:t>
      </w:r>
      <w:r>
        <w:rPr>
          <w:rFonts w:hint="eastAsia"/>
        </w:rPr>
        <w:t>способствует</w:t>
      </w:r>
      <w:r>
        <w:t></w:t>
      </w:r>
      <w:r>
        <w:rPr>
          <w:rFonts w:hint="eastAsia"/>
        </w:rPr>
        <w:t>развитию</w:t>
      </w:r>
      <w:r>
        <w:t></w:t>
      </w:r>
      <w:r>
        <w:rPr>
          <w:rFonts w:hint="eastAsia"/>
        </w:rPr>
        <w:t>речи</w:t>
      </w:r>
      <w:r>
        <w:t></w:t>
      </w:r>
      <w:r>
        <w:t></w:t>
      </w:r>
      <w:r>
        <w:rPr>
          <w:rFonts w:hint="eastAsia"/>
        </w:rPr>
        <w:t>нормализации</w:t>
      </w:r>
      <w:r>
        <w:t></w:t>
      </w:r>
      <w:r>
        <w:rPr>
          <w:rFonts w:hint="eastAsia"/>
        </w:rPr>
        <w:t>процесса</w:t>
      </w:r>
      <w:r>
        <w:t></w:t>
      </w:r>
      <w:r>
        <w:rPr>
          <w:rFonts w:hint="eastAsia"/>
        </w:rPr>
        <w:t>социализации</w:t>
      </w:r>
      <w:r>
        <w:t></w:t>
      </w:r>
      <w:r>
        <w:rPr>
          <w:rFonts w:hint="eastAsia"/>
        </w:rPr>
        <w:t>и</w:t>
      </w:r>
      <w:r>
        <w:t></w:t>
      </w:r>
      <w:r>
        <w:rPr>
          <w:rFonts w:hint="eastAsia"/>
        </w:rPr>
        <w:t>успешной</w:t>
      </w:r>
      <w:r>
        <w:t></w:t>
      </w:r>
      <w:r>
        <w:rPr>
          <w:rFonts w:hint="eastAsia"/>
        </w:rPr>
        <w:t>интеграции</w:t>
      </w:r>
      <w:r>
        <w:t></w:t>
      </w:r>
      <w:r>
        <w:rPr>
          <w:rFonts w:hint="eastAsia"/>
        </w:rPr>
        <w:t>дошкольников</w:t>
      </w:r>
      <w:r>
        <w:t></w:t>
      </w:r>
      <w:r>
        <w:rPr>
          <w:rFonts w:hint="eastAsia"/>
        </w:rPr>
        <w:t>в</w:t>
      </w:r>
      <w:r>
        <w:t></w:t>
      </w:r>
      <w:r>
        <w:rPr>
          <w:rFonts w:hint="eastAsia"/>
        </w:rPr>
        <w:t>общество</w:t>
      </w:r>
      <w:r>
        <w:t></w:t>
      </w:r>
      <w:r>
        <w:rPr>
          <w:rFonts w:hint="eastAsia"/>
        </w:rPr>
        <w:t>нормально</w:t>
      </w:r>
      <w:r>
        <w:t></w:t>
      </w:r>
      <w:r>
        <w:rPr>
          <w:rFonts w:hint="eastAsia"/>
        </w:rPr>
        <w:t>развивающихся</w:t>
      </w:r>
      <w:r>
        <w:t></w:t>
      </w:r>
      <w:r>
        <w:rPr>
          <w:rFonts w:hint="eastAsia"/>
        </w:rPr>
        <w:t>сверстников</w:t>
      </w:r>
      <w:r>
        <w:t></w:t>
      </w:r>
    </w:p>
    <w:p w:rsidR="007A4415" w:rsidRDefault="007A4415" w:rsidP="007A4415">
      <w:r>
        <w:t></w:t>
      </w:r>
      <w:r>
        <w:t></w:t>
      </w:r>
      <w:r>
        <w:tab/>
      </w:r>
      <w:r>
        <w:rPr>
          <w:rFonts w:hint="eastAsia"/>
        </w:rPr>
        <w:t>Проведенное</w:t>
      </w:r>
      <w:r>
        <w:t></w:t>
      </w:r>
      <w:r>
        <w:rPr>
          <w:rFonts w:hint="eastAsia"/>
        </w:rPr>
        <w:t>исследование</w:t>
      </w:r>
      <w:r>
        <w:t></w:t>
      </w:r>
      <w:r>
        <w:rPr>
          <w:rFonts w:hint="eastAsia"/>
        </w:rPr>
        <w:t>открывает</w:t>
      </w:r>
      <w:r>
        <w:t></w:t>
      </w:r>
      <w:r>
        <w:rPr>
          <w:rFonts w:hint="eastAsia"/>
        </w:rPr>
        <w:t>перспективы</w:t>
      </w:r>
      <w:r>
        <w:t></w:t>
      </w:r>
      <w:r>
        <w:rPr>
          <w:rFonts w:hint="eastAsia"/>
        </w:rPr>
        <w:t>внедрения</w:t>
      </w:r>
      <w:r>
        <w:t></w:t>
      </w:r>
      <w:r>
        <w:rPr>
          <w:rFonts w:hint="eastAsia"/>
        </w:rPr>
        <w:t>проектной</w:t>
      </w:r>
      <w:r>
        <w:t></w:t>
      </w:r>
      <w:r>
        <w:rPr>
          <w:rFonts w:hint="eastAsia"/>
        </w:rPr>
        <w:t>деятельности</w:t>
      </w:r>
      <w:r>
        <w:t></w:t>
      </w:r>
      <w:r>
        <w:rPr>
          <w:rFonts w:hint="eastAsia"/>
        </w:rPr>
        <w:t>в</w:t>
      </w:r>
      <w:r>
        <w:t></w:t>
      </w:r>
      <w:r>
        <w:rPr>
          <w:rFonts w:hint="eastAsia"/>
        </w:rPr>
        <w:t>коррекционную</w:t>
      </w:r>
      <w:r>
        <w:t></w:t>
      </w:r>
      <w:r>
        <w:rPr>
          <w:rFonts w:hint="eastAsia"/>
        </w:rPr>
        <w:t>работу</w:t>
      </w:r>
      <w:r>
        <w:t></w:t>
      </w:r>
      <w:r>
        <w:rPr>
          <w:rFonts w:hint="eastAsia"/>
        </w:rPr>
        <w:t>с</w:t>
      </w:r>
      <w:r>
        <w:t></w:t>
      </w:r>
      <w:r>
        <w:rPr>
          <w:rFonts w:hint="eastAsia"/>
        </w:rPr>
        <w:t>детьми</w:t>
      </w:r>
      <w:r>
        <w:t></w:t>
      </w:r>
      <w:r>
        <w:t></w:t>
      </w:r>
      <w:r>
        <w:rPr>
          <w:rFonts w:hint="eastAsia"/>
        </w:rPr>
        <w:t>имеющими</w:t>
      </w:r>
      <w:r>
        <w:t></w:t>
      </w:r>
      <w:r>
        <w:rPr>
          <w:rFonts w:hint="eastAsia"/>
        </w:rPr>
        <w:t>различные</w:t>
      </w:r>
      <w:r>
        <w:t></w:t>
      </w:r>
      <w:r>
        <w:rPr>
          <w:rFonts w:hint="eastAsia"/>
        </w:rPr>
        <w:t>формы</w:t>
      </w:r>
      <w:r>
        <w:t></w:t>
      </w:r>
      <w:r>
        <w:rPr>
          <w:rFonts w:hint="eastAsia"/>
        </w:rPr>
        <w:t>речевой</w:t>
      </w:r>
      <w:r>
        <w:t></w:t>
      </w:r>
      <w:r>
        <w:rPr>
          <w:rFonts w:hint="eastAsia"/>
        </w:rPr>
        <w:t>патологии</w:t>
      </w:r>
      <w:r>
        <w:t></w:t>
      </w:r>
      <w:r>
        <w:t></w:t>
      </w:r>
      <w:r>
        <w:rPr>
          <w:rFonts w:hint="eastAsia"/>
        </w:rPr>
        <w:t>в</w:t>
      </w:r>
      <w:r>
        <w:t></w:t>
      </w:r>
      <w:r>
        <w:rPr>
          <w:rFonts w:hint="eastAsia"/>
        </w:rPr>
        <w:t>широком</w:t>
      </w:r>
      <w:r>
        <w:t></w:t>
      </w:r>
      <w:r>
        <w:rPr>
          <w:rFonts w:hint="eastAsia"/>
        </w:rPr>
        <w:t>возрастном</w:t>
      </w:r>
      <w:r>
        <w:t></w:t>
      </w:r>
      <w:r>
        <w:rPr>
          <w:rFonts w:hint="eastAsia"/>
        </w:rPr>
        <w:t>диапазоне</w:t>
      </w:r>
      <w:r>
        <w:t></w:t>
      </w:r>
      <w:r>
        <w:rPr>
          <w:rFonts w:hint="eastAsia"/>
        </w:rPr>
        <w:t>и</w:t>
      </w:r>
      <w:r>
        <w:t></w:t>
      </w:r>
      <w:r>
        <w:rPr>
          <w:rFonts w:hint="eastAsia"/>
        </w:rPr>
        <w:t>в</w:t>
      </w:r>
      <w:r>
        <w:t></w:t>
      </w:r>
      <w:r>
        <w:rPr>
          <w:rFonts w:hint="eastAsia"/>
        </w:rPr>
        <w:t>различных</w:t>
      </w:r>
      <w:r>
        <w:t></w:t>
      </w:r>
      <w:r>
        <w:rPr>
          <w:rFonts w:hint="eastAsia"/>
        </w:rPr>
        <w:t>образовательных</w:t>
      </w:r>
      <w:r>
        <w:t></w:t>
      </w:r>
      <w:r>
        <w:rPr>
          <w:rFonts w:hint="eastAsia"/>
        </w:rPr>
        <w:t>условиях</w:t>
      </w:r>
      <w:r>
        <w:t></w:t>
      </w:r>
      <w:r>
        <w:t></w:t>
      </w:r>
      <w:r>
        <w:rPr>
          <w:rFonts w:hint="eastAsia"/>
        </w:rPr>
        <w:t>коррекционные</w:t>
      </w:r>
      <w:r>
        <w:t></w:t>
      </w:r>
      <w:r>
        <w:rPr>
          <w:rFonts w:hint="eastAsia"/>
        </w:rPr>
        <w:t>учреждения</w:t>
      </w:r>
      <w:r>
        <w:t></w:t>
      </w:r>
      <w:r>
        <w:t></w:t>
      </w:r>
      <w:r>
        <w:rPr>
          <w:rFonts w:hint="eastAsia"/>
        </w:rPr>
        <w:t>инклюзивный</w:t>
      </w:r>
      <w:r>
        <w:t></w:t>
      </w:r>
      <w:r>
        <w:rPr>
          <w:rFonts w:hint="eastAsia"/>
        </w:rPr>
        <w:t>образовательный</w:t>
      </w:r>
      <w:r>
        <w:t></w:t>
      </w:r>
      <w:r>
        <w:rPr>
          <w:rFonts w:hint="eastAsia"/>
        </w:rPr>
        <w:t>процесс</w:t>
      </w:r>
      <w:r>
        <w:t></w:t>
      </w:r>
      <w:r>
        <w:rPr>
          <w:rFonts w:hint="eastAsia"/>
        </w:rPr>
        <w:t>и</w:t>
      </w:r>
      <w:r>
        <w:t></w:t>
      </w:r>
      <w:r>
        <w:rPr>
          <w:rFonts w:hint="eastAsia"/>
        </w:rPr>
        <w:t>др</w:t>
      </w:r>
      <w:r>
        <w:t></w:t>
      </w:r>
      <w:r>
        <w:t></w:t>
      </w:r>
      <w:r>
        <w:t></w:t>
      </w:r>
      <w:r>
        <w:t></w:t>
      </w:r>
      <w:r>
        <w:rPr>
          <w:rFonts w:hint="eastAsia"/>
        </w:rPr>
        <w:t>а</w:t>
      </w:r>
      <w:r>
        <w:t></w:t>
      </w:r>
      <w:r>
        <w:rPr>
          <w:rFonts w:hint="eastAsia"/>
        </w:rPr>
        <w:t>также</w:t>
      </w:r>
      <w:r>
        <w:t></w:t>
      </w:r>
      <w:r>
        <w:rPr>
          <w:rFonts w:hint="eastAsia"/>
        </w:rPr>
        <w:t>в</w:t>
      </w:r>
      <w:r>
        <w:t></w:t>
      </w:r>
      <w:r>
        <w:rPr>
          <w:rFonts w:hint="eastAsia"/>
        </w:rPr>
        <w:t>исследовании</w:t>
      </w:r>
      <w:r>
        <w:t></w:t>
      </w:r>
      <w:r>
        <w:rPr>
          <w:rFonts w:hint="eastAsia"/>
        </w:rPr>
        <w:t>взаимосвязей</w:t>
      </w:r>
      <w:r>
        <w:t></w:t>
      </w:r>
      <w:r>
        <w:rPr>
          <w:rFonts w:hint="eastAsia"/>
        </w:rPr>
        <w:t>в</w:t>
      </w:r>
      <w:r>
        <w:t></w:t>
      </w:r>
      <w:r>
        <w:rPr>
          <w:rFonts w:hint="eastAsia"/>
        </w:rPr>
        <w:t>состоянии</w:t>
      </w:r>
      <w:r>
        <w:t></w:t>
      </w:r>
      <w:r>
        <w:rPr>
          <w:rFonts w:hint="eastAsia"/>
        </w:rPr>
        <w:t>социальной</w:t>
      </w:r>
      <w:r>
        <w:t></w:t>
      </w:r>
      <w:r>
        <w:rPr>
          <w:rFonts w:hint="eastAsia"/>
        </w:rPr>
        <w:t>компетентности</w:t>
      </w:r>
      <w:r>
        <w:t></w:t>
      </w:r>
      <w:r>
        <w:t></w:t>
      </w:r>
      <w:r>
        <w:rPr>
          <w:rFonts w:hint="eastAsia"/>
        </w:rPr>
        <w:t>общения</w:t>
      </w:r>
      <w:r>
        <w:t></w:t>
      </w:r>
      <w:r>
        <w:t></w:t>
      </w:r>
      <w:r>
        <w:rPr>
          <w:rFonts w:hint="eastAsia"/>
        </w:rPr>
        <w:t>взаимодействия</w:t>
      </w:r>
      <w:r>
        <w:t></w:t>
      </w:r>
      <w:r>
        <w:rPr>
          <w:rFonts w:hint="eastAsia"/>
        </w:rPr>
        <w:t>с</w:t>
      </w:r>
      <w:r>
        <w:t></w:t>
      </w:r>
      <w:r>
        <w:rPr>
          <w:rFonts w:hint="eastAsia"/>
        </w:rPr>
        <w:t>другими</w:t>
      </w:r>
      <w:r>
        <w:t></w:t>
      </w:r>
      <w:r>
        <w:rPr>
          <w:rFonts w:hint="eastAsia"/>
        </w:rPr>
        <w:t>сторонами</w:t>
      </w:r>
      <w:r>
        <w:t></w:t>
      </w:r>
      <w:r>
        <w:rPr>
          <w:rFonts w:hint="eastAsia"/>
        </w:rPr>
        <w:t>психического</w:t>
      </w:r>
      <w:r>
        <w:t></w:t>
      </w:r>
      <w:r>
        <w:t></w:t>
      </w:r>
      <w:r>
        <w:rPr>
          <w:rFonts w:hint="eastAsia"/>
        </w:rPr>
        <w:t>социального</w:t>
      </w:r>
      <w:r>
        <w:t></w:t>
      </w:r>
      <w:r>
        <w:rPr>
          <w:rFonts w:hint="eastAsia"/>
        </w:rPr>
        <w:t>и</w:t>
      </w:r>
      <w:r>
        <w:t></w:t>
      </w:r>
      <w:r>
        <w:rPr>
          <w:rFonts w:hint="eastAsia"/>
        </w:rPr>
        <w:t>коммуникативного</w:t>
      </w:r>
      <w:r>
        <w:t></w:t>
      </w:r>
      <w:r>
        <w:rPr>
          <w:rFonts w:hint="eastAsia"/>
        </w:rPr>
        <w:t>развития</w:t>
      </w:r>
      <w:r>
        <w:t></w:t>
      </w:r>
      <w:r>
        <w:rPr>
          <w:rFonts w:hint="eastAsia"/>
        </w:rPr>
        <w:t>дошкольников</w:t>
      </w:r>
      <w:r>
        <w:t></w:t>
      </w:r>
      <w:r>
        <w:rPr>
          <w:rFonts w:hint="eastAsia"/>
        </w:rPr>
        <w:t>с</w:t>
      </w:r>
      <w:r>
        <w:t></w:t>
      </w:r>
      <w:r>
        <w:rPr>
          <w:rFonts w:hint="eastAsia"/>
        </w:rPr>
        <w:t>ОНР</w:t>
      </w:r>
      <w:r>
        <w:t></w:t>
      </w:r>
      <w:r>
        <w:t></w:t>
      </w:r>
      <w:r>
        <w:rPr>
          <w:rFonts w:hint="eastAsia"/>
        </w:rPr>
        <w:t>в</w:t>
      </w:r>
      <w:r>
        <w:t></w:t>
      </w:r>
      <w:r>
        <w:rPr>
          <w:rFonts w:hint="eastAsia"/>
        </w:rPr>
        <w:t>изучении</w:t>
      </w:r>
      <w:r>
        <w:t></w:t>
      </w:r>
      <w:r>
        <w:rPr>
          <w:rFonts w:hint="eastAsia"/>
        </w:rPr>
        <w:t>влияния</w:t>
      </w:r>
      <w:r>
        <w:t></w:t>
      </w:r>
      <w:r>
        <w:rPr>
          <w:rFonts w:hint="eastAsia"/>
        </w:rPr>
        <w:t>традиций</w:t>
      </w:r>
      <w:r>
        <w:t></w:t>
      </w:r>
      <w:r>
        <w:rPr>
          <w:rFonts w:hint="eastAsia"/>
        </w:rPr>
        <w:t>поведения</w:t>
      </w:r>
      <w:r>
        <w:t></w:t>
      </w:r>
      <w:r>
        <w:rPr>
          <w:rFonts w:hint="eastAsia"/>
        </w:rPr>
        <w:t>взрослых</w:t>
      </w:r>
      <w:r>
        <w:t></w:t>
      </w:r>
      <w:r>
        <w:rPr>
          <w:rFonts w:hint="eastAsia"/>
        </w:rPr>
        <w:t>на</w:t>
      </w:r>
      <w:r>
        <w:t></w:t>
      </w:r>
      <w:r>
        <w:rPr>
          <w:rFonts w:hint="eastAsia"/>
        </w:rPr>
        <w:t>речевое</w:t>
      </w:r>
      <w:r>
        <w:t></w:t>
      </w:r>
      <w:r>
        <w:rPr>
          <w:rFonts w:hint="eastAsia"/>
        </w:rPr>
        <w:t>развитие</w:t>
      </w:r>
      <w:r>
        <w:t></w:t>
      </w:r>
      <w:r>
        <w:rPr>
          <w:rFonts w:hint="eastAsia"/>
        </w:rPr>
        <w:t>детей</w:t>
      </w:r>
      <w:r>
        <w:t></w:t>
      </w:r>
      <w:r>
        <w:rPr>
          <w:rFonts w:hint="eastAsia"/>
        </w:rPr>
        <w:t>данной</w:t>
      </w:r>
      <w:r>
        <w:t></w:t>
      </w:r>
      <w:r>
        <w:rPr>
          <w:rFonts w:hint="eastAsia"/>
        </w:rPr>
        <w:t>категории</w:t>
      </w:r>
      <w:r>
        <w:t></w:t>
      </w:r>
      <w:r>
        <w:t></w:t>
      </w:r>
      <w:r>
        <w:rPr>
          <w:rFonts w:hint="eastAsia"/>
        </w:rPr>
        <w:t>в</w:t>
      </w:r>
      <w:r>
        <w:t></w:t>
      </w:r>
      <w:r>
        <w:rPr>
          <w:rFonts w:hint="eastAsia"/>
        </w:rPr>
        <w:t>выявлении</w:t>
      </w:r>
      <w:r>
        <w:t></w:t>
      </w:r>
      <w:r>
        <w:rPr>
          <w:rFonts w:hint="eastAsia"/>
        </w:rPr>
        <w:t>коррекционно</w:t>
      </w:r>
      <w:r>
        <w:t></w:t>
      </w:r>
      <w:r>
        <w:rPr>
          <w:rFonts w:hint="eastAsia"/>
        </w:rPr>
        <w:t>развивающего</w:t>
      </w:r>
      <w:r>
        <w:t></w:t>
      </w:r>
      <w:r>
        <w:rPr>
          <w:rFonts w:hint="eastAsia"/>
        </w:rPr>
        <w:t>эффекта</w:t>
      </w:r>
      <w:r>
        <w:t></w:t>
      </w:r>
      <w:r>
        <w:rPr>
          <w:rFonts w:hint="eastAsia"/>
        </w:rPr>
        <w:t>социального</w:t>
      </w:r>
      <w:r>
        <w:t></w:t>
      </w:r>
      <w:r>
        <w:rPr>
          <w:rFonts w:hint="eastAsia"/>
        </w:rPr>
        <w:t>проектирования</w:t>
      </w:r>
      <w:r>
        <w:t></w:t>
      </w:r>
      <w:r>
        <w:rPr>
          <w:rFonts w:hint="eastAsia"/>
        </w:rPr>
        <w:t>в</w:t>
      </w:r>
      <w:r>
        <w:t></w:t>
      </w:r>
      <w:r>
        <w:rPr>
          <w:rFonts w:hint="eastAsia"/>
        </w:rPr>
        <w:t>коррекции</w:t>
      </w:r>
      <w:r>
        <w:t></w:t>
      </w:r>
      <w:r>
        <w:rPr>
          <w:rFonts w:hint="eastAsia"/>
        </w:rPr>
        <w:t>других</w:t>
      </w:r>
      <w:r>
        <w:t></w:t>
      </w:r>
      <w:r>
        <w:rPr>
          <w:rFonts w:hint="eastAsia"/>
        </w:rPr>
        <w:t>дизонтогенетических</w:t>
      </w:r>
      <w:r>
        <w:t></w:t>
      </w:r>
      <w:r>
        <w:rPr>
          <w:rFonts w:hint="eastAsia"/>
        </w:rPr>
        <w:t>вариантов</w:t>
      </w:r>
      <w:r>
        <w:t></w:t>
      </w:r>
      <w:r>
        <w:rPr>
          <w:rFonts w:hint="eastAsia"/>
        </w:rPr>
        <w:t>развития</w:t>
      </w:r>
      <w:r>
        <w:t></w:t>
      </w:r>
      <w:r>
        <w:rPr>
          <w:rFonts w:hint="eastAsia"/>
        </w:rPr>
        <w:t>дошкольников</w:t>
      </w:r>
      <w:r>
        <w:t></w:t>
      </w:r>
    </w:p>
    <w:p w:rsidR="007A4415" w:rsidRPr="007A4415" w:rsidRDefault="007A4415" w:rsidP="007A4415">
      <w:r>
        <w:rPr>
          <w:rFonts w:hint="eastAsia"/>
        </w:rPr>
        <w:t>Таким</w:t>
      </w:r>
      <w:r>
        <w:t></w:t>
      </w:r>
      <w:r>
        <w:rPr>
          <w:rFonts w:hint="eastAsia"/>
        </w:rPr>
        <w:t>образом</w:t>
      </w:r>
      <w:r>
        <w:t></w:t>
      </w:r>
      <w:r>
        <w:t></w:t>
      </w:r>
      <w:r>
        <w:rPr>
          <w:rFonts w:hint="eastAsia"/>
        </w:rPr>
        <w:t>результаты</w:t>
      </w:r>
      <w:r>
        <w:t></w:t>
      </w:r>
      <w:r>
        <w:rPr>
          <w:rFonts w:hint="eastAsia"/>
        </w:rPr>
        <w:t>исследования</w:t>
      </w:r>
      <w:r>
        <w:t></w:t>
      </w:r>
      <w:r>
        <w:rPr>
          <w:rFonts w:hint="eastAsia"/>
        </w:rPr>
        <w:t>подтвердили</w:t>
      </w:r>
      <w:r>
        <w:t></w:t>
      </w:r>
      <w:r>
        <w:rPr>
          <w:rFonts w:hint="eastAsia"/>
        </w:rPr>
        <w:t>справедливость</w:t>
      </w:r>
      <w:r>
        <w:t></w:t>
      </w:r>
      <w:r>
        <w:rPr>
          <w:rFonts w:hint="eastAsia"/>
        </w:rPr>
        <w:t>выдвинутой</w:t>
      </w:r>
      <w:r>
        <w:t></w:t>
      </w:r>
      <w:r>
        <w:rPr>
          <w:rFonts w:hint="eastAsia"/>
        </w:rPr>
        <w:t>гипотезы</w:t>
      </w:r>
      <w:r>
        <w:t></w:t>
      </w:r>
      <w:r>
        <w:rPr>
          <w:rFonts w:hint="eastAsia"/>
        </w:rPr>
        <w:t>и</w:t>
      </w:r>
      <w:r>
        <w:t></w:t>
      </w:r>
      <w:r>
        <w:rPr>
          <w:rFonts w:hint="eastAsia"/>
        </w:rPr>
        <w:t>высокий</w:t>
      </w:r>
      <w:r>
        <w:t></w:t>
      </w:r>
      <w:r>
        <w:rPr>
          <w:rFonts w:hint="eastAsia"/>
        </w:rPr>
        <w:t>коррекционно</w:t>
      </w:r>
      <w:r>
        <w:t></w:t>
      </w:r>
      <w:r>
        <w:rPr>
          <w:rFonts w:hint="eastAsia"/>
        </w:rPr>
        <w:t>развивающий</w:t>
      </w:r>
      <w:r>
        <w:t></w:t>
      </w:r>
      <w:r>
        <w:rPr>
          <w:rFonts w:hint="eastAsia"/>
        </w:rPr>
        <w:t>эффект</w:t>
      </w:r>
      <w:r>
        <w:t></w:t>
      </w:r>
      <w:r>
        <w:rPr>
          <w:rFonts w:hint="eastAsia"/>
        </w:rPr>
        <w:t>внедрения</w:t>
      </w:r>
      <w:r>
        <w:t></w:t>
      </w:r>
      <w:r>
        <w:rPr>
          <w:rFonts w:hint="eastAsia"/>
        </w:rPr>
        <w:t>проектной</w:t>
      </w:r>
      <w:r>
        <w:t></w:t>
      </w:r>
      <w:r>
        <w:rPr>
          <w:rFonts w:hint="eastAsia"/>
        </w:rPr>
        <w:t>деятельности</w:t>
      </w:r>
      <w:r>
        <w:t></w:t>
      </w:r>
      <w:r>
        <w:rPr>
          <w:rFonts w:hint="eastAsia"/>
        </w:rPr>
        <w:t>в</w:t>
      </w:r>
      <w:r>
        <w:t></w:t>
      </w:r>
      <w:r>
        <w:rPr>
          <w:rFonts w:hint="eastAsia"/>
        </w:rPr>
        <w:t>коррекционно</w:t>
      </w:r>
      <w:r>
        <w:t></w:t>
      </w:r>
      <w:r>
        <w:rPr>
          <w:rFonts w:hint="eastAsia"/>
        </w:rPr>
        <w:t>логопедическую</w:t>
      </w:r>
      <w:r>
        <w:t></w:t>
      </w:r>
      <w:r>
        <w:rPr>
          <w:rFonts w:hint="eastAsia"/>
        </w:rPr>
        <w:t>работу</w:t>
      </w:r>
      <w:r>
        <w:t></w:t>
      </w:r>
      <w:r>
        <w:t></w:t>
      </w:r>
      <w:r>
        <w:rPr>
          <w:rFonts w:hint="eastAsia"/>
        </w:rPr>
        <w:t>В</w:t>
      </w:r>
      <w:r>
        <w:t></w:t>
      </w:r>
      <w:r>
        <w:rPr>
          <w:rFonts w:hint="eastAsia"/>
        </w:rPr>
        <w:t>диссертации</w:t>
      </w:r>
      <w:r>
        <w:t></w:t>
      </w:r>
      <w:r>
        <w:rPr>
          <w:rFonts w:hint="eastAsia"/>
        </w:rPr>
        <w:t>решены</w:t>
      </w:r>
      <w:r>
        <w:t></w:t>
      </w:r>
      <w:r>
        <w:rPr>
          <w:rFonts w:hint="eastAsia"/>
        </w:rPr>
        <w:t>поставленные</w:t>
      </w:r>
      <w:r>
        <w:t></w:t>
      </w:r>
      <w:r>
        <w:rPr>
          <w:rFonts w:hint="eastAsia"/>
        </w:rPr>
        <w:t>задачи</w:t>
      </w:r>
      <w:r>
        <w:t></w:t>
      </w:r>
      <w:r>
        <w:t></w:t>
      </w:r>
      <w:r>
        <w:rPr>
          <w:rFonts w:hint="eastAsia"/>
        </w:rPr>
        <w:t>цель</w:t>
      </w:r>
      <w:r>
        <w:t></w:t>
      </w:r>
      <w:r>
        <w:rPr>
          <w:rFonts w:hint="eastAsia"/>
        </w:rPr>
        <w:t>исследования</w:t>
      </w:r>
      <w:r>
        <w:t></w:t>
      </w:r>
      <w:r>
        <w:rPr>
          <w:rFonts w:hint="eastAsia"/>
        </w:rPr>
        <w:t>достигнута</w:t>
      </w:r>
      <w:r>
        <w:t></w:t>
      </w:r>
      <w:bookmarkStart w:id="0" w:name="_GoBack"/>
      <w:bookmarkEnd w:id="0"/>
    </w:p>
    <w:sectPr w:rsidR="007A4415" w:rsidRPr="007A441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D86" w:rsidRDefault="00186D86">
      <w:pPr>
        <w:spacing w:after="0" w:line="240" w:lineRule="auto"/>
      </w:pPr>
      <w:r>
        <w:separator/>
      </w:r>
    </w:p>
  </w:endnote>
  <w:endnote w:type="continuationSeparator" w:id="0">
    <w:p w:rsidR="00186D86" w:rsidRDefault="0018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186D86">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2289;mso-fit-shape-to-text:t" inset="0,0,0,0">
            <w:txbxContent>
              <w:p w:rsidR="003A56FB" w:rsidRDefault="00186D8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186D86">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3377;mso-fit-shape-to-text:t" inset="0,0,0,0">
            <w:txbxContent>
              <w:p w:rsidR="003A56FB" w:rsidRDefault="00186D86">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D86" w:rsidRDefault="00186D86"/>
    <w:p w:rsidR="00186D86" w:rsidRDefault="00186D86"/>
    <w:p w:rsidR="00186D86" w:rsidRDefault="00186D86"/>
    <w:p w:rsidR="00186D86" w:rsidRDefault="00186D86"/>
    <w:p w:rsidR="00186D86" w:rsidRDefault="00186D86"/>
    <w:p w:rsidR="00186D86" w:rsidRDefault="00186D86"/>
    <w:p w:rsidR="00186D86" w:rsidRDefault="00186D86">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6" type="#_x0000_t202" style="position:absolute;left:0;text-align:left;margin-left:285.6pt;margin-top:113.65pt;width:13.45pt;height:9.6pt;z-index:-251656192;mso-wrap-style:none;mso-wrap-distance-left:5pt;mso-wrap-distance-right:5pt;mso-position-horizontal-relative:page;mso-position-vertical-relative:page" wrapcoords="0 0" filled="f" stroked="f">
            <v:textbox style="mso-next-textbox:#_x0000_s1026;mso-fit-shape-to-text:t" inset="0,0,0,0">
              <w:txbxContent>
                <w:p w:rsidR="00186D86" w:rsidRDefault="00186D8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186D86" w:rsidRDefault="00186D86"/>
    <w:p w:rsidR="00186D86" w:rsidRDefault="00186D86"/>
    <w:p w:rsidR="00186D86" w:rsidRDefault="00186D86">
      <w:pPr>
        <w:rPr>
          <w:sz w:val="2"/>
          <w:szCs w:val="2"/>
        </w:rPr>
      </w:pPr>
      <w:r>
        <w:rPr>
          <w:sz w:val="24"/>
          <w:szCs w:val="24"/>
          <w:lang w:bidi="ru-RU"/>
        </w:rPr>
        <w:pict>
          <v:shape id="_x0000_s1025" type="#_x0000_t202" style="position:absolute;left:0;text-align:left;margin-left:252.6pt;margin-top:191.45pt;width:32.65pt;height:15.35pt;z-index:-251657216;mso-wrap-style:none;mso-wrap-distance-left:5pt;mso-wrap-distance-right:5pt;mso-position-horizontal-relative:page;mso-position-vertical-relative:page" wrapcoords="0 0" filled="f" stroked="f">
            <v:textbox style="mso-next-textbox:#_x0000_s1025;mso-fit-shape-to-text:t" inset="0,0,0,0">
              <w:txbxContent>
                <w:p w:rsidR="00186D86" w:rsidRDefault="00186D86"/>
                <w:p w:rsidR="00186D86" w:rsidRDefault="00186D8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186D86" w:rsidRDefault="00186D86"/>
    <w:p w:rsidR="00186D86" w:rsidRDefault="00186D86">
      <w:pPr>
        <w:rPr>
          <w:sz w:val="2"/>
          <w:szCs w:val="2"/>
        </w:rPr>
      </w:pPr>
    </w:p>
    <w:p w:rsidR="00186D86" w:rsidRDefault="00186D86"/>
    <w:p w:rsidR="00186D86" w:rsidRDefault="00186D86">
      <w:pPr>
        <w:spacing w:after="0" w:line="240" w:lineRule="auto"/>
      </w:pPr>
    </w:p>
  </w:footnote>
  <w:footnote w:type="continuationSeparator" w:id="0">
    <w:p w:rsidR="00186D86" w:rsidRDefault="0018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D86"/>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4012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B638-0BA2-42CD-99ED-C058FBE9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6</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10209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237</cp:revision>
  <cp:lastPrinted>2009-02-06T05:36:00Z</cp:lastPrinted>
  <dcterms:created xsi:type="dcterms:W3CDTF">2022-11-21T19:25:00Z</dcterms:created>
  <dcterms:modified xsi:type="dcterms:W3CDTF">2023-04-08T16:28:00Z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