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4D8" w:rsidRPr="004044D8" w:rsidRDefault="004044D8" w:rsidP="004044D8">
      <w:pPr>
        <w:rPr>
          <w:rFonts w:ascii="Verdana" w:eastAsia="Times New Roman" w:hAnsi="Verdana" w:cs="Times New Roman"/>
          <w:color w:val="000000"/>
          <w:kern w:val="0"/>
          <w:sz w:val="24"/>
          <w:szCs w:val="24"/>
          <w:lang w:eastAsia="ru-RU"/>
        </w:rPr>
      </w:pPr>
      <w:r w:rsidRPr="004044D8">
        <w:rPr>
          <w:rFonts w:ascii="Verdana" w:eastAsia="Times New Roman" w:hAnsi="Verdana" w:cs="Times New Roman" w:hint="eastAsia"/>
          <w:color w:val="000000"/>
          <w:kern w:val="0"/>
          <w:sz w:val="24"/>
          <w:szCs w:val="24"/>
          <w:lang w:eastAsia="ru-RU"/>
        </w:rPr>
        <w:t>Київський</w:t>
      </w:r>
      <w:r w:rsidRPr="004044D8">
        <w:rPr>
          <w:rFonts w:ascii="Verdana" w:eastAsia="Times New Roman" w:hAnsi="Verdana" w:cs="Times New Roman"/>
          <w:color w:val="000000"/>
          <w:kern w:val="0"/>
          <w:sz w:val="24"/>
          <w:szCs w:val="24"/>
          <w:lang w:eastAsia="ru-RU"/>
        </w:rPr>
        <w:t xml:space="preserve"> </w:t>
      </w:r>
      <w:r w:rsidRPr="004044D8">
        <w:rPr>
          <w:rFonts w:ascii="Verdana" w:eastAsia="Times New Roman" w:hAnsi="Verdana" w:cs="Times New Roman" w:hint="eastAsia"/>
          <w:color w:val="000000"/>
          <w:kern w:val="0"/>
          <w:sz w:val="24"/>
          <w:szCs w:val="24"/>
          <w:lang w:eastAsia="ru-RU"/>
        </w:rPr>
        <w:t>нац</w:t>
      </w:r>
      <w:r w:rsidRPr="004044D8">
        <w:rPr>
          <w:rFonts w:ascii="Verdana" w:eastAsia="Times New Roman" w:hAnsi="Verdana" w:cs="Times New Roman"/>
          <w:color w:val="000000"/>
          <w:kern w:val="0"/>
          <w:sz w:val="24"/>
          <w:szCs w:val="24"/>
          <w:lang w:eastAsia="ru-RU"/>
        </w:rPr>
        <w:t>i</w:t>
      </w:r>
      <w:r w:rsidRPr="004044D8">
        <w:rPr>
          <w:rFonts w:ascii="Verdana" w:eastAsia="Times New Roman" w:hAnsi="Verdana" w:cs="Times New Roman" w:hint="eastAsia"/>
          <w:color w:val="000000"/>
          <w:kern w:val="0"/>
          <w:sz w:val="24"/>
          <w:szCs w:val="24"/>
          <w:lang w:eastAsia="ru-RU"/>
        </w:rPr>
        <w:t>ональний</w:t>
      </w:r>
      <w:r w:rsidRPr="004044D8">
        <w:rPr>
          <w:rFonts w:ascii="Verdana" w:eastAsia="Times New Roman" w:hAnsi="Verdana" w:cs="Times New Roman"/>
          <w:color w:val="000000"/>
          <w:kern w:val="0"/>
          <w:sz w:val="24"/>
          <w:szCs w:val="24"/>
          <w:lang w:eastAsia="ru-RU"/>
        </w:rPr>
        <w:t xml:space="preserve"> </w:t>
      </w:r>
      <w:r w:rsidRPr="004044D8">
        <w:rPr>
          <w:rFonts w:ascii="Verdana" w:eastAsia="Times New Roman" w:hAnsi="Verdana" w:cs="Times New Roman" w:hint="eastAsia"/>
          <w:color w:val="000000"/>
          <w:kern w:val="0"/>
          <w:sz w:val="24"/>
          <w:szCs w:val="24"/>
          <w:lang w:eastAsia="ru-RU"/>
        </w:rPr>
        <w:t>ун</w:t>
      </w:r>
      <w:r w:rsidRPr="004044D8">
        <w:rPr>
          <w:rFonts w:ascii="Verdana" w:eastAsia="Times New Roman" w:hAnsi="Verdana" w:cs="Times New Roman"/>
          <w:color w:val="000000"/>
          <w:kern w:val="0"/>
          <w:sz w:val="24"/>
          <w:szCs w:val="24"/>
          <w:lang w:eastAsia="ru-RU"/>
        </w:rPr>
        <w:t>i</w:t>
      </w:r>
      <w:r w:rsidRPr="004044D8">
        <w:rPr>
          <w:rFonts w:ascii="Verdana" w:eastAsia="Times New Roman" w:hAnsi="Verdana" w:cs="Times New Roman" w:hint="eastAsia"/>
          <w:color w:val="000000"/>
          <w:kern w:val="0"/>
          <w:sz w:val="24"/>
          <w:szCs w:val="24"/>
          <w:lang w:eastAsia="ru-RU"/>
        </w:rPr>
        <w:t>верситет</w:t>
      </w:r>
      <w:r w:rsidRPr="004044D8">
        <w:rPr>
          <w:rFonts w:ascii="Verdana" w:eastAsia="Times New Roman" w:hAnsi="Verdana" w:cs="Times New Roman"/>
          <w:color w:val="000000"/>
          <w:kern w:val="0"/>
          <w:sz w:val="24"/>
          <w:szCs w:val="24"/>
          <w:lang w:eastAsia="ru-RU"/>
        </w:rPr>
        <w:t xml:space="preserve"> i</w:t>
      </w:r>
      <w:r w:rsidRPr="004044D8">
        <w:rPr>
          <w:rFonts w:ascii="Verdana" w:eastAsia="Times New Roman" w:hAnsi="Verdana" w:cs="Times New Roman" w:hint="eastAsia"/>
          <w:color w:val="000000"/>
          <w:kern w:val="0"/>
          <w:sz w:val="24"/>
          <w:szCs w:val="24"/>
          <w:lang w:eastAsia="ru-RU"/>
        </w:rPr>
        <w:t>мен</w:t>
      </w:r>
      <w:r w:rsidRPr="004044D8">
        <w:rPr>
          <w:rFonts w:ascii="Verdana" w:eastAsia="Times New Roman" w:hAnsi="Verdana" w:cs="Times New Roman"/>
          <w:color w:val="000000"/>
          <w:kern w:val="0"/>
          <w:sz w:val="24"/>
          <w:szCs w:val="24"/>
          <w:lang w:eastAsia="ru-RU"/>
        </w:rPr>
        <w:t xml:space="preserve">i </w:t>
      </w:r>
      <w:r w:rsidRPr="004044D8">
        <w:rPr>
          <w:rFonts w:ascii="Verdana" w:eastAsia="Times New Roman" w:hAnsi="Verdana" w:cs="Times New Roman" w:hint="eastAsia"/>
          <w:color w:val="000000"/>
          <w:kern w:val="0"/>
          <w:sz w:val="24"/>
          <w:szCs w:val="24"/>
          <w:lang w:eastAsia="ru-RU"/>
        </w:rPr>
        <w:t>Тараса</w:t>
      </w:r>
      <w:r w:rsidRPr="004044D8">
        <w:rPr>
          <w:rFonts w:ascii="Verdana" w:eastAsia="Times New Roman" w:hAnsi="Verdana" w:cs="Times New Roman"/>
          <w:color w:val="000000"/>
          <w:kern w:val="0"/>
          <w:sz w:val="24"/>
          <w:szCs w:val="24"/>
          <w:lang w:eastAsia="ru-RU"/>
        </w:rPr>
        <w:t xml:space="preserve"> </w:t>
      </w:r>
      <w:r w:rsidRPr="004044D8">
        <w:rPr>
          <w:rFonts w:ascii="Verdana" w:eastAsia="Times New Roman" w:hAnsi="Verdana" w:cs="Times New Roman" w:hint="eastAsia"/>
          <w:color w:val="000000"/>
          <w:kern w:val="0"/>
          <w:sz w:val="24"/>
          <w:szCs w:val="24"/>
          <w:lang w:eastAsia="ru-RU"/>
        </w:rPr>
        <w:t>Шевченка</w:t>
      </w:r>
    </w:p>
    <w:p w:rsidR="004044D8" w:rsidRPr="004044D8" w:rsidRDefault="004044D8" w:rsidP="004044D8">
      <w:pPr>
        <w:rPr>
          <w:rFonts w:ascii="Verdana" w:eastAsia="Times New Roman" w:hAnsi="Verdana" w:cs="Times New Roman"/>
          <w:color w:val="000000"/>
          <w:kern w:val="0"/>
          <w:sz w:val="24"/>
          <w:szCs w:val="24"/>
          <w:lang w:eastAsia="ru-RU"/>
        </w:rPr>
      </w:pPr>
      <w:r w:rsidRPr="004044D8">
        <w:rPr>
          <w:rFonts w:ascii="Verdana" w:eastAsia="Times New Roman" w:hAnsi="Verdana" w:cs="Times New Roman" w:hint="eastAsia"/>
          <w:color w:val="000000"/>
          <w:kern w:val="0"/>
          <w:sz w:val="24"/>
          <w:szCs w:val="24"/>
          <w:lang w:eastAsia="ru-RU"/>
        </w:rPr>
        <w:t>М</w:t>
      </w:r>
      <w:r w:rsidRPr="004044D8">
        <w:rPr>
          <w:rFonts w:ascii="Verdana" w:eastAsia="Times New Roman" w:hAnsi="Verdana" w:cs="Times New Roman"/>
          <w:color w:val="000000"/>
          <w:kern w:val="0"/>
          <w:sz w:val="24"/>
          <w:szCs w:val="24"/>
          <w:lang w:eastAsia="ru-RU"/>
        </w:rPr>
        <w:t>i</w:t>
      </w:r>
      <w:r w:rsidRPr="004044D8">
        <w:rPr>
          <w:rFonts w:ascii="Verdana" w:eastAsia="Times New Roman" w:hAnsi="Verdana" w:cs="Times New Roman" w:hint="eastAsia"/>
          <w:color w:val="000000"/>
          <w:kern w:val="0"/>
          <w:sz w:val="24"/>
          <w:szCs w:val="24"/>
          <w:lang w:eastAsia="ru-RU"/>
        </w:rPr>
        <w:t>н</w:t>
      </w:r>
      <w:r w:rsidRPr="004044D8">
        <w:rPr>
          <w:rFonts w:ascii="Verdana" w:eastAsia="Times New Roman" w:hAnsi="Verdana" w:cs="Times New Roman"/>
          <w:color w:val="000000"/>
          <w:kern w:val="0"/>
          <w:sz w:val="24"/>
          <w:szCs w:val="24"/>
          <w:lang w:eastAsia="ru-RU"/>
        </w:rPr>
        <w:t>i</w:t>
      </w:r>
      <w:r w:rsidRPr="004044D8">
        <w:rPr>
          <w:rFonts w:ascii="Verdana" w:eastAsia="Times New Roman" w:hAnsi="Verdana" w:cs="Times New Roman" w:hint="eastAsia"/>
          <w:color w:val="000000"/>
          <w:kern w:val="0"/>
          <w:sz w:val="24"/>
          <w:szCs w:val="24"/>
          <w:lang w:eastAsia="ru-RU"/>
        </w:rPr>
        <w:t>стерство</w:t>
      </w:r>
      <w:r w:rsidRPr="004044D8">
        <w:rPr>
          <w:rFonts w:ascii="Verdana" w:eastAsia="Times New Roman" w:hAnsi="Verdana" w:cs="Times New Roman"/>
          <w:color w:val="000000"/>
          <w:kern w:val="0"/>
          <w:sz w:val="24"/>
          <w:szCs w:val="24"/>
          <w:lang w:eastAsia="ru-RU"/>
        </w:rPr>
        <w:t xml:space="preserve"> </w:t>
      </w:r>
      <w:r w:rsidRPr="004044D8">
        <w:rPr>
          <w:rFonts w:ascii="Verdana" w:eastAsia="Times New Roman" w:hAnsi="Verdana" w:cs="Times New Roman" w:hint="eastAsia"/>
          <w:color w:val="000000"/>
          <w:kern w:val="0"/>
          <w:sz w:val="24"/>
          <w:szCs w:val="24"/>
          <w:lang w:eastAsia="ru-RU"/>
        </w:rPr>
        <w:t>осв</w:t>
      </w:r>
      <w:r w:rsidRPr="004044D8">
        <w:rPr>
          <w:rFonts w:ascii="Verdana" w:eastAsia="Times New Roman" w:hAnsi="Verdana" w:cs="Times New Roman"/>
          <w:color w:val="000000"/>
          <w:kern w:val="0"/>
          <w:sz w:val="24"/>
          <w:szCs w:val="24"/>
          <w:lang w:eastAsia="ru-RU"/>
        </w:rPr>
        <w:t>i</w:t>
      </w:r>
      <w:r w:rsidRPr="004044D8">
        <w:rPr>
          <w:rFonts w:ascii="Verdana" w:eastAsia="Times New Roman" w:hAnsi="Verdana" w:cs="Times New Roman" w:hint="eastAsia"/>
          <w:color w:val="000000"/>
          <w:kern w:val="0"/>
          <w:sz w:val="24"/>
          <w:szCs w:val="24"/>
          <w:lang w:eastAsia="ru-RU"/>
        </w:rPr>
        <w:t>ти</w:t>
      </w:r>
      <w:r w:rsidRPr="004044D8">
        <w:rPr>
          <w:rFonts w:ascii="Verdana" w:eastAsia="Times New Roman" w:hAnsi="Verdana" w:cs="Times New Roman"/>
          <w:color w:val="000000"/>
          <w:kern w:val="0"/>
          <w:sz w:val="24"/>
          <w:szCs w:val="24"/>
          <w:lang w:eastAsia="ru-RU"/>
        </w:rPr>
        <w:t xml:space="preserve"> i </w:t>
      </w:r>
      <w:r w:rsidRPr="004044D8">
        <w:rPr>
          <w:rFonts w:ascii="Verdana" w:eastAsia="Times New Roman" w:hAnsi="Verdana" w:cs="Times New Roman" w:hint="eastAsia"/>
          <w:color w:val="000000"/>
          <w:kern w:val="0"/>
          <w:sz w:val="24"/>
          <w:szCs w:val="24"/>
          <w:lang w:eastAsia="ru-RU"/>
        </w:rPr>
        <w:t>науки</w:t>
      </w:r>
      <w:r w:rsidRPr="004044D8">
        <w:rPr>
          <w:rFonts w:ascii="Verdana" w:eastAsia="Times New Roman" w:hAnsi="Verdana" w:cs="Times New Roman"/>
          <w:color w:val="000000"/>
          <w:kern w:val="0"/>
          <w:sz w:val="24"/>
          <w:szCs w:val="24"/>
          <w:lang w:eastAsia="ru-RU"/>
        </w:rPr>
        <w:t xml:space="preserve"> </w:t>
      </w:r>
      <w:r w:rsidRPr="004044D8">
        <w:rPr>
          <w:rFonts w:ascii="Verdana" w:eastAsia="Times New Roman" w:hAnsi="Verdana" w:cs="Times New Roman" w:hint="eastAsia"/>
          <w:color w:val="000000"/>
          <w:kern w:val="0"/>
          <w:sz w:val="24"/>
          <w:szCs w:val="24"/>
          <w:lang w:eastAsia="ru-RU"/>
        </w:rPr>
        <w:t>України</w:t>
      </w:r>
    </w:p>
    <w:p w:rsidR="004044D8" w:rsidRPr="004044D8" w:rsidRDefault="004044D8" w:rsidP="004044D8">
      <w:pPr>
        <w:rPr>
          <w:rFonts w:ascii="Verdana" w:eastAsia="Times New Roman" w:hAnsi="Verdana" w:cs="Times New Roman"/>
          <w:color w:val="000000"/>
          <w:kern w:val="0"/>
          <w:sz w:val="24"/>
          <w:szCs w:val="24"/>
          <w:lang w:eastAsia="ru-RU"/>
        </w:rPr>
      </w:pPr>
      <w:r w:rsidRPr="004044D8">
        <w:rPr>
          <w:rFonts w:ascii="Verdana" w:eastAsia="Times New Roman" w:hAnsi="Verdana" w:cs="Times New Roman" w:hint="eastAsia"/>
          <w:color w:val="000000"/>
          <w:kern w:val="0"/>
          <w:sz w:val="24"/>
          <w:szCs w:val="24"/>
          <w:lang w:eastAsia="ru-RU"/>
        </w:rPr>
        <w:t>Київський</w:t>
      </w:r>
      <w:r w:rsidRPr="004044D8">
        <w:rPr>
          <w:rFonts w:ascii="Verdana" w:eastAsia="Times New Roman" w:hAnsi="Verdana" w:cs="Times New Roman"/>
          <w:color w:val="000000"/>
          <w:kern w:val="0"/>
          <w:sz w:val="24"/>
          <w:szCs w:val="24"/>
          <w:lang w:eastAsia="ru-RU"/>
        </w:rPr>
        <w:t xml:space="preserve"> </w:t>
      </w:r>
      <w:r w:rsidRPr="004044D8">
        <w:rPr>
          <w:rFonts w:ascii="Verdana" w:eastAsia="Times New Roman" w:hAnsi="Verdana" w:cs="Times New Roman" w:hint="eastAsia"/>
          <w:color w:val="000000"/>
          <w:kern w:val="0"/>
          <w:sz w:val="24"/>
          <w:szCs w:val="24"/>
          <w:lang w:eastAsia="ru-RU"/>
        </w:rPr>
        <w:t>нац</w:t>
      </w:r>
      <w:r w:rsidRPr="004044D8">
        <w:rPr>
          <w:rFonts w:ascii="Verdana" w:eastAsia="Times New Roman" w:hAnsi="Verdana" w:cs="Times New Roman"/>
          <w:color w:val="000000"/>
          <w:kern w:val="0"/>
          <w:sz w:val="24"/>
          <w:szCs w:val="24"/>
          <w:lang w:eastAsia="ru-RU"/>
        </w:rPr>
        <w:t>i</w:t>
      </w:r>
      <w:r w:rsidRPr="004044D8">
        <w:rPr>
          <w:rFonts w:ascii="Verdana" w:eastAsia="Times New Roman" w:hAnsi="Verdana" w:cs="Times New Roman" w:hint="eastAsia"/>
          <w:color w:val="000000"/>
          <w:kern w:val="0"/>
          <w:sz w:val="24"/>
          <w:szCs w:val="24"/>
          <w:lang w:eastAsia="ru-RU"/>
        </w:rPr>
        <w:t>ональний</w:t>
      </w:r>
      <w:r w:rsidRPr="004044D8">
        <w:rPr>
          <w:rFonts w:ascii="Verdana" w:eastAsia="Times New Roman" w:hAnsi="Verdana" w:cs="Times New Roman"/>
          <w:color w:val="000000"/>
          <w:kern w:val="0"/>
          <w:sz w:val="24"/>
          <w:szCs w:val="24"/>
          <w:lang w:eastAsia="ru-RU"/>
        </w:rPr>
        <w:t xml:space="preserve"> </w:t>
      </w:r>
      <w:r w:rsidRPr="004044D8">
        <w:rPr>
          <w:rFonts w:ascii="Verdana" w:eastAsia="Times New Roman" w:hAnsi="Verdana" w:cs="Times New Roman" w:hint="eastAsia"/>
          <w:color w:val="000000"/>
          <w:kern w:val="0"/>
          <w:sz w:val="24"/>
          <w:szCs w:val="24"/>
          <w:lang w:eastAsia="ru-RU"/>
        </w:rPr>
        <w:t>ун</w:t>
      </w:r>
      <w:r w:rsidRPr="004044D8">
        <w:rPr>
          <w:rFonts w:ascii="Verdana" w:eastAsia="Times New Roman" w:hAnsi="Verdana" w:cs="Times New Roman"/>
          <w:color w:val="000000"/>
          <w:kern w:val="0"/>
          <w:sz w:val="24"/>
          <w:szCs w:val="24"/>
          <w:lang w:eastAsia="ru-RU"/>
        </w:rPr>
        <w:t>i</w:t>
      </w:r>
      <w:r w:rsidRPr="004044D8">
        <w:rPr>
          <w:rFonts w:ascii="Verdana" w:eastAsia="Times New Roman" w:hAnsi="Verdana" w:cs="Times New Roman" w:hint="eastAsia"/>
          <w:color w:val="000000"/>
          <w:kern w:val="0"/>
          <w:sz w:val="24"/>
          <w:szCs w:val="24"/>
          <w:lang w:eastAsia="ru-RU"/>
        </w:rPr>
        <w:t>верситет</w:t>
      </w:r>
      <w:r w:rsidRPr="004044D8">
        <w:rPr>
          <w:rFonts w:ascii="Verdana" w:eastAsia="Times New Roman" w:hAnsi="Verdana" w:cs="Times New Roman"/>
          <w:color w:val="000000"/>
          <w:kern w:val="0"/>
          <w:sz w:val="24"/>
          <w:szCs w:val="24"/>
          <w:lang w:eastAsia="ru-RU"/>
        </w:rPr>
        <w:t xml:space="preserve"> i</w:t>
      </w:r>
      <w:r w:rsidRPr="004044D8">
        <w:rPr>
          <w:rFonts w:ascii="Verdana" w:eastAsia="Times New Roman" w:hAnsi="Verdana" w:cs="Times New Roman" w:hint="eastAsia"/>
          <w:color w:val="000000"/>
          <w:kern w:val="0"/>
          <w:sz w:val="24"/>
          <w:szCs w:val="24"/>
          <w:lang w:eastAsia="ru-RU"/>
        </w:rPr>
        <w:t>мен</w:t>
      </w:r>
      <w:r w:rsidRPr="004044D8">
        <w:rPr>
          <w:rFonts w:ascii="Verdana" w:eastAsia="Times New Roman" w:hAnsi="Verdana" w:cs="Times New Roman"/>
          <w:color w:val="000000"/>
          <w:kern w:val="0"/>
          <w:sz w:val="24"/>
          <w:szCs w:val="24"/>
          <w:lang w:eastAsia="ru-RU"/>
        </w:rPr>
        <w:t xml:space="preserve">i </w:t>
      </w:r>
      <w:r w:rsidRPr="004044D8">
        <w:rPr>
          <w:rFonts w:ascii="Verdana" w:eastAsia="Times New Roman" w:hAnsi="Verdana" w:cs="Times New Roman" w:hint="eastAsia"/>
          <w:color w:val="000000"/>
          <w:kern w:val="0"/>
          <w:sz w:val="24"/>
          <w:szCs w:val="24"/>
          <w:lang w:eastAsia="ru-RU"/>
        </w:rPr>
        <w:t>Тараса</w:t>
      </w:r>
      <w:r w:rsidRPr="004044D8">
        <w:rPr>
          <w:rFonts w:ascii="Verdana" w:eastAsia="Times New Roman" w:hAnsi="Verdana" w:cs="Times New Roman"/>
          <w:color w:val="000000"/>
          <w:kern w:val="0"/>
          <w:sz w:val="24"/>
          <w:szCs w:val="24"/>
          <w:lang w:eastAsia="ru-RU"/>
        </w:rPr>
        <w:t xml:space="preserve"> </w:t>
      </w:r>
      <w:r w:rsidRPr="004044D8">
        <w:rPr>
          <w:rFonts w:ascii="Verdana" w:eastAsia="Times New Roman" w:hAnsi="Verdana" w:cs="Times New Roman" w:hint="eastAsia"/>
          <w:color w:val="000000"/>
          <w:kern w:val="0"/>
          <w:sz w:val="24"/>
          <w:szCs w:val="24"/>
          <w:lang w:eastAsia="ru-RU"/>
        </w:rPr>
        <w:t>Шевченка</w:t>
      </w:r>
    </w:p>
    <w:p w:rsidR="004044D8" w:rsidRPr="004044D8" w:rsidRDefault="004044D8" w:rsidP="004044D8">
      <w:pPr>
        <w:rPr>
          <w:rFonts w:ascii="Verdana" w:eastAsia="Times New Roman" w:hAnsi="Verdana" w:cs="Times New Roman"/>
          <w:color w:val="000000"/>
          <w:kern w:val="0"/>
          <w:sz w:val="24"/>
          <w:szCs w:val="24"/>
          <w:lang w:eastAsia="ru-RU"/>
        </w:rPr>
      </w:pPr>
      <w:r w:rsidRPr="004044D8">
        <w:rPr>
          <w:rFonts w:ascii="Verdana" w:eastAsia="Times New Roman" w:hAnsi="Verdana" w:cs="Times New Roman" w:hint="eastAsia"/>
          <w:color w:val="000000"/>
          <w:kern w:val="0"/>
          <w:sz w:val="24"/>
          <w:szCs w:val="24"/>
          <w:lang w:eastAsia="ru-RU"/>
        </w:rPr>
        <w:t>М</w:t>
      </w:r>
      <w:r w:rsidRPr="004044D8">
        <w:rPr>
          <w:rFonts w:ascii="Verdana" w:eastAsia="Times New Roman" w:hAnsi="Verdana" w:cs="Times New Roman"/>
          <w:color w:val="000000"/>
          <w:kern w:val="0"/>
          <w:sz w:val="24"/>
          <w:szCs w:val="24"/>
          <w:lang w:eastAsia="ru-RU"/>
        </w:rPr>
        <w:t>i</w:t>
      </w:r>
      <w:r w:rsidRPr="004044D8">
        <w:rPr>
          <w:rFonts w:ascii="Verdana" w:eastAsia="Times New Roman" w:hAnsi="Verdana" w:cs="Times New Roman" w:hint="eastAsia"/>
          <w:color w:val="000000"/>
          <w:kern w:val="0"/>
          <w:sz w:val="24"/>
          <w:szCs w:val="24"/>
          <w:lang w:eastAsia="ru-RU"/>
        </w:rPr>
        <w:t>н</w:t>
      </w:r>
      <w:r w:rsidRPr="004044D8">
        <w:rPr>
          <w:rFonts w:ascii="Verdana" w:eastAsia="Times New Roman" w:hAnsi="Verdana" w:cs="Times New Roman"/>
          <w:color w:val="000000"/>
          <w:kern w:val="0"/>
          <w:sz w:val="24"/>
          <w:szCs w:val="24"/>
          <w:lang w:eastAsia="ru-RU"/>
        </w:rPr>
        <w:t>i</w:t>
      </w:r>
      <w:r w:rsidRPr="004044D8">
        <w:rPr>
          <w:rFonts w:ascii="Verdana" w:eastAsia="Times New Roman" w:hAnsi="Verdana" w:cs="Times New Roman" w:hint="eastAsia"/>
          <w:color w:val="000000"/>
          <w:kern w:val="0"/>
          <w:sz w:val="24"/>
          <w:szCs w:val="24"/>
          <w:lang w:eastAsia="ru-RU"/>
        </w:rPr>
        <w:t>стерство</w:t>
      </w:r>
      <w:r w:rsidRPr="004044D8">
        <w:rPr>
          <w:rFonts w:ascii="Verdana" w:eastAsia="Times New Roman" w:hAnsi="Verdana" w:cs="Times New Roman"/>
          <w:color w:val="000000"/>
          <w:kern w:val="0"/>
          <w:sz w:val="24"/>
          <w:szCs w:val="24"/>
          <w:lang w:eastAsia="ru-RU"/>
        </w:rPr>
        <w:t xml:space="preserve"> </w:t>
      </w:r>
      <w:r w:rsidRPr="004044D8">
        <w:rPr>
          <w:rFonts w:ascii="Verdana" w:eastAsia="Times New Roman" w:hAnsi="Verdana" w:cs="Times New Roman" w:hint="eastAsia"/>
          <w:color w:val="000000"/>
          <w:kern w:val="0"/>
          <w:sz w:val="24"/>
          <w:szCs w:val="24"/>
          <w:lang w:eastAsia="ru-RU"/>
        </w:rPr>
        <w:t>осв</w:t>
      </w:r>
      <w:r w:rsidRPr="004044D8">
        <w:rPr>
          <w:rFonts w:ascii="Verdana" w:eastAsia="Times New Roman" w:hAnsi="Verdana" w:cs="Times New Roman"/>
          <w:color w:val="000000"/>
          <w:kern w:val="0"/>
          <w:sz w:val="24"/>
          <w:szCs w:val="24"/>
          <w:lang w:eastAsia="ru-RU"/>
        </w:rPr>
        <w:t>i</w:t>
      </w:r>
      <w:r w:rsidRPr="004044D8">
        <w:rPr>
          <w:rFonts w:ascii="Verdana" w:eastAsia="Times New Roman" w:hAnsi="Verdana" w:cs="Times New Roman" w:hint="eastAsia"/>
          <w:color w:val="000000"/>
          <w:kern w:val="0"/>
          <w:sz w:val="24"/>
          <w:szCs w:val="24"/>
          <w:lang w:eastAsia="ru-RU"/>
        </w:rPr>
        <w:t>ти</w:t>
      </w:r>
      <w:r w:rsidRPr="004044D8">
        <w:rPr>
          <w:rFonts w:ascii="Verdana" w:eastAsia="Times New Roman" w:hAnsi="Verdana" w:cs="Times New Roman"/>
          <w:color w:val="000000"/>
          <w:kern w:val="0"/>
          <w:sz w:val="24"/>
          <w:szCs w:val="24"/>
          <w:lang w:eastAsia="ru-RU"/>
        </w:rPr>
        <w:t xml:space="preserve"> i </w:t>
      </w:r>
      <w:r w:rsidRPr="004044D8">
        <w:rPr>
          <w:rFonts w:ascii="Verdana" w:eastAsia="Times New Roman" w:hAnsi="Verdana" w:cs="Times New Roman" w:hint="eastAsia"/>
          <w:color w:val="000000"/>
          <w:kern w:val="0"/>
          <w:sz w:val="24"/>
          <w:szCs w:val="24"/>
          <w:lang w:eastAsia="ru-RU"/>
        </w:rPr>
        <w:t>науки</w:t>
      </w:r>
      <w:r w:rsidRPr="004044D8">
        <w:rPr>
          <w:rFonts w:ascii="Verdana" w:eastAsia="Times New Roman" w:hAnsi="Verdana" w:cs="Times New Roman"/>
          <w:color w:val="000000"/>
          <w:kern w:val="0"/>
          <w:sz w:val="24"/>
          <w:szCs w:val="24"/>
          <w:lang w:eastAsia="ru-RU"/>
        </w:rPr>
        <w:t xml:space="preserve"> </w:t>
      </w:r>
      <w:r w:rsidRPr="004044D8">
        <w:rPr>
          <w:rFonts w:ascii="Verdana" w:eastAsia="Times New Roman" w:hAnsi="Verdana" w:cs="Times New Roman" w:hint="eastAsia"/>
          <w:color w:val="000000"/>
          <w:kern w:val="0"/>
          <w:sz w:val="24"/>
          <w:szCs w:val="24"/>
          <w:lang w:eastAsia="ru-RU"/>
        </w:rPr>
        <w:t>України</w:t>
      </w:r>
    </w:p>
    <w:p w:rsidR="004044D8" w:rsidRPr="004044D8" w:rsidRDefault="004044D8" w:rsidP="004044D8">
      <w:pPr>
        <w:rPr>
          <w:rFonts w:ascii="Verdana" w:eastAsia="Times New Roman" w:hAnsi="Verdana" w:cs="Times New Roman"/>
          <w:color w:val="000000"/>
          <w:kern w:val="0"/>
          <w:sz w:val="24"/>
          <w:szCs w:val="24"/>
          <w:lang w:eastAsia="ru-RU"/>
        </w:rPr>
      </w:pPr>
      <w:r w:rsidRPr="004044D8">
        <w:rPr>
          <w:rFonts w:ascii="Verdana" w:eastAsia="Times New Roman" w:hAnsi="Verdana" w:cs="Times New Roman" w:hint="eastAsia"/>
          <w:color w:val="000000"/>
          <w:kern w:val="0"/>
          <w:sz w:val="24"/>
          <w:szCs w:val="24"/>
          <w:lang w:eastAsia="ru-RU"/>
        </w:rPr>
        <w:t>Квал</w:t>
      </w:r>
      <w:r w:rsidRPr="004044D8">
        <w:rPr>
          <w:rFonts w:ascii="Verdana" w:eastAsia="Times New Roman" w:hAnsi="Verdana" w:cs="Times New Roman"/>
          <w:color w:val="000000"/>
          <w:kern w:val="0"/>
          <w:sz w:val="24"/>
          <w:szCs w:val="24"/>
          <w:lang w:eastAsia="ru-RU"/>
        </w:rPr>
        <w:t>i</w:t>
      </w:r>
      <w:r w:rsidRPr="004044D8">
        <w:rPr>
          <w:rFonts w:ascii="Verdana" w:eastAsia="Times New Roman" w:hAnsi="Verdana" w:cs="Times New Roman" w:hint="eastAsia"/>
          <w:color w:val="000000"/>
          <w:kern w:val="0"/>
          <w:sz w:val="24"/>
          <w:szCs w:val="24"/>
          <w:lang w:eastAsia="ru-RU"/>
        </w:rPr>
        <w:t>ф</w:t>
      </w:r>
      <w:r w:rsidRPr="004044D8">
        <w:rPr>
          <w:rFonts w:ascii="Verdana" w:eastAsia="Times New Roman" w:hAnsi="Verdana" w:cs="Times New Roman"/>
          <w:color w:val="000000"/>
          <w:kern w:val="0"/>
          <w:sz w:val="24"/>
          <w:szCs w:val="24"/>
          <w:lang w:eastAsia="ru-RU"/>
        </w:rPr>
        <w:t>i</w:t>
      </w:r>
      <w:r w:rsidRPr="004044D8">
        <w:rPr>
          <w:rFonts w:ascii="Verdana" w:eastAsia="Times New Roman" w:hAnsi="Verdana" w:cs="Times New Roman" w:hint="eastAsia"/>
          <w:color w:val="000000"/>
          <w:kern w:val="0"/>
          <w:sz w:val="24"/>
          <w:szCs w:val="24"/>
          <w:lang w:eastAsia="ru-RU"/>
        </w:rPr>
        <w:t>кац</w:t>
      </w:r>
      <w:r w:rsidRPr="004044D8">
        <w:rPr>
          <w:rFonts w:ascii="Verdana" w:eastAsia="Times New Roman" w:hAnsi="Verdana" w:cs="Times New Roman"/>
          <w:color w:val="000000"/>
          <w:kern w:val="0"/>
          <w:sz w:val="24"/>
          <w:szCs w:val="24"/>
          <w:lang w:eastAsia="ru-RU"/>
        </w:rPr>
        <w:t>i</w:t>
      </w:r>
      <w:r w:rsidRPr="004044D8">
        <w:rPr>
          <w:rFonts w:ascii="Verdana" w:eastAsia="Times New Roman" w:hAnsi="Verdana" w:cs="Times New Roman" w:hint="eastAsia"/>
          <w:color w:val="000000"/>
          <w:kern w:val="0"/>
          <w:sz w:val="24"/>
          <w:szCs w:val="24"/>
          <w:lang w:eastAsia="ru-RU"/>
        </w:rPr>
        <w:t>йна</w:t>
      </w:r>
      <w:r w:rsidRPr="004044D8">
        <w:rPr>
          <w:rFonts w:ascii="Verdana" w:eastAsia="Times New Roman" w:hAnsi="Verdana" w:cs="Times New Roman"/>
          <w:color w:val="000000"/>
          <w:kern w:val="0"/>
          <w:sz w:val="24"/>
          <w:szCs w:val="24"/>
          <w:lang w:eastAsia="ru-RU"/>
        </w:rPr>
        <w:t xml:space="preserve"> </w:t>
      </w:r>
      <w:r w:rsidRPr="004044D8">
        <w:rPr>
          <w:rFonts w:ascii="Verdana" w:eastAsia="Times New Roman" w:hAnsi="Verdana" w:cs="Times New Roman" w:hint="eastAsia"/>
          <w:color w:val="000000"/>
          <w:kern w:val="0"/>
          <w:sz w:val="24"/>
          <w:szCs w:val="24"/>
          <w:lang w:eastAsia="ru-RU"/>
        </w:rPr>
        <w:t>наукова</w:t>
      </w:r>
    </w:p>
    <w:p w:rsidR="004044D8" w:rsidRPr="004044D8" w:rsidRDefault="004044D8" w:rsidP="004044D8">
      <w:pPr>
        <w:rPr>
          <w:rFonts w:ascii="Verdana" w:eastAsia="Times New Roman" w:hAnsi="Verdana" w:cs="Times New Roman"/>
          <w:color w:val="000000"/>
          <w:kern w:val="0"/>
          <w:sz w:val="24"/>
          <w:szCs w:val="24"/>
          <w:lang w:eastAsia="ru-RU"/>
        </w:rPr>
      </w:pPr>
      <w:r w:rsidRPr="004044D8">
        <w:rPr>
          <w:rFonts w:ascii="Verdana" w:eastAsia="Times New Roman" w:hAnsi="Verdana" w:cs="Times New Roman" w:hint="eastAsia"/>
          <w:color w:val="000000"/>
          <w:kern w:val="0"/>
          <w:sz w:val="24"/>
          <w:szCs w:val="24"/>
          <w:lang w:eastAsia="ru-RU"/>
        </w:rPr>
        <w:t>праця</w:t>
      </w:r>
      <w:r w:rsidRPr="004044D8">
        <w:rPr>
          <w:rFonts w:ascii="Verdana" w:eastAsia="Times New Roman" w:hAnsi="Verdana" w:cs="Times New Roman"/>
          <w:color w:val="000000"/>
          <w:kern w:val="0"/>
          <w:sz w:val="24"/>
          <w:szCs w:val="24"/>
          <w:lang w:eastAsia="ru-RU"/>
        </w:rPr>
        <w:t xml:space="preserve"> </w:t>
      </w:r>
      <w:r w:rsidRPr="004044D8">
        <w:rPr>
          <w:rFonts w:ascii="Verdana" w:eastAsia="Times New Roman" w:hAnsi="Verdana" w:cs="Times New Roman" w:hint="eastAsia"/>
          <w:color w:val="000000"/>
          <w:kern w:val="0"/>
          <w:sz w:val="24"/>
          <w:szCs w:val="24"/>
          <w:lang w:eastAsia="ru-RU"/>
        </w:rPr>
        <w:t>на</w:t>
      </w:r>
      <w:r w:rsidRPr="004044D8">
        <w:rPr>
          <w:rFonts w:ascii="Verdana" w:eastAsia="Times New Roman" w:hAnsi="Verdana" w:cs="Times New Roman"/>
          <w:color w:val="000000"/>
          <w:kern w:val="0"/>
          <w:sz w:val="24"/>
          <w:szCs w:val="24"/>
          <w:lang w:eastAsia="ru-RU"/>
        </w:rPr>
        <w:t xml:space="preserve"> </w:t>
      </w:r>
      <w:r w:rsidRPr="004044D8">
        <w:rPr>
          <w:rFonts w:ascii="Verdana" w:eastAsia="Times New Roman" w:hAnsi="Verdana" w:cs="Times New Roman" w:hint="eastAsia"/>
          <w:color w:val="000000"/>
          <w:kern w:val="0"/>
          <w:sz w:val="24"/>
          <w:szCs w:val="24"/>
          <w:lang w:eastAsia="ru-RU"/>
        </w:rPr>
        <w:t>правах</w:t>
      </w:r>
      <w:r w:rsidRPr="004044D8">
        <w:rPr>
          <w:rFonts w:ascii="Verdana" w:eastAsia="Times New Roman" w:hAnsi="Verdana" w:cs="Times New Roman"/>
          <w:color w:val="000000"/>
          <w:kern w:val="0"/>
          <w:sz w:val="24"/>
          <w:szCs w:val="24"/>
          <w:lang w:eastAsia="ru-RU"/>
        </w:rPr>
        <w:t xml:space="preserve"> </w:t>
      </w:r>
      <w:r w:rsidRPr="004044D8">
        <w:rPr>
          <w:rFonts w:ascii="Verdana" w:eastAsia="Times New Roman" w:hAnsi="Verdana" w:cs="Times New Roman" w:hint="eastAsia"/>
          <w:color w:val="000000"/>
          <w:kern w:val="0"/>
          <w:sz w:val="24"/>
          <w:szCs w:val="24"/>
          <w:lang w:eastAsia="ru-RU"/>
        </w:rPr>
        <w:t>рукопису</w:t>
      </w:r>
    </w:p>
    <w:p w:rsidR="004044D8" w:rsidRPr="004044D8" w:rsidRDefault="004044D8" w:rsidP="004044D8">
      <w:pPr>
        <w:rPr>
          <w:rFonts w:ascii="Verdana" w:eastAsia="Times New Roman" w:hAnsi="Verdana" w:cs="Times New Roman"/>
          <w:color w:val="000000"/>
          <w:kern w:val="0"/>
          <w:sz w:val="24"/>
          <w:szCs w:val="24"/>
          <w:lang w:eastAsia="ru-RU"/>
        </w:rPr>
      </w:pPr>
      <w:r w:rsidRPr="004044D8">
        <w:rPr>
          <w:rFonts w:ascii="Verdana" w:eastAsia="Times New Roman" w:hAnsi="Verdana" w:cs="Times New Roman" w:hint="eastAsia"/>
          <w:color w:val="000000"/>
          <w:kern w:val="0"/>
          <w:sz w:val="24"/>
          <w:szCs w:val="24"/>
          <w:lang w:eastAsia="ru-RU"/>
        </w:rPr>
        <w:t>Розора</w:t>
      </w:r>
      <w:r w:rsidRPr="004044D8">
        <w:rPr>
          <w:rFonts w:ascii="Verdana" w:eastAsia="Times New Roman" w:hAnsi="Verdana" w:cs="Times New Roman"/>
          <w:color w:val="000000"/>
          <w:kern w:val="0"/>
          <w:sz w:val="24"/>
          <w:szCs w:val="24"/>
          <w:lang w:eastAsia="ru-RU"/>
        </w:rPr>
        <w:t xml:space="preserve"> I</w:t>
      </w:r>
      <w:r w:rsidRPr="004044D8">
        <w:rPr>
          <w:rFonts w:ascii="Verdana" w:eastAsia="Times New Roman" w:hAnsi="Verdana" w:cs="Times New Roman" w:hint="eastAsia"/>
          <w:color w:val="000000"/>
          <w:kern w:val="0"/>
          <w:sz w:val="24"/>
          <w:szCs w:val="24"/>
          <w:lang w:eastAsia="ru-RU"/>
        </w:rPr>
        <w:t>рина</w:t>
      </w:r>
      <w:r w:rsidRPr="004044D8">
        <w:rPr>
          <w:rFonts w:ascii="Verdana" w:eastAsia="Times New Roman" w:hAnsi="Verdana" w:cs="Times New Roman"/>
          <w:color w:val="000000"/>
          <w:kern w:val="0"/>
          <w:sz w:val="24"/>
          <w:szCs w:val="24"/>
          <w:lang w:eastAsia="ru-RU"/>
        </w:rPr>
        <w:t xml:space="preserve"> </w:t>
      </w:r>
      <w:r w:rsidRPr="004044D8">
        <w:rPr>
          <w:rFonts w:ascii="Verdana" w:eastAsia="Times New Roman" w:hAnsi="Verdana" w:cs="Times New Roman" w:hint="eastAsia"/>
          <w:color w:val="000000"/>
          <w:kern w:val="0"/>
          <w:sz w:val="24"/>
          <w:szCs w:val="24"/>
          <w:lang w:eastAsia="ru-RU"/>
        </w:rPr>
        <w:t>Васил</w:t>
      </w:r>
      <w:r w:rsidRPr="004044D8">
        <w:rPr>
          <w:rFonts w:ascii="Verdana" w:eastAsia="Times New Roman" w:hAnsi="Verdana" w:cs="Times New Roman"/>
          <w:color w:val="000000"/>
          <w:kern w:val="0"/>
          <w:sz w:val="24"/>
          <w:szCs w:val="24"/>
          <w:lang w:eastAsia="ru-RU"/>
        </w:rPr>
        <w:t>i</w:t>
      </w:r>
      <w:r w:rsidRPr="004044D8">
        <w:rPr>
          <w:rFonts w:ascii="Verdana" w:eastAsia="Times New Roman" w:hAnsi="Verdana" w:cs="Times New Roman" w:hint="eastAsia"/>
          <w:color w:val="000000"/>
          <w:kern w:val="0"/>
          <w:sz w:val="24"/>
          <w:szCs w:val="24"/>
          <w:lang w:eastAsia="ru-RU"/>
        </w:rPr>
        <w:t>вна</w:t>
      </w:r>
    </w:p>
    <w:p w:rsidR="004044D8" w:rsidRPr="004044D8" w:rsidRDefault="004044D8" w:rsidP="004044D8">
      <w:pPr>
        <w:rPr>
          <w:rFonts w:ascii="Verdana" w:eastAsia="Times New Roman" w:hAnsi="Verdana" w:cs="Times New Roman"/>
          <w:color w:val="000000"/>
          <w:kern w:val="0"/>
          <w:sz w:val="24"/>
          <w:szCs w:val="24"/>
          <w:lang w:eastAsia="ru-RU"/>
        </w:rPr>
      </w:pPr>
      <w:r w:rsidRPr="004044D8">
        <w:rPr>
          <w:rFonts w:ascii="Verdana" w:eastAsia="Times New Roman" w:hAnsi="Verdana" w:cs="Times New Roman" w:hint="eastAsia"/>
          <w:color w:val="000000"/>
          <w:kern w:val="0"/>
          <w:sz w:val="24"/>
          <w:szCs w:val="24"/>
          <w:lang w:eastAsia="ru-RU"/>
        </w:rPr>
        <w:t>УДК</w:t>
      </w:r>
      <w:r w:rsidRPr="004044D8">
        <w:rPr>
          <w:rFonts w:ascii="Verdana" w:eastAsia="Times New Roman" w:hAnsi="Verdana" w:cs="Times New Roman"/>
          <w:color w:val="000000"/>
          <w:kern w:val="0"/>
          <w:sz w:val="24"/>
          <w:szCs w:val="24"/>
          <w:lang w:eastAsia="ru-RU"/>
        </w:rPr>
        <w:t xml:space="preserve"> 519.21</w:t>
      </w:r>
    </w:p>
    <w:p w:rsidR="004044D8" w:rsidRPr="004044D8" w:rsidRDefault="004044D8" w:rsidP="004044D8">
      <w:pPr>
        <w:rPr>
          <w:rFonts w:ascii="Verdana" w:eastAsia="Times New Roman" w:hAnsi="Verdana" w:cs="Times New Roman"/>
          <w:color w:val="000000"/>
          <w:kern w:val="0"/>
          <w:sz w:val="24"/>
          <w:szCs w:val="24"/>
          <w:lang w:eastAsia="ru-RU"/>
        </w:rPr>
      </w:pPr>
      <w:r w:rsidRPr="004044D8">
        <w:rPr>
          <w:rFonts w:ascii="Verdana" w:eastAsia="Times New Roman" w:hAnsi="Verdana" w:cs="Times New Roman" w:hint="eastAsia"/>
          <w:color w:val="000000"/>
          <w:kern w:val="0"/>
          <w:sz w:val="24"/>
          <w:szCs w:val="24"/>
          <w:lang w:eastAsia="ru-RU"/>
        </w:rPr>
        <w:t>ДИСЕРТАЦ</w:t>
      </w:r>
      <w:r w:rsidRPr="004044D8">
        <w:rPr>
          <w:rFonts w:ascii="Verdana" w:eastAsia="Times New Roman" w:hAnsi="Verdana" w:cs="Times New Roman"/>
          <w:color w:val="000000"/>
          <w:kern w:val="0"/>
          <w:sz w:val="24"/>
          <w:szCs w:val="24"/>
          <w:lang w:eastAsia="ru-RU"/>
        </w:rPr>
        <w:t>I</w:t>
      </w:r>
      <w:r w:rsidRPr="004044D8">
        <w:rPr>
          <w:rFonts w:ascii="Verdana" w:eastAsia="Times New Roman" w:hAnsi="Verdana" w:cs="Times New Roman" w:hint="eastAsia"/>
          <w:color w:val="000000"/>
          <w:kern w:val="0"/>
          <w:sz w:val="24"/>
          <w:szCs w:val="24"/>
          <w:lang w:eastAsia="ru-RU"/>
        </w:rPr>
        <w:t>Я</w:t>
      </w:r>
    </w:p>
    <w:p w:rsidR="004044D8" w:rsidRPr="004044D8" w:rsidRDefault="004044D8" w:rsidP="004044D8">
      <w:pPr>
        <w:rPr>
          <w:rFonts w:ascii="Verdana" w:eastAsia="Times New Roman" w:hAnsi="Verdana" w:cs="Times New Roman"/>
          <w:color w:val="000000"/>
          <w:kern w:val="0"/>
          <w:sz w:val="24"/>
          <w:szCs w:val="24"/>
          <w:lang w:eastAsia="ru-RU"/>
        </w:rPr>
      </w:pPr>
      <w:r w:rsidRPr="004044D8">
        <w:rPr>
          <w:rFonts w:ascii="Verdana" w:eastAsia="Times New Roman" w:hAnsi="Verdana" w:cs="Times New Roman" w:hint="eastAsia"/>
          <w:color w:val="000000"/>
          <w:kern w:val="0"/>
          <w:sz w:val="24"/>
          <w:szCs w:val="24"/>
          <w:lang w:eastAsia="ru-RU"/>
        </w:rPr>
        <w:t>Статистичн</w:t>
      </w:r>
      <w:r w:rsidRPr="004044D8">
        <w:rPr>
          <w:rFonts w:ascii="Verdana" w:eastAsia="Times New Roman" w:hAnsi="Verdana" w:cs="Times New Roman"/>
          <w:color w:val="000000"/>
          <w:kern w:val="0"/>
          <w:sz w:val="24"/>
          <w:szCs w:val="24"/>
          <w:lang w:eastAsia="ru-RU"/>
        </w:rPr>
        <w:t xml:space="preserve">i </w:t>
      </w:r>
      <w:r w:rsidRPr="004044D8">
        <w:rPr>
          <w:rFonts w:ascii="Verdana" w:eastAsia="Times New Roman" w:hAnsi="Verdana" w:cs="Times New Roman" w:hint="eastAsia"/>
          <w:color w:val="000000"/>
          <w:kern w:val="0"/>
          <w:sz w:val="24"/>
          <w:szCs w:val="24"/>
          <w:lang w:eastAsia="ru-RU"/>
        </w:rPr>
        <w:t>властивост</w:t>
      </w:r>
      <w:r w:rsidRPr="004044D8">
        <w:rPr>
          <w:rFonts w:ascii="Verdana" w:eastAsia="Times New Roman" w:hAnsi="Verdana" w:cs="Times New Roman"/>
          <w:color w:val="000000"/>
          <w:kern w:val="0"/>
          <w:sz w:val="24"/>
          <w:szCs w:val="24"/>
          <w:lang w:eastAsia="ru-RU"/>
        </w:rPr>
        <w:t xml:space="preserve">i </w:t>
      </w:r>
      <w:r w:rsidRPr="004044D8">
        <w:rPr>
          <w:rFonts w:ascii="Verdana" w:eastAsia="Times New Roman" w:hAnsi="Verdana" w:cs="Times New Roman" w:hint="eastAsia"/>
          <w:color w:val="000000"/>
          <w:kern w:val="0"/>
          <w:sz w:val="24"/>
          <w:szCs w:val="24"/>
          <w:lang w:eastAsia="ru-RU"/>
        </w:rPr>
        <w:t>оц</w:t>
      </w:r>
      <w:r w:rsidRPr="004044D8">
        <w:rPr>
          <w:rFonts w:ascii="Verdana" w:eastAsia="Times New Roman" w:hAnsi="Verdana" w:cs="Times New Roman"/>
          <w:color w:val="000000"/>
          <w:kern w:val="0"/>
          <w:sz w:val="24"/>
          <w:szCs w:val="24"/>
          <w:lang w:eastAsia="ru-RU"/>
        </w:rPr>
        <w:t>i</w:t>
      </w:r>
      <w:r w:rsidRPr="004044D8">
        <w:rPr>
          <w:rFonts w:ascii="Verdana" w:eastAsia="Times New Roman" w:hAnsi="Verdana" w:cs="Times New Roman" w:hint="eastAsia"/>
          <w:color w:val="000000"/>
          <w:kern w:val="0"/>
          <w:sz w:val="24"/>
          <w:szCs w:val="24"/>
          <w:lang w:eastAsia="ru-RU"/>
        </w:rPr>
        <w:t>нок</w:t>
      </w:r>
    </w:p>
    <w:p w:rsidR="004044D8" w:rsidRPr="004044D8" w:rsidRDefault="004044D8" w:rsidP="004044D8">
      <w:pPr>
        <w:rPr>
          <w:rFonts w:ascii="Verdana" w:eastAsia="Times New Roman" w:hAnsi="Verdana" w:cs="Times New Roman"/>
          <w:color w:val="000000"/>
          <w:kern w:val="0"/>
          <w:sz w:val="24"/>
          <w:szCs w:val="24"/>
          <w:lang w:eastAsia="ru-RU"/>
        </w:rPr>
      </w:pPr>
      <w:r w:rsidRPr="004044D8">
        <w:rPr>
          <w:rFonts w:ascii="Verdana" w:eastAsia="Times New Roman" w:hAnsi="Verdana" w:cs="Times New Roman"/>
          <w:color w:val="000000"/>
          <w:kern w:val="0"/>
          <w:sz w:val="24"/>
          <w:szCs w:val="24"/>
          <w:lang w:eastAsia="ru-RU"/>
        </w:rPr>
        <w:t>i</w:t>
      </w:r>
      <w:r w:rsidRPr="004044D8">
        <w:rPr>
          <w:rFonts w:ascii="Verdana" w:eastAsia="Times New Roman" w:hAnsi="Verdana" w:cs="Times New Roman" w:hint="eastAsia"/>
          <w:color w:val="000000"/>
          <w:kern w:val="0"/>
          <w:sz w:val="24"/>
          <w:szCs w:val="24"/>
          <w:lang w:eastAsia="ru-RU"/>
        </w:rPr>
        <w:t>мпульсних</w:t>
      </w:r>
      <w:r w:rsidRPr="004044D8">
        <w:rPr>
          <w:rFonts w:ascii="Verdana" w:eastAsia="Times New Roman" w:hAnsi="Verdana" w:cs="Times New Roman"/>
          <w:color w:val="000000"/>
          <w:kern w:val="0"/>
          <w:sz w:val="24"/>
          <w:szCs w:val="24"/>
          <w:lang w:eastAsia="ru-RU"/>
        </w:rPr>
        <w:t xml:space="preserve"> </w:t>
      </w:r>
      <w:r w:rsidRPr="004044D8">
        <w:rPr>
          <w:rFonts w:ascii="Verdana" w:eastAsia="Times New Roman" w:hAnsi="Verdana" w:cs="Times New Roman" w:hint="eastAsia"/>
          <w:color w:val="000000"/>
          <w:kern w:val="0"/>
          <w:sz w:val="24"/>
          <w:szCs w:val="24"/>
          <w:lang w:eastAsia="ru-RU"/>
        </w:rPr>
        <w:t>перех</w:t>
      </w:r>
      <w:r w:rsidRPr="004044D8">
        <w:rPr>
          <w:rFonts w:ascii="Verdana" w:eastAsia="Times New Roman" w:hAnsi="Verdana" w:cs="Times New Roman"/>
          <w:color w:val="000000"/>
          <w:kern w:val="0"/>
          <w:sz w:val="24"/>
          <w:szCs w:val="24"/>
          <w:lang w:eastAsia="ru-RU"/>
        </w:rPr>
        <w:t>i</w:t>
      </w:r>
      <w:r w:rsidRPr="004044D8">
        <w:rPr>
          <w:rFonts w:ascii="Verdana" w:eastAsia="Times New Roman" w:hAnsi="Verdana" w:cs="Times New Roman" w:hint="eastAsia"/>
          <w:color w:val="000000"/>
          <w:kern w:val="0"/>
          <w:sz w:val="24"/>
          <w:szCs w:val="24"/>
          <w:lang w:eastAsia="ru-RU"/>
        </w:rPr>
        <w:t>дних</w:t>
      </w:r>
      <w:r w:rsidRPr="004044D8">
        <w:rPr>
          <w:rFonts w:ascii="Verdana" w:eastAsia="Times New Roman" w:hAnsi="Verdana" w:cs="Times New Roman"/>
          <w:color w:val="000000"/>
          <w:kern w:val="0"/>
          <w:sz w:val="24"/>
          <w:szCs w:val="24"/>
          <w:lang w:eastAsia="ru-RU"/>
        </w:rPr>
        <w:t xml:space="preserve"> </w:t>
      </w:r>
      <w:r w:rsidRPr="004044D8">
        <w:rPr>
          <w:rFonts w:ascii="Verdana" w:eastAsia="Times New Roman" w:hAnsi="Verdana" w:cs="Times New Roman" w:hint="eastAsia"/>
          <w:color w:val="000000"/>
          <w:kern w:val="0"/>
          <w:sz w:val="24"/>
          <w:szCs w:val="24"/>
          <w:lang w:eastAsia="ru-RU"/>
        </w:rPr>
        <w:t>функц</w:t>
      </w:r>
      <w:r w:rsidRPr="004044D8">
        <w:rPr>
          <w:rFonts w:ascii="Verdana" w:eastAsia="Times New Roman" w:hAnsi="Verdana" w:cs="Times New Roman"/>
          <w:color w:val="000000"/>
          <w:kern w:val="0"/>
          <w:sz w:val="24"/>
          <w:szCs w:val="24"/>
          <w:lang w:eastAsia="ru-RU"/>
        </w:rPr>
        <w:t>i</w:t>
      </w:r>
      <w:r w:rsidRPr="004044D8">
        <w:rPr>
          <w:rFonts w:ascii="Verdana" w:eastAsia="Times New Roman" w:hAnsi="Verdana" w:cs="Times New Roman" w:hint="eastAsia"/>
          <w:color w:val="000000"/>
          <w:kern w:val="0"/>
          <w:sz w:val="24"/>
          <w:szCs w:val="24"/>
          <w:lang w:eastAsia="ru-RU"/>
        </w:rPr>
        <w:t>й</w:t>
      </w:r>
    </w:p>
    <w:p w:rsidR="004044D8" w:rsidRPr="004044D8" w:rsidRDefault="004044D8" w:rsidP="004044D8">
      <w:pPr>
        <w:rPr>
          <w:rFonts w:ascii="Verdana" w:eastAsia="Times New Roman" w:hAnsi="Verdana" w:cs="Times New Roman"/>
          <w:color w:val="000000"/>
          <w:kern w:val="0"/>
          <w:sz w:val="24"/>
          <w:szCs w:val="24"/>
          <w:lang w:eastAsia="ru-RU"/>
        </w:rPr>
      </w:pPr>
      <w:r w:rsidRPr="004044D8">
        <w:rPr>
          <w:rFonts w:ascii="Verdana" w:eastAsia="Times New Roman" w:hAnsi="Verdana" w:cs="Times New Roman"/>
          <w:color w:val="000000"/>
          <w:kern w:val="0"/>
          <w:sz w:val="24"/>
          <w:szCs w:val="24"/>
          <w:lang w:eastAsia="ru-RU"/>
        </w:rPr>
        <w:t xml:space="preserve">01.01.05 </w:t>
      </w:r>
      <w:r w:rsidRPr="004044D8">
        <w:rPr>
          <w:rFonts w:ascii="Verdana" w:eastAsia="Times New Roman" w:hAnsi="Verdana" w:cs="Times New Roman" w:hint="eastAsia"/>
          <w:color w:val="000000"/>
          <w:kern w:val="0"/>
          <w:sz w:val="24"/>
          <w:szCs w:val="24"/>
          <w:lang w:eastAsia="ru-RU"/>
        </w:rPr>
        <w:t>—</w:t>
      </w:r>
      <w:r w:rsidRPr="004044D8">
        <w:rPr>
          <w:rFonts w:ascii="Verdana" w:eastAsia="Times New Roman" w:hAnsi="Verdana" w:cs="Times New Roman"/>
          <w:color w:val="000000"/>
          <w:kern w:val="0"/>
          <w:sz w:val="24"/>
          <w:szCs w:val="24"/>
          <w:lang w:eastAsia="ru-RU"/>
        </w:rPr>
        <w:t xml:space="preserve"> </w:t>
      </w:r>
      <w:r w:rsidRPr="004044D8">
        <w:rPr>
          <w:rFonts w:ascii="Verdana" w:eastAsia="Times New Roman" w:hAnsi="Verdana" w:cs="Times New Roman" w:hint="eastAsia"/>
          <w:color w:val="000000"/>
          <w:kern w:val="0"/>
          <w:sz w:val="24"/>
          <w:szCs w:val="24"/>
          <w:lang w:eastAsia="ru-RU"/>
        </w:rPr>
        <w:t>теор</w:t>
      </w:r>
      <w:r w:rsidRPr="004044D8">
        <w:rPr>
          <w:rFonts w:ascii="Verdana" w:eastAsia="Times New Roman" w:hAnsi="Verdana" w:cs="Times New Roman"/>
          <w:color w:val="000000"/>
          <w:kern w:val="0"/>
          <w:sz w:val="24"/>
          <w:szCs w:val="24"/>
          <w:lang w:eastAsia="ru-RU"/>
        </w:rPr>
        <w:t>i</w:t>
      </w:r>
      <w:r w:rsidRPr="004044D8">
        <w:rPr>
          <w:rFonts w:ascii="Verdana" w:eastAsia="Times New Roman" w:hAnsi="Verdana" w:cs="Times New Roman" w:hint="eastAsia"/>
          <w:color w:val="000000"/>
          <w:kern w:val="0"/>
          <w:sz w:val="24"/>
          <w:szCs w:val="24"/>
          <w:lang w:eastAsia="ru-RU"/>
        </w:rPr>
        <w:t>я</w:t>
      </w:r>
      <w:r w:rsidRPr="004044D8">
        <w:rPr>
          <w:rFonts w:ascii="Verdana" w:eastAsia="Times New Roman" w:hAnsi="Verdana" w:cs="Times New Roman"/>
          <w:color w:val="000000"/>
          <w:kern w:val="0"/>
          <w:sz w:val="24"/>
          <w:szCs w:val="24"/>
          <w:lang w:eastAsia="ru-RU"/>
        </w:rPr>
        <w:t xml:space="preserve"> </w:t>
      </w:r>
      <w:r w:rsidRPr="004044D8">
        <w:rPr>
          <w:rFonts w:ascii="Verdana" w:eastAsia="Times New Roman" w:hAnsi="Verdana" w:cs="Times New Roman" w:hint="eastAsia"/>
          <w:color w:val="000000"/>
          <w:kern w:val="0"/>
          <w:sz w:val="24"/>
          <w:szCs w:val="24"/>
          <w:lang w:eastAsia="ru-RU"/>
        </w:rPr>
        <w:t>ймов</w:t>
      </w:r>
      <w:r w:rsidRPr="004044D8">
        <w:rPr>
          <w:rFonts w:ascii="Verdana" w:eastAsia="Times New Roman" w:hAnsi="Verdana" w:cs="Times New Roman"/>
          <w:color w:val="000000"/>
          <w:kern w:val="0"/>
          <w:sz w:val="24"/>
          <w:szCs w:val="24"/>
          <w:lang w:eastAsia="ru-RU"/>
        </w:rPr>
        <w:t>i</w:t>
      </w:r>
      <w:r w:rsidRPr="004044D8">
        <w:rPr>
          <w:rFonts w:ascii="Verdana" w:eastAsia="Times New Roman" w:hAnsi="Verdana" w:cs="Times New Roman" w:hint="eastAsia"/>
          <w:color w:val="000000"/>
          <w:kern w:val="0"/>
          <w:sz w:val="24"/>
          <w:szCs w:val="24"/>
          <w:lang w:eastAsia="ru-RU"/>
        </w:rPr>
        <w:t>рностей</w:t>
      </w:r>
      <w:r w:rsidRPr="004044D8">
        <w:rPr>
          <w:rFonts w:ascii="Verdana" w:eastAsia="Times New Roman" w:hAnsi="Verdana" w:cs="Times New Roman"/>
          <w:color w:val="000000"/>
          <w:kern w:val="0"/>
          <w:sz w:val="24"/>
          <w:szCs w:val="24"/>
          <w:lang w:eastAsia="ru-RU"/>
        </w:rPr>
        <w:t xml:space="preserve"> i </w:t>
      </w:r>
      <w:r w:rsidRPr="004044D8">
        <w:rPr>
          <w:rFonts w:ascii="Verdana" w:eastAsia="Times New Roman" w:hAnsi="Verdana" w:cs="Times New Roman" w:hint="eastAsia"/>
          <w:color w:val="000000"/>
          <w:kern w:val="0"/>
          <w:sz w:val="24"/>
          <w:szCs w:val="24"/>
          <w:lang w:eastAsia="ru-RU"/>
        </w:rPr>
        <w:t>математична</w:t>
      </w:r>
      <w:r w:rsidRPr="004044D8">
        <w:rPr>
          <w:rFonts w:ascii="Verdana" w:eastAsia="Times New Roman" w:hAnsi="Verdana" w:cs="Times New Roman"/>
          <w:color w:val="000000"/>
          <w:kern w:val="0"/>
          <w:sz w:val="24"/>
          <w:szCs w:val="24"/>
          <w:lang w:eastAsia="ru-RU"/>
        </w:rPr>
        <w:t xml:space="preserve"> </w:t>
      </w:r>
      <w:r w:rsidRPr="004044D8">
        <w:rPr>
          <w:rFonts w:ascii="Verdana" w:eastAsia="Times New Roman" w:hAnsi="Verdana" w:cs="Times New Roman" w:hint="eastAsia"/>
          <w:color w:val="000000"/>
          <w:kern w:val="0"/>
          <w:sz w:val="24"/>
          <w:szCs w:val="24"/>
          <w:lang w:eastAsia="ru-RU"/>
        </w:rPr>
        <w:t>статистика</w:t>
      </w:r>
    </w:p>
    <w:p w:rsidR="004044D8" w:rsidRPr="004044D8" w:rsidRDefault="004044D8" w:rsidP="004044D8">
      <w:pPr>
        <w:rPr>
          <w:rFonts w:ascii="Verdana" w:eastAsia="Times New Roman" w:hAnsi="Verdana" w:cs="Times New Roman"/>
          <w:color w:val="000000"/>
          <w:kern w:val="0"/>
          <w:sz w:val="24"/>
          <w:szCs w:val="24"/>
          <w:lang w:eastAsia="ru-RU"/>
        </w:rPr>
      </w:pPr>
      <w:r w:rsidRPr="004044D8">
        <w:rPr>
          <w:rFonts w:ascii="Verdana" w:eastAsia="Times New Roman" w:hAnsi="Verdana" w:cs="Times New Roman"/>
          <w:color w:val="000000"/>
          <w:kern w:val="0"/>
          <w:sz w:val="24"/>
          <w:szCs w:val="24"/>
          <w:lang w:eastAsia="ru-RU"/>
        </w:rPr>
        <w:t xml:space="preserve">11 </w:t>
      </w:r>
      <w:r w:rsidRPr="004044D8">
        <w:rPr>
          <w:rFonts w:ascii="Verdana" w:eastAsia="Times New Roman" w:hAnsi="Verdana" w:cs="Times New Roman" w:hint="eastAsia"/>
          <w:color w:val="000000"/>
          <w:kern w:val="0"/>
          <w:sz w:val="24"/>
          <w:szCs w:val="24"/>
          <w:lang w:eastAsia="ru-RU"/>
        </w:rPr>
        <w:t>математика</w:t>
      </w:r>
      <w:r w:rsidRPr="004044D8">
        <w:rPr>
          <w:rFonts w:ascii="Verdana" w:eastAsia="Times New Roman" w:hAnsi="Verdana" w:cs="Times New Roman"/>
          <w:color w:val="000000"/>
          <w:kern w:val="0"/>
          <w:sz w:val="24"/>
          <w:szCs w:val="24"/>
          <w:lang w:eastAsia="ru-RU"/>
        </w:rPr>
        <w:t xml:space="preserve"> </w:t>
      </w:r>
      <w:r w:rsidRPr="004044D8">
        <w:rPr>
          <w:rFonts w:ascii="Verdana" w:eastAsia="Times New Roman" w:hAnsi="Verdana" w:cs="Times New Roman" w:hint="eastAsia"/>
          <w:color w:val="000000"/>
          <w:kern w:val="0"/>
          <w:sz w:val="24"/>
          <w:szCs w:val="24"/>
          <w:lang w:eastAsia="ru-RU"/>
        </w:rPr>
        <w:t>та</w:t>
      </w:r>
      <w:r w:rsidRPr="004044D8">
        <w:rPr>
          <w:rFonts w:ascii="Verdana" w:eastAsia="Times New Roman" w:hAnsi="Verdana" w:cs="Times New Roman"/>
          <w:color w:val="000000"/>
          <w:kern w:val="0"/>
          <w:sz w:val="24"/>
          <w:szCs w:val="24"/>
          <w:lang w:eastAsia="ru-RU"/>
        </w:rPr>
        <w:t xml:space="preserve"> </w:t>
      </w:r>
      <w:r w:rsidRPr="004044D8">
        <w:rPr>
          <w:rFonts w:ascii="Verdana" w:eastAsia="Times New Roman" w:hAnsi="Verdana" w:cs="Times New Roman" w:hint="eastAsia"/>
          <w:color w:val="000000"/>
          <w:kern w:val="0"/>
          <w:sz w:val="24"/>
          <w:szCs w:val="24"/>
          <w:lang w:eastAsia="ru-RU"/>
        </w:rPr>
        <w:t>статистика</w:t>
      </w:r>
    </w:p>
    <w:p w:rsidR="004044D8" w:rsidRPr="004044D8" w:rsidRDefault="004044D8" w:rsidP="004044D8">
      <w:pPr>
        <w:rPr>
          <w:rFonts w:ascii="Verdana" w:eastAsia="Times New Roman" w:hAnsi="Verdana" w:cs="Times New Roman"/>
          <w:color w:val="000000"/>
          <w:kern w:val="0"/>
          <w:sz w:val="24"/>
          <w:szCs w:val="24"/>
          <w:lang w:eastAsia="ru-RU"/>
        </w:rPr>
      </w:pPr>
      <w:r w:rsidRPr="004044D8">
        <w:rPr>
          <w:rFonts w:ascii="Verdana" w:eastAsia="Times New Roman" w:hAnsi="Verdana" w:cs="Times New Roman" w:hint="eastAsia"/>
          <w:color w:val="000000"/>
          <w:kern w:val="0"/>
          <w:sz w:val="24"/>
          <w:szCs w:val="24"/>
          <w:lang w:eastAsia="ru-RU"/>
        </w:rPr>
        <w:t>Подається</w:t>
      </w:r>
      <w:r w:rsidRPr="004044D8">
        <w:rPr>
          <w:rFonts w:ascii="Verdana" w:eastAsia="Times New Roman" w:hAnsi="Verdana" w:cs="Times New Roman"/>
          <w:color w:val="000000"/>
          <w:kern w:val="0"/>
          <w:sz w:val="24"/>
          <w:szCs w:val="24"/>
          <w:lang w:eastAsia="ru-RU"/>
        </w:rPr>
        <w:t xml:space="preserve"> </w:t>
      </w:r>
      <w:r w:rsidRPr="004044D8">
        <w:rPr>
          <w:rFonts w:ascii="Verdana" w:eastAsia="Times New Roman" w:hAnsi="Verdana" w:cs="Times New Roman" w:hint="eastAsia"/>
          <w:color w:val="000000"/>
          <w:kern w:val="0"/>
          <w:sz w:val="24"/>
          <w:szCs w:val="24"/>
          <w:lang w:eastAsia="ru-RU"/>
        </w:rPr>
        <w:t>на</w:t>
      </w:r>
      <w:r w:rsidRPr="004044D8">
        <w:rPr>
          <w:rFonts w:ascii="Verdana" w:eastAsia="Times New Roman" w:hAnsi="Verdana" w:cs="Times New Roman"/>
          <w:color w:val="000000"/>
          <w:kern w:val="0"/>
          <w:sz w:val="24"/>
          <w:szCs w:val="24"/>
          <w:lang w:eastAsia="ru-RU"/>
        </w:rPr>
        <w:t xml:space="preserve"> </w:t>
      </w:r>
      <w:r w:rsidRPr="004044D8">
        <w:rPr>
          <w:rFonts w:ascii="Verdana" w:eastAsia="Times New Roman" w:hAnsi="Verdana" w:cs="Times New Roman" w:hint="eastAsia"/>
          <w:color w:val="000000"/>
          <w:kern w:val="0"/>
          <w:sz w:val="24"/>
          <w:szCs w:val="24"/>
          <w:lang w:eastAsia="ru-RU"/>
        </w:rPr>
        <w:t>здобуття</w:t>
      </w:r>
      <w:r w:rsidRPr="004044D8">
        <w:rPr>
          <w:rFonts w:ascii="Verdana" w:eastAsia="Times New Roman" w:hAnsi="Verdana" w:cs="Times New Roman"/>
          <w:color w:val="000000"/>
          <w:kern w:val="0"/>
          <w:sz w:val="24"/>
          <w:szCs w:val="24"/>
          <w:lang w:eastAsia="ru-RU"/>
        </w:rPr>
        <w:t xml:space="preserve"> </w:t>
      </w:r>
      <w:r w:rsidRPr="004044D8">
        <w:rPr>
          <w:rFonts w:ascii="Verdana" w:eastAsia="Times New Roman" w:hAnsi="Verdana" w:cs="Times New Roman" w:hint="eastAsia"/>
          <w:color w:val="000000"/>
          <w:kern w:val="0"/>
          <w:sz w:val="24"/>
          <w:szCs w:val="24"/>
          <w:lang w:eastAsia="ru-RU"/>
        </w:rPr>
        <w:t>наукового</w:t>
      </w:r>
      <w:r w:rsidRPr="004044D8">
        <w:rPr>
          <w:rFonts w:ascii="Verdana" w:eastAsia="Times New Roman" w:hAnsi="Verdana" w:cs="Times New Roman"/>
          <w:color w:val="000000"/>
          <w:kern w:val="0"/>
          <w:sz w:val="24"/>
          <w:szCs w:val="24"/>
          <w:lang w:eastAsia="ru-RU"/>
        </w:rPr>
        <w:t xml:space="preserve"> </w:t>
      </w:r>
      <w:r w:rsidRPr="004044D8">
        <w:rPr>
          <w:rFonts w:ascii="Verdana" w:eastAsia="Times New Roman" w:hAnsi="Verdana" w:cs="Times New Roman" w:hint="eastAsia"/>
          <w:color w:val="000000"/>
          <w:kern w:val="0"/>
          <w:sz w:val="24"/>
          <w:szCs w:val="24"/>
          <w:lang w:eastAsia="ru-RU"/>
        </w:rPr>
        <w:t>ступеня</w:t>
      </w:r>
      <w:r w:rsidRPr="004044D8">
        <w:rPr>
          <w:rFonts w:ascii="Verdana" w:eastAsia="Times New Roman" w:hAnsi="Verdana" w:cs="Times New Roman"/>
          <w:color w:val="000000"/>
          <w:kern w:val="0"/>
          <w:sz w:val="24"/>
          <w:szCs w:val="24"/>
          <w:lang w:eastAsia="ru-RU"/>
        </w:rPr>
        <w:t xml:space="preserve"> </w:t>
      </w:r>
      <w:r w:rsidRPr="004044D8">
        <w:rPr>
          <w:rFonts w:ascii="Verdana" w:eastAsia="Times New Roman" w:hAnsi="Verdana" w:cs="Times New Roman" w:hint="eastAsia"/>
          <w:color w:val="000000"/>
          <w:kern w:val="0"/>
          <w:sz w:val="24"/>
          <w:szCs w:val="24"/>
          <w:lang w:eastAsia="ru-RU"/>
        </w:rPr>
        <w:t>доктора</w:t>
      </w:r>
      <w:r w:rsidRPr="004044D8">
        <w:rPr>
          <w:rFonts w:ascii="Verdana" w:eastAsia="Times New Roman" w:hAnsi="Verdana" w:cs="Times New Roman"/>
          <w:color w:val="000000"/>
          <w:kern w:val="0"/>
          <w:sz w:val="24"/>
          <w:szCs w:val="24"/>
          <w:lang w:eastAsia="ru-RU"/>
        </w:rPr>
        <w:t xml:space="preserve"> </w:t>
      </w:r>
      <w:r w:rsidRPr="004044D8">
        <w:rPr>
          <w:rFonts w:ascii="Verdana" w:eastAsia="Times New Roman" w:hAnsi="Verdana" w:cs="Times New Roman" w:hint="eastAsia"/>
          <w:color w:val="000000"/>
          <w:kern w:val="0"/>
          <w:sz w:val="24"/>
          <w:szCs w:val="24"/>
          <w:lang w:eastAsia="ru-RU"/>
        </w:rPr>
        <w:t>ф</w:t>
      </w:r>
      <w:r w:rsidRPr="004044D8">
        <w:rPr>
          <w:rFonts w:ascii="Verdana" w:eastAsia="Times New Roman" w:hAnsi="Verdana" w:cs="Times New Roman"/>
          <w:color w:val="000000"/>
          <w:kern w:val="0"/>
          <w:sz w:val="24"/>
          <w:szCs w:val="24"/>
          <w:lang w:eastAsia="ru-RU"/>
        </w:rPr>
        <w:t>i</w:t>
      </w:r>
      <w:r w:rsidRPr="004044D8">
        <w:rPr>
          <w:rFonts w:ascii="Verdana" w:eastAsia="Times New Roman" w:hAnsi="Verdana" w:cs="Times New Roman" w:hint="eastAsia"/>
          <w:color w:val="000000"/>
          <w:kern w:val="0"/>
          <w:sz w:val="24"/>
          <w:szCs w:val="24"/>
          <w:lang w:eastAsia="ru-RU"/>
        </w:rPr>
        <w:t>зико</w:t>
      </w:r>
      <w:r w:rsidRPr="004044D8">
        <w:rPr>
          <w:rFonts w:ascii="Verdana" w:eastAsia="Times New Roman" w:hAnsi="Verdana" w:cs="Times New Roman"/>
          <w:color w:val="000000"/>
          <w:kern w:val="0"/>
          <w:sz w:val="24"/>
          <w:szCs w:val="24"/>
          <w:lang w:eastAsia="ru-RU"/>
        </w:rPr>
        <w:t>-</w:t>
      </w:r>
      <w:r w:rsidRPr="004044D8">
        <w:rPr>
          <w:rFonts w:ascii="Verdana" w:eastAsia="Times New Roman" w:hAnsi="Verdana" w:cs="Times New Roman" w:hint="eastAsia"/>
          <w:color w:val="000000"/>
          <w:kern w:val="0"/>
          <w:sz w:val="24"/>
          <w:szCs w:val="24"/>
          <w:lang w:eastAsia="ru-RU"/>
        </w:rPr>
        <w:t>математичних</w:t>
      </w:r>
      <w:r w:rsidRPr="004044D8">
        <w:rPr>
          <w:rFonts w:ascii="Verdana" w:eastAsia="Times New Roman" w:hAnsi="Verdana" w:cs="Times New Roman"/>
          <w:color w:val="000000"/>
          <w:kern w:val="0"/>
          <w:sz w:val="24"/>
          <w:szCs w:val="24"/>
          <w:lang w:eastAsia="ru-RU"/>
        </w:rPr>
        <w:t xml:space="preserve"> </w:t>
      </w:r>
      <w:r w:rsidRPr="004044D8">
        <w:rPr>
          <w:rFonts w:ascii="Verdana" w:eastAsia="Times New Roman" w:hAnsi="Verdana" w:cs="Times New Roman" w:hint="eastAsia"/>
          <w:color w:val="000000"/>
          <w:kern w:val="0"/>
          <w:sz w:val="24"/>
          <w:szCs w:val="24"/>
          <w:lang w:eastAsia="ru-RU"/>
        </w:rPr>
        <w:t>наук</w:t>
      </w:r>
    </w:p>
    <w:p w:rsidR="004044D8" w:rsidRPr="004044D8" w:rsidRDefault="004044D8" w:rsidP="004044D8">
      <w:pPr>
        <w:rPr>
          <w:rFonts w:ascii="Verdana" w:eastAsia="Times New Roman" w:hAnsi="Verdana" w:cs="Times New Roman"/>
          <w:color w:val="000000"/>
          <w:kern w:val="0"/>
          <w:sz w:val="24"/>
          <w:szCs w:val="24"/>
          <w:lang w:eastAsia="ru-RU"/>
        </w:rPr>
      </w:pPr>
      <w:r w:rsidRPr="004044D8">
        <w:rPr>
          <w:rFonts w:ascii="Verdana" w:eastAsia="Times New Roman" w:hAnsi="Verdana" w:cs="Times New Roman" w:hint="eastAsia"/>
          <w:color w:val="000000"/>
          <w:kern w:val="0"/>
          <w:sz w:val="24"/>
          <w:szCs w:val="24"/>
          <w:lang w:eastAsia="ru-RU"/>
        </w:rPr>
        <w:t>Дисертац</w:t>
      </w:r>
      <w:r w:rsidRPr="004044D8">
        <w:rPr>
          <w:rFonts w:ascii="Verdana" w:eastAsia="Times New Roman" w:hAnsi="Verdana" w:cs="Times New Roman"/>
          <w:color w:val="000000"/>
          <w:kern w:val="0"/>
          <w:sz w:val="24"/>
          <w:szCs w:val="24"/>
          <w:lang w:eastAsia="ru-RU"/>
        </w:rPr>
        <w:t>i</w:t>
      </w:r>
      <w:r w:rsidRPr="004044D8">
        <w:rPr>
          <w:rFonts w:ascii="Verdana" w:eastAsia="Times New Roman" w:hAnsi="Verdana" w:cs="Times New Roman" w:hint="eastAsia"/>
          <w:color w:val="000000"/>
          <w:kern w:val="0"/>
          <w:sz w:val="24"/>
          <w:szCs w:val="24"/>
          <w:lang w:eastAsia="ru-RU"/>
        </w:rPr>
        <w:t>я</w:t>
      </w:r>
      <w:r w:rsidRPr="004044D8">
        <w:rPr>
          <w:rFonts w:ascii="Verdana" w:eastAsia="Times New Roman" w:hAnsi="Verdana" w:cs="Times New Roman"/>
          <w:color w:val="000000"/>
          <w:kern w:val="0"/>
          <w:sz w:val="24"/>
          <w:szCs w:val="24"/>
          <w:lang w:eastAsia="ru-RU"/>
        </w:rPr>
        <w:t xml:space="preserve"> </w:t>
      </w:r>
      <w:r w:rsidRPr="004044D8">
        <w:rPr>
          <w:rFonts w:ascii="Verdana" w:eastAsia="Times New Roman" w:hAnsi="Verdana" w:cs="Times New Roman" w:hint="eastAsia"/>
          <w:color w:val="000000"/>
          <w:kern w:val="0"/>
          <w:sz w:val="24"/>
          <w:szCs w:val="24"/>
          <w:lang w:eastAsia="ru-RU"/>
        </w:rPr>
        <w:t>м</w:t>
      </w:r>
      <w:r w:rsidRPr="004044D8">
        <w:rPr>
          <w:rFonts w:ascii="Verdana" w:eastAsia="Times New Roman" w:hAnsi="Verdana" w:cs="Times New Roman"/>
          <w:color w:val="000000"/>
          <w:kern w:val="0"/>
          <w:sz w:val="24"/>
          <w:szCs w:val="24"/>
          <w:lang w:eastAsia="ru-RU"/>
        </w:rPr>
        <w:t>i</w:t>
      </w:r>
      <w:r w:rsidRPr="004044D8">
        <w:rPr>
          <w:rFonts w:ascii="Verdana" w:eastAsia="Times New Roman" w:hAnsi="Verdana" w:cs="Times New Roman" w:hint="eastAsia"/>
          <w:color w:val="000000"/>
          <w:kern w:val="0"/>
          <w:sz w:val="24"/>
          <w:szCs w:val="24"/>
          <w:lang w:eastAsia="ru-RU"/>
        </w:rPr>
        <w:t>стить</w:t>
      </w:r>
      <w:r w:rsidRPr="004044D8">
        <w:rPr>
          <w:rFonts w:ascii="Verdana" w:eastAsia="Times New Roman" w:hAnsi="Verdana" w:cs="Times New Roman"/>
          <w:color w:val="000000"/>
          <w:kern w:val="0"/>
          <w:sz w:val="24"/>
          <w:szCs w:val="24"/>
          <w:lang w:eastAsia="ru-RU"/>
        </w:rPr>
        <w:t xml:space="preserve"> </w:t>
      </w:r>
      <w:r w:rsidRPr="004044D8">
        <w:rPr>
          <w:rFonts w:ascii="Verdana" w:eastAsia="Times New Roman" w:hAnsi="Verdana" w:cs="Times New Roman" w:hint="eastAsia"/>
          <w:color w:val="000000"/>
          <w:kern w:val="0"/>
          <w:sz w:val="24"/>
          <w:szCs w:val="24"/>
          <w:lang w:eastAsia="ru-RU"/>
        </w:rPr>
        <w:t>результати</w:t>
      </w:r>
      <w:r w:rsidRPr="004044D8">
        <w:rPr>
          <w:rFonts w:ascii="Verdana" w:eastAsia="Times New Roman" w:hAnsi="Verdana" w:cs="Times New Roman"/>
          <w:color w:val="000000"/>
          <w:kern w:val="0"/>
          <w:sz w:val="24"/>
          <w:szCs w:val="24"/>
          <w:lang w:eastAsia="ru-RU"/>
        </w:rPr>
        <w:t xml:space="preserve"> </w:t>
      </w:r>
      <w:r w:rsidRPr="004044D8">
        <w:rPr>
          <w:rFonts w:ascii="Verdana" w:eastAsia="Times New Roman" w:hAnsi="Verdana" w:cs="Times New Roman" w:hint="eastAsia"/>
          <w:color w:val="000000"/>
          <w:kern w:val="0"/>
          <w:sz w:val="24"/>
          <w:szCs w:val="24"/>
          <w:lang w:eastAsia="ru-RU"/>
        </w:rPr>
        <w:t>власних</w:t>
      </w:r>
      <w:r w:rsidRPr="004044D8">
        <w:rPr>
          <w:rFonts w:ascii="Verdana" w:eastAsia="Times New Roman" w:hAnsi="Verdana" w:cs="Times New Roman"/>
          <w:color w:val="000000"/>
          <w:kern w:val="0"/>
          <w:sz w:val="24"/>
          <w:szCs w:val="24"/>
          <w:lang w:eastAsia="ru-RU"/>
        </w:rPr>
        <w:t xml:space="preserve"> </w:t>
      </w:r>
      <w:r w:rsidRPr="004044D8">
        <w:rPr>
          <w:rFonts w:ascii="Verdana" w:eastAsia="Times New Roman" w:hAnsi="Verdana" w:cs="Times New Roman" w:hint="eastAsia"/>
          <w:color w:val="000000"/>
          <w:kern w:val="0"/>
          <w:sz w:val="24"/>
          <w:szCs w:val="24"/>
          <w:lang w:eastAsia="ru-RU"/>
        </w:rPr>
        <w:t>досл</w:t>
      </w:r>
      <w:r w:rsidRPr="004044D8">
        <w:rPr>
          <w:rFonts w:ascii="Verdana" w:eastAsia="Times New Roman" w:hAnsi="Verdana" w:cs="Times New Roman"/>
          <w:color w:val="000000"/>
          <w:kern w:val="0"/>
          <w:sz w:val="24"/>
          <w:szCs w:val="24"/>
          <w:lang w:eastAsia="ru-RU"/>
        </w:rPr>
        <w:t>i</w:t>
      </w:r>
      <w:r w:rsidRPr="004044D8">
        <w:rPr>
          <w:rFonts w:ascii="Verdana" w:eastAsia="Times New Roman" w:hAnsi="Verdana" w:cs="Times New Roman" w:hint="eastAsia"/>
          <w:color w:val="000000"/>
          <w:kern w:val="0"/>
          <w:sz w:val="24"/>
          <w:szCs w:val="24"/>
          <w:lang w:eastAsia="ru-RU"/>
        </w:rPr>
        <w:t>джень</w:t>
      </w:r>
      <w:r w:rsidRPr="004044D8">
        <w:rPr>
          <w:rFonts w:ascii="Verdana" w:eastAsia="Times New Roman" w:hAnsi="Verdana" w:cs="Times New Roman"/>
          <w:color w:val="000000"/>
          <w:kern w:val="0"/>
          <w:sz w:val="24"/>
          <w:szCs w:val="24"/>
          <w:lang w:eastAsia="ru-RU"/>
        </w:rPr>
        <w:t xml:space="preserve">. </w:t>
      </w:r>
      <w:r w:rsidRPr="004044D8">
        <w:rPr>
          <w:rFonts w:ascii="Verdana" w:eastAsia="Times New Roman" w:hAnsi="Verdana" w:cs="Times New Roman" w:hint="eastAsia"/>
          <w:color w:val="000000"/>
          <w:kern w:val="0"/>
          <w:sz w:val="24"/>
          <w:szCs w:val="24"/>
          <w:lang w:eastAsia="ru-RU"/>
        </w:rPr>
        <w:t>Використання</w:t>
      </w:r>
      <w:r w:rsidRPr="004044D8">
        <w:rPr>
          <w:rFonts w:ascii="Verdana" w:eastAsia="Times New Roman" w:hAnsi="Verdana" w:cs="Times New Roman"/>
          <w:color w:val="000000"/>
          <w:kern w:val="0"/>
          <w:sz w:val="24"/>
          <w:szCs w:val="24"/>
          <w:lang w:eastAsia="ru-RU"/>
        </w:rPr>
        <w:t xml:space="preserve"> i</w:t>
      </w:r>
      <w:r w:rsidRPr="004044D8">
        <w:rPr>
          <w:rFonts w:ascii="Verdana" w:eastAsia="Times New Roman" w:hAnsi="Verdana" w:cs="Times New Roman" w:hint="eastAsia"/>
          <w:color w:val="000000"/>
          <w:kern w:val="0"/>
          <w:sz w:val="24"/>
          <w:szCs w:val="24"/>
          <w:lang w:eastAsia="ru-RU"/>
        </w:rPr>
        <w:t>дей</w:t>
      </w:r>
      <w:r w:rsidRPr="004044D8">
        <w:rPr>
          <w:rFonts w:ascii="Verdana" w:eastAsia="Times New Roman" w:hAnsi="Verdana" w:cs="Times New Roman"/>
          <w:color w:val="000000"/>
          <w:kern w:val="0"/>
          <w:sz w:val="24"/>
          <w:szCs w:val="24"/>
          <w:lang w:eastAsia="ru-RU"/>
        </w:rPr>
        <w:t xml:space="preserve">, </w:t>
      </w:r>
      <w:r w:rsidRPr="004044D8">
        <w:rPr>
          <w:rFonts w:ascii="Verdana" w:eastAsia="Times New Roman" w:hAnsi="Verdana" w:cs="Times New Roman" w:hint="eastAsia"/>
          <w:color w:val="000000"/>
          <w:kern w:val="0"/>
          <w:sz w:val="24"/>
          <w:szCs w:val="24"/>
          <w:lang w:eastAsia="ru-RU"/>
        </w:rPr>
        <w:t>результат</w:t>
      </w:r>
      <w:r w:rsidRPr="004044D8">
        <w:rPr>
          <w:rFonts w:ascii="Verdana" w:eastAsia="Times New Roman" w:hAnsi="Verdana" w:cs="Times New Roman"/>
          <w:color w:val="000000"/>
          <w:kern w:val="0"/>
          <w:sz w:val="24"/>
          <w:szCs w:val="24"/>
          <w:lang w:eastAsia="ru-RU"/>
        </w:rPr>
        <w:t>i</w:t>
      </w:r>
      <w:r w:rsidRPr="004044D8">
        <w:rPr>
          <w:rFonts w:ascii="Verdana" w:eastAsia="Times New Roman" w:hAnsi="Verdana" w:cs="Times New Roman" w:hint="eastAsia"/>
          <w:color w:val="000000"/>
          <w:kern w:val="0"/>
          <w:sz w:val="24"/>
          <w:szCs w:val="24"/>
          <w:lang w:eastAsia="ru-RU"/>
        </w:rPr>
        <w:t>в</w:t>
      </w:r>
      <w:r w:rsidRPr="004044D8">
        <w:rPr>
          <w:rFonts w:ascii="Verdana" w:eastAsia="Times New Roman" w:hAnsi="Verdana" w:cs="Times New Roman"/>
          <w:color w:val="000000"/>
          <w:kern w:val="0"/>
          <w:sz w:val="24"/>
          <w:szCs w:val="24"/>
          <w:lang w:eastAsia="ru-RU"/>
        </w:rPr>
        <w:t xml:space="preserve"> i </w:t>
      </w:r>
      <w:r w:rsidRPr="004044D8">
        <w:rPr>
          <w:rFonts w:ascii="Verdana" w:eastAsia="Times New Roman" w:hAnsi="Verdana" w:cs="Times New Roman" w:hint="eastAsia"/>
          <w:color w:val="000000"/>
          <w:kern w:val="0"/>
          <w:sz w:val="24"/>
          <w:szCs w:val="24"/>
          <w:lang w:eastAsia="ru-RU"/>
        </w:rPr>
        <w:t>текст</w:t>
      </w:r>
      <w:r w:rsidRPr="004044D8">
        <w:rPr>
          <w:rFonts w:ascii="Verdana" w:eastAsia="Times New Roman" w:hAnsi="Verdana" w:cs="Times New Roman"/>
          <w:color w:val="000000"/>
          <w:kern w:val="0"/>
          <w:sz w:val="24"/>
          <w:szCs w:val="24"/>
          <w:lang w:eastAsia="ru-RU"/>
        </w:rPr>
        <w:t>i</w:t>
      </w:r>
      <w:r w:rsidRPr="004044D8">
        <w:rPr>
          <w:rFonts w:ascii="Verdana" w:eastAsia="Times New Roman" w:hAnsi="Verdana" w:cs="Times New Roman" w:hint="eastAsia"/>
          <w:color w:val="000000"/>
          <w:kern w:val="0"/>
          <w:sz w:val="24"/>
          <w:szCs w:val="24"/>
          <w:lang w:eastAsia="ru-RU"/>
        </w:rPr>
        <w:t>в</w:t>
      </w:r>
      <w:r w:rsidRPr="004044D8">
        <w:rPr>
          <w:rFonts w:ascii="Verdana" w:eastAsia="Times New Roman" w:hAnsi="Verdana" w:cs="Times New Roman"/>
          <w:color w:val="000000"/>
          <w:kern w:val="0"/>
          <w:sz w:val="24"/>
          <w:szCs w:val="24"/>
          <w:lang w:eastAsia="ru-RU"/>
        </w:rPr>
        <w:t xml:space="preserve"> i</w:t>
      </w:r>
      <w:r w:rsidRPr="004044D8">
        <w:rPr>
          <w:rFonts w:ascii="Verdana" w:eastAsia="Times New Roman" w:hAnsi="Verdana" w:cs="Times New Roman" w:hint="eastAsia"/>
          <w:color w:val="000000"/>
          <w:kern w:val="0"/>
          <w:sz w:val="24"/>
          <w:szCs w:val="24"/>
          <w:lang w:eastAsia="ru-RU"/>
        </w:rPr>
        <w:t>нших</w:t>
      </w:r>
      <w:r w:rsidRPr="004044D8">
        <w:rPr>
          <w:rFonts w:ascii="Verdana" w:eastAsia="Times New Roman" w:hAnsi="Verdana" w:cs="Times New Roman"/>
          <w:color w:val="000000"/>
          <w:kern w:val="0"/>
          <w:sz w:val="24"/>
          <w:szCs w:val="24"/>
          <w:lang w:eastAsia="ru-RU"/>
        </w:rPr>
        <w:t xml:space="preserve"> </w:t>
      </w:r>
      <w:r w:rsidRPr="004044D8">
        <w:rPr>
          <w:rFonts w:ascii="Verdana" w:eastAsia="Times New Roman" w:hAnsi="Verdana" w:cs="Times New Roman" w:hint="eastAsia"/>
          <w:color w:val="000000"/>
          <w:kern w:val="0"/>
          <w:sz w:val="24"/>
          <w:szCs w:val="24"/>
          <w:lang w:eastAsia="ru-RU"/>
        </w:rPr>
        <w:t>автор</w:t>
      </w:r>
      <w:r w:rsidRPr="004044D8">
        <w:rPr>
          <w:rFonts w:ascii="Verdana" w:eastAsia="Times New Roman" w:hAnsi="Verdana" w:cs="Times New Roman"/>
          <w:color w:val="000000"/>
          <w:kern w:val="0"/>
          <w:sz w:val="24"/>
          <w:szCs w:val="24"/>
          <w:lang w:eastAsia="ru-RU"/>
        </w:rPr>
        <w:t>i</w:t>
      </w:r>
      <w:r w:rsidRPr="004044D8">
        <w:rPr>
          <w:rFonts w:ascii="Verdana" w:eastAsia="Times New Roman" w:hAnsi="Verdana" w:cs="Times New Roman" w:hint="eastAsia"/>
          <w:color w:val="000000"/>
          <w:kern w:val="0"/>
          <w:sz w:val="24"/>
          <w:szCs w:val="24"/>
          <w:lang w:eastAsia="ru-RU"/>
        </w:rPr>
        <w:t>в</w:t>
      </w:r>
      <w:r w:rsidRPr="004044D8">
        <w:rPr>
          <w:rFonts w:ascii="Verdana" w:eastAsia="Times New Roman" w:hAnsi="Verdana" w:cs="Times New Roman"/>
          <w:color w:val="000000"/>
          <w:kern w:val="0"/>
          <w:sz w:val="24"/>
          <w:szCs w:val="24"/>
          <w:lang w:eastAsia="ru-RU"/>
        </w:rPr>
        <w:t xml:space="preserve"> </w:t>
      </w:r>
      <w:r w:rsidRPr="004044D8">
        <w:rPr>
          <w:rFonts w:ascii="Verdana" w:eastAsia="Times New Roman" w:hAnsi="Verdana" w:cs="Times New Roman" w:hint="eastAsia"/>
          <w:color w:val="000000"/>
          <w:kern w:val="0"/>
          <w:sz w:val="24"/>
          <w:szCs w:val="24"/>
          <w:lang w:eastAsia="ru-RU"/>
        </w:rPr>
        <w:t>мають</w:t>
      </w:r>
      <w:r w:rsidRPr="004044D8">
        <w:rPr>
          <w:rFonts w:ascii="Verdana" w:eastAsia="Times New Roman" w:hAnsi="Verdana" w:cs="Times New Roman"/>
          <w:color w:val="000000"/>
          <w:kern w:val="0"/>
          <w:sz w:val="24"/>
          <w:szCs w:val="24"/>
          <w:lang w:eastAsia="ru-RU"/>
        </w:rPr>
        <w:t xml:space="preserve"> </w:t>
      </w:r>
      <w:r w:rsidRPr="004044D8">
        <w:rPr>
          <w:rFonts w:ascii="Verdana" w:eastAsia="Times New Roman" w:hAnsi="Verdana" w:cs="Times New Roman" w:hint="eastAsia"/>
          <w:color w:val="000000"/>
          <w:kern w:val="0"/>
          <w:sz w:val="24"/>
          <w:szCs w:val="24"/>
          <w:lang w:eastAsia="ru-RU"/>
        </w:rPr>
        <w:t>посилання</w:t>
      </w:r>
      <w:r w:rsidRPr="004044D8">
        <w:rPr>
          <w:rFonts w:ascii="Verdana" w:eastAsia="Times New Roman" w:hAnsi="Verdana" w:cs="Times New Roman"/>
          <w:color w:val="000000"/>
          <w:kern w:val="0"/>
          <w:sz w:val="24"/>
          <w:szCs w:val="24"/>
          <w:lang w:eastAsia="ru-RU"/>
        </w:rPr>
        <w:t xml:space="preserve"> </w:t>
      </w:r>
      <w:r w:rsidRPr="004044D8">
        <w:rPr>
          <w:rFonts w:ascii="Verdana" w:eastAsia="Times New Roman" w:hAnsi="Verdana" w:cs="Times New Roman" w:hint="eastAsia"/>
          <w:color w:val="000000"/>
          <w:kern w:val="0"/>
          <w:sz w:val="24"/>
          <w:szCs w:val="24"/>
          <w:lang w:eastAsia="ru-RU"/>
        </w:rPr>
        <w:t>на</w:t>
      </w:r>
      <w:r w:rsidRPr="004044D8">
        <w:rPr>
          <w:rFonts w:ascii="Verdana" w:eastAsia="Times New Roman" w:hAnsi="Verdana" w:cs="Times New Roman"/>
          <w:color w:val="000000"/>
          <w:kern w:val="0"/>
          <w:sz w:val="24"/>
          <w:szCs w:val="24"/>
          <w:lang w:eastAsia="ru-RU"/>
        </w:rPr>
        <w:t xml:space="preserve"> </w:t>
      </w:r>
      <w:r w:rsidRPr="004044D8">
        <w:rPr>
          <w:rFonts w:ascii="Verdana" w:eastAsia="Times New Roman" w:hAnsi="Verdana" w:cs="Times New Roman" w:hint="eastAsia"/>
          <w:color w:val="000000"/>
          <w:kern w:val="0"/>
          <w:sz w:val="24"/>
          <w:szCs w:val="24"/>
          <w:lang w:eastAsia="ru-RU"/>
        </w:rPr>
        <w:t>в</w:t>
      </w:r>
      <w:r w:rsidRPr="004044D8">
        <w:rPr>
          <w:rFonts w:ascii="Verdana" w:eastAsia="Times New Roman" w:hAnsi="Verdana" w:cs="Times New Roman"/>
          <w:color w:val="000000"/>
          <w:kern w:val="0"/>
          <w:sz w:val="24"/>
          <w:szCs w:val="24"/>
          <w:lang w:eastAsia="ru-RU"/>
        </w:rPr>
        <w:t>i</w:t>
      </w:r>
      <w:r w:rsidRPr="004044D8">
        <w:rPr>
          <w:rFonts w:ascii="Verdana" w:eastAsia="Times New Roman" w:hAnsi="Verdana" w:cs="Times New Roman" w:hint="eastAsia"/>
          <w:color w:val="000000"/>
          <w:kern w:val="0"/>
          <w:sz w:val="24"/>
          <w:szCs w:val="24"/>
          <w:lang w:eastAsia="ru-RU"/>
        </w:rPr>
        <w:t>дпов</w:t>
      </w:r>
      <w:r w:rsidRPr="004044D8">
        <w:rPr>
          <w:rFonts w:ascii="Verdana" w:eastAsia="Times New Roman" w:hAnsi="Verdana" w:cs="Times New Roman"/>
          <w:color w:val="000000"/>
          <w:kern w:val="0"/>
          <w:sz w:val="24"/>
          <w:szCs w:val="24"/>
          <w:lang w:eastAsia="ru-RU"/>
        </w:rPr>
        <w:t>i</w:t>
      </w:r>
      <w:r w:rsidRPr="004044D8">
        <w:rPr>
          <w:rFonts w:ascii="Verdana" w:eastAsia="Times New Roman" w:hAnsi="Verdana" w:cs="Times New Roman" w:hint="eastAsia"/>
          <w:color w:val="000000"/>
          <w:kern w:val="0"/>
          <w:sz w:val="24"/>
          <w:szCs w:val="24"/>
          <w:lang w:eastAsia="ru-RU"/>
        </w:rPr>
        <w:t>дне</w:t>
      </w:r>
      <w:r w:rsidRPr="004044D8">
        <w:rPr>
          <w:rFonts w:ascii="Verdana" w:eastAsia="Times New Roman" w:hAnsi="Verdana" w:cs="Times New Roman"/>
          <w:color w:val="000000"/>
          <w:kern w:val="0"/>
          <w:sz w:val="24"/>
          <w:szCs w:val="24"/>
          <w:lang w:eastAsia="ru-RU"/>
        </w:rPr>
        <w:t xml:space="preserve"> </w:t>
      </w:r>
      <w:r w:rsidRPr="004044D8">
        <w:rPr>
          <w:rFonts w:ascii="Verdana" w:eastAsia="Times New Roman" w:hAnsi="Verdana" w:cs="Times New Roman" w:hint="eastAsia"/>
          <w:color w:val="000000"/>
          <w:kern w:val="0"/>
          <w:sz w:val="24"/>
          <w:szCs w:val="24"/>
          <w:lang w:eastAsia="ru-RU"/>
        </w:rPr>
        <w:t>джерело</w:t>
      </w:r>
      <w:r w:rsidRPr="004044D8">
        <w:rPr>
          <w:rFonts w:ascii="Verdana" w:eastAsia="Times New Roman" w:hAnsi="Verdana" w:cs="Times New Roman"/>
          <w:color w:val="000000"/>
          <w:kern w:val="0"/>
          <w:sz w:val="24"/>
          <w:szCs w:val="24"/>
          <w:lang w:eastAsia="ru-RU"/>
        </w:rPr>
        <w:t>.</w:t>
      </w:r>
    </w:p>
    <w:p w:rsidR="004044D8" w:rsidRPr="004044D8" w:rsidRDefault="004044D8" w:rsidP="004044D8">
      <w:pPr>
        <w:rPr>
          <w:rFonts w:ascii="Verdana" w:eastAsia="Times New Roman" w:hAnsi="Verdana" w:cs="Times New Roman"/>
          <w:color w:val="000000"/>
          <w:kern w:val="0"/>
          <w:sz w:val="24"/>
          <w:szCs w:val="24"/>
          <w:lang w:eastAsia="ru-RU"/>
        </w:rPr>
      </w:pPr>
      <w:r w:rsidRPr="004044D8">
        <w:rPr>
          <w:rFonts w:ascii="Verdana" w:eastAsia="Times New Roman" w:hAnsi="Verdana" w:cs="Times New Roman"/>
          <w:color w:val="000000"/>
          <w:kern w:val="0"/>
          <w:sz w:val="24"/>
          <w:szCs w:val="24"/>
          <w:lang w:eastAsia="ru-RU"/>
        </w:rPr>
        <w:t>I.</w:t>
      </w:r>
      <w:r w:rsidRPr="004044D8">
        <w:rPr>
          <w:rFonts w:ascii="Verdana" w:eastAsia="Times New Roman" w:hAnsi="Verdana" w:cs="Times New Roman" w:hint="eastAsia"/>
          <w:color w:val="000000"/>
          <w:kern w:val="0"/>
          <w:sz w:val="24"/>
          <w:szCs w:val="24"/>
          <w:lang w:eastAsia="ru-RU"/>
        </w:rPr>
        <w:t>В</w:t>
      </w:r>
      <w:r w:rsidRPr="004044D8">
        <w:rPr>
          <w:rFonts w:ascii="Verdana" w:eastAsia="Times New Roman" w:hAnsi="Verdana" w:cs="Times New Roman"/>
          <w:color w:val="000000"/>
          <w:kern w:val="0"/>
          <w:sz w:val="24"/>
          <w:szCs w:val="24"/>
          <w:lang w:eastAsia="ru-RU"/>
        </w:rPr>
        <w:t xml:space="preserve">. </w:t>
      </w:r>
      <w:r w:rsidRPr="004044D8">
        <w:rPr>
          <w:rFonts w:ascii="Verdana" w:eastAsia="Times New Roman" w:hAnsi="Verdana" w:cs="Times New Roman" w:hint="eastAsia"/>
          <w:color w:val="000000"/>
          <w:kern w:val="0"/>
          <w:sz w:val="24"/>
          <w:szCs w:val="24"/>
          <w:lang w:eastAsia="ru-RU"/>
        </w:rPr>
        <w:t>Розора</w:t>
      </w:r>
    </w:p>
    <w:p w:rsidR="004044D8" w:rsidRPr="004044D8" w:rsidRDefault="004044D8" w:rsidP="004044D8">
      <w:pPr>
        <w:rPr>
          <w:rFonts w:ascii="Verdana" w:eastAsia="Times New Roman" w:hAnsi="Verdana" w:cs="Times New Roman"/>
          <w:color w:val="000000"/>
          <w:kern w:val="0"/>
          <w:sz w:val="24"/>
          <w:szCs w:val="24"/>
          <w:lang w:eastAsia="ru-RU"/>
        </w:rPr>
      </w:pPr>
      <w:r w:rsidRPr="004044D8">
        <w:rPr>
          <w:rFonts w:ascii="Verdana" w:eastAsia="Times New Roman" w:hAnsi="Verdana" w:cs="Times New Roman" w:hint="eastAsia"/>
          <w:color w:val="000000"/>
          <w:kern w:val="0"/>
          <w:sz w:val="24"/>
          <w:szCs w:val="24"/>
          <w:lang w:eastAsia="ru-RU"/>
        </w:rPr>
        <w:t>Науковий</w:t>
      </w:r>
      <w:r w:rsidRPr="004044D8">
        <w:rPr>
          <w:rFonts w:ascii="Verdana" w:eastAsia="Times New Roman" w:hAnsi="Verdana" w:cs="Times New Roman"/>
          <w:color w:val="000000"/>
          <w:kern w:val="0"/>
          <w:sz w:val="24"/>
          <w:szCs w:val="24"/>
          <w:lang w:eastAsia="ru-RU"/>
        </w:rPr>
        <w:t xml:space="preserve"> </w:t>
      </w:r>
      <w:r w:rsidRPr="004044D8">
        <w:rPr>
          <w:rFonts w:ascii="Verdana" w:eastAsia="Times New Roman" w:hAnsi="Verdana" w:cs="Times New Roman" w:hint="eastAsia"/>
          <w:color w:val="000000"/>
          <w:kern w:val="0"/>
          <w:sz w:val="24"/>
          <w:szCs w:val="24"/>
          <w:lang w:eastAsia="ru-RU"/>
        </w:rPr>
        <w:t>консультант</w:t>
      </w:r>
      <w:r w:rsidRPr="004044D8">
        <w:rPr>
          <w:rFonts w:ascii="Verdana" w:eastAsia="Times New Roman" w:hAnsi="Verdana" w:cs="Times New Roman"/>
          <w:color w:val="000000"/>
          <w:kern w:val="0"/>
          <w:sz w:val="24"/>
          <w:szCs w:val="24"/>
          <w:lang w:eastAsia="ru-RU"/>
        </w:rPr>
        <w:t xml:space="preserve"> - </w:t>
      </w:r>
      <w:r w:rsidRPr="004044D8">
        <w:rPr>
          <w:rFonts w:ascii="Verdana" w:eastAsia="Times New Roman" w:hAnsi="Verdana" w:cs="Times New Roman" w:hint="eastAsia"/>
          <w:color w:val="000000"/>
          <w:kern w:val="0"/>
          <w:sz w:val="24"/>
          <w:szCs w:val="24"/>
          <w:lang w:eastAsia="ru-RU"/>
        </w:rPr>
        <w:t>доктор</w:t>
      </w:r>
      <w:r w:rsidRPr="004044D8">
        <w:rPr>
          <w:rFonts w:ascii="Verdana" w:eastAsia="Times New Roman" w:hAnsi="Verdana" w:cs="Times New Roman"/>
          <w:color w:val="000000"/>
          <w:kern w:val="0"/>
          <w:sz w:val="24"/>
          <w:szCs w:val="24"/>
          <w:lang w:eastAsia="ru-RU"/>
        </w:rPr>
        <w:t xml:space="preserve"> </w:t>
      </w:r>
      <w:r w:rsidRPr="004044D8">
        <w:rPr>
          <w:rFonts w:ascii="Verdana" w:eastAsia="Times New Roman" w:hAnsi="Verdana" w:cs="Times New Roman" w:hint="eastAsia"/>
          <w:color w:val="000000"/>
          <w:kern w:val="0"/>
          <w:sz w:val="24"/>
          <w:szCs w:val="24"/>
          <w:lang w:eastAsia="ru-RU"/>
        </w:rPr>
        <w:t>ф</w:t>
      </w:r>
      <w:r w:rsidRPr="004044D8">
        <w:rPr>
          <w:rFonts w:ascii="Verdana" w:eastAsia="Times New Roman" w:hAnsi="Verdana" w:cs="Times New Roman"/>
          <w:color w:val="000000"/>
          <w:kern w:val="0"/>
          <w:sz w:val="24"/>
          <w:szCs w:val="24"/>
          <w:lang w:eastAsia="ru-RU"/>
        </w:rPr>
        <w:t>i</w:t>
      </w:r>
      <w:r w:rsidRPr="004044D8">
        <w:rPr>
          <w:rFonts w:ascii="Verdana" w:eastAsia="Times New Roman" w:hAnsi="Verdana" w:cs="Times New Roman" w:hint="eastAsia"/>
          <w:color w:val="000000"/>
          <w:kern w:val="0"/>
          <w:sz w:val="24"/>
          <w:szCs w:val="24"/>
          <w:lang w:eastAsia="ru-RU"/>
        </w:rPr>
        <w:t>зико</w:t>
      </w:r>
      <w:r w:rsidRPr="004044D8">
        <w:rPr>
          <w:rFonts w:ascii="Verdana" w:eastAsia="Times New Roman" w:hAnsi="Verdana" w:cs="Times New Roman"/>
          <w:color w:val="000000"/>
          <w:kern w:val="0"/>
          <w:sz w:val="24"/>
          <w:szCs w:val="24"/>
          <w:lang w:eastAsia="ru-RU"/>
        </w:rPr>
        <w:t>-</w:t>
      </w:r>
      <w:r w:rsidRPr="004044D8">
        <w:rPr>
          <w:rFonts w:ascii="Verdana" w:eastAsia="Times New Roman" w:hAnsi="Verdana" w:cs="Times New Roman" w:hint="eastAsia"/>
          <w:color w:val="000000"/>
          <w:kern w:val="0"/>
          <w:sz w:val="24"/>
          <w:szCs w:val="24"/>
          <w:lang w:eastAsia="ru-RU"/>
        </w:rPr>
        <w:t>математичних</w:t>
      </w:r>
      <w:r w:rsidRPr="004044D8">
        <w:rPr>
          <w:rFonts w:ascii="Verdana" w:eastAsia="Times New Roman" w:hAnsi="Verdana" w:cs="Times New Roman"/>
          <w:color w:val="000000"/>
          <w:kern w:val="0"/>
          <w:sz w:val="24"/>
          <w:szCs w:val="24"/>
          <w:lang w:eastAsia="ru-RU"/>
        </w:rPr>
        <w:t xml:space="preserve"> </w:t>
      </w:r>
      <w:r w:rsidRPr="004044D8">
        <w:rPr>
          <w:rFonts w:ascii="Verdana" w:eastAsia="Times New Roman" w:hAnsi="Verdana" w:cs="Times New Roman" w:hint="eastAsia"/>
          <w:color w:val="000000"/>
          <w:kern w:val="0"/>
          <w:sz w:val="24"/>
          <w:szCs w:val="24"/>
          <w:lang w:eastAsia="ru-RU"/>
        </w:rPr>
        <w:t>наук</w:t>
      </w:r>
      <w:r w:rsidRPr="004044D8">
        <w:rPr>
          <w:rFonts w:ascii="Verdana" w:eastAsia="Times New Roman" w:hAnsi="Verdana" w:cs="Times New Roman"/>
          <w:color w:val="000000"/>
          <w:kern w:val="0"/>
          <w:sz w:val="24"/>
          <w:szCs w:val="24"/>
          <w:lang w:eastAsia="ru-RU"/>
        </w:rPr>
        <w:t xml:space="preserve">, </w:t>
      </w:r>
      <w:r w:rsidRPr="004044D8">
        <w:rPr>
          <w:rFonts w:ascii="Verdana" w:eastAsia="Times New Roman" w:hAnsi="Verdana" w:cs="Times New Roman" w:hint="eastAsia"/>
          <w:color w:val="000000"/>
          <w:kern w:val="0"/>
          <w:sz w:val="24"/>
          <w:szCs w:val="24"/>
          <w:lang w:eastAsia="ru-RU"/>
        </w:rPr>
        <w:t>професор</w:t>
      </w:r>
    </w:p>
    <w:p w:rsidR="004044D8" w:rsidRPr="004044D8" w:rsidRDefault="004044D8" w:rsidP="004044D8">
      <w:pPr>
        <w:rPr>
          <w:rFonts w:ascii="Verdana" w:eastAsia="Times New Roman" w:hAnsi="Verdana" w:cs="Times New Roman"/>
          <w:color w:val="000000"/>
          <w:kern w:val="0"/>
          <w:sz w:val="24"/>
          <w:szCs w:val="24"/>
          <w:lang w:eastAsia="ru-RU"/>
        </w:rPr>
      </w:pPr>
      <w:r w:rsidRPr="004044D8">
        <w:rPr>
          <w:rFonts w:ascii="Verdana" w:eastAsia="Times New Roman" w:hAnsi="Verdana" w:cs="Times New Roman" w:hint="eastAsia"/>
          <w:color w:val="000000"/>
          <w:kern w:val="0"/>
          <w:sz w:val="24"/>
          <w:szCs w:val="24"/>
          <w:lang w:eastAsia="ru-RU"/>
        </w:rPr>
        <w:t>Козаченко</w:t>
      </w:r>
      <w:r w:rsidRPr="004044D8">
        <w:rPr>
          <w:rFonts w:ascii="Verdana" w:eastAsia="Times New Roman" w:hAnsi="Verdana" w:cs="Times New Roman"/>
          <w:color w:val="000000"/>
          <w:kern w:val="0"/>
          <w:sz w:val="24"/>
          <w:szCs w:val="24"/>
          <w:lang w:eastAsia="ru-RU"/>
        </w:rPr>
        <w:t xml:space="preserve"> </w:t>
      </w:r>
      <w:r w:rsidRPr="004044D8">
        <w:rPr>
          <w:rFonts w:ascii="Verdana" w:eastAsia="Times New Roman" w:hAnsi="Verdana" w:cs="Times New Roman" w:hint="eastAsia"/>
          <w:color w:val="000000"/>
          <w:kern w:val="0"/>
          <w:sz w:val="24"/>
          <w:szCs w:val="24"/>
          <w:lang w:eastAsia="ru-RU"/>
        </w:rPr>
        <w:t>Юр</w:t>
      </w:r>
      <w:r w:rsidRPr="004044D8">
        <w:rPr>
          <w:rFonts w:ascii="Verdana" w:eastAsia="Times New Roman" w:hAnsi="Verdana" w:cs="Times New Roman"/>
          <w:color w:val="000000"/>
          <w:kern w:val="0"/>
          <w:sz w:val="24"/>
          <w:szCs w:val="24"/>
          <w:lang w:eastAsia="ru-RU"/>
        </w:rPr>
        <w:t>i</w:t>
      </w:r>
      <w:r w:rsidRPr="004044D8">
        <w:rPr>
          <w:rFonts w:ascii="Verdana" w:eastAsia="Times New Roman" w:hAnsi="Verdana" w:cs="Times New Roman" w:hint="eastAsia"/>
          <w:color w:val="000000"/>
          <w:kern w:val="0"/>
          <w:sz w:val="24"/>
          <w:szCs w:val="24"/>
          <w:lang w:eastAsia="ru-RU"/>
        </w:rPr>
        <w:t>й</w:t>
      </w:r>
      <w:r w:rsidRPr="004044D8">
        <w:rPr>
          <w:rFonts w:ascii="Verdana" w:eastAsia="Times New Roman" w:hAnsi="Verdana" w:cs="Times New Roman"/>
          <w:color w:val="000000"/>
          <w:kern w:val="0"/>
          <w:sz w:val="24"/>
          <w:szCs w:val="24"/>
          <w:lang w:eastAsia="ru-RU"/>
        </w:rPr>
        <w:t xml:space="preserve"> </w:t>
      </w:r>
      <w:r w:rsidRPr="004044D8">
        <w:rPr>
          <w:rFonts w:ascii="Verdana" w:eastAsia="Times New Roman" w:hAnsi="Verdana" w:cs="Times New Roman" w:hint="eastAsia"/>
          <w:color w:val="000000"/>
          <w:kern w:val="0"/>
          <w:sz w:val="24"/>
          <w:szCs w:val="24"/>
          <w:lang w:eastAsia="ru-RU"/>
        </w:rPr>
        <w:t>Васильович</w:t>
      </w:r>
    </w:p>
    <w:p w:rsidR="001374FB" w:rsidRDefault="004044D8" w:rsidP="004044D8">
      <w:pPr>
        <w:rPr>
          <w:rFonts w:ascii="Verdana" w:eastAsia="Times New Roman" w:hAnsi="Verdana" w:cs="Times New Roman"/>
          <w:color w:val="000000"/>
          <w:kern w:val="0"/>
          <w:sz w:val="24"/>
          <w:szCs w:val="24"/>
          <w:lang w:eastAsia="ru-RU"/>
        </w:rPr>
      </w:pPr>
      <w:r w:rsidRPr="004044D8">
        <w:rPr>
          <w:rFonts w:ascii="Verdana" w:eastAsia="Times New Roman" w:hAnsi="Verdana" w:cs="Times New Roman" w:hint="eastAsia"/>
          <w:color w:val="000000"/>
          <w:kern w:val="0"/>
          <w:sz w:val="24"/>
          <w:szCs w:val="24"/>
          <w:lang w:eastAsia="ru-RU"/>
        </w:rPr>
        <w:t>Київ–</w:t>
      </w:r>
      <w:r w:rsidRPr="004044D8">
        <w:rPr>
          <w:rFonts w:ascii="Verdana" w:eastAsia="Times New Roman" w:hAnsi="Verdana" w:cs="Times New Roman"/>
          <w:color w:val="000000"/>
          <w:kern w:val="0"/>
          <w:sz w:val="24"/>
          <w:szCs w:val="24"/>
          <w:lang w:eastAsia="ru-RU"/>
        </w:rPr>
        <w:t>2020</w:t>
      </w:r>
    </w:p>
    <w:p w:rsidR="004044D8" w:rsidRDefault="004044D8" w:rsidP="004044D8">
      <w:pPr>
        <w:rPr>
          <w:rFonts w:ascii="Verdana" w:eastAsia="Times New Roman" w:hAnsi="Verdana" w:cs="Times New Roman"/>
          <w:color w:val="000000"/>
          <w:kern w:val="0"/>
          <w:sz w:val="24"/>
          <w:szCs w:val="24"/>
          <w:lang w:eastAsia="ru-RU"/>
        </w:rPr>
      </w:pPr>
    </w:p>
    <w:p w:rsidR="004044D8" w:rsidRDefault="004044D8" w:rsidP="004044D8">
      <w:pPr>
        <w:rPr>
          <w:rFonts w:ascii="Verdana" w:eastAsia="Times New Roman" w:hAnsi="Verdana" w:cs="Times New Roman"/>
          <w:color w:val="000000"/>
          <w:kern w:val="0"/>
          <w:sz w:val="24"/>
          <w:szCs w:val="24"/>
          <w:lang w:eastAsia="ru-RU"/>
        </w:rPr>
      </w:pPr>
    </w:p>
    <w:p w:rsidR="004044D8" w:rsidRDefault="004044D8" w:rsidP="004044D8">
      <w:r>
        <w:rPr>
          <w:rFonts w:hint="eastAsia"/>
        </w:rPr>
        <w:t>ЗМ</w:t>
      </w:r>
      <w:r>
        <w:t></w:t>
      </w:r>
      <w:r>
        <w:rPr>
          <w:rFonts w:hint="eastAsia"/>
        </w:rPr>
        <w:t>СТ</w:t>
      </w:r>
    </w:p>
    <w:p w:rsidR="004044D8" w:rsidRDefault="004044D8" w:rsidP="004044D8">
      <w:r>
        <w:rPr>
          <w:rFonts w:hint="eastAsia"/>
        </w:rPr>
        <w:t>ВСТУП</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44D8" w:rsidRDefault="004044D8" w:rsidP="004044D8">
      <w:r>
        <w:t></w:t>
      </w:r>
      <w:r>
        <w:t></w:t>
      </w:r>
      <w:r>
        <w:rPr>
          <w:rFonts w:hint="eastAsia"/>
        </w:rPr>
        <w:t>ОГЛЯД</w:t>
      </w:r>
      <w:r>
        <w:t></w:t>
      </w:r>
      <w:r>
        <w:rPr>
          <w:rFonts w:hint="eastAsia"/>
        </w:rPr>
        <w:t>Л</w:t>
      </w:r>
      <w:r>
        <w:t></w:t>
      </w:r>
      <w:r>
        <w:rPr>
          <w:rFonts w:hint="eastAsia"/>
        </w:rPr>
        <w:t>ТЕРАТУРИ</w:t>
      </w:r>
      <w:r>
        <w:t></w:t>
      </w:r>
      <w:r>
        <w:rPr>
          <w:rFonts w:hint="eastAsia"/>
        </w:rPr>
        <w:t>ЗА</w:t>
      </w:r>
      <w:r>
        <w:t></w:t>
      </w:r>
      <w:r>
        <w:rPr>
          <w:rFonts w:hint="eastAsia"/>
        </w:rPr>
        <w:t>ТЕМОЮ</w:t>
      </w:r>
      <w:r>
        <w:t></w:t>
      </w:r>
      <w:r>
        <w:rPr>
          <w:rFonts w:hint="eastAsia"/>
        </w:rPr>
        <w:t>ДИСЕРТАЦ</w:t>
      </w:r>
      <w:r>
        <w:t></w:t>
      </w:r>
      <w:r>
        <w:rPr>
          <w:rFonts w:hint="eastAsia"/>
        </w:rPr>
        <w:t>Ї</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44D8" w:rsidRDefault="004044D8" w:rsidP="004044D8">
      <w:r>
        <w:t></w:t>
      </w:r>
      <w:r>
        <w:t></w:t>
      </w:r>
      <w:r>
        <w:rPr>
          <w:rFonts w:hint="eastAsia"/>
        </w:rPr>
        <w:t>КВАДРАТИЧНО</w:t>
      </w:r>
      <w:r>
        <w:t></w:t>
      </w:r>
      <w:r>
        <w:rPr>
          <w:rFonts w:hint="eastAsia"/>
        </w:rPr>
        <w:t>ГАУССОВ</w:t>
      </w:r>
      <w:r>
        <w:t></w:t>
      </w:r>
      <w:r>
        <w:t></w:t>
      </w:r>
      <w:r>
        <w:rPr>
          <w:rFonts w:hint="eastAsia"/>
        </w:rPr>
        <w:t>ВИПАДКОВ</w:t>
      </w:r>
      <w:r>
        <w:t></w:t>
      </w:r>
      <w:r>
        <w:t></w:t>
      </w:r>
      <w:r>
        <w:rPr>
          <w:rFonts w:hint="eastAsia"/>
        </w:rPr>
        <w:t>ПРОЦЕСИ</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44D8" w:rsidRDefault="004044D8" w:rsidP="004044D8">
      <w:r>
        <w:t></w:t>
      </w:r>
      <w:r>
        <w:t></w:t>
      </w:r>
      <w:r>
        <w:t></w:t>
      </w:r>
      <w:r>
        <w:t></w:t>
      </w:r>
      <w:r>
        <w:rPr>
          <w:rFonts w:hint="eastAsia"/>
        </w:rPr>
        <w:t>Прост</w:t>
      </w:r>
      <w:r>
        <w:t></w:t>
      </w:r>
      <w:r>
        <w:rPr>
          <w:rFonts w:hint="eastAsia"/>
        </w:rPr>
        <w:t>р</w:t>
      </w:r>
      <w:r>
        <w:t></w:t>
      </w:r>
      <w:r>
        <w:rPr>
          <w:rFonts w:hint="eastAsia"/>
        </w:rPr>
        <w:t>квадратично</w:t>
      </w:r>
      <w:r>
        <w:t></w:t>
      </w:r>
      <w:r>
        <w:rPr>
          <w:rFonts w:hint="eastAsia"/>
        </w:rPr>
        <w:t>гауссових</w:t>
      </w:r>
      <w:r>
        <w:t></w:t>
      </w:r>
      <w:r>
        <w:rPr>
          <w:rFonts w:hint="eastAsia"/>
        </w:rPr>
        <w:t>випадкових</w:t>
      </w:r>
      <w:r>
        <w:t></w:t>
      </w:r>
      <w:r>
        <w:rPr>
          <w:rFonts w:hint="eastAsia"/>
        </w:rPr>
        <w:t>величин</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44D8" w:rsidRDefault="004044D8" w:rsidP="004044D8">
      <w:r>
        <w:t></w:t>
      </w:r>
      <w:r>
        <w:t></w:t>
      </w:r>
      <w:r>
        <w:t></w:t>
      </w:r>
      <w:r>
        <w:t></w:t>
      </w:r>
      <w:r>
        <w:rPr>
          <w:rFonts w:hint="eastAsia"/>
        </w:rPr>
        <w:t>Оц</w:t>
      </w:r>
      <w:r>
        <w:t></w:t>
      </w:r>
      <w:r>
        <w:rPr>
          <w:rFonts w:hint="eastAsia"/>
        </w:rPr>
        <w:t>нки</w:t>
      </w:r>
      <w:r>
        <w:t></w:t>
      </w:r>
      <w:r>
        <w:rPr>
          <w:rFonts w:hint="eastAsia"/>
        </w:rPr>
        <w:t>розпод</w:t>
      </w:r>
      <w:r>
        <w:t></w:t>
      </w:r>
      <w:r>
        <w:rPr>
          <w:rFonts w:hint="eastAsia"/>
        </w:rPr>
        <w:t>л</w:t>
      </w:r>
      <w:r>
        <w:t></w:t>
      </w:r>
      <w:r>
        <w:rPr>
          <w:rFonts w:hint="eastAsia"/>
        </w:rPr>
        <w:t>в</w:t>
      </w:r>
      <w:r>
        <w:t></w:t>
      </w:r>
      <w:r>
        <w:rPr>
          <w:rFonts w:hint="eastAsia"/>
        </w:rPr>
        <w:t>супремума</w:t>
      </w:r>
      <w:r>
        <w:t></w:t>
      </w:r>
      <w:r>
        <w:rPr>
          <w:rFonts w:hint="eastAsia"/>
        </w:rPr>
        <w:t>квадратично</w:t>
      </w:r>
      <w:r>
        <w:t></w:t>
      </w:r>
      <w:r>
        <w:rPr>
          <w:rFonts w:hint="eastAsia"/>
        </w:rPr>
        <w:t>гауссового</w:t>
      </w:r>
      <w:r>
        <w:t></w:t>
      </w:r>
      <w:r>
        <w:rPr>
          <w:rFonts w:hint="eastAsia"/>
        </w:rPr>
        <w:t>випадкового</w:t>
      </w:r>
    </w:p>
    <w:p w:rsidR="004044D8" w:rsidRDefault="004044D8" w:rsidP="004044D8">
      <w:r>
        <w:rPr>
          <w:rFonts w:hint="eastAsia"/>
        </w:rPr>
        <w:t>процесу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44D8" w:rsidRDefault="004044D8" w:rsidP="004044D8">
      <w:r>
        <w:t></w:t>
      </w:r>
      <w:r>
        <w:t></w:t>
      </w:r>
      <w:r>
        <w:t></w:t>
      </w:r>
      <w:r>
        <w:t></w:t>
      </w:r>
      <w:r>
        <w:rPr>
          <w:rFonts w:hint="eastAsia"/>
        </w:rPr>
        <w:t>Розпод</w:t>
      </w:r>
      <w:r>
        <w:t></w:t>
      </w:r>
      <w:r>
        <w:rPr>
          <w:rFonts w:hint="eastAsia"/>
        </w:rPr>
        <w:t>л</w:t>
      </w:r>
      <w:r>
        <w:t></w:t>
      </w:r>
      <w:r>
        <w:rPr>
          <w:rFonts w:hint="eastAsia"/>
        </w:rPr>
        <w:t>норми</w:t>
      </w:r>
      <w:r>
        <w:t></w:t>
      </w:r>
      <w:r>
        <w:rPr>
          <w:rFonts w:hint="eastAsia"/>
        </w:rPr>
        <w:t>в</w:t>
      </w:r>
      <w:r>
        <w:t></w:t>
      </w:r>
      <w:r>
        <w:rPr>
          <w:rFonts w:hint="eastAsia"/>
        </w:rPr>
        <w:t>простор</w:t>
      </w:r>
      <w:r>
        <w:t></w:t>
      </w:r>
      <w:r>
        <w:t></w:t>
      </w:r>
      <w:r>
        <w:t></w:t>
      </w:r>
      <w:r>
        <w:t></w:t>
      </w:r>
      <w:r>
        <w:t></w:t>
      </w:r>
      <w:r>
        <w:t></w:t>
      </w:r>
      <w:r>
        <w:t></w:t>
      </w:r>
      <w:r>
        <w:t></w:t>
      </w:r>
      <w:r>
        <w:rPr>
          <w:rFonts w:hint="eastAsia"/>
        </w:rPr>
        <w:t>для</w:t>
      </w:r>
      <w:r>
        <w:t></w:t>
      </w:r>
      <w:r>
        <w:rPr>
          <w:rFonts w:hint="eastAsia"/>
        </w:rPr>
        <w:t>квадратично</w:t>
      </w:r>
      <w:r>
        <w:t></w:t>
      </w:r>
      <w:r>
        <w:rPr>
          <w:rFonts w:hint="eastAsia"/>
        </w:rPr>
        <w:t>гауссових</w:t>
      </w:r>
      <w:r>
        <w:t></w:t>
      </w:r>
      <w:r>
        <w:rPr>
          <w:rFonts w:hint="eastAsia"/>
        </w:rPr>
        <w:t>випадкових</w:t>
      </w:r>
      <w:r>
        <w:t></w:t>
      </w:r>
      <w:r>
        <w:rPr>
          <w:rFonts w:hint="eastAsia"/>
        </w:rPr>
        <w:t>процес</w:t>
      </w:r>
      <w:r>
        <w:t></w:t>
      </w:r>
      <w:r>
        <w:rPr>
          <w:rFonts w:hint="eastAsia"/>
        </w:rPr>
        <w:t>в</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44D8" w:rsidRDefault="004044D8" w:rsidP="004044D8">
      <w:r>
        <w:t></w:t>
      </w:r>
      <w:r>
        <w:t></w:t>
      </w:r>
      <w:r>
        <w:t></w:t>
      </w:r>
      <w:r>
        <w:t></w:t>
      </w:r>
      <w:r>
        <w:rPr>
          <w:rFonts w:hint="eastAsia"/>
        </w:rPr>
        <w:t>Оц</w:t>
      </w:r>
      <w:r>
        <w:t></w:t>
      </w:r>
      <w:r>
        <w:rPr>
          <w:rFonts w:hint="eastAsia"/>
        </w:rPr>
        <w:t>нка</w:t>
      </w:r>
      <w:r>
        <w:t></w:t>
      </w:r>
      <w:r>
        <w:rPr>
          <w:rFonts w:hint="eastAsia"/>
        </w:rPr>
        <w:t>ймов</w:t>
      </w:r>
      <w:r>
        <w:t></w:t>
      </w:r>
      <w:r>
        <w:rPr>
          <w:rFonts w:hint="eastAsia"/>
        </w:rPr>
        <w:t>рност</w:t>
      </w:r>
      <w:r>
        <w:t></w:t>
      </w:r>
      <w:r>
        <w:t></w:t>
      </w:r>
      <w:r>
        <w:rPr>
          <w:rFonts w:hint="eastAsia"/>
        </w:rPr>
        <w:t>виходу</w:t>
      </w:r>
      <w:r>
        <w:t></w:t>
      </w:r>
      <w:r>
        <w:rPr>
          <w:rFonts w:hint="eastAsia"/>
        </w:rPr>
        <w:t>траєктор</w:t>
      </w:r>
      <w:r>
        <w:t></w:t>
      </w:r>
      <w:r>
        <w:rPr>
          <w:rFonts w:hint="eastAsia"/>
        </w:rPr>
        <w:t>й</w:t>
      </w:r>
      <w:r>
        <w:t></w:t>
      </w:r>
      <w:r>
        <w:rPr>
          <w:rFonts w:hint="eastAsia"/>
        </w:rPr>
        <w:t>квадратично</w:t>
      </w:r>
      <w:r>
        <w:t></w:t>
      </w:r>
      <w:r>
        <w:rPr>
          <w:rFonts w:hint="eastAsia"/>
        </w:rPr>
        <w:t>гауссових</w:t>
      </w:r>
      <w:r>
        <w:t></w:t>
      </w:r>
      <w:r>
        <w:rPr>
          <w:rFonts w:hint="eastAsia"/>
        </w:rPr>
        <w:t>випадкових</w:t>
      </w:r>
      <w:r>
        <w:t></w:t>
      </w:r>
      <w:r>
        <w:rPr>
          <w:rFonts w:hint="eastAsia"/>
        </w:rPr>
        <w:t>процес</w:t>
      </w:r>
      <w:r>
        <w:t></w:t>
      </w:r>
      <w:r>
        <w:rPr>
          <w:rFonts w:hint="eastAsia"/>
        </w:rPr>
        <w:t>в</w:t>
      </w:r>
      <w:r>
        <w:t></w:t>
      </w:r>
      <w:r>
        <w:rPr>
          <w:rFonts w:hint="eastAsia"/>
        </w:rPr>
        <w:t>за</w:t>
      </w:r>
      <w:r>
        <w:t></w:t>
      </w:r>
      <w:r>
        <w:rPr>
          <w:rFonts w:hint="eastAsia"/>
        </w:rPr>
        <w:t>криву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44D8" w:rsidRDefault="004044D8" w:rsidP="004044D8">
      <w:r>
        <w:t></w:t>
      </w:r>
      <w:r>
        <w:t></w:t>
      </w:r>
      <w:r>
        <w:t></w:t>
      </w:r>
      <w:r>
        <w:t></w:t>
      </w:r>
      <w:r>
        <w:rPr>
          <w:rFonts w:hint="eastAsia"/>
        </w:rPr>
        <w:t>Умови</w:t>
      </w:r>
      <w:r>
        <w:t></w:t>
      </w:r>
      <w:r>
        <w:rPr>
          <w:rFonts w:hint="eastAsia"/>
        </w:rPr>
        <w:t>виб</w:t>
      </w:r>
      <w:r>
        <w:t></w:t>
      </w:r>
      <w:r>
        <w:rPr>
          <w:rFonts w:hint="eastAsia"/>
        </w:rPr>
        <w:t>ркової</w:t>
      </w:r>
      <w:r>
        <w:t></w:t>
      </w:r>
      <w:r>
        <w:rPr>
          <w:rFonts w:hint="eastAsia"/>
        </w:rPr>
        <w:t>неперервност</w:t>
      </w:r>
      <w:r>
        <w:t></w:t>
      </w:r>
      <w:r>
        <w:t></w:t>
      </w:r>
      <w:r>
        <w:rPr>
          <w:rFonts w:hint="eastAsia"/>
        </w:rPr>
        <w:t>з</w:t>
      </w:r>
      <w:r>
        <w:t></w:t>
      </w:r>
      <w:r>
        <w:rPr>
          <w:rFonts w:hint="eastAsia"/>
        </w:rPr>
        <w:t>ймов</w:t>
      </w:r>
      <w:r>
        <w:t></w:t>
      </w:r>
      <w:r>
        <w:rPr>
          <w:rFonts w:hint="eastAsia"/>
        </w:rPr>
        <w:t>рн</w:t>
      </w:r>
      <w:r>
        <w:t></w:t>
      </w:r>
      <w:r>
        <w:rPr>
          <w:rFonts w:hint="eastAsia"/>
        </w:rPr>
        <w:t>стю</w:t>
      </w:r>
      <w:r>
        <w:t></w:t>
      </w:r>
      <w:r>
        <w:rPr>
          <w:rFonts w:hint="eastAsia"/>
        </w:rPr>
        <w:t>одиниця</w:t>
      </w:r>
      <w:r>
        <w:t></w:t>
      </w:r>
      <w:r>
        <w:rPr>
          <w:rFonts w:hint="eastAsia"/>
        </w:rPr>
        <w:t>квадратично</w:t>
      </w:r>
      <w:r>
        <w:t></w:t>
      </w:r>
      <w:r>
        <w:rPr>
          <w:rFonts w:hint="eastAsia"/>
        </w:rPr>
        <w:t>гауссових</w:t>
      </w:r>
      <w:r>
        <w:t></w:t>
      </w:r>
      <w:r>
        <w:rPr>
          <w:rFonts w:hint="eastAsia"/>
        </w:rPr>
        <w:t>випадкових</w:t>
      </w:r>
      <w:r>
        <w:t></w:t>
      </w:r>
      <w:r>
        <w:rPr>
          <w:rFonts w:hint="eastAsia"/>
        </w:rPr>
        <w:t>процес</w:t>
      </w:r>
      <w:r>
        <w:t></w:t>
      </w:r>
      <w:r>
        <w:rPr>
          <w:rFonts w:hint="eastAsia"/>
        </w:rPr>
        <w:t>в</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44D8" w:rsidRDefault="004044D8" w:rsidP="004044D8">
      <w:r>
        <w:t></w:t>
      </w:r>
      <w:r>
        <w:t></w:t>
      </w:r>
      <w:r>
        <w:t></w:t>
      </w:r>
      <w:r>
        <w:t></w:t>
      </w:r>
      <w:r>
        <w:rPr>
          <w:rFonts w:hint="eastAsia"/>
        </w:rPr>
        <w:t>Висновки</w:t>
      </w:r>
      <w:r>
        <w:t></w:t>
      </w:r>
      <w:r>
        <w:rPr>
          <w:rFonts w:hint="eastAsia"/>
        </w:rPr>
        <w:t>до</w:t>
      </w:r>
      <w:r>
        <w:t></w:t>
      </w:r>
      <w:r>
        <w:rPr>
          <w:rFonts w:hint="eastAsia"/>
        </w:rPr>
        <w:t>другого</w:t>
      </w:r>
      <w:r>
        <w:t></w:t>
      </w:r>
      <w:r>
        <w:rPr>
          <w:rFonts w:hint="eastAsia"/>
        </w:rPr>
        <w:t>розд</w:t>
      </w:r>
      <w:r>
        <w:t></w:t>
      </w:r>
      <w:r>
        <w:rPr>
          <w:rFonts w:hint="eastAsia"/>
        </w:rPr>
        <w:t>лу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44D8" w:rsidRDefault="004044D8" w:rsidP="004044D8">
      <w:r>
        <w:t></w:t>
      </w:r>
      <w:r>
        <w:t></w:t>
      </w:r>
      <w:r>
        <w:rPr>
          <w:rFonts w:hint="eastAsia"/>
        </w:rPr>
        <w:t>ОЦ</w:t>
      </w:r>
      <w:r>
        <w:t></w:t>
      </w:r>
      <w:r>
        <w:rPr>
          <w:rFonts w:hint="eastAsia"/>
        </w:rPr>
        <w:t>НКИ</w:t>
      </w:r>
      <w:r>
        <w:t></w:t>
      </w:r>
      <w:r>
        <w:t></w:t>
      </w:r>
      <w:r>
        <w:rPr>
          <w:rFonts w:hint="eastAsia"/>
        </w:rPr>
        <w:t>МПУЛЬСНИХ</w:t>
      </w:r>
      <w:r>
        <w:t></w:t>
      </w:r>
      <w:r>
        <w:rPr>
          <w:rFonts w:hint="eastAsia"/>
        </w:rPr>
        <w:t>ПЕРЕХ</w:t>
      </w:r>
      <w:r>
        <w:t></w:t>
      </w:r>
      <w:r>
        <w:rPr>
          <w:rFonts w:hint="eastAsia"/>
        </w:rPr>
        <w:t>ДНИХ</w:t>
      </w:r>
      <w:r>
        <w:t></w:t>
      </w:r>
      <w:r>
        <w:rPr>
          <w:rFonts w:hint="eastAsia"/>
        </w:rPr>
        <w:t>ФУНКЦ</w:t>
      </w:r>
      <w:r>
        <w:t></w:t>
      </w:r>
      <w:r>
        <w:rPr>
          <w:rFonts w:hint="eastAsia"/>
        </w:rPr>
        <w:t>Й</w:t>
      </w:r>
      <w:r>
        <w:t></w:t>
      </w:r>
      <w:r>
        <w:rPr>
          <w:rFonts w:hint="eastAsia"/>
        </w:rPr>
        <w:t>ПРИ</w:t>
      </w:r>
      <w:r>
        <w:t></w:t>
      </w:r>
      <w:r>
        <w:rPr>
          <w:rFonts w:hint="eastAsia"/>
        </w:rPr>
        <w:t>В</w:t>
      </w:r>
      <w:r>
        <w:t></w:t>
      </w:r>
      <w:r>
        <w:rPr>
          <w:rFonts w:hint="eastAsia"/>
        </w:rPr>
        <w:t>ДОМ</w:t>
      </w:r>
      <w:r>
        <w:t></w:t>
      </w:r>
      <w:r>
        <w:rPr>
          <w:rFonts w:hint="eastAsia"/>
        </w:rPr>
        <w:t>Й</w:t>
      </w:r>
    </w:p>
    <w:p w:rsidR="004044D8" w:rsidRDefault="004044D8" w:rsidP="004044D8">
      <w:r>
        <w:rPr>
          <w:rFonts w:hint="eastAsia"/>
        </w:rPr>
        <w:t>СПЕКТРАЛЬН</w:t>
      </w:r>
      <w:r>
        <w:t></w:t>
      </w:r>
      <w:r>
        <w:rPr>
          <w:rFonts w:hint="eastAsia"/>
        </w:rPr>
        <w:t>Й</w:t>
      </w:r>
      <w:r>
        <w:t></w:t>
      </w:r>
      <w:r>
        <w:rPr>
          <w:rFonts w:hint="eastAsia"/>
        </w:rPr>
        <w:t>Щ</w:t>
      </w:r>
      <w:r>
        <w:t></w:t>
      </w:r>
      <w:r>
        <w:rPr>
          <w:rFonts w:hint="eastAsia"/>
        </w:rPr>
        <w:t>ЛЬНОСТ</w:t>
      </w:r>
      <w:r>
        <w:t></w:t>
      </w:r>
      <w:r>
        <w:t></w:t>
      </w:r>
      <w:r>
        <w:rPr>
          <w:rFonts w:hint="eastAsia"/>
        </w:rPr>
        <w:t>ВХ</w:t>
      </w:r>
      <w:r>
        <w:t></w:t>
      </w:r>
      <w:r>
        <w:rPr>
          <w:rFonts w:hint="eastAsia"/>
        </w:rPr>
        <w:t>ДНОГО</w:t>
      </w:r>
      <w:r>
        <w:t></w:t>
      </w:r>
      <w:r>
        <w:rPr>
          <w:rFonts w:hint="eastAsia"/>
        </w:rPr>
        <w:t>СИГНАЛУ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44D8" w:rsidRDefault="004044D8" w:rsidP="004044D8">
      <w:r>
        <w:t></w:t>
      </w:r>
      <w:r>
        <w:t></w:t>
      </w:r>
      <w:r>
        <w:t></w:t>
      </w:r>
      <w:r>
        <w:t></w:t>
      </w:r>
      <w:r>
        <w:rPr>
          <w:rFonts w:hint="eastAsia"/>
        </w:rPr>
        <w:t>Основн</w:t>
      </w:r>
      <w:r>
        <w:t></w:t>
      </w:r>
      <w:r>
        <w:t></w:t>
      </w:r>
      <w:r>
        <w:rPr>
          <w:rFonts w:hint="eastAsia"/>
        </w:rPr>
        <w:t>означення</w:t>
      </w:r>
      <w:r>
        <w:t></w:t>
      </w:r>
      <w:r>
        <w:rPr>
          <w:rFonts w:hint="eastAsia"/>
        </w:rPr>
        <w:t>та</w:t>
      </w:r>
      <w:r>
        <w:t></w:t>
      </w:r>
      <w:r>
        <w:rPr>
          <w:rFonts w:hint="eastAsia"/>
        </w:rPr>
        <w:t>властивост</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44D8" w:rsidRDefault="004044D8" w:rsidP="004044D8">
      <w:r>
        <w:t></w:t>
      </w:r>
      <w:r>
        <w:t></w:t>
      </w:r>
      <w:r>
        <w:t></w:t>
      </w:r>
      <w:r>
        <w:t></w:t>
      </w:r>
      <w:r>
        <w:rPr>
          <w:rFonts w:hint="eastAsia"/>
        </w:rPr>
        <w:t>Про</w:t>
      </w:r>
      <w:r>
        <w:t></w:t>
      </w:r>
      <w:r>
        <w:rPr>
          <w:rFonts w:hint="eastAsia"/>
        </w:rPr>
        <w:t>швидк</w:t>
      </w:r>
      <w:r>
        <w:t></w:t>
      </w:r>
      <w:r>
        <w:rPr>
          <w:rFonts w:hint="eastAsia"/>
        </w:rPr>
        <w:t>сть</w:t>
      </w:r>
      <w:r>
        <w:t></w:t>
      </w:r>
      <w:r>
        <w:rPr>
          <w:rFonts w:hint="eastAsia"/>
        </w:rPr>
        <w:t>зб</w:t>
      </w:r>
      <w:r>
        <w:t></w:t>
      </w:r>
      <w:r>
        <w:rPr>
          <w:rFonts w:hint="eastAsia"/>
        </w:rPr>
        <w:t>жност</w:t>
      </w:r>
      <w:r>
        <w:t></w:t>
      </w:r>
      <w:r>
        <w:t></w:t>
      </w:r>
      <w:r>
        <w:rPr>
          <w:rFonts w:hint="eastAsia"/>
        </w:rPr>
        <w:t>корелограм</w:t>
      </w:r>
      <w:r>
        <w:t></w:t>
      </w:r>
      <w:r>
        <w:rPr>
          <w:rFonts w:hint="eastAsia"/>
        </w:rPr>
        <w:t>у</w:t>
      </w:r>
      <w:r>
        <w:t></w:t>
      </w:r>
      <w:r>
        <w:rPr>
          <w:rFonts w:hint="eastAsia"/>
        </w:rPr>
        <w:t>простор</w:t>
      </w:r>
      <w:r>
        <w:t></w:t>
      </w:r>
      <w:r>
        <w:t></w:t>
      </w:r>
      <w:r>
        <w:rPr>
          <w:rFonts w:hint="eastAsia"/>
        </w:rPr>
        <w:t>неперервних</w:t>
      </w:r>
      <w:r>
        <w:t></w:t>
      </w:r>
      <w:r>
        <w:rPr>
          <w:rFonts w:hint="eastAsia"/>
        </w:rPr>
        <w:t>функц</w:t>
      </w:r>
      <w:r>
        <w:t></w:t>
      </w:r>
      <w:r>
        <w:rPr>
          <w:rFonts w:hint="eastAsia"/>
        </w:rPr>
        <w:t>й</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44D8" w:rsidRDefault="004044D8" w:rsidP="004044D8">
      <w:r>
        <w:t></w:t>
      </w:r>
      <w:r>
        <w:t></w:t>
      </w:r>
      <w:r>
        <w:t></w:t>
      </w:r>
      <w:r>
        <w:t></w:t>
      </w:r>
      <w:r>
        <w:rPr>
          <w:rFonts w:hint="eastAsia"/>
        </w:rPr>
        <w:t>Виб</w:t>
      </w:r>
      <w:r>
        <w:t></w:t>
      </w:r>
      <w:r>
        <w:rPr>
          <w:rFonts w:hint="eastAsia"/>
        </w:rPr>
        <w:t>ркова</w:t>
      </w:r>
      <w:r>
        <w:t></w:t>
      </w:r>
      <w:r>
        <w:rPr>
          <w:rFonts w:hint="eastAsia"/>
        </w:rPr>
        <w:t>неперервн</w:t>
      </w:r>
      <w:r>
        <w:t></w:t>
      </w:r>
      <w:r>
        <w:rPr>
          <w:rFonts w:hint="eastAsia"/>
        </w:rPr>
        <w:t>сть</w:t>
      </w:r>
      <w:r>
        <w:t></w:t>
      </w:r>
      <w:r>
        <w:rPr>
          <w:rFonts w:hint="eastAsia"/>
        </w:rPr>
        <w:t>з</w:t>
      </w:r>
      <w:r>
        <w:t></w:t>
      </w:r>
      <w:r>
        <w:rPr>
          <w:rFonts w:hint="eastAsia"/>
        </w:rPr>
        <w:t>ймов</w:t>
      </w:r>
      <w:r>
        <w:t></w:t>
      </w:r>
      <w:r>
        <w:rPr>
          <w:rFonts w:hint="eastAsia"/>
        </w:rPr>
        <w:t>рн</w:t>
      </w:r>
      <w:r>
        <w:t></w:t>
      </w:r>
      <w:r>
        <w:rPr>
          <w:rFonts w:hint="eastAsia"/>
        </w:rPr>
        <w:t>стю</w:t>
      </w:r>
      <w:r>
        <w:t></w:t>
      </w:r>
      <w:r>
        <w:rPr>
          <w:rFonts w:hint="eastAsia"/>
        </w:rPr>
        <w:t>одиниця</w:t>
      </w:r>
      <w:r>
        <w:t></w:t>
      </w:r>
      <w:r>
        <w:rPr>
          <w:rFonts w:hint="eastAsia"/>
        </w:rPr>
        <w:t>для</w:t>
      </w:r>
      <w:r>
        <w:t></w:t>
      </w:r>
      <w:r>
        <w:rPr>
          <w:rFonts w:hint="eastAsia"/>
        </w:rPr>
        <w:t>оц</w:t>
      </w:r>
      <w:r>
        <w:t></w:t>
      </w:r>
      <w:r>
        <w:rPr>
          <w:rFonts w:hint="eastAsia"/>
        </w:rPr>
        <w:t>нки</w:t>
      </w:r>
      <w:r>
        <w:t></w:t>
      </w:r>
      <w:r>
        <w:t></w:t>
      </w:r>
      <w:r>
        <w:rPr>
          <w:rFonts w:hint="eastAsia"/>
        </w:rPr>
        <w:t>мпульсної</w:t>
      </w:r>
      <w:r>
        <w:t></w:t>
      </w:r>
      <w:r>
        <w:rPr>
          <w:rFonts w:hint="eastAsia"/>
        </w:rPr>
        <w:t>перех</w:t>
      </w:r>
      <w:r>
        <w:t></w:t>
      </w:r>
      <w:r>
        <w:rPr>
          <w:rFonts w:hint="eastAsia"/>
        </w:rPr>
        <w:t>дної</w:t>
      </w:r>
      <w:r>
        <w:t></w:t>
      </w:r>
      <w:r>
        <w:rPr>
          <w:rFonts w:hint="eastAsia"/>
        </w:rPr>
        <w:t>функц</w:t>
      </w:r>
      <w:r>
        <w:t></w:t>
      </w:r>
      <w:r>
        <w:rPr>
          <w:rFonts w:hint="eastAsia"/>
        </w:rPr>
        <w:t>ї</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44D8" w:rsidRDefault="004044D8" w:rsidP="004044D8">
      <w:r>
        <w:t></w:t>
      </w:r>
      <w:r>
        <w:t></w:t>
      </w:r>
    </w:p>
    <w:p w:rsidR="004044D8" w:rsidRDefault="004044D8" w:rsidP="004044D8">
      <w:r>
        <w:t></w:t>
      </w:r>
      <w:r>
        <w:t></w:t>
      </w:r>
      <w:r>
        <w:t></w:t>
      </w:r>
      <w:r>
        <w:t></w:t>
      </w:r>
      <w:r>
        <w:rPr>
          <w:rFonts w:hint="eastAsia"/>
        </w:rPr>
        <w:t>Про</w:t>
      </w:r>
      <w:r>
        <w:t></w:t>
      </w:r>
      <w:r>
        <w:rPr>
          <w:rFonts w:hint="eastAsia"/>
        </w:rPr>
        <w:t>швидк</w:t>
      </w:r>
      <w:r>
        <w:t></w:t>
      </w:r>
      <w:r>
        <w:rPr>
          <w:rFonts w:hint="eastAsia"/>
        </w:rPr>
        <w:t>сть</w:t>
      </w:r>
      <w:r>
        <w:t></w:t>
      </w:r>
      <w:r>
        <w:rPr>
          <w:rFonts w:hint="eastAsia"/>
        </w:rPr>
        <w:t>зб</w:t>
      </w:r>
      <w:r>
        <w:t></w:t>
      </w:r>
      <w:r>
        <w:rPr>
          <w:rFonts w:hint="eastAsia"/>
        </w:rPr>
        <w:t>жност</w:t>
      </w:r>
      <w:r>
        <w:t></w:t>
      </w:r>
      <w:r>
        <w:t></w:t>
      </w:r>
      <w:r>
        <w:rPr>
          <w:rFonts w:hint="eastAsia"/>
        </w:rPr>
        <w:t>корелограм</w:t>
      </w:r>
      <w:r>
        <w:t></w:t>
      </w:r>
      <w:r>
        <w:rPr>
          <w:rFonts w:hint="eastAsia"/>
        </w:rPr>
        <w:t>у</w:t>
      </w:r>
      <w:r>
        <w:t></w:t>
      </w:r>
      <w:r>
        <w:rPr>
          <w:rFonts w:hint="eastAsia"/>
        </w:rPr>
        <w:t>простор</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44D8" w:rsidRDefault="004044D8" w:rsidP="004044D8">
      <w:r>
        <w:t></w:t>
      </w:r>
      <w:r>
        <w:t></w:t>
      </w:r>
      <w:r>
        <w:t></w:t>
      </w:r>
      <w:r>
        <w:t></w:t>
      </w:r>
      <w:r>
        <w:rPr>
          <w:rFonts w:hint="eastAsia"/>
        </w:rPr>
        <w:t>Критер</w:t>
      </w:r>
      <w:r>
        <w:t></w:t>
      </w:r>
      <w:r>
        <w:rPr>
          <w:rFonts w:hint="eastAsia"/>
        </w:rPr>
        <w:t>ї</w:t>
      </w:r>
      <w:r>
        <w:t></w:t>
      </w:r>
      <w:r>
        <w:rPr>
          <w:rFonts w:hint="eastAsia"/>
        </w:rPr>
        <w:t>для</w:t>
      </w:r>
      <w:r>
        <w:t></w:t>
      </w:r>
      <w:r>
        <w:rPr>
          <w:rFonts w:hint="eastAsia"/>
        </w:rPr>
        <w:t>перев</w:t>
      </w:r>
      <w:r>
        <w:t></w:t>
      </w:r>
      <w:r>
        <w:rPr>
          <w:rFonts w:hint="eastAsia"/>
        </w:rPr>
        <w:t>рки</w:t>
      </w:r>
      <w:r>
        <w:t></w:t>
      </w:r>
      <w:r>
        <w:rPr>
          <w:rFonts w:hint="eastAsia"/>
        </w:rPr>
        <w:t>вигляду</w:t>
      </w:r>
      <w:r>
        <w:t></w:t>
      </w:r>
      <w:r>
        <w:t></w:t>
      </w:r>
      <w:r>
        <w:rPr>
          <w:rFonts w:hint="eastAsia"/>
        </w:rPr>
        <w:t>мпульсної</w:t>
      </w:r>
      <w:r>
        <w:t></w:t>
      </w:r>
      <w:r>
        <w:rPr>
          <w:rFonts w:hint="eastAsia"/>
        </w:rPr>
        <w:t>перех</w:t>
      </w:r>
      <w:r>
        <w:t></w:t>
      </w:r>
      <w:r>
        <w:rPr>
          <w:rFonts w:hint="eastAsia"/>
        </w:rPr>
        <w:t>дної</w:t>
      </w:r>
      <w:r>
        <w:t></w:t>
      </w:r>
      <w:r>
        <w:rPr>
          <w:rFonts w:hint="eastAsia"/>
        </w:rPr>
        <w:t>функц</w:t>
      </w:r>
      <w:r>
        <w:t></w:t>
      </w:r>
      <w:r>
        <w:rPr>
          <w:rFonts w:hint="eastAsia"/>
        </w:rPr>
        <w:t>ї</w:t>
      </w:r>
      <w:r>
        <w:t></w:t>
      </w:r>
      <w:r>
        <w:t></w:t>
      </w:r>
      <w:r>
        <w:t></w:t>
      </w:r>
      <w:r>
        <w:t></w:t>
      </w:r>
      <w:r>
        <w:t></w:t>
      </w:r>
      <w:r>
        <w:t></w:t>
      </w:r>
      <w:r>
        <w:t></w:t>
      </w:r>
      <w:r>
        <w:t></w:t>
      </w:r>
      <w:r>
        <w:t></w:t>
      </w:r>
      <w:r>
        <w:t></w:t>
      </w:r>
      <w:r>
        <w:t></w:t>
      </w:r>
      <w:r>
        <w:t></w:t>
      </w:r>
      <w:r>
        <w:t></w:t>
      </w:r>
      <w:r>
        <w:t></w:t>
      </w:r>
    </w:p>
    <w:p w:rsidR="004044D8" w:rsidRDefault="004044D8" w:rsidP="004044D8">
      <w:r>
        <w:rPr>
          <w:rFonts w:hint="eastAsia"/>
        </w:rPr>
        <w:t>Висновки</w:t>
      </w:r>
      <w:r>
        <w:t></w:t>
      </w:r>
      <w:r>
        <w:rPr>
          <w:rFonts w:hint="eastAsia"/>
        </w:rPr>
        <w:t>до</w:t>
      </w:r>
      <w:r>
        <w:t></w:t>
      </w:r>
      <w:r>
        <w:rPr>
          <w:rFonts w:hint="eastAsia"/>
        </w:rPr>
        <w:t>розд</w:t>
      </w:r>
      <w:r>
        <w:t></w:t>
      </w:r>
      <w:r>
        <w:rPr>
          <w:rFonts w:hint="eastAsia"/>
        </w:rPr>
        <w:t>лу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44D8" w:rsidRDefault="004044D8" w:rsidP="004044D8">
      <w:r>
        <w:t></w:t>
      </w:r>
      <w:r>
        <w:t></w:t>
      </w:r>
      <w:r>
        <w:rPr>
          <w:rFonts w:hint="eastAsia"/>
        </w:rPr>
        <w:t>ОЦ</w:t>
      </w:r>
      <w:r>
        <w:t></w:t>
      </w:r>
      <w:r>
        <w:rPr>
          <w:rFonts w:hint="eastAsia"/>
        </w:rPr>
        <w:t>НКИ</w:t>
      </w:r>
      <w:r>
        <w:t></w:t>
      </w:r>
      <w:r>
        <w:t></w:t>
      </w:r>
      <w:r>
        <w:rPr>
          <w:rFonts w:hint="eastAsia"/>
        </w:rPr>
        <w:t>МПУЛЬСНИХ</w:t>
      </w:r>
      <w:r>
        <w:t></w:t>
      </w:r>
      <w:r>
        <w:rPr>
          <w:rFonts w:hint="eastAsia"/>
        </w:rPr>
        <w:t>ПЕРЕХ</w:t>
      </w:r>
      <w:r>
        <w:t></w:t>
      </w:r>
      <w:r>
        <w:rPr>
          <w:rFonts w:hint="eastAsia"/>
        </w:rPr>
        <w:t>ДНИХ</w:t>
      </w:r>
      <w:r>
        <w:t></w:t>
      </w:r>
      <w:r>
        <w:rPr>
          <w:rFonts w:hint="eastAsia"/>
        </w:rPr>
        <w:t>ФУНКЦ</w:t>
      </w:r>
      <w:r>
        <w:t></w:t>
      </w:r>
      <w:r>
        <w:rPr>
          <w:rFonts w:hint="eastAsia"/>
        </w:rPr>
        <w:t>Й</w:t>
      </w:r>
      <w:r>
        <w:t></w:t>
      </w:r>
      <w:r>
        <w:t></w:t>
      </w:r>
      <w:r>
        <w:rPr>
          <w:rFonts w:hint="eastAsia"/>
        </w:rPr>
        <w:t>ЗАДАНИХ</w:t>
      </w:r>
      <w:r>
        <w:t></w:t>
      </w:r>
      <w:r>
        <w:rPr>
          <w:rFonts w:hint="eastAsia"/>
        </w:rPr>
        <w:t>НА</w:t>
      </w:r>
    </w:p>
    <w:p w:rsidR="004044D8" w:rsidRDefault="004044D8" w:rsidP="004044D8">
      <w:r>
        <w:rPr>
          <w:rFonts w:hint="eastAsia"/>
        </w:rPr>
        <w:t>КОМПАКТ</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44D8" w:rsidRDefault="004044D8" w:rsidP="004044D8">
      <w:r>
        <w:t></w:t>
      </w:r>
      <w:r>
        <w:t></w:t>
      </w:r>
      <w:r>
        <w:t></w:t>
      </w:r>
      <w:r>
        <w:t></w:t>
      </w:r>
      <w:r>
        <w:rPr>
          <w:rFonts w:hint="eastAsia"/>
        </w:rPr>
        <w:t>Оц</w:t>
      </w:r>
      <w:r>
        <w:t></w:t>
      </w:r>
      <w:r>
        <w:rPr>
          <w:rFonts w:hint="eastAsia"/>
        </w:rPr>
        <w:t>нка</w:t>
      </w:r>
      <w:r>
        <w:t></w:t>
      </w:r>
      <w:r>
        <w:t></w:t>
      </w:r>
      <w:r>
        <w:rPr>
          <w:rFonts w:hint="eastAsia"/>
        </w:rPr>
        <w:t>мпульсної</w:t>
      </w:r>
      <w:r>
        <w:t></w:t>
      </w:r>
      <w:r>
        <w:rPr>
          <w:rFonts w:hint="eastAsia"/>
        </w:rPr>
        <w:t>перех</w:t>
      </w:r>
      <w:r>
        <w:t></w:t>
      </w:r>
      <w:r>
        <w:rPr>
          <w:rFonts w:hint="eastAsia"/>
        </w:rPr>
        <w:t>дної</w:t>
      </w:r>
      <w:r>
        <w:t></w:t>
      </w:r>
      <w:r>
        <w:rPr>
          <w:rFonts w:hint="eastAsia"/>
        </w:rPr>
        <w:t>функц</w:t>
      </w:r>
      <w:r>
        <w:t></w:t>
      </w:r>
      <w:r>
        <w:rPr>
          <w:rFonts w:hint="eastAsia"/>
        </w:rPr>
        <w:t>ї</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44D8" w:rsidRDefault="004044D8" w:rsidP="004044D8">
      <w:r>
        <w:t></w:t>
      </w:r>
      <w:r>
        <w:t></w:t>
      </w:r>
      <w:r>
        <w:t></w:t>
      </w:r>
      <w:r>
        <w:t></w:t>
      </w:r>
      <w:r>
        <w:rPr>
          <w:rFonts w:hint="eastAsia"/>
        </w:rPr>
        <w:t>Оц</w:t>
      </w:r>
      <w:r>
        <w:t></w:t>
      </w:r>
      <w:r>
        <w:rPr>
          <w:rFonts w:hint="eastAsia"/>
        </w:rPr>
        <w:t>нка</w:t>
      </w:r>
      <w:r>
        <w:t></w:t>
      </w:r>
      <w:r>
        <w:t></w:t>
      </w:r>
      <w:r>
        <w:rPr>
          <w:rFonts w:hint="eastAsia"/>
        </w:rPr>
        <w:t>мпульсної</w:t>
      </w:r>
      <w:r>
        <w:t></w:t>
      </w:r>
      <w:r>
        <w:rPr>
          <w:rFonts w:hint="eastAsia"/>
        </w:rPr>
        <w:t>перех</w:t>
      </w:r>
      <w:r>
        <w:t></w:t>
      </w:r>
      <w:r>
        <w:rPr>
          <w:rFonts w:hint="eastAsia"/>
        </w:rPr>
        <w:t>дної</w:t>
      </w:r>
      <w:r>
        <w:t></w:t>
      </w:r>
      <w:r>
        <w:rPr>
          <w:rFonts w:hint="eastAsia"/>
        </w:rPr>
        <w:t>функц</w:t>
      </w:r>
      <w:r>
        <w:t></w:t>
      </w:r>
      <w:r>
        <w:rPr>
          <w:rFonts w:hint="eastAsia"/>
        </w:rPr>
        <w:t>ї</w:t>
      </w:r>
      <w:r>
        <w:t></w:t>
      </w:r>
      <w:r>
        <w:rPr>
          <w:rFonts w:hint="eastAsia"/>
        </w:rPr>
        <w:t>з</w:t>
      </w:r>
      <w:r>
        <w:t></w:t>
      </w:r>
      <w:r>
        <w:rPr>
          <w:rFonts w:hint="eastAsia"/>
        </w:rPr>
        <w:t>використанням</w:t>
      </w:r>
      <w:r>
        <w:t></w:t>
      </w:r>
      <w:r>
        <w:rPr>
          <w:rFonts w:hint="eastAsia"/>
        </w:rPr>
        <w:t>тригонометричного</w:t>
      </w:r>
      <w:r>
        <w:t></w:t>
      </w:r>
      <w:r>
        <w:rPr>
          <w:rFonts w:hint="eastAsia"/>
        </w:rPr>
        <w:t>базису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44D8" w:rsidRDefault="004044D8" w:rsidP="004044D8">
      <w:r>
        <w:t></w:t>
      </w:r>
      <w:r>
        <w:t></w:t>
      </w:r>
      <w:r>
        <w:t></w:t>
      </w:r>
      <w:r>
        <w:t></w:t>
      </w:r>
      <w:r>
        <w:rPr>
          <w:rFonts w:hint="eastAsia"/>
        </w:rPr>
        <w:t>Про</w:t>
      </w:r>
      <w:r>
        <w:t></w:t>
      </w:r>
      <w:r>
        <w:rPr>
          <w:rFonts w:hint="eastAsia"/>
        </w:rPr>
        <w:t>швидк</w:t>
      </w:r>
      <w:r>
        <w:t></w:t>
      </w:r>
      <w:r>
        <w:rPr>
          <w:rFonts w:hint="eastAsia"/>
        </w:rPr>
        <w:t>сть</w:t>
      </w:r>
      <w:r>
        <w:t></w:t>
      </w:r>
      <w:r>
        <w:rPr>
          <w:rFonts w:hint="eastAsia"/>
        </w:rPr>
        <w:t>зб</w:t>
      </w:r>
      <w:r>
        <w:t></w:t>
      </w:r>
      <w:r>
        <w:rPr>
          <w:rFonts w:hint="eastAsia"/>
        </w:rPr>
        <w:t>жност</w:t>
      </w:r>
      <w:r>
        <w:t></w:t>
      </w:r>
      <w:r>
        <w:t></w:t>
      </w:r>
      <w:r>
        <w:rPr>
          <w:rFonts w:hint="eastAsia"/>
        </w:rPr>
        <w:t>корелограм</w:t>
      </w:r>
      <w:r>
        <w:t></w:t>
      </w:r>
      <w:r>
        <w:rPr>
          <w:rFonts w:hint="eastAsia"/>
        </w:rPr>
        <w:t>у</w:t>
      </w:r>
      <w:r>
        <w:t></w:t>
      </w:r>
      <w:r>
        <w:rPr>
          <w:rFonts w:hint="eastAsia"/>
        </w:rPr>
        <w:t>простор</w:t>
      </w:r>
      <w:r>
        <w:t></w:t>
      </w:r>
      <w:r>
        <w:t></w:t>
      </w:r>
      <w:r>
        <w:rPr>
          <w:rFonts w:hint="eastAsia"/>
        </w:rPr>
        <w:t>неперервних</w:t>
      </w:r>
      <w:r>
        <w:t></w:t>
      </w:r>
      <w:r>
        <w:rPr>
          <w:rFonts w:hint="eastAsia"/>
        </w:rPr>
        <w:t>функц</w:t>
      </w:r>
      <w:r>
        <w:t></w:t>
      </w:r>
      <w:r>
        <w:rPr>
          <w:rFonts w:hint="eastAsia"/>
        </w:rPr>
        <w:t>й</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44D8" w:rsidRDefault="004044D8" w:rsidP="004044D8">
      <w:r>
        <w:t></w:t>
      </w:r>
      <w:r>
        <w:t></w:t>
      </w:r>
      <w:r>
        <w:t></w:t>
      </w:r>
      <w:r>
        <w:t></w:t>
      </w:r>
      <w:r>
        <w:rPr>
          <w:rFonts w:hint="eastAsia"/>
        </w:rPr>
        <w:t>Виб</w:t>
      </w:r>
      <w:r>
        <w:t></w:t>
      </w:r>
      <w:r>
        <w:rPr>
          <w:rFonts w:hint="eastAsia"/>
        </w:rPr>
        <w:t>ркова</w:t>
      </w:r>
      <w:r>
        <w:t></w:t>
      </w:r>
      <w:r>
        <w:rPr>
          <w:rFonts w:hint="eastAsia"/>
        </w:rPr>
        <w:t>неперервн</w:t>
      </w:r>
      <w:r>
        <w:t></w:t>
      </w:r>
      <w:r>
        <w:rPr>
          <w:rFonts w:hint="eastAsia"/>
        </w:rPr>
        <w:t>сть</w:t>
      </w:r>
      <w:r>
        <w:t></w:t>
      </w:r>
      <w:r>
        <w:rPr>
          <w:rFonts w:hint="eastAsia"/>
        </w:rPr>
        <w:t>з</w:t>
      </w:r>
      <w:r>
        <w:t></w:t>
      </w:r>
      <w:r>
        <w:rPr>
          <w:rFonts w:hint="eastAsia"/>
        </w:rPr>
        <w:t>ймов</w:t>
      </w:r>
      <w:r>
        <w:t></w:t>
      </w:r>
      <w:r>
        <w:rPr>
          <w:rFonts w:hint="eastAsia"/>
        </w:rPr>
        <w:t>рн</w:t>
      </w:r>
      <w:r>
        <w:t></w:t>
      </w:r>
      <w:r>
        <w:rPr>
          <w:rFonts w:hint="eastAsia"/>
        </w:rPr>
        <w:t>стю</w:t>
      </w:r>
      <w:r>
        <w:t></w:t>
      </w:r>
      <w:r>
        <w:rPr>
          <w:rFonts w:hint="eastAsia"/>
        </w:rPr>
        <w:t>одиниця</w:t>
      </w:r>
      <w:r>
        <w:t></w:t>
      </w:r>
      <w:r>
        <w:rPr>
          <w:rFonts w:hint="eastAsia"/>
        </w:rPr>
        <w:t>для</w:t>
      </w:r>
      <w:r>
        <w:t></w:t>
      </w:r>
      <w:r>
        <w:rPr>
          <w:rFonts w:hint="eastAsia"/>
        </w:rPr>
        <w:t>оц</w:t>
      </w:r>
      <w:r>
        <w:t></w:t>
      </w:r>
      <w:r>
        <w:rPr>
          <w:rFonts w:hint="eastAsia"/>
        </w:rPr>
        <w:t>нки</w:t>
      </w:r>
      <w:r>
        <w:t></w:t>
      </w:r>
      <w:r>
        <w:t></w:t>
      </w:r>
      <w:r>
        <w:rPr>
          <w:rFonts w:hint="eastAsia"/>
        </w:rPr>
        <w:t>мпульсної</w:t>
      </w:r>
      <w:r>
        <w:t></w:t>
      </w:r>
      <w:r>
        <w:rPr>
          <w:rFonts w:hint="eastAsia"/>
        </w:rPr>
        <w:t>перех</w:t>
      </w:r>
      <w:r>
        <w:t></w:t>
      </w:r>
      <w:r>
        <w:rPr>
          <w:rFonts w:hint="eastAsia"/>
        </w:rPr>
        <w:t>дної</w:t>
      </w:r>
      <w:r>
        <w:t></w:t>
      </w:r>
      <w:r>
        <w:rPr>
          <w:rFonts w:hint="eastAsia"/>
        </w:rPr>
        <w:t>функц</w:t>
      </w:r>
      <w:r>
        <w:t></w:t>
      </w:r>
      <w:r>
        <w:rPr>
          <w:rFonts w:hint="eastAsia"/>
        </w:rPr>
        <w:t>ї</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44D8" w:rsidRDefault="004044D8" w:rsidP="004044D8">
      <w:r>
        <w:t></w:t>
      </w:r>
      <w:r>
        <w:t></w:t>
      </w:r>
      <w:r>
        <w:t></w:t>
      </w:r>
      <w:r>
        <w:t></w:t>
      </w:r>
      <w:r>
        <w:rPr>
          <w:rFonts w:hint="eastAsia"/>
        </w:rPr>
        <w:t>Про</w:t>
      </w:r>
      <w:r>
        <w:t></w:t>
      </w:r>
      <w:r>
        <w:rPr>
          <w:rFonts w:hint="eastAsia"/>
        </w:rPr>
        <w:t>швидк</w:t>
      </w:r>
      <w:r>
        <w:t></w:t>
      </w:r>
      <w:r>
        <w:rPr>
          <w:rFonts w:hint="eastAsia"/>
        </w:rPr>
        <w:t>сть</w:t>
      </w:r>
      <w:r>
        <w:t></w:t>
      </w:r>
      <w:r>
        <w:rPr>
          <w:rFonts w:hint="eastAsia"/>
        </w:rPr>
        <w:t>зб</w:t>
      </w:r>
      <w:r>
        <w:t></w:t>
      </w:r>
      <w:r>
        <w:rPr>
          <w:rFonts w:hint="eastAsia"/>
        </w:rPr>
        <w:t>жност</w:t>
      </w:r>
      <w:r>
        <w:t></w:t>
      </w:r>
      <w:r>
        <w:t></w:t>
      </w:r>
      <w:r>
        <w:rPr>
          <w:rFonts w:hint="eastAsia"/>
        </w:rPr>
        <w:t>корелограм</w:t>
      </w:r>
      <w:r>
        <w:t></w:t>
      </w:r>
      <w:r>
        <w:rPr>
          <w:rFonts w:hint="eastAsia"/>
        </w:rPr>
        <w:t>в</w:t>
      </w:r>
      <w:r>
        <w:t></w:t>
      </w:r>
      <w:r>
        <w:rPr>
          <w:rFonts w:hint="eastAsia"/>
        </w:rPr>
        <w:t>простор</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44D8" w:rsidRDefault="004044D8" w:rsidP="004044D8">
      <w:r>
        <w:t></w:t>
      </w:r>
      <w:r>
        <w:t></w:t>
      </w:r>
      <w:r>
        <w:t></w:t>
      </w:r>
      <w:r>
        <w:t></w:t>
      </w:r>
      <w:r>
        <w:rPr>
          <w:rFonts w:hint="eastAsia"/>
        </w:rPr>
        <w:t>Критер</w:t>
      </w:r>
      <w:r>
        <w:t></w:t>
      </w:r>
      <w:r>
        <w:rPr>
          <w:rFonts w:hint="eastAsia"/>
        </w:rPr>
        <w:t>ї</w:t>
      </w:r>
      <w:r>
        <w:t></w:t>
      </w:r>
      <w:r>
        <w:rPr>
          <w:rFonts w:hint="eastAsia"/>
        </w:rPr>
        <w:t>для</w:t>
      </w:r>
      <w:r>
        <w:t></w:t>
      </w:r>
      <w:r>
        <w:rPr>
          <w:rFonts w:hint="eastAsia"/>
        </w:rPr>
        <w:t>перев</w:t>
      </w:r>
      <w:r>
        <w:t></w:t>
      </w:r>
      <w:r>
        <w:rPr>
          <w:rFonts w:hint="eastAsia"/>
        </w:rPr>
        <w:t>рки</w:t>
      </w:r>
      <w:r>
        <w:t></w:t>
      </w:r>
      <w:r>
        <w:rPr>
          <w:rFonts w:hint="eastAsia"/>
        </w:rPr>
        <w:t>вигляду</w:t>
      </w:r>
      <w:r>
        <w:t></w:t>
      </w:r>
      <w:r>
        <w:t></w:t>
      </w:r>
      <w:r>
        <w:rPr>
          <w:rFonts w:hint="eastAsia"/>
        </w:rPr>
        <w:t>мпульсної</w:t>
      </w:r>
      <w:r>
        <w:t></w:t>
      </w:r>
      <w:r>
        <w:rPr>
          <w:rFonts w:hint="eastAsia"/>
        </w:rPr>
        <w:t>перех</w:t>
      </w:r>
      <w:r>
        <w:t></w:t>
      </w:r>
      <w:r>
        <w:rPr>
          <w:rFonts w:hint="eastAsia"/>
        </w:rPr>
        <w:t>дної</w:t>
      </w:r>
      <w:r>
        <w:t></w:t>
      </w:r>
      <w:r>
        <w:rPr>
          <w:rFonts w:hint="eastAsia"/>
        </w:rPr>
        <w:t>функц</w:t>
      </w:r>
      <w:r>
        <w:t></w:t>
      </w:r>
      <w:r>
        <w:rPr>
          <w:rFonts w:hint="eastAsia"/>
        </w:rPr>
        <w:t>ї</w:t>
      </w:r>
      <w:r>
        <w:t></w:t>
      </w:r>
      <w:r>
        <w:t></w:t>
      </w:r>
      <w:r>
        <w:t></w:t>
      </w:r>
      <w:r>
        <w:t></w:t>
      </w:r>
      <w:r>
        <w:t></w:t>
      </w:r>
      <w:r>
        <w:t></w:t>
      </w:r>
      <w:r>
        <w:t></w:t>
      </w:r>
      <w:r>
        <w:t></w:t>
      </w:r>
      <w:r>
        <w:t></w:t>
      </w:r>
      <w:r>
        <w:t></w:t>
      </w:r>
      <w:r>
        <w:t></w:t>
      </w:r>
      <w:r>
        <w:t></w:t>
      </w:r>
      <w:r>
        <w:t></w:t>
      </w:r>
      <w:r>
        <w:t></w:t>
      </w:r>
    </w:p>
    <w:p w:rsidR="004044D8" w:rsidRDefault="004044D8" w:rsidP="004044D8">
      <w:r>
        <w:rPr>
          <w:rFonts w:hint="eastAsia"/>
        </w:rPr>
        <w:t>Висновки</w:t>
      </w:r>
      <w:r>
        <w:t></w:t>
      </w:r>
      <w:r>
        <w:rPr>
          <w:rFonts w:hint="eastAsia"/>
        </w:rPr>
        <w:t>до</w:t>
      </w:r>
      <w:r>
        <w:t></w:t>
      </w:r>
      <w:r>
        <w:rPr>
          <w:rFonts w:hint="eastAsia"/>
        </w:rPr>
        <w:t>розд</w:t>
      </w:r>
      <w:r>
        <w:t></w:t>
      </w:r>
      <w:r>
        <w:rPr>
          <w:rFonts w:hint="eastAsia"/>
        </w:rPr>
        <w:t>лу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44D8" w:rsidRDefault="004044D8" w:rsidP="004044D8">
      <w:r>
        <w:t></w:t>
      </w:r>
      <w:r>
        <w:t></w:t>
      </w:r>
      <w:r>
        <w:rPr>
          <w:rFonts w:hint="eastAsia"/>
        </w:rPr>
        <w:t>ОЦ</w:t>
      </w:r>
      <w:r>
        <w:t></w:t>
      </w:r>
      <w:r>
        <w:rPr>
          <w:rFonts w:hint="eastAsia"/>
        </w:rPr>
        <w:t>НКИ</w:t>
      </w:r>
      <w:r>
        <w:t></w:t>
      </w:r>
      <w:r>
        <w:t></w:t>
      </w:r>
      <w:r>
        <w:rPr>
          <w:rFonts w:hint="eastAsia"/>
        </w:rPr>
        <w:t>МПУЛЬСНИХ</w:t>
      </w:r>
      <w:r>
        <w:t></w:t>
      </w:r>
      <w:r>
        <w:rPr>
          <w:rFonts w:hint="eastAsia"/>
        </w:rPr>
        <w:t>ПЕРЕХ</w:t>
      </w:r>
      <w:r>
        <w:t></w:t>
      </w:r>
      <w:r>
        <w:rPr>
          <w:rFonts w:hint="eastAsia"/>
        </w:rPr>
        <w:t>ДНИХ</w:t>
      </w:r>
      <w:r>
        <w:t></w:t>
      </w:r>
      <w:r>
        <w:rPr>
          <w:rFonts w:hint="eastAsia"/>
        </w:rPr>
        <w:t>ФУНКЦ</w:t>
      </w:r>
      <w:r>
        <w:t></w:t>
      </w:r>
      <w:r>
        <w:rPr>
          <w:rFonts w:hint="eastAsia"/>
        </w:rPr>
        <w:t>Й</w:t>
      </w:r>
      <w:r>
        <w:t></w:t>
      </w:r>
      <w:r>
        <w:t></w:t>
      </w:r>
      <w:r>
        <w:rPr>
          <w:rFonts w:hint="eastAsia"/>
        </w:rPr>
        <w:t>ЗАДАНИХ</w:t>
      </w:r>
      <w:r>
        <w:t></w:t>
      </w:r>
      <w:r>
        <w:rPr>
          <w:rFonts w:hint="eastAsia"/>
        </w:rPr>
        <w:t>НА</w:t>
      </w:r>
    </w:p>
    <w:p w:rsidR="004044D8" w:rsidRDefault="004044D8" w:rsidP="004044D8">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44D8" w:rsidRDefault="004044D8" w:rsidP="004044D8">
      <w:r>
        <w:t></w:t>
      </w:r>
      <w:r>
        <w:t></w:t>
      </w:r>
      <w:r>
        <w:t></w:t>
      </w:r>
      <w:r>
        <w:t></w:t>
      </w:r>
      <w:r>
        <w:rPr>
          <w:rFonts w:hint="eastAsia"/>
        </w:rPr>
        <w:t>Оц</w:t>
      </w:r>
      <w:r>
        <w:t></w:t>
      </w:r>
      <w:r>
        <w:rPr>
          <w:rFonts w:hint="eastAsia"/>
        </w:rPr>
        <w:t>нка</w:t>
      </w:r>
      <w:r>
        <w:t></w:t>
      </w:r>
      <w:r>
        <w:t></w:t>
      </w:r>
      <w:r>
        <w:rPr>
          <w:rFonts w:hint="eastAsia"/>
        </w:rPr>
        <w:t>мпульсної</w:t>
      </w:r>
      <w:r>
        <w:t></w:t>
      </w:r>
      <w:r>
        <w:rPr>
          <w:rFonts w:hint="eastAsia"/>
        </w:rPr>
        <w:t>перех</w:t>
      </w:r>
      <w:r>
        <w:t></w:t>
      </w:r>
      <w:r>
        <w:rPr>
          <w:rFonts w:hint="eastAsia"/>
        </w:rPr>
        <w:t>дної</w:t>
      </w:r>
      <w:r>
        <w:t></w:t>
      </w:r>
      <w:r>
        <w:rPr>
          <w:rFonts w:hint="eastAsia"/>
        </w:rPr>
        <w:t>функц</w:t>
      </w:r>
      <w:r>
        <w:t></w:t>
      </w:r>
      <w:r>
        <w:rPr>
          <w:rFonts w:hint="eastAsia"/>
        </w:rPr>
        <w:t>ї</w:t>
      </w:r>
      <w:r>
        <w:t></w:t>
      </w:r>
      <w:r>
        <w:rPr>
          <w:rFonts w:hint="eastAsia"/>
        </w:rPr>
        <w:t>на</w:t>
      </w:r>
      <w:r>
        <w:t></w:t>
      </w:r>
      <w:r>
        <w:t></w:t>
      </w:r>
      <w:r>
        <w:t></w:t>
      </w:r>
      <w:r>
        <w:rPr>
          <w:rFonts w:hint="eastAsia"/>
        </w:rPr>
        <w:t>та</w:t>
      </w:r>
      <w:r>
        <w:t></w:t>
      </w:r>
      <w:r>
        <w:rPr>
          <w:rFonts w:hint="eastAsia"/>
        </w:rPr>
        <w:t>ї</w:t>
      </w:r>
      <w:r>
        <w:t></w:t>
      </w:r>
      <w:r>
        <w:rPr>
          <w:rFonts w:hint="eastAsia"/>
        </w:rPr>
        <w:t>ї</w:t>
      </w:r>
      <w:r>
        <w:t></w:t>
      </w:r>
      <w:r>
        <w:rPr>
          <w:rFonts w:hint="eastAsia"/>
        </w:rPr>
        <w:t>властивост</w:t>
      </w:r>
      <w:r>
        <w:t></w:t>
      </w:r>
      <w:r>
        <w:t></w:t>
      </w:r>
      <w:r>
        <w:t></w:t>
      </w:r>
      <w:r>
        <w:t></w:t>
      </w:r>
      <w:r>
        <w:t></w:t>
      </w:r>
      <w:r>
        <w:t></w:t>
      </w:r>
      <w:r>
        <w:t></w:t>
      </w:r>
      <w:r>
        <w:t></w:t>
      </w:r>
      <w:r>
        <w:t></w:t>
      </w:r>
      <w:r>
        <w:t></w:t>
      </w:r>
      <w:r>
        <w:t></w:t>
      </w:r>
      <w:r>
        <w:t></w:t>
      </w:r>
      <w:r>
        <w:t></w:t>
      </w:r>
      <w:r>
        <w:t></w:t>
      </w:r>
      <w:r>
        <w:t></w:t>
      </w:r>
      <w:r>
        <w:t></w:t>
      </w:r>
      <w:r>
        <w:t></w:t>
      </w:r>
      <w:r>
        <w:t></w:t>
      </w:r>
      <w:r>
        <w:t></w:t>
      </w:r>
      <w:r>
        <w:t></w:t>
      </w:r>
      <w:r>
        <w:t></w:t>
      </w:r>
    </w:p>
    <w:p w:rsidR="004044D8" w:rsidRDefault="004044D8" w:rsidP="004044D8">
      <w:r>
        <w:t></w:t>
      </w:r>
      <w:r>
        <w:t></w:t>
      </w:r>
      <w:r>
        <w:t></w:t>
      </w:r>
      <w:r>
        <w:t></w:t>
      </w:r>
      <w:r>
        <w:rPr>
          <w:rFonts w:hint="eastAsia"/>
        </w:rPr>
        <w:t>Оц</w:t>
      </w:r>
      <w:r>
        <w:t></w:t>
      </w:r>
      <w:r>
        <w:rPr>
          <w:rFonts w:hint="eastAsia"/>
        </w:rPr>
        <w:t>нка</w:t>
      </w:r>
      <w:r>
        <w:t></w:t>
      </w:r>
      <w:r>
        <w:t></w:t>
      </w:r>
      <w:r>
        <w:rPr>
          <w:rFonts w:hint="eastAsia"/>
        </w:rPr>
        <w:t>мпульсної</w:t>
      </w:r>
      <w:r>
        <w:t></w:t>
      </w:r>
      <w:r>
        <w:rPr>
          <w:rFonts w:hint="eastAsia"/>
        </w:rPr>
        <w:t>перех</w:t>
      </w:r>
      <w:r>
        <w:t></w:t>
      </w:r>
      <w:r>
        <w:rPr>
          <w:rFonts w:hint="eastAsia"/>
        </w:rPr>
        <w:t>дної</w:t>
      </w:r>
      <w:r>
        <w:t></w:t>
      </w:r>
      <w:r>
        <w:rPr>
          <w:rFonts w:hint="eastAsia"/>
        </w:rPr>
        <w:t>функц</w:t>
      </w:r>
      <w:r>
        <w:t></w:t>
      </w:r>
      <w:r>
        <w:rPr>
          <w:rFonts w:hint="eastAsia"/>
        </w:rPr>
        <w:t>ї</w:t>
      </w:r>
      <w:r>
        <w:t></w:t>
      </w:r>
      <w:r>
        <w:rPr>
          <w:rFonts w:hint="eastAsia"/>
        </w:rPr>
        <w:t>за</w:t>
      </w:r>
      <w:r>
        <w:t></w:t>
      </w:r>
      <w:r>
        <w:rPr>
          <w:rFonts w:hint="eastAsia"/>
        </w:rPr>
        <w:t>допомогою</w:t>
      </w:r>
      <w:r>
        <w:t></w:t>
      </w:r>
      <w:r>
        <w:rPr>
          <w:rFonts w:hint="eastAsia"/>
        </w:rPr>
        <w:t>пол</w:t>
      </w:r>
      <w:r>
        <w:t></w:t>
      </w:r>
      <w:r>
        <w:rPr>
          <w:rFonts w:hint="eastAsia"/>
        </w:rPr>
        <w:t>ном</w:t>
      </w:r>
      <w:r>
        <w:t></w:t>
      </w:r>
      <w:r>
        <w:rPr>
          <w:rFonts w:hint="eastAsia"/>
        </w:rPr>
        <w:t>в</w:t>
      </w:r>
      <w:r>
        <w:t></w:t>
      </w:r>
      <w:r>
        <w:rPr>
          <w:rFonts w:hint="eastAsia"/>
        </w:rPr>
        <w:t>Ерм</w:t>
      </w:r>
      <w:r>
        <w:t></w:t>
      </w:r>
      <w:r>
        <w:rPr>
          <w:rFonts w:hint="eastAsia"/>
        </w:rPr>
        <w:t>та</w:t>
      </w:r>
      <w:r>
        <w:t></w:t>
      </w:r>
      <w:r>
        <w:t></w:t>
      </w:r>
      <w:r>
        <w:t></w:t>
      </w:r>
    </w:p>
    <w:p w:rsidR="004044D8" w:rsidRDefault="004044D8" w:rsidP="004044D8">
      <w:r>
        <w:t></w:t>
      </w:r>
      <w:r>
        <w:t></w:t>
      </w:r>
      <w:r>
        <w:t></w:t>
      </w:r>
      <w:r>
        <w:t></w:t>
      </w:r>
      <w:r>
        <w:rPr>
          <w:rFonts w:hint="eastAsia"/>
        </w:rPr>
        <w:t>Про</w:t>
      </w:r>
      <w:r>
        <w:t></w:t>
      </w:r>
      <w:r>
        <w:rPr>
          <w:rFonts w:hint="eastAsia"/>
        </w:rPr>
        <w:t>швидк</w:t>
      </w:r>
      <w:r>
        <w:t></w:t>
      </w:r>
      <w:r>
        <w:rPr>
          <w:rFonts w:hint="eastAsia"/>
        </w:rPr>
        <w:t>сть</w:t>
      </w:r>
      <w:r>
        <w:t></w:t>
      </w:r>
      <w:r>
        <w:rPr>
          <w:rFonts w:hint="eastAsia"/>
        </w:rPr>
        <w:t>зб</w:t>
      </w:r>
      <w:r>
        <w:t></w:t>
      </w:r>
      <w:r>
        <w:rPr>
          <w:rFonts w:hint="eastAsia"/>
        </w:rPr>
        <w:t>жност</w:t>
      </w:r>
      <w:r>
        <w:t></w:t>
      </w:r>
      <w:r>
        <w:t></w:t>
      </w:r>
      <w:r>
        <w:rPr>
          <w:rFonts w:hint="eastAsia"/>
        </w:rPr>
        <w:t>оц</w:t>
      </w:r>
      <w:r>
        <w:t></w:t>
      </w:r>
      <w:r>
        <w:rPr>
          <w:rFonts w:hint="eastAsia"/>
        </w:rPr>
        <w:t>нки</w:t>
      </w:r>
      <w:r>
        <w:t></w:t>
      </w:r>
      <w:r>
        <w:t></w:t>
      </w:r>
      <w:r>
        <w:rPr>
          <w:rFonts w:hint="eastAsia"/>
        </w:rPr>
        <w:t>мпульсної</w:t>
      </w:r>
      <w:r>
        <w:t></w:t>
      </w:r>
      <w:r>
        <w:rPr>
          <w:rFonts w:hint="eastAsia"/>
        </w:rPr>
        <w:t>перех</w:t>
      </w:r>
      <w:r>
        <w:t></w:t>
      </w:r>
      <w:r>
        <w:rPr>
          <w:rFonts w:hint="eastAsia"/>
        </w:rPr>
        <w:t>дної</w:t>
      </w:r>
      <w:r>
        <w:t></w:t>
      </w:r>
      <w:r>
        <w:rPr>
          <w:rFonts w:hint="eastAsia"/>
        </w:rPr>
        <w:t>функц</w:t>
      </w:r>
      <w:r>
        <w:t></w:t>
      </w:r>
      <w:r>
        <w:rPr>
          <w:rFonts w:hint="eastAsia"/>
        </w:rPr>
        <w:t>ї</w:t>
      </w:r>
      <w:r>
        <w:t></w:t>
      </w:r>
      <w:r>
        <w:rPr>
          <w:rFonts w:hint="eastAsia"/>
        </w:rPr>
        <w:t>в</w:t>
      </w:r>
    </w:p>
    <w:p w:rsidR="004044D8" w:rsidRDefault="004044D8" w:rsidP="004044D8">
      <w:r>
        <w:rPr>
          <w:rFonts w:hint="eastAsia"/>
        </w:rPr>
        <w:t>простор</w:t>
      </w:r>
      <w:r>
        <w:t></w:t>
      </w:r>
      <w:r>
        <w:t></w:t>
      </w:r>
      <w:r>
        <w:rPr>
          <w:rFonts w:hint="eastAsia"/>
        </w:rPr>
        <w:t>неперервних</w:t>
      </w:r>
      <w:r>
        <w:t></w:t>
      </w:r>
      <w:r>
        <w:rPr>
          <w:rFonts w:hint="eastAsia"/>
        </w:rPr>
        <w:t>функц</w:t>
      </w:r>
      <w:r>
        <w:t></w:t>
      </w:r>
      <w:r>
        <w:rPr>
          <w:rFonts w:hint="eastAsia"/>
        </w:rPr>
        <w:t>й</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44D8" w:rsidRDefault="004044D8" w:rsidP="004044D8">
      <w:r>
        <w:t></w:t>
      </w:r>
      <w:r>
        <w:t></w:t>
      </w:r>
    </w:p>
    <w:p w:rsidR="004044D8" w:rsidRDefault="004044D8" w:rsidP="004044D8">
      <w:r>
        <w:t></w:t>
      </w:r>
      <w:r>
        <w:t></w:t>
      </w:r>
      <w:r>
        <w:t></w:t>
      </w:r>
      <w:r>
        <w:t></w:t>
      </w:r>
      <w:r>
        <w:rPr>
          <w:rFonts w:hint="eastAsia"/>
        </w:rPr>
        <w:t>Виб</w:t>
      </w:r>
      <w:r>
        <w:t></w:t>
      </w:r>
      <w:r>
        <w:rPr>
          <w:rFonts w:hint="eastAsia"/>
        </w:rPr>
        <w:t>ркова</w:t>
      </w:r>
      <w:r>
        <w:t></w:t>
      </w:r>
      <w:r>
        <w:rPr>
          <w:rFonts w:hint="eastAsia"/>
        </w:rPr>
        <w:t>неперервн</w:t>
      </w:r>
      <w:r>
        <w:t></w:t>
      </w:r>
      <w:r>
        <w:rPr>
          <w:rFonts w:hint="eastAsia"/>
        </w:rPr>
        <w:t>сть</w:t>
      </w:r>
      <w:r>
        <w:t></w:t>
      </w:r>
      <w:r>
        <w:rPr>
          <w:rFonts w:hint="eastAsia"/>
        </w:rPr>
        <w:t>з</w:t>
      </w:r>
      <w:r>
        <w:t></w:t>
      </w:r>
      <w:r>
        <w:rPr>
          <w:rFonts w:hint="eastAsia"/>
        </w:rPr>
        <w:t>ймов</w:t>
      </w:r>
      <w:r>
        <w:t></w:t>
      </w:r>
      <w:r>
        <w:rPr>
          <w:rFonts w:hint="eastAsia"/>
        </w:rPr>
        <w:t>рн</w:t>
      </w:r>
      <w:r>
        <w:t></w:t>
      </w:r>
      <w:r>
        <w:rPr>
          <w:rFonts w:hint="eastAsia"/>
        </w:rPr>
        <w:t>стю</w:t>
      </w:r>
      <w:r>
        <w:t></w:t>
      </w:r>
      <w:r>
        <w:rPr>
          <w:rFonts w:hint="eastAsia"/>
        </w:rPr>
        <w:t>одиниця</w:t>
      </w:r>
      <w:r>
        <w:t></w:t>
      </w:r>
      <w:r>
        <w:rPr>
          <w:rFonts w:hint="eastAsia"/>
        </w:rPr>
        <w:t>для</w:t>
      </w:r>
      <w:r>
        <w:t></w:t>
      </w:r>
      <w:r>
        <w:rPr>
          <w:rFonts w:hint="eastAsia"/>
        </w:rPr>
        <w:t>оц</w:t>
      </w:r>
      <w:r>
        <w:t></w:t>
      </w:r>
      <w:r>
        <w:rPr>
          <w:rFonts w:hint="eastAsia"/>
        </w:rPr>
        <w:t>нки</w:t>
      </w:r>
      <w:r>
        <w:t></w:t>
      </w:r>
      <w:r>
        <w:t></w:t>
      </w:r>
      <w:r>
        <w:rPr>
          <w:rFonts w:hint="eastAsia"/>
        </w:rPr>
        <w:t>мпульсної</w:t>
      </w:r>
      <w:r>
        <w:t></w:t>
      </w:r>
      <w:r>
        <w:rPr>
          <w:rFonts w:hint="eastAsia"/>
        </w:rPr>
        <w:t>перех</w:t>
      </w:r>
      <w:r>
        <w:t></w:t>
      </w:r>
      <w:r>
        <w:rPr>
          <w:rFonts w:hint="eastAsia"/>
        </w:rPr>
        <w:t>дної</w:t>
      </w:r>
      <w:r>
        <w:t></w:t>
      </w:r>
      <w:r>
        <w:rPr>
          <w:rFonts w:hint="eastAsia"/>
        </w:rPr>
        <w:t>функц</w:t>
      </w:r>
      <w:r>
        <w:t></w:t>
      </w:r>
      <w:r>
        <w:rPr>
          <w:rFonts w:hint="eastAsia"/>
        </w:rPr>
        <w:t>ї</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44D8" w:rsidRDefault="004044D8" w:rsidP="004044D8">
      <w:r>
        <w:t></w:t>
      </w:r>
      <w:r>
        <w:t></w:t>
      </w:r>
      <w:r>
        <w:t></w:t>
      </w:r>
      <w:r>
        <w:t></w:t>
      </w:r>
      <w:r>
        <w:rPr>
          <w:rFonts w:hint="eastAsia"/>
        </w:rPr>
        <w:t>Про</w:t>
      </w:r>
      <w:r>
        <w:t></w:t>
      </w:r>
      <w:r>
        <w:rPr>
          <w:rFonts w:hint="eastAsia"/>
        </w:rPr>
        <w:t>швидк</w:t>
      </w:r>
      <w:r>
        <w:t></w:t>
      </w:r>
      <w:r>
        <w:rPr>
          <w:rFonts w:hint="eastAsia"/>
        </w:rPr>
        <w:t>сть</w:t>
      </w:r>
      <w:r>
        <w:t></w:t>
      </w:r>
      <w:r>
        <w:rPr>
          <w:rFonts w:hint="eastAsia"/>
        </w:rPr>
        <w:t>зб</w:t>
      </w:r>
      <w:r>
        <w:t></w:t>
      </w:r>
      <w:r>
        <w:rPr>
          <w:rFonts w:hint="eastAsia"/>
        </w:rPr>
        <w:t>жност</w:t>
      </w:r>
      <w:r>
        <w:t></w:t>
      </w:r>
      <w:r>
        <w:t></w:t>
      </w:r>
      <w:r>
        <w:rPr>
          <w:rFonts w:hint="eastAsia"/>
        </w:rPr>
        <w:t>оц</w:t>
      </w:r>
      <w:r>
        <w:t></w:t>
      </w:r>
      <w:r>
        <w:rPr>
          <w:rFonts w:hint="eastAsia"/>
        </w:rPr>
        <w:t>нки</w:t>
      </w:r>
      <w:r>
        <w:t></w:t>
      </w:r>
      <w:r>
        <w:t></w:t>
      </w:r>
      <w:r>
        <w:rPr>
          <w:rFonts w:hint="eastAsia"/>
        </w:rPr>
        <w:t>мпульсної</w:t>
      </w:r>
      <w:r>
        <w:t></w:t>
      </w:r>
      <w:r>
        <w:rPr>
          <w:rFonts w:hint="eastAsia"/>
        </w:rPr>
        <w:t>перех</w:t>
      </w:r>
      <w:r>
        <w:t></w:t>
      </w:r>
      <w:r>
        <w:rPr>
          <w:rFonts w:hint="eastAsia"/>
        </w:rPr>
        <w:t>дної</w:t>
      </w:r>
      <w:r>
        <w:t></w:t>
      </w:r>
      <w:r>
        <w:rPr>
          <w:rFonts w:hint="eastAsia"/>
        </w:rPr>
        <w:t>функц</w:t>
      </w:r>
      <w:r>
        <w:t></w:t>
      </w:r>
      <w:r>
        <w:rPr>
          <w:rFonts w:hint="eastAsia"/>
        </w:rPr>
        <w:t>ї</w:t>
      </w:r>
      <w:r>
        <w:t></w:t>
      </w:r>
      <w:r>
        <w:rPr>
          <w:rFonts w:hint="eastAsia"/>
        </w:rPr>
        <w:t>в</w:t>
      </w:r>
    </w:p>
    <w:p w:rsidR="004044D8" w:rsidRDefault="004044D8" w:rsidP="004044D8">
      <w:r>
        <w:rPr>
          <w:rFonts w:hint="eastAsia"/>
        </w:rPr>
        <w:t>простор</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44D8" w:rsidRDefault="004044D8" w:rsidP="004044D8">
      <w:r>
        <w:t></w:t>
      </w:r>
      <w:r>
        <w:t></w:t>
      </w:r>
      <w:r>
        <w:t></w:t>
      </w:r>
      <w:r>
        <w:t></w:t>
      </w:r>
      <w:r>
        <w:rPr>
          <w:rFonts w:hint="eastAsia"/>
        </w:rPr>
        <w:t>Критер</w:t>
      </w:r>
      <w:r>
        <w:t></w:t>
      </w:r>
      <w:r>
        <w:rPr>
          <w:rFonts w:hint="eastAsia"/>
        </w:rPr>
        <w:t>ї</w:t>
      </w:r>
      <w:r>
        <w:t></w:t>
      </w:r>
      <w:r>
        <w:rPr>
          <w:rFonts w:hint="eastAsia"/>
        </w:rPr>
        <w:t>для</w:t>
      </w:r>
      <w:r>
        <w:t></w:t>
      </w:r>
      <w:r>
        <w:rPr>
          <w:rFonts w:hint="eastAsia"/>
        </w:rPr>
        <w:t>перев</w:t>
      </w:r>
      <w:r>
        <w:t></w:t>
      </w:r>
      <w:r>
        <w:rPr>
          <w:rFonts w:hint="eastAsia"/>
        </w:rPr>
        <w:t>рки</w:t>
      </w:r>
      <w:r>
        <w:t></w:t>
      </w:r>
      <w:r>
        <w:rPr>
          <w:rFonts w:hint="eastAsia"/>
        </w:rPr>
        <w:t>вигляду</w:t>
      </w:r>
      <w:r>
        <w:t></w:t>
      </w:r>
      <w:r>
        <w:t></w:t>
      </w:r>
      <w:r>
        <w:rPr>
          <w:rFonts w:hint="eastAsia"/>
        </w:rPr>
        <w:t>мпульсної</w:t>
      </w:r>
      <w:r>
        <w:t></w:t>
      </w:r>
      <w:r>
        <w:rPr>
          <w:rFonts w:hint="eastAsia"/>
        </w:rPr>
        <w:t>перех</w:t>
      </w:r>
      <w:r>
        <w:t></w:t>
      </w:r>
      <w:r>
        <w:rPr>
          <w:rFonts w:hint="eastAsia"/>
        </w:rPr>
        <w:t>дної</w:t>
      </w:r>
      <w:r>
        <w:t></w:t>
      </w:r>
      <w:r>
        <w:rPr>
          <w:rFonts w:hint="eastAsia"/>
        </w:rPr>
        <w:t>функц</w:t>
      </w:r>
      <w:r>
        <w:t></w:t>
      </w:r>
      <w:r>
        <w:rPr>
          <w:rFonts w:hint="eastAsia"/>
        </w:rPr>
        <w:t>ї</w:t>
      </w:r>
      <w:r>
        <w:t></w:t>
      </w:r>
      <w:r>
        <w:t></w:t>
      </w:r>
      <w:r>
        <w:t></w:t>
      </w:r>
      <w:r>
        <w:t></w:t>
      </w:r>
      <w:r>
        <w:t></w:t>
      </w:r>
      <w:r>
        <w:t></w:t>
      </w:r>
      <w:r>
        <w:t></w:t>
      </w:r>
      <w:r>
        <w:t></w:t>
      </w:r>
      <w:r>
        <w:t></w:t>
      </w:r>
      <w:r>
        <w:t></w:t>
      </w:r>
      <w:r>
        <w:t></w:t>
      </w:r>
      <w:r>
        <w:t></w:t>
      </w:r>
      <w:r>
        <w:t></w:t>
      </w:r>
      <w:r>
        <w:t></w:t>
      </w:r>
    </w:p>
    <w:p w:rsidR="004044D8" w:rsidRDefault="004044D8" w:rsidP="004044D8">
      <w:r>
        <w:rPr>
          <w:rFonts w:hint="eastAsia"/>
        </w:rPr>
        <w:t>Висновки</w:t>
      </w:r>
      <w:r>
        <w:t></w:t>
      </w:r>
      <w:r>
        <w:rPr>
          <w:rFonts w:hint="eastAsia"/>
        </w:rPr>
        <w:t>до</w:t>
      </w:r>
      <w:r>
        <w:t></w:t>
      </w:r>
      <w:r>
        <w:rPr>
          <w:rFonts w:hint="eastAsia"/>
        </w:rPr>
        <w:t>розд</w:t>
      </w:r>
      <w:r>
        <w:t></w:t>
      </w:r>
      <w:r>
        <w:rPr>
          <w:rFonts w:hint="eastAsia"/>
        </w:rPr>
        <w:t>лу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44D8" w:rsidRDefault="004044D8" w:rsidP="004044D8">
      <w:r>
        <w:t></w:t>
      </w:r>
      <w:r>
        <w:t></w:t>
      </w:r>
      <w:r>
        <w:rPr>
          <w:rFonts w:hint="eastAsia"/>
        </w:rPr>
        <w:t>МОДЕЛЮВАННЯ</w:t>
      </w:r>
      <w:r>
        <w:t></w:t>
      </w:r>
      <w:r>
        <w:rPr>
          <w:rFonts w:hint="eastAsia"/>
        </w:rPr>
        <w:t>ВИПАДКОВИХ</w:t>
      </w:r>
      <w:r>
        <w:t></w:t>
      </w:r>
      <w:r>
        <w:rPr>
          <w:rFonts w:hint="eastAsia"/>
        </w:rPr>
        <w:t>ПРОЦЕС</w:t>
      </w:r>
      <w:r>
        <w:t></w:t>
      </w:r>
      <w:r>
        <w:rPr>
          <w:rFonts w:hint="eastAsia"/>
        </w:rPr>
        <w:t>В</w:t>
      </w:r>
      <w:r>
        <w:t></w:t>
      </w:r>
      <w:r>
        <w:t></w:t>
      </w:r>
      <w:r>
        <w:rPr>
          <w:rFonts w:hint="eastAsia"/>
        </w:rPr>
        <w:t>З</w:t>
      </w:r>
      <w:r>
        <w:t></w:t>
      </w:r>
      <w:r>
        <w:rPr>
          <w:rFonts w:hint="eastAsia"/>
        </w:rPr>
        <w:t>НАПЕРЕД</w:t>
      </w:r>
      <w:r>
        <w:t></w:t>
      </w:r>
      <w:r>
        <w:rPr>
          <w:rFonts w:hint="eastAsia"/>
        </w:rPr>
        <w:t>ЗАДАНОЮ</w:t>
      </w:r>
      <w:r>
        <w:t></w:t>
      </w:r>
      <w:r>
        <w:rPr>
          <w:rFonts w:hint="eastAsia"/>
        </w:rPr>
        <w:t>ТОЧН</w:t>
      </w:r>
      <w:r>
        <w:t></w:t>
      </w:r>
      <w:r>
        <w:rPr>
          <w:rFonts w:hint="eastAsia"/>
        </w:rPr>
        <w:t>СТЮ</w:t>
      </w:r>
      <w:r>
        <w:t></w:t>
      </w:r>
      <w:r>
        <w:rPr>
          <w:rFonts w:hint="eastAsia"/>
        </w:rPr>
        <w:t>ТА</w:t>
      </w:r>
      <w:r>
        <w:t></w:t>
      </w:r>
      <w:r>
        <w:rPr>
          <w:rFonts w:hint="eastAsia"/>
        </w:rPr>
        <w:t>НАД</w:t>
      </w:r>
      <w:r>
        <w:t></w:t>
      </w:r>
      <w:r>
        <w:t></w:t>
      </w:r>
      <w:r>
        <w:rPr>
          <w:rFonts w:hint="eastAsia"/>
        </w:rPr>
        <w:t>ЙН</w:t>
      </w:r>
      <w:r>
        <w:t></w:t>
      </w:r>
      <w:r>
        <w:rPr>
          <w:rFonts w:hint="eastAsia"/>
        </w:rPr>
        <w:t>СТЮ</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44D8" w:rsidRDefault="004044D8" w:rsidP="004044D8">
      <w:r>
        <w:t></w:t>
      </w:r>
      <w:r>
        <w:t></w:t>
      </w:r>
      <w:r>
        <w:t></w:t>
      </w:r>
      <w:r>
        <w:t></w:t>
      </w:r>
      <w:r>
        <w:rPr>
          <w:rFonts w:hint="eastAsia"/>
        </w:rPr>
        <w:t>Модель</w:t>
      </w:r>
      <w:r>
        <w:t></w:t>
      </w:r>
      <w:r>
        <w:rPr>
          <w:rFonts w:hint="eastAsia"/>
        </w:rPr>
        <w:t>Карунена</w:t>
      </w:r>
      <w:r>
        <w:t></w:t>
      </w:r>
      <w:r>
        <w:rPr>
          <w:rFonts w:hint="eastAsia"/>
        </w:rPr>
        <w:t>Лоєва</w:t>
      </w:r>
      <w:r>
        <w:t></w:t>
      </w:r>
      <w:r>
        <w:rPr>
          <w:rFonts w:hint="eastAsia"/>
        </w:rPr>
        <w:t>для</w:t>
      </w:r>
      <w:r>
        <w:t></w:t>
      </w:r>
      <w:r>
        <w:rPr>
          <w:rFonts w:hint="eastAsia"/>
        </w:rPr>
        <w:t>вх</w:t>
      </w:r>
      <w:r>
        <w:t></w:t>
      </w:r>
      <w:r>
        <w:rPr>
          <w:rFonts w:hint="eastAsia"/>
        </w:rPr>
        <w:t>дного</w:t>
      </w:r>
      <w:r>
        <w:t></w:t>
      </w:r>
      <w:r>
        <w:rPr>
          <w:rFonts w:hint="eastAsia"/>
        </w:rPr>
        <w:t>процесу</w:t>
      </w:r>
      <w:r>
        <w:t></w:t>
      </w:r>
      <w:r>
        <w:rPr>
          <w:rFonts w:hint="eastAsia"/>
        </w:rPr>
        <w:t>з</w:t>
      </w:r>
      <w:r>
        <w:t></w:t>
      </w:r>
      <w:r>
        <w:rPr>
          <w:rFonts w:hint="eastAsia"/>
        </w:rPr>
        <w:t>урахуванням</w:t>
      </w:r>
      <w:r>
        <w:t></w:t>
      </w:r>
      <w:r>
        <w:rPr>
          <w:rFonts w:hint="eastAsia"/>
        </w:rPr>
        <w:t>виходу</w:t>
      </w:r>
      <w:r>
        <w:t></w:t>
      </w:r>
      <w:r>
        <w:t></w:t>
      </w:r>
      <w:r>
        <w:t></w:t>
      </w:r>
    </w:p>
    <w:p w:rsidR="004044D8" w:rsidRDefault="004044D8" w:rsidP="004044D8">
      <w:r>
        <w:t></w:t>
      </w:r>
      <w:r>
        <w:t></w:t>
      </w:r>
      <w:r>
        <w:t></w:t>
      </w:r>
      <w:r>
        <w:t></w:t>
      </w:r>
      <w:r>
        <w:rPr>
          <w:rFonts w:hint="eastAsia"/>
        </w:rPr>
        <w:t>Побудова</w:t>
      </w:r>
      <w:r>
        <w:t></w:t>
      </w:r>
      <w:r>
        <w:rPr>
          <w:rFonts w:hint="eastAsia"/>
        </w:rPr>
        <w:t>модел</w:t>
      </w:r>
      <w:r>
        <w:t></w:t>
      </w:r>
      <w:r>
        <w:t></w:t>
      </w:r>
      <w:r>
        <w:rPr>
          <w:rFonts w:hint="eastAsia"/>
        </w:rPr>
        <w:t>стац</w:t>
      </w:r>
      <w:r>
        <w:t></w:t>
      </w:r>
      <w:r>
        <w:rPr>
          <w:rFonts w:hint="eastAsia"/>
        </w:rPr>
        <w:t>онарного</w:t>
      </w:r>
      <w:r>
        <w:t></w:t>
      </w:r>
      <w:r>
        <w:rPr>
          <w:rFonts w:hint="eastAsia"/>
        </w:rPr>
        <w:t>випадкового</w:t>
      </w:r>
      <w:r>
        <w:t></w:t>
      </w:r>
      <w:r>
        <w:rPr>
          <w:rFonts w:hint="eastAsia"/>
        </w:rPr>
        <w:t>процесу</w:t>
      </w:r>
      <w:r>
        <w:t></w:t>
      </w:r>
      <w:r>
        <w:rPr>
          <w:rFonts w:hint="eastAsia"/>
        </w:rPr>
        <w:t>з</w:t>
      </w:r>
      <w:r>
        <w:t></w:t>
      </w:r>
      <w:r>
        <w:rPr>
          <w:rFonts w:hint="eastAsia"/>
        </w:rPr>
        <w:t>дискретним</w:t>
      </w:r>
    </w:p>
    <w:p w:rsidR="004044D8" w:rsidRDefault="004044D8" w:rsidP="004044D8">
      <w:r>
        <w:rPr>
          <w:rFonts w:hint="eastAsia"/>
        </w:rPr>
        <w:t>спектром</w:t>
      </w:r>
      <w:r>
        <w:t></w:t>
      </w:r>
      <w:r>
        <w:t></w:t>
      </w:r>
      <w:r>
        <w:rPr>
          <w:rFonts w:hint="eastAsia"/>
        </w:rPr>
        <w:t>що</w:t>
      </w:r>
      <w:r>
        <w:t></w:t>
      </w:r>
      <w:r>
        <w:rPr>
          <w:rFonts w:hint="eastAsia"/>
        </w:rPr>
        <w:t>розглядається</w:t>
      </w:r>
      <w:r>
        <w:t></w:t>
      </w:r>
      <w:r>
        <w:rPr>
          <w:rFonts w:hint="eastAsia"/>
        </w:rPr>
        <w:t>як</w:t>
      </w:r>
      <w:r>
        <w:t></w:t>
      </w:r>
      <w:r>
        <w:rPr>
          <w:rFonts w:hint="eastAsia"/>
        </w:rPr>
        <w:t>вх</w:t>
      </w:r>
      <w:r>
        <w:t></w:t>
      </w:r>
      <w:r>
        <w:rPr>
          <w:rFonts w:hint="eastAsia"/>
        </w:rPr>
        <w:t>дний</w:t>
      </w:r>
      <w:r>
        <w:t></w:t>
      </w:r>
      <w:r>
        <w:rPr>
          <w:rFonts w:hint="eastAsia"/>
        </w:rPr>
        <w:t>сигнал</w:t>
      </w:r>
      <w:r>
        <w:t></w:t>
      </w:r>
      <w:r>
        <w:t></w:t>
      </w:r>
      <w:r>
        <w:rPr>
          <w:rFonts w:hint="eastAsia"/>
        </w:rPr>
        <w:t>з</w:t>
      </w:r>
      <w:r>
        <w:t></w:t>
      </w:r>
      <w:r>
        <w:rPr>
          <w:rFonts w:hint="eastAsia"/>
        </w:rPr>
        <w:t>урахуванням</w:t>
      </w:r>
      <w:r>
        <w:t></w:t>
      </w:r>
      <w:r>
        <w:rPr>
          <w:rFonts w:hint="eastAsia"/>
        </w:rPr>
        <w:t>виходу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44D8" w:rsidRDefault="004044D8" w:rsidP="004044D8">
      <w:r>
        <w:t></w:t>
      </w:r>
      <w:r>
        <w:t></w:t>
      </w:r>
      <w:r>
        <w:t></w:t>
      </w:r>
      <w:r>
        <w:t></w:t>
      </w:r>
      <w:r>
        <w:rPr>
          <w:rFonts w:hint="eastAsia"/>
        </w:rPr>
        <w:t>Розклад</w:t>
      </w:r>
      <w:r>
        <w:t></w:t>
      </w:r>
      <w:r>
        <w:rPr>
          <w:rFonts w:hint="eastAsia"/>
        </w:rPr>
        <w:t>випадкових</w:t>
      </w:r>
      <w:r>
        <w:t></w:t>
      </w:r>
      <w:r>
        <w:rPr>
          <w:rFonts w:hint="eastAsia"/>
        </w:rPr>
        <w:t>процес</w:t>
      </w:r>
      <w:r>
        <w:t></w:t>
      </w:r>
      <w:r>
        <w:rPr>
          <w:rFonts w:hint="eastAsia"/>
        </w:rPr>
        <w:t>в</w:t>
      </w:r>
      <w:r>
        <w:t></w:t>
      </w:r>
      <w:r>
        <w:rPr>
          <w:rFonts w:hint="eastAsia"/>
        </w:rPr>
        <w:t>у</w:t>
      </w:r>
      <w:r>
        <w:t></w:t>
      </w:r>
      <w:r>
        <w:rPr>
          <w:rFonts w:hint="eastAsia"/>
        </w:rPr>
        <w:t>ряд</w:t>
      </w:r>
      <w:r>
        <w:t></w:t>
      </w:r>
      <w:r>
        <w:rPr>
          <w:rFonts w:hint="eastAsia"/>
        </w:rPr>
        <w:t>за</w:t>
      </w:r>
      <w:r>
        <w:t></w:t>
      </w:r>
      <w:r>
        <w:rPr>
          <w:rFonts w:hint="eastAsia"/>
        </w:rPr>
        <w:t>системою</w:t>
      </w:r>
      <w:r>
        <w:t></w:t>
      </w:r>
      <w:r>
        <w:rPr>
          <w:rFonts w:hint="eastAsia"/>
        </w:rPr>
        <w:t>ортонормованих</w:t>
      </w:r>
    </w:p>
    <w:p w:rsidR="004044D8" w:rsidRDefault="004044D8" w:rsidP="004044D8">
      <w:r>
        <w:rPr>
          <w:rFonts w:hint="eastAsia"/>
        </w:rPr>
        <w:t>функц</w:t>
      </w:r>
      <w:r>
        <w:t></w:t>
      </w:r>
      <w:r>
        <w:rPr>
          <w:rFonts w:hint="eastAsia"/>
        </w:rPr>
        <w:t>й</w:t>
      </w:r>
      <w:r>
        <w:t></w:t>
      </w:r>
      <w:r>
        <w:rPr>
          <w:rFonts w:hint="eastAsia"/>
        </w:rPr>
        <w:t>та</w:t>
      </w:r>
      <w:r>
        <w:t></w:t>
      </w:r>
      <w:r>
        <w:rPr>
          <w:rFonts w:hint="eastAsia"/>
        </w:rPr>
        <w:t>застосування</w:t>
      </w:r>
      <w:r>
        <w:t></w:t>
      </w:r>
      <w:r>
        <w:rPr>
          <w:rFonts w:hint="eastAsia"/>
        </w:rPr>
        <w:t>його</w:t>
      </w:r>
      <w:r>
        <w:t></w:t>
      </w:r>
      <w:r>
        <w:rPr>
          <w:rFonts w:hint="eastAsia"/>
        </w:rPr>
        <w:t>до</w:t>
      </w:r>
      <w:r>
        <w:t></w:t>
      </w:r>
      <w:r>
        <w:rPr>
          <w:rFonts w:hint="eastAsia"/>
        </w:rPr>
        <w:t>моделювання</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44D8" w:rsidRDefault="004044D8" w:rsidP="004044D8">
      <w:r>
        <w:t></w:t>
      </w:r>
      <w:r>
        <w:t></w:t>
      </w:r>
      <w:r>
        <w:t></w:t>
      </w:r>
      <w:r>
        <w:t></w:t>
      </w:r>
      <w:r>
        <w:rPr>
          <w:rFonts w:hint="eastAsia"/>
        </w:rPr>
        <w:t>Умови</w:t>
      </w:r>
      <w:r>
        <w:t></w:t>
      </w:r>
      <w:r>
        <w:rPr>
          <w:rFonts w:hint="eastAsia"/>
        </w:rPr>
        <w:t>р</w:t>
      </w:r>
      <w:r>
        <w:t></w:t>
      </w:r>
      <w:r>
        <w:rPr>
          <w:rFonts w:hint="eastAsia"/>
        </w:rPr>
        <w:t>вном</w:t>
      </w:r>
      <w:r>
        <w:t></w:t>
      </w:r>
      <w:r>
        <w:rPr>
          <w:rFonts w:hint="eastAsia"/>
        </w:rPr>
        <w:t>рної</w:t>
      </w:r>
      <w:r>
        <w:t></w:t>
      </w:r>
      <w:r>
        <w:rPr>
          <w:rFonts w:hint="eastAsia"/>
        </w:rPr>
        <w:t>зб</w:t>
      </w:r>
      <w:r>
        <w:t></w:t>
      </w:r>
      <w:r>
        <w:rPr>
          <w:rFonts w:hint="eastAsia"/>
        </w:rPr>
        <w:t>жност</w:t>
      </w:r>
      <w:r>
        <w:t></w:t>
      </w:r>
      <w:r>
        <w:t></w:t>
      </w:r>
      <w:r>
        <w:rPr>
          <w:rFonts w:hint="eastAsia"/>
        </w:rPr>
        <w:t>з</w:t>
      </w:r>
      <w:r>
        <w:t></w:t>
      </w:r>
      <w:r>
        <w:rPr>
          <w:rFonts w:hint="eastAsia"/>
        </w:rPr>
        <w:t>ймов</w:t>
      </w:r>
      <w:r>
        <w:t></w:t>
      </w:r>
      <w:r>
        <w:rPr>
          <w:rFonts w:hint="eastAsia"/>
        </w:rPr>
        <w:t>рн</w:t>
      </w:r>
      <w:r>
        <w:t></w:t>
      </w:r>
      <w:r>
        <w:rPr>
          <w:rFonts w:hint="eastAsia"/>
        </w:rPr>
        <w:t>стю</w:t>
      </w:r>
      <w:r>
        <w:t></w:t>
      </w:r>
      <w:r>
        <w:rPr>
          <w:rFonts w:hint="eastAsia"/>
        </w:rPr>
        <w:t>одиниця</w:t>
      </w:r>
      <w:r>
        <w:t></w:t>
      </w:r>
      <w:r>
        <w:rPr>
          <w:rFonts w:hint="eastAsia"/>
        </w:rPr>
        <w:t>ряд</w:t>
      </w:r>
      <w:r>
        <w:t></w:t>
      </w:r>
      <w:r>
        <w:rPr>
          <w:rFonts w:hint="eastAsia"/>
        </w:rPr>
        <w:t>в</w:t>
      </w:r>
      <w:r>
        <w:t></w:t>
      </w:r>
      <w:r>
        <w:rPr>
          <w:rFonts w:hint="eastAsia"/>
        </w:rPr>
        <w:t>з</w:t>
      </w:r>
      <w:r>
        <w:t></w:t>
      </w:r>
      <w:r>
        <w:rPr>
          <w:rFonts w:hint="eastAsia"/>
        </w:rPr>
        <w:t>незалежними</w:t>
      </w:r>
      <w:r>
        <w:t></w:t>
      </w:r>
      <w:r>
        <w:rPr>
          <w:rFonts w:hint="eastAsia"/>
        </w:rPr>
        <w:t>доданками</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44D8" w:rsidRDefault="004044D8" w:rsidP="004044D8">
      <w:r>
        <w:t></w:t>
      </w:r>
      <w:r>
        <w:t></w:t>
      </w:r>
      <w:r>
        <w:t></w:t>
      </w:r>
      <w:r>
        <w:t></w:t>
      </w:r>
      <w:r>
        <w:rPr>
          <w:rFonts w:hint="eastAsia"/>
        </w:rPr>
        <w:t>Точн</w:t>
      </w:r>
      <w:r>
        <w:t></w:t>
      </w:r>
      <w:r>
        <w:rPr>
          <w:rFonts w:hint="eastAsia"/>
        </w:rPr>
        <w:t>сть</w:t>
      </w:r>
      <w:r>
        <w:t></w:t>
      </w:r>
      <w:r>
        <w:rPr>
          <w:rFonts w:hint="eastAsia"/>
        </w:rPr>
        <w:t>моделювання</w:t>
      </w:r>
      <w:r>
        <w:t></w:t>
      </w:r>
      <w:r>
        <w:rPr>
          <w:rFonts w:hint="eastAsia"/>
        </w:rPr>
        <w:t>строго</w:t>
      </w:r>
      <w:r>
        <w:t></w:t>
      </w:r>
      <w:r>
        <w:rPr>
          <w:rFonts w:hint="eastAsia"/>
        </w:rPr>
        <w:t>φ</w:t>
      </w:r>
      <w:r>
        <w:t></w:t>
      </w:r>
      <w:r>
        <w:rPr>
          <w:rFonts w:hint="eastAsia"/>
        </w:rPr>
        <w:t>субгауссових</w:t>
      </w:r>
      <w:r>
        <w:t></w:t>
      </w:r>
      <w:r>
        <w:rPr>
          <w:rFonts w:hint="eastAsia"/>
        </w:rPr>
        <w:t>випадкових</w:t>
      </w:r>
      <w:r>
        <w:t></w:t>
      </w:r>
      <w:r>
        <w:rPr>
          <w:rFonts w:hint="eastAsia"/>
        </w:rPr>
        <w:t>процес</w:t>
      </w:r>
      <w:r>
        <w:t></w:t>
      </w:r>
      <w:r>
        <w:rPr>
          <w:rFonts w:hint="eastAsia"/>
        </w:rPr>
        <w:t>в</w:t>
      </w:r>
    </w:p>
    <w:p w:rsidR="004044D8" w:rsidRDefault="004044D8" w:rsidP="004044D8">
      <w:r>
        <w:rPr>
          <w:rFonts w:hint="eastAsia"/>
        </w:rPr>
        <w:t>у</w:t>
      </w:r>
      <w:r>
        <w:t></w:t>
      </w:r>
      <w:r>
        <w:rPr>
          <w:rFonts w:hint="eastAsia"/>
        </w:rPr>
        <w:t>простор</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44D8" w:rsidRDefault="004044D8" w:rsidP="004044D8">
      <w:r>
        <w:t></w:t>
      </w:r>
      <w:r>
        <w:t></w:t>
      </w:r>
      <w:r>
        <w:t></w:t>
      </w:r>
      <w:r>
        <w:t></w:t>
      </w:r>
      <w:r>
        <w:rPr>
          <w:rFonts w:hint="eastAsia"/>
        </w:rPr>
        <w:t>Асимптотична</w:t>
      </w:r>
      <w:r>
        <w:t></w:t>
      </w:r>
      <w:r>
        <w:rPr>
          <w:rFonts w:hint="eastAsia"/>
        </w:rPr>
        <w:t>повед</w:t>
      </w:r>
      <w:r>
        <w:t></w:t>
      </w:r>
      <w:r>
        <w:rPr>
          <w:rFonts w:hint="eastAsia"/>
        </w:rPr>
        <w:t>нка</w:t>
      </w:r>
      <w:r>
        <w:t></w:t>
      </w:r>
      <w:r>
        <w:rPr>
          <w:rFonts w:hint="eastAsia"/>
        </w:rPr>
        <w:t>л</w:t>
      </w:r>
      <w:r>
        <w:t></w:t>
      </w:r>
      <w:r>
        <w:rPr>
          <w:rFonts w:hint="eastAsia"/>
        </w:rPr>
        <w:t>чильного</w:t>
      </w:r>
      <w:r>
        <w:t></w:t>
      </w:r>
      <w:r>
        <w:rPr>
          <w:rFonts w:hint="eastAsia"/>
        </w:rPr>
        <w:t>процесу</w:t>
      </w:r>
      <w:r>
        <w:t></w:t>
      </w:r>
      <w:r>
        <w:rPr>
          <w:rFonts w:hint="eastAsia"/>
        </w:rPr>
        <w:t>у</w:t>
      </w:r>
      <w:r>
        <w:t></w:t>
      </w:r>
      <w:r>
        <w:rPr>
          <w:rFonts w:hint="eastAsia"/>
        </w:rPr>
        <w:t>схем</w:t>
      </w:r>
      <w:r>
        <w:t></w:t>
      </w:r>
      <w:r>
        <w:t></w:t>
      </w:r>
      <w:r>
        <w:rPr>
          <w:rFonts w:hint="eastAsia"/>
        </w:rPr>
        <w:t>максимуму</w:t>
      </w:r>
      <w:r>
        <w:t></w:t>
      </w:r>
      <w:r>
        <w:t></w:t>
      </w:r>
      <w:r>
        <w:t></w:t>
      </w:r>
      <w:r>
        <w:t></w:t>
      </w:r>
      <w:r>
        <w:t></w:t>
      </w:r>
      <w:r>
        <w:t></w:t>
      </w:r>
      <w:r>
        <w:t></w:t>
      </w:r>
      <w:r>
        <w:t></w:t>
      </w:r>
      <w:r>
        <w:t></w:t>
      </w:r>
      <w:r>
        <w:t></w:t>
      </w:r>
      <w:r>
        <w:t></w:t>
      </w:r>
      <w:r>
        <w:t></w:t>
      </w:r>
    </w:p>
    <w:p w:rsidR="004044D8" w:rsidRDefault="004044D8" w:rsidP="004044D8">
      <w:r>
        <w:rPr>
          <w:rFonts w:hint="eastAsia"/>
        </w:rPr>
        <w:t>Висновки</w:t>
      </w:r>
      <w:r>
        <w:t></w:t>
      </w:r>
      <w:r>
        <w:rPr>
          <w:rFonts w:hint="eastAsia"/>
        </w:rPr>
        <w:t>до</w:t>
      </w:r>
      <w:r>
        <w:t></w:t>
      </w:r>
      <w:r>
        <w:rPr>
          <w:rFonts w:hint="eastAsia"/>
        </w:rPr>
        <w:t>розд</w:t>
      </w:r>
      <w:r>
        <w:t></w:t>
      </w:r>
      <w:r>
        <w:rPr>
          <w:rFonts w:hint="eastAsia"/>
        </w:rPr>
        <w:t>лу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44D8" w:rsidRDefault="004044D8" w:rsidP="004044D8">
      <w:r>
        <w:rPr>
          <w:rFonts w:hint="eastAsia"/>
        </w:rPr>
        <w:t>ВИСНОВКИ</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44D8" w:rsidRDefault="004044D8" w:rsidP="004044D8">
      <w:r>
        <w:rPr>
          <w:rFonts w:hint="eastAsia"/>
        </w:rPr>
        <w:t>СПИСОК</w:t>
      </w:r>
      <w:r>
        <w:t></w:t>
      </w:r>
      <w:r>
        <w:rPr>
          <w:rFonts w:hint="eastAsia"/>
        </w:rPr>
        <w:t>ВИКОРИСТАНИХ</w:t>
      </w:r>
      <w:r>
        <w:t></w:t>
      </w:r>
      <w:r>
        <w:rPr>
          <w:rFonts w:hint="eastAsia"/>
        </w:rPr>
        <w:t>ДЖЕРЕЛ</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44D8" w:rsidRDefault="004044D8" w:rsidP="004044D8">
      <w:r>
        <w:rPr>
          <w:rFonts w:hint="eastAsia"/>
        </w:rPr>
        <w:t>Додаток</w:t>
      </w:r>
      <w:r>
        <w:t></w:t>
      </w:r>
      <w:r>
        <w:rPr>
          <w:rFonts w:hint="eastAsia"/>
        </w:rPr>
        <w:t>А</w:t>
      </w:r>
      <w:r>
        <w:t></w:t>
      </w:r>
      <w:r>
        <w:rPr>
          <w:rFonts w:hint="eastAsia"/>
        </w:rPr>
        <w:t>Список</w:t>
      </w:r>
      <w:r>
        <w:t></w:t>
      </w:r>
      <w:r>
        <w:rPr>
          <w:rFonts w:hint="eastAsia"/>
        </w:rPr>
        <w:t>публ</w:t>
      </w:r>
      <w:r>
        <w:t></w:t>
      </w:r>
      <w:r>
        <w:rPr>
          <w:rFonts w:hint="eastAsia"/>
        </w:rPr>
        <w:t>кац</w:t>
      </w:r>
      <w:r>
        <w:t></w:t>
      </w:r>
      <w:r>
        <w:rPr>
          <w:rFonts w:hint="eastAsia"/>
        </w:rPr>
        <w:t>й</w:t>
      </w:r>
      <w:r>
        <w:t></w:t>
      </w:r>
      <w:r>
        <w:rPr>
          <w:rFonts w:hint="eastAsia"/>
        </w:rPr>
        <w:t>здобувача</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44D8" w:rsidRDefault="004044D8" w:rsidP="004044D8"/>
    <w:p w:rsidR="004044D8" w:rsidRDefault="004044D8" w:rsidP="004044D8"/>
    <w:p w:rsidR="004044D8" w:rsidRDefault="004044D8" w:rsidP="004044D8">
      <w:r>
        <w:rPr>
          <w:rFonts w:hint="eastAsia"/>
        </w:rPr>
        <w:t>ВИСНОВКИ</w:t>
      </w:r>
    </w:p>
    <w:p w:rsidR="004044D8" w:rsidRDefault="004044D8" w:rsidP="004044D8">
      <w:r>
        <w:rPr>
          <w:rFonts w:hint="eastAsia"/>
        </w:rPr>
        <w:t>Дисертац</w:t>
      </w:r>
      <w:r>
        <w:t></w:t>
      </w:r>
      <w:r>
        <w:rPr>
          <w:rFonts w:hint="eastAsia"/>
        </w:rPr>
        <w:t>йну</w:t>
      </w:r>
      <w:r>
        <w:t></w:t>
      </w:r>
      <w:r>
        <w:rPr>
          <w:rFonts w:hint="eastAsia"/>
        </w:rPr>
        <w:t>роботу</w:t>
      </w:r>
      <w:r>
        <w:t></w:t>
      </w:r>
      <w:r>
        <w:rPr>
          <w:rFonts w:hint="eastAsia"/>
        </w:rPr>
        <w:t>присвячено</w:t>
      </w:r>
      <w:r>
        <w:t></w:t>
      </w:r>
      <w:r>
        <w:rPr>
          <w:rFonts w:hint="eastAsia"/>
        </w:rPr>
        <w:t>стохастичним</w:t>
      </w:r>
      <w:r>
        <w:t></w:t>
      </w:r>
      <w:r>
        <w:rPr>
          <w:rFonts w:hint="eastAsia"/>
        </w:rPr>
        <w:t>неперервним</w:t>
      </w:r>
      <w:r>
        <w:t></w:t>
      </w:r>
      <w:r>
        <w:rPr>
          <w:rFonts w:hint="eastAsia"/>
        </w:rPr>
        <w:t>однор</w:t>
      </w:r>
      <w:r>
        <w:t></w:t>
      </w:r>
      <w:r>
        <w:rPr>
          <w:rFonts w:hint="eastAsia"/>
        </w:rPr>
        <w:t>дним</w:t>
      </w:r>
    </w:p>
    <w:p w:rsidR="004044D8" w:rsidRDefault="004044D8" w:rsidP="004044D8">
      <w:r>
        <w:rPr>
          <w:rFonts w:hint="eastAsia"/>
        </w:rPr>
        <w:t>л</w:t>
      </w:r>
      <w:r>
        <w:t></w:t>
      </w:r>
      <w:r>
        <w:rPr>
          <w:rFonts w:hint="eastAsia"/>
        </w:rPr>
        <w:t>н</w:t>
      </w:r>
      <w:r>
        <w:t></w:t>
      </w:r>
      <w:r>
        <w:rPr>
          <w:rFonts w:hint="eastAsia"/>
        </w:rPr>
        <w:t>йним</w:t>
      </w:r>
      <w:r>
        <w:t></w:t>
      </w:r>
      <w:r>
        <w:rPr>
          <w:rFonts w:hint="eastAsia"/>
        </w:rPr>
        <w:t>системам</w:t>
      </w:r>
      <w:r>
        <w:t></w:t>
      </w:r>
      <w:r>
        <w:t></w:t>
      </w:r>
      <w:r>
        <w:rPr>
          <w:rFonts w:hint="eastAsia"/>
        </w:rPr>
        <w:t>що</w:t>
      </w:r>
      <w:r>
        <w:t></w:t>
      </w:r>
      <w:r>
        <w:rPr>
          <w:rFonts w:hint="eastAsia"/>
        </w:rPr>
        <w:t>описуються</w:t>
      </w:r>
      <w:r>
        <w:t></w:t>
      </w:r>
      <w:r>
        <w:t></w:t>
      </w:r>
      <w:r>
        <w:rPr>
          <w:rFonts w:hint="eastAsia"/>
        </w:rPr>
        <w:t>мпульсними</w:t>
      </w:r>
      <w:r>
        <w:t></w:t>
      </w:r>
      <w:r>
        <w:rPr>
          <w:rFonts w:hint="eastAsia"/>
        </w:rPr>
        <w:t>перех</w:t>
      </w:r>
      <w:r>
        <w:t></w:t>
      </w:r>
      <w:r>
        <w:rPr>
          <w:rFonts w:hint="eastAsia"/>
        </w:rPr>
        <w:t>дними</w:t>
      </w:r>
      <w:r>
        <w:t></w:t>
      </w:r>
      <w:r>
        <w:rPr>
          <w:rFonts w:hint="eastAsia"/>
        </w:rPr>
        <w:t>функц</w:t>
      </w:r>
      <w:r>
        <w:t></w:t>
      </w:r>
      <w:r>
        <w:rPr>
          <w:rFonts w:hint="eastAsia"/>
        </w:rPr>
        <w:t>ями</w:t>
      </w:r>
      <w:r>
        <w:t></w:t>
      </w:r>
    </w:p>
    <w:p w:rsidR="004044D8" w:rsidRDefault="004044D8" w:rsidP="004044D8">
      <w:r>
        <w:rPr>
          <w:rFonts w:hint="eastAsia"/>
        </w:rPr>
        <w:t>Здобувачем</w:t>
      </w:r>
      <w:r>
        <w:t></w:t>
      </w:r>
      <w:r>
        <w:rPr>
          <w:rFonts w:hint="eastAsia"/>
        </w:rPr>
        <w:t>досл</w:t>
      </w:r>
      <w:r>
        <w:t></w:t>
      </w:r>
      <w:r>
        <w:rPr>
          <w:rFonts w:hint="eastAsia"/>
        </w:rPr>
        <w:t>джуються</w:t>
      </w:r>
      <w:r>
        <w:t></w:t>
      </w:r>
      <w:r>
        <w:rPr>
          <w:rFonts w:hint="eastAsia"/>
        </w:rPr>
        <w:t>методи</w:t>
      </w:r>
      <w:r>
        <w:t></w:t>
      </w:r>
      <w:r>
        <w:rPr>
          <w:rFonts w:hint="eastAsia"/>
        </w:rPr>
        <w:t>оц</w:t>
      </w:r>
      <w:r>
        <w:t></w:t>
      </w:r>
      <w:r>
        <w:rPr>
          <w:rFonts w:hint="eastAsia"/>
        </w:rPr>
        <w:t>нювання</w:t>
      </w:r>
      <w:r>
        <w:t></w:t>
      </w:r>
      <w:r>
        <w:rPr>
          <w:rFonts w:hint="eastAsia"/>
        </w:rPr>
        <w:t>нев</w:t>
      </w:r>
      <w:r>
        <w:t></w:t>
      </w:r>
      <w:r>
        <w:rPr>
          <w:rFonts w:hint="eastAsia"/>
        </w:rPr>
        <w:t>домої</w:t>
      </w:r>
      <w:r>
        <w:t></w:t>
      </w:r>
      <w:r>
        <w:t></w:t>
      </w:r>
      <w:r>
        <w:rPr>
          <w:rFonts w:hint="eastAsia"/>
        </w:rPr>
        <w:t>мпульсної</w:t>
      </w:r>
      <w:r>
        <w:t></w:t>
      </w:r>
      <w:r>
        <w:rPr>
          <w:rFonts w:hint="eastAsia"/>
        </w:rPr>
        <w:t>перех</w:t>
      </w:r>
      <w:r>
        <w:t></w:t>
      </w:r>
      <w:r>
        <w:rPr>
          <w:rFonts w:hint="eastAsia"/>
        </w:rPr>
        <w:t>дної</w:t>
      </w:r>
      <w:r>
        <w:t></w:t>
      </w:r>
      <w:r>
        <w:rPr>
          <w:rFonts w:hint="eastAsia"/>
        </w:rPr>
        <w:t>функц</w:t>
      </w:r>
      <w:r>
        <w:t></w:t>
      </w:r>
      <w:r>
        <w:rPr>
          <w:rFonts w:hint="eastAsia"/>
        </w:rPr>
        <w:t>ї</w:t>
      </w:r>
      <w:r>
        <w:t></w:t>
      </w:r>
      <w:r>
        <w:t></w:t>
      </w:r>
      <w:r>
        <w:rPr>
          <w:rFonts w:hint="eastAsia"/>
        </w:rPr>
        <w:t>вивчаються</w:t>
      </w:r>
      <w:r>
        <w:t></w:t>
      </w:r>
      <w:r>
        <w:rPr>
          <w:rFonts w:hint="eastAsia"/>
        </w:rPr>
        <w:t>статистичн</w:t>
      </w:r>
      <w:r>
        <w:t></w:t>
      </w:r>
      <w:r>
        <w:t></w:t>
      </w:r>
      <w:r>
        <w:rPr>
          <w:rFonts w:hint="eastAsia"/>
        </w:rPr>
        <w:t>властивост</w:t>
      </w:r>
      <w:r>
        <w:t></w:t>
      </w:r>
      <w:r>
        <w:t></w:t>
      </w:r>
      <w:r>
        <w:rPr>
          <w:rFonts w:hint="eastAsia"/>
        </w:rPr>
        <w:t>побудованих</w:t>
      </w:r>
      <w:r>
        <w:t></w:t>
      </w:r>
      <w:r>
        <w:rPr>
          <w:rFonts w:hint="eastAsia"/>
        </w:rPr>
        <w:t>оц</w:t>
      </w:r>
      <w:r>
        <w:t></w:t>
      </w:r>
      <w:r>
        <w:rPr>
          <w:rFonts w:hint="eastAsia"/>
        </w:rPr>
        <w:t>нок</w:t>
      </w:r>
      <w:r>
        <w:t></w:t>
      </w:r>
      <w:r>
        <w:rPr>
          <w:rFonts w:hint="eastAsia"/>
        </w:rPr>
        <w:t>таких</w:t>
      </w:r>
    </w:p>
    <w:p w:rsidR="004044D8" w:rsidRDefault="004044D8" w:rsidP="004044D8">
      <w:r>
        <w:rPr>
          <w:rFonts w:hint="eastAsia"/>
        </w:rPr>
        <w:t>функц</w:t>
      </w:r>
      <w:r>
        <w:t></w:t>
      </w:r>
      <w:r>
        <w:rPr>
          <w:rFonts w:hint="eastAsia"/>
        </w:rPr>
        <w:t>й</w:t>
      </w:r>
      <w:r>
        <w:t></w:t>
      </w:r>
      <w:r>
        <w:t></w:t>
      </w:r>
      <w:r>
        <w:rPr>
          <w:rFonts w:hint="eastAsia"/>
        </w:rPr>
        <w:t>Для</w:t>
      </w:r>
      <w:r>
        <w:t></w:t>
      </w:r>
      <w:r>
        <w:rPr>
          <w:rFonts w:hint="eastAsia"/>
        </w:rPr>
        <w:t>цього</w:t>
      </w:r>
      <w:r>
        <w:t></w:t>
      </w:r>
      <w:r>
        <w:rPr>
          <w:rFonts w:hint="eastAsia"/>
        </w:rPr>
        <w:t>використовується</w:t>
      </w:r>
      <w:r>
        <w:t></w:t>
      </w:r>
      <w:r>
        <w:rPr>
          <w:rFonts w:hint="eastAsia"/>
        </w:rPr>
        <w:t>та</w:t>
      </w:r>
      <w:r>
        <w:t></w:t>
      </w:r>
      <w:r>
        <w:rPr>
          <w:rFonts w:hint="eastAsia"/>
        </w:rPr>
        <w:t>знаходить</w:t>
      </w:r>
      <w:r>
        <w:t></w:t>
      </w:r>
      <w:r>
        <w:rPr>
          <w:rFonts w:hint="eastAsia"/>
        </w:rPr>
        <w:t>подальший</w:t>
      </w:r>
      <w:r>
        <w:t></w:t>
      </w:r>
      <w:r>
        <w:rPr>
          <w:rFonts w:hint="eastAsia"/>
        </w:rPr>
        <w:t>св</w:t>
      </w:r>
      <w:r>
        <w:t></w:t>
      </w:r>
      <w:r>
        <w:rPr>
          <w:rFonts w:hint="eastAsia"/>
        </w:rPr>
        <w:t>й</w:t>
      </w:r>
      <w:r>
        <w:t></w:t>
      </w:r>
      <w:r>
        <w:rPr>
          <w:rFonts w:hint="eastAsia"/>
        </w:rPr>
        <w:t>розвиток</w:t>
      </w:r>
      <w:r>
        <w:t></w:t>
      </w:r>
      <w:r>
        <w:rPr>
          <w:rFonts w:hint="eastAsia"/>
        </w:rPr>
        <w:t>теор</w:t>
      </w:r>
      <w:r>
        <w:t></w:t>
      </w:r>
      <w:r>
        <w:rPr>
          <w:rFonts w:hint="eastAsia"/>
        </w:rPr>
        <w:t>я</w:t>
      </w:r>
      <w:r>
        <w:t></w:t>
      </w:r>
      <w:r>
        <w:rPr>
          <w:rFonts w:hint="eastAsia"/>
        </w:rPr>
        <w:t>квадратично</w:t>
      </w:r>
      <w:r>
        <w:t></w:t>
      </w:r>
      <w:r>
        <w:rPr>
          <w:rFonts w:hint="eastAsia"/>
        </w:rPr>
        <w:t>гауссових</w:t>
      </w:r>
      <w:r>
        <w:t></w:t>
      </w:r>
      <w:r>
        <w:rPr>
          <w:rFonts w:hint="eastAsia"/>
        </w:rPr>
        <w:t>випадкових</w:t>
      </w:r>
      <w:r>
        <w:t></w:t>
      </w:r>
      <w:r>
        <w:rPr>
          <w:rFonts w:hint="eastAsia"/>
        </w:rPr>
        <w:t>процес</w:t>
      </w:r>
      <w:r>
        <w:t></w:t>
      </w:r>
      <w:r>
        <w:rPr>
          <w:rFonts w:hint="eastAsia"/>
        </w:rPr>
        <w:t>в</w:t>
      </w:r>
      <w:r>
        <w:t></w:t>
      </w:r>
      <w:r>
        <w:t></w:t>
      </w:r>
      <w:r>
        <w:rPr>
          <w:rFonts w:hint="eastAsia"/>
        </w:rPr>
        <w:t>розширюється</w:t>
      </w:r>
      <w:r>
        <w:t></w:t>
      </w:r>
      <w:r>
        <w:rPr>
          <w:rFonts w:hint="eastAsia"/>
        </w:rPr>
        <w:t>коло</w:t>
      </w:r>
    </w:p>
    <w:p w:rsidR="004044D8" w:rsidRDefault="004044D8" w:rsidP="004044D8">
      <w:r>
        <w:rPr>
          <w:rFonts w:hint="eastAsia"/>
        </w:rPr>
        <w:t>теоретичних</w:t>
      </w:r>
      <w:r>
        <w:t></w:t>
      </w:r>
      <w:r>
        <w:t></w:t>
      </w:r>
      <w:r>
        <w:t></w:t>
      </w:r>
      <w:r>
        <w:rPr>
          <w:rFonts w:hint="eastAsia"/>
        </w:rPr>
        <w:t>практичних</w:t>
      </w:r>
      <w:r>
        <w:t></w:t>
      </w:r>
      <w:r>
        <w:rPr>
          <w:rFonts w:hint="eastAsia"/>
        </w:rPr>
        <w:t>застосувань</w:t>
      </w:r>
      <w:r>
        <w:t></w:t>
      </w:r>
      <w:r>
        <w:rPr>
          <w:rFonts w:hint="eastAsia"/>
        </w:rPr>
        <w:t>даних</w:t>
      </w:r>
      <w:r>
        <w:t></w:t>
      </w:r>
      <w:r>
        <w:rPr>
          <w:rFonts w:hint="eastAsia"/>
        </w:rPr>
        <w:t>процес</w:t>
      </w:r>
      <w:r>
        <w:t></w:t>
      </w:r>
      <w:r>
        <w:rPr>
          <w:rFonts w:hint="eastAsia"/>
        </w:rPr>
        <w:t>в</w:t>
      </w:r>
      <w:r>
        <w:t></w:t>
      </w:r>
      <w:r>
        <w:rPr>
          <w:rFonts w:hint="eastAsia"/>
        </w:rPr>
        <w:t>та</w:t>
      </w:r>
      <w:r>
        <w:t></w:t>
      </w:r>
      <w:r>
        <w:rPr>
          <w:rFonts w:hint="eastAsia"/>
        </w:rPr>
        <w:t>теор</w:t>
      </w:r>
      <w:r>
        <w:t></w:t>
      </w:r>
      <w:r>
        <w:rPr>
          <w:rFonts w:hint="eastAsia"/>
        </w:rPr>
        <w:t>ї</w:t>
      </w:r>
      <w:r>
        <w:t></w:t>
      </w:r>
      <w:r>
        <w:rPr>
          <w:rFonts w:hint="eastAsia"/>
        </w:rPr>
        <w:t>л</w:t>
      </w:r>
      <w:r>
        <w:t></w:t>
      </w:r>
      <w:r>
        <w:rPr>
          <w:rFonts w:hint="eastAsia"/>
        </w:rPr>
        <w:t>н</w:t>
      </w:r>
      <w:r>
        <w:t></w:t>
      </w:r>
      <w:r>
        <w:rPr>
          <w:rFonts w:hint="eastAsia"/>
        </w:rPr>
        <w:t>йних</w:t>
      </w:r>
    </w:p>
    <w:p w:rsidR="004044D8" w:rsidRDefault="004044D8" w:rsidP="004044D8">
      <w:r>
        <w:rPr>
          <w:rFonts w:hint="eastAsia"/>
        </w:rPr>
        <w:t>стохастичних</w:t>
      </w:r>
      <w:r>
        <w:t></w:t>
      </w:r>
      <w:r>
        <w:rPr>
          <w:rFonts w:hint="eastAsia"/>
        </w:rPr>
        <w:t>систем</w:t>
      </w:r>
      <w:r>
        <w:t></w:t>
      </w:r>
      <w:r>
        <w:t></w:t>
      </w:r>
      <w:r>
        <w:rPr>
          <w:rFonts w:hint="eastAsia"/>
        </w:rPr>
        <w:t>зокрема</w:t>
      </w:r>
      <w:r>
        <w:t></w:t>
      </w:r>
      <w:r>
        <w:t></w:t>
      </w:r>
      <w:r>
        <w:rPr>
          <w:rFonts w:hint="eastAsia"/>
        </w:rPr>
        <w:t>до</w:t>
      </w:r>
      <w:r>
        <w:t></w:t>
      </w:r>
      <w:r>
        <w:rPr>
          <w:rFonts w:hint="eastAsia"/>
        </w:rPr>
        <w:t>задач</w:t>
      </w:r>
      <w:r>
        <w:t></w:t>
      </w:r>
      <w:r>
        <w:rPr>
          <w:rFonts w:hint="eastAsia"/>
        </w:rPr>
        <w:t>моделювання</w:t>
      </w:r>
      <w:r>
        <w:t></w:t>
      </w:r>
      <w:r>
        <w:rPr>
          <w:rFonts w:hint="eastAsia"/>
        </w:rPr>
        <w:t>випадкових</w:t>
      </w:r>
      <w:r>
        <w:t></w:t>
      </w:r>
      <w:r>
        <w:rPr>
          <w:rFonts w:hint="eastAsia"/>
        </w:rPr>
        <w:t>процес</w:t>
      </w:r>
      <w:r>
        <w:t></w:t>
      </w:r>
      <w:r>
        <w:rPr>
          <w:rFonts w:hint="eastAsia"/>
        </w:rPr>
        <w:t>в</w:t>
      </w:r>
      <w:r>
        <w:t></w:t>
      </w:r>
    </w:p>
    <w:p w:rsidR="004044D8" w:rsidRDefault="004044D8" w:rsidP="004044D8">
      <w:r>
        <w:rPr>
          <w:rFonts w:hint="eastAsia"/>
        </w:rPr>
        <w:t>У</w:t>
      </w:r>
      <w:r>
        <w:t></w:t>
      </w:r>
      <w:r>
        <w:rPr>
          <w:rFonts w:hint="eastAsia"/>
        </w:rPr>
        <w:t>дисертац</w:t>
      </w:r>
      <w:r>
        <w:t></w:t>
      </w:r>
      <w:r>
        <w:rPr>
          <w:rFonts w:hint="eastAsia"/>
        </w:rPr>
        <w:t>йн</w:t>
      </w:r>
      <w:r>
        <w:t></w:t>
      </w:r>
      <w:r>
        <w:rPr>
          <w:rFonts w:hint="eastAsia"/>
        </w:rPr>
        <w:t>й</w:t>
      </w:r>
      <w:r>
        <w:t></w:t>
      </w:r>
      <w:r>
        <w:rPr>
          <w:rFonts w:hint="eastAsia"/>
        </w:rPr>
        <w:t>робот</w:t>
      </w:r>
      <w:r>
        <w:t></w:t>
      </w:r>
      <w:r>
        <w:t></w:t>
      </w:r>
      <w:r>
        <w:rPr>
          <w:rFonts w:hint="eastAsia"/>
        </w:rPr>
        <w:t>отримано</w:t>
      </w:r>
      <w:r>
        <w:t></w:t>
      </w:r>
      <w:r>
        <w:rPr>
          <w:rFonts w:hint="eastAsia"/>
        </w:rPr>
        <w:t>оц</w:t>
      </w:r>
      <w:r>
        <w:t></w:t>
      </w:r>
      <w:r>
        <w:rPr>
          <w:rFonts w:hint="eastAsia"/>
        </w:rPr>
        <w:t>нку</w:t>
      </w:r>
      <w:r>
        <w:t></w:t>
      </w:r>
      <w:r>
        <w:rPr>
          <w:rFonts w:hint="eastAsia"/>
        </w:rPr>
        <w:t>ймов</w:t>
      </w:r>
      <w:r>
        <w:t></w:t>
      </w:r>
      <w:r>
        <w:rPr>
          <w:rFonts w:hint="eastAsia"/>
        </w:rPr>
        <w:t>рност</w:t>
      </w:r>
      <w:r>
        <w:t></w:t>
      </w:r>
      <w:r>
        <w:t></w:t>
      </w:r>
      <w:r>
        <w:rPr>
          <w:rFonts w:hint="eastAsia"/>
        </w:rPr>
        <w:t>виходу</w:t>
      </w:r>
      <w:r>
        <w:t></w:t>
      </w:r>
      <w:r>
        <w:rPr>
          <w:rFonts w:hint="eastAsia"/>
        </w:rPr>
        <w:t>траєктор</w:t>
      </w:r>
      <w:r>
        <w:t></w:t>
      </w:r>
      <w:r>
        <w:rPr>
          <w:rFonts w:hint="eastAsia"/>
        </w:rPr>
        <w:t>ї</w:t>
      </w:r>
    </w:p>
    <w:p w:rsidR="004044D8" w:rsidRDefault="004044D8" w:rsidP="004044D8">
      <w:r>
        <w:rPr>
          <w:rFonts w:hint="eastAsia"/>
        </w:rPr>
        <w:t>квадратично</w:t>
      </w:r>
      <w:r>
        <w:t></w:t>
      </w:r>
      <w:r>
        <w:rPr>
          <w:rFonts w:hint="eastAsia"/>
        </w:rPr>
        <w:t>гауссового</w:t>
      </w:r>
      <w:r>
        <w:t></w:t>
      </w:r>
      <w:r>
        <w:rPr>
          <w:rFonts w:hint="eastAsia"/>
        </w:rPr>
        <w:t>процесу</w:t>
      </w:r>
      <w:r>
        <w:t></w:t>
      </w:r>
      <w:r>
        <w:rPr>
          <w:rFonts w:hint="eastAsia"/>
        </w:rPr>
        <w:t>за</w:t>
      </w:r>
      <w:r>
        <w:t></w:t>
      </w:r>
      <w:r>
        <w:rPr>
          <w:rFonts w:hint="eastAsia"/>
        </w:rPr>
        <w:t>криву</w:t>
      </w:r>
      <w:r>
        <w:t></w:t>
      </w:r>
      <w:r>
        <w:t></w:t>
      </w:r>
      <w:r>
        <w:rPr>
          <w:rFonts w:hint="eastAsia"/>
        </w:rPr>
        <w:t>яка</w:t>
      </w:r>
      <w:r>
        <w:t></w:t>
      </w:r>
      <w:r>
        <w:rPr>
          <w:rFonts w:hint="eastAsia"/>
        </w:rPr>
        <w:t>описується</w:t>
      </w:r>
      <w:r>
        <w:t></w:t>
      </w:r>
      <w:r>
        <w:rPr>
          <w:rFonts w:hint="eastAsia"/>
        </w:rPr>
        <w:t>неперервною</w:t>
      </w:r>
      <w:r>
        <w:t></w:t>
      </w:r>
      <w:r>
        <w:rPr>
          <w:rFonts w:hint="eastAsia"/>
        </w:rPr>
        <w:t>функц</w:t>
      </w:r>
      <w:r>
        <w:t></w:t>
      </w:r>
      <w:r>
        <w:rPr>
          <w:rFonts w:hint="eastAsia"/>
        </w:rPr>
        <w:t>єю</w:t>
      </w:r>
      <w:r>
        <w:t></w:t>
      </w:r>
      <w:r>
        <w:t></w:t>
      </w:r>
      <w:r>
        <w:rPr>
          <w:rFonts w:hint="eastAsia"/>
        </w:rPr>
        <w:t>на</w:t>
      </w:r>
      <w:r>
        <w:t></w:t>
      </w:r>
      <w:r>
        <w:rPr>
          <w:rFonts w:hint="eastAsia"/>
        </w:rPr>
        <w:t>компакт</w:t>
      </w:r>
      <w:r>
        <w:t></w:t>
      </w:r>
      <w:r>
        <w:t></w:t>
      </w:r>
      <w:r>
        <w:t></w:t>
      </w:r>
      <w:r>
        <w:rPr>
          <w:rFonts w:hint="eastAsia"/>
        </w:rPr>
        <w:t>Одержано</w:t>
      </w:r>
      <w:r>
        <w:t></w:t>
      </w:r>
      <w:r>
        <w:rPr>
          <w:rFonts w:hint="eastAsia"/>
        </w:rPr>
        <w:t>достатн</w:t>
      </w:r>
      <w:r>
        <w:t></w:t>
      </w:r>
      <w:r>
        <w:t></w:t>
      </w:r>
      <w:r>
        <w:rPr>
          <w:rFonts w:hint="eastAsia"/>
        </w:rPr>
        <w:t>умови</w:t>
      </w:r>
      <w:r>
        <w:t></w:t>
      </w:r>
      <w:r>
        <w:rPr>
          <w:rFonts w:hint="eastAsia"/>
        </w:rPr>
        <w:t>виб</w:t>
      </w:r>
      <w:r>
        <w:t></w:t>
      </w:r>
      <w:r>
        <w:rPr>
          <w:rFonts w:hint="eastAsia"/>
        </w:rPr>
        <w:t>ркової</w:t>
      </w:r>
      <w:r>
        <w:t></w:t>
      </w:r>
      <w:r>
        <w:rPr>
          <w:rFonts w:hint="eastAsia"/>
        </w:rPr>
        <w:t>р</w:t>
      </w:r>
      <w:r>
        <w:t></w:t>
      </w:r>
      <w:r>
        <w:rPr>
          <w:rFonts w:hint="eastAsia"/>
        </w:rPr>
        <w:t>вном</w:t>
      </w:r>
      <w:r>
        <w:t></w:t>
      </w:r>
      <w:r>
        <w:rPr>
          <w:rFonts w:hint="eastAsia"/>
        </w:rPr>
        <w:t>рної</w:t>
      </w:r>
      <w:r>
        <w:t></w:t>
      </w:r>
      <w:r>
        <w:rPr>
          <w:rFonts w:hint="eastAsia"/>
        </w:rPr>
        <w:t>неперервност</w:t>
      </w:r>
      <w:r>
        <w:t></w:t>
      </w:r>
      <w:r>
        <w:t></w:t>
      </w:r>
      <w:r>
        <w:rPr>
          <w:rFonts w:hint="eastAsia"/>
        </w:rPr>
        <w:t>з</w:t>
      </w:r>
      <w:r>
        <w:t></w:t>
      </w:r>
      <w:r>
        <w:rPr>
          <w:rFonts w:hint="eastAsia"/>
        </w:rPr>
        <w:t>ймов</w:t>
      </w:r>
      <w:r>
        <w:t></w:t>
      </w:r>
      <w:r>
        <w:rPr>
          <w:rFonts w:hint="eastAsia"/>
        </w:rPr>
        <w:t>рн</w:t>
      </w:r>
      <w:r>
        <w:t></w:t>
      </w:r>
      <w:r>
        <w:rPr>
          <w:rFonts w:hint="eastAsia"/>
        </w:rPr>
        <w:t>стю</w:t>
      </w:r>
      <w:r>
        <w:t></w:t>
      </w:r>
      <w:r>
        <w:rPr>
          <w:rFonts w:hint="eastAsia"/>
        </w:rPr>
        <w:t>одиниця</w:t>
      </w:r>
      <w:r>
        <w:t></w:t>
      </w:r>
      <w:r>
        <w:rPr>
          <w:rFonts w:hint="eastAsia"/>
        </w:rPr>
        <w:t>для</w:t>
      </w:r>
      <w:r>
        <w:t></w:t>
      </w:r>
      <w:r>
        <w:rPr>
          <w:rFonts w:hint="eastAsia"/>
        </w:rPr>
        <w:t>квадратично</w:t>
      </w:r>
      <w:r>
        <w:t></w:t>
      </w:r>
      <w:r>
        <w:rPr>
          <w:rFonts w:hint="eastAsia"/>
        </w:rPr>
        <w:t>гауссових</w:t>
      </w:r>
      <w:r>
        <w:t></w:t>
      </w:r>
      <w:r>
        <w:rPr>
          <w:rFonts w:hint="eastAsia"/>
        </w:rPr>
        <w:t>процес</w:t>
      </w:r>
      <w:r>
        <w:t></w:t>
      </w:r>
      <w:r>
        <w:rPr>
          <w:rFonts w:hint="eastAsia"/>
        </w:rPr>
        <w:t>в</w:t>
      </w:r>
      <w:r>
        <w:t></w:t>
      </w:r>
      <w:r>
        <w:t></w:t>
      </w:r>
      <w:r>
        <w:rPr>
          <w:rFonts w:hint="eastAsia"/>
        </w:rPr>
        <w:t>Знайдено</w:t>
      </w:r>
      <w:r>
        <w:t></w:t>
      </w:r>
      <w:r>
        <w:rPr>
          <w:rFonts w:hint="eastAsia"/>
        </w:rPr>
        <w:t>оц</w:t>
      </w:r>
      <w:r>
        <w:t></w:t>
      </w:r>
      <w:r>
        <w:rPr>
          <w:rFonts w:hint="eastAsia"/>
        </w:rPr>
        <w:t>нку</w:t>
      </w:r>
      <w:r>
        <w:t></w:t>
      </w:r>
      <w:r>
        <w:rPr>
          <w:rFonts w:hint="eastAsia"/>
        </w:rPr>
        <w:t>розпод</w:t>
      </w:r>
      <w:r>
        <w:t></w:t>
      </w:r>
      <w:r>
        <w:rPr>
          <w:rFonts w:hint="eastAsia"/>
        </w:rPr>
        <w:t>лу</w:t>
      </w:r>
      <w:r>
        <w:t></w:t>
      </w:r>
      <w:r>
        <w:rPr>
          <w:rFonts w:hint="eastAsia"/>
        </w:rPr>
        <w:t>модуля</w:t>
      </w:r>
      <w:r>
        <w:t></w:t>
      </w:r>
      <w:r>
        <w:rPr>
          <w:rFonts w:hint="eastAsia"/>
        </w:rPr>
        <w:t>неперервност</w:t>
      </w:r>
      <w:r>
        <w:t></w:t>
      </w:r>
      <w:r>
        <w:t></w:t>
      </w:r>
      <w:r>
        <w:rPr>
          <w:rFonts w:hint="eastAsia"/>
        </w:rPr>
        <w:t>квадратично</w:t>
      </w:r>
      <w:r>
        <w:t></w:t>
      </w:r>
      <w:r>
        <w:rPr>
          <w:rFonts w:hint="eastAsia"/>
        </w:rPr>
        <w:t>гауссового</w:t>
      </w:r>
      <w:r>
        <w:t></w:t>
      </w:r>
      <w:r>
        <w:rPr>
          <w:rFonts w:hint="eastAsia"/>
        </w:rPr>
        <w:t>процесу</w:t>
      </w:r>
      <w:r>
        <w:t></w:t>
      </w:r>
      <w:r>
        <w:t></w:t>
      </w:r>
      <w:r>
        <w:rPr>
          <w:rFonts w:hint="eastAsia"/>
        </w:rPr>
        <w:t>Покращено</w:t>
      </w:r>
      <w:r>
        <w:t></w:t>
      </w:r>
      <w:r>
        <w:rPr>
          <w:rFonts w:hint="eastAsia"/>
        </w:rPr>
        <w:t>оц</w:t>
      </w:r>
      <w:r>
        <w:t></w:t>
      </w:r>
      <w:r>
        <w:rPr>
          <w:rFonts w:hint="eastAsia"/>
        </w:rPr>
        <w:t>нки</w:t>
      </w:r>
      <w:r>
        <w:t></w:t>
      </w:r>
      <w:r>
        <w:t></w:t>
      </w:r>
      <w:r>
        <w:rPr>
          <w:rFonts w:hint="eastAsia"/>
        </w:rPr>
        <w:t>в</w:t>
      </w:r>
      <w:r>
        <w:t></w:t>
      </w:r>
      <w:r>
        <w:rPr>
          <w:rFonts w:hint="eastAsia"/>
        </w:rPr>
        <w:t>д</w:t>
      </w:r>
      <w:r>
        <w:t></w:t>
      </w:r>
      <w:r>
        <w:rPr>
          <w:rFonts w:hint="eastAsia"/>
        </w:rPr>
        <w:t>вже</w:t>
      </w:r>
      <w:r>
        <w:t></w:t>
      </w:r>
      <w:r>
        <w:t></w:t>
      </w:r>
      <w:r>
        <w:rPr>
          <w:rFonts w:hint="eastAsia"/>
        </w:rPr>
        <w:t>снуючих</w:t>
      </w:r>
      <w:r>
        <w:t></w:t>
      </w:r>
      <w:r>
        <w:t></w:t>
      </w:r>
      <w:r>
        <w:rPr>
          <w:rFonts w:hint="eastAsia"/>
        </w:rPr>
        <w:t>для</w:t>
      </w:r>
      <w:r>
        <w:t></w:t>
      </w:r>
      <w:r>
        <w:rPr>
          <w:rFonts w:hint="eastAsia"/>
        </w:rPr>
        <w:t>розпод</w:t>
      </w:r>
      <w:r>
        <w:t></w:t>
      </w:r>
      <w:r>
        <w:rPr>
          <w:rFonts w:hint="eastAsia"/>
        </w:rPr>
        <w:t>л</w:t>
      </w:r>
      <w:r>
        <w:t></w:t>
      </w:r>
      <w:r>
        <w:rPr>
          <w:rFonts w:hint="eastAsia"/>
        </w:rPr>
        <w:t>в</w:t>
      </w:r>
      <w:r>
        <w:t></w:t>
      </w:r>
      <w:r>
        <w:rPr>
          <w:rFonts w:hint="eastAsia"/>
        </w:rPr>
        <w:t>хвост</w:t>
      </w:r>
      <w:r>
        <w:t></w:t>
      </w:r>
      <w:r>
        <w:rPr>
          <w:rFonts w:hint="eastAsia"/>
        </w:rPr>
        <w:t>в</w:t>
      </w:r>
      <w:r>
        <w:t></w:t>
      </w:r>
      <w:r>
        <w:rPr>
          <w:rFonts w:hint="eastAsia"/>
        </w:rPr>
        <w:t>квадратично</w:t>
      </w:r>
      <w:r>
        <w:t></w:t>
      </w:r>
      <w:r>
        <w:rPr>
          <w:rFonts w:hint="eastAsia"/>
        </w:rPr>
        <w:t>гауссових</w:t>
      </w:r>
      <w:r>
        <w:t></w:t>
      </w:r>
      <w:r>
        <w:rPr>
          <w:rFonts w:hint="eastAsia"/>
        </w:rPr>
        <w:t>процес</w:t>
      </w:r>
      <w:r>
        <w:t></w:t>
      </w:r>
      <w:r>
        <w:rPr>
          <w:rFonts w:hint="eastAsia"/>
        </w:rPr>
        <w:t>в</w:t>
      </w:r>
      <w:r>
        <w:t></w:t>
      </w:r>
      <w:r>
        <w:rPr>
          <w:rFonts w:hint="eastAsia"/>
        </w:rPr>
        <w:t>в</w:t>
      </w:r>
      <w:r>
        <w:t></w:t>
      </w:r>
      <w:r>
        <w:rPr>
          <w:rFonts w:hint="eastAsia"/>
        </w:rPr>
        <w:t>норм</w:t>
      </w:r>
      <w:r>
        <w:t></w:t>
      </w:r>
      <w:r>
        <w:t></w:t>
      </w:r>
      <w:r>
        <w:rPr>
          <w:rFonts w:hint="eastAsia"/>
        </w:rPr>
        <w:t>неперервних</w:t>
      </w:r>
      <w:r>
        <w:t></w:t>
      </w:r>
      <w:r>
        <w:rPr>
          <w:rFonts w:hint="eastAsia"/>
        </w:rPr>
        <w:t>функц</w:t>
      </w:r>
      <w:r>
        <w:t></w:t>
      </w:r>
      <w:r>
        <w:rPr>
          <w:rFonts w:hint="eastAsia"/>
        </w:rPr>
        <w:t>й</w:t>
      </w:r>
      <w:r>
        <w:t></w:t>
      </w:r>
    </w:p>
    <w:p w:rsidR="004044D8" w:rsidRDefault="004044D8" w:rsidP="004044D8">
      <w:r>
        <w:rPr>
          <w:rFonts w:hint="eastAsia"/>
        </w:rPr>
        <w:t>Досл</w:t>
      </w:r>
      <w:r>
        <w:t></w:t>
      </w:r>
      <w:r>
        <w:rPr>
          <w:rFonts w:hint="eastAsia"/>
        </w:rPr>
        <w:t>джено</w:t>
      </w:r>
      <w:r>
        <w:t></w:t>
      </w:r>
      <w:r>
        <w:rPr>
          <w:rFonts w:hint="eastAsia"/>
        </w:rPr>
        <w:t>ф</w:t>
      </w:r>
      <w:r>
        <w:t></w:t>
      </w:r>
      <w:r>
        <w:rPr>
          <w:rFonts w:hint="eastAsia"/>
        </w:rPr>
        <w:t>зично</w:t>
      </w:r>
      <w:r>
        <w:t></w:t>
      </w:r>
      <w:r>
        <w:rPr>
          <w:rFonts w:hint="eastAsia"/>
        </w:rPr>
        <w:t>зд</w:t>
      </w:r>
      <w:r>
        <w:t></w:t>
      </w:r>
      <w:r>
        <w:rPr>
          <w:rFonts w:hint="eastAsia"/>
        </w:rPr>
        <w:t>йсним</w:t>
      </w:r>
      <w:r>
        <w:t></w:t>
      </w:r>
      <w:r>
        <w:t></w:t>
      </w:r>
      <w:r>
        <w:rPr>
          <w:rFonts w:hint="eastAsia"/>
        </w:rPr>
        <w:t>однор</w:t>
      </w:r>
      <w:r>
        <w:t></w:t>
      </w:r>
      <w:r>
        <w:rPr>
          <w:rFonts w:hint="eastAsia"/>
        </w:rPr>
        <w:t>дн</w:t>
      </w:r>
      <w:r>
        <w:t></w:t>
      </w:r>
      <w:r>
        <w:t></w:t>
      </w:r>
      <w:r>
        <w:rPr>
          <w:rFonts w:hint="eastAsia"/>
        </w:rPr>
        <w:t>системи</w:t>
      </w:r>
      <w:r>
        <w:t></w:t>
      </w:r>
      <w:r>
        <w:rPr>
          <w:rFonts w:hint="eastAsia"/>
        </w:rPr>
        <w:t>з</w:t>
      </w:r>
      <w:r>
        <w:t></w:t>
      </w:r>
      <w:r>
        <w:t></w:t>
      </w:r>
      <w:r>
        <w:rPr>
          <w:rFonts w:hint="eastAsia"/>
        </w:rPr>
        <w:t>мпульсною</w:t>
      </w:r>
      <w:r>
        <w:t></w:t>
      </w:r>
      <w:r>
        <w:rPr>
          <w:rFonts w:hint="eastAsia"/>
        </w:rPr>
        <w:t>перех</w:t>
      </w:r>
      <w:r>
        <w:t></w:t>
      </w:r>
      <w:r>
        <w:rPr>
          <w:rFonts w:hint="eastAsia"/>
        </w:rPr>
        <w:t>дною</w:t>
      </w:r>
      <w:r>
        <w:t></w:t>
      </w:r>
      <w:r>
        <w:rPr>
          <w:rFonts w:hint="eastAsia"/>
        </w:rPr>
        <w:t>функц</w:t>
      </w:r>
      <w:r>
        <w:t></w:t>
      </w:r>
      <w:r>
        <w:rPr>
          <w:rFonts w:hint="eastAsia"/>
        </w:rPr>
        <w:t>єю</w:t>
      </w:r>
      <w:r>
        <w:t></w:t>
      </w:r>
      <w:r>
        <w:t></w:t>
      </w:r>
      <w:r>
        <w:t></w:t>
      </w:r>
      <w:r>
        <w:rPr>
          <w:rFonts w:hint="eastAsia"/>
        </w:rPr>
        <w:t>τ</w:t>
      </w:r>
      <w:r>
        <w:t></w:t>
      </w:r>
      <w:r>
        <w:t></w:t>
      </w:r>
      <w:r>
        <w:t></w:t>
      </w:r>
      <w:r>
        <w:t></w:t>
      </w:r>
      <w:r>
        <w:rPr>
          <w:rFonts w:hint="eastAsia"/>
        </w:rPr>
        <w:t>τ</w:t>
      </w:r>
      <w:r>
        <w:t>∈</w:t>
      </w:r>
      <w:r>
        <w:t></w:t>
      </w:r>
      <w:r>
        <w:t></w:t>
      </w:r>
      <w:r>
        <w:t></w:t>
      </w:r>
      <w:r>
        <w:t></w:t>
      </w:r>
      <w:r>
        <w:rPr>
          <w:rFonts w:hint="eastAsia"/>
        </w:rPr>
        <w:t>у</w:t>
      </w:r>
      <w:r>
        <w:t></w:t>
      </w:r>
      <w:r>
        <w:rPr>
          <w:rFonts w:hint="eastAsia"/>
        </w:rPr>
        <w:t>якост</w:t>
      </w:r>
      <w:r>
        <w:t></w:t>
      </w:r>
      <w:r>
        <w:t></w:t>
      </w:r>
      <w:r>
        <w:rPr>
          <w:rFonts w:hint="eastAsia"/>
        </w:rPr>
        <w:t>вх</w:t>
      </w:r>
      <w:r>
        <w:t></w:t>
      </w:r>
      <w:r>
        <w:rPr>
          <w:rFonts w:hint="eastAsia"/>
        </w:rPr>
        <w:t>дних</w:t>
      </w:r>
      <w:r>
        <w:t></w:t>
      </w:r>
      <w:r>
        <w:rPr>
          <w:rFonts w:hint="eastAsia"/>
        </w:rPr>
        <w:t>сигнал</w:t>
      </w:r>
      <w:r>
        <w:t></w:t>
      </w:r>
      <w:r>
        <w:rPr>
          <w:rFonts w:hint="eastAsia"/>
        </w:rPr>
        <w:t>в</w:t>
      </w:r>
      <w:r>
        <w:t></w:t>
      </w:r>
      <w:r>
        <w:rPr>
          <w:rFonts w:hint="eastAsia"/>
        </w:rPr>
        <w:t>яких</w:t>
      </w:r>
      <w:r>
        <w:t></w:t>
      </w:r>
      <w:r>
        <w:rPr>
          <w:rFonts w:hint="eastAsia"/>
        </w:rPr>
        <w:t>розглядається</w:t>
      </w:r>
    </w:p>
    <w:p w:rsidR="004044D8" w:rsidRDefault="004044D8" w:rsidP="004044D8">
      <w:r>
        <w:rPr>
          <w:rFonts w:hint="eastAsia"/>
        </w:rPr>
        <w:t>с</w:t>
      </w:r>
      <w:r>
        <w:t></w:t>
      </w:r>
      <w:r>
        <w:rPr>
          <w:rFonts w:hint="eastAsia"/>
        </w:rPr>
        <w:t>м’я</w:t>
      </w:r>
      <w:r>
        <w:t></w:t>
      </w:r>
      <w:r>
        <w:rPr>
          <w:rFonts w:hint="eastAsia"/>
        </w:rPr>
        <w:t>д</w:t>
      </w:r>
      <w:r>
        <w:t></w:t>
      </w:r>
      <w:r>
        <w:rPr>
          <w:rFonts w:hint="eastAsia"/>
        </w:rPr>
        <w:t>йснозначних</w:t>
      </w:r>
      <w:r>
        <w:t></w:t>
      </w:r>
      <w:r>
        <w:rPr>
          <w:rFonts w:hint="eastAsia"/>
        </w:rPr>
        <w:t>стац</w:t>
      </w:r>
      <w:r>
        <w:t></w:t>
      </w:r>
      <w:r>
        <w:rPr>
          <w:rFonts w:hint="eastAsia"/>
        </w:rPr>
        <w:t>онарних</w:t>
      </w:r>
      <w:r>
        <w:t></w:t>
      </w:r>
      <w:r>
        <w:rPr>
          <w:rFonts w:hint="eastAsia"/>
        </w:rPr>
        <w:t>центрованих</w:t>
      </w:r>
      <w:r>
        <w:t></w:t>
      </w:r>
      <w:r>
        <w:rPr>
          <w:rFonts w:hint="eastAsia"/>
        </w:rPr>
        <w:t>гауссових</w:t>
      </w:r>
      <w:r>
        <w:t></w:t>
      </w:r>
      <w:r>
        <w:rPr>
          <w:rFonts w:hint="eastAsia"/>
        </w:rPr>
        <w:t>випадкових</w:t>
      </w:r>
      <w:r>
        <w:t></w:t>
      </w:r>
      <w:r>
        <w:rPr>
          <w:rFonts w:hint="eastAsia"/>
        </w:rPr>
        <w:t>процес</w:t>
      </w:r>
      <w:r>
        <w:t></w:t>
      </w:r>
      <w:r>
        <w:rPr>
          <w:rFonts w:hint="eastAsia"/>
        </w:rPr>
        <w:t>в</w:t>
      </w:r>
      <w:r>
        <w:t></w:t>
      </w:r>
      <w:r>
        <w:rPr>
          <w:rFonts w:hint="eastAsia"/>
        </w:rPr>
        <w:t>з</w:t>
      </w:r>
      <w:r>
        <w:t></w:t>
      </w:r>
      <w:r>
        <w:rPr>
          <w:rFonts w:hint="eastAsia"/>
        </w:rPr>
        <w:t>в</w:t>
      </w:r>
      <w:r>
        <w:t></w:t>
      </w:r>
      <w:r>
        <w:rPr>
          <w:rFonts w:hint="eastAsia"/>
        </w:rPr>
        <w:t>домими</w:t>
      </w:r>
      <w:r>
        <w:t></w:t>
      </w:r>
      <w:r>
        <w:rPr>
          <w:rFonts w:hint="eastAsia"/>
        </w:rPr>
        <w:t>спектральними</w:t>
      </w:r>
      <w:r>
        <w:t></w:t>
      </w:r>
      <w:r>
        <w:rPr>
          <w:rFonts w:hint="eastAsia"/>
        </w:rPr>
        <w:t>щ</w:t>
      </w:r>
      <w:r>
        <w:t></w:t>
      </w:r>
      <w:r>
        <w:rPr>
          <w:rFonts w:hint="eastAsia"/>
        </w:rPr>
        <w:t>льностями</w:t>
      </w:r>
      <w:r>
        <w:t></w:t>
      </w:r>
      <w:r>
        <w:t></w:t>
      </w:r>
      <w:r>
        <w:rPr>
          <w:rFonts w:hint="eastAsia"/>
        </w:rPr>
        <w:t>Побудовано</w:t>
      </w:r>
      <w:r>
        <w:t></w:t>
      </w:r>
      <w:r>
        <w:rPr>
          <w:rFonts w:hint="eastAsia"/>
        </w:rPr>
        <w:t>оц</w:t>
      </w:r>
      <w:r>
        <w:t></w:t>
      </w:r>
      <w:r>
        <w:rPr>
          <w:rFonts w:hint="eastAsia"/>
        </w:rPr>
        <w:t>нку</w:t>
      </w:r>
      <w:r>
        <w:t></w:t>
      </w:r>
      <w:r>
        <w:rPr>
          <w:rFonts w:hint="eastAsia"/>
        </w:rPr>
        <w:t>функц</w:t>
      </w:r>
      <w:r>
        <w:t></w:t>
      </w:r>
      <w:r>
        <w:rPr>
          <w:rFonts w:hint="eastAsia"/>
        </w:rPr>
        <w:t>ї</w:t>
      </w:r>
    </w:p>
    <w:p w:rsidR="004044D8" w:rsidRDefault="004044D8" w:rsidP="004044D8">
      <w:r>
        <w:t></w:t>
      </w:r>
      <w:r>
        <w:t></w:t>
      </w:r>
      <w:r>
        <w:rPr>
          <w:rFonts w:hint="eastAsia"/>
        </w:rPr>
        <w:t>за</w:t>
      </w:r>
      <w:r>
        <w:t></w:t>
      </w:r>
      <w:r>
        <w:rPr>
          <w:rFonts w:hint="eastAsia"/>
        </w:rPr>
        <w:t>спостереженнями</w:t>
      </w:r>
      <w:r>
        <w:t></w:t>
      </w:r>
      <w:r>
        <w:rPr>
          <w:rFonts w:hint="eastAsia"/>
        </w:rPr>
        <w:t>за</w:t>
      </w:r>
      <w:r>
        <w:t></w:t>
      </w:r>
      <w:r>
        <w:rPr>
          <w:rFonts w:hint="eastAsia"/>
        </w:rPr>
        <w:t>реакц</w:t>
      </w:r>
      <w:r>
        <w:t></w:t>
      </w:r>
      <w:r>
        <w:rPr>
          <w:rFonts w:hint="eastAsia"/>
        </w:rPr>
        <w:t>єю</w:t>
      </w:r>
      <w:r>
        <w:t></w:t>
      </w:r>
      <w:r>
        <w:rPr>
          <w:rFonts w:hint="eastAsia"/>
        </w:rPr>
        <w:t>системи</w:t>
      </w:r>
      <w:r>
        <w:t></w:t>
      </w:r>
      <w:r>
        <w:rPr>
          <w:rFonts w:hint="eastAsia"/>
        </w:rPr>
        <w:t>на</w:t>
      </w:r>
      <w:r>
        <w:t></w:t>
      </w:r>
      <w:r>
        <w:rPr>
          <w:rFonts w:hint="eastAsia"/>
        </w:rPr>
        <w:t>вх</w:t>
      </w:r>
      <w:r>
        <w:t></w:t>
      </w:r>
      <w:r>
        <w:rPr>
          <w:rFonts w:hint="eastAsia"/>
        </w:rPr>
        <w:t>дний</w:t>
      </w:r>
      <w:r>
        <w:t></w:t>
      </w:r>
      <w:r>
        <w:rPr>
          <w:rFonts w:hint="eastAsia"/>
        </w:rPr>
        <w:t>сигнал</w:t>
      </w:r>
      <w:r>
        <w:t></w:t>
      </w:r>
      <w:r>
        <w:t></w:t>
      </w:r>
      <w:r>
        <w:rPr>
          <w:rFonts w:hint="eastAsia"/>
        </w:rPr>
        <w:t>Для</w:t>
      </w:r>
      <w:r>
        <w:t></w:t>
      </w:r>
      <w:r>
        <w:rPr>
          <w:rFonts w:hint="eastAsia"/>
        </w:rPr>
        <w:t>цього</w:t>
      </w:r>
    </w:p>
    <w:p w:rsidR="004044D8" w:rsidRDefault="004044D8" w:rsidP="004044D8">
      <w:r>
        <w:rPr>
          <w:rFonts w:hint="eastAsia"/>
        </w:rPr>
        <w:t>використано</w:t>
      </w:r>
      <w:r>
        <w:t></w:t>
      </w:r>
      <w:r>
        <w:t></w:t>
      </w:r>
      <w:r>
        <w:rPr>
          <w:rFonts w:hint="eastAsia"/>
        </w:rPr>
        <w:t>нтегральний</w:t>
      </w:r>
      <w:r>
        <w:t></w:t>
      </w:r>
      <w:r>
        <w:rPr>
          <w:rFonts w:hint="eastAsia"/>
        </w:rPr>
        <w:t>корелограмний</w:t>
      </w:r>
      <w:r>
        <w:t></w:t>
      </w:r>
      <w:r>
        <w:rPr>
          <w:rFonts w:hint="eastAsia"/>
        </w:rPr>
        <w:t>метод</w:t>
      </w:r>
      <w:r>
        <w:t></w:t>
      </w:r>
      <w:r>
        <w:rPr>
          <w:rFonts w:hint="eastAsia"/>
        </w:rPr>
        <w:t>оц</w:t>
      </w:r>
      <w:r>
        <w:t></w:t>
      </w:r>
      <w:r>
        <w:rPr>
          <w:rFonts w:hint="eastAsia"/>
        </w:rPr>
        <w:t>нювання</w:t>
      </w:r>
      <w:r>
        <w:t></w:t>
      </w:r>
      <w:r>
        <w:t></w:t>
      </w:r>
      <w:r>
        <w:rPr>
          <w:rFonts w:hint="eastAsia"/>
        </w:rPr>
        <w:t>мпульсної</w:t>
      </w:r>
      <w:r>
        <w:t></w:t>
      </w:r>
      <w:r>
        <w:rPr>
          <w:rFonts w:hint="eastAsia"/>
        </w:rPr>
        <w:t>перех</w:t>
      </w:r>
      <w:r>
        <w:t></w:t>
      </w:r>
      <w:r>
        <w:rPr>
          <w:rFonts w:hint="eastAsia"/>
        </w:rPr>
        <w:t>дної</w:t>
      </w:r>
      <w:r>
        <w:t></w:t>
      </w:r>
      <w:r>
        <w:rPr>
          <w:rFonts w:hint="eastAsia"/>
        </w:rPr>
        <w:t>функц</w:t>
      </w:r>
      <w:r>
        <w:t></w:t>
      </w:r>
      <w:r>
        <w:rPr>
          <w:rFonts w:hint="eastAsia"/>
        </w:rPr>
        <w:t>ї</w:t>
      </w:r>
      <w:r>
        <w:t></w:t>
      </w:r>
      <w:r>
        <w:t></w:t>
      </w:r>
      <w:r>
        <w:t></w:t>
      </w:r>
      <w:r>
        <w:rPr>
          <w:rFonts w:hint="eastAsia"/>
        </w:rPr>
        <w:t>за</w:t>
      </w:r>
      <w:r>
        <w:t></w:t>
      </w:r>
      <w:r>
        <w:rPr>
          <w:rFonts w:hint="eastAsia"/>
        </w:rPr>
        <w:t>умови</w:t>
      </w:r>
      <w:r>
        <w:t></w:t>
      </w:r>
      <w:r>
        <w:t></w:t>
      </w:r>
      <w:r>
        <w:t>∈</w:t>
      </w:r>
      <w:r>
        <w:t></w:t>
      </w:r>
      <w:r>
        <w:t></w:t>
      </w:r>
      <w:r>
        <w:t></w:t>
      </w:r>
      <w:r>
        <w:t></w:t>
      </w:r>
      <w:r>
        <w:t></w:t>
      </w:r>
      <w:r>
        <w:t></w:t>
      </w:r>
      <w:r>
        <w:t></w:t>
      </w:r>
      <w:r>
        <w:t></w:t>
      </w:r>
      <w:r>
        <w:rPr>
          <w:rFonts w:hint="eastAsia"/>
        </w:rPr>
        <w:t>Наведено</w:t>
      </w:r>
      <w:r>
        <w:t></w:t>
      </w:r>
      <w:r>
        <w:rPr>
          <w:rFonts w:hint="eastAsia"/>
        </w:rPr>
        <w:t>умови</w:t>
      </w:r>
      <w:r>
        <w:t></w:t>
      </w:r>
      <w:r>
        <w:rPr>
          <w:rFonts w:hint="eastAsia"/>
        </w:rPr>
        <w:t>асимптотичної</w:t>
      </w:r>
    </w:p>
    <w:p w:rsidR="004044D8" w:rsidRDefault="004044D8" w:rsidP="004044D8">
      <w:r>
        <w:rPr>
          <w:rFonts w:hint="eastAsia"/>
        </w:rPr>
        <w:t>незм</w:t>
      </w:r>
      <w:r>
        <w:t></w:t>
      </w:r>
      <w:r>
        <w:rPr>
          <w:rFonts w:hint="eastAsia"/>
        </w:rPr>
        <w:t>щеност</w:t>
      </w:r>
      <w:r>
        <w:t></w:t>
      </w:r>
      <w:r>
        <w:t></w:t>
      </w:r>
      <w:r>
        <w:rPr>
          <w:rFonts w:hint="eastAsia"/>
        </w:rPr>
        <w:t>даної</w:t>
      </w:r>
      <w:r>
        <w:t></w:t>
      </w:r>
      <w:r>
        <w:rPr>
          <w:rFonts w:hint="eastAsia"/>
        </w:rPr>
        <w:t>оц</w:t>
      </w:r>
      <w:r>
        <w:t></w:t>
      </w:r>
      <w:r>
        <w:rPr>
          <w:rFonts w:hint="eastAsia"/>
        </w:rPr>
        <w:t>нки</w:t>
      </w:r>
      <w:r>
        <w:t></w:t>
      </w:r>
      <w:r>
        <w:t></w:t>
      </w:r>
      <w:r>
        <w:rPr>
          <w:rFonts w:hint="eastAsia"/>
        </w:rPr>
        <w:t>ˆ</w:t>
      </w:r>
    </w:p>
    <w:p w:rsidR="004044D8" w:rsidRDefault="004044D8" w:rsidP="004044D8">
      <w:r>
        <w:t></w:t>
      </w:r>
      <w:r>
        <w:t></w:t>
      </w:r>
      <w:r>
        <w:rPr>
          <w:rFonts w:hint="eastAsia"/>
        </w:rPr>
        <w:t>та</w:t>
      </w:r>
      <w:r>
        <w:t></w:t>
      </w:r>
      <w:r>
        <w:rPr>
          <w:rFonts w:hint="eastAsia"/>
        </w:rPr>
        <w:t>сильної</w:t>
      </w:r>
      <w:r>
        <w:t></w:t>
      </w:r>
      <w:r>
        <w:rPr>
          <w:rFonts w:hint="eastAsia"/>
        </w:rPr>
        <w:t>конзистентност</w:t>
      </w:r>
      <w:r>
        <w:t></w:t>
      </w:r>
      <w:r>
        <w:t></w:t>
      </w:r>
      <w:r>
        <w:t></w:t>
      </w:r>
      <w:r>
        <w:rPr>
          <w:rFonts w:hint="eastAsia"/>
        </w:rPr>
        <w:t>В</w:t>
      </w:r>
      <w:r>
        <w:t></w:t>
      </w:r>
      <w:r>
        <w:rPr>
          <w:rFonts w:hint="eastAsia"/>
        </w:rPr>
        <w:t>частковому</w:t>
      </w:r>
      <w:r>
        <w:t></w:t>
      </w:r>
      <w:r>
        <w:rPr>
          <w:rFonts w:hint="eastAsia"/>
        </w:rPr>
        <w:t>випадку</w:t>
      </w:r>
      <w:r>
        <w:t></w:t>
      </w:r>
      <w:r>
        <w:rPr>
          <w:rFonts w:hint="eastAsia"/>
        </w:rPr>
        <w:t>знайдено</w:t>
      </w:r>
      <w:r>
        <w:t></w:t>
      </w:r>
      <w:r>
        <w:rPr>
          <w:rFonts w:hint="eastAsia"/>
        </w:rPr>
        <w:t>оц</w:t>
      </w:r>
      <w:r>
        <w:t></w:t>
      </w:r>
      <w:r>
        <w:rPr>
          <w:rFonts w:hint="eastAsia"/>
        </w:rPr>
        <w:t>нку</w:t>
      </w:r>
      <w:r>
        <w:t></w:t>
      </w:r>
      <w:r>
        <w:rPr>
          <w:rFonts w:hint="eastAsia"/>
        </w:rPr>
        <w:t>зсуву</w:t>
      </w:r>
      <w:r>
        <w:t></w:t>
      </w:r>
      <w:r>
        <w:t></w:t>
      </w:r>
      <w:r>
        <w:rPr>
          <w:rFonts w:hint="eastAsia"/>
        </w:rPr>
        <w:t>Отримано</w:t>
      </w:r>
      <w:r>
        <w:t></w:t>
      </w:r>
      <w:r>
        <w:rPr>
          <w:rFonts w:hint="eastAsia"/>
        </w:rPr>
        <w:t>оц</w:t>
      </w:r>
      <w:r>
        <w:t></w:t>
      </w:r>
      <w:r>
        <w:rPr>
          <w:rFonts w:hint="eastAsia"/>
        </w:rPr>
        <w:t>нку</w:t>
      </w:r>
      <w:r>
        <w:t></w:t>
      </w:r>
      <w:r>
        <w:rPr>
          <w:rFonts w:hint="eastAsia"/>
        </w:rPr>
        <w:t>швидкост</w:t>
      </w:r>
      <w:r>
        <w:t></w:t>
      </w:r>
      <w:r>
        <w:t></w:t>
      </w:r>
      <w:r>
        <w:rPr>
          <w:rFonts w:hint="eastAsia"/>
        </w:rPr>
        <w:t>зб</w:t>
      </w:r>
      <w:r>
        <w:t></w:t>
      </w:r>
      <w:r>
        <w:rPr>
          <w:rFonts w:hint="eastAsia"/>
        </w:rPr>
        <w:t>жност</w:t>
      </w:r>
      <w:r>
        <w:t></w:t>
      </w:r>
      <w:r>
        <w:t></w:t>
      </w:r>
      <w:r>
        <w:rPr>
          <w:rFonts w:hint="eastAsia"/>
        </w:rPr>
        <w:t>оц</w:t>
      </w:r>
      <w:r>
        <w:t></w:t>
      </w:r>
      <w:r>
        <w:rPr>
          <w:rFonts w:hint="eastAsia"/>
        </w:rPr>
        <w:t>нки</w:t>
      </w:r>
    </w:p>
    <w:p w:rsidR="004044D8" w:rsidRDefault="004044D8" w:rsidP="004044D8">
      <w:r>
        <w:t></w:t>
      </w:r>
      <w:r>
        <w:rPr>
          <w:rFonts w:hint="eastAsia"/>
        </w:rPr>
        <w:t>ˆ</w:t>
      </w:r>
    </w:p>
    <w:p w:rsidR="004044D8" w:rsidRDefault="004044D8" w:rsidP="004044D8">
      <w:r>
        <w:t></w:t>
      </w:r>
      <w:r>
        <w:t></w:t>
      </w:r>
      <w:r>
        <w:rPr>
          <w:rFonts w:hint="eastAsia"/>
        </w:rPr>
        <w:t>в</w:t>
      </w:r>
      <w:r>
        <w:t></w:t>
      </w:r>
      <w:r>
        <w:rPr>
          <w:rFonts w:hint="eastAsia"/>
        </w:rPr>
        <w:t>простор</w:t>
      </w:r>
      <w:r>
        <w:t></w:t>
      </w:r>
      <w:r>
        <w:t></w:t>
      </w:r>
      <w:r>
        <w:rPr>
          <w:rFonts w:hint="eastAsia"/>
        </w:rPr>
        <w:t>неперервних</w:t>
      </w:r>
      <w:r>
        <w:t></w:t>
      </w:r>
      <w:r>
        <w:rPr>
          <w:rFonts w:hint="eastAsia"/>
        </w:rPr>
        <w:t>функц</w:t>
      </w:r>
      <w:r>
        <w:t></w:t>
      </w:r>
      <w:r>
        <w:rPr>
          <w:rFonts w:hint="eastAsia"/>
        </w:rPr>
        <w:t>й</w:t>
      </w:r>
      <w:r>
        <w:t></w:t>
      </w:r>
      <w:r>
        <w:t></w:t>
      </w:r>
      <w:r>
        <w:rPr>
          <w:rFonts w:hint="eastAsia"/>
        </w:rPr>
        <w:t>Знайдено</w:t>
      </w:r>
      <w:r>
        <w:t></w:t>
      </w:r>
      <w:r>
        <w:rPr>
          <w:rFonts w:hint="eastAsia"/>
        </w:rPr>
        <w:t>оц</w:t>
      </w:r>
      <w:r>
        <w:t></w:t>
      </w:r>
      <w:r>
        <w:rPr>
          <w:rFonts w:hint="eastAsia"/>
        </w:rPr>
        <w:t>нку</w:t>
      </w:r>
      <w:r>
        <w:t></w:t>
      </w:r>
      <w:r>
        <w:rPr>
          <w:rFonts w:hint="eastAsia"/>
        </w:rPr>
        <w:t>розпод</w:t>
      </w:r>
      <w:r>
        <w:t></w:t>
      </w:r>
      <w:r>
        <w:rPr>
          <w:rFonts w:hint="eastAsia"/>
        </w:rPr>
        <w:t>лу</w:t>
      </w:r>
      <w:r>
        <w:t></w:t>
      </w:r>
      <w:r>
        <w:rPr>
          <w:rFonts w:hint="eastAsia"/>
        </w:rPr>
        <w:t>норми</w:t>
      </w:r>
      <w:r>
        <w:t></w:t>
      </w:r>
      <w:r>
        <w:rPr>
          <w:rFonts w:hint="eastAsia"/>
        </w:rPr>
        <w:t>по</w:t>
      </w:r>
      <w:r>
        <w:t></w:t>
      </w:r>
    </w:p>
    <w:p w:rsidR="004044D8" w:rsidRDefault="004044D8" w:rsidP="004044D8">
      <w:r>
        <w:t></w:t>
      </w:r>
      <w:r>
        <w:t></w:t>
      </w:r>
      <w:r>
        <w:t></w:t>
      </w:r>
    </w:p>
    <w:p w:rsidR="004044D8" w:rsidRDefault="004044D8" w:rsidP="004044D8">
      <w:r>
        <w:rPr>
          <w:rFonts w:hint="eastAsia"/>
        </w:rPr>
        <w:t>хибки</w:t>
      </w:r>
      <w:r>
        <w:t></w:t>
      </w:r>
      <w:r>
        <w:rPr>
          <w:rFonts w:hint="eastAsia"/>
        </w:rPr>
        <w:t>оц</w:t>
      </w:r>
      <w:r>
        <w:t></w:t>
      </w:r>
      <w:r>
        <w:rPr>
          <w:rFonts w:hint="eastAsia"/>
        </w:rPr>
        <w:t>нювання</w:t>
      </w:r>
      <w:r>
        <w:t></w:t>
      </w:r>
      <w:r>
        <w:rPr>
          <w:rFonts w:hint="eastAsia"/>
        </w:rPr>
        <w:t>в</w:t>
      </w:r>
      <w:r>
        <w:t></w:t>
      </w:r>
      <w:r>
        <w:rPr>
          <w:rFonts w:hint="eastAsia"/>
        </w:rPr>
        <w:t>простор</w:t>
      </w:r>
      <w:r>
        <w:t></w:t>
      </w:r>
      <w:r>
        <w:t></w:t>
      </w:r>
      <w:r>
        <w:t></w:t>
      </w:r>
      <w:r>
        <w:t></w:t>
      </w:r>
      <w:r>
        <w:t></w:t>
      </w:r>
      <w:r>
        <w:t></w:t>
      </w:r>
      <w:r>
        <w:t></w:t>
      </w:r>
      <w:r>
        <w:t></w:t>
      </w:r>
      <w:r>
        <w:t></w:t>
      </w:r>
      <w:r>
        <w:rPr>
          <w:rFonts w:hint="eastAsia"/>
        </w:rPr>
        <w:t>Досл</w:t>
      </w:r>
      <w:r>
        <w:t></w:t>
      </w:r>
      <w:r>
        <w:rPr>
          <w:rFonts w:hint="eastAsia"/>
        </w:rPr>
        <w:t>джено</w:t>
      </w:r>
      <w:r>
        <w:t></w:t>
      </w:r>
      <w:r>
        <w:rPr>
          <w:rFonts w:hint="eastAsia"/>
        </w:rPr>
        <w:t>умови</w:t>
      </w:r>
      <w:r>
        <w:t></w:t>
      </w:r>
      <w:r>
        <w:rPr>
          <w:rFonts w:hint="eastAsia"/>
        </w:rPr>
        <w:t>р</w:t>
      </w:r>
      <w:r>
        <w:t></w:t>
      </w:r>
      <w:r>
        <w:rPr>
          <w:rFonts w:hint="eastAsia"/>
        </w:rPr>
        <w:t>вном</w:t>
      </w:r>
      <w:r>
        <w:t></w:t>
      </w:r>
      <w:r>
        <w:rPr>
          <w:rFonts w:hint="eastAsia"/>
        </w:rPr>
        <w:t>рної</w:t>
      </w:r>
      <w:r>
        <w:t></w:t>
      </w:r>
      <w:r>
        <w:rPr>
          <w:rFonts w:hint="eastAsia"/>
        </w:rPr>
        <w:t>виб</w:t>
      </w:r>
      <w:r>
        <w:t></w:t>
      </w:r>
      <w:r>
        <w:rPr>
          <w:rFonts w:hint="eastAsia"/>
        </w:rPr>
        <w:t>ркової</w:t>
      </w:r>
      <w:r>
        <w:t></w:t>
      </w:r>
      <w:r>
        <w:rPr>
          <w:rFonts w:hint="eastAsia"/>
        </w:rPr>
        <w:t>неперервност</w:t>
      </w:r>
      <w:r>
        <w:t></w:t>
      </w:r>
      <w:r>
        <w:t></w:t>
      </w:r>
      <w:r>
        <w:rPr>
          <w:rFonts w:hint="eastAsia"/>
        </w:rPr>
        <w:t>оц</w:t>
      </w:r>
      <w:r>
        <w:t></w:t>
      </w:r>
      <w:r>
        <w:rPr>
          <w:rFonts w:hint="eastAsia"/>
        </w:rPr>
        <w:t>нки</w:t>
      </w:r>
      <w:r>
        <w:t></w:t>
      </w:r>
      <w:r>
        <w:t></w:t>
      </w:r>
      <w:r>
        <w:rPr>
          <w:rFonts w:hint="eastAsia"/>
        </w:rPr>
        <w:t>ˆ</w:t>
      </w:r>
    </w:p>
    <w:p w:rsidR="004044D8" w:rsidRDefault="004044D8" w:rsidP="004044D8">
      <w:r>
        <w:t></w:t>
      </w:r>
      <w:r>
        <w:t></w:t>
      </w:r>
      <w:r>
        <w:rPr>
          <w:rFonts w:hint="eastAsia"/>
        </w:rPr>
        <w:t>з</w:t>
      </w:r>
      <w:r>
        <w:t></w:t>
      </w:r>
      <w:r>
        <w:rPr>
          <w:rFonts w:hint="eastAsia"/>
        </w:rPr>
        <w:t>ймов</w:t>
      </w:r>
      <w:r>
        <w:t></w:t>
      </w:r>
      <w:r>
        <w:rPr>
          <w:rFonts w:hint="eastAsia"/>
        </w:rPr>
        <w:t>рн</w:t>
      </w:r>
      <w:r>
        <w:t></w:t>
      </w:r>
      <w:r>
        <w:rPr>
          <w:rFonts w:hint="eastAsia"/>
        </w:rPr>
        <w:t>стю</w:t>
      </w:r>
      <w:r>
        <w:t></w:t>
      </w:r>
      <w:r>
        <w:rPr>
          <w:rFonts w:hint="eastAsia"/>
        </w:rPr>
        <w:t>одиниця</w:t>
      </w:r>
      <w:r>
        <w:t></w:t>
      </w:r>
      <w:r>
        <w:t></w:t>
      </w:r>
      <w:r>
        <w:rPr>
          <w:rFonts w:hint="eastAsia"/>
        </w:rPr>
        <w:t>Побудовано</w:t>
      </w:r>
      <w:r>
        <w:t></w:t>
      </w:r>
      <w:r>
        <w:rPr>
          <w:rFonts w:hint="eastAsia"/>
        </w:rPr>
        <w:t>критер</w:t>
      </w:r>
      <w:r>
        <w:t></w:t>
      </w:r>
      <w:r>
        <w:rPr>
          <w:rFonts w:hint="eastAsia"/>
        </w:rPr>
        <w:t>ї</w:t>
      </w:r>
    </w:p>
    <w:p w:rsidR="004044D8" w:rsidRDefault="004044D8" w:rsidP="004044D8">
      <w:r>
        <w:rPr>
          <w:rFonts w:hint="eastAsia"/>
        </w:rPr>
        <w:t>згоди</w:t>
      </w:r>
      <w:r>
        <w:t></w:t>
      </w:r>
      <w:r>
        <w:rPr>
          <w:rFonts w:hint="eastAsia"/>
        </w:rPr>
        <w:t>про</w:t>
      </w:r>
      <w:r>
        <w:t></w:t>
      </w:r>
      <w:r>
        <w:rPr>
          <w:rFonts w:hint="eastAsia"/>
        </w:rPr>
        <w:t>вигляд</w:t>
      </w:r>
      <w:r>
        <w:t></w:t>
      </w:r>
      <w:r>
        <w:t></w:t>
      </w:r>
      <w:r>
        <w:rPr>
          <w:rFonts w:hint="eastAsia"/>
        </w:rPr>
        <w:t>мпульсної</w:t>
      </w:r>
      <w:r>
        <w:t></w:t>
      </w:r>
      <w:r>
        <w:rPr>
          <w:rFonts w:hint="eastAsia"/>
        </w:rPr>
        <w:t>перех</w:t>
      </w:r>
      <w:r>
        <w:t></w:t>
      </w:r>
      <w:r>
        <w:rPr>
          <w:rFonts w:hint="eastAsia"/>
        </w:rPr>
        <w:t>дної</w:t>
      </w:r>
      <w:r>
        <w:t></w:t>
      </w:r>
      <w:r>
        <w:rPr>
          <w:rFonts w:hint="eastAsia"/>
        </w:rPr>
        <w:t>функц</w:t>
      </w:r>
      <w:r>
        <w:t></w:t>
      </w:r>
      <w:r>
        <w:rPr>
          <w:rFonts w:hint="eastAsia"/>
        </w:rPr>
        <w:t>ї</w:t>
      </w:r>
      <w:r>
        <w:t></w:t>
      </w:r>
    </w:p>
    <w:p w:rsidR="004044D8" w:rsidRDefault="004044D8" w:rsidP="004044D8">
      <w:r>
        <w:rPr>
          <w:rFonts w:hint="eastAsia"/>
        </w:rPr>
        <w:t>Окремо</w:t>
      </w:r>
      <w:r>
        <w:t></w:t>
      </w:r>
      <w:r>
        <w:rPr>
          <w:rFonts w:hint="eastAsia"/>
        </w:rPr>
        <w:t>вивчено</w:t>
      </w:r>
      <w:r>
        <w:t></w:t>
      </w:r>
      <w:r>
        <w:rPr>
          <w:rFonts w:hint="eastAsia"/>
        </w:rPr>
        <w:t>випадок</w:t>
      </w:r>
      <w:r>
        <w:t></w:t>
      </w:r>
      <w:r>
        <w:t></w:t>
      </w:r>
      <w:r>
        <w:rPr>
          <w:rFonts w:hint="eastAsia"/>
        </w:rPr>
        <w:t>коли</w:t>
      </w:r>
      <w:r>
        <w:t></w:t>
      </w:r>
      <w:r>
        <w:t></w:t>
      </w:r>
      <w:r>
        <w:rPr>
          <w:rFonts w:hint="eastAsia"/>
        </w:rPr>
        <w:t>мпульсна</w:t>
      </w:r>
      <w:r>
        <w:t></w:t>
      </w:r>
      <w:r>
        <w:rPr>
          <w:rFonts w:hint="eastAsia"/>
        </w:rPr>
        <w:t>перех</w:t>
      </w:r>
      <w:r>
        <w:t></w:t>
      </w:r>
      <w:r>
        <w:rPr>
          <w:rFonts w:hint="eastAsia"/>
        </w:rPr>
        <w:t>дна</w:t>
      </w:r>
      <w:r>
        <w:t></w:t>
      </w:r>
      <w:r>
        <w:rPr>
          <w:rFonts w:hint="eastAsia"/>
        </w:rPr>
        <w:t>функц</w:t>
      </w:r>
      <w:r>
        <w:t></w:t>
      </w:r>
      <w:r>
        <w:rPr>
          <w:rFonts w:hint="eastAsia"/>
        </w:rPr>
        <w:t>я</w:t>
      </w:r>
      <w:r>
        <w:t></w:t>
      </w:r>
      <w:r>
        <w:rPr>
          <w:rFonts w:hint="eastAsia"/>
        </w:rPr>
        <w:t>задана</w:t>
      </w:r>
      <w:r>
        <w:t></w:t>
      </w:r>
      <w:r>
        <w:rPr>
          <w:rFonts w:hint="eastAsia"/>
        </w:rPr>
        <w:t>на</w:t>
      </w:r>
    </w:p>
    <w:p w:rsidR="004044D8" w:rsidRDefault="004044D8" w:rsidP="004044D8">
      <w:r>
        <w:rPr>
          <w:rFonts w:hint="eastAsia"/>
        </w:rPr>
        <w:t>компакт</w:t>
      </w:r>
      <w:r>
        <w:t></w:t>
      </w:r>
      <w:r>
        <w:t></w:t>
      </w:r>
      <w:r>
        <w:t></w:t>
      </w:r>
      <w:r>
        <w:t></w:t>
      </w:r>
      <w:r>
        <w:t></w:t>
      </w:r>
      <w:r>
        <w:rPr>
          <w:rFonts w:hint="eastAsia"/>
        </w:rPr>
        <w:t>τ</w:t>
      </w:r>
      <w:r>
        <w:t></w:t>
      </w:r>
      <w:r>
        <w:t></w:t>
      </w:r>
      <w:r>
        <w:t></w:t>
      </w:r>
      <w:r>
        <w:t></w:t>
      </w:r>
      <w:r>
        <w:rPr>
          <w:rFonts w:hint="eastAsia"/>
        </w:rPr>
        <w:t>τ</w:t>
      </w:r>
      <w:r>
        <w:t>∈</w:t>
      </w:r>
      <w:r>
        <w:t></w:t>
      </w:r>
      <w:r>
        <w:t></w:t>
      </w:r>
      <w:r>
        <w:t></w:t>
      </w:r>
      <w:r>
        <w:t></w:t>
      </w:r>
      <w:r>
        <w:rPr>
          <w:rFonts w:hint="eastAsia"/>
        </w:rPr>
        <w:t>Λ</w:t>
      </w:r>
      <w:r>
        <w:t></w:t>
      </w:r>
      <w:r>
        <w:t></w:t>
      </w:r>
      <w:r>
        <w:t></w:t>
      </w:r>
      <w:r>
        <w:rPr>
          <w:rFonts w:hint="eastAsia"/>
        </w:rPr>
        <w:t>В</w:t>
      </w:r>
      <w:r>
        <w:t></w:t>
      </w:r>
      <w:r>
        <w:rPr>
          <w:rFonts w:hint="eastAsia"/>
        </w:rPr>
        <w:t>якост</w:t>
      </w:r>
      <w:r>
        <w:t></w:t>
      </w:r>
      <w:r>
        <w:t></w:t>
      </w:r>
      <w:r>
        <w:rPr>
          <w:rFonts w:hint="eastAsia"/>
        </w:rPr>
        <w:t>вх</w:t>
      </w:r>
      <w:r>
        <w:t></w:t>
      </w:r>
      <w:r>
        <w:rPr>
          <w:rFonts w:hint="eastAsia"/>
        </w:rPr>
        <w:t>дних</w:t>
      </w:r>
      <w:r>
        <w:t></w:t>
      </w:r>
      <w:r>
        <w:rPr>
          <w:rFonts w:hint="eastAsia"/>
        </w:rPr>
        <w:t>сигнал</w:t>
      </w:r>
      <w:r>
        <w:t></w:t>
      </w:r>
      <w:r>
        <w:rPr>
          <w:rFonts w:hint="eastAsia"/>
        </w:rPr>
        <w:t>в</w:t>
      </w:r>
      <w:r>
        <w:t></w:t>
      </w:r>
      <w:r>
        <w:rPr>
          <w:rFonts w:hint="eastAsia"/>
        </w:rPr>
        <w:t>розглядаються</w:t>
      </w:r>
      <w:r>
        <w:t></w:t>
      </w:r>
      <w:r>
        <w:rPr>
          <w:rFonts w:hint="eastAsia"/>
        </w:rPr>
        <w:t>центрован</w:t>
      </w:r>
      <w:r>
        <w:t></w:t>
      </w:r>
      <w:r>
        <w:t></w:t>
      </w:r>
      <w:r>
        <w:rPr>
          <w:rFonts w:hint="eastAsia"/>
        </w:rPr>
        <w:t>гауссов</w:t>
      </w:r>
      <w:r>
        <w:t></w:t>
      </w:r>
      <w:r>
        <w:t></w:t>
      </w:r>
      <w:r>
        <w:rPr>
          <w:rFonts w:hint="eastAsia"/>
        </w:rPr>
        <w:t>випадков</w:t>
      </w:r>
      <w:r>
        <w:t></w:t>
      </w:r>
      <w:r>
        <w:t></w:t>
      </w:r>
      <w:r>
        <w:rPr>
          <w:rFonts w:hint="eastAsia"/>
        </w:rPr>
        <w:t>процеси</w:t>
      </w:r>
      <w:r>
        <w:t></w:t>
      </w:r>
      <w:r>
        <w:t></w:t>
      </w:r>
      <w:r>
        <w:rPr>
          <w:rFonts w:hint="eastAsia"/>
        </w:rPr>
        <w:t>що</w:t>
      </w:r>
      <w:r>
        <w:t></w:t>
      </w:r>
      <w:r>
        <w:rPr>
          <w:rFonts w:hint="eastAsia"/>
        </w:rPr>
        <w:t>зображаються</w:t>
      </w:r>
      <w:r>
        <w:t></w:t>
      </w:r>
      <w:r>
        <w:rPr>
          <w:rFonts w:hint="eastAsia"/>
        </w:rPr>
        <w:t>за</w:t>
      </w:r>
      <w:r>
        <w:t></w:t>
      </w:r>
      <w:r>
        <w:rPr>
          <w:rFonts w:hint="eastAsia"/>
        </w:rPr>
        <w:t>допомогою</w:t>
      </w:r>
      <w:r>
        <w:t></w:t>
      </w:r>
      <w:r>
        <w:rPr>
          <w:rFonts w:hint="eastAsia"/>
        </w:rPr>
        <w:t>ортонормованих</w:t>
      </w:r>
      <w:r>
        <w:t></w:t>
      </w:r>
      <w:r>
        <w:rPr>
          <w:rFonts w:hint="eastAsia"/>
        </w:rPr>
        <w:t>функц</w:t>
      </w:r>
      <w:r>
        <w:t></w:t>
      </w:r>
      <w:r>
        <w:rPr>
          <w:rFonts w:hint="eastAsia"/>
        </w:rPr>
        <w:t>й</w:t>
      </w:r>
      <w:r>
        <w:t></w:t>
      </w:r>
      <w:r>
        <w:rPr>
          <w:rFonts w:hint="eastAsia"/>
        </w:rPr>
        <w:t>з</w:t>
      </w:r>
      <w:r>
        <w:t></w:t>
      </w:r>
      <w:r>
        <w:t></w:t>
      </w:r>
      <w:r>
        <w:t></w:t>
      </w:r>
      <w:r>
        <w:t></w:t>
      </w:r>
      <w:r>
        <w:t></w:t>
      </w:r>
      <w:r>
        <w:t></w:t>
      </w:r>
      <w:r>
        <w:t></w:t>
      </w:r>
      <w:r>
        <w:rPr>
          <w:rFonts w:hint="eastAsia"/>
        </w:rPr>
        <w:t>Λ</w:t>
      </w:r>
      <w:r>
        <w:t></w:t>
      </w:r>
      <w:r>
        <w:t></w:t>
      </w:r>
      <w:r>
        <w:t></w:t>
      </w:r>
      <w:r>
        <w:t></w:t>
      </w:r>
      <w:r>
        <w:rPr>
          <w:rFonts w:hint="eastAsia"/>
        </w:rPr>
        <w:t>а</w:t>
      </w:r>
      <w:r>
        <w:t></w:t>
      </w:r>
      <w:r>
        <w:rPr>
          <w:rFonts w:hint="eastAsia"/>
        </w:rPr>
        <w:t>саме</w:t>
      </w:r>
      <w:r>
        <w:t></w:t>
      </w:r>
      <w:r>
        <w:rPr>
          <w:rFonts w:hint="eastAsia"/>
        </w:rPr>
        <w:t>зр</w:t>
      </w:r>
      <w:r>
        <w:t></w:t>
      </w:r>
      <w:r>
        <w:rPr>
          <w:rFonts w:hint="eastAsia"/>
        </w:rPr>
        <w:t>заного</w:t>
      </w:r>
      <w:r>
        <w:t></w:t>
      </w:r>
      <w:r>
        <w:rPr>
          <w:rFonts w:hint="eastAsia"/>
        </w:rPr>
        <w:t>ряду</w:t>
      </w:r>
      <w:r>
        <w:t></w:t>
      </w:r>
      <w:r>
        <w:rPr>
          <w:rFonts w:hint="eastAsia"/>
        </w:rPr>
        <w:t>за</w:t>
      </w:r>
      <w:r>
        <w:t></w:t>
      </w:r>
      <w:r>
        <w:rPr>
          <w:rFonts w:hint="eastAsia"/>
        </w:rPr>
        <w:t>ортонормованим</w:t>
      </w:r>
    </w:p>
    <w:p w:rsidR="004044D8" w:rsidRDefault="004044D8" w:rsidP="004044D8">
      <w:r>
        <w:rPr>
          <w:rFonts w:hint="eastAsia"/>
        </w:rPr>
        <w:t>базисом</w:t>
      </w:r>
      <w:r>
        <w:t></w:t>
      </w:r>
      <w:r>
        <w:t></w:t>
      </w:r>
      <w:r>
        <w:rPr>
          <w:rFonts w:hint="eastAsia"/>
        </w:rPr>
        <w:t>В</w:t>
      </w:r>
      <w:r>
        <w:t></w:t>
      </w:r>
      <w:r>
        <w:rPr>
          <w:rFonts w:hint="eastAsia"/>
        </w:rPr>
        <w:t>цьому</w:t>
      </w:r>
      <w:r>
        <w:t></w:t>
      </w:r>
      <w:r>
        <w:rPr>
          <w:rFonts w:hint="eastAsia"/>
        </w:rPr>
        <w:t>випадку</w:t>
      </w:r>
      <w:r>
        <w:t></w:t>
      </w:r>
      <w:r>
        <w:rPr>
          <w:rFonts w:hint="eastAsia"/>
        </w:rPr>
        <w:t>побудовано</w:t>
      </w:r>
      <w:r>
        <w:t></w:t>
      </w:r>
      <w:r>
        <w:rPr>
          <w:rFonts w:hint="eastAsia"/>
        </w:rPr>
        <w:t>оц</w:t>
      </w:r>
      <w:r>
        <w:t></w:t>
      </w:r>
      <w:r>
        <w:rPr>
          <w:rFonts w:hint="eastAsia"/>
        </w:rPr>
        <w:t>нку</w:t>
      </w:r>
      <w:r>
        <w:t></w:t>
      </w:r>
      <w:r>
        <w:t></w:t>
      </w:r>
      <w:r>
        <w:rPr>
          <w:rFonts w:hint="eastAsia"/>
        </w:rPr>
        <w:t>ˆ</w:t>
      </w:r>
    </w:p>
    <w:p w:rsidR="004044D8" w:rsidRDefault="004044D8" w:rsidP="004044D8">
      <w:r>
        <w:t></w:t>
      </w:r>
      <w:r>
        <w:t></w:t>
      </w:r>
      <w:r>
        <w:rPr>
          <w:rFonts w:hint="eastAsia"/>
        </w:rPr>
        <w:t>функц</w:t>
      </w:r>
      <w:r>
        <w:t></w:t>
      </w:r>
      <w:r>
        <w:rPr>
          <w:rFonts w:hint="eastAsia"/>
        </w:rPr>
        <w:t>ї</w:t>
      </w:r>
      <w:r>
        <w:t></w:t>
      </w:r>
      <w:r>
        <w:t>∗</w:t>
      </w:r>
    </w:p>
    <w:p w:rsidR="004044D8" w:rsidRDefault="004044D8" w:rsidP="004044D8">
      <w:r>
        <w:t></w:t>
      </w:r>
      <w:r>
        <w:rPr>
          <w:rFonts w:hint="eastAsia"/>
        </w:rPr>
        <w:t>τ</w:t>
      </w:r>
      <w:r>
        <w:t></w:t>
      </w:r>
      <w:r>
        <w:t></w:t>
      </w:r>
      <w:r>
        <w:t></w:t>
      </w:r>
      <w:r>
        <w:t></w:t>
      </w:r>
      <w:r>
        <w:t></w:t>
      </w:r>
      <w:r>
        <w:t></w:t>
      </w:r>
      <w:r>
        <w:t></w:t>
      </w:r>
      <w:r>
        <w:rPr>
          <w:rFonts w:hint="eastAsia"/>
        </w:rPr>
        <w:t>τ</w:t>
      </w:r>
      <w:r>
        <w:t></w:t>
      </w:r>
      <w:r>
        <w:t>−</w:t>
      </w:r>
      <w:r>
        <w:t></w:t>
      </w:r>
      <w:r>
        <w:t></w:t>
      </w:r>
    </w:p>
    <w:p w:rsidR="004044D8" w:rsidRDefault="004044D8" w:rsidP="004044D8">
      <w:r>
        <w:rPr>
          <w:rFonts w:hint="eastAsia"/>
        </w:rPr>
        <w:t>р</w:t>
      </w:r>
      <w:r>
        <w:t></w:t>
      </w:r>
      <w:r>
        <w:rPr>
          <w:rFonts w:hint="eastAsia"/>
        </w:rPr>
        <w:t>зниц</w:t>
      </w:r>
      <w:r>
        <w:t></w:t>
      </w:r>
      <w:r>
        <w:t></w:t>
      </w:r>
      <w:r>
        <w:t></w:t>
      </w:r>
      <w:r>
        <w:rPr>
          <w:rFonts w:hint="eastAsia"/>
        </w:rPr>
        <w:t>мпульсної</w:t>
      </w:r>
      <w:r>
        <w:t></w:t>
      </w:r>
      <w:r>
        <w:rPr>
          <w:rFonts w:hint="eastAsia"/>
        </w:rPr>
        <w:t>перех</w:t>
      </w:r>
      <w:r>
        <w:t></w:t>
      </w:r>
      <w:r>
        <w:rPr>
          <w:rFonts w:hint="eastAsia"/>
        </w:rPr>
        <w:t>дної</w:t>
      </w:r>
      <w:r>
        <w:t></w:t>
      </w:r>
      <w:r>
        <w:rPr>
          <w:rFonts w:hint="eastAsia"/>
        </w:rPr>
        <w:t>функц</w:t>
      </w:r>
      <w:r>
        <w:t></w:t>
      </w:r>
      <w:r>
        <w:rPr>
          <w:rFonts w:hint="eastAsia"/>
        </w:rPr>
        <w:t>ї</w:t>
      </w:r>
      <w:r>
        <w:t></w:t>
      </w:r>
      <w:r>
        <w:rPr>
          <w:rFonts w:hint="eastAsia"/>
        </w:rPr>
        <w:t>та</w:t>
      </w:r>
      <w:r>
        <w:t></w:t>
      </w:r>
      <w:r>
        <w:rPr>
          <w:rFonts w:hint="eastAsia"/>
        </w:rPr>
        <w:t>реакц</w:t>
      </w:r>
      <w:r>
        <w:t></w:t>
      </w:r>
      <w:r>
        <w:rPr>
          <w:rFonts w:hint="eastAsia"/>
        </w:rPr>
        <w:t>ї</w:t>
      </w:r>
      <w:r>
        <w:t></w:t>
      </w:r>
      <w:r>
        <w:rPr>
          <w:rFonts w:hint="eastAsia"/>
        </w:rPr>
        <w:t>на</w:t>
      </w:r>
      <w:r>
        <w:t></w:t>
      </w:r>
      <w:r>
        <w:rPr>
          <w:rFonts w:hint="eastAsia"/>
        </w:rPr>
        <w:t>сталий</w:t>
      </w:r>
      <w:r>
        <w:t></w:t>
      </w:r>
      <w:r>
        <w:rPr>
          <w:rFonts w:hint="eastAsia"/>
        </w:rPr>
        <w:t>сигнал</w:t>
      </w:r>
      <w:r>
        <w:t></w:t>
      </w:r>
      <w:r>
        <w:t></w:t>
      </w:r>
      <w:r>
        <w:t></w:t>
      </w:r>
      <w:r>
        <w:t></w:t>
      </w:r>
      <w:r>
        <w:t></w:t>
      </w:r>
    </w:p>
    <w:p w:rsidR="004044D8" w:rsidRDefault="004044D8" w:rsidP="004044D8">
      <w:r>
        <w:t>√</w:t>
      </w:r>
    </w:p>
    <w:p w:rsidR="004044D8" w:rsidRDefault="004044D8" w:rsidP="004044D8">
      <w:r>
        <w:t></w:t>
      </w:r>
    </w:p>
    <w:p w:rsidR="004044D8" w:rsidRDefault="004044D8" w:rsidP="004044D8">
      <w:r>
        <w:rPr>
          <w:rFonts w:hint="eastAsia"/>
        </w:rPr>
        <w:t>Λ</w:t>
      </w:r>
    </w:p>
    <w:p w:rsidR="004044D8" w:rsidRDefault="004044D8" w:rsidP="004044D8">
      <w:r>
        <w:t>∫</w:t>
      </w:r>
      <w:r>
        <w:t></w:t>
      </w:r>
      <w:r>
        <w:rPr>
          <w:rFonts w:hint="eastAsia"/>
        </w:rPr>
        <w:t>Λ</w:t>
      </w:r>
    </w:p>
    <w:p w:rsidR="004044D8" w:rsidRDefault="004044D8" w:rsidP="004044D8">
      <w:r>
        <w:t></w:t>
      </w:r>
      <w:r>
        <w:t></w:t>
      </w:r>
      <w:r>
        <w:t></w:t>
      </w:r>
      <w:r>
        <w:t></w:t>
      </w:r>
      <w:r>
        <w:t></w:t>
      </w:r>
      <w:r>
        <w:t></w:t>
      </w:r>
      <w:r>
        <w:t></w:t>
      </w:r>
      <w:r>
        <w:t></w:t>
      </w:r>
      <w:r>
        <w:t></w:t>
      </w:r>
      <w:r>
        <w:rPr>
          <w:rFonts w:hint="eastAsia"/>
        </w:rPr>
        <w:t>за</w:t>
      </w:r>
      <w:r>
        <w:t></w:t>
      </w:r>
      <w:r>
        <w:rPr>
          <w:rFonts w:hint="eastAsia"/>
        </w:rPr>
        <w:t>спостереженнями</w:t>
      </w:r>
      <w:r>
        <w:t></w:t>
      </w:r>
      <w:r>
        <w:rPr>
          <w:rFonts w:hint="eastAsia"/>
        </w:rPr>
        <w:t>вх</w:t>
      </w:r>
      <w:r>
        <w:t></w:t>
      </w:r>
      <w:r>
        <w:rPr>
          <w:rFonts w:hint="eastAsia"/>
        </w:rPr>
        <w:t>дного</w:t>
      </w:r>
      <w:r>
        <w:t></w:t>
      </w:r>
      <w:r>
        <w:rPr>
          <w:rFonts w:hint="eastAsia"/>
        </w:rPr>
        <w:t>сигналу</w:t>
      </w:r>
      <w:r>
        <w:t></w:t>
      </w:r>
      <w:r>
        <w:rPr>
          <w:rFonts w:hint="eastAsia"/>
        </w:rPr>
        <w:t>та</w:t>
      </w:r>
      <w:r>
        <w:t></w:t>
      </w:r>
      <w:r>
        <w:rPr>
          <w:rFonts w:hint="eastAsia"/>
        </w:rPr>
        <w:t>в</w:t>
      </w:r>
      <w:r>
        <w:t></w:t>
      </w:r>
      <w:r>
        <w:rPr>
          <w:rFonts w:hint="eastAsia"/>
        </w:rPr>
        <w:t>дгуку</w:t>
      </w:r>
      <w:r>
        <w:t></w:t>
      </w:r>
      <w:r>
        <w:rPr>
          <w:rFonts w:hint="eastAsia"/>
        </w:rPr>
        <w:t>системи</w:t>
      </w:r>
      <w:r>
        <w:t></w:t>
      </w:r>
      <w:r>
        <w:rPr>
          <w:rFonts w:hint="eastAsia"/>
        </w:rPr>
        <w:t>за</w:t>
      </w:r>
    </w:p>
    <w:p w:rsidR="004044D8" w:rsidRDefault="004044D8" w:rsidP="004044D8">
      <w:r>
        <w:rPr>
          <w:rFonts w:hint="eastAsia"/>
        </w:rPr>
        <w:t>умови</w:t>
      </w:r>
      <w:r>
        <w:t></w:t>
      </w:r>
      <w:r>
        <w:t></w:t>
      </w:r>
      <w:r>
        <w:t>∈</w:t>
      </w:r>
      <w:r>
        <w:t></w:t>
      </w:r>
      <w:r>
        <w:t></w:t>
      </w:r>
      <w:r>
        <w:t></w:t>
      </w:r>
      <w:r>
        <w:t></w:t>
      </w:r>
      <w:r>
        <w:t></w:t>
      </w:r>
      <w:r>
        <w:t></w:t>
      </w:r>
      <w:r>
        <w:t></w:t>
      </w:r>
      <w:r>
        <w:rPr>
          <w:rFonts w:hint="eastAsia"/>
        </w:rPr>
        <w:t>Λ</w:t>
      </w:r>
      <w:r>
        <w:t></w:t>
      </w:r>
      <w:r>
        <w:t></w:t>
      </w:r>
      <w:r>
        <w:t></w:t>
      </w:r>
      <w:r>
        <w:t></w:t>
      </w:r>
      <w:r>
        <w:rPr>
          <w:rFonts w:hint="eastAsia"/>
        </w:rPr>
        <w:t>Доведено</w:t>
      </w:r>
      <w:r>
        <w:t></w:t>
      </w:r>
      <w:r>
        <w:rPr>
          <w:rFonts w:hint="eastAsia"/>
        </w:rPr>
        <w:t>асимптотичну</w:t>
      </w:r>
      <w:r>
        <w:t></w:t>
      </w:r>
      <w:r>
        <w:rPr>
          <w:rFonts w:hint="eastAsia"/>
        </w:rPr>
        <w:t>незм</w:t>
      </w:r>
      <w:r>
        <w:t></w:t>
      </w:r>
      <w:r>
        <w:rPr>
          <w:rFonts w:hint="eastAsia"/>
        </w:rPr>
        <w:t>щен</w:t>
      </w:r>
      <w:r>
        <w:t></w:t>
      </w:r>
      <w:r>
        <w:rPr>
          <w:rFonts w:hint="eastAsia"/>
        </w:rPr>
        <w:t>сть</w:t>
      </w:r>
      <w:r>
        <w:t></w:t>
      </w:r>
      <w:r>
        <w:rPr>
          <w:rFonts w:hint="eastAsia"/>
        </w:rPr>
        <w:t>та</w:t>
      </w:r>
      <w:r>
        <w:t></w:t>
      </w:r>
      <w:r>
        <w:rPr>
          <w:rFonts w:hint="eastAsia"/>
        </w:rPr>
        <w:t>конзистентн</w:t>
      </w:r>
      <w:r>
        <w:t></w:t>
      </w:r>
      <w:r>
        <w:rPr>
          <w:rFonts w:hint="eastAsia"/>
        </w:rPr>
        <w:t>сть</w:t>
      </w:r>
      <w:r>
        <w:t></w:t>
      </w:r>
      <w:r>
        <w:rPr>
          <w:rFonts w:hint="eastAsia"/>
        </w:rPr>
        <w:t>даної</w:t>
      </w:r>
      <w:r>
        <w:t></w:t>
      </w:r>
      <w:r>
        <w:rPr>
          <w:rFonts w:hint="eastAsia"/>
        </w:rPr>
        <w:t>оц</w:t>
      </w:r>
      <w:r>
        <w:t></w:t>
      </w:r>
      <w:r>
        <w:rPr>
          <w:rFonts w:hint="eastAsia"/>
        </w:rPr>
        <w:t>нки</w:t>
      </w:r>
      <w:r>
        <w:t></w:t>
      </w:r>
      <w:r>
        <w:t></w:t>
      </w:r>
      <w:r>
        <w:rPr>
          <w:rFonts w:hint="eastAsia"/>
        </w:rPr>
        <w:t>ˆ</w:t>
      </w:r>
    </w:p>
    <w:p w:rsidR="004044D8" w:rsidRDefault="004044D8" w:rsidP="004044D8">
      <w:r>
        <w:t></w:t>
      </w:r>
      <w:r>
        <w:t></w:t>
      </w:r>
      <w:r>
        <w:t></w:t>
      </w:r>
      <w:r>
        <w:t></w:t>
      </w:r>
      <w:r>
        <w:rPr>
          <w:rFonts w:hint="eastAsia"/>
        </w:rPr>
        <w:t>Знайдено</w:t>
      </w:r>
      <w:r>
        <w:t></w:t>
      </w:r>
      <w:r>
        <w:rPr>
          <w:rFonts w:hint="eastAsia"/>
        </w:rPr>
        <w:t>оц</w:t>
      </w:r>
      <w:r>
        <w:t></w:t>
      </w:r>
      <w:r>
        <w:rPr>
          <w:rFonts w:hint="eastAsia"/>
        </w:rPr>
        <w:t>нку</w:t>
      </w:r>
      <w:r>
        <w:t></w:t>
      </w:r>
      <w:r>
        <w:rPr>
          <w:rFonts w:hint="eastAsia"/>
        </w:rPr>
        <w:t>зсуву</w:t>
      </w:r>
      <w:r>
        <w:t></w:t>
      </w:r>
      <w:r>
        <w:t></w:t>
      </w:r>
      <w:r>
        <w:rPr>
          <w:rFonts w:hint="eastAsia"/>
        </w:rPr>
        <w:t>Отримано</w:t>
      </w:r>
      <w:r>
        <w:t></w:t>
      </w:r>
      <w:r>
        <w:rPr>
          <w:rFonts w:hint="eastAsia"/>
        </w:rPr>
        <w:t>оц</w:t>
      </w:r>
      <w:r>
        <w:t></w:t>
      </w:r>
      <w:r>
        <w:rPr>
          <w:rFonts w:hint="eastAsia"/>
        </w:rPr>
        <w:t>нку</w:t>
      </w:r>
      <w:r>
        <w:t></w:t>
      </w:r>
      <w:r>
        <w:rPr>
          <w:rFonts w:hint="eastAsia"/>
        </w:rPr>
        <w:t>розпод</w:t>
      </w:r>
      <w:r>
        <w:t></w:t>
      </w:r>
      <w:r>
        <w:rPr>
          <w:rFonts w:hint="eastAsia"/>
        </w:rPr>
        <w:t>лу</w:t>
      </w:r>
      <w:r>
        <w:t></w:t>
      </w:r>
      <w:r>
        <w:rPr>
          <w:rFonts w:hint="eastAsia"/>
        </w:rPr>
        <w:t>супремуму</w:t>
      </w:r>
      <w:r>
        <w:t></w:t>
      </w:r>
      <w:r>
        <w:rPr>
          <w:rFonts w:hint="eastAsia"/>
        </w:rPr>
        <w:t>похибки</w:t>
      </w:r>
      <w:r>
        <w:t></w:t>
      </w:r>
      <w:r>
        <w:rPr>
          <w:rFonts w:hint="eastAsia"/>
        </w:rPr>
        <w:t>оц</w:t>
      </w:r>
      <w:r>
        <w:t></w:t>
      </w:r>
      <w:r>
        <w:rPr>
          <w:rFonts w:hint="eastAsia"/>
        </w:rPr>
        <w:t>нювання</w:t>
      </w:r>
      <w:r>
        <w:t></w:t>
      </w:r>
      <w:r>
        <w:t></w:t>
      </w:r>
      <w:r>
        <w:rPr>
          <w:rFonts w:hint="eastAsia"/>
        </w:rPr>
        <w:t>мпульсної</w:t>
      </w:r>
      <w:r>
        <w:t></w:t>
      </w:r>
      <w:r>
        <w:rPr>
          <w:rFonts w:hint="eastAsia"/>
        </w:rPr>
        <w:t>перех</w:t>
      </w:r>
      <w:r>
        <w:t></w:t>
      </w:r>
      <w:r>
        <w:rPr>
          <w:rFonts w:hint="eastAsia"/>
        </w:rPr>
        <w:t>дної</w:t>
      </w:r>
      <w:r>
        <w:t></w:t>
      </w:r>
      <w:r>
        <w:rPr>
          <w:rFonts w:hint="eastAsia"/>
        </w:rPr>
        <w:t>функц</w:t>
      </w:r>
      <w:r>
        <w:t></w:t>
      </w:r>
      <w:r>
        <w:rPr>
          <w:rFonts w:hint="eastAsia"/>
        </w:rPr>
        <w:t>ї</w:t>
      </w:r>
      <w:r>
        <w:t></w:t>
      </w:r>
      <w:r>
        <w:t></w:t>
      </w:r>
      <w:r>
        <w:rPr>
          <w:rFonts w:hint="eastAsia"/>
        </w:rPr>
        <w:t>Знайдено</w:t>
      </w:r>
    </w:p>
    <w:p w:rsidR="004044D8" w:rsidRDefault="004044D8" w:rsidP="004044D8">
      <w:r>
        <w:rPr>
          <w:rFonts w:hint="eastAsia"/>
        </w:rPr>
        <w:t>оц</w:t>
      </w:r>
      <w:r>
        <w:t></w:t>
      </w:r>
      <w:r>
        <w:rPr>
          <w:rFonts w:hint="eastAsia"/>
        </w:rPr>
        <w:t>нку</w:t>
      </w:r>
      <w:r>
        <w:t></w:t>
      </w:r>
      <w:r>
        <w:rPr>
          <w:rFonts w:hint="eastAsia"/>
        </w:rPr>
        <w:t>швидкост</w:t>
      </w:r>
      <w:r>
        <w:t></w:t>
      </w:r>
      <w:r>
        <w:t></w:t>
      </w:r>
      <w:r>
        <w:rPr>
          <w:rFonts w:hint="eastAsia"/>
        </w:rPr>
        <w:t>зб</w:t>
      </w:r>
      <w:r>
        <w:t></w:t>
      </w:r>
      <w:r>
        <w:rPr>
          <w:rFonts w:hint="eastAsia"/>
        </w:rPr>
        <w:t>жност</w:t>
      </w:r>
      <w:r>
        <w:t></w:t>
      </w:r>
      <w:r>
        <w:t></w:t>
      </w:r>
      <w:r>
        <w:t></w:t>
      </w:r>
      <w:r>
        <w:rPr>
          <w:rFonts w:hint="eastAsia"/>
        </w:rPr>
        <w:t>ˆ</w:t>
      </w:r>
    </w:p>
    <w:p w:rsidR="004044D8" w:rsidRDefault="004044D8" w:rsidP="004044D8">
      <w:r>
        <w:t></w:t>
      </w:r>
      <w:r>
        <w:t></w:t>
      </w:r>
      <w:r>
        <w:rPr>
          <w:rFonts w:hint="eastAsia"/>
        </w:rPr>
        <w:t>в</w:t>
      </w:r>
      <w:r>
        <w:t></w:t>
      </w:r>
      <w:r>
        <w:rPr>
          <w:rFonts w:hint="eastAsia"/>
        </w:rPr>
        <w:t>простор</w:t>
      </w:r>
      <w:r>
        <w:t></w:t>
      </w:r>
      <w:r>
        <w:t></w:t>
      </w:r>
      <w:r>
        <w:t></w:t>
      </w:r>
      <w:r>
        <w:t></w:t>
      </w:r>
      <w:r>
        <w:t></w:t>
      </w:r>
      <w:r>
        <w:t></w:t>
      </w:r>
      <w:r>
        <w:t></w:t>
      </w:r>
      <w:r>
        <w:t></w:t>
      </w:r>
      <w:r>
        <w:t></w:t>
      </w:r>
      <w:r>
        <w:rPr>
          <w:rFonts w:hint="eastAsia"/>
        </w:rPr>
        <w:t>Досл</w:t>
      </w:r>
      <w:r>
        <w:t></w:t>
      </w:r>
      <w:r>
        <w:rPr>
          <w:rFonts w:hint="eastAsia"/>
        </w:rPr>
        <w:t>джено</w:t>
      </w:r>
      <w:r>
        <w:t></w:t>
      </w:r>
      <w:r>
        <w:rPr>
          <w:rFonts w:hint="eastAsia"/>
        </w:rPr>
        <w:t>умови</w:t>
      </w:r>
      <w:r>
        <w:t></w:t>
      </w:r>
      <w:r>
        <w:rPr>
          <w:rFonts w:hint="eastAsia"/>
        </w:rPr>
        <w:t>р</w:t>
      </w:r>
      <w:r>
        <w:t></w:t>
      </w:r>
      <w:r>
        <w:rPr>
          <w:rFonts w:hint="eastAsia"/>
        </w:rPr>
        <w:t>вном</w:t>
      </w:r>
      <w:r>
        <w:t></w:t>
      </w:r>
      <w:r>
        <w:rPr>
          <w:rFonts w:hint="eastAsia"/>
        </w:rPr>
        <w:t>рної</w:t>
      </w:r>
      <w:r>
        <w:t></w:t>
      </w:r>
      <w:r>
        <w:rPr>
          <w:rFonts w:hint="eastAsia"/>
        </w:rPr>
        <w:t>виб</w:t>
      </w:r>
      <w:r>
        <w:t></w:t>
      </w:r>
      <w:r>
        <w:rPr>
          <w:rFonts w:hint="eastAsia"/>
        </w:rPr>
        <w:t>ркової</w:t>
      </w:r>
      <w:r>
        <w:t></w:t>
      </w:r>
      <w:r>
        <w:rPr>
          <w:rFonts w:hint="eastAsia"/>
        </w:rPr>
        <w:t>неперервност</w:t>
      </w:r>
      <w:r>
        <w:t></w:t>
      </w:r>
      <w:r>
        <w:t></w:t>
      </w:r>
      <w:r>
        <w:rPr>
          <w:rFonts w:hint="eastAsia"/>
        </w:rPr>
        <w:t>оц</w:t>
      </w:r>
      <w:r>
        <w:t></w:t>
      </w:r>
      <w:r>
        <w:rPr>
          <w:rFonts w:hint="eastAsia"/>
        </w:rPr>
        <w:t>нки</w:t>
      </w:r>
      <w:r>
        <w:t></w:t>
      </w:r>
      <w:r>
        <w:t></w:t>
      </w:r>
      <w:r>
        <w:rPr>
          <w:rFonts w:hint="eastAsia"/>
        </w:rPr>
        <w:t>ˆ</w:t>
      </w:r>
    </w:p>
    <w:p w:rsidR="004044D8" w:rsidRDefault="004044D8" w:rsidP="004044D8">
      <w:r>
        <w:t></w:t>
      </w:r>
      <w:r>
        <w:t></w:t>
      </w:r>
      <w:r>
        <w:rPr>
          <w:rFonts w:hint="eastAsia"/>
        </w:rPr>
        <w:t>з</w:t>
      </w:r>
      <w:r>
        <w:t></w:t>
      </w:r>
      <w:r>
        <w:rPr>
          <w:rFonts w:hint="eastAsia"/>
        </w:rPr>
        <w:t>ймов</w:t>
      </w:r>
      <w:r>
        <w:t></w:t>
      </w:r>
      <w:r>
        <w:rPr>
          <w:rFonts w:hint="eastAsia"/>
        </w:rPr>
        <w:t>рн</w:t>
      </w:r>
      <w:r>
        <w:t></w:t>
      </w:r>
      <w:r>
        <w:rPr>
          <w:rFonts w:hint="eastAsia"/>
        </w:rPr>
        <w:t>стю</w:t>
      </w:r>
      <w:r>
        <w:t></w:t>
      </w:r>
      <w:r>
        <w:rPr>
          <w:rFonts w:hint="eastAsia"/>
        </w:rPr>
        <w:t>одиниця</w:t>
      </w:r>
      <w:r>
        <w:t></w:t>
      </w:r>
      <w:r>
        <w:t></w:t>
      </w:r>
      <w:r>
        <w:rPr>
          <w:rFonts w:hint="eastAsia"/>
        </w:rPr>
        <w:t>Знайдено</w:t>
      </w:r>
    </w:p>
    <w:p w:rsidR="004044D8" w:rsidRDefault="004044D8" w:rsidP="004044D8">
      <w:r>
        <w:rPr>
          <w:rFonts w:hint="eastAsia"/>
        </w:rPr>
        <w:t>оц</w:t>
      </w:r>
      <w:r>
        <w:t></w:t>
      </w:r>
      <w:r>
        <w:rPr>
          <w:rFonts w:hint="eastAsia"/>
        </w:rPr>
        <w:t>нку</w:t>
      </w:r>
      <w:r>
        <w:t></w:t>
      </w:r>
      <w:r>
        <w:rPr>
          <w:rFonts w:hint="eastAsia"/>
        </w:rPr>
        <w:t>розпод</w:t>
      </w:r>
      <w:r>
        <w:t></w:t>
      </w:r>
      <w:r>
        <w:rPr>
          <w:rFonts w:hint="eastAsia"/>
        </w:rPr>
        <w:t>лу</w:t>
      </w:r>
      <w:r>
        <w:t></w:t>
      </w:r>
      <w:r>
        <w:rPr>
          <w:rFonts w:hint="eastAsia"/>
        </w:rPr>
        <w:t>модуля</w:t>
      </w:r>
      <w:r>
        <w:t></w:t>
      </w:r>
      <w:r>
        <w:rPr>
          <w:rFonts w:hint="eastAsia"/>
        </w:rPr>
        <w:t>неперервност</w:t>
      </w:r>
      <w:r>
        <w:t></w:t>
      </w:r>
      <w:r>
        <w:t></w:t>
      </w:r>
      <w:r>
        <w:rPr>
          <w:rFonts w:hint="eastAsia"/>
        </w:rPr>
        <w:t>для</w:t>
      </w:r>
      <w:r>
        <w:t></w:t>
      </w:r>
      <w:r>
        <w:t></w:t>
      </w:r>
      <w:r>
        <w:rPr>
          <w:rFonts w:hint="eastAsia"/>
        </w:rPr>
        <w:t>ˆ</w:t>
      </w:r>
    </w:p>
    <w:p w:rsidR="004044D8" w:rsidRDefault="004044D8" w:rsidP="004044D8">
      <w:r>
        <w:t></w:t>
      </w:r>
      <w:r>
        <w:t></w:t>
      </w:r>
      <w:r>
        <w:t></w:t>
      </w:r>
      <w:r>
        <w:t></w:t>
      </w:r>
      <w:r>
        <w:rPr>
          <w:rFonts w:hint="eastAsia"/>
        </w:rPr>
        <w:t>Побудовано</w:t>
      </w:r>
      <w:r>
        <w:t></w:t>
      </w:r>
      <w:r>
        <w:rPr>
          <w:rFonts w:hint="eastAsia"/>
        </w:rPr>
        <w:t>критер</w:t>
      </w:r>
      <w:r>
        <w:t></w:t>
      </w:r>
      <w:r>
        <w:rPr>
          <w:rFonts w:hint="eastAsia"/>
        </w:rPr>
        <w:t>ї</w:t>
      </w:r>
      <w:r>
        <w:t></w:t>
      </w:r>
      <w:r>
        <w:rPr>
          <w:rFonts w:hint="eastAsia"/>
        </w:rPr>
        <w:t>згоди</w:t>
      </w:r>
    </w:p>
    <w:p w:rsidR="004044D8" w:rsidRDefault="004044D8" w:rsidP="004044D8">
      <w:r>
        <w:rPr>
          <w:rFonts w:hint="eastAsia"/>
        </w:rPr>
        <w:t>про</w:t>
      </w:r>
      <w:r>
        <w:t></w:t>
      </w:r>
      <w:r>
        <w:rPr>
          <w:rFonts w:hint="eastAsia"/>
        </w:rPr>
        <w:t>вигляд</w:t>
      </w:r>
      <w:r>
        <w:t></w:t>
      </w:r>
      <w:r>
        <w:t></w:t>
      </w:r>
      <w:r>
        <w:rPr>
          <w:rFonts w:hint="eastAsia"/>
        </w:rPr>
        <w:t>мпульсної</w:t>
      </w:r>
      <w:r>
        <w:t></w:t>
      </w:r>
      <w:r>
        <w:rPr>
          <w:rFonts w:hint="eastAsia"/>
        </w:rPr>
        <w:t>перех</w:t>
      </w:r>
      <w:r>
        <w:t></w:t>
      </w:r>
      <w:r>
        <w:rPr>
          <w:rFonts w:hint="eastAsia"/>
        </w:rPr>
        <w:t>дної</w:t>
      </w:r>
      <w:r>
        <w:t></w:t>
      </w:r>
      <w:r>
        <w:rPr>
          <w:rFonts w:hint="eastAsia"/>
        </w:rPr>
        <w:t>функц</w:t>
      </w:r>
      <w:r>
        <w:t></w:t>
      </w:r>
      <w:r>
        <w:rPr>
          <w:rFonts w:hint="eastAsia"/>
        </w:rPr>
        <w:t>ї</w:t>
      </w:r>
      <w:r>
        <w:t></w:t>
      </w:r>
      <w:r>
        <w:t></w:t>
      </w:r>
      <w:r>
        <w:rPr>
          <w:rFonts w:hint="eastAsia"/>
        </w:rPr>
        <w:t>У</w:t>
      </w:r>
      <w:r>
        <w:t></w:t>
      </w:r>
      <w:r>
        <w:rPr>
          <w:rFonts w:hint="eastAsia"/>
        </w:rPr>
        <w:t>частковому</w:t>
      </w:r>
      <w:r>
        <w:t></w:t>
      </w:r>
      <w:r>
        <w:rPr>
          <w:rFonts w:hint="eastAsia"/>
        </w:rPr>
        <w:t>випадку</w:t>
      </w:r>
      <w:r>
        <w:t></w:t>
      </w:r>
      <w:r>
        <w:rPr>
          <w:rFonts w:hint="eastAsia"/>
        </w:rPr>
        <w:t>обчислен</w:t>
      </w:r>
      <w:r>
        <w:t></w:t>
      </w:r>
    </w:p>
    <w:p w:rsidR="004044D8" w:rsidRDefault="004044D8" w:rsidP="004044D8">
      <w:r>
        <w:rPr>
          <w:rFonts w:hint="eastAsia"/>
        </w:rPr>
        <w:t>таблиц</w:t>
      </w:r>
      <w:r>
        <w:t></w:t>
      </w:r>
      <w:r>
        <w:t></w:t>
      </w:r>
      <w:r>
        <w:rPr>
          <w:rFonts w:hint="eastAsia"/>
        </w:rPr>
        <w:t>критичних</w:t>
      </w:r>
      <w:r>
        <w:t></w:t>
      </w:r>
      <w:r>
        <w:rPr>
          <w:rFonts w:hint="eastAsia"/>
        </w:rPr>
        <w:t>значень</w:t>
      </w:r>
      <w:r>
        <w:t></w:t>
      </w:r>
      <w:r>
        <w:rPr>
          <w:rFonts w:hint="eastAsia"/>
        </w:rPr>
        <w:t>для</w:t>
      </w:r>
      <w:r>
        <w:t></w:t>
      </w:r>
      <w:r>
        <w:rPr>
          <w:rFonts w:hint="eastAsia"/>
        </w:rPr>
        <w:t>в</w:t>
      </w:r>
      <w:r>
        <w:t></w:t>
      </w:r>
      <w:r>
        <w:rPr>
          <w:rFonts w:hint="eastAsia"/>
        </w:rPr>
        <w:t>дпов</w:t>
      </w:r>
      <w:r>
        <w:t></w:t>
      </w:r>
      <w:r>
        <w:rPr>
          <w:rFonts w:hint="eastAsia"/>
        </w:rPr>
        <w:t>дних</w:t>
      </w:r>
      <w:r>
        <w:t></w:t>
      </w:r>
      <w:r>
        <w:rPr>
          <w:rFonts w:hint="eastAsia"/>
        </w:rPr>
        <w:t>критер</w:t>
      </w:r>
      <w:r>
        <w:t></w:t>
      </w:r>
      <w:r>
        <w:rPr>
          <w:rFonts w:hint="eastAsia"/>
        </w:rPr>
        <w:t>їв</w:t>
      </w:r>
      <w:r>
        <w:t></w:t>
      </w:r>
    </w:p>
    <w:p w:rsidR="004044D8" w:rsidRDefault="004044D8" w:rsidP="004044D8">
      <w:r>
        <w:rPr>
          <w:rFonts w:hint="eastAsia"/>
        </w:rPr>
        <w:t>Досл</w:t>
      </w:r>
      <w:r>
        <w:t></w:t>
      </w:r>
      <w:r>
        <w:rPr>
          <w:rFonts w:hint="eastAsia"/>
        </w:rPr>
        <w:t>джено</w:t>
      </w:r>
      <w:r>
        <w:t></w:t>
      </w:r>
      <w:r>
        <w:rPr>
          <w:rFonts w:hint="eastAsia"/>
        </w:rPr>
        <w:t>однор</w:t>
      </w:r>
      <w:r>
        <w:t></w:t>
      </w:r>
      <w:r>
        <w:rPr>
          <w:rFonts w:hint="eastAsia"/>
        </w:rPr>
        <w:t>дну</w:t>
      </w:r>
      <w:r>
        <w:t></w:t>
      </w:r>
      <w:r>
        <w:rPr>
          <w:rFonts w:hint="eastAsia"/>
        </w:rPr>
        <w:t>л</w:t>
      </w:r>
      <w:r>
        <w:t></w:t>
      </w:r>
      <w:r>
        <w:rPr>
          <w:rFonts w:hint="eastAsia"/>
        </w:rPr>
        <w:t>н</w:t>
      </w:r>
      <w:r>
        <w:t></w:t>
      </w:r>
      <w:r>
        <w:rPr>
          <w:rFonts w:hint="eastAsia"/>
        </w:rPr>
        <w:t>йну</w:t>
      </w:r>
      <w:r>
        <w:t></w:t>
      </w:r>
      <w:r>
        <w:rPr>
          <w:rFonts w:hint="eastAsia"/>
        </w:rPr>
        <w:t>систему</w:t>
      </w:r>
      <w:r>
        <w:t></w:t>
      </w:r>
      <w:r>
        <w:rPr>
          <w:rFonts w:hint="eastAsia"/>
        </w:rPr>
        <w:t>з</w:t>
      </w:r>
      <w:r>
        <w:t></w:t>
      </w:r>
      <w:r>
        <w:t></w:t>
      </w:r>
      <w:r>
        <w:rPr>
          <w:rFonts w:hint="eastAsia"/>
        </w:rPr>
        <w:t>мпульсною</w:t>
      </w:r>
      <w:r>
        <w:t></w:t>
      </w:r>
      <w:r>
        <w:rPr>
          <w:rFonts w:hint="eastAsia"/>
        </w:rPr>
        <w:t>перех</w:t>
      </w:r>
      <w:r>
        <w:t></w:t>
      </w:r>
      <w:r>
        <w:rPr>
          <w:rFonts w:hint="eastAsia"/>
        </w:rPr>
        <w:t>дною</w:t>
      </w:r>
      <w:r>
        <w:t></w:t>
      </w:r>
      <w:r>
        <w:rPr>
          <w:rFonts w:hint="eastAsia"/>
        </w:rPr>
        <w:t>функц</w:t>
      </w:r>
      <w:r>
        <w:t></w:t>
      </w:r>
      <w:r>
        <w:rPr>
          <w:rFonts w:hint="eastAsia"/>
        </w:rPr>
        <w:t>єю</w:t>
      </w:r>
      <w:r>
        <w:t></w:t>
      </w:r>
      <w:r>
        <w:t></w:t>
      </w:r>
      <w:r>
        <w:t></w:t>
      </w:r>
      <w:r>
        <w:rPr>
          <w:rFonts w:hint="eastAsia"/>
        </w:rPr>
        <w:t>τ</w:t>
      </w:r>
      <w:r>
        <w:t></w:t>
      </w:r>
      <w:r>
        <w:t></w:t>
      </w:r>
      <w:r>
        <w:t></w:t>
      </w:r>
      <w:r>
        <w:t></w:t>
      </w:r>
      <w:r>
        <w:rPr>
          <w:rFonts w:hint="eastAsia"/>
        </w:rPr>
        <w:t>τ</w:t>
      </w:r>
      <w:r>
        <w:t>∈</w:t>
      </w:r>
      <w:r>
        <w:t></w:t>
      </w:r>
      <w:r>
        <w:t></w:t>
      </w:r>
      <w:r>
        <w:t></w:t>
      </w:r>
      <w:r>
        <w:t></w:t>
      </w:r>
      <w:r>
        <w:rPr>
          <w:rFonts w:hint="eastAsia"/>
        </w:rPr>
        <w:t>в</w:t>
      </w:r>
      <w:r>
        <w:t></w:t>
      </w:r>
      <w:r>
        <w:rPr>
          <w:rFonts w:hint="eastAsia"/>
        </w:rPr>
        <w:t>якост</w:t>
      </w:r>
      <w:r>
        <w:t></w:t>
      </w:r>
      <w:r>
        <w:t></w:t>
      </w:r>
      <w:r>
        <w:rPr>
          <w:rFonts w:hint="eastAsia"/>
        </w:rPr>
        <w:t>вх</w:t>
      </w:r>
      <w:r>
        <w:t></w:t>
      </w:r>
      <w:r>
        <w:rPr>
          <w:rFonts w:hint="eastAsia"/>
        </w:rPr>
        <w:t>дних</w:t>
      </w:r>
      <w:r>
        <w:t></w:t>
      </w:r>
      <w:r>
        <w:rPr>
          <w:rFonts w:hint="eastAsia"/>
        </w:rPr>
        <w:t>сигнал</w:t>
      </w:r>
      <w:r>
        <w:t></w:t>
      </w:r>
      <w:r>
        <w:rPr>
          <w:rFonts w:hint="eastAsia"/>
        </w:rPr>
        <w:t>в</w:t>
      </w:r>
      <w:r>
        <w:t></w:t>
      </w:r>
      <w:r>
        <w:rPr>
          <w:rFonts w:hint="eastAsia"/>
        </w:rPr>
        <w:t>якої</w:t>
      </w:r>
      <w:r>
        <w:t></w:t>
      </w:r>
      <w:r>
        <w:rPr>
          <w:rFonts w:hint="eastAsia"/>
        </w:rPr>
        <w:t>розглянуто</w:t>
      </w:r>
      <w:r>
        <w:t></w:t>
      </w:r>
      <w:r>
        <w:rPr>
          <w:rFonts w:hint="eastAsia"/>
        </w:rPr>
        <w:t>центрован</w:t>
      </w:r>
      <w:r>
        <w:t></w:t>
      </w:r>
      <w:r>
        <w:t></w:t>
      </w:r>
      <w:r>
        <w:rPr>
          <w:rFonts w:hint="eastAsia"/>
        </w:rPr>
        <w:t>гауссов</w:t>
      </w:r>
      <w:r>
        <w:t></w:t>
      </w:r>
      <w:r>
        <w:t></w:t>
      </w:r>
      <w:r>
        <w:rPr>
          <w:rFonts w:hint="eastAsia"/>
        </w:rPr>
        <w:t>випадков</w:t>
      </w:r>
      <w:r>
        <w:t></w:t>
      </w:r>
      <w:r>
        <w:t></w:t>
      </w:r>
      <w:r>
        <w:rPr>
          <w:rFonts w:hint="eastAsia"/>
        </w:rPr>
        <w:t>процеси</w:t>
      </w:r>
      <w:r>
        <w:t></w:t>
      </w:r>
      <w:r>
        <w:t></w:t>
      </w:r>
      <w:r>
        <w:rPr>
          <w:rFonts w:hint="eastAsia"/>
        </w:rPr>
        <w:t>що</w:t>
      </w:r>
      <w:r>
        <w:t></w:t>
      </w:r>
      <w:r>
        <w:rPr>
          <w:rFonts w:hint="eastAsia"/>
        </w:rPr>
        <w:t>зображаються</w:t>
      </w:r>
      <w:r>
        <w:t></w:t>
      </w:r>
      <w:r>
        <w:rPr>
          <w:rFonts w:hint="eastAsia"/>
        </w:rPr>
        <w:t>за</w:t>
      </w:r>
      <w:r>
        <w:t></w:t>
      </w:r>
      <w:r>
        <w:rPr>
          <w:rFonts w:hint="eastAsia"/>
        </w:rPr>
        <w:t>допомогою</w:t>
      </w:r>
      <w:r>
        <w:t></w:t>
      </w:r>
      <w:r>
        <w:rPr>
          <w:rFonts w:hint="eastAsia"/>
        </w:rPr>
        <w:t>ортонормованих</w:t>
      </w:r>
    </w:p>
    <w:p w:rsidR="004044D8" w:rsidRDefault="004044D8" w:rsidP="004044D8">
      <w:r>
        <w:rPr>
          <w:rFonts w:hint="eastAsia"/>
        </w:rPr>
        <w:t>функц</w:t>
      </w:r>
      <w:r>
        <w:t></w:t>
      </w:r>
      <w:r>
        <w:rPr>
          <w:rFonts w:hint="eastAsia"/>
        </w:rPr>
        <w:t>й</w:t>
      </w:r>
      <w:r>
        <w:t></w:t>
      </w:r>
      <w:r>
        <w:rPr>
          <w:rFonts w:hint="eastAsia"/>
        </w:rPr>
        <w:t>з</w:t>
      </w:r>
      <w:r>
        <w:t></w:t>
      </w:r>
      <w:r>
        <w:t></w:t>
      </w:r>
      <w:r>
        <w:t></w:t>
      </w:r>
      <w:r>
        <w:t></w:t>
      </w:r>
      <w:r>
        <w:t></w:t>
      </w:r>
      <w:r>
        <w:t></w:t>
      </w:r>
      <w:r>
        <w:t></w:t>
      </w:r>
      <w:r>
        <w:t></w:t>
      </w:r>
      <w:r>
        <w:rPr>
          <w:rFonts w:hint="eastAsia"/>
        </w:rPr>
        <w:t>а</w:t>
      </w:r>
      <w:r>
        <w:t></w:t>
      </w:r>
      <w:r>
        <w:rPr>
          <w:rFonts w:hint="eastAsia"/>
        </w:rPr>
        <w:t>саме</w:t>
      </w:r>
      <w:r>
        <w:t></w:t>
      </w:r>
      <w:r>
        <w:rPr>
          <w:rFonts w:hint="eastAsia"/>
        </w:rPr>
        <w:t>зр</w:t>
      </w:r>
      <w:r>
        <w:t></w:t>
      </w:r>
      <w:r>
        <w:rPr>
          <w:rFonts w:hint="eastAsia"/>
        </w:rPr>
        <w:t>заного</w:t>
      </w:r>
      <w:r>
        <w:t></w:t>
      </w:r>
      <w:r>
        <w:rPr>
          <w:rFonts w:hint="eastAsia"/>
        </w:rPr>
        <w:t>ряду</w:t>
      </w:r>
      <w:r>
        <w:t></w:t>
      </w:r>
      <w:r>
        <w:rPr>
          <w:rFonts w:hint="eastAsia"/>
        </w:rPr>
        <w:t>за</w:t>
      </w:r>
      <w:r>
        <w:t></w:t>
      </w:r>
      <w:r>
        <w:rPr>
          <w:rFonts w:hint="eastAsia"/>
        </w:rPr>
        <w:t>ортонормованим</w:t>
      </w:r>
      <w:r>
        <w:t></w:t>
      </w:r>
      <w:r>
        <w:rPr>
          <w:rFonts w:hint="eastAsia"/>
        </w:rPr>
        <w:t>базисом</w:t>
      </w:r>
      <w:r>
        <w:t></w:t>
      </w:r>
      <w:r>
        <w:t></w:t>
      </w:r>
      <w:r>
        <w:rPr>
          <w:rFonts w:hint="eastAsia"/>
        </w:rPr>
        <w:t>Детально</w:t>
      </w:r>
      <w:r>
        <w:t></w:t>
      </w:r>
      <w:r>
        <w:rPr>
          <w:rFonts w:hint="eastAsia"/>
        </w:rPr>
        <w:t>проанал</w:t>
      </w:r>
      <w:r>
        <w:t></w:t>
      </w:r>
      <w:r>
        <w:rPr>
          <w:rFonts w:hint="eastAsia"/>
        </w:rPr>
        <w:t>зовано</w:t>
      </w:r>
      <w:r>
        <w:t></w:t>
      </w:r>
      <w:r>
        <w:rPr>
          <w:rFonts w:hint="eastAsia"/>
        </w:rPr>
        <w:t>випадок</w:t>
      </w:r>
      <w:r>
        <w:t></w:t>
      </w:r>
      <w:r>
        <w:rPr>
          <w:rFonts w:hint="eastAsia"/>
        </w:rPr>
        <w:t>з</w:t>
      </w:r>
      <w:r>
        <w:t></w:t>
      </w:r>
      <w:r>
        <w:rPr>
          <w:rFonts w:hint="eastAsia"/>
        </w:rPr>
        <w:t>використанням</w:t>
      </w:r>
      <w:r>
        <w:t></w:t>
      </w:r>
      <w:r>
        <w:rPr>
          <w:rFonts w:hint="eastAsia"/>
        </w:rPr>
        <w:t>ортонормованих</w:t>
      </w:r>
      <w:r>
        <w:t></w:t>
      </w:r>
      <w:r>
        <w:rPr>
          <w:rFonts w:hint="eastAsia"/>
        </w:rPr>
        <w:t>функц</w:t>
      </w:r>
      <w:r>
        <w:t></w:t>
      </w:r>
      <w:r>
        <w:rPr>
          <w:rFonts w:hint="eastAsia"/>
        </w:rPr>
        <w:t>й</w:t>
      </w:r>
    </w:p>
    <w:p w:rsidR="004044D8" w:rsidRDefault="004044D8" w:rsidP="004044D8">
      <w:r>
        <w:rPr>
          <w:rFonts w:hint="eastAsia"/>
        </w:rPr>
        <w:t>Ерм</w:t>
      </w:r>
      <w:r>
        <w:t></w:t>
      </w:r>
      <w:r>
        <w:rPr>
          <w:rFonts w:hint="eastAsia"/>
        </w:rPr>
        <w:t>та</w:t>
      </w:r>
      <w:r>
        <w:t></w:t>
      </w:r>
      <w:r>
        <w:t></w:t>
      </w:r>
      <w:r>
        <w:rPr>
          <w:rFonts w:hint="eastAsia"/>
        </w:rPr>
        <w:t>Побудовано</w:t>
      </w:r>
      <w:r>
        <w:t></w:t>
      </w:r>
      <w:r>
        <w:rPr>
          <w:rFonts w:hint="eastAsia"/>
        </w:rPr>
        <w:t>оц</w:t>
      </w:r>
      <w:r>
        <w:t></w:t>
      </w:r>
      <w:r>
        <w:rPr>
          <w:rFonts w:hint="eastAsia"/>
        </w:rPr>
        <w:t>нку</w:t>
      </w:r>
      <w:r>
        <w:t></w:t>
      </w:r>
      <w:r>
        <w:rPr>
          <w:rFonts w:hint="eastAsia"/>
        </w:rPr>
        <w:t>функц</w:t>
      </w:r>
      <w:r>
        <w:t></w:t>
      </w:r>
      <w:r>
        <w:rPr>
          <w:rFonts w:hint="eastAsia"/>
        </w:rPr>
        <w:t>ї</w:t>
      </w:r>
      <w:r>
        <w:t></w:t>
      </w:r>
      <w:r>
        <w:t></w:t>
      </w:r>
      <w:r>
        <w:t></w:t>
      </w:r>
      <w:r>
        <w:rPr>
          <w:rFonts w:hint="eastAsia"/>
        </w:rPr>
        <w:t>τ</w:t>
      </w:r>
      <w:r>
        <w:t></w:t>
      </w:r>
      <w:r>
        <w:t></w:t>
      </w:r>
      <w:r>
        <w:t></w:t>
      </w:r>
      <w:r>
        <w:t></w:t>
      </w:r>
      <w:r>
        <w:rPr>
          <w:rFonts w:hint="eastAsia"/>
        </w:rPr>
        <w:t>мпульсної</w:t>
      </w:r>
      <w:r>
        <w:t></w:t>
      </w:r>
      <w:r>
        <w:rPr>
          <w:rFonts w:hint="eastAsia"/>
        </w:rPr>
        <w:t>перех</w:t>
      </w:r>
      <w:r>
        <w:t></w:t>
      </w:r>
      <w:r>
        <w:rPr>
          <w:rFonts w:hint="eastAsia"/>
        </w:rPr>
        <w:t>дної</w:t>
      </w:r>
      <w:r>
        <w:t></w:t>
      </w:r>
      <w:r>
        <w:rPr>
          <w:rFonts w:hint="eastAsia"/>
        </w:rPr>
        <w:t>функц</w:t>
      </w:r>
      <w:r>
        <w:t></w:t>
      </w:r>
      <w:r>
        <w:rPr>
          <w:rFonts w:hint="eastAsia"/>
        </w:rPr>
        <w:t>ї</w:t>
      </w:r>
      <w:r>
        <w:t></w:t>
      </w:r>
      <w:r>
        <w:rPr>
          <w:rFonts w:hint="eastAsia"/>
        </w:rPr>
        <w:t>за</w:t>
      </w:r>
    </w:p>
    <w:p w:rsidR="004044D8" w:rsidRDefault="004044D8" w:rsidP="004044D8">
      <w:r>
        <w:rPr>
          <w:rFonts w:hint="eastAsia"/>
        </w:rPr>
        <w:t>спостереженнями</w:t>
      </w:r>
      <w:r>
        <w:t></w:t>
      </w:r>
      <w:r>
        <w:rPr>
          <w:rFonts w:hint="eastAsia"/>
        </w:rPr>
        <w:t>вх</w:t>
      </w:r>
      <w:r>
        <w:t></w:t>
      </w:r>
      <w:r>
        <w:rPr>
          <w:rFonts w:hint="eastAsia"/>
        </w:rPr>
        <w:t>дного</w:t>
      </w:r>
      <w:r>
        <w:t></w:t>
      </w:r>
      <w:r>
        <w:rPr>
          <w:rFonts w:hint="eastAsia"/>
        </w:rPr>
        <w:t>сигналу</w:t>
      </w:r>
      <w:r>
        <w:t></w:t>
      </w:r>
      <w:r>
        <w:rPr>
          <w:rFonts w:hint="eastAsia"/>
        </w:rPr>
        <w:t>та</w:t>
      </w:r>
      <w:r>
        <w:t></w:t>
      </w:r>
      <w:r>
        <w:rPr>
          <w:rFonts w:hint="eastAsia"/>
        </w:rPr>
        <w:t>в</w:t>
      </w:r>
      <w:r>
        <w:t></w:t>
      </w:r>
      <w:r>
        <w:rPr>
          <w:rFonts w:hint="eastAsia"/>
        </w:rPr>
        <w:t>дгуку</w:t>
      </w:r>
      <w:r>
        <w:t></w:t>
      </w:r>
      <w:r>
        <w:rPr>
          <w:rFonts w:hint="eastAsia"/>
        </w:rPr>
        <w:t>системи</w:t>
      </w:r>
      <w:r>
        <w:t></w:t>
      </w:r>
      <w:r>
        <w:t></w:t>
      </w:r>
      <w:r>
        <w:rPr>
          <w:rFonts w:hint="eastAsia"/>
        </w:rPr>
        <w:t>Доведено</w:t>
      </w:r>
      <w:r>
        <w:t></w:t>
      </w:r>
      <w:r>
        <w:rPr>
          <w:rFonts w:hint="eastAsia"/>
        </w:rPr>
        <w:t>асимптотичну</w:t>
      </w:r>
      <w:r>
        <w:t></w:t>
      </w:r>
      <w:r>
        <w:rPr>
          <w:rFonts w:hint="eastAsia"/>
        </w:rPr>
        <w:t>незм</w:t>
      </w:r>
      <w:r>
        <w:t></w:t>
      </w:r>
      <w:r>
        <w:rPr>
          <w:rFonts w:hint="eastAsia"/>
        </w:rPr>
        <w:t>щен</w:t>
      </w:r>
      <w:r>
        <w:t></w:t>
      </w:r>
      <w:r>
        <w:rPr>
          <w:rFonts w:hint="eastAsia"/>
        </w:rPr>
        <w:t>сть</w:t>
      </w:r>
      <w:r>
        <w:t></w:t>
      </w:r>
      <w:r>
        <w:rPr>
          <w:rFonts w:hint="eastAsia"/>
        </w:rPr>
        <w:t>та</w:t>
      </w:r>
      <w:r>
        <w:t></w:t>
      </w:r>
      <w:r>
        <w:rPr>
          <w:rFonts w:hint="eastAsia"/>
        </w:rPr>
        <w:t>конзистентн</w:t>
      </w:r>
      <w:r>
        <w:t></w:t>
      </w:r>
      <w:r>
        <w:rPr>
          <w:rFonts w:hint="eastAsia"/>
        </w:rPr>
        <w:t>сть</w:t>
      </w:r>
      <w:r>
        <w:t></w:t>
      </w:r>
      <w:r>
        <w:rPr>
          <w:rFonts w:hint="eastAsia"/>
        </w:rPr>
        <w:t>даної</w:t>
      </w:r>
      <w:r>
        <w:t></w:t>
      </w:r>
      <w:r>
        <w:rPr>
          <w:rFonts w:hint="eastAsia"/>
        </w:rPr>
        <w:t>оц</w:t>
      </w:r>
      <w:r>
        <w:t></w:t>
      </w:r>
      <w:r>
        <w:rPr>
          <w:rFonts w:hint="eastAsia"/>
        </w:rPr>
        <w:t>нки</w:t>
      </w:r>
      <w:r>
        <w:t></w:t>
      </w:r>
      <w:r>
        <w:t></w:t>
      </w:r>
      <w:r>
        <w:rPr>
          <w:rFonts w:hint="eastAsia"/>
        </w:rPr>
        <w:t>ˆ</w:t>
      </w:r>
      <w:r>
        <w:t></w:t>
      </w:r>
      <w:r>
        <w:t></w:t>
      </w:r>
      <w:r>
        <w:t></w:t>
      </w:r>
      <w:r>
        <w:t></w:t>
      </w:r>
      <w:r>
        <w:t></w:t>
      </w:r>
      <w:r>
        <w:rPr>
          <w:rFonts w:hint="eastAsia"/>
        </w:rPr>
        <w:t>Знайдено</w:t>
      </w:r>
      <w:r>
        <w:t></w:t>
      </w:r>
      <w:r>
        <w:rPr>
          <w:rFonts w:hint="eastAsia"/>
        </w:rPr>
        <w:t>оц</w:t>
      </w:r>
      <w:r>
        <w:t></w:t>
      </w:r>
      <w:r>
        <w:rPr>
          <w:rFonts w:hint="eastAsia"/>
        </w:rPr>
        <w:t>нку</w:t>
      </w:r>
    </w:p>
    <w:p w:rsidR="004044D8" w:rsidRDefault="004044D8" w:rsidP="004044D8">
      <w:r>
        <w:rPr>
          <w:rFonts w:hint="eastAsia"/>
        </w:rPr>
        <w:t>зсуву</w:t>
      </w:r>
      <w:r>
        <w:t></w:t>
      </w:r>
      <w:r>
        <w:t></w:t>
      </w:r>
      <w:r>
        <w:rPr>
          <w:rFonts w:hint="eastAsia"/>
        </w:rPr>
        <w:t>Знайдено</w:t>
      </w:r>
      <w:r>
        <w:t></w:t>
      </w:r>
      <w:r>
        <w:rPr>
          <w:rFonts w:hint="eastAsia"/>
        </w:rPr>
        <w:t>оц</w:t>
      </w:r>
      <w:r>
        <w:t></w:t>
      </w:r>
      <w:r>
        <w:rPr>
          <w:rFonts w:hint="eastAsia"/>
        </w:rPr>
        <w:t>нку</w:t>
      </w:r>
      <w:r>
        <w:t></w:t>
      </w:r>
      <w:r>
        <w:rPr>
          <w:rFonts w:hint="eastAsia"/>
        </w:rPr>
        <w:t>швидкост</w:t>
      </w:r>
      <w:r>
        <w:t></w:t>
      </w:r>
      <w:r>
        <w:t></w:t>
      </w:r>
      <w:r>
        <w:rPr>
          <w:rFonts w:hint="eastAsia"/>
        </w:rPr>
        <w:t>зб</w:t>
      </w:r>
      <w:r>
        <w:t></w:t>
      </w:r>
      <w:r>
        <w:rPr>
          <w:rFonts w:hint="eastAsia"/>
        </w:rPr>
        <w:t>жност</w:t>
      </w:r>
      <w:r>
        <w:t></w:t>
      </w:r>
      <w:r>
        <w:t></w:t>
      </w:r>
      <w:r>
        <w:rPr>
          <w:rFonts w:hint="eastAsia"/>
        </w:rPr>
        <w:t>оц</w:t>
      </w:r>
      <w:r>
        <w:t></w:t>
      </w:r>
      <w:r>
        <w:rPr>
          <w:rFonts w:hint="eastAsia"/>
        </w:rPr>
        <w:t>нки</w:t>
      </w:r>
      <w:r>
        <w:t></w:t>
      </w:r>
      <w:r>
        <w:t></w:t>
      </w:r>
      <w:r>
        <w:rPr>
          <w:rFonts w:hint="eastAsia"/>
        </w:rPr>
        <w:t>ˆ</w:t>
      </w:r>
      <w:r>
        <w:t></w:t>
      </w:r>
      <w:r>
        <w:t></w:t>
      </w:r>
      <w:r>
        <w:t></w:t>
      </w:r>
      <w:r>
        <w:t></w:t>
      </w:r>
      <w:r>
        <w:rPr>
          <w:rFonts w:hint="eastAsia"/>
        </w:rPr>
        <w:t>в</w:t>
      </w:r>
      <w:r>
        <w:t></w:t>
      </w:r>
      <w:r>
        <w:rPr>
          <w:rFonts w:hint="eastAsia"/>
        </w:rPr>
        <w:t>простор</w:t>
      </w:r>
      <w:r>
        <w:t></w:t>
      </w:r>
      <w:r>
        <w:t></w:t>
      </w:r>
      <w:r>
        <w:rPr>
          <w:rFonts w:hint="eastAsia"/>
        </w:rPr>
        <w:t>непе</w:t>
      </w:r>
      <w:r>
        <w:t></w:t>
      </w:r>
    </w:p>
    <w:p w:rsidR="004044D8" w:rsidRDefault="004044D8" w:rsidP="004044D8">
      <w:r>
        <w:t></w:t>
      </w:r>
      <w:r>
        <w:t></w:t>
      </w:r>
      <w:r>
        <w:t></w:t>
      </w:r>
    </w:p>
    <w:p w:rsidR="004044D8" w:rsidRDefault="004044D8" w:rsidP="004044D8">
      <w:r>
        <w:rPr>
          <w:rFonts w:hint="eastAsia"/>
        </w:rPr>
        <w:t>рервних</w:t>
      </w:r>
      <w:r>
        <w:t></w:t>
      </w:r>
      <w:r>
        <w:rPr>
          <w:rFonts w:hint="eastAsia"/>
        </w:rPr>
        <w:t>функц</w:t>
      </w:r>
      <w:r>
        <w:t></w:t>
      </w:r>
      <w:r>
        <w:rPr>
          <w:rFonts w:hint="eastAsia"/>
        </w:rPr>
        <w:t>й</w:t>
      </w:r>
      <w:r>
        <w:t></w:t>
      </w:r>
      <w:r>
        <w:t></w:t>
      </w:r>
      <w:r>
        <w:rPr>
          <w:rFonts w:hint="eastAsia"/>
        </w:rPr>
        <w:t>Отримано</w:t>
      </w:r>
      <w:r>
        <w:t></w:t>
      </w:r>
      <w:r>
        <w:rPr>
          <w:rFonts w:hint="eastAsia"/>
        </w:rPr>
        <w:t>оц</w:t>
      </w:r>
      <w:r>
        <w:t></w:t>
      </w:r>
      <w:r>
        <w:rPr>
          <w:rFonts w:hint="eastAsia"/>
        </w:rPr>
        <w:t>нку</w:t>
      </w:r>
      <w:r>
        <w:t></w:t>
      </w:r>
      <w:r>
        <w:rPr>
          <w:rFonts w:hint="eastAsia"/>
        </w:rPr>
        <w:t>швидкост</w:t>
      </w:r>
      <w:r>
        <w:t></w:t>
      </w:r>
      <w:r>
        <w:t></w:t>
      </w:r>
      <w:r>
        <w:rPr>
          <w:rFonts w:hint="eastAsia"/>
        </w:rPr>
        <w:t>зб</w:t>
      </w:r>
      <w:r>
        <w:t></w:t>
      </w:r>
      <w:r>
        <w:rPr>
          <w:rFonts w:hint="eastAsia"/>
        </w:rPr>
        <w:t>жност</w:t>
      </w:r>
      <w:r>
        <w:t></w:t>
      </w:r>
      <w:r>
        <w:t></w:t>
      </w:r>
      <w:r>
        <w:rPr>
          <w:rFonts w:hint="eastAsia"/>
        </w:rPr>
        <w:t>оц</w:t>
      </w:r>
      <w:r>
        <w:t></w:t>
      </w:r>
      <w:r>
        <w:rPr>
          <w:rFonts w:hint="eastAsia"/>
        </w:rPr>
        <w:t>нки</w:t>
      </w:r>
      <w:r>
        <w:t></w:t>
      </w:r>
      <w:r>
        <w:t></w:t>
      </w:r>
      <w:r>
        <w:rPr>
          <w:rFonts w:hint="eastAsia"/>
        </w:rPr>
        <w:t>ˆ</w:t>
      </w:r>
      <w:r>
        <w:t></w:t>
      </w:r>
      <w:r>
        <w:t></w:t>
      </w:r>
      <w:r>
        <w:t></w:t>
      </w:r>
      <w:r>
        <w:t></w:t>
      </w:r>
      <w:r>
        <w:rPr>
          <w:rFonts w:hint="eastAsia"/>
        </w:rPr>
        <w:t>в</w:t>
      </w:r>
      <w:r>
        <w:t></w:t>
      </w:r>
      <w:r>
        <w:rPr>
          <w:rFonts w:hint="eastAsia"/>
        </w:rPr>
        <w:t>простор</w:t>
      </w:r>
      <w:r>
        <w:t></w:t>
      </w:r>
      <w:r>
        <w:t></w:t>
      </w:r>
      <w:r>
        <w:t></w:t>
      </w:r>
      <w:r>
        <w:t></w:t>
      </w:r>
      <w:r>
        <w:t></w:t>
      </w:r>
      <w:r>
        <w:t></w:t>
      </w:r>
      <w:r>
        <w:t></w:t>
      </w:r>
      <w:r>
        <w:t></w:t>
      </w:r>
      <w:r>
        <w:t></w:t>
      </w:r>
      <w:r>
        <w:rPr>
          <w:rFonts w:hint="eastAsia"/>
        </w:rPr>
        <w:t>Досл</w:t>
      </w:r>
      <w:r>
        <w:t></w:t>
      </w:r>
      <w:r>
        <w:rPr>
          <w:rFonts w:hint="eastAsia"/>
        </w:rPr>
        <w:t>джено</w:t>
      </w:r>
      <w:r>
        <w:t></w:t>
      </w:r>
      <w:r>
        <w:rPr>
          <w:rFonts w:hint="eastAsia"/>
        </w:rPr>
        <w:t>умови</w:t>
      </w:r>
      <w:r>
        <w:t></w:t>
      </w:r>
      <w:r>
        <w:rPr>
          <w:rFonts w:hint="eastAsia"/>
        </w:rPr>
        <w:t>р</w:t>
      </w:r>
      <w:r>
        <w:t></w:t>
      </w:r>
      <w:r>
        <w:rPr>
          <w:rFonts w:hint="eastAsia"/>
        </w:rPr>
        <w:t>вном</w:t>
      </w:r>
      <w:r>
        <w:t></w:t>
      </w:r>
      <w:r>
        <w:rPr>
          <w:rFonts w:hint="eastAsia"/>
        </w:rPr>
        <w:t>рної</w:t>
      </w:r>
      <w:r>
        <w:t></w:t>
      </w:r>
      <w:r>
        <w:rPr>
          <w:rFonts w:hint="eastAsia"/>
        </w:rPr>
        <w:t>виб</w:t>
      </w:r>
      <w:r>
        <w:t></w:t>
      </w:r>
      <w:r>
        <w:rPr>
          <w:rFonts w:hint="eastAsia"/>
        </w:rPr>
        <w:t>ркової</w:t>
      </w:r>
      <w:r>
        <w:t></w:t>
      </w:r>
      <w:r>
        <w:rPr>
          <w:rFonts w:hint="eastAsia"/>
        </w:rPr>
        <w:t>неперервност</w:t>
      </w:r>
      <w:r>
        <w:t></w:t>
      </w:r>
      <w:r>
        <w:t></w:t>
      </w:r>
      <w:r>
        <w:rPr>
          <w:rFonts w:hint="eastAsia"/>
        </w:rPr>
        <w:t>оц</w:t>
      </w:r>
      <w:r>
        <w:t></w:t>
      </w:r>
      <w:r>
        <w:rPr>
          <w:rFonts w:hint="eastAsia"/>
        </w:rPr>
        <w:t>нки</w:t>
      </w:r>
    </w:p>
    <w:p w:rsidR="004044D8" w:rsidRDefault="004044D8" w:rsidP="004044D8">
      <w:r>
        <w:t></w:t>
      </w:r>
      <w:r>
        <w:rPr>
          <w:rFonts w:hint="eastAsia"/>
        </w:rPr>
        <w:t>ˆ</w:t>
      </w:r>
      <w:r>
        <w:t></w:t>
      </w:r>
      <w:r>
        <w:t></w:t>
      </w:r>
      <w:r>
        <w:t></w:t>
      </w:r>
      <w:r>
        <w:t></w:t>
      </w:r>
      <w:r>
        <w:rPr>
          <w:rFonts w:hint="eastAsia"/>
        </w:rPr>
        <w:t>з</w:t>
      </w:r>
      <w:r>
        <w:t></w:t>
      </w:r>
      <w:r>
        <w:rPr>
          <w:rFonts w:hint="eastAsia"/>
        </w:rPr>
        <w:t>ймов</w:t>
      </w:r>
      <w:r>
        <w:t></w:t>
      </w:r>
      <w:r>
        <w:rPr>
          <w:rFonts w:hint="eastAsia"/>
        </w:rPr>
        <w:t>рн</w:t>
      </w:r>
      <w:r>
        <w:t></w:t>
      </w:r>
      <w:r>
        <w:rPr>
          <w:rFonts w:hint="eastAsia"/>
        </w:rPr>
        <w:t>стю</w:t>
      </w:r>
      <w:r>
        <w:t></w:t>
      </w:r>
      <w:r>
        <w:rPr>
          <w:rFonts w:hint="eastAsia"/>
        </w:rPr>
        <w:t>одиниця</w:t>
      </w:r>
      <w:r>
        <w:t></w:t>
      </w:r>
      <w:r>
        <w:t></w:t>
      </w:r>
      <w:r>
        <w:rPr>
          <w:rFonts w:hint="eastAsia"/>
        </w:rPr>
        <w:t>Знайдено</w:t>
      </w:r>
      <w:r>
        <w:t></w:t>
      </w:r>
      <w:r>
        <w:rPr>
          <w:rFonts w:hint="eastAsia"/>
        </w:rPr>
        <w:t>оц</w:t>
      </w:r>
      <w:r>
        <w:t></w:t>
      </w:r>
      <w:r>
        <w:rPr>
          <w:rFonts w:hint="eastAsia"/>
        </w:rPr>
        <w:t>нку</w:t>
      </w:r>
      <w:r>
        <w:t></w:t>
      </w:r>
      <w:r>
        <w:rPr>
          <w:rFonts w:hint="eastAsia"/>
        </w:rPr>
        <w:t>розпод</w:t>
      </w:r>
      <w:r>
        <w:t></w:t>
      </w:r>
      <w:r>
        <w:rPr>
          <w:rFonts w:hint="eastAsia"/>
        </w:rPr>
        <w:t>лу</w:t>
      </w:r>
      <w:r>
        <w:t></w:t>
      </w:r>
      <w:r>
        <w:rPr>
          <w:rFonts w:hint="eastAsia"/>
        </w:rPr>
        <w:t>модуля</w:t>
      </w:r>
      <w:r>
        <w:t></w:t>
      </w:r>
      <w:r>
        <w:rPr>
          <w:rFonts w:hint="eastAsia"/>
        </w:rPr>
        <w:t>неперервност</w:t>
      </w:r>
      <w:r>
        <w:t></w:t>
      </w:r>
      <w:r>
        <w:t></w:t>
      </w:r>
      <w:r>
        <w:rPr>
          <w:rFonts w:hint="eastAsia"/>
        </w:rPr>
        <w:t>для</w:t>
      </w:r>
      <w:r>
        <w:t></w:t>
      </w:r>
      <w:r>
        <w:t></w:t>
      </w:r>
      <w:r>
        <w:rPr>
          <w:rFonts w:hint="eastAsia"/>
        </w:rPr>
        <w:t>ˆ</w:t>
      </w:r>
      <w:r>
        <w:t></w:t>
      </w:r>
      <w:r>
        <w:t></w:t>
      </w:r>
      <w:r>
        <w:t></w:t>
      </w:r>
      <w:r>
        <w:t></w:t>
      </w:r>
      <w:r>
        <w:t></w:t>
      </w:r>
      <w:r>
        <w:rPr>
          <w:rFonts w:hint="eastAsia"/>
        </w:rPr>
        <w:t>Побудовано</w:t>
      </w:r>
      <w:r>
        <w:t></w:t>
      </w:r>
      <w:r>
        <w:rPr>
          <w:rFonts w:hint="eastAsia"/>
        </w:rPr>
        <w:t>критер</w:t>
      </w:r>
      <w:r>
        <w:t></w:t>
      </w:r>
      <w:r>
        <w:rPr>
          <w:rFonts w:hint="eastAsia"/>
        </w:rPr>
        <w:t>ї</w:t>
      </w:r>
      <w:r>
        <w:t></w:t>
      </w:r>
      <w:r>
        <w:rPr>
          <w:rFonts w:hint="eastAsia"/>
        </w:rPr>
        <w:t>згоди</w:t>
      </w:r>
      <w:r>
        <w:t></w:t>
      </w:r>
      <w:r>
        <w:rPr>
          <w:rFonts w:hint="eastAsia"/>
        </w:rPr>
        <w:t>про</w:t>
      </w:r>
      <w:r>
        <w:t></w:t>
      </w:r>
      <w:r>
        <w:rPr>
          <w:rFonts w:hint="eastAsia"/>
        </w:rPr>
        <w:t>вигляд</w:t>
      </w:r>
      <w:r>
        <w:t></w:t>
      </w:r>
      <w:r>
        <w:t></w:t>
      </w:r>
      <w:r>
        <w:rPr>
          <w:rFonts w:hint="eastAsia"/>
        </w:rPr>
        <w:t>мпульсної</w:t>
      </w:r>
      <w:r>
        <w:t></w:t>
      </w:r>
      <w:r>
        <w:rPr>
          <w:rFonts w:hint="eastAsia"/>
        </w:rPr>
        <w:t>перех</w:t>
      </w:r>
      <w:r>
        <w:t></w:t>
      </w:r>
      <w:r>
        <w:rPr>
          <w:rFonts w:hint="eastAsia"/>
        </w:rPr>
        <w:t>дної</w:t>
      </w:r>
    </w:p>
    <w:p w:rsidR="004044D8" w:rsidRDefault="004044D8" w:rsidP="004044D8">
      <w:r>
        <w:rPr>
          <w:rFonts w:hint="eastAsia"/>
        </w:rPr>
        <w:t>функц</w:t>
      </w:r>
      <w:r>
        <w:t></w:t>
      </w:r>
      <w:r>
        <w:rPr>
          <w:rFonts w:hint="eastAsia"/>
        </w:rPr>
        <w:t>ї</w:t>
      </w:r>
      <w:r>
        <w:t></w:t>
      </w:r>
    </w:p>
    <w:p w:rsidR="004044D8" w:rsidRDefault="004044D8" w:rsidP="004044D8">
      <w:r>
        <w:rPr>
          <w:rFonts w:hint="eastAsia"/>
        </w:rPr>
        <w:t>Знайдено</w:t>
      </w:r>
      <w:r>
        <w:t></w:t>
      </w:r>
      <w:r>
        <w:rPr>
          <w:rFonts w:hint="eastAsia"/>
        </w:rPr>
        <w:t>оц</w:t>
      </w:r>
      <w:r>
        <w:t></w:t>
      </w:r>
      <w:r>
        <w:rPr>
          <w:rFonts w:hint="eastAsia"/>
        </w:rPr>
        <w:t>нки</w:t>
      </w:r>
      <w:r>
        <w:t></w:t>
      </w:r>
      <w:r>
        <w:rPr>
          <w:rFonts w:hint="eastAsia"/>
        </w:rPr>
        <w:t>швидкост</w:t>
      </w:r>
      <w:r>
        <w:t></w:t>
      </w:r>
      <w:r>
        <w:t></w:t>
      </w:r>
      <w:r>
        <w:rPr>
          <w:rFonts w:hint="eastAsia"/>
        </w:rPr>
        <w:t>зб</w:t>
      </w:r>
      <w:r>
        <w:t></w:t>
      </w:r>
      <w:r>
        <w:rPr>
          <w:rFonts w:hint="eastAsia"/>
        </w:rPr>
        <w:t>жност</w:t>
      </w:r>
      <w:r>
        <w:t></w:t>
      </w:r>
      <w:r>
        <w:t></w:t>
      </w:r>
      <w:r>
        <w:rPr>
          <w:rFonts w:hint="eastAsia"/>
        </w:rPr>
        <w:t>та</w:t>
      </w:r>
      <w:r>
        <w:t></w:t>
      </w:r>
      <w:r>
        <w:rPr>
          <w:rFonts w:hint="eastAsia"/>
        </w:rPr>
        <w:t>розроблено</w:t>
      </w:r>
      <w:r>
        <w:t></w:t>
      </w:r>
      <w:r>
        <w:rPr>
          <w:rFonts w:hint="eastAsia"/>
        </w:rPr>
        <w:t>обчислювальн</w:t>
      </w:r>
      <w:r>
        <w:t></w:t>
      </w:r>
      <w:r>
        <w:t></w:t>
      </w:r>
      <w:r>
        <w:rPr>
          <w:rFonts w:hint="eastAsia"/>
        </w:rPr>
        <w:t>алгоритми</w:t>
      </w:r>
      <w:r>
        <w:t></w:t>
      </w:r>
      <w:r>
        <w:rPr>
          <w:rFonts w:hint="eastAsia"/>
        </w:rPr>
        <w:t>побудови</w:t>
      </w:r>
      <w:r>
        <w:t></w:t>
      </w:r>
      <w:r>
        <w:t></w:t>
      </w:r>
      <w:r>
        <w:rPr>
          <w:rFonts w:hint="eastAsia"/>
        </w:rPr>
        <w:t>з</w:t>
      </w:r>
      <w:r>
        <w:t></w:t>
      </w:r>
      <w:r>
        <w:rPr>
          <w:rFonts w:hint="eastAsia"/>
        </w:rPr>
        <w:t>заданими</w:t>
      </w:r>
      <w:r>
        <w:t></w:t>
      </w:r>
      <w:r>
        <w:rPr>
          <w:rFonts w:hint="eastAsia"/>
        </w:rPr>
        <w:t>точн</w:t>
      </w:r>
      <w:r>
        <w:t></w:t>
      </w:r>
      <w:r>
        <w:rPr>
          <w:rFonts w:hint="eastAsia"/>
        </w:rPr>
        <w:t>стю</w:t>
      </w:r>
      <w:r>
        <w:t></w:t>
      </w:r>
      <w:r>
        <w:t></w:t>
      </w:r>
      <w:r>
        <w:t></w:t>
      </w:r>
      <w:r>
        <w:rPr>
          <w:rFonts w:hint="eastAsia"/>
        </w:rPr>
        <w:t>над</w:t>
      </w:r>
      <w:r>
        <w:t></w:t>
      </w:r>
      <w:r>
        <w:rPr>
          <w:rFonts w:hint="eastAsia"/>
        </w:rPr>
        <w:t>йн</w:t>
      </w:r>
      <w:r>
        <w:t></w:t>
      </w:r>
      <w:r>
        <w:rPr>
          <w:rFonts w:hint="eastAsia"/>
        </w:rPr>
        <w:t>стю</w:t>
      </w:r>
      <w:r>
        <w:t></w:t>
      </w:r>
      <w:r>
        <w:rPr>
          <w:rFonts w:hint="eastAsia"/>
        </w:rPr>
        <w:t>моделей</w:t>
      </w:r>
      <w:r>
        <w:t></w:t>
      </w:r>
      <w:r>
        <w:rPr>
          <w:rFonts w:hint="eastAsia"/>
        </w:rPr>
        <w:t>випадкових</w:t>
      </w:r>
    </w:p>
    <w:p w:rsidR="004044D8" w:rsidRDefault="004044D8" w:rsidP="004044D8">
      <w:r>
        <w:rPr>
          <w:rFonts w:hint="eastAsia"/>
        </w:rPr>
        <w:t>процес</w:t>
      </w:r>
      <w:r>
        <w:t></w:t>
      </w:r>
      <w:r>
        <w:rPr>
          <w:rFonts w:hint="eastAsia"/>
        </w:rPr>
        <w:t>в</w:t>
      </w:r>
      <w:r>
        <w:t></w:t>
      </w:r>
      <w:r>
        <w:t></w:t>
      </w:r>
      <w:r>
        <w:rPr>
          <w:rFonts w:hint="eastAsia"/>
        </w:rPr>
        <w:t>як</w:t>
      </w:r>
      <w:r>
        <w:t></w:t>
      </w:r>
      <w:r>
        <w:t></w:t>
      </w:r>
      <w:r>
        <w:rPr>
          <w:rFonts w:hint="eastAsia"/>
        </w:rPr>
        <w:t>розглядаються</w:t>
      </w:r>
      <w:r>
        <w:t></w:t>
      </w:r>
      <w:r>
        <w:rPr>
          <w:rFonts w:hint="eastAsia"/>
        </w:rPr>
        <w:t>як</w:t>
      </w:r>
      <w:r>
        <w:t></w:t>
      </w:r>
      <w:r>
        <w:rPr>
          <w:rFonts w:hint="eastAsia"/>
        </w:rPr>
        <w:t>вх</w:t>
      </w:r>
      <w:r>
        <w:t></w:t>
      </w:r>
      <w:r>
        <w:rPr>
          <w:rFonts w:hint="eastAsia"/>
        </w:rPr>
        <w:t>дн</w:t>
      </w:r>
      <w:r>
        <w:t></w:t>
      </w:r>
      <w:r>
        <w:t></w:t>
      </w:r>
      <w:r>
        <w:rPr>
          <w:rFonts w:hint="eastAsia"/>
        </w:rPr>
        <w:t>сигнали</w:t>
      </w:r>
      <w:r>
        <w:t></w:t>
      </w:r>
      <w:r>
        <w:rPr>
          <w:rFonts w:hint="eastAsia"/>
        </w:rPr>
        <w:t>на</w:t>
      </w:r>
      <w:r>
        <w:t></w:t>
      </w:r>
      <w:r>
        <w:rPr>
          <w:rFonts w:hint="eastAsia"/>
        </w:rPr>
        <w:t>л</w:t>
      </w:r>
      <w:r>
        <w:t></w:t>
      </w:r>
      <w:r>
        <w:rPr>
          <w:rFonts w:hint="eastAsia"/>
        </w:rPr>
        <w:t>н</w:t>
      </w:r>
      <w:r>
        <w:t></w:t>
      </w:r>
      <w:r>
        <w:rPr>
          <w:rFonts w:hint="eastAsia"/>
        </w:rPr>
        <w:t>йну</w:t>
      </w:r>
      <w:r>
        <w:t></w:t>
      </w:r>
      <w:r>
        <w:rPr>
          <w:rFonts w:hint="eastAsia"/>
        </w:rPr>
        <w:t>однор</w:t>
      </w:r>
      <w:r>
        <w:t></w:t>
      </w:r>
      <w:r>
        <w:rPr>
          <w:rFonts w:hint="eastAsia"/>
        </w:rPr>
        <w:t>дну</w:t>
      </w:r>
      <w:r>
        <w:t></w:t>
      </w:r>
      <w:r>
        <w:rPr>
          <w:rFonts w:hint="eastAsia"/>
        </w:rPr>
        <w:t>систему</w:t>
      </w:r>
      <w:r>
        <w:t></w:t>
      </w:r>
      <w:r>
        <w:rPr>
          <w:rFonts w:hint="eastAsia"/>
        </w:rPr>
        <w:t>та</w:t>
      </w:r>
      <w:r>
        <w:t></w:t>
      </w:r>
      <w:r>
        <w:rPr>
          <w:rFonts w:hint="eastAsia"/>
        </w:rPr>
        <w:t>використовують</w:t>
      </w:r>
      <w:r>
        <w:t></w:t>
      </w:r>
      <w:r>
        <w:rPr>
          <w:rFonts w:hint="eastAsia"/>
        </w:rPr>
        <w:t>зображення</w:t>
      </w:r>
      <w:r>
        <w:t></w:t>
      </w:r>
      <w:r>
        <w:rPr>
          <w:rFonts w:hint="eastAsia"/>
        </w:rPr>
        <w:t>Карунена</w:t>
      </w:r>
      <w:r>
        <w:t></w:t>
      </w:r>
      <w:r>
        <w:rPr>
          <w:rFonts w:hint="eastAsia"/>
        </w:rPr>
        <w:t>—</w:t>
      </w:r>
      <w:r>
        <w:t></w:t>
      </w:r>
      <w:r>
        <w:rPr>
          <w:rFonts w:hint="eastAsia"/>
        </w:rPr>
        <w:t>Лоєва</w:t>
      </w:r>
      <w:r>
        <w:t></w:t>
      </w:r>
      <w:r>
        <w:t></w:t>
      </w:r>
      <w:r>
        <w:rPr>
          <w:rFonts w:hint="eastAsia"/>
        </w:rPr>
        <w:t>в</w:t>
      </w:r>
      <w:r>
        <w:t></w:t>
      </w:r>
      <w:r>
        <w:rPr>
          <w:rFonts w:hint="eastAsia"/>
        </w:rPr>
        <w:t>простор</w:t>
      </w:r>
      <w:r>
        <w:t></w:t>
      </w:r>
      <w:r>
        <w:t></w:t>
      </w:r>
      <w:r>
        <w:t></w:t>
      </w:r>
      <w:r>
        <w:t></w:t>
      </w:r>
      <w:r>
        <w:t></w:t>
      </w:r>
      <w:r>
        <w:t></w:t>
      </w:r>
      <w:r>
        <w:t></w:t>
      </w:r>
      <w:r>
        <w:t></w:t>
      </w:r>
      <w:r>
        <w:rPr>
          <w:rFonts w:hint="eastAsia"/>
        </w:rPr>
        <w:t>та</w:t>
      </w:r>
    </w:p>
    <w:p w:rsidR="004044D8" w:rsidRDefault="004044D8" w:rsidP="004044D8">
      <w:r>
        <w:rPr>
          <w:rFonts w:hint="eastAsia"/>
        </w:rPr>
        <w:t>простор</w:t>
      </w:r>
      <w:r>
        <w:t></w:t>
      </w:r>
      <w:r>
        <w:t></w:t>
      </w:r>
      <w:r>
        <w:rPr>
          <w:rFonts w:hint="eastAsia"/>
        </w:rPr>
        <w:t>неперервних</w:t>
      </w:r>
      <w:r>
        <w:t></w:t>
      </w:r>
      <w:r>
        <w:rPr>
          <w:rFonts w:hint="eastAsia"/>
        </w:rPr>
        <w:t>функц</w:t>
      </w:r>
      <w:r>
        <w:t></w:t>
      </w:r>
      <w:r>
        <w:rPr>
          <w:rFonts w:hint="eastAsia"/>
        </w:rPr>
        <w:t>й</w:t>
      </w:r>
      <w:r>
        <w:t></w:t>
      </w:r>
      <w:r>
        <w:rPr>
          <w:rFonts w:hint="eastAsia"/>
        </w:rPr>
        <w:t>з</w:t>
      </w:r>
      <w:r>
        <w:t></w:t>
      </w:r>
      <w:r>
        <w:rPr>
          <w:rFonts w:hint="eastAsia"/>
        </w:rPr>
        <w:t>урахуванням</w:t>
      </w:r>
      <w:r>
        <w:t></w:t>
      </w:r>
      <w:r>
        <w:rPr>
          <w:rFonts w:hint="eastAsia"/>
        </w:rPr>
        <w:t>реакц</w:t>
      </w:r>
      <w:r>
        <w:t></w:t>
      </w:r>
      <w:r>
        <w:rPr>
          <w:rFonts w:hint="eastAsia"/>
        </w:rPr>
        <w:t>ї</w:t>
      </w:r>
      <w:r>
        <w:t></w:t>
      </w:r>
      <w:r>
        <w:rPr>
          <w:rFonts w:hint="eastAsia"/>
        </w:rPr>
        <w:t>системи</w:t>
      </w:r>
      <w:r>
        <w:t></w:t>
      </w:r>
    </w:p>
    <w:p w:rsidR="004044D8" w:rsidRDefault="004044D8" w:rsidP="004044D8">
      <w:r>
        <w:rPr>
          <w:rFonts w:hint="eastAsia"/>
        </w:rPr>
        <w:t>Отримано</w:t>
      </w:r>
      <w:r>
        <w:t></w:t>
      </w:r>
      <w:r>
        <w:rPr>
          <w:rFonts w:hint="eastAsia"/>
        </w:rPr>
        <w:t>оц</w:t>
      </w:r>
      <w:r>
        <w:t></w:t>
      </w:r>
      <w:r>
        <w:rPr>
          <w:rFonts w:hint="eastAsia"/>
        </w:rPr>
        <w:t>нки</w:t>
      </w:r>
      <w:r>
        <w:t></w:t>
      </w:r>
      <w:r>
        <w:rPr>
          <w:rFonts w:hint="eastAsia"/>
        </w:rPr>
        <w:t>швидкост</w:t>
      </w:r>
      <w:r>
        <w:t></w:t>
      </w:r>
      <w:r>
        <w:t></w:t>
      </w:r>
      <w:r>
        <w:rPr>
          <w:rFonts w:hint="eastAsia"/>
        </w:rPr>
        <w:t>зб</w:t>
      </w:r>
      <w:r>
        <w:t></w:t>
      </w:r>
      <w:r>
        <w:rPr>
          <w:rFonts w:hint="eastAsia"/>
        </w:rPr>
        <w:t>жност</w:t>
      </w:r>
      <w:r>
        <w:t></w:t>
      </w:r>
      <w:r>
        <w:t></w:t>
      </w:r>
      <w:r>
        <w:rPr>
          <w:rFonts w:hint="eastAsia"/>
        </w:rPr>
        <w:t>та</w:t>
      </w:r>
      <w:r>
        <w:t></w:t>
      </w:r>
      <w:r>
        <w:rPr>
          <w:rFonts w:hint="eastAsia"/>
        </w:rPr>
        <w:t>запропоновано</w:t>
      </w:r>
      <w:r>
        <w:t></w:t>
      </w:r>
      <w:r>
        <w:rPr>
          <w:rFonts w:hint="eastAsia"/>
        </w:rPr>
        <w:t>обчислювальн</w:t>
      </w:r>
      <w:r>
        <w:t></w:t>
      </w:r>
    </w:p>
    <w:p w:rsidR="004044D8" w:rsidRDefault="004044D8" w:rsidP="004044D8">
      <w:r>
        <w:rPr>
          <w:rFonts w:hint="eastAsia"/>
        </w:rPr>
        <w:t>алгоритми</w:t>
      </w:r>
      <w:r>
        <w:t></w:t>
      </w:r>
      <w:r>
        <w:rPr>
          <w:rFonts w:hint="eastAsia"/>
        </w:rPr>
        <w:t>побудови</w:t>
      </w:r>
      <w:r>
        <w:t></w:t>
      </w:r>
      <w:r>
        <w:t></w:t>
      </w:r>
      <w:r>
        <w:rPr>
          <w:rFonts w:hint="eastAsia"/>
        </w:rPr>
        <w:t>з</w:t>
      </w:r>
      <w:r>
        <w:t></w:t>
      </w:r>
      <w:r>
        <w:rPr>
          <w:rFonts w:hint="eastAsia"/>
        </w:rPr>
        <w:t>заданими</w:t>
      </w:r>
      <w:r>
        <w:t></w:t>
      </w:r>
      <w:r>
        <w:rPr>
          <w:rFonts w:hint="eastAsia"/>
        </w:rPr>
        <w:t>точн</w:t>
      </w:r>
      <w:r>
        <w:t></w:t>
      </w:r>
      <w:r>
        <w:rPr>
          <w:rFonts w:hint="eastAsia"/>
        </w:rPr>
        <w:t>стю</w:t>
      </w:r>
      <w:r>
        <w:t></w:t>
      </w:r>
      <w:r>
        <w:t></w:t>
      </w:r>
      <w:r>
        <w:t></w:t>
      </w:r>
      <w:r>
        <w:rPr>
          <w:rFonts w:hint="eastAsia"/>
        </w:rPr>
        <w:t>над</w:t>
      </w:r>
      <w:r>
        <w:t></w:t>
      </w:r>
      <w:r>
        <w:rPr>
          <w:rFonts w:hint="eastAsia"/>
        </w:rPr>
        <w:t>йн</w:t>
      </w:r>
      <w:r>
        <w:t></w:t>
      </w:r>
      <w:r>
        <w:rPr>
          <w:rFonts w:hint="eastAsia"/>
        </w:rPr>
        <w:t>стю</w:t>
      </w:r>
      <w:r>
        <w:t></w:t>
      </w:r>
      <w:r>
        <w:rPr>
          <w:rFonts w:hint="eastAsia"/>
        </w:rPr>
        <w:t>моделей</w:t>
      </w:r>
      <w:r>
        <w:t></w:t>
      </w:r>
      <w:r>
        <w:rPr>
          <w:rFonts w:hint="eastAsia"/>
        </w:rPr>
        <w:t>випадкових</w:t>
      </w:r>
    </w:p>
    <w:p w:rsidR="004044D8" w:rsidRDefault="004044D8" w:rsidP="004044D8">
      <w:r>
        <w:rPr>
          <w:rFonts w:hint="eastAsia"/>
        </w:rPr>
        <w:t>процес</w:t>
      </w:r>
      <w:r>
        <w:t></w:t>
      </w:r>
      <w:r>
        <w:rPr>
          <w:rFonts w:hint="eastAsia"/>
        </w:rPr>
        <w:t>в</w:t>
      </w:r>
      <w:r>
        <w:t></w:t>
      </w:r>
      <w:r>
        <w:t></w:t>
      </w:r>
      <w:r>
        <w:rPr>
          <w:rFonts w:hint="eastAsia"/>
        </w:rPr>
        <w:t>як</w:t>
      </w:r>
      <w:r>
        <w:t></w:t>
      </w:r>
      <w:r>
        <w:t></w:t>
      </w:r>
      <w:r>
        <w:rPr>
          <w:rFonts w:hint="eastAsia"/>
        </w:rPr>
        <w:t>розглядаються</w:t>
      </w:r>
      <w:r>
        <w:t></w:t>
      </w:r>
      <w:r>
        <w:rPr>
          <w:rFonts w:hint="eastAsia"/>
        </w:rPr>
        <w:t>як</w:t>
      </w:r>
      <w:r>
        <w:t></w:t>
      </w:r>
      <w:r>
        <w:rPr>
          <w:rFonts w:hint="eastAsia"/>
        </w:rPr>
        <w:t>вх</w:t>
      </w:r>
      <w:r>
        <w:t></w:t>
      </w:r>
      <w:r>
        <w:rPr>
          <w:rFonts w:hint="eastAsia"/>
        </w:rPr>
        <w:t>дн</w:t>
      </w:r>
      <w:r>
        <w:t></w:t>
      </w:r>
      <w:r>
        <w:t></w:t>
      </w:r>
      <w:r>
        <w:rPr>
          <w:rFonts w:hint="eastAsia"/>
        </w:rPr>
        <w:t>сигнали</w:t>
      </w:r>
      <w:r>
        <w:t></w:t>
      </w:r>
      <w:r>
        <w:rPr>
          <w:rFonts w:hint="eastAsia"/>
        </w:rPr>
        <w:t>на</w:t>
      </w:r>
      <w:r>
        <w:t></w:t>
      </w:r>
      <w:r>
        <w:rPr>
          <w:rFonts w:hint="eastAsia"/>
        </w:rPr>
        <w:t>л</w:t>
      </w:r>
      <w:r>
        <w:t></w:t>
      </w:r>
      <w:r>
        <w:rPr>
          <w:rFonts w:hint="eastAsia"/>
        </w:rPr>
        <w:t>н</w:t>
      </w:r>
      <w:r>
        <w:t></w:t>
      </w:r>
      <w:r>
        <w:rPr>
          <w:rFonts w:hint="eastAsia"/>
        </w:rPr>
        <w:t>йну</w:t>
      </w:r>
      <w:r>
        <w:t></w:t>
      </w:r>
      <w:r>
        <w:rPr>
          <w:rFonts w:hint="eastAsia"/>
        </w:rPr>
        <w:t>однор</w:t>
      </w:r>
      <w:r>
        <w:t></w:t>
      </w:r>
      <w:r>
        <w:rPr>
          <w:rFonts w:hint="eastAsia"/>
        </w:rPr>
        <w:t>дну</w:t>
      </w:r>
      <w:r>
        <w:t></w:t>
      </w:r>
      <w:r>
        <w:rPr>
          <w:rFonts w:hint="eastAsia"/>
        </w:rPr>
        <w:t>систему</w:t>
      </w:r>
    </w:p>
    <w:p w:rsidR="004044D8" w:rsidRDefault="004044D8" w:rsidP="004044D8">
      <w:r>
        <w:rPr>
          <w:rFonts w:hint="eastAsia"/>
        </w:rPr>
        <w:t>та</w:t>
      </w:r>
      <w:r>
        <w:t></w:t>
      </w:r>
      <w:r>
        <w:rPr>
          <w:rFonts w:hint="eastAsia"/>
        </w:rPr>
        <w:t>зображаються</w:t>
      </w:r>
      <w:r>
        <w:t></w:t>
      </w:r>
      <w:r>
        <w:rPr>
          <w:rFonts w:hint="eastAsia"/>
        </w:rPr>
        <w:t>як</w:t>
      </w:r>
      <w:r>
        <w:t></w:t>
      </w:r>
      <w:r>
        <w:rPr>
          <w:rFonts w:hint="eastAsia"/>
        </w:rPr>
        <w:t>процеси</w:t>
      </w:r>
      <w:r>
        <w:t></w:t>
      </w:r>
      <w:r>
        <w:rPr>
          <w:rFonts w:hint="eastAsia"/>
        </w:rPr>
        <w:t>з</w:t>
      </w:r>
      <w:r>
        <w:t></w:t>
      </w:r>
      <w:r>
        <w:rPr>
          <w:rFonts w:hint="eastAsia"/>
        </w:rPr>
        <w:t>дискретним</w:t>
      </w:r>
      <w:r>
        <w:t></w:t>
      </w:r>
      <w:r>
        <w:rPr>
          <w:rFonts w:hint="eastAsia"/>
        </w:rPr>
        <w:t>спектром</w:t>
      </w:r>
      <w:r>
        <w:t></w:t>
      </w:r>
      <w:r>
        <w:t></w:t>
      </w:r>
      <w:r>
        <w:rPr>
          <w:rFonts w:hint="eastAsia"/>
        </w:rPr>
        <w:t>в</w:t>
      </w:r>
      <w:r>
        <w:t></w:t>
      </w:r>
      <w:r>
        <w:rPr>
          <w:rFonts w:hint="eastAsia"/>
        </w:rPr>
        <w:t>простор</w:t>
      </w:r>
      <w:r>
        <w:t></w:t>
      </w:r>
      <w:r>
        <w:t></w:t>
      </w:r>
      <w:r>
        <w:t></w:t>
      </w:r>
      <w:r>
        <w:t></w:t>
      </w:r>
      <w:r>
        <w:t></w:t>
      </w:r>
      <w:r>
        <w:t></w:t>
      </w:r>
      <w:r>
        <w:t></w:t>
      </w:r>
      <w:r>
        <w:t></w:t>
      </w:r>
      <w:r>
        <w:rPr>
          <w:rFonts w:hint="eastAsia"/>
        </w:rPr>
        <w:t>та</w:t>
      </w:r>
    </w:p>
    <w:p w:rsidR="004044D8" w:rsidRDefault="004044D8" w:rsidP="004044D8">
      <w:r>
        <w:rPr>
          <w:rFonts w:hint="eastAsia"/>
        </w:rPr>
        <w:t>простор</w:t>
      </w:r>
      <w:r>
        <w:t></w:t>
      </w:r>
      <w:r>
        <w:t></w:t>
      </w:r>
      <w:r>
        <w:rPr>
          <w:rFonts w:hint="eastAsia"/>
        </w:rPr>
        <w:t>неперервних</w:t>
      </w:r>
      <w:r>
        <w:t></w:t>
      </w:r>
      <w:r>
        <w:rPr>
          <w:rFonts w:hint="eastAsia"/>
        </w:rPr>
        <w:t>функц</w:t>
      </w:r>
      <w:r>
        <w:t></w:t>
      </w:r>
      <w:r>
        <w:rPr>
          <w:rFonts w:hint="eastAsia"/>
        </w:rPr>
        <w:t>й</w:t>
      </w:r>
      <w:r>
        <w:t></w:t>
      </w:r>
      <w:r>
        <w:rPr>
          <w:rFonts w:hint="eastAsia"/>
        </w:rPr>
        <w:t>з</w:t>
      </w:r>
      <w:r>
        <w:t></w:t>
      </w:r>
      <w:r>
        <w:rPr>
          <w:rFonts w:hint="eastAsia"/>
        </w:rPr>
        <w:t>урахуванням</w:t>
      </w:r>
      <w:r>
        <w:t></w:t>
      </w:r>
      <w:r>
        <w:rPr>
          <w:rFonts w:hint="eastAsia"/>
        </w:rPr>
        <w:t>реакц</w:t>
      </w:r>
      <w:r>
        <w:t></w:t>
      </w:r>
      <w:r>
        <w:rPr>
          <w:rFonts w:hint="eastAsia"/>
        </w:rPr>
        <w:t>ї</w:t>
      </w:r>
      <w:r>
        <w:t></w:t>
      </w:r>
      <w:r>
        <w:rPr>
          <w:rFonts w:hint="eastAsia"/>
        </w:rPr>
        <w:t>системи</w:t>
      </w:r>
      <w:r>
        <w:t></w:t>
      </w:r>
    </w:p>
    <w:p w:rsidR="004044D8" w:rsidRDefault="004044D8" w:rsidP="004044D8">
      <w:r>
        <w:rPr>
          <w:rFonts w:hint="eastAsia"/>
        </w:rPr>
        <w:t>Знайдено</w:t>
      </w:r>
      <w:r>
        <w:t></w:t>
      </w:r>
      <w:r>
        <w:rPr>
          <w:rFonts w:hint="eastAsia"/>
        </w:rPr>
        <w:t>оц</w:t>
      </w:r>
      <w:r>
        <w:t></w:t>
      </w:r>
      <w:r>
        <w:rPr>
          <w:rFonts w:hint="eastAsia"/>
        </w:rPr>
        <w:t>нки</w:t>
      </w:r>
      <w:r>
        <w:t></w:t>
      </w:r>
      <w:r>
        <w:rPr>
          <w:rFonts w:hint="eastAsia"/>
        </w:rPr>
        <w:t>швидкост</w:t>
      </w:r>
      <w:r>
        <w:t></w:t>
      </w:r>
      <w:r>
        <w:t></w:t>
      </w:r>
      <w:r>
        <w:rPr>
          <w:rFonts w:hint="eastAsia"/>
        </w:rPr>
        <w:t>зб</w:t>
      </w:r>
      <w:r>
        <w:t></w:t>
      </w:r>
      <w:r>
        <w:rPr>
          <w:rFonts w:hint="eastAsia"/>
        </w:rPr>
        <w:t>жност</w:t>
      </w:r>
      <w:r>
        <w:t></w:t>
      </w:r>
      <w:r>
        <w:t></w:t>
      </w:r>
      <w:r>
        <w:rPr>
          <w:rFonts w:hint="eastAsia"/>
        </w:rPr>
        <w:t>та</w:t>
      </w:r>
      <w:r>
        <w:t></w:t>
      </w:r>
      <w:r>
        <w:rPr>
          <w:rFonts w:hint="eastAsia"/>
        </w:rPr>
        <w:t>розроблено</w:t>
      </w:r>
      <w:r>
        <w:t></w:t>
      </w:r>
      <w:r>
        <w:rPr>
          <w:rFonts w:hint="eastAsia"/>
        </w:rPr>
        <w:t>обчислювальн</w:t>
      </w:r>
      <w:r>
        <w:t></w:t>
      </w:r>
      <w:r>
        <w:t></w:t>
      </w:r>
      <w:r>
        <w:rPr>
          <w:rFonts w:hint="eastAsia"/>
        </w:rPr>
        <w:t>алгоритми</w:t>
      </w:r>
      <w:r>
        <w:t></w:t>
      </w:r>
      <w:r>
        <w:rPr>
          <w:rFonts w:hint="eastAsia"/>
        </w:rPr>
        <w:t>побудови</w:t>
      </w:r>
      <w:r>
        <w:t></w:t>
      </w:r>
      <w:r>
        <w:t></w:t>
      </w:r>
      <w:r>
        <w:rPr>
          <w:rFonts w:hint="eastAsia"/>
        </w:rPr>
        <w:t>з</w:t>
      </w:r>
      <w:r>
        <w:t></w:t>
      </w:r>
      <w:r>
        <w:rPr>
          <w:rFonts w:hint="eastAsia"/>
        </w:rPr>
        <w:t>заданими</w:t>
      </w:r>
      <w:r>
        <w:t></w:t>
      </w:r>
      <w:r>
        <w:rPr>
          <w:rFonts w:hint="eastAsia"/>
        </w:rPr>
        <w:t>точн</w:t>
      </w:r>
      <w:r>
        <w:t></w:t>
      </w:r>
      <w:r>
        <w:rPr>
          <w:rFonts w:hint="eastAsia"/>
        </w:rPr>
        <w:t>стю</w:t>
      </w:r>
      <w:r>
        <w:t></w:t>
      </w:r>
      <w:r>
        <w:t></w:t>
      </w:r>
      <w:r>
        <w:t></w:t>
      </w:r>
      <w:r>
        <w:rPr>
          <w:rFonts w:hint="eastAsia"/>
        </w:rPr>
        <w:t>над</w:t>
      </w:r>
      <w:r>
        <w:t></w:t>
      </w:r>
      <w:r>
        <w:rPr>
          <w:rFonts w:hint="eastAsia"/>
        </w:rPr>
        <w:t>йн</w:t>
      </w:r>
      <w:r>
        <w:t></w:t>
      </w:r>
      <w:r>
        <w:rPr>
          <w:rFonts w:hint="eastAsia"/>
        </w:rPr>
        <w:t>стю</w:t>
      </w:r>
      <w:r>
        <w:t></w:t>
      </w:r>
      <w:r>
        <w:rPr>
          <w:rFonts w:hint="eastAsia"/>
        </w:rPr>
        <w:t>моделей</w:t>
      </w:r>
      <w:r>
        <w:t></w:t>
      </w:r>
      <w:r>
        <w:rPr>
          <w:rFonts w:hint="eastAsia"/>
        </w:rPr>
        <w:t>випадкових</w:t>
      </w:r>
    </w:p>
    <w:p w:rsidR="004044D8" w:rsidRDefault="004044D8" w:rsidP="004044D8">
      <w:r>
        <w:rPr>
          <w:rFonts w:hint="eastAsia"/>
        </w:rPr>
        <w:t>процес</w:t>
      </w:r>
      <w:r>
        <w:t></w:t>
      </w:r>
      <w:r>
        <w:rPr>
          <w:rFonts w:hint="eastAsia"/>
        </w:rPr>
        <w:t>в</w:t>
      </w:r>
      <w:r>
        <w:t></w:t>
      </w:r>
      <w:r>
        <w:t></w:t>
      </w:r>
      <w:r>
        <w:rPr>
          <w:rFonts w:hint="eastAsia"/>
        </w:rPr>
        <w:t>як</w:t>
      </w:r>
      <w:r>
        <w:t></w:t>
      </w:r>
      <w:r>
        <w:t></w:t>
      </w:r>
      <w:r>
        <w:rPr>
          <w:rFonts w:hint="eastAsia"/>
        </w:rPr>
        <w:t>розглядаються</w:t>
      </w:r>
      <w:r>
        <w:t></w:t>
      </w:r>
      <w:r>
        <w:rPr>
          <w:rFonts w:hint="eastAsia"/>
        </w:rPr>
        <w:t>як</w:t>
      </w:r>
      <w:r>
        <w:t></w:t>
      </w:r>
      <w:r>
        <w:rPr>
          <w:rFonts w:hint="eastAsia"/>
        </w:rPr>
        <w:t>вх</w:t>
      </w:r>
      <w:r>
        <w:t></w:t>
      </w:r>
      <w:r>
        <w:rPr>
          <w:rFonts w:hint="eastAsia"/>
        </w:rPr>
        <w:t>дн</w:t>
      </w:r>
      <w:r>
        <w:t></w:t>
      </w:r>
      <w:r>
        <w:t></w:t>
      </w:r>
      <w:r>
        <w:rPr>
          <w:rFonts w:hint="eastAsia"/>
        </w:rPr>
        <w:t>сигнали</w:t>
      </w:r>
      <w:r>
        <w:t></w:t>
      </w:r>
      <w:r>
        <w:rPr>
          <w:rFonts w:hint="eastAsia"/>
        </w:rPr>
        <w:t>на</w:t>
      </w:r>
      <w:r>
        <w:t></w:t>
      </w:r>
      <w:r>
        <w:rPr>
          <w:rFonts w:hint="eastAsia"/>
        </w:rPr>
        <w:t>л</w:t>
      </w:r>
      <w:r>
        <w:t></w:t>
      </w:r>
      <w:r>
        <w:rPr>
          <w:rFonts w:hint="eastAsia"/>
        </w:rPr>
        <w:t>н</w:t>
      </w:r>
      <w:r>
        <w:t></w:t>
      </w:r>
      <w:r>
        <w:rPr>
          <w:rFonts w:hint="eastAsia"/>
        </w:rPr>
        <w:t>йну</w:t>
      </w:r>
      <w:r>
        <w:t></w:t>
      </w:r>
      <w:r>
        <w:rPr>
          <w:rFonts w:hint="eastAsia"/>
        </w:rPr>
        <w:t>однор</w:t>
      </w:r>
      <w:r>
        <w:t></w:t>
      </w:r>
      <w:r>
        <w:rPr>
          <w:rFonts w:hint="eastAsia"/>
        </w:rPr>
        <w:t>дну</w:t>
      </w:r>
      <w:r>
        <w:t></w:t>
      </w:r>
      <w:r>
        <w:rPr>
          <w:rFonts w:hint="eastAsia"/>
        </w:rPr>
        <w:t>систему</w:t>
      </w:r>
    </w:p>
    <w:p w:rsidR="004044D8" w:rsidRDefault="004044D8" w:rsidP="004044D8">
      <w:r>
        <w:rPr>
          <w:rFonts w:hint="eastAsia"/>
        </w:rPr>
        <w:t>та</w:t>
      </w:r>
      <w:r>
        <w:t></w:t>
      </w:r>
      <w:r>
        <w:rPr>
          <w:rFonts w:hint="eastAsia"/>
        </w:rPr>
        <w:t>розкладаються</w:t>
      </w:r>
      <w:r>
        <w:t></w:t>
      </w:r>
      <w:r>
        <w:rPr>
          <w:rFonts w:hint="eastAsia"/>
        </w:rPr>
        <w:t>в</w:t>
      </w:r>
      <w:r>
        <w:t></w:t>
      </w:r>
      <w:r>
        <w:rPr>
          <w:rFonts w:hint="eastAsia"/>
        </w:rPr>
        <w:t>ряд</w:t>
      </w:r>
      <w:r>
        <w:t></w:t>
      </w:r>
      <w:r>
        <w:rPr>
          <w:rFonts w:hint="eastAsia"/>
        </w:rPr>
        <w:t>за</w:t>
      </w:r>
      <w:r>
        <w:t></w:t>
      </w:r>
      <w:r>
        <w:rPr>
          <w:rFonts w:hint="eastAsia"/>
        </w:rPr>
        <w:t>ортонормованими</w:t>
      </w:r>
      <w:r>
        <w:t></w:t>
      </w:r>
      <w:r>
        <w:rPr>
          <w:rFonts w:hint="eastAsia"/>
        </w:rPr>
        <w:t>функц</w:t>
      </w:r>
      <w:r>
        <w:t></w:t>
      </w:r>
      <w:r>
        <w:rPr>
          <w:rFonts w:hint="eastAsia"/>
        </w:rPr>
        <w:t>ями</w:t>
      </w:r>
      <w:r>
        <w:t></w:t>
      </w:r>
      <w:r>
        <w:t></w:t>
      </w:r>
      <w:r>
        <w:rPr>
          <w:rFonts w:hint="eastAsia"/>
        </w:rPr>
        <w:t>в</w:t>
      </w:r>
      <w:r>
        <w:t></w:t>
      </w:r>
      <w:r>
        <w:rPr>
          <w:rFonts w:hint="eastAsia"/>
        </w:rPr>
        <w:t>простор</w:t>
      </w:r>
      <w:r>
        <w:t></w:t>
      </w:r>
      <w:r>
        <w:t></w:t>
      </w:r>
      <w:r>
        <w:t></w:t>
      </w:r>
      <w:r>
        <w:t></w:t>
      </w:r>
      <w:r>
        <w:t></w:t>
      </w:r>
      <w:r>
        <w:t></w:t>
      </w:r>
      <w:r>
        <w:t></w:t>
      </w:r>
    </w:p>
    <w:p w:rsidR="004044D8" w:rsidRDefault="004044D8" w:rsidP="004044D8">
      <w:r>
        <w:rPr>
          <w:rFonts w:hint="eastAsia"/>
        </w:rPr>
        <w:t>та</w:t>
      </w:r>
      <w:r>
        <w:t></w:t>
      </w:r>
      <w:r>
        <w:rPr>
          <w:rFonts w:hint="eastAsia"/>
        </w:rPr>
        <w:t>простор</w:t>
      </w:r>
      <w:r>
        <w:t></w:t>
      </w:r>
      <w:r>
        <w:t></w:t>
      </w:r>
      <w:r>
        <w:rPr>
          <w:rFonts w:hint="eastAsia"/>
        </w:rPr>
        <w:t>неперервних</w:t>
      </w:r>
      <w:r>
        <w:t></w:t>
      </w:r>
      <w:r>
        <w:rPr>
          <w:rFonts w:hint="eastAsia"/>
        </w:rPr>
        <w:t>функц</w:t>
      </w:r>
      <w:r>
        <w:t></w:t>
      </w:r>
      <w:r>
        <w:rPr>
          <w:rFonts w:hint="eastAsia"/>
        </w:rPr>
        <w:t>й</w:t>
      </w:r>
      <w:r>
        <w:t></w:t>
      </w:r>
      <w:r>
        <w:rPr>
          <w:rFonts w:hint="eastAsia"/>
        </w:rPr>
        <w:t>з</w:t>
      </w:r>
      <w:r>
        <w:t></w:t>
      </w:r>
      <w:r>
        <w:rPr>
          <w:rFonts w:hint="eastAsia"/>
        </w:rPr>
        <w:t>урахуванням</w:t>
      </w:r>
      <w:r>
        <w:t></w:t>
      </w:r>
      <w:r>
        <w:rPr>
          <w:rFonts w:hint="eastAsia"/>
        </w:rPr>
        <w:t>реакц</w:t>
      </w:r>
      <w:r>
        <w:t></w:t>
      </w:r>
      <w:r>
        <w:rPr>
          <w:rFonts w:hint="eastAsia"/>
        </w:rPr>
        <w:t>ї</w:t>
      </w:r>
      <w:r>
        <w:t></w:t>
      </w:r>
      <w:r>
        <w:rPr>
          <w:rFonts w:hint="eastAsia"/>
        </w:rPr>
        <w:t>системи</w:t>
      </w:r>
      <w:r>
        <w:t></w:t>
      </w:r>
    </w:p>
    <w:p w:rsidR="004044D8" w:rsidRDefault="004044D8" w:rsidP="004044D8">
      <w:r>
        <w:rPr>
          <w:rFonts w:hint="eastAsia"/>
        </w:rPr>
        <w:t>Досл</w:t>
      </w:r>
      <w:r>
        <w:t></w:t>
      </w:r>
      <w:r>
        <w:rPr>
          <w:rFonts w:hint="eastAsia"/>
        </w:rPr>
        <w:t>джено</w:t>
      </w:r>
      <w:r>
        <w:t></w:t>
      </w:r>
      <w:r>
        <w:rPr>
          <w:rFonts w:hint="eastAsia"/>
        </w:rPr>
        <w:t>умови</w:t>
      </w:r>
      <w:r>
        <w:t></w:t>
      </w:r>
      <w:r>
        <w:rPr>
          <w:rFonts w:hint="eastAsia"/>
        </w:rPr>
        <w:t>р</w:t>
      </w:r>
      <w:r>
        <w:t></w:t>
      </w:r>
      <w:r>
        <w:rPr>
          <w:rFonts w:hint="eastAsia"/>
        </w:rPr>
        <w:t>вном</w:t>
      </w:r>
      <w:r>
        <w:t></w:t>
      </w:r>
      <w:r>
        <w:rPr>
          <w:rFonts w:hint="eastAsia"/>
        </w:rPr>
        <w:t>рної</w:t>
      </w:r>
      <w:r>
        <w:t></w:t>
      </w:r>
      <w:r>
        <w:rPr>
          <w:rFonts w:hint="eastAsia"/>
        </w:rPr>
        <w:t>зб</w:t>
      </w:r>
      <w:r>
        <w:t></w:t>
      </w:r>
      <w:r>
        <w:rPr>
          <w:rFonts w:hint="eastAsia"/>
        </w:rPr>
        <w:t>жност</w:t>
      </w:r>
      <w:r>
        <w:t></w:t>
      </w:r>
      <w:r>
        <w:t></w:t>
      </w:r>
      <w:r>
        <w:rPr>
          <w:rFonts w:hint="eastAsia"/>
        </w:rPr>
        <w:t>з</w:t>
      </w:r>
      <w:r>
        <w:t></w:t>
      </w:r>
      <w:r>
        <w:rPr>
          <w:rFonts w:hint="eastAsia"/>
        </w:rPr>
        <w:t>ймов</w:t>
      </w:r>
      <w:r>
        <w:t></w:t>
      </w:r>
      <w:r>
        <w:rPr>
          <w:rFonts w:hint="eastAsia"/>
        </w:rPr>
        <w:t>рн</w:t>
      </w:r>
      <w:r>
        <w:t></w:t>
      </w:r>
      <w:r>
        <w:rPr>
          <w:rFonts w:hint="eastAsia"/>
        </w:rPr>
        <w:t>стю</w:t>
      </w:r>
      <w:r>
        <w:t></w:t>
      </w:r>
      <w:r>
        <w:rPr>
          <w:rFonts w:hint="eastAsia"/>
        </w:rPr>
        <w:t>одиниця</w:t>
      </w:r>
      <w:r>
        <w:t></w:t>
      </w:r>
      <w:r>
        <w:rPr>
          <w:rFonts w:hint="eastAsia"/>
        </w:rPr>
        <w:t>випадкових</w:t>
      </w:r>
      <w:r>
        <w:t></w:t>
      </w:r>
      <w:r>
        <w:rPr>
          <w:rFonts w:hint="eastAsia"/>
        </w:rPr>
        <w:t>процес</w:t>
      </w:r>
      <w:r>
        <w:t></w:t>
      </w:r>
      <w:r>
        <w:rPr>
          <w:rFonts w:hint="eastAsia"/>
        </w:rPr>
        <w:t>в</w:t>
      </w:r>
      <w:r>
        <w:t></w:t>
      </w:r>
      <w:r>
        <w:t></w:t>
      </w:r>
      <w:r>
        <w:rPr>
          <w:rFonts w:hint="eastAsia"/>
        </w:rPr>
        <w:t>що</w:t>
      </w:r>
      <w:r>
        <w:t></w:t>
      </w:r>
      <w:r>
        <w:rPr>
          <w:rFonts w:hint="eastAsia"/>
        </w:rPr>
        <w:t>зображаються</w:t>
      </w:r>
      <w:r>
        <w:t></w:t>
      </w:r>
      <w:r>
        <w:rPr>
          <w:rFonts w:hint="eastAsia"/>
        </w:rPr>
        <w:t>у</w:t>
      </w:r>
      <w:r>
        <w:t></w:t>
      </w:r>
      <w:r>
        <w:rPr>
          <w:rFonts w:hint="eastAsia"/>
        </w:rPr>
        <w:t>вигляд</w:t>
      </w:r>
      <w:r>
        <w:t></w:t>
      </w:r>
      <w:r>
        <w:t></w:t>
      </w:r>
      <w:r>
        <w:rPr>
          <w:rFonts w:hint="eastAsia"/>
        </w:rPr>
        <w:t>ряд</w:t>
      </w:r>
      <w:r>
        <w:t></w:t>
      </w:r>
      <w:r>
        <w:rPr>
          <w:rFonts w:hint="eastAsia"/>
        </w:rPr>
        <w:t>в</w:t>
      </w:r>
      <w:r>
        <w:t></w:t>
      </w:r>
      <w:r>
        <w:rPr>
          <w:rFonts w:hint="eastAsia"/>
        </w:rPr>
        <w:t>з</w:t>
      </w:r>
      <w:r>
        <w:t></w:t>
      </w:r>
      <w:r>
        <w:rPr>
          <w:rFonts w:hint="eastAsia"/>
        </w:rPr>
        <w:t>незалежними</w:t>
      </w:r>
      <w:r>
        <w:t></w:t>
      </w:r>
      <w:r>
        <w:rPr>
          <w:rFonts w:hint="eastAsia"/>
        </w:rPr>
        <w:t>доданками</w:t>
      </w:r>
      <w:r>
        <w:t></w:t>
      </w:r>
    </w:p>
    <w:p w:rsidR="004044D8" w:rsidRDefault="004044D8" w:rsidP="004044D8">
      <w:r>
        <w:rPr>
          <w:rFonts w:hint="eastAsia"/>
        </w:rPr>
        <w:t>Знайдено</w:t>
      </w:r>
      <w:r>
        <w:t></w:t>
      </w:r>
      <w:r>
        <w:rPr>
          <w:rFonts w:hint="eastAsia"/>
        </w:rPr>
        <w:t>швидкост</w:t>
      </w:r>
      <w:r>
        <w:t></w:t>
      </w:r>
      <w:r>
        <w:t></w:t>
      </w:r>
      <w:r>
        <w:rPr>
          <w:rFonts w:hint="eastAsia"/>
        </w:rPr>
        <w:t>зб</w:t>
      </w:r>
      <w:r>
        <w:t></w:t>
      </w:r>
      <w:r>
        <w:rPr>
          <w:rFonts w:hint="eastAsia"/>
        </w:rPr>
        <w:t>жност</w:t>
      </w:r>
      <w:r>
        <w:t></w:t>
      </w:r>
      <w:r>
        <w:t></w:t>
      </w:r>
      <w:r>
        <w:rPr>
          <w:rFonts w:hint="eastAsia"/>
        </w:rPr>
        <w:t>та</w:t>
      </w:r>
      <w:r>
        <w:t></w:t>
      </w:r>
      <w:r>
        <w:rPr>
          <w:rFonts w:hint="eastAsia"/>
        </w:rPr>
        <w:t>розроблено</w:t>
      </w:r>
      <w:r>
        <w:t></w:t>
      </w:r>
      <w:r>
        <w:rPr>
          <w:rFonts w:hint="eastAsia"/>
        </w:rPr>
        <w:t>обчислювальн</w:t>
      </w:r>
      <w:r>
        <w:t></w:t>
      </w:r>
      <w:r>
        <w:t></w:t>
      </w:r>
      <w:r>
        <w:rPr>
          <w:rFonts w:hint="eastAsia"/>
        </w:rPr>
        <w:t>алгоритми</w:t>
      </w:r>
    </w:p>
    <w:p w:rsidR="004044D8" w:rsidRDefault="004044D8" w:rsidP="004044D8">
      <w:r>
        <w:rPr>
          <w:rFonts w:hint="eastAsia"/>
        </w:rPr>
        <w:t>побудови</w:t>
      </w:r>
      <w:r>
        <w:t></w:t>
      </w:r>
      <w:r>
        <w:t></w:t>
      </w:r>
      <w:r>
        <w:rPr>
          <w:rFonts w:hint="eastAsia"/>
        </w:rPr>
        <w:t>з</w:t>
      </w:r>
      <w:r>
        <w:t></w:t>
      </w:r>
      <w:r>
        <w:rPr>
          <w:rFonts w:hint="eastAsia"/>
        </w:rPr>
        <w:t>заданими</w:t>
      </w:r>
      <w:r>
        <w:t></w:t>
      </w:r>
      <w:r>
        <w:rPr>
          <w:rFonts w:hint="eastAsia"/>
        </w:rPr>
        <w:t>точн</w:t>
      </w:r>
      <w:r>
        <w:t></w:t>
      </w:r>
      <w:r>
        <w:rPr>
          <w:rFonts w:hint="eastAsia"/>
        </w:rPr>
        <w:t>стю</w:t>
      </w:r>
      <w:r>
        <w:t></w:t>
      </w:r>
      <w:r>
        <w:t></w:t>
      </w:r>
      <w:r>
        <w:t></w:t>
      </w:r>
      <w:r>
        <w:rPr>
          <w:rFonts w:hint="eastAsia"/>
        </w:rPr>
        <w:t>над</w:t>
      </w:r>
      <w:r>
        <w:t></w:t>
      </w:r>
      <w:r>
        <w:rPr>
          <w:rFonts w:hint="eastAsia"/>
        </w:rPr>
        <w:t>йн</w:t>
      </w:r>
      <w:r>
        <w:t></w:t>
      </w:r>
      <w:r>
        <w:rPr>
          <w:rFonts w:hint="eastAsia"/>
        </w:rPr>
        <w:t>стю</w:t>
      </w:r>
      <w:r>
        <w:t></w:t>
      </w:r>
      <w:r>
        <w:rPr>
          <w:rFonts w:hint="eastAsia"/>
        </w:rPr>
        <w:t>моделей</w:t>
      </w:r>
      <w:r>
        <w:t></w:t>
      </w:r>
      <w:r>
        <w:rPr>
          <w:rFonts w:hint="eastAsia"/>
        </w:rPr>
        <w:t>строго</w:t>
      </w:r>
      <w:r>
        <w:t></w:t>
      </w:r>
      <w:r>
        <w:rPr>
          <w:rFonts w:hint="eastAsia"/>
        </w:rPr>
        <w:t>φ</w:t>
      </w:r>
      <w:r>
        <w:t></w:t>
      </w:r>
      <w:r>
        <w:rPr>
          <w:rFonts w:hint="eastAsia"/>
        </w:rPr>
        <w:t>субгауссових</w:t>
      </w:r>
    </w:p>
    <w:p w:rsidR="004044D8" w:rsidRPr="004044D8" w:rsidRDefault="004044D8" w:rsidP="004044D8">
      <w:r>
        <w:rPr>
          <w:rFonts w:hint="eastAsia"/>
        </w:rPr>
        <w:t>випадкових</w:t>
      </w:r>
      <w:r>
        <w:t></w:t>
      </w:r>
      <w:r>
        <w:rPr>
          <w:rFonts w:hint="eastAsia"/>
        </w:rPr>
        <w:t>процес</w:t>
      </w:r>
      <w:r>
        <w:t></w:t>
      </w:r>
      <w:r>
        <w:rPr>
          <w:rFonts w:hint="eastAsia"/>
        </w:rPr>
        <w:t>в</w:t>
      </w:r>
      <w:r>
        <w:t></w:t>
      </w:r>
      <w:r>
        <w:rPr>
          <w:rFonts w:hint="eastAsia"/>
        </w:rPr>
        <w:t>з</w:t>
      </w:r>
      <w:r>
        <w:t></w:t>
      </w:r>
      <w:r>
        <w:rPr>
          <w:rFonts w:hint="eastAsia"/>
        </w:rPr>
        <w:t>дискретним</w:t>
      </w:r>
      <w:r>
        <w:t></w:t>
      </w:r>
      <w:r>
        <w:rPr>
          <w:rFonts w:hint="eastAsia"/>
        </w:rPr>
        <w:t>спектром</w:t>
      </w:r>
      <w:r>
        <w:t></w:t>
      </w:r>
      <w:r>
        <w:rPr>
          <w:rFonts w:hint="eastAsia"/>
        </w:rPr>
        <w:t>в</w:t>
      </w:r>
      <w:r>
        <w:t></w:t>
      </w:r>
      <w:r>
        <w:rPr>
          <w:rFonts w:hint="eastAsia"/>
        </w:rPr>
        <w:t>простор</w:t>
      </w:r>
      <w:r>
        <w:t></w:t>
      </w:r>
      <w:r>
        <w:t></w:t>
      </w:r>
      <w:r>
        <w:t></w:t>
      </w:r>
      <w:r>
        <w:t></w:t>
      </w:r>
      <w:r>
        <w:t></w:t>
      </w:r>
      <w:r>
        <w:t></w:t>
      </w:r>
      <w:r>
        <w:t></w:t>
      </w:r>
      <w:r>
        <w:t></w:t>
      </w:r>
      <w:r>
        <w:t></w:t>
      </w:r>
      <w:r>
        <w:t></w:t>
      </w:r>
      <w:r>
        <w:t></w:t>
      </w:r>
      <w:r>
        <w:t></w:t>
      </w:r>
      <w:r>
        <w:t></w:t>
      </w:r>
      <w:r>
        <w:t></w:t>
      </w:r>
      <w:r>
        <w:rPr>
          <w:rFonts w:hint="eastAsia"/>
        </w:rPr>
        <w:t>Досл</w:t>
      </w:r>
      <w:r>
        <w:t></w:t>
      </w:r>
      <w:r>
        <w:rPr>
          <w:rFonts w:hint="eastAsia"/>
        </w:rPr>
        <w:t>джено</w:t>
      </w:r>
      <w:r>
        <w:t></w:t>
      </w:r>
      <w:r>
        <w:rPr>
          <w:rFonts w:hint="eastAsia"/>
        </w:rPr>
        <w:t>асимптотичну</w:t>
      </w:r>
      <w:r>
        <w:t></w:t>
      </w:r>
      <w:r>
        <w:rPr>
          <w:rFonts w:hint="eastAsia"/>
        </w:rPr>
        <w:t>повед</w:t>
      </w:r>
      <w:r>
        <w:t></w:t>
      </w:r>
      <w:r>
        <w:rPr>
          <w:rFonts w:hint="eastAsia"/>
        </w:rPr>
        <w:t>нку</w:t>
      </w:r>
      <w:r>
        <w:t></w:t>
      </w:r>
      <w:r>
        <w:rPr>
          <w:rFonts w:hint="eastAsia"/>
        </w:rPr>
        <w:t>процесу</w:t>
      </w:r>
      <w:r>
        <w:t></w:t>
      </w:r>
      <w:r>
        <w:rPr>
          <w:rFonts w:hint="eastAsia"/>
        </w:rPr>
        <w:t>в</w:t>
      </w:r>
      <w:r>
        <w:t></w:t>
      </w:r>
      <w:r>
        <w:rPr>
          <w:rFonts w:hint="eastAsia"/>
        </w:rPr>
        <w:t>дновлення</w:t>
      </w:r>
      <w:r>
        <w:t></w:t>
      </w:r>
    </w:p>
    <w:sectPr w:rsidR="004044D8" w:rsidRPr="004044D8"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D1D" w:rsidRDefault="00142D1D">
      <w:pPr>
        <w:spacing w:after="0" w:line="240" w:lineRule="auto"/>
      </w:pPr>
      <w:r>
        <w:separator/>
      </w:r>
    </w:p>
  </w:endnote>
  <w:endnote w:type="continuationSeparator" w:id="0">
    <w:p w:rsidR="00142D1D" w:rsidRDefault="00142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142D1D">
    <w:pPr>
      <w:rPr>
        <w:sz w:val="2"/>
        <w:szCs w:val="2"/>
      </w:rPr>
    </w:pPr>
    <w:r w:rsidRPr="00A8059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42D1D" w:rsidRDefault="00142D1D">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142D1D">
    <w:pPr>
      <w:rPr>
        <w:sz w:val="2"/>
        <w:szCs w:val="2"/>
      </w:rPr>
    </w:pPr>
    <w:r w:rsidRPr="00A8059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42D1D" w:rsidRDefault="00142D1D">
                <w:pPr>
                  <w:spacing w:line="240" w:lineRule="auto"/>
                </w:pPr>
                <w:fldSimple w:instr=" PAGE \* MERGEFORMAT ">
                  <w:r w:rsidR="004044D8" w:rsidRPr="004044D8">
                    <w:rPr>
                      <w:rStyle w:val="afffff9"/>
                      <w:noProof/>
                    </w:rPr>
                    <w:t>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D1D" w:rsidRDefault="00142D1D"/>
    <w:p w:rsidR="00142D1D" w:rsidRDefault="00142D1D"/>
    <w:p w:rsidR="00142D1D" w:rsidRDefault="00142D1D"/>
    <w:p w:rsidR="00142D1D" w:rsidRDefault="00142D1D"/>
    <w:p w:rsidR="00142D1D" w:rsidRDefault="00142D1D"/>
    <w:p w:rsidR="00142D1D" w:rsidRDefault="00142D1D"/>
    <w:p w:rsidR="00142D1D" w:rsidRDefault="00142D1D">
      <w:pPr>
        <w:rPr>
          <w:sz w:val="2"/>
          <w:szCs w:val="2"/>
        </w:rPr>
      </w:pPr>
      <w:r w:rsidRPr="00A8059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42D1D" w:rsidRDefault="00142D1D">
                  <w:pPr>
                    <w:spacing w:line="240" w:lineRule="auto"/>
                  </w:pPr>
                  <w:fldSimple w:instr=" PAGE \* MERGEFORMAT ">
                    <w:r w:rsidRPr="004F4EC5">
                      <w:rPr>
                        <w:rStyle w:val="afffff9"/>
                        <w:b w:val="0"/>
                        <w:bCs w:val="0"/>
                        <w:noProof/>
                      </w:rPr>
                      <w:t>15</w:t>
                    </w:r>
                  </w:fldSimple>
                </w:p>
              </w:txbxContent>
            </v:textbox>
            <w10:wrap anchorx="page" anchory="page"/>
          </v:shape>
        </w:pict>
      </w:r>
    </w:p>
    <w:p w:rsidR="00142D1D" w:rsidRDefault="00142D1D"/>
    <w:p w:rsidR="00142D1D" w:rsidRDefault="00142D1D"/>
    <w:p w:rsidR="00142D1D" w:rsidRDefault="00142D1D">
      <w:pPr>
        <w:rPr>
          <w:sz w:val="2"/>
          <w:szCs w:val="2"/>
        </w:rPr>
      </w:pPr>
      <w:r w:rsidRPr="00A8059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42D1D" w:rsidRDefault="00142D1D"/>
                <w:p w:rsidR="00142D1D" w:rsidRDefault="00142D1D">
                  <w:pPr>
                    <w:pStyle w:val="1ffffff7"/>
                    <w:spacing w:line="240" w:lineRule="auto"/>
                  </w:pPr>
                  <w:fldSimple w:instr=" PAGE \* MERGEFORMAT ">
                    <w:r w:rsidRPr="004F4EC5">
                      <w:rPr>
                        <w:rStyle w:val="3b"/>
                        <w:noProof/>
                      </w:rPr>
                      <w:t>15</w:t>
                    </w:r>
                  </w:fldSimple>
                </w:p>
              </w:txbxContent>
            </v:textbox>
            <w10:wrap anchorx="page" anchory="page"/>
          </v:shape>
        </w:pict>
      </w:r>
    </w:p>
    <w:p w:rsidR="00142D1D" w:rsidRDefault="00142D1D"/>
    <w:p w:rsidR="00142D1D" w:rsidRDefault="00142D1D">
      <w:pPr>
        <w:rPr>
          <w:sz w:val="2"/>
          <w:szCs w:val="2"/>
        </w:rPr>
      </w:pPr>
    </w:p>
    <w:p w:rsidR="00142D1D" w:rsidRDefault="00142D1D"/>
    <w:p w:rsidR="00142D1D" w:rsidRDefault="00142D1D">
      <w:pPr>
        <w:spacing w:after="0" w:line="240" w:lineRule="auto"/>
      </w:pPr>
    </w:p>
  </w:footnote>
  <w:footnote w:type="continuationSeparator" w:id="0">
    <w:p w:rsidR="00142D1D" w:rsidRDefault="00142D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142D1D"/>
  <w:p w:rsidR="00142D1D" w:rsidRDefault="00142D1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Pr="005856C0" w:rsidRDefault="00142D1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639DEFA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501F97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4"/>
    <w:multiLevelType w:val="hybridMultilevel"/>
    <w:tmpl w:val="ED7676E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05"/>
    <w:multiLevelType w:val="hybridMultilevel"/>
    <w:tmpl w:val="64FC9DA2"/>
    <w:lvl w:ilvl="0" w:tplc="FFFFFFFF">
      <w:start w:val="5888"/>
      <w:numFmt w:val="decimal"/>
      <w:lvlText w:val=""/>
      <w:lvlJc w:val="left"/>
    </w:lvl>
    <w:lvl w:ilvl="1" w:tplc="FFFFFFFF">
      <w:start w:val="5888"/>
      <w:numFmt w:val="decimal"/>
      <w:lvlText w:val=""/>
      <w:lvlJc w:val="left"/>
    </w:lvl>
    <w:lvl w:ilvl="2" w:tplc="FFFFFFFF">
      <w:start w:val="5888"/>
      <w:numFmt w:val="decimal"/>
      <w:lvlText w:val="栀 ĀᜀĀᜀ"/>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9">
    <w:nsid w:val="00000006"/>
    <w:multiLevelType w:val="hybridMultilevel"/>
    <w:tmpl w:val="1C4A08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space"/>
      <w:lvlText w:val=""/>
      <w:lvlJc w:val="left"/>
    </w:lvl>
    <w:lvl w:ilvl="8" w:tplc="FFFFFFFF">
      <w:numFmt w:val="decimal"/>
      <w:suff w:val="space"/>
      <w:lvlText w:val=""/>
      <w:lvlJc w:val="left"/>
    </w:lvl>
  </w:abstractNum>
  <w:abstractNum w:abstractNumId="10">
    <w:nsid w:val="00000007"/>
    <w:multiLevelType w:val="hybridMultilevel"/>
    <w:tmpl w:val="FED6EFE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1">
    <w:nsid w:val="00000008"/>
    <w:multiLevelType w:val="hybridMultilevel"/>
    <w:tmpl w:val="803AA2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00000009"/>
    <w:multiLevelType w:val="hybridMultilevel"/>
    <w:tmpl w:val="C9F097C6"/>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null="1"/>
      <w:lvlJc w:val="left"/>
    </w:lvl>
    <w:lvl w:ilvl="7" w:tplc="FFFFFFFF">
      <w:numFmt w:val="decimal"/>
      <w:lvlText w:val=""/>
      <w:lvlJc w:val="left"/>
    </w:lvl>
    <w:lvl w:ilvl="8" w:tplc="FFFFFFFF">
      <w:numFmt w:val="decimal"/>
      <w:lvlText w:val=""/>
      <w:lvlJc w:val="left"/>
    </w:lvl>
  </w:abstractNum>
  <w:abstractNum w:abstractNumId="13">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5">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37"/>
    <w:lvl w:ilvl="0">
      <w:start w:val="1"/>
      <w:numFmt w:val="decimal"/>
      <w:lvlText w:val="%1."/>
      <w:lvlJc w:val="left"/>
      <w:pPr>
        <w:tabs>
          <w:tab w:val="num" w:pos="0"/>
        </w:tabs>
        <w:ind w:left="502" w:hanging="360"/>
      </w:pPr>
    </w:lvl>
  </w:abstractNum>
  <w:abstractNum w:abstractNumId="35">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4">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5">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6">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7">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8">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9">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1">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A614DA4"/>
    <w:multiLevelType w:val="hybridMultilevel"/>
    <w:tmpl w:val="3A1A8144"/>
    <w:lvl w:ilvl="0" w:tplc="2B1E997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6">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7">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8">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9">
    <w:nsid w:val="14EB29A7"/>
    <w:multiLevelType w:val="hybridMultilevel"/>
    <w:tmpl w:val="C95A05DE"/>
    <w:lvl w:ilvl="0" w:tplc="8B78F99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163E0A55"/>
    <w:multiLevelType w:val="hybridMultilevel"/>
    <w:tmpl w:val="EE7830CA"/>
    <w:lvl w:ilvl="0" w:tplc="0419000F">
      <w:start w:val="1"/>
      <w:numFmt w:val="decimal"/>
      <w:lvlText w:val="%1."/>
      <w:lvlJc w:val="left"/>
      <w:pPr>
        <w:tabs>
          <w:tab w:val="num" w:pos="1080"/>
        </w:tabs>
        <w:ind w:left="108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1A961A5A"/>
    <w:multiLevelType w:val="hybridMultilevel"/>
    <w:tmpl w:val="A85A0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3">
    <w:nsid w:val="2B7B4BE2"/>
    <w:multiLevelType w:val="hybridMultilevel"/>
    <w:tmpl w:val="CB1A5C26"/>
    <w:lvl w:ilvl="0" w:tplc="09A092E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4">
    <w:nsid w:val="2F7A2246"/>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07D6BA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33CB3795"/>
    <w:multiLevelType w:val="hybridMultilevel"/>
    <w:tmpl w:val="5E2E6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22535FE"/>
    <w:multiLevelType w:val="hybridMultilevel"/>
    <w:tmpl w:val="43709D38"/>
    <w:lvl w:ilvl="0" w:tplc="014E6AE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5051EC"/>
    <w:multiLevelType w:val="hybridMultilevel"/>
    <w:tmpl w:val="497A363C"/>
    <w:lvl w:ilvl="0" w:tplc="0A5E35B2">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100">
    <w:nsid w:val="4B6827D3"/>
    <w:multiLevelType w:val="hybridMultilevel"/>
    <w:tmpl w:val="353CC2B6"/>
    <w:lvl w:ilvl="0" w:tplc="0E5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4BC20554"/>
    <w:multiLevelType w:val="hybridMultilevel"/>
    <w:tmpl w:val="A49A3982"/>
    <w:lvl w:ilvl="0" w:tplc="AAF029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2">
    <w:nsid w:val="4C3B37C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4D9E61EF"/>
    <w:multiLevelType w:val="hybridMultilevel"/>
    <w:tmpl w:val="2012AE88"/>
    <w:lvl w:ilvl="0" w:tplc="2728A1C8">
      <w:numFmt w:val="bullet"/>
      <w:lvlText w:val="-"/>
      <w:lvlJc w:val="left"/>
      <w:pPr>
        <w:tabs>
          <w:tab w:val="num" w:pos="1110"/>
        </w:tabs>
        <w:ind w:left="1110" w:hanging="360"/>
      </w:pPr>
      <w:rPr>
        <w:rFonts w:ascii="Times New Roman" w:eastAsia="Times New Roman" w:hAnsi="Times New Roman" w:hint="default"/>
      </w:r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cs="Times New Roman" w:hint="default"/>
      </w:rPr>
    </w:lvl>
    <w:lvl w:ilvl="3" w:tplc="04190001">
      <w:start w:val="1"/>
      <w:numFmt w:val="bullet"/>
      <w:lvlText w:val=""/>
      <w:lvlJc w:val="left"/>
      <w:pPr>
        <w:tabs>
          <w:tab w:val="num" w:pos="3270"/>
        </w:tabs>
        <w:ind w:left="3270" w:hanging="360"/>
      </w:pPr>
      <w:rPr>
        <w:rFonts w:ascii="Symbol" w:hAnsi="Symbol" w:cs="Times New Roman"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cs="Times New Roman" w:hint="default"/>
      </w:rPr>
    </w:lvl>
    <w:lvl w:ilvl="6" w:tplc="04190001">
      <w:start w:val="1"/>
      <w:numFmt w:val="bullet"/>
      <w:lvlText w:val=""/>
      <w:lvlJc w:val="left"/>
      <w:pPr>
        <w:tabs>
          <w:tab w:val="num" w:pos="5430"/>
        </w:tabs>
        <w:ind w:left="5430" w:hanging="360"/>
      </w:pPr>
      <w:rPr>
        <w:rFonts w:ascii="Symbol" w:hAnsi="Symbol" w:cs="Times New Roman"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cs="Times New Roman" w:hint="default"/>
      </w:rPr>
    </w:lvl>
  </w:abstractNum>
  <w:abstractNum w:abstractNumId="104">
    <w:nsid w:val="51545D33"/>
    <w:multiLevelType w:val="hybridMultilevel"/>
    <w:tmpl w:val="F90604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6767390D"/>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9DF533F"/>
    <w:multiLevelType w:val="hybridMultilevel"/>
    <w:tmpl w:val="1D8865DE"/>
    <w:lvl w:ilvl="0" w:tplc="9008F9D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8">
    <w:nsid w:val="708B472B"/>
    <w:multiLevelType w:val="hybridMultilevel"/>
    <w:tmpl w:val="F5AC8C56"/>
    <w:lvl w:ilvl="0" w:tplc="AEBA99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9">
    <w:nsid w:val="71BD27F7"/>
    <w:multiLevelType w:val="hybridMultilevel"/>
    <w:tmpl w:val="EE7830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7550555A"/>
    <w:multiLevelType w:val="hybridMultilevel"/>
    <w:tmpl w:val="DDC2E49E"/>
    <w:lvl w:ilvl="0" w:tplc="BD120D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5B334C4"/>
    <w:multiLevelType w:val="hybridMultilevel"/>
    <w:tmpl w:val="E124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C6756CB"/>
    <w:multiLevelType w:val="hybridMultilevel"/>
    <w:tmpl w:val="C8C27734"/>
    <w:lvl w:ilvl="0" w:tplc="4B823864">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97"/>
  </w:num>
  <w:num w:numId="15">
    <w:abstractNumId w:val="101"/>
  </w:num>
  <w:num w:numId="16">
    <w:abstractNumId w:val="83"/>
  </w:num>
  <w:num w:numId="17">
    <w:abstractNumId w:val="89"/>
  </w:num>
  <w:num w:numId="18">
    <w:abstractNumId w:val="93"/>
  </w:num>
  <w:num w:numId="19">
    <w:abstractNumId w:val="103"/>
  </w:num>
  <w:num w:numId="20">
    <w:abstractNumId w:val="110"/>
  </w:num>
  <w:num w:numId="21">
    <w:abstractNumId w:val="94"/>
  </w:num>
  <w:num w:numId="22">
    <w:abstractNumId w:val="105"/>
  </w:num>
  <w:num w:numId="23">
    <w:abstractNumId w:val="109"/>
  </w:num>
  <w:num w:numId="24">
    <w:abstractNumId w:val="90"/>
  </w:num>
  <w:num w:numId="25">
    <w:abstractNumId w:val="112"/>
  </w:num>
  <w:num w:numId="26">
    <w:abstractNumId w:val="108"/>
  </w:num>
  <w:num w:numId="27">
    <w:abstractNumId w:val="96"/>
  </w:num>
  <w:num w:numId="28">
    <w:abstractNumId w:val="111"/>
  </w:num>
  <w:num w:numId="29">
    <w:abstractNumId w:val="106"/>
  </w:num>
  <w:num w:numId="30">
    <w:abstractNumId w:val="100"/>
  </w:num>
  <w:num w:numId="31">
    <w:abstractNumId w:val="91"/>
  </w:num>
  <w:num w:numId="32">
    <w:abstractNumId w:val="95"/>
  </w:num>
  <w:num w:numId="33">
    <w:abstractNumId w:val="102"/>
  </w:num>
  <w:num w:numId="34">
    <w:abstractNumId w:val="104"/>
  </w:num>
  <w:num w:numId="35">
    <w:abstractNumId w:val="9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65"/>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6F28"/>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AB9"/>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AF"/>
    <w:rsid w:val="003345C3"/>
    <w:rsid w:val="003345C7"/>
    <w:rsid w:val="00334699"/>
    <w:rsid w:val="003346E8"/>
    <w:rsid w:val="0033475F"/>
    <w:rsid w:val="0033480F"/>
    <w:rsid w:val="00334911"/>
    <w:rsid w:val="003349B1"/>
    <w:rsid w:val="00334A04"/>
    <w:rsid w:val="00334A15"/>
    <w:rsid w:val="00334B11"/>
    <w:rsid w:val="00334B93"/>
    <w:rsid w:val="00334BB5"/>
    <w:rsid w:val="00334BCF"/>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4882E-8F69-46A6-BE98-F96BCB6EC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1825</Words>
  <Characters>10407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12208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cp:revision>
  <cp:lastPrinted>2009-02-06T05:36:00Z</cp:lastPrinted>
  <dcterms:created xsi:type="dcterms:W3CDTF">2021-09-20T10:41:00Z</dcterms:created>
  <dcterms:modified xsi:type="dcterms:W3CDTF">2021-09-20T10:51:00Z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