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56" w:rsidRDefault="003F0156" w:rsidP="003F015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Іванкова Анастасія Валеріївна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аспірантка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Вінницького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p>
    <w:p w:rsidR="003F0156" w:rsidRDefault="003F0156" w:rsidP="003F015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медичного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Пирогова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w:t>
      </w:r>
    </w:p>
    <w:p w:rsidR="003F0156" w:rsidRDefault="003F0156" w:rsidP="003F015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Особливості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кардіоренальних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метаболічних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порушень</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хворих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w:t>
      </w:r>
    </w:p>
    <w:p w:rsidR="003F0156" w:rsidRDefault="003F0156" w:rsidP="003F015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гіпертонічну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хворобу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різними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варіантами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екстрасистолій</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(222</w:t>
      </w:r>
    </w:p>
    <w:p w:rsidR="003F0156" w:rsidRDefault="003F0156" w:rsidP="003F015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Медицина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05.600.028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Вінницькому</w:t>
      </w:r>
    </w:p>
    <w:p w:rsidR="008625C9" w:rsidRPr="003F0156" w:rsidRDefault="003F0156" w:rsidP="003F0156">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Пирогова</w:t>
      </w:r>
    </w:p>
    <w:sectPr w:rsidR="008625C9" w:rsidRPr="003F0156"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550" w:rsidRDefault="001D3550">
      <w:pPr>
        <w:spacing w:after="0" w:line="240" w:lineRule="auto"/>
      </w:pPr>
      <w:r>
        <w:separator/>
      </w:r>
    </w:p>
  </w:endnote>
  <w:endnote w:type="continuationSeparator" w:id="0">
    <w:p w:rsidR="001D3550" w:rsidRDefault="001D3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50" w:rsidRDefault="001D3550">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D3550" w:rsidRDefault="001D3550">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50" w:rsidRDefault="001D3550">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D3550" w:rsidRDefault="001D3550">
                <w:pPr>
                  <w:spacing w:line="240" w:lineRule="auto"/>
                </w:pPr>
                <w:fldSimple w:instr=" PAGE \* MERGEFORMAT ">
                  <w:r w:rsidR="003F0156" w:rsidRPr="003F015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550" w:rsidRDefault="001D3550"/>
    <w:p w:rsidR="001D3550" w:rsidRDefault="001D3550"/>
    <w:p w:rsidR="001D3550" w:rsidRDefault="001D3550"/>
    <w:p w:rsidR="001D3550" w:rsidRDefault="001D3550"/>
    <w:p w:rsidR="001D3550" w:rsidRDefault="001D3550"/>
    <w:p w:rsidR="001D3550" w:rsidRDefault="001D3550"/>
    <w:p w:rsidR="001D3550" w:rsidRDefault="001D3550">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D3550" w:rsidRDefault="001D3550">
                  <w:pPr>
                    <w:spacing w:line="240" w:lineRule="auto"/>
                  </w:pPr>
                  <w:fldSimple w:instr=" PAGE \* MERGEFORMAT ">
                    <w:r w:rsidRPr="008625C9">
                      <w:rPr>
                        <w:rStyle w:val="afffff9"/>
                        <w:b w:val="0"/>
                        <w:bCs w:val="0"/>
                        <w:noProof/>
                      </w:rPr>
                      <w:t>11</w:t>
                    </w:r>
                  </w:fldSimple>
                </w:p>
              </w:txbxContent>
            </v:textbox>
            <w10:wrap anchorx="page" anchory="page"/>
          </v:shape>
        </w:pict>
      </w:r>
    </w:p>
    <w:p w:rsidR="001D3550" w:rsidRDefault="001D3550"/>
    <w:p w:rsidR="001D3550" w:rsidRDefault="001D3550"/>
    <w:p w:rsidR="001D3550" w:rsidRDefault="001D3550">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D3550" w:rsidRDefault="001D3550"/>
                <w:p w:rsidR="001D3550" w:rsidRDefault="001D3550">
                  <w:pPr>
                    <w:pStyle w:val="1ffffff7"/>
                    <w:spacing w:line="240" w:lineRule="auto"/>
                  </w:pPr>
                  <w:fldSimple w:instr=" PAGE \* MERGEFORMAT ">
                    <w:r w:rsidRPr="008625C9">
                      <w:rPr>
                        <w:rStyle w:val="3b"/>
                        <w:noProof/>
                      </w:rPr>
                      <w:t>11</w:t>
                    </w:r>
                  </w:fldSimple>
                </w:p>
              </w:txbxContent>
            </v:textbox>
            <w10:wrap anchorx="page" anchory="page"/>
          </v:shape>
        </w:pict>
      </w:r>
    </w:p>
    <w:p w:rsidR="001D3550" w:rsidRDefault="001D3550"/>
    <w:p w:rsidR="001D3550" w:rsidRDefault="001D3550">
      <w:pPr>
        <w:rPr>
          <w:sz w:val="2"/>
          <w:szCs w:val="2"/>
        </w:rPr>
      </w:pPr>
    </w:p>
    <w:p w:rsidR="001D3550" w:rsidRDefault="001D3550"/>
    <w:p w:rsidR="001D3550" w:rsidRDefault="001D3550">
      <w:pPr>
        <w:spacing w:after="0" w:line="240" w:lineRule="auto"/>
      </w:pPr>
    </w:p>
  </w:footnote>
  <w:footnote w:type="continuationSeparator" w:id="0">
    <w:p w:rsidR="001D3550" w:rsidRDefault="001D35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50" w:rsidRPr="005856C0" w:rsidRDefault="001D355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DA0"/>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BC964-B8EF-4197-BAEF-CA206236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56</Words>
  <Characters>323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cp:revision>
  <cp:lastPrinted>2009-02-06T05:36:00Z</cp:lastPrinted>
  <dcterms:created xsi:type="dcterms:W3CDTF">2022-02-03T08:05:00Z</dcterms:created>
  <dcterms:modified xsi:type="dcterms:W3CDTF">2022-02-03T08:34:00Z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