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ІНСТИТУТ</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СПЕЦІАЛЬНОЇ</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ПЕДАГОГІКИ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НАПН</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УКРАЇНИ</w:t>
      </w:r>
    </w:p>
    <w:p w:rsidR="008D57B0" w:rsidRPr="008D57B0" w:rsidRDefault="008D57B0" w:rsidP="008D57B0">
      <w:pPr>
        <w:rPr>
          <w:rFonts w:ascii="Times New Roman" w:eastAsia="Times New Roman" w:hAnsi="Times New Roman" w:cs="Times New Roman"/>
          <w:kern w:val="0"/>
          <w:sz w:val="28"/>
          <w:szCs w:val="28"/>
          <w:lang w:eastAsia="ru-RU"/>
        </w:rPr>
      </w:pP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На</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правах</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рукопису</w:t>
      </w:r>
    </w:p>
    <w:p w:rsidR="008D57B0" w:rsidRPr="008D57B0" w:rsidRDefault="008D57B0" w:rsidP="008D57B0">
      <w:pPr>
        <w:rPr>
          <w:rFonts w:ascii="Times New Roman" w:eastAsia="Times New Roman" w:hAnsi="Times New Roman" w:cs="Times New Roman"/>
          <w:kern w:val="0"/>
          <w:sz w:val="28"/>
          <w:szCs w:val="28"/>
          <w:lang w:eastAsia="ru-RU"/>
        </w:rPr>
      </w:pP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Ільяна</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Валентина</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Михайлівна</w:t>
      </w:r>
    </w:p>
    <w:p w:rsidR="008D57B0" w:rsidRPr="008D57B0" w:rsidRDefault="008D57B0" w:rsidP="008D57B0">
      <w:pPr>
        <w:rPr>
          <w:rFonts w:ascii="Times New Roman" w:eastAsia="Times New Roman" w:hAnsi="Times New Roman" w:cs="Times New Roman"/>
          <w:kern w:val="0"/>
          <w:sz w:val="28"/>
          <w:szCs w:val="28"/>
          <w:lang w:eastAsia="ru-RU"/>
        </w:rPr>
      </w:pPr>
    </w:p>
    <w:p w:rsidR="008D57B0" w:rsidRPr="008D57B0" w:rsidRDefault="008D57B0" w:rsidP="008D57B0">
      <w:pPr>
        <w:rPr>
          <w:rFonts w:ascii="Times New Roman" w:eastAsia="Times New Roman" w:hAnsi="Times New Roman" w:cs="Times New Roman"/>
          <w:kern w:val="0"/>
          <w:sz w:val="28"/>
          <w:szCs w:val="28"/>
          <w:lang w:eastAsia="ru-RU"/>
        </w:rPr>
      </w:pP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УДК</w:t>
      </w:r>
      <w:r w:rsidRPr="008D57B0">
        <w:rPr>
          <w:rFonts w:ascii="Times New Roman" w:eastAsia="Times New Roman" w:hAnsi="Times New Roman" w:cs="Times New Roman"/>
          <w:kern w:val="0"/>
          <w:sz w:val="28"/>
          <w:szCs w:val="28"/>
          <w:lang w:eastAsia="ru-RU"/>
        </w:rPr>
        <w:t xml:space="preserve"> 376 </w:t>
      </w:r>
      <w:r w:rsidRPr="008D57B0">
        <w:rPr>
          <w:rFonts w:ascii="Times New Roman" w:eastAsia="Times New Roman" w:hAnsi="Times New Roman" w:cs="Times New Roman" w:hint="eastAsia"/>
          <w:kern w:val="0"/>
          <w:sz w:val="28"/>
          <w:szCs w:val="28"/>
          <w:lang w:eastAsia="ru-RU"/>
        </w:rPr>
        <w:t>–</w:t>
      </w:r>
      <w:r w:rsidRPr="008D57B0">
        <w:rPr>
          <w:rFonts w:ascii="Times New Roman" w:eastAsia="Times New Roman" w:hAnsi="Times New Roman" w:cs="Times New Roman"/>
          <w:kern w:val="0"/>
          <w:sz w:val="28"/>
          <w:szCs w:val="28"/>
          <w:lang w:eastAsia="ru-RU"/>
        </w:rPr>
        <w:t xml:space="preserve"> 056.264:616.89 </w:t>
      </w:r>
      <w:r w:rsidRPr="008D57B0">
        <w:rPr>
          <w:rFonts w:ascii="Times New Roman" w:eastAsia="Times New Roman" w:hAnsi="Times New Roman" w:cs="Times New Roman" w:hint="eastAsia"/>
          <w:kern w:val="0"/>
          <w:sz w:val="28"/>
          <w:szCs w:val="28"/>
          <w:lang w:eastAsia="ru-RU"/>
        </w:rPr>
        <w:t>–</w:t>
      </w:r>
      <w:r w:rsidRPr="008D57B0">
        <w:rPr>
          <w:rFonts w:ascii="Times New Roman" w:eastAsia="Times New Roman" w:hAnsi="Times New Roman" w:cs="Times New Roman"/>
          <w:kern w:val="0"/>
          <w:sz w:val="28"/>
          <w:szCs w:val="28"/>
          <w:lang w:eastAsia="ru-RU"/>
        </w:rPr>
        <w:t xml:space="preserve"> 008.434.5</w:t>
      </w:r>
    </w:p>
    <w:p w:rsidR="008D57B0" w:rsidRPr="008D57B0" w:rsidRDefault="008D57B0" w:rsidP="008D57B0">
      <w:pPr>
        <w:rPr>
          <w:rFonts w:ascii="Times New Roman" w:eastAsia="Times New Roman" w:hAnsi="Times New Roman" w:cs="Times New Roman"/>
          <w:kern w:val="0"/>
          <w:sz w:val="28"/>
          <w:szCs w:val="28"/>
          <w:lang w:eastAsia="ru-RU"/>
        </w:rPr>
      </w:pPr>
    </w:p>
    <w:p w:rsidR="008D57B0" w:rsidRPr="008D57B0" w:rsidRDefault="008D57B0" w:rsidP="008D57B0">
      <w:pPr>
        <w:rPr>
          <w:rFonts w:ascii="Times New Roman" w:eastAsia="Times New Roman" w:hAnsi="Times New Roman" w:cs="Times New Roman"/>
          <w:kern w:val="0"/>
          <w:sz w:val="28"/>
          <w:szCs w:val="28"/>
          <w:lang w:eastAsia="ru-RU"/>
        </w:rPr>
      </w:pP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КОРЕКЦІЯ</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ДИСЛЕКСІЙ</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В</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УЧНІВ</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МОЛОДШИХ</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КЛАСІВ</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СПЕЦІАЛЬНИХ</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ШКІЛ</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ДЛЯ</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ДІТЕЙ</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З</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ТЯЖКИМИ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ПОРУШЕННЯМИ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МОВЛЕННЯ</w:t>
      </w:r>
    </w:p>
    <w:p w:rsidR="008D57B0" w:rsidRPr="008D57B0" w:rsidRDefault="008D57B0" w:rsidP="008D57B0">
      <w:pPr>
        <w:rPr>
          <w:rFonts w:ascii="Times New Roman" w:eastAsia="Times New Roman" w:hAnsi="Times New Roman" w:cs="Times New Roman"/>
          <w:kern w:val="0"/>
          <w:sz w:val="28"/>
          <w:szCs w:val="28"/>
          <w:lang w:eastAsia="ru-RU"/>
        </w:rPr>
      </w:pP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kern w:val="0"/>
          <w:sz w:val="28"/>
          <w:szCs w:val="28"/>
          <w:lang w:eastAsia="ru-RU"/>
        </w:rPr>
        <w:t xml:space="preserve">13.00.03 </w:t>
      </w:r>
      <w:r w:rsidRPr="008D57B0">
        <w:rPr>
          <w:rFonts w:ascii="Times New Roman" w:eastAsia="Times New Roman" w:hAnsi="Times New Roman" w:cs="Times New Roman" w:hint="eastAsia"/>
          <w:kern w:val="0"/>
          <w:sz w:val="28"/>
          <w:szCs w:val="28"/>
          <w:lang w:eastAsia="ru-RU"/>
        </w:rPr>
        <w:t>–</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корекційна</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педагогіка</w:t>
      </w:r>
    </w:p>
    <w:p w:rsidR="008D57B0" w:rsidRPr="008D57B0" w:rsidRDefault="008D57B0" w:rsidP="008D57B0">
      <w:pPr>
        <w:rPr>
          <w:rFonts w:ascii="Times New Roman" w:eastAsia="Times New Roman" w:hAnsi="Times New Roman" w:cs="Times New Roman"/>
          <w:kern w:val="0"/>
          <w:sz w:val="28"/>
          <w:szCs w:val="28"/>
          <w:lang w:eastAsia="ru-RU"/>
        </w:rPr>
      </w:pP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Дисертація</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на</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здобуття</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наукового</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ступеня</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кандидата</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педагогічних</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наук</w:t>
      </w:r>
    </w:p>
    <w:p w:rsidR="008D57B0" w:rsidRPr="008D57B0" w:rsidRDefault="008D57B0" w:rsidP="008D57B0">
      <w:pPr>
        <w:rPr>
          <w:rFonts w:ascii="Times New Roman" w:eastAsia="Times New Roman" w:hAnsi="Times New Roman" w:cs="Times New Roman"/>
          <w:kern w:val="0"/>
          <w:sz w:val="28"/>
          <w:szCs w:val="28"/>
          <w:lang w:eastAsia="ru-RU"/>
        </w:rPr>
      </w:pPr>
    </w:p>
    <w:p w:rsidR="008D57B0" w:rsidRPr="008D57B0" w:rsidRDefault="008D57B0" w:rsidP="008D57B0">
      <w:pPr>
        <w:rPr>
          <w:rFonts w:ascii="Times New Roman" w:eastAsia="Times New Roman" w:hAnsi="Times New Roman" w:cs="Times New Roman"/>
          <w:kern w:val="0"/>
          <w:sz w:val="28"/>
          <w:szCs w:val="28"/>
          <w:lang w:eastAsia="ru-RU"/>
        </w:rPr>
      </w:pPr>
    </w:p>
    <w:p w:rsidR="008D57B0" w:rsidRPr="008D57B0" w:rsidRDefault="008D57B0" w:rsidP="008D57B0">
      <w:pPr>
        <w:rPr>
          <w:rFonts w:ascii="Times New Roman" w:eastAsia="Times New Roman" w:hAnsi="Times New Roman" w:cs="Times New Roman"/>
          <w:kern w:val="0"/>
          <w:sz w:val="28"/>
          <w:szCs w:val="28"/>
          <w:lang w:eastAsia="ru-RU"/>
        </w:rPr>
      </w:pPr>
    </w:p>
    <w:p w:rsidR="008D57B0" w:rsidRPr="008D57B0" w:rsidRDefault="008D57B0" w:rsidP="008D57B0">
      <w:pPr>
        <w:rPr>
          <w:rFonts w:ascii="Times New Roman" w:eastAsia="Times New Roman" w:hAnsi="Times New Roman" w:cs="Times New Roman"/>
          <w:kern w:val="0"/>
          <w:sz w:val="28"/>
          <w:szCs w:val="28"/>
          <w:lang w:eastAsia="ru-RU"/>
        </w:rPr>
      </w:pP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Науковий</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керівник</w:t>
      </w:r>
      <w:r w:rsidRPr="008D57B0">
        <w:rPr>
          <w:rFonts w:ascii="Times New Roman" w:eastAsia="Times New Roman" w:hAnsi="Times New Roman" w:cs="Times New Roman"/>
          <w:kern w:val="0"/>
          <w:sz w:val="28"/>
          <w:szCs w:val="28"/>
          <w:lang w:eastAsia="ru-RU"/>
        </w:rPr>
        <w:t>:</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Данілавічютє</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Еляна</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Анатоліївна</w:t>
      </w:r>
      <w:r w:rsidRPr="008D57B0">
        <w:rPr>
          <w:rFonts w:ascii="Times New Roman" w:eastAsia="Times New Roman" w:hAnsi="Times New Roman" w:cs="Times New Roman"/>
          <w:kern w:val="0"/>
          <w:sz w:val="28"/>
          <w:szCs w:val="28"/>
          <w:lang w:eastAsia="ru-RU"/>
        </w:rPr>
        <w:t>,</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кандидат</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педагогічних</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наук</w:t>
      </w:r>
    </w:p>
    <w:p w:rsidR="008D57B0" w:rsidRPr="008D57B0" w:rsidRDefault="008D57B0" w:rsidP="008D57B0">
      <w:pPr>
        <w:rPr>
          <w:rFonts w:ascii="Times New Roman" w:eastAsia="Times New Roman" w:hAnsi="Times New Roman" w:cs="Times New Roman"/>
          <w:kern w:val="0"/>
          <w:sz w:val="28"/>
          <w:szCs w:val="28"/>
          <w:lang w:eastAsia="ru-RU"/>
        </w:rPr>
      </w:pPr>
    </w:p>
    <w:p w:rsidR="008D57B0" w:rsidRPr="008D57B0" w:rsidRDefault="008D57B0" w:rsidP="008D57B0">
      <w:pPr>
        <w:rPr>
          <w:rFonts w:ascii="Times New Roman" w:eastAsia="Times New Roman" w:hAnsi="Times New Roman" w:cs="Times New Roman"/>
          <w:kern w:val="0"/>
          <w:sz w:val="28"/>
          <w:szCs w:val="28"/>
          <w:lang w:eastAsia="ru-RU"/>
        </w:rPr>
      </w:pPr>
    </w:p>
    <w:p w:rsidR="008D57B0" w:rsidRPr="008D57B0" w:rsidRDefault="008D57B0" w:rsidP="008D57B0">
      <w:pPr>
        <w:rPr>
          <w:rFonts w:ascii="Times New Roman" w:eastAsia="Times New Roman" w:hAnsi="Times New Roman" w:cs="Times New Roman"/>
          <w:kern w:val="0"/>
          <w:sz w:val="28"/>
          <w:szCs w:val="28"/>
          <w:lang w:eastAsia="ru-RU"/>
        </w:rPr>
      </w:pP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Київ</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w:t>
      </w:r>
      <w:r w:rsidRPr="008D57B0">
        <w:rPr>
          <w:rFonts w:ascii="Times New Roman" w:eastAsia="Times New Roman" w:hAnsi="Times New Roman" w:cs="Times New Roman"/>
          <w:kern w:val="0"/>
          <w:sz w:val="28"/>
          <w:szCs w:val="28"/>
          <w:lang w:eastAsia="ru-RU"/>
        </w:rPr>
        <w:t xml:space="preserve"> 2010</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ЗМІСТ</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Стор</w:t>
      </w:r>
      <w:r w:rsidRPr="008D57B0">
        <w:rPr>
          <w:rFonts w:ascii="Times New Roman" w:eastAsia="Times New Roman" w:hAnsi="Times New Roman" w:cs="Times New Roman"/>
          <w:kern w:val="0"/>
          <w:sz w:val="28"/>
          <w:szCs w:val="28"/>
          <w:lang w:eastAsia="ru-RU"/>
        </w:rPr>
        <w:t>.</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ВСТУП………………………………………………………………………</w:t>
      </w:r>
      <w:proofErr w:type="gramStart"/>
      <w:r w:rsidRPr="008D57B0">
        <w:rPr>
          <w:rFonts w:ascii="Times New Roman" w:eastAsia="Times New Roman" w:hAnsi="Times New Roman" w:cs="Times New Roman" w:hint="eastAsia"/>
          <w:kern w:val="0"/>
          <w:sz w:val="28"/>
          <w:szCs w:val="28"/>
          <w:lang w:eastAsia="ru-RU"/>
        </w:rPr>
        <w:t>……</w:t>
      </w:r>
      <w:r w:rsidRPr="008D57B0">
        <w:rPr>
          <w:rFonts w:ascii="Times New Roman" w:eastAsia="Times New Roman" w:hAnsi="Times New Roman" w:cs="Times New Roman"/>
          <w:kern w:val="0"/>
          <w:sz w:val="28"/>
          <w:szCs w:val="28"/>
          <w:lang w:eastAsia="ru-RU"/>
        </w:rPr>
        <w:t>.</w:t>
      </w:r>
      <w:proofErr w:type="gramEnd"/>
      <w:r w:rsidRPr="008D57B0">
        <w:rPr>
          <w:rFonts w:ascii="Times New Roman" w:eastAsia="Times New Roman" w:hAnsi="Times New Roman" w:cs="Times New Roman"/>
          <w:kern w:val="0"/>
          <w:sz w:val="28"/>
          <w:szCs w:val="28"/>
          <w:lang w:eastAsia="ru-RU"/>
        </w:rPr>
        <w:t>3</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РОЗДІЛ</w:t>
      </w:r>
      <w:r w:rsidRPr="008D57B0">
        <w:rPr>
          <w:rFonts w:ascii="Times New Roman" w:eastAsia="Times New Roman" w:hAnsi="Times New Roman" w:cs="Times New Roman"/>
          <w:kern w:val="0"/>
          <w:sz w:val="28"/>
          <w:szCs w:val="28"/>
          <w:lang w:eastAsia="ru-RU"/>
        </w:rPr>
        <w:t xml:space="preserve"> 1. </w:t>
      </w:r>
      <w:r w:rsidRPr="008D57B0">
        <w:rPr>
          <w:rFonts w:ascii="Times New Roman" w:eastAsia="Times New Roman" w:hAnsi="Times New Roman" w:cs="Times New Roman" w:hint="eastAsia"/>
          <w:kern w:val="0"/>
          <w:sz w:val="28"/>
          <w:szCs w:val="28"/>
          <w:lang w:eastAsia="ru-RU"/>
        </w:rPr>
        <w:t>Теоретичні</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передумови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дослідження</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проблеми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вад</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читання</w:t>
      </w:r>
      <w:r w:rsidRPr="008D57B0">
        <w:rPr>
          <w:rFonts w:ascii="Times New Roman" w:eastAsia="Times New Roman" w:hAnsi="Times New Roman" w:cs="Times New Roman"/>
          <w:kern w:val="0"/>
          <w:sz w:val="28"/>
          <w:szCs w:val="28"/>
          <w:lang w:eastAsia="ru-RU"/>
        </w:rPr>
        <w:t xml:space="preserve"> </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у</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молодших</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школярів</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тяжкими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порушеннями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мовлення…………</w:t>
      </w:r>
      <w:proofErr w:type="gramStart"/>
      <w:r w:rsidRPr="008D57B0">
        <w:rPr>
          <w:rFonts w:ascii="Times New Roman" w:eastAsia="Times New Roman" w:hAnsi="Times New Roman" w:cs="Times New Roman" w:hint="eastAsia"/>
          <w:kern w:val="0"/>
          <w:sz w:val="28"/>
          <w:szCs w:val="28"/>
          <w:lang w:eastAsia="ru-RU"/>
        </w:rPr>
        <w:t>……</w:t>
      </w:r>
      <w:r w:rsidRPr="008D57B0">
        <w:rPr>
          <w:rFonts w:ascii="Times New Roman" w:eastAsia="Times New Roman" w:hAnsi="Times New Roman" w:cs="Times New Roman"/>
          <w:kern w:val="0"/>
          <w:sz w:val="28"/>
          <w:szCs w:val="28"/>
          <w:lang w:eastAsia="ru-RU"/>
        </w:rPr>
        <w:t>.</w:t>
      </w:r>
      <w:proofErr w:type="gramEnd"/>
      <w:r w:rsidRPr="008D57B0">
        <w:rPr>
          <w:rFonts w:ascii="Times New Roman" w:eastAsia="Times New Roman" w:hAnsi="Times New Roman" w:cs="Times New Roman"/>
          <w:kern w:val="0"/>
          <w:sz w:val="28"/>
          <w:szCs w:val="28"/>
          <w:lang w:eastAsia="ru-RU"/>
        </w:rPr>
        <w:t>.11</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kern w:val="0"/>
          <w:sz w:val="28"/>
          <w:szCs w:val="28"/>
          <w:lang w:eastAsia="ru-RU"/>
        </w:rPr>
        <w:t xml:space="preserve">1.1. </w:t>
      </w:r>
      <w:r w:rsidRPr="008D57B0">
        <w:rPr>
          <w:rFonts w:ascii="Times New Roman" w:eastAsia="Times New Roman" w:hAnsi="Times New Roman" w:cs="Times New Roman" w:hint="eastAsia"/>
          <w:kern w:val="0"/>
          <w:sz w:val="28"/>
          <w:szCs w:val="28"/>
          <w:lang w:eastAsia="ru-RU"/>
        </w:rPr>
        <w:t>Сучасні</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погляди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на</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процес</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читання</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в</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структурі</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писемного</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мовлення………………………………………………………</w:t>
      </w:r>
      <w:proofErr w:type="gramStart"/>
      <w:r w:rsidRPr="008D57B0">
        <w:rPr>
          <w:rFonts w:ascii="Times New Roman" w:eastAsia="Times New Roman" w:hAnsi="Times New Roman" w:cs="Times New Roman" w:hint="eastAsia"/>
          <w:kern w:val="0"/>
          <w:sz w:val="28"/>
          <w:szCs w:val="28"/>
          <w:lang w:eastAsia="ru-RU"/>
        </w:rPr>
        <w:t>……</w:t>
      </w:r>
      <w:r w:rsidRPr="008D57B0">
        <w:rPr>
          <w:rFonts w:ascii="Times New Roman" w:eastAsia="Times New Roman" w:hAnsi="Times New Roman" w:cs="Times New Roman"/>
          <w:kern w:val="0"/>
          <w:sz w:val="28"/>
          <w:szCs w:val="28"/>
          <w:lang w:eastAsia="ru-RU"/>
        </w:rPr>
        <w:t>.</w:t>
      </w:r>
      <w:proofErr w:type="gramEnd"/>
      <w:r w:rsidRPr="008D57B0">
        <w:rPr>
          <w:rFonts w:ascii="Times New Roman" w:eastAsia="Times New Roman" w:hAnsi="Times New Roman" w:cs="Times New Roman"/>
          <w:kern w:val="0"/>
          <w:sz w:val="28"/>
          <w:szCs w:val="28"/>
          <w:lang w:eastAsia="ru-RU"/>
        </w:rPr>
        <w:t>.11</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kern w:val="0"/>
          <w:sz w:val="28"/>
          <w:szCs w:val="28"/>
          <w:lang w:eastAsia="ru-RU"/>
        </w:rPr>
        <w:t xml:space="preserve">1.2. </w:t>
      </w:r>
      <w:r w:rsidRPr="008D57B0">
        <w:rPr>
          <w:rFonts w:ascii="Times New Roman" w:eastAsia="Times New Roman" w:hAnsi="Times New Roman" w:cs="Times New Roman" w:hint="eastAsia"/>
          <w:kern w:val="0"/>
          <w:sz w:val="28"/>
          <w:szCs w:val="28"/>
          <w:lang w:eastAsia="ru-RU"/>
        </w:rPr>
        <w:t>Розвиток</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передумов</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читання</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в</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онтогенезі…………………………</w:t>
      </w:r>
      <w:proofErr w:type="gramStart"/>
      <w:r w:rsidRPr="008D57B0">
        <w:rPr>
          <w:rFonts w:ascii="Times New Roman" w:eastAsia="Times New Roman" w:hAnsi="Times New Roman" w:cs="Times New Roman" w:hint="eastAsia"/>
          <w:kern w:val="0"/>
          <w:sz w:val="28"/>
          <w:szCs w:val="28"/>
          <w:lang w:eastAsia="ru-RU"/>
        </w:rPr>
        <w:t>……</w:t>
      </w:r>
      <w:r w:rsidRPr="008D57B0">
        <w:rPr>
          <w:rFonts w:ascii="Times New Roman" w:eastAsia="Times New Roman" w:hAnsi="Times New Roman" w:cs="Times New Roman"/>
          <w:kern w:val="0"/>
          <w:sz w:val="28"/>
          <w:szCs w:val="28"/>
          <w:lang w:eastAsia="ru-RU"/>
        </w:rPr>
        <w:t>.</w:t>
      </w:r>
      <w:proofErr w:type="gramEnd"/>
      <w:r w:rsidRPr="008D57B0">
        <w:rPr>
          <w:rFonts w:ascii="Times New Roman" w:eastAsia="Times New Roman" w:hAnsi="Times New Roman" w:cs="Times New Roman"/>
          <w:kern w:val="0"/>
          <w:sz w:val="28"/>
          <w:szCs w:val="28"/>
          <w:lang w:eastAsia="ru-RU"/>
        </w:rPr>
        <w:t>23</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kern w:val="0"/>
          <w:sz w:val="28"/>
          <w:szCs w:val="28"/>
          <w:lang w:eastAsia="ru-RU"/>
        </w:rPr>
        <w:t xml:space="preserve">1.3. </w:t>
      </w:r>
      <w:r w:rsidRPr="008D57B0">
        <w:rPr>
          <w:rFonts w:ascii="Times New Roman" w:eastAsia="Times New Roman" w:hAnsi="Times New Roman" w:cs="Times New Roman" w:hint="eastAsia"/>
          <w:kern w:val="0"/>
          <w:sz w:val="28"/>
          <w:szCs w:val="28"/>
          <w:lang w:eastAsia="ru-RU"/>
        </w:rPr>
        <w:t>Формування</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навички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читання</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в</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умовах</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нормального</w:t>
      </w:r>
      <w:r w:rsidRPr="008D57B0">
        <w:rPr>
          <w:rFonts w:ascii="Times New Roman" w:eastAsia="Times New Roman" w:hAnsi="Times New Roman" w:cs="Times New Roman"/>
          <w:kern w:val="0"/>
          <w:sz w:val="28"/>
          <w:szCs w:val="28"/>
          <w:lang w:eastAsia="ru-RU"/>
        </w:rPr>
        <w:t xml:space="preserve"> </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мовленнєвого</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розвитку……………………………………………………</w:t>
      </w:r>
      <w:proofErr w:type="gramStart"/>
      <w:r w:rsidRPr="008D57B0">
        <w:rPr>
          <w:rFonts w:ascii="Times New Roman" w:eastAsia="Times New Roman" w:hAnsi="Times New Roman" w:cs="Times New Roman" w:hint="eastAsia"/>
          <w:kern w:val="0"/>
          <w:sz w:val="28"/>
          <w:szCs w:val="28"/>
          <w:lang w:eastAsia="ru-RU"/>
        </w:rPr>
        <w:t>……</w:t>
      </w:r>
      <w:r w:rsidRPr="008D57B0">
        <w:rPr>
          <w:rFonts w:ascii="Times New Roman" w:eastAsia="Times New Roman" w:hAnsi="Times New Roman" w:cs="Times New Roman"/>
          <w:kern w:val="0"/>
          <w:sz w:val="28"/>
          <w:szCs w:val="28"/>
          <w:lang w:eastAsia="ru-RU"/>
        </w:rPr>
        <w:t>.</w:t>
      </w:r>
      <w:proofErr w:type="gramEnd"/>
      <w:r w:rsidRPr="008D57B0">
        <w:rPr>
          <w:rFonts w:ascii="Times New Roman" w:eastAsia="Times New Roman" w:hAnsi="Times New Roman" w:cs="Times New Roman"/>
          <w:kern w:val="0"/>
          <w:sz w:val="28"/>
          <w:szCs w:val="28"/>
          <w:lang w:eastAsia="ru-RU"/>
        </w:rPr>
        <w:t>26</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kern w:val="0"/>
          <w:sz w:val="28"/>
          <w:szCs w:val="28"/>
          <w:lang w:eastAsia="ru-RU"/>
        </w:rPr>
        <w:t xml:space="preserve">1.4. </w:t>
      </w:r>
      <w:r w:rsidRPr="008D57B0">
        <w:rPr>
          <w:rFonts w:ascii="Times New Roman" w:eastAsia="Times New Roman" w:hAnsi="Times New Roman" w:cs="Times New Roman" w:hint="eastAsia"/>
          <w:kern w:val="0"/>
          <w:sz w:val="28"/>
          <w:szCs w:val="28"/>
          <w:lang w:eastAsia="ru-RU"/>
        </w:rPr>
        <w:t>Особливості</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опанування</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навички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читання</w:t>
      </w:r>
      <w:r w:rsidRPr="008D57B0">
        <w:rPr>
          <w:rFonts w:ascii="Times New Roman" w:eastAsia="Times New Roman" w:hAnsi="Times New Roman" w:cs="Times New Roman"/>
          <w:kern w:val="0"/>
          <w:sz w:val="28"/>
          <w:szCs w:val="28"/>
          <w:lang w:eastAsia="ru-RU"/>
        </w:rPr>
        <w:t xml:space="preserve"> </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дітьми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з</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порушеннями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мовлення…………………………………………</w:t>
      </w:r>
      <w:proofErr w:type="gramStart"/>
      <w:r w:rsidRPr="008D57B0">
        <w:rPr>
          <w:rFonts w:ascii="Times New Roman" w:eastAsia="Times New Roman" w:hAnsi="Times New Roman" w:cs="Times New Roman" w:hint="eastAsia"/>
          <w:kern w:val="0"/>
          <w:sz w:val="28"/>
          <w:szCs w:val="28"/>
          <w:lang w:eastAsia="ru-RU"/>
        </w:rPr>
        <w:t>……</w:t>
      </w:r>
      <w:r w:rsidRPr="008D57B0">
        <w:rPr>
          <w:rFonts w:ascii="Times New Roman" w:eastAsia="Times New Roman" w:hAnsi="Times New Roman" w:cs="Times New Roman"/>
          <w:kern w:val="0"/>
          <w:sz w:val="28"/>
          <w:szCs w:val="28"/>
          <w:lang w:eastAsia="ru-RU"/>
        </w:rPr>
        <w:t>.</w:t>
      </w:r>
      <w:proofErr w:type="gramEnd"/>
      <w:r w:rsidRPr="008D57B0">
        <w:rPr>
          <w:rFonts w:ascii="Times New Roman" w:eastAsia="Times New Roman" w:hAnsi="Times New Roman" w:cs="Times New Roman"/>
          <w:kern w:val="0"/>
          <w:sz w:val="28"/>
          <w:szCs w:val="28"/>
          <w:lang w:eastAsia="ru-RU"/>
        </w:rPr>
        <w:t>32</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Висновки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до</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першого</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розділу……………………………………………</w:t>
      </w:r>
      <w:proofErr w:type="gramStart"/>
      <w:r w:rsidRPr="008D57B0">
        <w:rPr>
          <w:rFonts w:ascii="Times New Roman" w:eastAsia="Times New Roman" w:hAnsi="Times New Roman" w:cs="Times New Roman" w:hint="eastAsia"/>
          <w:kern w:val="0"/>
          <w:sz w:val="28"/>
          <w:szCs w:val="28"/>
          <w:lang w:eastAsia="ru-RU"/>
        </w:rPr>
        <w:t>……</w:t>
      </w:r>
      <w:r w:rsidRPr="008D57B0">
        <w:rPr>
          <w:rFonts w:ascii="Times New Roman" w:eastAsia="Times New Roman" w:hAnsi="Times New Roman" w:cs="Times New Roman"/>
          <w:kern w:val="0"/>
          <w:sz w:val="28"/>
          <w:szCs w:val="28"/>
          <w:lang w:eastAsia="ru-RU"/>
        </w:rPr>
        <w:t>.</w:t>
      </w:r>
      <w:proofErr w:type="gramEnd"/>
      <w:r w:rsidRPr="008D57B0">
        <w:rPr>
          <w:rFonts w:ascii="Times New Roman" w:eastAsia="Times New Roman" w:hAnsi="Times New Roman" w:cs="Times New Roman"/>
          <w:kern w:val="0"/>
          <w:sz w:val="28"/>
          <w:szCs w:val="28"/>
          <w:lang w:eastAsia="ru-RU"/>
        </w:rPr>
        <w:t>.41</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РОЗДІЛ</w:t>
      </w:r>
      <w:r w:rsidRPr="008D57B0">
        <w:rPr>
          <w:rFonts w:ascii="Times New Roman" w:eastAsia="Times New Roman" w:hAnsi="Times New Roman" w:cs="Times New Roman"/>
          <w:kern w:val="0"/>
          <w:sz w:val="28"/>
          <w:szCs w:val="28"/>
          <w:lang w:eastAsia="ru-RU"/>
        </w:rPr>
        <w:t xml:space="preserve"> 2. </w:t>
      </w:r>
      <w:r w:rsidRPr="008D57B0">
        <w:rPr>
          <w:rFonts w:ascii="Times New Roman" w:eastAsia="Times New Roman" w:hAnsi="Times New Roman" w:cs="Times New Roman" w:hint="eastAsia"/>
          <w:kern w:val="0"/>
          <w:sz w:val="28"/>
          <w:szCs w:val="28"/>
          <w:lang w:eastAsia="ru-RU"/>
        </w:rPr>
        <w:t>Дослідження</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стану</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сформованості</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навички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читання</w:t>
      </w:r>
      <w:r w:rsidRPr="008D57B0">
        <w:rPr>
          <w:rFonts w:ascii="Times New Roman" w:eastAsia="Times New Roman" w:hAnsi="Times New Roman" w:cs="Times New Roman"/>
          <w:kern w:val="0"/>
          <w:sz w:val="28"/>
          <w:szCs w:val="28"/>
          <w:lang w:eastAsia="ru-RU"/>
        </w:rPr>
        <w:t xml:space="preserve"> </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у</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молодших</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школярів</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з</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тяжкими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порушеннями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мовлення……………</w:t>
      </w:r>
      <w:r w:rsidRPr="008D57B0">
        <w:rPr>
          <w:rFonts w:ascii="Times New Roman" w:eastAsia="Times New Roman" w:hAnsi="Times New Roman" w:cs="Times New Roman"/>
          <w:kern w:val="0"/>
          <w:sz w:val="28"/>
          <w:szCs w:val="28"/>
          <w:lang w:eastAsia="ru-RU"/>
        </w:rPr>
        <w:t>...43</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kern w:val="0"/>
          <w:sz w:val="28"/>
          <w:szCs w:val="28"/>
          <w:lang w:eastAsia="ru-RU"/>
        </w:rPr>
        <w:t xml:space="preserve">2.1. </w:t>
      </w:r>
      <w:r w:rsidRPr="008D57B0">
        <w:rPr>
          <w:rFonts w:ascii="Times New Roman" w:eastAsia="Times New Roman" w:hAnsi="Times New Roman" w:cs="Times New Roman" w:hint="eastAsia"/>
          <w:kern w:val="0"/>
          <w:sz w:val="28"/>
          <w:szCs w:val="28"/>
          <w:lang w:eastAsia="ru-RU"/>
        </w:rPr>
        <w:t>Завдання</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і</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методика</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першого</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етапу</w:t>
      </w:r>
      <w:r w:rsidRPr="008D57B0">
        <w:rPr>
          <w:rFonts w:ascii="Times New Roman" w:eastAsia="Times New Roman" w:hAnsi="Times New Roman" w:cs="Times New Roman"/>
          <w:kern w:val="0"/>
          <w:sz w:val="28"/>
          <w:szCs w:val="28"/>
          <w:lang w:eastAsia="ru-RU"/>
        </w:rPr>
        <w:t xml:space="preserve"> </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констатувального</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експерименту…………………………………………</w:t>
      </w:r>
      <w:proofErr w:type="gramStart"/>
      <w:r w:rsidRPr="008D57B0">
        <w:rPr>
          <w:rFonts w:ascii="Times New Roman" w:eastAsia="Times New Roman" w:hAnsi="Times New Roman" w:cs="Times New Roman" w:hint="eastAsia"/>
          <w:kern w:val="0"/>
          <w:sz w:val="28"/>
          <w:szCs w:val="28"/>
          <w:lang w:eastAsia="ru-RU"/>
        </w:rPr>
        <w:t>……</w:t>
      </w:r>
      <w:r w:rsidRPr="008D57B0">
        <w:rPr>
          <w:rFonts w:ascii="Times New Roman" w:eastAsia="Times New Roman" w:hAnsi="Times New Roman" w:cs="Times New Roman"/>
          <w:kern w:val="0"/>
          <w:sz w:val="28"/>
          <w:szCs w:val="28"/>
          <w:lang w:eastAsia="ru-RU"/>
        </w:rPr>
        <w:t>.</w:t>
      </w:r>
      <w:proofErr w:type="gramEnd"/>
      <w:r w:rsidRPr="008D57B0">
        <w:rPr>
          <w:rFonts w:ascii="Times New Roman" w:eastAsia="Times New Roman" w:hAnsi="Times New Roman" w:cs="Times New Roman"/>
          <w:kern w:val="0"/>
          <w:sz w:val="28"/>
          <w:szCs w:val="28"/>
          <w:lang w:eastAsia="ru-RU"/>
        </w:rPr>
        <w:t>.43</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kern w:val="0"/>
          <w:sz w:val="28"/>
          <w:szCs w:val="28"/>
          <w:lang w:eastAsia="ru-RU"/>
        </w:rPr>
        <w:t xml:space="preserve">2.2. </w:t>
      </w:r>
      <w:r w:rsidRPr="008D57B0">
        <w:rPr>
          <w:rFonts w:ascii="Times New Roman" w:eastAsia="Times New Roman" w:hAnsi="Times New Roman" w:cs="Times New Roman" w:hint="eastAsia"/>
          <w:kern w:val="0"/>
          <w:sz w:val="28"/>
          <w:szCs w:val="28"/>
          <w:lang w:eastAsia="ru-RU"/>
        </w:rPr>
        <w:t>Результати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дослідження</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читання……………………………………</w:t>
      </w:r>
      <w:proofErr w:type="gramStart"/>
      <w:r w:rsidRPr="008D57B0">
        <w:rPr>
          <w:rFonts w:ascii="Times New Roman" w:eastAsia="Times New Roman" w:hAnsi="Times New Roman" w:cs="Times New Roman" w:hint="eastAsia"/>
          <w:kern w:val="0"/>
          <w:sz w:val="28"/>
          <w:szCs w:val="28"/>
          <w:lang w:eastAsia="ru-RU"/>
        </w:rPr>
        <w:t>……</w:t>
      </w:r>
      <w:r w:rsidRPr="008D57B0">
        <w:rPr>
          <w:rFonts w:ascii="Times New Roman" w:eastAsia="Times New Roman" w:hAnsi="Times New Roman" w:cs="Times New Roman"/>
          <w:kern w:val="0"/>
          <w:sz w:val="28"/>
          <w:szCs w:val="28"/>
          <w:lang w:eastAsia="ru-RU"/>
        </w:rPr>
        <w:t>.</w:t>
      </w:r>
      <w:proofErr w:type="gramEnd"/>
      <w:r w:rsidRPr="008D57B0">
        <w:rPr>
          <w:rFonts w:ascii="Times New Roman" w:eastAsia="Times New Roman" w:hAnsi="Times New Roman" w:cs="Times New Roman"/>
          <w:kern w:val="0"/>
          <w:sz w:val="28"/>
          <w:szCs w:val="28"/>
          <w:lang w:eastAsia="ru-RU"/>
        </w:rPr>
        <w:t>.46</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Висновки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до</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другого</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розділу…………………………………………………</w:t>
      </w:r>
      <w:r w:rsidRPr="008D57B0">
        <w:rPr>
          <w:rFonts w:ascii="Times New Roman" w:eastAsia="Times New Roman" w:hAnsi="Times New Roman" w:cs="Times New Roman"/>
          <w:kern w:val="0"/>
          <w:sz w:val="28"/>
          <w:szCs w:val="28"/>
          <w:lang w:eastAsia="ru-RU"/>
        </w:rPr>
        <w:t>...61</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РОЗДІЛ</w:t>
      </w:r>
      <w:r w:rsidRPr="008D57B0">
        <w:rPr>
          <w:rFonts w:ascii="Times New Roman" w:eastAsia="Times New Roman" w:hAnsi="Times New Roman" w:cs="Times New Roman"/>
          <w:kern w:val="0"/>
          <w:sz w:val="28"/>
          <w:szCs w:val="28"/>
          <w:lang w:eastAsia="ru-RU"/>
        </w:rPr>
        <w:t xml:space="preserve"> 3. </w:t>
      </w:r>
      <w:r w:rsidRPr="008D57B0">
        <w:rPr>
          <w:rFonts w:ascii="Times New Roman" w:eastAsia="Times New Roman" w:hAnsi="Times New Roman" w:cs="Times New Roman" w:hint="eastAsia"/>
          <w:kern w:val="0"/>
          <w:sz w:val="28"/>
          <w:szCs w:val="28"/>
          <w:lang w:eastAsia="ru-RU"/>
        </w:rPr>
        <w:t>Механізми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дислексій</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у</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молодших</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школярів</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з</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тяжкими</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порушеннями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мовлення…………………………………………………</w:t>
      </w:r>
      <w:proofErr w:type="gramStart"/>
      <w:r w:rsidRPr="008D57B0">
        <w:rPr>
          <w:rFonts w:ascii="Times New Roman" w:eastAsia="Times New Roman" w:hAnsi="Times New Roman" w:cs="Times New Roman" w:hint="eastAsia"/>
          <w:kern w:val="0"/>
          <w:sz w:val="28"/>
          <w:szCs w:val="28"/>
          <w:lang w:eastAsia="ru-RU"/>
        </w:rPr>
        <w:t>……</w:t>
      </w:r>
      <w:r w:rsidRPr="008D57B0">
        <w:rPr>
          <w:rFonts w:ascii="Times New Roman" w:eastAsia="Times New Roman" w:hAnsi="Times New Roman" w:cs="Times New Roman"/>
          <w:kern w:val="0"/>
          <w:sz w:val="28"/>
          <w:szCs w:val="28"/>
          <w:lang w:eastAsia="ru-RU"/>
        </w:rPr>
        <w:t>.</w:t>
      </w:r>
      <w:proofErr w:type="gramEnd"/>
      <w:r w:rsidRPr="008D57B0">
        <w:rPr>
          <w:rFonts w:ascii="Times New Roman" w:eastAsia="Times New Roman" w:hAnsi="Times New Roman" w:cs="Times New Roman"/>
          <w:kern w:val="0"/>
          <w:sz w:val="28"/>
          <w:szCs w:val="28"/>
          <w:lang w:eastAsia="ru-RU"/>
        </w:rPr>
        <w:t>63</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kern w:val="0"/>
          <w:sz w:val="28"/>
          <w:szCs w:val="28"/>
          <w:lang w:eastAsia="ru-RU"/>
        </w:rPr>
        <w:t xml:space="preserve">3.1. </w:t>
      </w:r>
      <w:r w:rsidRPr="008D57B0">
        <w:rPr>
          <w:rFonts w:ascii="Times New Roman" w:eastAsia="Times New Roman" w:hAnsi="Times New Roman" w:cs="Times New Roman" w:hint="eastAsia"/>
          <w:kern w:val="0"/>
          <w:sz w:val="28"/>
          <w:szCs w:val="28"/>
          <w:lang w:eastAsia="ru-RU"/>
        </w:rPr>
        <w:t>Завдання</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та</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організація</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другого</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етапу</w:t>
      </w:r>
      <w:r w:rsidRPr="008D57B0">
        <w:rPr>
          <w:rFonts w:ascii="Times New Roman" w:eastAsia="Times New Roman" w:hAnsi="Times New Roman" w:cs="Times New Roman"/>
          <w:kern w:val="0"/>
          <w:sz w:val="28"/>
          <w:szCs w:val="28"/>
          <w:lang w:eastAsia="ru-RU"/>
        </w:rPr>
        <w:t xml:space="preserve"> </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констатувального</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експерименту…………………………………………</w:t>
      </w:r>
      <w:proofErr w:type="gramStart"/>
      <w:r w:rsidRPr="008D57B0">
        <w:rPr>
          <w:rFonts w:ascii="Times New Roman" w:eastAsia="Times New Roman" w:hAnsi="Times New Roman" w:cs="Times New Roman" w:hint="eastAsia"/>
          <w:kern w:val="0"/>
          <w:sz w:val="28"/>
          <w:szCs w:val="28"/>
          <w:lang w:eastAsia="ru-RU"/>
        </w:rPr>
        <w:t>……</w:t>
      </w:r>
      <w:r w:rsidRPr="008D57B0">
        <w:rPr>
          <w:rFonts w:ascii="Times New Roman" w:eastAsia="Times New Roman" w:hAnsi="Times New Roman" w:cs="Times New Roman"/>
          <w:kern w:val="0"/>
          <w:sz w:val="28"/>
          <w:szCs w:val="28"/>
          <w:lang w:eastAsia="ru-RU"/>
        </w:rPr>
        <w:t>.</w:t>
      </w:r>
      <w:proofErr w:type="gramEnd"/>
      <w:r w:rsidRPr="008D57B0">
        <w:rPr>
          <w:rFonts w:ascii="Times New Roman" w:eastAsia="Times New Roman" w:hAnsi="Times New Roman" w:cs="Times New Roman"/>
          <w:kern w:val="0"/>
          <w:sz w:val="28"/>
          <w:szCs w:val="28"/>
          <w:lang w:eastAsia="ru-RU"/>
        </w:rPr>
        <w:t>.63</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kern w:val="0"/>
          <w:sz w:val="28"/>
          <w:szCs w:val="28"/>
          <w:lang w:eastAsia="ru-RU"/>
        </w:rPr>
        <w:t xml:space="preserve">3.2. </w:t>
      </w:r>
      <w:r w:rsidRPr="008D57B0">
        <w:rPr>
          <w:rFonts w:ascii="Times New Roman" w:eastAsia="Times New Roman" w:hAnsi="Times New Roman" w:cs="Times New Roman" w:hint="eastAsia"/>
          <w:kern w:val="0"/>
          <w:sz w:val="28"/>
          <w:szCs w:val="28"/>
          <w:lang w:eastAsia="ru-RU"/>
        </w:rPr>
        <w:t>Стан</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сформованості</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компонентів</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психологічної</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структури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читання…</w:t>
      </w:r>
      <w:r w:rsidRPr="008D57B0">
        <w:rPr>
          <w:rFonts w:ascii="Times New Roman" w:eastAsia="Times New Roman" w:hAnsi="Times New Roman" w:cs="Times New Roman"/>
          <w:kern w:val="0"/>
          <w:sz w:val="28"/>
          <w:szCs w:val="28"/>
          <w:lang w:eastAsia="ru-RU"/>
        </w:rPr>
        <w:t>...81</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kern w:val="0"/>
          <w:sz w:val="28"/>
          <w:szCs w:val="28"/>
          <w:lang w:eastAsia="ru-RU"/>
        </w:rPr>
        <w:t xml:space="preserve">3.3. </w:t>
      </w:r>
      <w:r w:rsidRPr="008D57B0">
        <w:rPr>
          <w:rFonts w:ascii="Times New Roman" w:eastAsia="Times New Roman" w:hAnsi="Times New Roman" w:cs="Times New Roman" w:hint="eastAsia"/>
          <w:kern w:val="0"/>
          <w:sz w:val="28"/>
          <w:szCs w:val="28"/>
          <w:lang w:eastAsia="ru-RU"/>
        </w:rPr>
        <w:t>Особливості</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прояву</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дислексичних</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помилок</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та</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їх</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механізми……</w:t>
      </w:r>
      <w:proofErr w:type="gramStart"/>
      <w:r w:rsidRPr="008D57B0">
        <w:rPr>
          <w:rFonts w:ascii="Times New Roman" w:eastAsia="Times New Roman" w:hAnsi="Times New Roman" w:cs="Times New Roman" w:hint="eastAsia"/>
          <w:kern w:val="0"/>
          <w:sz w:val="28"/>
          <w:szCs w:val="28"/>
          <w:lang w:eastAsia="ru-RU"/>
        </w:rPr>
        <w:t>……</w:t>
      </w:r>
      <w:r w:rsidRPr="008D57B0">
        <w:rPr>
          <w:rFonts w:ascii="Times New Roman" w:eastAsia="Times New Roman" w:hAnsi="Times New Roman" w:cs="Times New Roman"/>
          <w:kern w:val="0"/>
          <w:sz w:val="28"/>
          <w:szCs w:val="28"/>
          <w:lang w:eastAsia="ru-RU"/>
        </w:rPr>
        <w:t>.</w:t>
      </w:r>
      <w:proofErr w:type="gramEnd"/>
      <w:r w:rsidRPr="008D57B0">
        <w:rPr>
          <w:rFonts w:ascii="Times New Roman" w:eastAsia="Times New Roman" w:hAnsi="Times New Roman" w:cs="Times New Roman"/>
          <w:kern w:val="0"/>
          <w:sz w:val="28"/>
          <w:szCs w:val="28"/>
          <w:lang w:eastAsia="ru-RU"/>
        </w:rPr>
        <w:t>.132</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lastRenderedPageBreak/>
        <w:t>Висновки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до</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третього</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розділу…………………………………………………</w:t>
      </w:r>
      <w:r w:rsidRPr="008D57B0">
        <w:rPr>
          <w:rFonts w:ascii="Times New Roman" w:eastAsia="Times New Roman" w:hAnsi="Times New Roman" w:cs="Times New Roman"/>
          <w:kern w:val="0"/>
          <w:sz w:val="28"/>
          <w:szCs w:val="28"/>
          <w:lang w:eastAsia="ru-RU"/>
        </w:rPr>
        <w:t>150</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РОЗДІЛ</w:t>
      </w:r>
      <w:r w:rsidRPr="008D57B0">
        <w:rPr>
          <w:rFonts w:ascii="Times New Roman" w:eastAsia="Times New Roman" w:hAnsi="Times New Roman" w:cs="Times New Roman"/>
          <w:kern w:val="0"/>
          <w:sz w:val="28"/>
          <w:szCs w:val="28"/>
          <w:lang w:eastAsia="ru-RU"/>
        </w:rPr>
        <w:t xml:space="preserve"> 4. </w:t>
      </w:r>
      <w:r w:rsidRPr="008D57B0">
        <w:rPr>
          <w:rFonts w:ascii="Times New Roman" w:eastAsia="Times New Roman" w:hAnsi="Times New Roman" w:cs="Times New Roman" w:hint="eastAsia"/>
          <w:kern w:val="0"/>
          <w:sz w:val="28"/>
          <w:szCs w:val="28"/>
          <w:lang w:eastAsia="ru-RU"/>
        </w:rPr>
        <w:t>Експериментальна</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методика</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подолання</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дислексій</w:t>
      </w:r>
      <w:r w:rsidRPr="008D57B0">
        <w:rPr>
          <w:rFonts w:ascii="Times New Roman" w:eastAsia="Times New Roman" w:hAnsi="Times New Roman" w:cs="Times New Roman"/>
          <w:kern w:val="0"/>
          <w:sz w:val="28"/>
          <w:szCs w:val="28"/>
          <w:lang w:eastAsia="ru-RU"/>
        </w:rPr>
        <w:t xml:space="preserve"> </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у</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молодших</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школярів</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з</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тяжкими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порушеннями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мовлення………</w:t>
      </w:r>
      <w:proofErr w:type="gramStart"/>
      <w:r w:rsidRPr="008D57B0">
        <w:rPr>
          <w:rFonts w:ascii="Times New Roman" w:eastAsia="Times New Roman" w:hAnsi="Times New Roman" w:cs="Times New Roman" w:hint="eastAsia"/>
          <w:kern w:val="0"/>
          <w:sz w:val="28"/>
          <w:szCs w:val="28"/>
          <w:lang w:eastAsia="ru-RU"/>
        </w:rPr>
        <w:t>……</w:t>
      </w:r>
      <w:r w:rsidRPr="008D57B0">
        <w:rPr>
          <w:rFonts w:ascii="Times New Roman" w:eastAsia="Times New Roman" w:hAnsi="Times New Roman" w:cs="Times New Roman"/>
          <w:kern w:val="0"/>
          <w:sz w:val="28"/>
          <w:szCs w:val="28"/>
          <w:lang w:eastAsia="ru-RU"/>
        </w:rPr>
        <w:t>.</w:t>
      </w:r>
      <w:proofErr w:type="gramEnd"/>
      <w:r w:rsidRPr="008D57B0">
        <w:rPr>
          <w:rFonts w:ascii="Times New Roman" w:eastAsia="Times New Roman" w:hAnsi="Times New Roman" w:cs="Times New Roman"/>
          <w:kern w:val="0"/>
          <w:sz w:val="28"/>
          <w:szCs w:val="28"/>
          <w:lang w:eastAsia="ru-RU"/>
        </w:rPr>
        <w:t>154</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kern w:val="0"/>
          <w:sz w:val="28"/>
          <w:szCs w:val="28"/>
          <w:lang w:eastAsia="ru-RU"/>
        </w:rPr>
        <w:t xml:space="preserve">4.1. </w:t>
      </w:r>
      <w:r w:rsidRPr="008D57B0">
        <w:rPr>
          <w:rFonts w:ascii="Times New Roman" w:eastAsia="Times New Roman" w:hAnsi="Times New Roman" w:cs="Times New Roman" w:hint="eastAsia"/>
          <w:kern w:val="0"/>
          <w:sz w:val="28"/>
          <w:szCs w:val="28"/>
          <w:lang w:eastAsia="ru-RU"/>
        </w:rPr>
        <w:t>Теоретичні</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передумови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та</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зміст</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формувального</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експерименту…</w:t>
      </w:r>
      <w:proofErr w:type="gramStart"/>
      <w:r w:rsidRPr="008D57B0">
        <w:rPr>
          <w:rFonts w:ascii="Times New Roman" w:eastAsia="Times New Roman" w:hAnsi="Times New Roman" w:cs="Times New Roman" w:hint="eastAsia"/>
          <w:kern w:val="0"/>
          <w:sz w:val="28"/>
          <w:szCs w:val="28"/>
          <w:lang w:eastAsia="ru-RU"/>
        </w:rPr>
        <w:t>……</w:t>
      </w:r>
      <w:r w:rsidRPr="008D57B0">
        <w:rPr>
          <w:rFonts w:ascii="Times New Roman" w:eastAsia="Times New Roman" w:hAnsi="Times New Roman" w:cs="Times New Roman"/>
          <w:kern w:val="0"/>
          <w:sz w:val="28"/>
          <w:szCs w:val="28"/>
          <w:lang w:eastAsia="ru-RU"/>
        </w:rPr>
        <w:t>.</w:t>
      </w:r>
      <w:proofErr w:type="gramEnd"/>
      <w:r w:rsidRPr="008D57B0">
        <w:rPr>
          <w:rFonts w:ascii="Times New Roman" w:eastAsia="Times New Roman" w:hAnsi="Times New Roman" w:cs="Times New Roman"/>
          <w:kern w:val="0"/>
          <w:sz w:val="28"/>
          <w:szCs w:val="28"/>
          <w:lang w:eastAsia="ru-RU"/>
        </w:rPr>
        <w:t>154</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kern w:val="0"/>
          <w:sz w:val="28"/>
          <w:szCs w:val="28"/>
          <w:lang w:eastAsia="ru-RU"/>
        </w:rPr>
        <w:t xml:space="preserve">4.2. </w:t>
      </w:r>
      <w:r w:rsidRPr="008D57B0">
        <w:rPr>
          <w:rFonts w:ascii="Times New Roman" w:eastAsia="Times New Roman" w:hAnsi="Times New Roman" w:cs="Times New Roman" w:hint="eastAsia"/>
          <w:kern w:val="0"/>
          <w:sz w:val="28"/>
          <w:szCs w:val="28"/>
          <w:lang w:eastAsia="ru-RU"/>
        </w:rPr>
        <w:t>Аналіз</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результатів</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формувального</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експерименту………………………</w:t>
      </w:r>
      <w:r w:rsidRPr="008D57B0">
        <w:rPr>
          <w:rFonts w:ascii="Times New Roman" w:eastAsia="Times New Roman" w:hAnsi="Times New Roman" w:cs="Times New Roman"/>
          <w:kern w:val="0"/>
          <w:sz w:val="28"/>
          <w:szCs w:val="28"/>
          <w:lang w:eastAsia="ru-RU"/>
        </w:rPr>
        <w:t>167</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Висновки</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до</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четвертого</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розділу………………………………………………</w:t>
      </w:r>
      <w:r w:rsidRPr="008D57B0">
        <w:rPr>
          <w:rFonts w:ascii="Times New Roman" w:eastAsia="Times New Roman" w:hAnsi="Times New Roman" w:cs="Times New Roman"/>
          <w:kern w:val="0"/>
          <w:sz w:val="28"/>
          <w:szCs w:val="28"/>
          <w:lang w:eastAsia="ru-RU"/>
        </w:rPr>
        <w:t>175</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ВИСНОВКИ……………………………………………………………………</w:t>
      </w:r>
      <w:r w:rsidRPr="008D57B0">
        <w:rPr>
          <w:rFonts w:ascii="Times New Roman" w:eastAsia="Times New Roman" w:hAnsi="Times New Roman" w:cs="Times New Roman"/>
          <w:kern w:val="0"/>
          <w:sz w:val="28"/>
          <w:szCs w:val="28"/>
          <w:lang w:eastAsia="ru-RU"/>
        </w:rPr>
        <w:t>177</w:t>
      </w:r>
    </w:p>
    <w:p w:rsidR="008D57B0" w:rsidRPr="008D57B0"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СПИСОК</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ВИКОРИСТАНИХ</w:t>
      </w:r>
      <w:r w:rsidRPr="008D57B0">
        <w:rPr>
          <w:rFonts w:ascii="Times New Roman" w:eastAsia="Times New Roman" w:hAnsi="Times New Roman" w:cs="Times New Roman"/>
          <w:kern w:val="0"/>
          <w:sz w:val="28"/>
          <w:szCs w:val="28"/>
          <w:lang w:eastAsia="ru-RU"/>
        </w:rPr>
        <w:t xml:space="preserve"> </w:t>
      </w:r>
      <w:r w:rsidRPr="008D57B0">
        <w:rPr>
          <w:rFonts w:ascii="Times New Roman" w:eastAsia="Times New Roman" w:hAnsi="Times New Roman" w:cs="Times New Roman" w:hint="eastAsia"/>
          <w:kern w:val="0"/>
          <w:sz w:val="28"/>
          <w:szCs w:val="28"/>
          <w:lang w:eastAsia="ru-RU"/>
        </w:rPr>
        <w:t>ДЖЕРЕЛ…………………………………</w:t>
      </w:r>
      <w:r w:rsidRPr="008D57B0">
        <w:rPr>
          <w:rFonts w:ascii="Times New Roman" w:eastAsia="Times New Roman" w:hAnsi="Times New Roman" w:cs="Times New Roman"/>
          <w:kern w:val="0"/>
          <w:sz w:val="28"/>
          <w:szCs w:val="28"/>
          <w:lang w:eastAsia="ru-RU"/>
        </w:rPr>
        <w:t>...181</w:t>
      </w:r>
    </w:p>
    <w:p w:rsidR="001D4AF9" w:rsidRDefault="008D57B0" w:rsidP="008D57B0">
      <w:pPr>
        <w:rPr>
          <w:rFonts w:ascii="Times New Roman" w:eastAsia="Times New Roman" w:hAnsi="Times New Roman" w:cs="Times New Roman"/>
          <w:kern w:val="0"/>
          <w:sz w:val="28"/>
          <w:szCs w:val="28"/>
          <w:lang w:eastAsia="ru-RU"/>
        </w:rPr>
      </w:pPr>
      <w:r w:rsidRPr="008D57B0">
        <w:rPr>
          <w:rFonts w:ascii="Times New Roman" w:eastAsia="Times New Roman" w:hAnsi="Times New Roman" w:cs="Times New Roman" w:hint="eastAsia"/>
          <w:kern w:val="0"/>
          <w:sz w:val="28"/>
          <w:szCs w:val="28"/>
          <w:lang w:eastAsia="ru-RU"/>
        </w:rPr>
        <w:t>ДОДАТКИ……………………………………………………………………</w:t>
      </w:r>
      <w:r w:rsidRPr="008D57B0">
        <w:rPr>
          <w:rFonts w:ascii="Times New Roman" w:eastAsia="Times New Roman" w:hAnsi="Times New Roman" w:cs="Times New Roman"/>
          <w:kern w:val="0"/>
          <w:sz w:val="28"/>
          <w:szCs w:val="28"/>
          <w:lang w:eastAsia="ru-RU"/>
        </w:rPr>
        <w:t>...203</w:t>
      </w:r>
    </w:p>
    <w:p w:rsidR="008D57B0" w:rsidRDefault="008D57B0" w:rsidP="008D57B0"/>
    <w:p w:rsidR="008D57B0" w:rsidRDefault="008D57B0" w:rsidP="008D57B0"/>
    <w:p w:rsidR="008D57B0" w:rsidRDefault="008D57B0" w:rsidP="008D57B0">
      <w:r>
        <w:rPr>
          <w:rFonts w:hint="eastAsia"/>
        </w:rPr>
        <w:t>ВИСНОВКИ</w:t>
      </w:r>
    </w:p>
    <w:p w:rsidR="008D57B0" w:rsidRDefault="008D57B0" w:rsidP="008D57B0">
      <w:r>
        <w:t></w:t>
      </w:r>
      <w:r>
        <w:t></w:t>
      </w:r>
      <w:r>
        <w:tab/>
      </w:r>
      <w:r>
        <w:rPr>
          <w:rFonts w:hint="eastAsia"/>
        </w:rPr>
        <w:t>Теоретичний</w:t>
      </w:r>
      <w:r>
        <w:t></w:t>
      </w:r>
      <w:r>
        <w:rPr>
          <w:rFonts w:hint="eastAsia"/>
        </w:rPr>
        <w:t>аналіз</w:t>
      </w:r>
      <w:r>
        <w:t></w:t>
      </w:r>
      <w:r>
        <w:rPr>
          <w:rFonts w:hint="eastAsia"/>
        </w:rPr>
        <w:t>психолінгвістичної</w:t>
      </w:r>
      <w:r>
        <w:t></w:t>
      </w:r>
      <w:r>
        <w:t></w:t>
      </w:r>
      <w:r>
        <w:rPr>
          <w:rFonts w:hint="eastAsia"/>
        </w:rPr>
        <w:t>нейропсихологічної</w:t>
      </w:r>
      <w:r>
        <w:t></w:t>
      </w:r>
      <w:r>
        <w:t></w:t>
      </w:r>
      <w:r>
        <w:rPr>
          <w:rFonts w:hint="eastAsia"/>
        </w:rPr>
        <w:t>психолого</w:t>
      </w:r>
      <w:r>
        <w:t></w:t>
      </w:r>
      <w:r>
        <w:rPr>
          <w:rFonts w:hint="eastAsia"/>
        </w:rPr>
        <w:t>педагогічної</w:t>
      </w:r>
      <w:r>
        <w:t></w:t>
      </w:r>
      <w:r>
        <w:rPr>
          <w:rFonts w:hint="eastAsia"/>
        </w:rPr>
        <w:t>літератури</w:t>
      </w:r>
      <w:r>
        <w:t></w:t>
      </w:r>
      <w:r>
        <w:rPr>
          <w:rFonts w:hint="eastAsia"/>
        </w:rPr>
        <w:t>свідчить</w:t>
      </w:r>
      <w:r>
        <w:t></w:t>
      </w:r>
      <w:r>
        <w:rPr>
          <w:rFonts w:hint="eastAsia"/>
        </w:rPr>
        <w:t>про</w:t>
      </w:r>
      <w:r>
        <w:t></w:t>
      </w:r>
      <w:r>
        <w:rPr>
          <w:rFonts w:hint="eastAsia"/>
        </w:rPr>
        <w:t>значний</w:t>
      </w:r>
      <w:r>
        <w:t></w:t>
      </w:r>
      <w:r>
        <w:rPr>
          <w:rFonts w:hint="eastAsia"/>
        </w:rPr>
        <w:t>інтерес</w:t>
      </w:r>
      <w:r>
        <w:t></w:t>
      </w:r>
      <w:r>
        <w:rPr>
          <w:rFonts w:hint="eastAsia"/>
        </w:rPr>
        <w:t>науковців</w:t>
      </w:r>
      <w:r>
        <w:t></w:t>
      </w:r>
      <w:r>
        <w:rPr>
          <w:rFonts w:hint="eastAsia"/>
        </w:rPr>
        <w:t>і</w:t>
      </w:r>
      <w:r>
        <w:t></w:t>
      </w:r>
      <w:r>
        <w:rPr>
          <w:rFonts w:hint="eastAsia"/>
        </w:rPr>
        <w:t>практиків</w:t>
      </w:r>
      <w:r>
        <w:t></w:t>
      </w:r>
      <w:r>
        <w:rPr>
          <w:rFonts w:hint="eastAsia"/>
        </w:rPr>
        <w:t>до</w:t>
      </w:r>
      <w:r>
        <w:t></w:t>
      </w:r>
      <w:r>
        <w:rPr>
          <w:rFonts w:hint="eastAsia"/>
        </w:rPr>
        <w:t>процесу</w:t>
      </w:r>
      <w:r>
        <w:t></w:t>
      </w:r>
      <w:r>
        <w:rPr>
          <w:rFonts w:hint="eastAsia"/>
        </w:rPr>
        <w:t>читання</w:t>
      </w:r>
      <w:r>
        <w:t></w:t>
      </w:r>
      <w:r>
        <w:rPr>
          <w:rFonts w:hint="eastAsia"/>
        </w:rPr>
        <w:t>у</w:t>
      </w:r>
      <w:r>
        <w:t></w:t>
      </w:r>
      <w:r>
        <w:rPr>
          <w:rFonts w:hint="eastAsia"/>
        </w:rPr>
        <w:t>структурі</w:t>
      </w:r>
      <w:r>
        <w:t></w:t>
      </w:r>
      <w:r>
        <w:rPr>
          <w:rFonts w:hint="eastAsia"/>
        </w:rPr>
        <w:t>писемного</w:t>
      </w:r>
      <w:r>
        <w:t></w:t>
      </w:r>
      <w:r>
        <w:rPr>
          <w:rFonts w:hint="eastAsia"/>
        </w:rPr>
        <w:t>мовлення</w:t>
      </w:r>
      <w:r>
        <w:t></w:t>
      </w:r>
      <w:r>
        <w:t></w:t>
      </w:r>
      <w:r>
        <w:rPr>
          <w:rFonts w:hint="eastAsia"/>
        </w:rPr>
        <w:t>розвитку</w:t>
      </w:r>
      <w:r>
        <w:t></w:t>
      </w:r>
      <w:r>
        <w:rPr>
          <w:rFonts w:hint="eastAsia"/>
        </w:rPr>
        <w:t>передумов</w:t>
      </w:r>
      <w:r>
        <w:t></w:t>
      </w:r>
      <w:r>
        <w:rPr>
          <w:rFonts w:hint="eastAsia"/>
        </w:rPr>
        <w:t>читання</w:t>
      </w:r>
      <w:r>
        <w:t></w:t>
      </w:r>
      <w:r>
        <w:rPr>
          <w:rFonts w:hint="eastAsia"/>
        </w:rPr>
        <w:t>в</w:t>
      </w:r>
      <w:r>
        <w:t></w:t>
      </w:r>
      <w:r>
        <w:rPr>
          <w:rFonts w:hint="eastAsia"/>
        </w:rPr>
        <w:t>онтогенезі</w:t>
      </w:r>
      <w:r>
        <w:t></w:t>
      </w:r>
      <w:r>
        <w:t></w:t>
      </w:r>
      <w:r>
        <w:rPr>
          <w:rFonts w:hint="eastAsia"/>
        </w:rPr>
        <w:t>формування</w:t>
      </w:r>
      <w:r>
        <w:t></w:t>
      </w:r>
      <w:r>
        <w:rPr>
          <w:rFonts w:hint="eastAsia"/>
        </w:rPr>
        <w:t>навички</w:t>
      </w:r>
      <w:r>
        <w:t></w:t>
      </w:r>
      <w:r>
        <w:rPr>
          <w:rFonts w:hint="eastAsia"/>
        </w:rPr>
        <w:t>читання</w:t>
      </w:r>
      <w:r>
        <w:t></w:t>
      </w:r>
      <w:r>
        <w:rPr>
          <w:rFonts w:hint="eastAsia"/>
        </w:rPr>
        <w:t>в</w:t>
      </w:r>
      <w:r>
        <w:t></w:t>
      </w:r>
      <w:r>
        <w:rPr>
          <w:rFonts w:hint="eastAsia"/>
        </w:rPr>
        <w:t>умовах</w:t>
      </w:r>
      <w:r>
        <w:t></w:t>
      </w:r>
      <w:r>
        <w:rPr>
          <w:rFonts w:hint="eastAsia"/>
        </w:rPr>
        <w:t>нормального</w:t>
      </w:r>
      <w:r>
        <w:t></w:t>
      </w:r>
      <w:r>
        <w:rPr>
          <w:rFonts w:hint="eastAsia"/>
        </w:rPr>
        <w:t>мовленнєвого</w:t>
      </w:r>
      <w:r>
        <w:t></w:t>
      </w:r>
      <w:r>
        <w:rPr>
          <w:rFonts w:hint="eastAsia"/>
        </w:rPr>
        <w:t>розвитку</w:t>
      </w:r>
      <w:r>
        <w:t></w:t>
      </w:r>
      <w:r>
        <w:rPr>
          <w:rFonts w:hint="eastAsia"/>
        </w:rPr>
        <w:t>та</w:t>
      </w:r>
      <w:r>
        <w:t></w:t>
      </w:r>
      <w:r>
        <w:rPr>
          <w:rFonts w:hint="eastAsia"/>
        </w:rPr>
        <w:t>особливостей</w:t>
      </w:r>
      <w:r>
        <w:t></w:t>
      </w:r>
      <w:r>
        <w:rPr>
          <w:rFonts w:hint="eastAsia"/>
        </w:rPr>
        <w:t>опанування</w:t>
      </w:r>
      <w:r>
        <w:t></w:t>
      </w:r>
      <w:r>
        <w:rPr>
          <w:rFonts w:hint="eastAsia"/>
        </w:rPr>
        <w:t>навички</w:t>
      </w:r>
      <w:r>
        <w:t></w:t>
      </w:r>
      <w:r>
        <w:rPr>
          <w:rFonts w:hint="eastAsia"/>
        </w:rPr>
        <w:t>читання</w:t>
      </w:r>
      <w:r>
        <w:t></w:t>
      </w:r>
      <w:r>
        <w:rPr>
          <w:rFonts w:hint="eastAsia"/>
        </w:rPr>
        <w:t>дітьми</w:t>
      </w:r>
      <w:r>
        <w:t></w:t>
      </w:r>
      <w:r>
        <w:rPr>
          <w:rFonts w:hint="eastAsia"/>
        </w:rPr>
        <w:t>з</w:t>
      </w:r>
      <w:r>
        <w:t></w:t>
      </w:r>
      <w:r>
        <w:rPr>
          <w:rFonts w:hint="eastAsia"/>
        </w:rPr>
        <w:t>порушеннями</w:t>
      </w:r>
      <w:r>
        <w:t></w:t>
      </w:r>
      <w:r>
        <w:rPr>
          <w:rFonts w:hint="eastAsia"/>
        </w:rPr>
        <w:t>мовлення</w:t>
      </w:r>
      <w:r>
        <w:t></w:t>
      </w:r>
    </w:p>
    <w:p w:rsidR="008D57B0" w:rsidRDefault="008D57B0" w:rsidP="008D57B0">
      <w:r>
        <w:t></w:t>
      </w:r>
      <w:r>
        <w:t></w:t>
      </w:r>
      <w:r>
        <w:tab/>
      </w:r>
      <w:r>
        <w:rPr>
          <w:rFonts w:hint="eastAsia"/>
        </w:rPr>
        <w:t>Встановлено</w:t>
      </w:r>
      <w:r>
        <w:t></w:t>
      </w:r>
      <w:r>
        <w:t></w:t>
      </w:r>
      <w:r>
        <w:rPr>
          <w:rFonts w:hint="eastAsia"/>
        </w:rPr>
        <w:t>що</w:t>
      </w:r>
      <w:r>
        <w:t></w:t>
      </w:r>
      <w:r>
        <w:rPr>
          <w:rFonts w:hint="eastAsia"/>
        </w:rPr>
        <w:t>у</w:t>
      </w:r>
      <w:r>
        <w:t></w:t>
      </w:r>
      <w:r>
        <w:rPr>
          <w:rFonts w:hint="eastAsia"/>
        </w:rPr>
        <w:t>вивченні</w:t>
      </w:r>
      <w:r>
        <w:t></w:t>
      </w:r>
      <w:r>
        <w:rPr>
          <w:rFonts w:hint="eastAsia"/>
        </w:rPr>
        <w:t>проблеми</w:t>
      </w:r>
      <w:r>
        <w:t></w:t>
      </w:r>
      <w:r>
        <w:rPr>
          <w:rFonts w:hint="eastAsia"/>
        </w:rPr>
        <w:t>дислексій</w:t>
      </w:r>
      <w:r>
        <w:t></w:t>
      </w:r>
      <w:r>
        <w:rPr>
          <w:rFonts w:hint="eastAsia"/>
        </w:rPr>
        <w:t>у</w:t>
      </w:r>
      <w:r>
        <w:t></w:t>
      </w:r>
      <w:r>
        <w:rPr>
          <w:rFonts w:hint="eastAsia"/>
        </w:rPr>
        <w:t>молодших</w:t>
      </w:r>
      <w:r>
        <w:t></w:t>
      </w:r>
      <w:r>
        <w:rPr>
          <w:rFonts w:hint="eastAsia"/>
        </w:rPr>
        <w:t>школярів</w:t>
      </w:r>
      <w:r>
        <w:t></w:t>
      </w:r>
      <w:r>
        <w:rPr>
          <w:rFonts w:hint="eastAsia"/>
        </w:rPr>
        <w:t>із</w:t>
      </w:r>
      <w:r>
        <w:t></w:t>
      </w:r>
      <w:r>
        <w:rPr>
          <w:rFonts w:hint="eastAsia"/>
        </w:rPr>
        <w:t>ТПМ</w:t>
      </w:r>
      <w:r>
        <w:t></w:t>
      </w:r>
      <w:r>
        <w:rPr>
          <w:rFonts w:hint="eastAsia"/>
        </w:rPr>
        <w:t>недостатньо</w:t>
      </w:r>
      <w:r>
        <w:t></w:t>
      </w:r>
      <w:r>
        <w:rPr>
          <w:rFonts w:hint="eastAsia"/>
        </w:rPr>
        <w:t>враховуються</w:t>
      </w:r>
      <w:r>
        <w:t></w:t>
      </w:r>
      <w:r>
        <w:rPr>
          <w:rFonts w:hint="eastAsia"/>
        </w:rPr>
        <w:t>найбільш</w:t>
      </w:r>
      <w:r>
        <w:t></w:t>
      </w:r>
      <w:r>
        <w:rPr>
          <w:rFonts w:hint="eastAsia"/>
        </w:rPr>
        <w:t>вагомі</w:t>
      </w:r>
      <w:r>
        <w:t></w:t>
      </w:r>
      <w:r>
        <w:rPr>
          <w:rFonts w:hint="eastAsia"/>
        </w:rPr>
        <w:t>для</w:t>
      </w:r>
      <w:r>
        <w:t></w:t>
      </w:r>
      <w:r>
        <w:rPr>
          <w:rFonts w:hint="eastAsia"/>
        </w:rPr>
        <w:t>практики</w:t>
      </w:r>
      <w:r>
        <w:t></w:t>
      </w:r>
      <w:r>
        <w:rPr>
          <w:rFonts w:hint="eastAsia"/>
        </w:rPr>
        <w:t>аспекти</w:t>
      </w:r>
      <w:r>
        <w:t></w:t>
      </w:r>
      <w:r>
        <w:rPr>
          <w:rFonts w:hint="eastAsia"/>
        </w:rPr>
        <w:t>структури</w:t>
      </w:r>
      <w:r>
        <w:t></w:t>
      </w:r>
      <w:r>
        <w:rPr>
          <w:rFonts w:hint="eastAsia"/>
        </w:rPr>
        <w:t>читання</w:t>
      </w:r>
      <w:r>
        <w:t></w:t>
      </w:r>
      <w:r>
        <w:t></w:t>
      </w:r>
      <w:r>
        <w:rPr>
          <w:rFonts w:hint="eastAsia"/>
        </w:rPr>
        <w:t>Вибірковість</w:t>
      </w:r>
      <w:r>
        <w:t></w:t>
      </w:r>
      <w:r>
        <w:rPr>
          <w:rFonts w:hint="eastAsia"/>
        </w:rPr>
        <w:t>у</w:t>
      </w:r>
      <w:r>
        <w:t></w:t>
      </w:r>
      <w:r>
        <w:rPr>
          <w:rFonts w:hint="eastAsia"/>
        </w:rPr>
        <w:t>вивченні</w:t>
      </w:r>
      <w:r>
        <w:t></w:t>
      </w:r>
      <w:r>
        <w:rPr>
          <w:rFonts w:hint="eastAsia"/>
        </w:rPr>
        <w:t>окремих</w:t>
      </w:r>
      <w:r>
        <w:t></w:t>
      </w:r>
      <w:r>
        <w:rPr>
          <w:rFonts w:hint="eastAsia"/>
        </w:rPr>
        <w:t>складових</w:t>
      </w:r>
      <w:r>
        <w:t></w:t>
      </w:r>
      <w:r>
        <w:rPr>
          <w:rFonts w:hint="eastAsia"/>
        </w:rPr>
        <w:t>під</w:t>
      </w:r>
      <w:r>
        <w:t></w:t>
      </w:r>
      <w:r>
        <w:rPr>
          <w:rFonts w:hint="eastAsia"/>
        </w:rPr>
        <w:t>час</w:t>
      </w:r>
      <w:r>
        <w:t></w:t>
      </w:r>
      <w:r>
        <w:rPr>
          <w:rFonts w:hint="eastAsia"/>
        </w:rPr>
        <w:t>діагностики</w:t>
      </w:r>
      <w:r>
        <w:t></w:t>
      </w:r>
      <w:r>
        <w:rPr>
          <w:rFonts w:hint="eastAsia"/>
        </w:rPr>
        <w:t>та</w:t>
      </w:r>
      <w:r>
        <w:t></w:t>
      </w:r>
      <w:r>
        <w:rPr>
          <w:rFonts w:hint="eastAsia"/>
        </w:rPr>
        <w:t>у</w:t>
      </w:r>
      <w:r>
        <w:t></w:t>
      </w:r>
      <w:r>
        <w:rPr>
          <w:rFonts w:hint="eastAsia"/>
        </w:rPr>
        <w:t>процесі</w:t>
      </w:r>
      <w:r>
        <w:t></w:t>
      </w:r>
      <w:r>
        <w:rPr>
          <w:rFonts w:hint="eastAsia"/>
        </w:rPr>
        <w:t>корекції</w:t>
      </w:r>
      <w:r>
        <w:t></w:t>
      </w:r>
      <w:r>
        <w:rPr>
          <w:rFonts w:hint="eastAsia"/>
        </w:rPr>
        <w:t>порушень</w:t>
      </w:r>
      <w:r>
        <w:t></w:t>
      </w:r>
      <w:r>
        <w:rPr>
          <w:rFonts w:hint="eastAsia"/>
        </w:rPr>
        <w:t>писемного</w:t>
      </w:r>
      <w:r>
        <w:t></w:t>
      </w:r>
      <w:r>
        <w:rPr>
          <w:rFonts w:hint="eastAsia"/>
        </w:rPr>
        <w:t>мовлення</w:t>
      </w:r>
      <w:r>
        <w:t></w:t>
      </w:r>
      <w:r>
        <w:rPr>
          <w:rFonts w:hint="eastAsia"/>
        </w:rPr>
        <w:t>значно</w:t>
      </w:r>
      <w:r>
        <w:t></w:t>
      </w:r>
      <w:r>
        <w:rPr>
          <w:rFonts w:hint="eastAsia"/>
        </w:rPr>
        <w:t>збіднює</w:t>
      </w:r>
      <w:r>
        <w:t></w:t>
      </w:r>
      <w:r>
        <w:rPr>
          <w:rFonts w:hint="eastAsia"/>
        </w:rPr>
        <w:t>та</w:t>
      </w:r>
      <w:r>
        <w:t></w:t>
      </w:r>
      <w:r>
        <w:rPr>
          <w:rFonts w:hint="eastAsia"/>
        </w:rPr>
        <w:t>знижує</w:t>
      </w:r>
      <w:r>
        <w:t></w:t>
      </w:r>
      <w:r>
        <w:rPr>
          <w:rFonts w:hint="eastAsia"/>
        </w:rPr>
        <w:t>ефективність</w:t>
      </w:r>
      <w:r>
        <w:t></w:t>
      </w:r>
      <w:r>
        <w:rPr>
          <w:rFonts w:hint="eastAsia"/>
        </w:rPr>
        <w:t>роботи</w:t>
      </w:r>
      <w:r>
        <w:t></w:t>
      </w:r>
      <w:r>
        <w:rPr>
          <w:rFonts w:hint="eastAsia"/>
        </w:rPr>
        <w:t>щодо</w:t>
      </w:r>
      <w:r>
        <w:t></w:t>
      </w:r>
      <w:r>
        <w:rPr>
          <w:rFonts w:hint="eastAsia"/>
        </w:rPr>
        <w:t>їх</w:t>
      </w:r>
      <w:r>
        <w:t></w:t>
      </w:r>
      <w:r>
        <w:rPr>
          <w:rFonts w:hint="eastAsia"/>
        </w:rPr>
        <w:t>подолання</w:t>
      </w:r>
      <w:r>
        <w:t></w:t>
      </w:r>
      <w:r>
        <w:t></w:t>
      </w:r>
      <w:r>
        <w:rPr>
          <w:rFonts w:hint="eastAsia"/>
        </w:rPr>
        <w:t>Під</w:t>
      </w:r>
      <w:r>
        <w:t></w:t>
      </w:r>
      <w:r>
        <w:rPr>
          <w:rFonts w:hint="eastAsia"/>
        </w:rPr>
        <w:t>час</w:t>
      </w:r>
      <w:r>
        <w:t></w:t>
      </w:r>
      <w:r>
        <w:rPr>
          <w:rFonts w:hint="eastAsia"/>
        </w:rPr>
        <w:t>дослідження</w:t>
      </w:r>
      <w:r>
        <w:t></w:t>
      </w:r>
      <w:r>
        <w:rPr>
          <w:rFonts w:hint="eastAsia"/>
        </w:rPr>
        <w:t>розроблено</w:t>
      </w:r>
      <w:r>
        <w:t></w:t>
      </w:r>
      <w:r>
        <w:rPr>
          <w:rFonts w:hint="eastAsia"/>
        </w:rPr>
        <w:t>алгоритм</w:t>
      </w:r>
      <w:r>
        <w:t></w:t>
      </w:r>
      <w:r>
        <w:rPr>
          <w:rFonts w:hint="eastAsia"/>
        </w:rPr>
        <w:t>визначення</w:t>
      </w:r>
      <w:r>
        <w:t></w:t>
      </w:r>
      <w:r>
        <w:rPr>
          <w:rFonts w:hint="eastAsia"/>
        </w:rPr>
        <w:t>механізмів</w:t>
      </w:r>
      <w:r>
        <w:t></w:t>
      </w:r>
      <w:r>
        <w:rPr>
          <w:rFonts w:hint="eastAsia"/>
        </w:rPr>
        <w:t>дислексичних</w:t>
      </w:r>
      <w:r>
        <w:t></w:t>
      </w:r>
      <w:r>
        <w:rPr>
          <w:rFonts w:hint="eastAsia"/>
        </w:rPr>
        <w:t>помилок</w:t>
      </w:r>
      <w:r>
        <w:t></w:t>
      </w:r>
      <w:r>
        <w:rPr>
          <w:rFonts w:hint="eastAsia"/>
        </w:rPr>
        <w:t>у</w:t>
      </w:r>
      <w:r>
        <w:t></w:t>
      </w:r>
      <w:r>
        <w:rPr>
          <w:rFonts w:hint="eastAsia"/>
        </w:rPr>
        <w:t>молодших</w:t>
      </w:r>
      <w:r>
        <w:t></w:t>
      </w:r>
      <w:r>
        <w:rPr>
          <w:rFonts w:hint="eastAsia"/>
        </w:rPr>
        <w:t>школярів</w:t>
      </w:r>
      <w:r>
        <w:t></w:t>
      </w:r>
      <w:r>
        <w:rPr>
          <w:rFonts w:hint="eastAsia"/>
        </w:rPr>
        <w:t>із</w:t>
      </w:r>
      <w:r>
        <w:t></w:t>
      </w:r>
      <w:r>
        <w:rPr>
          <w:rFonts w:hint="eastAsia"/>
        </w:rPr>
        <w:t>ТПМ</w:t>
      </w:r>
      <w:r>
        <w:t></w:t>
      </w:r>
      <w:r>
        <w:rPr>
          <w:rFonts w:hint="eastAsia"/>
        </w:rPr>
        <w:t>з</w:t>
      </w:r>
      <w:r>
        <w:t></w:t>
      </w:r>
      <w:r>
        <w:rPr>
          <w:rFonts w:hint="eastAsia"/>
        </w:rPr>
        <w:t>урахуванням</w:t>
      </w:r>
      <w:r>
        <w:t></w:t>
      </w:r>
      <w:r>
        <w:rPr>
          <w:rFonts w:hint="eastAsia"/>
        </w:rPr>
        <w:t>ієрархічної</w:t>
      </w:r>
      <w:r>
        <w:t></w:t>
      </w:r>
      <w:r>
        <w:rPr>
          <w:rFonts w:hint="eastAsia"/>
        </w:rPr>
        <w:t>послідовності</w:t>
      </w:r>
      <w:r>
        <w:t></w:t>
      </w:r>
      <w:r>
        <w:rPr>
          <w:rFonts w:hint="eastAsia"/>
        </w:rPr>
        <w:t>компонентів</w:t>
      </w:r>
      <w:r>
        <w:t></w:t>
      </w:r>
      <w:r>
        <w:rPr>
          <w:rFonts w:hint="eastAsia"/>
        </w:rPr>
        <w:t>психологічної</w:t>
      </w:r>
      <w:r>
        <w:t></w:t>
      </w:r>
      <w:r>
        <w:rPr>
          <w:rFonts w:hint="eastAsia"/>
        </w:rPr>
        <w:t>структури</w:t>
      </w:r>
      <w:r>
        <w:t></w:t>
      </w:r>
      <w:r>
        <w:rPr>
          <w:rFonts w:hint="eastAsia"/>
        </w:rPr>
        <w:t>читання</w:t>
      </w:r>
      <w:r>
        <w:t></w:t>
      </w:r>
    </w:p>
    <w:p w:rsidR="008D57B0" w:rsidRDefault="008D57B0" w:rsidP="008D57B0">
      <w:r>
        <w:t></w:t>
      </w:r>
      <w:r>
        <w:t></w:t>
      </w:r>
      <w:r>
        <w:tab/>
      </w:r>
      <w:r>
        <w:rPr>
          <w:rFonts w:hint="eastAsia"/>
        </w:rPr>
        <w:t>Вивчення</w:t>
      </w:r>
      <w:r>
        <w:t></w:t>
      </w:r>
      <w:r>
        <w:rPr>
          <w:rFonts w:hint="eastAsia"/>
        </w:rPr>
        <w:t>стану</w:t>
      </w:r>
      <w:r>
        <w:t></w:t>
      </w:r>
      <w:r>
        <w:rPr>
          <w:rFonts w:hint="eastAsia"/>
        </w:rPr>
        <w:t>сформованості</w:t>
      </w:r>
      <w:r>
        <w:t></w:t>
      </w:r>
      <w:r>
        <w:rPr>
          <w:rFonts w:hint="eastAsia"/>
        </w:rPr>
        <w:t>навички</w:t>
      </w:r>
      <w:r>
        <w:t></w:t>
      </w:r>
      <w:r>
        <w:rPr>
          <w:rFonts w:hint="eastAsia"/>
        </w:rPr>
        <w:t>читання</w:t>
      </w:r>
      <w:r>
        <w:t></w:t>
      </w:r>
      <w:r>
        <w:rPr>
          <w:rFonts w:hint="eastAsia"/>
        </w:rPr>
        <w:t>дало</w:t>
      </w:r>
      <w:r>
        <w:t></w:t>
      </w:r>
      <w:r>
        <w:rPr>
          <w:rFonts w:hint="eastAsia"/>
        </w:rPr>
        <w:t>змогу</w:t>
      </w:r>
      <w:r>
        <w:t></w:t>
      </w:r>
      <w:r>
        <w:rPr>
          <w:rFonts w:hint="eastAsia"/>
        </w:rPr>
        <w:t>виділити</w:t>
      </w:r>
      <w:r>
        <w:t></w:t>
      </w:r>
      <w:r>
        <w:rPr>
          <w:rFonts w:hint="eastAsia"/>
        </w:rPr>
        <w:t>різні</w:t>
      </w:r>
      <w:r>
        <w:t></w:t>
      </w:r>
      <w:r>
        <w:rPr>
          <w:rFonts w:hint="eastAsia"/>
        </w:rPr>
        <w:t>типи</w:t>
      </w:r>
      <w:r>
        <w:t></w:t>
      </w:r>
      <w:r>
        <w:rPr>
          <w:rFonts w:hint="eastAsia"/>
        </w:rPr>
        <w:t>помилок</w:t>
      </w:r>
      <w:r>
        <w:t></w:t>
      </w:r>
      <w:r>
        <w:t></w:t>
      </w:r>
      <w:r>
        <w:rPr>
          <w:rFonts w:hint="eastAsia"/>
        </w:rPr>
        <w:t>визначити</w:t>
      </w:r>
      <w:r>
        <w:t></w:t>
      </w:r>
      <w:r>
        <w:rPr>
          <w:rFonts w:hint="eastAsia"/>
        </w:rPr>
        <w:t>особливості</w:t>
      </w:r>
      <w:r>
        <w:t></w:t>
      </w:r>
      <w:r>
        <w:rPr>
          <w:rFonts w:hint="eastAsia"/>
        </w:rPr>
        <w:t>їх</w:t>
      </w:r>
      <w:r>
        <w:t></w:t>
      </w:r>
      <w:r>
        <w:rPr>
          <w:rFonts w:hint="eastAsia"/>
        </w:rPr>
        <w:t>прояву</w:t>
      </w:r>
      <w:r>
        <w:t></w:t>
      </w:r>
      <w:r>
        <w:t></w:t>
      </w:r>
      <w:r>
        <w:rPr>
          <w:rFonts w:hint="eastAsia"/>
        </w:rPr>
        <w:t>а</w:t>
      </w:r>
      <w:r>
        <w:t></w:t>
      </w:r>
      <w:r>
        <w:rPr>
          <w:rFonts w:hint="eastAsia"/>
        </w:rPr>
        <w:t>також</w:t>
      </w:r>
      <w:r>
        <w:t></w:t>
      </w:r>
      <w:r>
        <w:rPr>
          <w:rFonts w:hint="eastAsia"/>
        </w:rPr>
        <w:t>тенденції</w:t>
      </w:r>
      <w:r>
        <w:t></w:t>
      </w:r>
      <w:r>
        <w:rPr>
          <w:rFonts w:hint="eastAsia"/>
        </w:rPr>
        <w:t>прямого</w:t>
      </w:r>
      <w:r>
        <w:t></w:t>
      </w:r>
      <w:r>
        <w:rPr>
          <w:rFonts w:hint="eastAsia"/>
        </w:rPr>
        <w:t>та</w:t>
      </w:r>
      <w:r>
        <w:t></w:t>
      </w:r>
      <w:r>
        <w:rPr>
          <w:rFonts w:hint="eastAsia"/>
        </w:rPr>
        <w:t>зворотного</w:t>
      </w:r>
      <w:r>
        <w:t></w:t>
      </w:r>
      <w:r>
        <w:rPr>
          <w:rFonts w:hint="eastAsia"/>
        </w:rPr>
        <w:t>розвитку</w:t>
      </w:r>
      <w:r>
        <w:t></w:t>
      </w:r>
      <w:r>
        <w:rPr>
          <w:rFonts w:hint="eastAsia"/>
        </w:rPr>
        <w:t>в</w:t>
      </w:r>
      <w:r>
        <w:t></w:t>
      </w:r>
      <w:r>
        <w:rPr>
          <w:rFonts w:hint="eastAsia"/>
        </w:rPr>
        <w:t>читацькій</w:t>
      </w:r>
      <w:r>
        <w:t></w:t>
      </w:r>
      <w:r>
        <w:rPr>
          <w:rFonts w:hint="eastAsia"/>
        </w:rPr>
        <w:t>діяльності</w:t>
      </w:r>
      <w:r>
        <w:t></w:t>
      </w:r>
      <w:r>
        <w:rPr>
          <w:rFonts w:hint="eastAsia"/>
        </w:rPr>
        <w:t>молодших</w:t>
      </w:r>
      <w:r>
        <w:t></w:t>
      </w:r>
      <w:r>
        <w:rPr>
          <w:rFonts w:hint="eastAsia"/>
        </w:rPr>
        <w:t>школярів</w:t>
      </w:r>
      <w:r>
        <w:t></w:t>
      </w:r>
      <w:r>
        <w:rPr>
          <w:rFonts w:hint="eastAsia"/>
        </w:rPr>
        <w:t>із</w:t>
      </w:r>
      <w:r>
        <w:t></w:t>
      </w:r>
      <w:r>
        <w:rPr>
          <w:rFonts w:hint="eastAsia"/>
        </w:rPr>
        <w:t>ТПМ</w:t>
      </w:r>
      <w:r>
        <w:t></w:t>
      </w:r>
      <w:r>
        <w:t></w:t>
      </w:r>
    </w:p>
    <w:p w:rsidR="008D57B0" w:rsidRDefault="008D57B0" w:rsidP="008D57B0">
      <w:r>
        <w:rPr>
          <w:rFonts w:hint="eastAsia"/>
        </w:rPr>
        <w:t>У</w:t>
      </w:r>
      <w:r>
        <w:t></w:t>
      </w:r>
      <w:r>
        <w:rPr>
          <w:rFonts w:hint="eastAsia"/>
        </w:rPr>
        <w:t>більшості</w:t>
      </w:r>
      <w:r>
        <w:t></w:t>
      </w:r>
      <w:r>
        <w:rPr>
          <w:rFonts w:hint="eastAsia"/>
        </w:rPr>
        <w:t>молодших</w:t>
      </w:r>
      <w:r>
        <w:t></w:t>
      </w:r>
      <w:r>
        <w:rPr>
          <w:rFonts w:hint="eastAsia"/>
        </w:rPr>
        <w:t>школярів</w:t>
      </w:r>
      <w:r>
        <w:t></w:t>
      </w:r>
      <w:r>
        <w:rPr>
          <w:rFonts w:hint="eastAsia"/>
        </w:rPr>
        <w:t>з</w:t>
      </w:r>
      <w:r>
        <w:t></w:t>
      </w:r>
      <w:r>
        <w:rPr>
          <w:rFonts w:hint="eastAsia"/>
        </w:rPr>
        <w:t>ТПМ</w:t>
      </w:r>
      <w:r>
        <w:t></w:t>
      </w:r>
      <w:r>
        <w:t></w:t>
      </w:r>
      <w:r>
        <w:t></w:t>
      </w:r>
      <w:r>
        <w:t></w:t>
      </w:r>
      <w:r>
        <w:t></w:t>
      </w:r>
      <w:r>
        <w:t></w:t>
      </w:r>
      <w:r>
        <w:t></w:t>
      </w:r>
      <w:r>
        <w:t></w:t>
      </w:r>
      <w:r>
        <w:t></w:t>
      </w:r>
      <w:r>
        <w:rPr>
          <w:rFonts w:hint="eastAsia"/>
        </w:rPr>
        <w:t>рівень</w:t>
      </w:r>
      <w:r>
        <w:t></w:t>
      </w:r>
      <w:r>
        <w:rPr>
          <w:rFonts w:hint="eastAsia"/>
        </w:rPr>
        <w:t>сфо</w:t>
      </w:r>
      <w:r>
        <w:rPr>
          <w:rFonts w:hint="eastAsia"/>
        </w:rPr>
        <w:lastRenderedPageBreak/>
        <w:t>рмованості</w:t>
      </w:r>
      <w:r>
        <w:t></w:t>
      </w:r>
      <w:r>
        <w:rPr>
          <w:rFonts w:hint="eastAsia"/>
        </w:rPr>
        <w:t>навички</w:t>
      </w:r>
      <w:r>
        <w:t></w:t>
      </w:r>
      <w:r>
        <w:rPr>
          <w:rFonts w:hint="eastAsia"/>
        </w:rPr>
        <w:t>читання</w:t>
      </w:r>
      <w:r>
        <w:t></w:t>
      </w:r>
      <w:r>
        <w:rPr>
          <w:rFonts w:hint="eastAsia"/>
        </w:rPr>
        <w:t>недостатній</w:t>
      </w:r>
      <w:r>
        <w:t></w:t>
      </w:r>
      <w:r>
        <w:t></w:t>
      </w:r>
      <w:r>
        <w:rPr>
          <w:rFonts w:hint="eastAsia"/>
        </w:rPr>
        <w:t>Показники</w:t>
      </w:r>
      <w:r>
        <w:t></w:t>
      </w:r>
      <w:r>
        <w:rPr>
          <w:rFonts w:hint="eastAsia"/>
        </w:rPr>
        <w:t>технічної</w:t>
      </w:r>
      <w:r>
        <w:t></w:t>
      </w:r>
      <w:r>
        <w:rPr>
          <w:rFonts w:hint="eastAsia"/>
        </w:rPr>
        <w:t>сторони</w:t>
      </w:r>
      <w:r>
        <w:t></w:t>
      </w:r>
      <w:r>
        <w:rPr>
          <w:rFonts w:hint="eastAsia"/>
        </w:rPr>
        <w:t>читання</w:t>
      </w:r>
      <w:r>
        <w:t></w:t>
      </w:r>
      <w:r>
        <w:t></w:t>
      </w:r>
      <w:r>
        <w:rPr>
          <w:rFonts w:hint="eastAsia"/>
        </w:rPr>
        <w:t>швидкість</w:t>
      </w:r>
      <w:r>
        <w:t></w:t>
      </w:r>
      <w:r>
        <w:t></w:t>
      </w:r>
      <w:r>
        <w:rPr>
          <w:rFonts w:hint="eastAsia"/>
        </w:rPr>
        <w:t>тип</w:t>
      </w:r>
      <w:r>
        <w:t></w:t>
      </w:r>
      <w:r>
        <w:rPr>
          <w:rFonts w:hint="eastAsia"/>
        </w:rPr>
        <w:t>читання</w:t>
      </w:r>
      <w:r>
        <w:t></w:t>
      </w:r>
      <w:r>
        <w:t></w:t>
      </w:r>
      <w:r>
        <w:rPr>
          <w:rFonts w:hint="eastAsia"/>
        </w:rPr>
        <w:t>правильність</w:t>
      </w:r>
      <w:r>
        <w:t></w:t>
      </w:r>
      <w:r>
        <w:t></w:t>
      </w:r>
      <w:r>
        <w:rPr>
          <w:rFonts w:hint="eastAsia"/>
        </w:rPr>
        <w:t>виразність</w:t>
      </w:r>
      <w:r>
        <w:t></w:t>
      </w:r>
      <w:r>
        <w:rPr>
          <w:rFonts w:hint="eastAsia"/>
        </w:rPr>
        <w:t>та</w:t>
      </w:r>
      <w:r>
        <w:t></w:t>
      </w:r>
      <w:r>
        <w:rPr>
          <w:rFonts w:hint="eastAsia"/>
        </w:rPr>
        <w:t>інтонування</w:t>
      </w:r>
      <w:r>
        <w:t></w:t>
      </w:r>
      <w:r>
        <w:t></w:t>
      </w:r>
      <w:r>
        <w:rPr>
          <w:rFonts w:hint="eastAsia"/>
        </w:rPr>
        <w:t>впізнавання</w:t>
      </w:r>
      <w:r>
        <w:t></w:t>
      </w:r>
      <w:r>
        <w:rPr>
          <w:rFonts w:hint="eastAsia"/>
        </w:rPr>
        <w:t>та</w:t>
      </w:r>
      <w:r>
        <w:t></w:t>
      </w:r>
      <w:r>
        <w:rPr>
          <w:rFonts w:hint="eastAsia"/>
        </w:rPr>
        <w:t>розрізнення</w:t>
      </w:r>
      <w:r>
        <w:t></w:t>
      </w:r>
      <w:r>
        <w:rPr>
          <w:rFonts w:hint="eastAsia"/>
        </w:rPr>
        <w:t>графем</w:t>
      </w:r>
      <w:r>
        <w:t></w:t>
      </w:r>
      <w:r>
        <w:t></w:t>
      </w:r>
      <w:r>
        <w:rPr>
          <w:rFonts w:hint="eastAsia"/>
        </w:rPr>
        <w:t>за</w:t>
      </w:r>
      <w:r>
        <w:t></w:t>
      </w:r>
      <w:r>
        <w:rPr>
          <w:rFonts w:hint="eastAsia"/>
        </w:rPr>
        <w:t>усіма</w:t>
      </w:r>
      <w:r>
        <w:t></w:t>
      </w:r>
      <w:r>
        <w:rPr>
          <w:rFonts w:hint="eastAsia"/>
        </w:rPr>
        <w:t>параметрами</w:t>
      </w:r>
      <w:r>
        <w:t></w:t>
      </w:r>
      <w:r>
        <w:rPr>
          <w:rFonts w:hint="eastAsia"/>
        </w:rPr>
        <w:t>знижені</w:t>
      </w:r>
      <w:r>
        <w:t></w:t>
      </w:r>
      <w:r>
        <w:t></w:t>
      </w:r>
      <w:r>
        <w:rPr>
          <w:rFonts w:hint="eastAsia"/>
        </w:rPr>
        <w:t>Порушення</w:t>
      </w:r>
      <w:r>
        <w:t></w:t>
      </w:r>
      <w:r>
        <w:rPr>
          <w:rFonts w:hint="eastAsia"/>
        </w:rPr>
        <w:t>з</w:t>
      </w:r>
      <w:r>
        <w:t></w:t>
      </w:r>
      <w:r>
        <w:rPr>
          <w:rFonts w:hint="eastAsia"/>
        </w:rPr>
        <w:t>боку</w:t>
      </w:r>
      <w:r>
        <w:t></w:t>
      </w:r>
      <w:r>
        <w:rPr>
          <w:rFonts w:hint="eastAsia"/>
        </w:rPr>
        <w:t>правильності</w:t>
      </w:r>
      <w:r>
        <w:t></w:t>
      </w:r>
      <w:r>
        <w:rPr>
          <w:rFonts w:hint="eastAsia"/>
        </w:rPr>
        <w:t>читання</w:t>
      </w:r>
      <w:r>
        <w:t></w:t>
      </w:r>
      <w:r>
        <w:rPr>
          <w:rFonts w:hint="eastAsia"/>
        </w:rPr>
        <w:t>проявляються</w:t>
      </w:r>
      <w:r>
        <w:t></w:t>
      </w:r>
      <w:r>
        <w:rPr>
          <w:rFonts w:hint="eastAsia"/>
        </w:rPr>
        <w:t>у</w:t>
      </w:r>
      <w:r>
        <w:t></w:t>
      </w:r>
      <w:r>
        <w:rPr>
          <w:rFonts w:hint="eastAsia"/>
        </w:rPr>
        <w:t>великій</w:t>
      </w:r>
      <w:r>
        <w:t></w:t>
      </w:r>
      <w:r>
        <w:rPr>
          <w:rFonts w:hint="eastAsia"/>
        </w:rPr>
        <w:t>кількості</w:t>
      </w:r>
      <w:r>
        <w:t></w:t>
      </w:r>
      <w:r>
        <w:rPr>
          <w:rFonts w:hint="eastAsia"/>
        </w:rPr>
        <w:t>різноманітних</w:t>
      </w:r>
      <w:r>
        <w:t></w:t>
      </w:r>
      <w:r>
        <w:rPr>
          <w:rFonts w:hint="eastAsia"/>
        </w:rPr>
        <w:t>за</w:t>
      </w:r>
      <w:r>
        <w:t></w:t>
      </w:r>
      <w:r>
        <w:rPr>
          <w:rFonts w:hint="eastAsia"/>
        </w:rPr>
        <w:t>якістю</w:t>
      </w:r>
      <w:r>
        <w:t></w:t>
      </w:r>
      <w:r>
        <w:rPr>
          <w:rFonts w:hint="eastAsia"/>
        </w:rPr>
        <w:t>помилок</w:t>
      </w:r>
      <w:r>
        <w:t></w:t>
      </w:r>
      <w:r>
        <w:t></w:t>
      </w:r>
      <w:r>
        <w:rPr>
          <w:rFonts w:hint="eastAsia"/>
        </w:rPr>
        <w:t>таких</w:t>
      </w:r>
      <w:r>
        <w:t></w:t>
      </w:r>
      <w:r>
        <w:rPr>
          <w:rFonts w:hint="eastAsia"/>
        </w:rPr>
        <w:t>як</w:t>
      </w:r>
      <w:r>
        <w:t></w:t>
      </w:r>
      <w:r>
        <w:rPr>
          <w:rFonts w:hint="eastAsia"/>
        </w:rPr>
        <w:t>заміни</w:t>
      </w:r>
      <w:r>
        <w:t></w:t>
      </w:r>
      <w:r>
        <w:t></w:t>
      </w:r>
      <w:r>
        <w:rPr>
          <w:rFonts w:hint="eastAsia"/>
        </w:rPr>
        <w:t>пропуски</w:t>
      </w:r>
      <w:r>
        <w:t></w:t>
      </w:r>
      <w:r>
        <w:t></w:t>
      </w:r>
      <w:r>
        <w:rPr>
          <w:rFonts w:hint="eastAsia"/>
        </w:rPr>
        <w:t>перестановки</w:t>
      </w:r>
      <w:r>
        <w:t></w:t>
      </w:r>
      <w:r>
        <w:t></w:t>
      </w:r>
      <w:r>
        <w:rPr>
          <w:rFonts w:hint="eastAsia"/>
        </w:rPr>
        <w:t>додавання</w:t>
      </w:r>
      <w:r>
        <w:t></w:t>
      </w:r>
      <w:r>
        <w:rPr>
          <w:rFonts w:hint="eastAsia"/>
        </w:rPr>
        <w:t>зайвих</w:t>
      </w:r>
      <w:r>
        <w:t></w:t>
      </w:r>
      <w:r>
        <w:rPr>
          <w:rFonts w:hint="eastAsia"/>
        </w:rPr>
        <w:t>букв</w:t>
      </w:r>
      <w:r>
        <w:t></w:t>
      </w:r>
      <w:r>
        <w:rPr>
          <w:rFonts w:hint="eastAsia"/>
        </w:rPr>
        <w:t>та</w:t>
      </w:r>
      <w:r>
        <w:t></w:t>
      </w:r>
      <w:r>
        <w:rPr>
          <w:rFonts w:hint="eastAsia"/>
        </w:rPr>
        <w:t>складів</w:t>
      </w:r>
      <w:r>
        <w:t></w:t>
      </w:r>
      <w:r>
        <w:t></w:t>
      </w:r>
      <w:r>
        <w:rPr>
          <w:rFonts w:hint="eastAsia"/>
        </w:rPr>
        <w:t>спотворення</w:t>
      </w:r>
      <w:r>
        <w:t></w:t>
      </w:r>
      <w:r>
        <w:rPr>
          <w:rFonts w:hint="eastAsia"/>
        </w:rPr>
        <w:t>та</w:t>
      </w:r>
      <w:r>
        <w:t></w:t>
      </w:r>
      <w:r>
        <w:rPr>
          <w:rFonts w:hint="eastAsia"/>
        </w:rPr>
        <w:t>перекручування</w:t>
      </w:r>
      <w:r>
        <w:t></w:t>
      </w:r>
      <w:r>
        <w:rPr>
          <w:rFonts w:hint="eastAsia"/>
        </w:rPr>
        <w:t>слів</w:t>
      </w:r>
      <w:r>
        <w:t></w:t>
      </w:r>
      <w:r>
        <w:t></w:t>
      </w:r>
      <w:r>
        <w:rPr>
          <w:rFonts w:hint="eastAsia"/>
        </w:rPr>
        <w:t>недочитування</w:t>
      </w:r>
      <w:r>
        <w:t></w:t>
      </w:r>
      <w:r>
        <w:t></w:t>
      </w:r>
      <w:r>
        <w:rPr>
          <w:rFonts w:hint="eastAsia"/>
        </w:rPr>
        <w:t>семантичні</w:t>
      </w:r>
      <w:r>
        <w:t></w:t>
      </w:r>
      <w:r>
        <w:rPr>
          <w:rFonts w:hint="eastAsia"/>
        </w:rPr>
        <w:t>помилки</w:t>
      </w:r>
      <w:r>
        <w:t></w:t>
      </w:r>
      <w:r>
        <w:rPr>
          <w:rFonts w:hint="eastAsia"/>
        </w:rPr>
        <w:t>та</w:t>
      </w:r>
      <w:r>
        <w:t></w:t>
      </w:r>
      <w:r>
        <w:rPr>
          <w:rFonts w:hint="eastAsia"/>
        </w:rPr>
        <w:t>неправильне</w:t>
      </w:r>
      <w:r>
        <w:t></w:t>
      </w:r>
      <w:r>
        <w:rPr>
          <w:rFonts w:hint="eastAsia"/>
        </w:rPr>
        <w:t>наголошування</w:t>
      </w:r>
      <w:r>
        <w:t></w:t>
      </w:r>
      <w:r>
        <w:t></w:t>
      </w:r>
      <w:r>
        <w:rPr>
          <w:rFonts w:hint="eastAsia"/>
        </w:rPr>
        <w:t>У</w:t>
      </w:r>
      <w:r>
        <w:t></w:t>
      </w:r>
      <w:r>
        <w:rPr>
          <w:rFonts w:hint="eastAsia"/>
        </w:rPr>
        <w:t>ході</w:t>
      </w:r>
      <w:r>
        <w:t></w:t>
      </w:r>
      <w:r>
        <w:rPr>
          <w:rFonts w:hint="eastAsia"/>
        </w:rPr>
        <w:t>дослідження</w:t>
      </w:r>
      <w:r>
        <w:t></w:t>
      </w:r>
      <w:r>
        <w:rPr>
          <w:rFonts w:hint="eastAsia"/>
        </w:rPr>
        <w:t>встановлено</w:t>
      </w:r>
      <w:r>
        <w:t></w:t>
      </w:r>
      <w:r>
        <w:t></w:t>
      </w:r>
      <w:r>
        <w:rPr>
          <w:rFonts w:hint="eastAsia"/>
        </w:rPr>
        <w:t>що</w:t>
      </w:r>
      <w:r>
        <w:t></w:t>
      </w:r>
      <w:r>
        <w:rPr>
          <w:rFonts w:hint="eastAsia"/>
        </w:rPr>
        <w:t>такі</w:t>
      </w:r>
      <w:r>
        <w:t></w:t>
      </w:r>
      <w:r>
        <w:rPr>
          <w:rFonts w:hint="eastAsia"/>
        </w:rPr>
        <w:t>типи</w:t>
      </w:r>
      <w:r>
        <w:t></w:t>
      </w:r>
      <w:r>
        <w:rPr>
          <w:rFonts w:hint="eastAsia"/>
        </w:rPr>
        <w:t>помилок</w:t>
      </w:r>
      <w:r>
        <w:t></w:t>
      </w:r>
      <w:r>
        <w:rPr>
          <w:rFonts w:hint="eastAsia"/>
        </w:rPr>
        <w:t>як</w:t>
      </w:r>
      <w:r>
        <w:t></w:t>
      </w:r>
      <w:r>
        <w:rPr>
          <w:rFonts w:hint="eastAsia"/>
        </w:rPr>
        <w:t>заміни</w:t>
      </w:r>
      <w:r>
        <w:t></w:t>
      </w:r>
      <w:r>
        <w:t></w:t>
      </w:r>
      <w:r>
        <w:rPr>
          <w:rFonts w:hint="eastAsia"/>
        </w:rPr>
        <w:t>пропуски</w:t>
      </w:r>
      <w:r>
        <w:t></w:t>
      </w:r>
      <w:r>
        <w:rPr>
          <w:rFonts w:hint="eastAsia"/>
        </w:rPr>
        <w:t>та</w:t>
      </w:r>
      <w:r>
        <w:t></w:t>
      </w:r>
      <w:r>
        <w:rPr>
          <w:rFonts w:hint="eastAsia"/>
        </w:rPr>
        <w:t>додавання</w:t>
      </w:r>
      <w:r>
        <w:t></w:t>
      </w:r>
      <w:r>
        <w:rPr>
          <w:rFonts w:hint="eastAsia"/>
        </w:rPr>
        <w:t>з</w:t>
      </w:r>
      <w:r>
        <w:t></w:t>
      </w:r>
      <w:r>
        <w:rPr>
          <w:rFonts w:hint="eastAsia"/>
        </w:rPr>
        <w:t>часом</w:t>
      </w:r>
      <w:r>
        <w:t></w:t>
      </w:r>
      <w:r>
        <w:rPr>
          <w:rFonts w:hint="eastAsia"/>
        </w:rPr>
        <w:t>не</w:t>
      </w:r>
      <w:r>
        <w:t></w:t>
      </w:r>
      <w:r>
        <w:rPr>
          <w:rFonts w:hint="eastAsia"/>
        </w:rPr>
        <w:t>зникають</w:t>
      </w:r>
      <w:r>
        <w:t></w:t>
      </w:r>
      <w:r>
        <w:rPr>
          <w:rFonts w:hint="eastAsia"/>
        </w:rPr>
        <w:t>і</w:t>
      </w:r>
      <w:r>
        <w:t></w:t>
      </w:r>
      <w:r>
        <w:rPr>
          <w:rFonts w:hint="eastAsia"/>
        </w:rPr>
        <w:t>рівень</w:t>
      </w:r>
      <w:r>
        <w:t></w:t>
      </w:r>
      <w:r>
        <w:rPr>
          <w:rFonts w:hint="eastAsia"/>
        </w:rPr>
        <w:t>їх</w:t>
      </w:r>
      <w:r>
        <w:t></w:t>
      </w:r>
      <w:r>
        <w:rPr>
          <w:rFonts w:hint="eastAsia"/>
        </w:rPr>
        <w:t>зниження</w:t>
      </w:r>
      <w:r>
        <w:t></w:t>
      </w:r>
      <w:r>
        <w:rPr>
          <w:rFonts w:hint="eastAsia"/>
        </w:rPr>
        <w:t>незначний</w:t>
      </w:r>
      <w:r>
        <w:t></w:t>
      </w:r>
      <w:r>
        <w:t></w:t>
      </w:r>
      <w:r>
        <w:rPr>
          <w:rFonts w:hint="eastAsia"/>
        </w:rPr>
        <w:t>Швидкість</w:t>
      </w:r>
      <w:r>
        <w:t></w:t>
      </w:r>
      <w:r>
        <w:rPr>
          <w:rFonts w:hint="eastAsia"/>
        </w:rPr>
        <w:t>читання</w:t>
      </w:r>
      <w:r>
        <w:t></w:t>
      </w:r>
      <w:r>
        <w:rPr>
          <w:rFonts w:hint="eastAsia"/>
        </w:rPr>
        <w:t>також</w:t>
      </w:r>
      <w:r>
        <w:t></w:t>
      </w:r>
      <w:r>
        <w:rPr>
          <w:rFonts w:hint="eastAsia"/>
        </w:rPr>
        <w:t>знаходиться</w:t>
      </w:r>
      <w:r>
        <w:t></w:t>
      </w:r>
      <w:r>
        <w:rPr>
          <w:rFonts w:hint="eastAsia"/>
        </w:rPr>
        <w:t>на</w:t>
      </w:r>
      <w:r>
        <w:t></w:t>
      </w:r>
      <w:r>
        <w:rPr>
          <w:rFonts w:hint="eastAsia"/>
        </w:rPr>
        <w:t>низькому</w:t>
      </w:r>
      <w:r>
        <w:t></w:t>
      </w:r>
      <w:r>
        <w:rPr>
          <w:rFonts w:hint="eastAsia"/>
        </w:rPr>
        <w:t>рівні</w:t>
      </w:r>
      <w:r>
        <w:t></w:t>
      </w:r>
      <w:r>
        <w:t></w:t>
      </w:r>
      <w:r>
        <w:rPr>
          <w:rFonts w:hint="eastAsia"/>
        </w:rPr>
        <w:t>Темп</w:t>
      </w:r>
      <w:r>
        <w:t></w:t>
      </w:r>
      <w:r>
        <w:rPr>
          <w:rFonts w:hint="eastAsia"/>
        </w:rPr>
        <w:t>читання</w:t>
      </w:r>
      <w:r>
        <w:t></w:t>
      </w:r>
      <w:r>
        <w:rPr>
          <w:rFonts w:hint="eastAsia"/>
        </w:rPr>
        <w:t>значної</w:t>
      </w:r>
      <w:r>
        <w:t></w:t>
      </w:r>
      <w:r>
        <w:rPr>
          <w:rFonts w:hint="eastAsia"/>
        </w:rPr>
        <w:t>частини</w:t>
      </w:r>
      <w:r>
        <w:t></w:t>
      </w:r>
      <w:r>
        <w:rPr>
          <w:rFonts w:hint="eastAsia"/>
        </w:rPr>
        <w:t>учнів</w:t>
      </w:r>
      <w:r>
        <w:t></w:t>
      </w:r>
      <w:r>
        <w:rPr>
          <w:rFonts w:hint="eastAsia"/>
        </w:rPr>
        <w:t>з</w:t>
      </w:r>
      <w:r>
        <w:t></w:t>
      </w:r>
      <w:r>
        <w:rPr>
          <w:rFonts w:hint="eastAsia"/>
        </w:rPr>
        <w:t>ТПМ</w:t>
      </w:r>
      <w:r>
        <w:t></w:t>
      </w:r>
      <w:r>
        <w:t></w:t>
      </w:r>
      <w:r>
        <w:t></w:t>
      </w:r>
      <w:r>
        <w:t></w:t>
      </w:r>
      <w:r>
        <w:t></w:t>
      </w:r>
      <w:r>
        <w:t></w:t>
      </w:r>
      <w:r>
        <w:t></w:t>
      </w:r>
      <w:r>
        <w:t></w:t>
      </w:r>
      <w:r>
        <w:rPr>
          <w:rFonts w:hint="eastAsia"/>
        </w:rPr>
        <w:t>–</w:t>
      </w:r>
      <w:r>
        <w:t></w:t>
      </w:r>
      <w:r>
        <w:t></w:t>
      </w:r>
      <w:r>
        <w:t></w:t>
      </w:r>
      <w:r>
        <w:rPr>
          <w:rFonts w:hint="eastAsia"/>
        </w:rPr>
        <w:t>кл</w:t>
      </w:r>
      <w:r>
        <w:t></w:t>
      </w:r>
      <w:r>
        <w:t></w:t>
      </w:r>
      <w:r>
        <w:t></w:t>
      </w:r>
      <w:r>
        <w:t></w:t>
      </w:r>
      <w:r>
        <w:t></w:t>
      </w:r>
      <w:r>
        <w:t></w:t>
      </w:r>
      <w:r>
        <w:t></w:t>
      </w:r>
      <w:r>
        <w:t></w:t>
      </w:r>
      <w:r>
        <w:t></w:t>
      </w:r>
      <w:r>
        <w:rPr>
          <w:rFonts w:hint="eastAsia"/>
        </w:rPr>
        <w:t>–</w:t>
      </w:r>
      <w:r>
        <w:t></w:t>
      </w:r>
      <w:r>
        <w:t></w:t>
      </w:r>
      <w:r>
        <w:t></w:t>
      </w:r>
      <w:r>
        <w:rPr>
          <w:rFonts w:hint="eastAsia"/>
        </w:rPr>
        <w:t>кл</w:t>
      </w:r>
      <w:r>
        <w:t></w:t>
      </w:r>
      <w:r>
        <w:t></w:t>
      </w:r>
      <w:r>
        <w:t></w:t>
      </w:r>
      <w:r>
        <w:t></w:t>
      </w:r>
      <w:r>
        <w:t></w:t>
      </w:r>
      <w:r>
        <w:t></w:t>
      </w:r>
      <w:r>
        <w:t></w:t>
      </w:r>
      <w:r>
        <w:t></w:t>
      </w:r>
      <w:r>
        <w:t></w:t>
      </w:r>
      <w:r>
        <w:rPr>
          <w:rFonts w:hint="eastAsia"/>
        </w:rPr>
        <w:t>–</w:t>
      </w:r>
      <w:r>
        <w:t></w:t>
      </w:r>
      <w:r>
        <w:t></w:t>
      </w:r>
      <w:r>
        <w:rPr>
          <w:rFonts w:hint="eastAsia"/>
        </w:rPr>
        <w:t>кл</w:t>
      </w:r>
      <w:r>
        <w:t></w:t>
      </w:r>
      <w:r>
        <w:t></w:t>
      </w:r>
      <w:r>
        <w:t></w:t>
      </w:r>
      <w:r>
        <w:rPr>
          <w:rFonts w:hint="eastAsia"/>
        </w:rPr>
        <w:t>не</w:t>
      </w:r>
      <w:r>
        <w:t></w:t>
      </w:r>
      <w:r>
        <w:rPr>
          <w:rFonts w:hint="eastAsia"/>
        </w:rPr>
        <w:t>відповідає</w:t>
      </w:r>
      <w:r>
        <w:t></w:t>
      </w:r>
      <w:r>
        <w:rPr>
          <w:rFonts w:hint="eastAsia"/>
        </w:rPr>
        <w:t>програмовим</w:t>
      </w:r>
      <w:r>
        <w:t></w:t>
      </w:r>
      <w:r>
        <w:rPr>
          <w:rFonts w:hint="eastAsia"/>
        </w:rPr>
        <w:t>вимогам</w:t>
      </w:r>
      <w:r>
        <w:t></w:t>
      </w:r>
      <w:r>
        <w:rPr>
          <w:rFonts w:hint="eastAsia"/>
        </w:rPr>
        <w:t>загальноосвітньої</w:t>
      </w:r>
      <w:r>
        <w:t></w:t>
      </w:r>
      <w:r>
        <w:rPr>
          <w:rFonts w:hint="eastAsia"/>
        </w:rPr>
        <w:t>школи</w:t>
      </w:r>
      <w:r>
        <w:t></w:t>
      </w:r>
      <w:r>
        <w:rPr>
          <w:rFonts w:hint="eastAsia"/>
        </w:rPr>
        <w:t>для</w:t>
      </w:r>
      <w:r>
        <w:t></w:t>
      </w:r>
      <w:r>
        <w:rPr>
          <w:rFonts w:hint="eastAsia"/>
        </w:rPr>
        <w:t>дітей</w:t>
      </w:r>
      <w:r>
        <w:t></w:t>
      </w:r>
      <w:r>
        <w:rPr>
          <w:rFonts w:hint="eastAsia"/>
        </w:rPr>
        <w:t>з</w:t>
      </w:r>
      <w:r>
        <w:t></w:t>
      </w:r>
      <w:r>
        <w:rPr>
          <w:rFonts w:hint="eastAsia"/>
        </w:rPr>
        <w:t>нормальним</w:t>
      </w:r>
      <w:r>
        <w:t></w:t>
      </w:r>
      <w:r>
        <w:rPr>
          <w:rFonts w:hint="eastAsia"/>
        </w:rPr>
        <w:t>мовленнєвим</w:t>
      </w:r>
      <w:r>
        <w:t></w:t>
      </w:r>
      <w:r>
        <w:rPr>
          <w:rFonts w:hint="eastAsia"/>
        </w:rPr>
        <w:t>розвитком</w:t>
      </w:r>
      <w:r>
        <w:t></w:t>
      </w:r>
      <w:r>
        <w:t></w:t>
      </w:r>
      <w:r>
        <w:rPr>
          <w:rFonts w:hint="eastAsia"/>
        </w:rPr>
        <w:t>Молодші</w:t>
      </w:r>
      <w:r>
        <w:t></w:t>
      </w:r>
      <w:r>
        <w:rPr>
          <w:rFonts w:hint="eastAsia"/>
        </w:rPr>
        <w:t>школярі</w:t>
      </w:r>
      <w:r>
        <w:t></w:t>
      </w:r>
      <w:r>
        <w:rPr>
          <w:rFonts w:hint="eastAsia"/>
        </w:rPr>
        <w:t>з</w:t>
      </w:r>
      <w:r>
        <w:t></w:t>
      </w:r>
      <w:r>
        <w:rPr>
          <w:rFonts w:hint="eastAsia"/>
        </w:rPr>
        <w:t>вадами</w:t>
      </w:r>
      <w:r>
        <w:t></w:t>
      </w:r>
      <w:r>
        <w:rPr>
          <w:rFonts w:hint="eastAsia"/>
        </w:rPr>
        <w:t>мовлення</w:t>
      </w:r>
      <w:r>
        <w:t></w:t>
      </w:r>
      <w:r>
        <w:rPr>
          <w:rFonts w:hint="eastAsia"/>
        </w:rPr>
        <w:t>читають</w:t>
      </w:r>
      <w:r>
        <w:t></w:t>
      </w:r>
      <w:r>
        <w:rPr>
          <w:rFonts w:hint="eastAsia"/>
        </w:rPr>
        <w:t>переважно</w:t>
      </w:r>
      <w:r>
        <w:t></w:t>
      </w:r>
      <w:r>
        <w:rPr>
          <w:rFonts w:hint="eastAsia"/>
        </w:rPr>
        <w:t>складами</w:t>
      </w:r>
      <w:r>
        <w:t></w:t>
      </w:r>
      <w:r>
        <w:rPr>
          <w:rFonts w:hint="eastAsia"/>
        </w:rPr>
        <w:t>та</w:t>
      </w:r>
      <w:r>
        <w:t></w:t>
      </w:r>
      <w:r>
        <w:rPr>
          <w:rFonts w:hint="eastAsia"/>
        </w:rPr>
        <w:t>словами</w:t>
      </w:r>
      <w:r>
        <w:t></w:t>
      </w:r>
      <w:r>
        <w:t></w:t>
      </w:r>
      <w:r>
        <w:t></w:t>
      </w:r>
      <w:r>
        <w:t></w:t>
      </w:r>
      <w:r>
        <w:t></w:t>
      </w:r>
      <w:r>
        <w:t></w:t>
      </w:r>
      <w:r>
        <w:t></w:t>
      </w:r>
      <w:r>
        <w:t></w:t>
      </w:r>
      <w:r>
        <w:rPr>
          <w:rFonts w:hint="eastAsia"/>
        </w:rPr>
        <w:t>–</w:t>
      </w:r>
      <w:r>
        <w:t></w:t>
      </w:r>
      <w:r>
        <w:t></w:t>
      </w:r>
      <w:r>
        <w:t></w:t>
      </w:r>
      <w:r>
        <w:rPr>
          <w:rFonts w:hint="eastAsia"/>
        </w:rPr>
        <w:t>кл</w:t>
      </w:r>
      <w:r>
        <w:t></w:t>
      </w:r>
      <w:r>
        <w:t></w:t>
      </w:r>
      <w:r>
        <w:t></w:t>
      </w:r>
      <w:r>
        <w:t></w:t>
      </w:r>
      <w:r>
        <w:t></w:t>
      </w:r>
      <w:r>
        <w:t></w:t>
      </w:r>
      <w:r>
        <w:t></w:t>
      </w:r>
      <w:r>
        <w:t></w:t>
      </w:r>
      <w:r>
        <w:t></w:t>
      </w:r>
      <w:r>
        <w:rPr>
          <w:rFonts w:hint="eastAsia"/>
        </w:rPr>
        <w:t>–</w:t>
      </w:r>
      <w:r>
        <w:t></w:t>
      </w:r>
      <w:r>
        <w:t></w:t>
      </w:r>
      <w:r>
        <w:t></w:t>
      </w:r>
      <w:r>
        <w:rPr>
          <w:rFonts w:hint="eastAsia"/>
        </w:rPr>
        <w:t>кл</w:t>
      </w:r>
      <w:r>
        <w:t></w:t>
      </w:r>
      <w:r>
        <w:t></w:t>
      </w:r>
      <w:r>
        <w:t></w:t>
      </w:r>
      <w:r>
        <w:t></w:t>
      </w:r>
      <w:r>
        <w:t></w:t>
      </w:r>
      <w:r>
        <w:t></w:t>
      </w:r>
      <w:r>
        <w:t></w:t>
      </w:r>
      <w:r>
        <w:t></w:t>
      </w:r>
      <w:r>
        <w:t></w:t>
      </w:r>
      <w:r>
        <w:rPr>
          <w:rFonts w:hint="eastAsia"/>
        </w:rPr>
        <w:t>–</w:t>
      </w:r>
      <w:r>
        <w:t></w:t>
      </w:r>
      <w:r>
        <w:t></w:t>
      </w:r>
      <w:r>
        <w:t></w:t>
      </w:r>
      <w:r>
        <w:rPr>
          <w:rFonts w:hint="eastAsia"/>
        </w:rPr>
        <w:t>кл</w:t>
      </w:r>
      <w:r>
        <w:t></w:t>
      </w:r>
      <w:r>
        <w:t></w:t>
      </w:r>
      <w:r>
        <w:t></w:t>
      </w:r>
      <w:r>
        <w:t></w:t>
      </w:r>
      <w:r>
        <w:rPr>
          <w:rFonts w:hint="eastAsia"/>
        </w:rPr>
        <w:t>Читання</w:t>
      </w:r>
      <w:r>
        <w:t></w:t>
      </w:r>
      <w:r>
        <w:rPr>
          <w:rFonts w:hint="eastAsia"/>
        </w:rPr>
        <w:t>словами</w:t>
      </w:r>
      <w:r>
        <w:t></w:t>
      </w:r>
      <w:r>
        <w:rPr>
          <w:rFonts w:hint="eastAsia"/>
        </w:rPr>
        <w:t>викликає</w:t>
      </w:r>
      <w:r>
        <w:t></w:t>
      </w:r>
      <w:r>
        <w:rPr>
          <w:rFonts w:hint="eastAsia"/>
        </w:rPr>
        <w:t>ряд</w:t>
      </w:r>
      <w:r>
        <w:t></w:t>
      </w:r>
      <w:r>
        <w:rPr>
          <w:rFonts w:hint="eastAsia"/>
        </w:rPr>
        <w:t>утруднень</w:t>
      </w:r>
      <w:r>
        <w:t></w:t>
      </w:r>
      <w:r>
        <w:t></w:t>
      </w:r>
      <w:r>
        <w:rPr>
          <w:rFonts w:hint="eastAsia"/>
        </w:rPr>
        <w:t>тому</w:t>
      </w:r>
      <w:r>
        <w:t></w:t>
      </w:r>
      <w:r>
        <w:rPr>
          <w:rFonts w:hint="eastAsia"/>
        </w:rPr>
        <w:t>повноцінне</w:t>
      </w:r>
      <w:r>
        <w:t></w:t>
      </w:r>
      <w:r>
        <w:rPr>
          <w:rFonts w:hint="eastAsia"/>
        </w:rPr>
        <w:t>синтетичне</w:t>
      </w:r>
      <w:r>
        <w:t></w:t>
      </w:r>
      <w:r>
        <w:rPr>
          <w:rFonts w:hint="eastAsia"/>
        </w:rPr>
        <w:t>читання</w:t>
      </w:r>
      <w:r>
        <w:t></w:t>
      </w:r>
      <w:r>
        <w:rPr>
          <w:rFonts w:hint="eastAsia"/>
        </w:rPr>
        <w:t>молодших</w:t>
      </w:r>
      <w:r>
        <w:t></w:t>
      </w:r>
      <w:r>
        <w:rPr>
          <w:rFonts w:hint="eastAsia"/>
        </w:rPr>
        <w:t>школярів</w:t>
      </w:r>
      <w:r>
        <w:t></w:t>
      </w:r>
      <w:r>
        <w:rPr>
          <w:rFonts w:hint="eastAsia"/>
        </w:rPr>
        <w:t>з</w:t>
      </w:r>
      <w:r>
        <w:t></w:t>
      </w:r>
      <w:r>
        <w:rPr>
          <w:rFonts w:hint="eastAsia"/>
        </w:rPr>
        <w:t>ТПМ</w:t>
      </w:r>
      <w:r>
        <w:t></w:t>
      </w:r>
      <w:r>
        <w:rPr>
          <w:rFonts w:hint="eastAsia"/>
        </w:rPr>
        <w:t>залишається</w:t>
      </w:r>
      <w:r>
        <w:t></w:t>
      </w:r>
      <w:r>
        <w:rPr>
          <w:rFonts w:hint="eastAsia"/>
        </w:rPr>
        <w:t>несформованим</w:t>
      </w:r>
      <w:r>
        <w:t></w:t>
      </w:r>
      <w:r>
        <w:rPr>
          <w:rFonts w:hint="eastAsia"/>
        </w:rPr>
        <w:t>і</w:t>
      </w:r>
      <w:r>
        <w:t></w:t>
      </w:r>
      <w:r>
        <w:rPr>
          <w:rFonts w:hint="eastAsia"/>
        </w:rPr>
        <w:t>доступне</w:t>
      </w:r>
      <w:r>
        <w:t></w:t>
      </w:r>
      <w:r>
        <w:rPr>
          <w:rFonts w:hint="eastAsia"/>
        </w:rPr>
        <w:t>лише</w:t>
      </w:r>
      <w:r>
        <w:t></w:t>
      </w:r>
      <w:r>
        <w:rPr>
          <w:rFonts w:hint="eastAsia"/>
        </w:rPr>
        <w:t>третині</w:t>
      </w:r>
      <w:r>
        <w:t></w:t>
      </w:r>
      <w:r>
        <w:rPr>
          <w:rFonts w:hint="eastAsia"/>
        </w:rPr>
        <w:t>учнів</w:t>
      </w:r>
      <w:r>
        <w:t></w:t>
      </w:r>
      <w:r>
        <w:rPr>
          <w:rFonts w:hint="eastAsia"/>
        </w:rPr>
        <w:t>четвертих</w:t>
      </w:r>
      <w:r>
        <w:t></w:t>
      </w:r>
      <w:r>
        <w:rPr>
          <w:rFonts w:hint="eastAsia"/>
        </w:rPr>
        <w:t>класів</w:t>
      </w:r>
      <w:r>
        <w:t></w:t>
      </w:r>
      <w:r>
        <w:t></w:t>
      </w:r>
      <w:r>
        <w:rPr>
          <w:rFonts w:hint="eastAsia"/>
        </w:rPr>
        <w:t>Страждає</w:t>
      </w:r>
      <w:r>
        <w:t></w:t>
      </w:r>
      <w:r>
        <w:rPr>
          <w:rFonts w:hint="eastAsia"/>
        </w:rPr>
        <w:t>і</w:t>
      </w:r>
      <w:r>
        <w:t></w:t>
      </w:r>
      <w:r>
        <w:rPr>
          <w:rFonts w:hint="eastAsia"/>
        </w:rPr>
        <w:t>такий</w:t>
      </w:r>
      <w:r>
        <w:t></w:t>
      </w:r>
      <w:r>
        <w:rPr>
          <w:rFonts w:hint="eastAsia"/>
        </w:rPr>
        <w:t>показник</w:t>
      </w:r>
      <w:r>
        <w:t></w:t>
      </w:r>
      <w:r>
        <w:rPr>
          <w:rFonts w:hint="eastAsia"/>
        </w:rPr>
        <w:t>як</w:t>
      </w:r>
      <w:r>
        <w:t></w:t>
      </w:r>
      <w:r>
        <w:rPr>
          <w:rFonts w:hint="eastAsia"/>
        </w:rPr>
        <w:t>виразність</w:t>
      </w:r>
      <w:r>
        <w:t></w:t>
      </w:r>
      <w:r>
        <w:t></w:t>
      </w:r>
      <w:r>
        <w:rPr>
          <w:rFonts w:hint="eastAsia"/>
        </w:rPr>
        <w:t>Читання</w:t>
      </w:r>
      <w:r>
        <w:t></w:t>
      </w:r>
      <w:r>
        <w:rPr>
          <w:rFonts w:hint="eastAsia"/>
        </w:rPr>
        <w:t>молодших</w:t>
      </w:r>
      <w:r>
        <w:t></w:t>
      </w:r>
      <w:r>
        <w:rPr>
          <w:rFonts w:hint="eastAsia"/>
        </w:rPr>
        <w:t>школярів</w:t>
      </w:r>
      <w:r>
        <w:t></w:t>
      </w:r>
      <w:r>
        <w:rPr>
          <w:rFonts w:hint="eastAsia"/>
        </w:rPr>
        <w:t>з</w:t>
      </w:r>
      <w:r>
        <w:t></w:t>
      </w:r>
      <w:r>
        <w:rPr>
          <w:rFonts w:hint="eastAsia"/>
        </w:rPr>
        <w:t>мовленнєвими</w:t>
      </w:r>
      <w:r>
        <w:t></w:t>
      </w:r>
      <w:r>
        <w:rPr>
          <w:rFonts w:hint="eastAsia"/>
        </w:rPr>
        <w:t>вадами</w:t>
      </w:r>
      <w:r>
        <w:t></w:t>
      </w:r>
      <w:r>
        <w:rPr>
          <w:rFonts w:hint="eastAsia"/>
        </w:rPr>
        <w:t>переважно</w:t>
      </w:r>
      <w:r>
        <w:t></w:t>
      </w:r>
      <w:r>
        <w:rPr>
          <w:rFonts w:hint="eastAsia"/>
        </w:rPr>
        <w:t>малоінтоноване</w:t>
      </w:r>
      <w:r>
        <w:t></w:t>
      </w:r>
      <w:r>
        <w:rPr>
          <w:rFonts w:hint="eastAsia"/>
        </w:rPr>
        <w:t>та</w:t>
      </w:r>
      <w:r>
        <w:t></w:t>
      </w:r>
      <w:r>
        <w:rPr>
          <w:rFonts w:hint="eastAsia"/>
        </w:rPr>
        <w:t>монотонне</w:t>
      </w:r>
      <w:r>
        <w:t></w:t>
      </w:r>
      <w:r>
        <w:t></w:t>
      </w:r>
      <w:r>
        <w:t></w:t>
      </w:r>
      <w:r>
        <w:t></w:t>
      </w:r>
      <w:r>
        <w:t></w:t>
      </w:r>
      <w:r>
        <w:t></w:t>
      </w:r>
      <w:r>
        <w:t></w:t>
      </w:r>
      <w:r>
        <w:t></w:t>
      </w:r>
      <w:r>
        <w:rPr>
          <w:rFonts w:hint="eastAsia"/>
        </w:rPr>
        <w:t>–</w:t>
      </w:r>
      <w:r>
        <w:t></w:t>
      </w:r>
      <w:r>
        <w:t></w:t>
      </w:r>
      <w:r>
        <w:t></w:t>
      </w:r>
      <w:r>
        <w:rPr>
          <w:rFonts w:hint="eastAsia"/>
        </w:rPr>
        <w:t>кл</w:t>
      </w:r>
      <w:r>
        <w:t></w:t>
      </w:r>
      <w:r>
        <w:t></w:t>
      </w:r>
      <w:r>
        <w:t></w:t>
      </w:r>
      <w:r>
        <w:t></w:t>
      </w:r>
      <w:r>
        <w:t></w:t>
      </w:r>
      <w:r>
        <w:t></w:t>
      </w:r>
      <w:r>
        <w:t></w:t>
      </w:r>
      <w:r>
        <w:t></w:t>
      </w:r>
      <w:r>
        <w:t></w:t>
      </w:r>
      <w:r>
        <w:rPr>
          <w:rFonts w:hint="eastAsia"/>
        </w:rPr>
        <w:t>–</w:t>
      </w:r>
      <w:r>
        <w:t></w:t>
      </w:r>
      <w:r>
        <w:t></w:t>
      </w:r>
      <w:r>
        <w:t></w:t>
      </w:r>
      <w:r>
        <w:rPr>
          <w:rFonts w:hint="eastAsia"/>
        </w:rPr>
        <w:t>кл</w:t>
      </w:r>
      <w:r>
        <w:t></w:t>
      </w:r>
      <w:r>
        <w:t></w:t>
      </w:r>
      <w:r>
        <w:t></w:t>
      </w:r>
      <w:r>
        <w:t></w:t>
      </w:r>
      <w:r>
        <w:t></w:t>
      </w:r>
      <w:r>
        <w:t></w:t>
      </w:r>
      <w:r>
        <w:t></w:t>
      </w:r>
      <w:r>
        <w:t></w:t>
      </w:r>
      <w:r>
        <w:t></w:t>
      </w:r>
      <w:r>
        <w:rPr>
          <w:rFonts w:hint="eastAsia"/>
        </w:rPr>
        <w:t>–</w:t>
      </w:r>
      <w:r>
        <w:t></w:t>
      </w:r>
      <w:r>
        <w:t></w:t>
      </w:r>
      <w:r>
        <w:t></w:t>
      </w:r>
      <w:r>
        <w:rPr>
          <w:rFonts w:hint="eastAsia"/>
        </w:rPr>
        <w:t>кл</w:t>
      </w:r>
      <w:r>
        <w:t></w:t>
      </w:r>
      <w:r>
        <w:t></w:t>
      </w:r>
      <w:r>
        <w:t></w:t>
      </w:r>
      <w:r>
        <w:t></w:t>
      </w:r>
      <w:r>
        <w:rPr>
          <w:rFonts w:hint="eastAsia"/>
        </w:rPr>
        <w:t>Зазначені</w:t>
      </w:r>
      <w:r>
        <w:t></w:t>
      </w:r>
      <w:r>
        <w:rPr>
          <w:rFonts w:hint="eastAsia"/>
        </w:rPr>
        <w:t>труднощі</w:t>
      </w:r>
      <w:r>
        <w:t></w:t>
      </w:r>
      <w:r>
        <w:rPr>
          <w:rFonts w:hint="eastAsia"/>
        </w:rPr>
        <w:t>перешкоджають</w:t>
      </w:r>
      <w:r>
        <w:t></w:t>
      </w:r>
      <w:r>
        <w:rPr>
          <w:rFonts w:hint="eastAsia"/>
        </w:rPr>
        <w:t>повному</w:t>
      </w:r>
      <w:r>
        <w:t></w:t>
      </w:r>
      <w:r>
        <w:rPr>
          <w:rFonts w:hint="eastAsia"/>
        </w:rPr>
        <w:t>і</w:t>
      </w:r>
      <w:r>
        <w:t></w:t>
      </w:r>
      <w:r>
        <w:rPr>
          <w:rFonts w:hint="eastAsia"/>
        </w:rPr>
        <w:t>достатньому</w:t>
      </w:r>
      <w:r>
        <w:t></w:t>
      </w:r>
      <w:r>
        <w:rPr>
          <w:rFonts w:hint="eastAsia"/>
        </w:rPr>
        <w:t>розумінню</w:t>
      </w:r>
      <w:r>
        <w:t></w:t>
      </w:r>
      <w:r>
        <w:rPr>
          <w:rFonts w:hint="eastAsia"/>
        </w:rPr>
        <w:t>та</w:t>
      </w:r>
      <w:r>
        <w:t></w:t>
      </w:r>
      <w:r>
        <w:rPr>
          <w:rFonts w:hint="eastAsia"/>
        </w:rPr>
        <w:t>усвідомленню</w:t>
      </w:r>
      <w:r>
        <w:t></w:t>
      </w:r>
      <w:r>
        <w:rPr>
          <w:rFonts w:hint="eastAsia"/>
        </w:rPr>
        <w:t>прочитаного</w:t>
      </w:r>
      <w:r>
        <w:t></w:t>
      </w:r>
      <w:r>
        <w:rPr>
          <w:rFonts w:hint="eastAsia"/>
        </w:rPr>
        <w:t>матеріалу</w:t>
      </w:r>
      <w:r>
        <w:t></w:t>
      </w:r>
      <w:r>
        <w:t></w:t>
      </w:r>
      <w:r>
        <w:rPr>
          <w:rFonts w:hint="eastAsia"/>
        </w:rPr>
        <w:t>що</w:t>
      </w:r>
      <w:r>
        <w:t></w:t>
      </w:r>
      <w:r>
        <w:rPr>
          <w:rFonts w:hint="eastAsia"/>
        </w:rPr>
        <w:t>підтвердив</w:t>
      </w:r>
      <w:r>
        <w:t></w:t>
      </w:r>
      <w:r>
        <w:rPr>
          <w:rFonts w:hint="eastAsia"/>
        </w:rPr>
        <w:t>аналіз</w:t>
      </w:r>
      <w:r>
        <w:t></w:t>
      </w:r>
      <w:r>
        <w:rPr>
          <w:rFonts w:hint="eastAsia"/>
        </w:rPr>
        <w:t>розуміння</w:t>
      </w:r>
      <w:r>
        <w:t></w:t>
      </w:r>
      <w:r>
        <w:rPr>
          <w:rFonts w:hint="eastAsia"/>
        </w:rPr>
        <w:t>прочитаного</w:t>
      </w:r>
      <w:r>
        <w:t></w:t>
      </w:r>
      <w:r>
        <w:t></w:t>
      </w:r>
      <w:r>
        <w:rPr>
          <w:rFonts w:hint="eastAsia"/>
        </w:rPr>
        <w:t>Недостатнє</w:t>
      </w:r>
      <w:r>
        <w:t></w:t>
      </w:r>
      <w:r>
        <w:rPr>
          <w:rFonts w:hint="eastAsia"/>
        </w:rPr>
        <w:t>усвідомлення</w:t>
      </w:r>
      <w:r>
        <w:t></w:t>
      </w:r>
      <w:r>
        <w:rPr>
          <w:rFonts w:hint="eastAsia"/>
        </w:rPr>
        <w:t>письмового</w:t>
      </w:r>
      <w:r>
        <w:t></w:t>
      </w:r>
      <w:r>
        <w:rPr>
          <w:rFonts w:hint="eastAsia"/>
        </w:rPr>
        <w:t>повідомлення</w:t>
      </w:r>
      <w:r>
        <w:t></w:t>
      </w:r>
      <w:r>
        <w:rPr>
          <w:rFonts w:hint="eastAsia"/>
        </w:rPr>
        <w:t>відбувається</w:t>
      </w:r>
      <w:r>
        <w:t></w:t>
      </w:r>
      <w:r>
        <w:rPr>
          <w:rFonts w:hint="eastAsia"/>
        </w:rPr>
        <w:t>як</w:t>
      </w:r>
      <w:r>
        <w:t></w:t>
      </w:r>
      <w:r>
        <w:rPr>
          <w:rFonts w:hint="eastAsia"/>
        </w:rPr>
        <w:t>за</w:t>
      </w:r>
      <w:r>
        <w:t></w:t>
      </w:r>
      <w:r>
        <w:rPr>
          <w:rFonts w:hint="eastAsia"/>
        </w:rPr>
        <w:t>рахунок</w:t>
      </w:r>
      <w:r>
        <w:t></w:t>
      </w:r>
      <w:r>
        <w:rPr>
          <w:rFonts w:hint="eastAsia"/>
        </w:rPr>
        <w:t>основних</w:t>
      </w:r>
      <w:r>
        <w:t></w:t>
      </w:r>
      <w:r>
        <w:rPr>
          <w:rFonts w:hint="eastAsia"/>
        </w:rPr>
        <w:t>мовленнєвих</w:t>
      </w:r>
      <w:r>
        <w:t></w:t>
      </w:r>
      <w:r>
        <w:rPr>
          <w:rFonts w:hint="eastAsia"/>
        </w:rPr>
        <w:t>порушень</w:t>
      </w:r>
      <w:r>
        <w:t></w:t>
      </w:r>
      <w:r>
        <w:t></w:t>
      </w:r>
      <w:r>
        <w:rPr>
          <w:rFonts w:hint="eastAsia"/>
        </w:rPr>
        <w:t>стану</w:t>
      </w:r>
      <w:r>
        <w:t></w:t>
      </w:r>
      <w:r>
        <w:rPr>
          <w:rFonts w:hint="eastAsia"/>
        </w:rPr>
        <w:t>загального</w:t>
      </w:r>
      <w:r>
        <w:t></w:t>
      </w:r>
      <w:r>
        <w:rPr>
          <w:rFonts w:hint="eastAsia"/>
        </w:rPr>
        <w:t>мовленнєвого</w:t>
      </w:r>
      <w:r>
        <w:t></w:t>
      </w:r>
      <w:r>
        <w:rPr>
          <w:rFonts w:hint="eastAsia"/>
        </w:rPr>
        <w:t>розвитку</w:t>
      </w:r>
      <w:r>
        <w:t></w:t>
      </w:r>
      <w:r>
        <w:t></w:t>
      </w:r>
      <w:r>
        <w:t></w:t>
      </w:r>
      <w:r>
        <w:rPr>
          <w:rFonts w:hint="eastAsia"/>
        </w:rPr>
        <w:t>так</w:t>
      </w:r>
      <w:r>
        <w:t></w:t>
      </w:r>
      <w:r>
        <w:rPr>
          <w:rFonts w:hint="eastAsia"/>
        </w:rPr>
        <w:t>і</w:t>
      </w:r>
      <w:r>
        <w:t></w:t>
      </w:r>
      <w:r>
        <w:rPr>
          <w:rFonts w:hint="eastAsia"/>
        </w:rPr>
        <w:t>за</w:t>
      </w:r>
      <w:r>
        <w:t></w:t>
      </w:r>
      <w:r>
        <w:rPr>
          <w:rFonts w:hint="eastAsia"/>
        </w:rPr>
        <w:t>рахунок</w:t>
      </w:r>
      <w:r>
        <w:t></w:t>
      </w:r>
      <w:r>
        <w:rPr>
          <w:rFonts w:hint="eastAsia"/>
        </w:rPr>
        <w:t>недостатнього</w:t>
      </w:r>
      <w:r>
        <w:t></w:t>
      </w:r>
      <w:r>
        <w:rPr>
          <w:rFonts w:hint="eastAsia"/>
        </w:rPr>
        <w:t>рівня</w:t>
      </w:r>
      <w:r>
        <w:t></w:t>
      </w:r>
      <w:r>
        <w:rPr>
          <w:rFonts w:hint="eastAsia"/>
        </w:rPr>
        <w:t>сформованості</w:t>
      </w:r>
      <w:r>
        <w:t></w:t>
      </w:r>
      <w:r>
        <w:rPr>
          <w:rFonts w:hint="eastAsia"/>
        </w:rPr>
        <w:t>технічної</w:t>
      </w:r>
      <w:r>
        <w:t></w:t>
      </w:r>
      <w:r>
        <w:rPr>
          <w:rFonts w:hint="eastAsia"/>
        </w:rPr>
        <w:t>сторони</w:t>
      </w:r>
      <w:r>
        <w:t></w:t>
      </w:r>
      <w:r>
        <w:rPr>
          <w:rFonts w:hint="eastAsia"/>
        </w:rPr>
        <w:t>читання</w:t>
      </w:r>
      <w:r>
        <w:t></w:t>
      </w:r>
    </w:p>
    <w:p w:rsidR="008D57B0" w:rsidRDefault="008D57B0" w:rsidP="008D57B0">
      <w:r>
        <w:rPr>
          <w:rFonts w:hint="eastAsia"/>
        </w:rPr>
        <w:t>Особливості</w:t>
      </w:r>
      <w:r>
        <w:t></w:t>
      </w:r>
      <w:r>
        <w:rPr>
          <w:rFonts w:hint="eastAsia"/>
        </w:rPr>
        <w:t>розвитку</w:t>
      </w:r>
      <w:r>
        <w:t></w:t>
      </w:r>
      <w:r>
        <w:rPr>
          <w:rFonts w:hint="eastAsia"/>
        </w:rPr>
        <w:t>навички</w:t>
      </w:r>
      <w:r>
        <w:t></w:t>
      </w:r>
      <w:r>
        <w:rPr>
          <w:rFonts w:hint="eastAsia"/>
        </w:rPr>
        <w:t>читання</w:t>
      </w:r>
      <w:r>
        <w:t></w:t>
      </w:r>
      <w:r>
        <w:rPr>
          <w:rFonts w:hint="eastAsia"/>
        </w:rPr>
        <w:t>в</w:t>
      </w:r>
      <w:r>
        <w:t></w:t>
      </w:r>
      <w:r>
        <w:rPr>
          <w:rFonts w:hint="eastAsia"/>
        </w:rPr>
        <w:t>учнів</w:t>
      </w:r>
      <w:r>
        <w:t></w:t>
      </w:r>
      <w:r>
        <w:rPr>
          <w:rFonts w:hint="eastAsia"/>
        </w:rPr>
        <w:t>молодших</w:t>
      </w:r>
      <w:r>
        <w:t></w:t>
      </w:r>
      <w:r>
        <w:rPr>
          <w:rFonts w:hint="eastAsia"/>
        </w:rPr>
        <w:t>класів</w:t>
      </w:r>
      <w:r>
        <w:t></w:t>
      </w:r>
      <w:r>
        <w:rPr>
          <w:rFonts w:hint="eastAsia"/>
        </w:rPr>
        <w:t>з</w:t>
      </w:r>
      <w:r>
        <w:t></w:t>
      </w:r>
      <w:r>
        <w:rPr>
          <w:rFonts w:hint="eastAsia"/>
        </w:rPr>
        <w:t>ТПМ</w:t>
      </w:r>
      <w:r>
        <w:t></w:t>
      </w:r>
      <w:r>
        <w:t></w:t>
      </w:r>
      <w:r>
        <w:rPr>
          <w:rFonts w:hint="eastAsia"/>
        </w:rPr>
        <w:t>які</w:t>
      </w:r>
      <w:r>
        <w:t></w:t>
      </w:r>
      <w:r>
        <w:rPr>
          <w:rFonts w:hint="eastAsia"/>
        </w:rPr>
        <w:t>було</w:t>
      </w:r>
      <w:r>
        <w:t></w:t>
      </w:r>
      <w:r>
        <w:rPr>
          <w:rFonts w:hint="eastAsia"/>
        </w:rPr>
        <w:t>виявлено</w:t>
      </w:r>
      <w:r>
        <w:t></w:t>
      </w:r>
      <w:r>
        <w:rPr>
          <w:rFonts w:hint="eastAsia"/>
        </w:rPr>
        <w:t>у</w:t>
      </w:r>
      <w:r>
        <w:t></w:t>
      </w:r>
      <w:r>
        <w:rPr>
          <w:rFonts w:hint="eastAsia"/>
        </w:rPr>
        <w:t>процесі</w:t>
      </w:r>
      <w:r>
        <w:t></w:t>
      </w:r>
      <w:r>
        <w:rPr>
          <w:rFonts w:hint="eastAsia"/>
        </w:rPr>
        <w:t>спеціально</w:t>
      </w:r>
      <w:r>
        <w:t></w:t>
      </w:r>
      <w:r>
        <w:rPr>
          <w:rFonts w:hint="eastAsia"/>
        </w:rPr>
        <w:t>організованого</w:t>
      </w:r>
      <w:r>
        <w:t></w:t>
      </w:r>
      <w:r>
        <w:rPr>
          <w:rFonts w:hint="eastAsia"/>
        </w:rPr>
        <w:t>дослідження</w:t>
      </w:r>
      <w:r>
        <w:t></w:t>
      </w:r>
      <w:r>
        <w:t></w:t>
      </w:r>
      <w:r>
        <w:rPr>
          <w:rFonts w:hint="eastAsia"/>
        </w:rPr>
        <w:t>визначення</w:t>
      </w:r>
      <w:r>
        <w:t></w:t>
      </w:r>
      <w:r>
        <w:rPr>
          <w:rFonts w:hint="eastAsia"/>
        </w:rPr>
        <w:t>найпоширеніших</w:t>
      </w:r>
      <w:r>
        <w:t></w:t>
      </w:r>
      <w:r>
        <w:t></w:t>
      </w:r>
      <w:r>
        <w:rPr>
          <w:rFonts w:hint="eastAsia"/>
        </w:rPr>
        <w:t>найтиповіших</w:t>
      </w:r>
      <w:r>
        <w:t></w:t>
      </w:r>
      <w:r>
        <w:rPr>
          <w:rFonts w:hint="eastAsia"/>
        </w:rPr>
        <w:t>та</w:t>
      </w:r>
      <w:r>
        <w:t></w:t>
      </w:r>
      <w:r>
        <w:rPr>
          <w:rFonts w:hint="eastAsia"/>
        </w:rPr>
        <w:t>найстійкіших</w:t>
      </w:r>
      <w:r>
        <w:t></w:t>
      </w:r>
      <w:r>
        <w:rPr>
          <w:rFonts w:hint="eastAsia"/>
        </w:rPr>
        <w:t>помилок</w:t>
      </w:r>
      <w:r>
        <w:t></w:t>
      </w:r>
      <w:r>
        <w:t></w:t>
      </w:r>
      <w:r>
        <w:rPr>
          <w:rFonts w:hint="eastAsia"/>
        </w:rPr>
        <w:t>що</w:t>
      </w:r>
      <w:r>
        <w:t></w:t>
      </w:r>
      <w:r>
        <w:rPr>
          <w:rFonts w:hint="eastAsia"/>
        </w:rPr>
        <w:t>є</w:t>
      </w:r>
      <w:r>
        <w:t></w:t>
      </w:r>
      <w:r>
        <w:rPr>
          <w:rFonts w:hint="eastAsia"/>
        </w:rPr>
        <w:t>характерними</w:t>
      </w:r>
      <w:r>
        <w:t></w:t>
      </w:r>
      <w:r>
        <w:rPr>
          <w:rFonts w:hint="eastAsia"/>
        </w:rPr>
        <w:t>читацькій</w:t>
      </w:r>
      <w:r>
        <w:t></w:t>
      </w:r>
      <w:r>
        <w:rPr>
          <w:rFonts w:hint="eastAsia"/>
        </w:rPr>
        <w:t>діяльності</w:t>
      </w:r>
      <w:r>
        <w:t></w:t>
      </w:r>
      <w:r>
        <w:t></w:t>
      </w:r>
      <w:r>
        <w:rPr>
          <w:rFonts w:hint="eastAsia"/>
        </w:rPr>
        <w:t>свідчить</w:t>
      </w:r>
      <w:r>
        <w:t></w:t>
      </w:r>
      <w:r>
        <w:rPr>
          <w:rFonts w:hint="eastAsia"/>
        </w:rPr>
        <w:t>про</w:t>
      </w:r>
      <w:r>
        <w:t></w:t>
      </w:r>
      <w:r>
        <w:rPr>
          <w:rFonts w:hint="eastAsia"/>
        </w:rPr>
        <w:t>наявність</w:t>
      </w:r>
      <w:r>
        <w:t></w:t>
      </w:r>
      <w:r>
        <w:rPr>
          <w:rFonts w:hint="eastAsia"/>
        </w:rPr>
        <w:t>дислексій</w:t>
      </w:r>
      <w:r>
        <w:t></w:t>
      </w:r>
      <w:r>
        <w:rPr>
          <w:rFonts w:hint="eastAsia"/>
        </w:rPr>
        <w:t>у</w:t>
      </w:r>
      <w:r>
        <w:t></w:t>
      </w:r>
      <w:r>
        <w:rPr>
          <w:rFonts w:hint="eastAsia"/>
        </w:rPr>
        <w:t>значної</w:t>
      </w:r>
      <w:r>
        <w:t></w:t>
      </w:r>
      <w:r>
        <w:rPr>
          <w:rFonts w:hint="eastAsia"/>
        </w:rPr>
        <w:t>частини</w:t>
      </w:r>
      <w:r>
        <w:t></w:t>
      </w:r>
      <w:r>
        <w:rPr>
          <w:rFonts w:hint="eastAsia"/>
        </w:rPr>
        <w:t>учнів</w:t>
      </w:r>
      <w:r>
        <w:t></w:t>
      </w:r>
      <w:r>
        <w:rPr>
          <w:rFonts w:hint="eastAsia"/>
        </w:rPr>
        <w:t>молодших</w:t>
      </w:r>
      <w:r>
        <w:t></w:t>
      </w:r>
      <w:r>
        <w:rPr>
          <w:rFonts w:hint="eastAsia"/>
        </w:rPr>
        <w:t>класів</w:t>
      </w:r>
      <w:r>
        <w:t></w:t>
      </w:r>
      <w:r>
        <w:rPr>
          <w:rFonts w:hint="eastAsia"/>
        </w:rPr>
        <w:t>з</w:t>
      </w:r>
      <w:r>
        <w:t></w:t>
      </w:r>
      <w:r>
        <w:rPr>
          <w:rFonts w:hint="eastAsia"/>
        </w:rPr>
        <w:t>ТПМ</w:t>
      </w:r>
      <w:r>
        <w:t></w:t>
      </w:r>
      <w:r>
        <w:t></w:t>
      </w:r>
      <w:r>
        <w:t></w:t>
      </w:r>
      <w:r>
        <w:t></w:t>
      </w:r>
      <w:r>
        <w:t></w:t>
      </w:r>
      <w:r>
        <w:t></w:t>
      </w:r>
      <w:r>
        <w:t></w:t>
      </w:r>
      <w:r>
        <w:t></w:t>
      </w:r>
      <w:r>
        <w:t></w:t>
      </w:r>
    </w:p>
    <w:p w:rsidR="008D57B0" w:rsidRDefault="008D57B0" w:rsidP="008D57B0">
      <w:r>
        <w:t></w:t>
      </w:r>
      <w:r>
        <w:t></w:t>
      </w:r>
      <w:r>
        <w:tab/>
      </w:r>
      <w:r>
        <w:rPr>
          <w:rFonts w:hint="eastAsia"/>
        </w:rPr>
        <w:t>Встановлено</w:t>
      </w:r>
      <w:r>
        <w:t></w:t>
      </w:r>
      <w:r>
        <w:rPr>
          <w:rFonts w:hint="eastAsia"/>
        </w:rPr>
        <w:t>ступінь</w:t>
      </w:r>
      <w:r>
        <w:t></w:t>
      </w:r>
      <w:r>
        <w:rPr>
          <w:rFonts w:hint="eastAsia"/>
        </w:rPr>
        <w:t>кореляції</w:t>
      </w:r>
      <w:r>
        <w:t></w:t>
      </w:r>
      <w:r>
        <w:rPr>
          <w:rFonts w:hint="eastAsia"/>
        </w:rPr>
        <w:t>дислексичних</w:t>
      </w:r>
      <w:r>
        <w:t></w:t>
      </w:r>
      <w:r>
        <w:rPr>
          <w:rFonts w:hint="eastAsia"/>
        </w:rPr>
        <w:t>помилок</w:t>
      </w:r>
      <w:r>
        <w:t></w:t>
      </w:r>
      <w:r>
        <w:rPr>
          <w:rFonts w:hint="eastAsia"/>
        </w:rPr>
        <w:t>з</w:t>
      </w:r>
      <w:r>
        <w:t></w:t>
      </w:r>
      <w:r>
        <w:rPr>
          <w:rFonts w:hint="eastAsia"/>
        </w:rPr>
        <w:t>особливостями</w:t>
      </w:r>
      <w:r>
        <w:t></w:t>
      </w:r>
      <w:r>
        <w:rPr>
          <w:rFonts w:hint="eastAsia"/>
        </w:rPr>
        <w:t>розвитку</w:t>
      </w:r>
      <w:r>
        <w:t></w:t>
      </w:r>
      <w:r>
        <w:rPr>
          <w:rFonts w:hint="eastAsia"/>
        </w:rPr>
        <w:t>усного</w:t>
      </w:r>
      <w:r>
        <w:t></w:t>
      </w:r>
      <w:r>
        <w:rPr>
          <w:rFonts w:hint="eastAsia"/>
        </w:rPr>
        <w:t>мовлення</w:t>
      </w:r>
      <w:r>
        <w:t></w:t>
      </w:r>
      <w:r>
        <w:t></w:t>
      </w:r>
      <w:r>
        <w:rPr>
          <w:rFonts w:hint="eastAsia"/>
        </w:rPr>
        <w:t>–</w:t>
      </w:r>
      <w:r>
        <w:t></w:t>
      </w:r>
      <w:r>
        <w:rPr>
          <w:rFonts w:hint="eastAsia"/>
        </w:rPr>
        <w:t>з</w:t>
      </w:r>
      <w:r>
        <w:t></w:t>
      </w:r>
      <w:r>
        <w:rPr>
          <w:rFonts w:hint="eastAsia"/>
        </w:rPr>
        <w:t>одного</w:t>
      </w:r>
      <w:r>
        <w:t></w:t>
      </w:r>
      <w:r>
        <w:rPr>
          <w:rFonts w:hint="eastAsia"/>
        </w:rPr>
        <w:t>боку</w:t>
      </w:r>
      <w:r>
        <w:t></w:t>
      </w:r>
      <w:r>
        <w:t></w:t>
      </w:r>
      <w:r>
        <w:rPr>
          <w:rFonts w:hint="eastAsia"/>
        </w:rPr>
        <w:t>та</w:t>
      </w:r>
      <w:r>
        <w:t></w:t>
      </w:r>
      <w:r>
        <w:rPr>
          <w:rFonts w:hint="eastAsia"/>
        </w:rPr>
        <w:t>своєрідністю</w:t>
      </w:r>
      <w:r>
        <w:t></w:t>
      </w:r>
      <w:r>
        <w:rPr>
          <w:rFonts w:hint="eastAsia"/>
        </w:rPr>
        <w:t>функціонування</w:t>
      </w:r>
      <w:r>
        <w:t></w:t>
      </w:r>
      <w:r>
        <w:rPr>
          <w:rFonts w:hint="eastAsia"/>
        </w:rPr>
        <w:t>аналізаторних</w:t>
      </w:r>
      <w:r>
        <w:t></w:t>
      </w:r>
      <w:r>
        <w:rPr>
          <w:rFonts w:hint="eastAsia"/>
        </w:rPr>
        <w:t>систем</w:t>
      </w:r>
      <w:r>
        <w:t></w:t>
      </w:r>
      <w:r>
        <w:t></w:t>
      </w:r>
      <w:r>
        <w:rPr>
          <w:rFonts w:hint="eastAsia"/>
        </w:rPr>
        <w:t>що</w:t>
      </w:r>
      <w:r>
        <w:t></w:t>
      </w:r>
      <w:r>
        <w:rPr>
          <w:rFonts w:hint="eastAsia"/>
        </w:rPr>
        <w:t>обслуговують</w:t>
      </w:r>
      <w:r>
        <w:t></w:t>
      </w:r>
      <w:r>
        <w:rPr>
          <w:rFonts w:hint="eastAsia"/>
        </w:rPr>
        <w:t>процес</w:t>
      </w:r>
      <w:r>
        <w:t></w:t>
      </w:r>
      <w:r>
        <w:rPr>
          <w:rFonts w:hint="eastAsia"/>
        </w:rPr>
        <w:t>читання</w:t>
      </w:r>
      <w:r>
        <w:t></w:t>
      </w:r>
      <w:r>
        <w:t></w:t>
      </w:r>
      <w:r>
        <w:rPr>
          <w:rFonts w:hint="eastAsia"/>
        </w:rPr>
        <w:t>–</w:t>
      </w:r>
      <w:r>
        <w:t></w:t>
      </w:r>
      <w:r>
        <w:rPr>
          <w:rFonts w:hint="eastAsia"/>
        </w:rPr>
        <w:t>з</w:t>
      </w:r>
      <w:r>
        <w:t></w:t>
      </w:r>
      <w:r>
        <w:rPr>
          <w:rFonts w:hint="eastAsia"/>
        </w:rPr>
        <w:t>другого</w:t>
      </w:r>
      <w:r>
        <w:t></w:t>
      </w:r>
      <w:r>
        <w:t></w:t>
      </w:r>
    </w:p>
    <w:p w:rsidR="008D57B0" w:rsidRDefault="008D57B0" w:rsidP="008D57B0">
      <w:r>
        <w:rPr>
          <w:rFonts w:hint="eastAsia"/>
        </w:rPr>
        <w:t>Враховуючі</w:t>
      </w:r>
      <w:r>
        <w:t></w:t>
      </w:r>
      <w:r>
        <w:rPr>
          <w:rFonts w:hint="eastAsia"/>
        </w:rPr>
        <w:t>всю</w:t>
      </w:r>
      <w:r>
        <w:t></w:t>
      </w:r>
      <w:r>
        <w:rPr>
          <w:rFonts w:hint="eastAsia"/>
        </w:rPr>
        <w:t>складність</w:t>
      </w:r>
      <w:r>
        <w:t></w:t>
      </w:r>
      <w:r>
        <w:rPr>
          <w:rFonts w:hint="eastAsia"/>
        </w:rPr>
        <w:t>структури</w:t>
      </w:r>
      <w:r>
        <w:t></w:t>
      </w:r>
      <w:r>
        <w:rPr>
          <w:rFonts w:hint="eastAsia"/>
        </w:rPr>
        <w:t>процесу</w:t>
      </w:r>
      <w:r>
        <w:t></w:t>
      </w:r>
      <w:r>
        <w:rPr>
          <w:rFonts w:hint="eastAsia"/>
        </w:rPr>
        <w:t>читання</w:t>
      </w:r>
      <w:r>
        <w:t></w:t>
      </w:r>
      <w:r>
        <w:rPr>
          <w:rFonts w:hint="eastAsia"/>
        </w:rPr>
        <w:t>досліджено</w:t>
      </w:r>
      <w:r>
        <w:t></w:t>
      </w:r>
      <w:r>
        <w:rPr>
          <w:rFonts w:hint="eastAsia"/>
        </w:rPr>
        <w:t>стан</w:t>
      </w:r>
      <w:r>
        <w:t></w:t>
      </w:r>
      <w:r>
        <w:rPr>
          <w:rFonts w:hint="eastAsia"/>
        </w:rPr>
        <w:t>сформованості</w:t>
      </w:r>
      <w:r>
        <w:t></w:t>
      </w:r>
      <w:r>
        <w:rPr>
          <w:rFonts w:hint="eastAsia"/>
        </w:rPr>
        <w:t>компонентів</w:t>
      </w:r>
      <w:r>
        <w:t></w:t>
      </w:r>
      <w:r>
        <w:rPr>
          <w:rFonts w:hint="eastAsia"/>
        </w:rPr>
        <w:t>психологічної</w:t>
      </w:r>
      <w:r>
        <w:t></w:t>
      </w:r>
      <w:r>
        <w:rPr>
          <w:rFonts w:hint="eastAsia"/>
        </w:rPr>
        <w:t>структури</w:t>
      </w:r>
      <w:r>
        <w:t></w:t>
      </w:r>
      <w:r>
        <w:rPr>
          <w:rFonts w:hint="eastAsia"/>
        </w:rPr>
        <w:t>читання</w:t>
      </w:r>
      <w:r>
        <w:t></w:t>
      </w:r>
      <w:r>
        <w:rPr>
          <w:rFonts w:hint="eastAsia"/>
        </w:rPr>
        <w:t>у</w:t>
      </w:r>
      <w:r>
        <w:t></w:t>
      </w:r>
      <w:r>
        <w:rPr>
          <w:rFonts w:hint="eastAsia"/>
        </w:rPr>
        <w:t>молодших</w:t>
      </w:r>
      <w:r>
        <w:t></w:t>
      </w:r>
      <w:r>
        <w:rPr>
          <w:rFonts w:hint="eastAsia"/>
        </w:rPr>
        <w:t>школярів</w:t>
      </w:r>
      <w:r>
        <w:t></w:t>
      </w:r>
      <w:r>
        <w:rPr>
          <w:rFonts w:hint="eastAsia"/>
        </w:rPr>
        <w:t>з</w:t>
      </w:r>
      <w:r>
        <w:t></w:t>
      </w:r>
      <w:r>
        <w:rPr>
          <w:rFonts w:hint="eastAsia"/>
        </w:rPr>
        <w:t>Т</w:t>
      </w:r>
      <w:r>
        <w:rPr>
          <w:rFonts w:hint="eastAsia"/>
        </w:rPr>
        <w:lastRenderedPageBreak/>
        <w:t>ПМ</w:t>
      </w:r>
      <w:r>
        <w:t></w:t>
      </w:r>
      <w:r>
        <w:rPr>
          <w:rFonts w:hint="eastAsia"/>
        </w:rPr>
        <w:t>Д</w:t>
      </w:r>
      <w:r>
        <w:t></w:t>
      </w:r>
      <w:r>
        <w:t></w:t>
      </w:r>
      <w:r>
        <w:rPr>
          <w:rFonts w:hint="eastAsia"/>
        </w:rPr>
        <w:t>що</w:t>
      </w:r>
      <w:r>
        <w:t></w:t>
      </w:r>
      <w:r>
        <w:rPr>
          <w:rFonts w:hint="eastAsia"/>
        </w:rPr>
        <w:t>підтверджено</w:t>
      </w:r>
      <w:r>
        <w:t></w:t>
      </w:r>
      <w:r>
        <w:rPr>
          <w:rFonts w:hint="eastAsia"/>
        </w:rPr>
        <w:t>результатами</w:t>
      </w:r>
      <w:r>
        <w:t></w:t>
      </w:r>
      <w:r>
        <w:rPr>
          <w:rFonts w:hint="eastAsia"/>
        </w:rPr>
        <w:t>статистичної</w:t>
      </w:r>
      <w:r>
        <w:t></w:t>
      </w:r>
      <w:r>
        <w:rPr>
          <w:rFonts w:hint="eastAsia"/>
        </w:rPr>
        <w:t>обробки</w:t>
      </w:r>
      <w:r>
        <w:t></w:t>
      </w:r>
      <w:r>
        <w:rPr>
          <w:rFonts w:hint="eastAsia"/>
        </w:rPr>
        <w:t>даних</w:t>
      </w:r>
      <w:r>
        <w:t></w:t>
      </w:r>
      <w:r>
        <w:rPr>
          <w:rFonts w:hint="eastAsia"/>
        </w:rPr>
        <w:t>за</w:t>
      </w:r>
      <w:r>
        <w:t></w:t>
      </w:r>
      <w:r>
        <w:rPr>
          <w:rFonts w:hint="eastAsia"/>
        </w:rPr>
        <w:t>методом</w:t>
      </w:r>
      <w:r>
        <w:t></w:t>
      </w:r>
      <w:r>
        <w:rPr>
          <w:rFonts w:hint="eastAsia"/>
        </w:rPr>
        <w:t>Стьюдента</w:t>
      </w:r>
      <w:r>
        <w:t></w:t>
      </w:r>
      <w:r>
        <w:t></w:t>
      </w:r>
      <w:r>
        <w:rPr>
          <w:rFonts w:hint="eastAsia"/>
        </w:rPr>
        <w:t>Виявлено</w:t>
      </w:r>
      <w:r>
        <w:t></w:t>
      </w:r>
      <w:r>
        <w:rPr>
          <w:rFonts w:hint="eastAsia"/>
        </w:rPr>
        <w:t>такі</w:t>
      </w:r>
      <w:r>
        <w:t></w:t>
      </w:r>
      <w:r>
        <w:rPr>
          <w:rFonts w:hint="eastAsia"/>
        </w:rPr>
        <w:t>групи</w:t>
      </w:r>
      <w:r>
        <w:t></w:t>
      </w:r>
      <w:r>
        <w:rPr>
          <w:rFonts w:hint="eastAsia"/>
        </w:rPr>
        <w:t>учнів</w:t>
      </w:r>
      <w:r>
        <w:t></w:t>
      </w:r>
      <w:r>
        <w:rPr>
          <w:rFonts w:hint="eastAsia"/>
        </w:rPr>
        <w:t>за</w:t>
      </w:r>
      <w:r>
        <w:t></w:t>
      </w:r>
      <w:r>
        <w:rPr>
          <w:rFonts w:hint="eastAsia"/>
        </w:rPr>
        <w:t>різними</w:t>
      </w:r>
      <w:r>
        <w:t></w:t>
      </w:r>
      <w:r>
        <w:rPr>
          <w:rFonts w:hint="eastAsia"/>
        </w:rPr>
        <w:t>механізмами</w:t>
      </w:r>
      <w:r>
        <w:t></w:t>
      </w:r>
      <w:r>
        <w:rPr>
          <w:rFonts w:hint="eastAsia"/>
        </w:rPr>
        <w:t>порушення</w:t>
      </w:r>
      <w:r>
        <w:t></w:t>
      </w:r>
    </w:p>
    <w:p w:rsidR="008D57B0" w:rsidRDefault="008D57B0" w:rsidP="008D57B0">
      <w:r>
        <w:rPr>
          <w:rFonts w:hint="eastAsia"/>
        </w:rPr>
        <w:t>•</w:t>
      </w:r>
      <w:r>
        <w:tab/>
      </w:r>
      <w:r>
        <w:rPr>
          <w:rFonts w:hint="eastAsia"/>
        </w:rPr>
        <w:t>Учні</w:t>
      </w:r>
      <w:r>
        <w:t></w:t>
      </w:r>
      <w:r>
        <w:t></w:t>
      </w:r>
      <w:r>
        <w:rPr>
          <w:rFonts w:hint="eastAsia"/>
        </w:rPr>
        <w:t>яким</w:t>
      </w:r>
      <w:r>
        <w:t></w:t>
      </w:r>
      <w:r>
        <w:rPr>
          <w:rFonts w:hint="eastAsia"/>
        </w:rPr>
        <w:t>притаманні</w:t>
      </w:r>
      <w:r>
        <w:t></w:t>
      </w:r>
      <w:r>
        <w:rPr>
          <w:rFonts w:hint="eastAsia"/>
        </w:rPr>
        <w:t>виражені</w:t>
      </w:r>
      <w:r>
        <w:t></w:t>
      </w:r>
      <w:r>
        <w:rPr>
          <w:rFonts w:hint="eastAsia"/>
        </w:rPr>
        <w:t>порушення</w:t>
      </w:r>
      <w:r>
        <w:t></w:t>
      </w:r>
      <w:r>
        <w:rPr>
          <w:rFonts w:hint="eastAsia"/>
        </w:rPr>
        <w:t>сформованості</w:t>
      </w:r>
      <w:r>
        <w:t></w:t>
      </w:r>
      <w:r>
        <w:rPr>
          <w:rFonts w:hint="eastAsia"/>
        </w:rPr>
        <w:t>зорових</w:t>
      </w:r>
      <w:r>
        <w:t></w:t>
      </w:r>
      <w:r>
        <w:rPr>
          <w:rFonts w:hint="eastAsia"/>
        </w:rPr>
        <w:t>та</w:t>
      </w:r>
      <w:r>
        <w:t></w:t>
      </w:r>
      <w:r>
        <w:rPr>
          <w:rFonts w:hint="eastAsia"/>
        </w:rPr>
        <w:t>слухових</w:t>
      </w:r>
      <w:r>
        <w:t></w:t>
      </w:r>
      <w:r>
        <w:rPr>
          <w:rFonts w:hint="eastAsia"/>
        </w:rPr>
        <w:t>функцій</w:t>
      </w:r>
      <w:r>
        <w:t></w:t>
      </w:r>
      <w:r>
        <w:rPr>
          <w:rFonts w:hint="eastAsia"/>
        </w:rPr>
        <w:t>і</w:t>
      </w:r>
      <w:r>
        <w:t></w:t>
      </w:r>
      <w:r>
        <w:rPr>
          <w:rFonts w:hint="eastAsia"/>
        </w:rPr>
        <w:t>операцій</w:t>
      </w:r>
      <w:r>
        <w:t></w:t>
      </w:r>
      <w:r>
        <w:rPr>
          <w:rFonts w:hint="eastAsia"/>
        </w:rPr>
        <w:t>та</w:t>
      </w:r>
      <w:r>
        <w:t></w:t>
      </w:r>
      <w:r>
        <w:rPr>
          <w:rFonts w:hint="eastAsia"/>
        </w:rPr>
        <w:t>відповідних</w:t>
      </w:r>
      <w:r>
        <w:t></w:t>
      </w:r>
      <w:r>
        <w:rPr>
          <w:rFonts w:hint="eastAsia"/>
        </w:rPr>
        <w:t>ієрархічно</w:t>
      </w:r>
      <w:r>
        <w:t></w:t>
      </w:r>
      <w:r>
        <w:rPr>
          <w:rFonts w:hint="eastAsia"/>
        </w:rPr>
        <w:t>вищих</w:t>
      </w:r>
      <w:r>
        <w:t></w:t>
      </w:r>
      <w:r>
        <w:rPr>
          <w:rFonts w:hint="eastAsia"/>
        </w:rPr>
        <w:t>фонематичних</w:t>
      </w:r>
      <w:r>
        <w:t></w:t>
      </w:r>
      <w:r>
        <w:rPr>
          <w:rFonts w:hint="eastAsia"/>
        </w:rPr>
        <w:t>процесів</w:t>
      </w:r>
      <w:r>
        <w:t></w:t>
      </w:r>
      <w:r>
        <w:rPr>
          <w:rFonts w:hint="eastAsia"/>
        </w:rPr>
        <w:t>та</w:t>
      </w:r>
      <w:r>
        <w:t></w:t>
      </w:r>
      <w:r>
        <w:rPr>
          <w:rFonts w:hint="eastAsia"/>
        </w:rPr>
        <w:t>зорових</w:t>
      </w:r>
      <w:r>
        <w:t></w:t>
      </w:r>
      <w:r>
        <w:rPr>
          <w:rFonts w:hint="eastAsia"/>
        </w:rPr>
        <w:t>операцій</w:t>
      </w:r>
      <w:r>
        <w:t></w:t>
      </w:r>
      <w:r>
        <w:rPr>
          <w:rFonts w:hint="eastAsia"/>
        </w:rPr>
        <w:t>та</w:t>
      </w:r>
      <w:r>
        <w:t></w:t>
      </w:r>
      <w:r>
        <w:rPr>
          <w:rFonts w:hint="eastAsia"/>
        </w:rPr>
        <w:t>функцій</w:t>
      </w:r>
      <w:r>
        <w:t></w:t>
      </w:r>
      <w:r>
        <w:rPr>
          <w:rFonts w:hint="eastAsia"/>
        </w:rPr>
        <w:t>на</w:t>
      </w:r>
      <w:r>
        <w:t></w:t>
      </w:r>
      <w:r>
        <w:rPr>
          <w:rFonts w:hint="eastAsia"/>
        </w:rPr>
        <w:t>графемному</w:t>
      </w:r>
      <w:r>
        <w:t></w:t>
      </w:r>
      <w:r>
        <w:rPr>
          <w:rFonts w:hint="eastAsia"/>
        </w:rPr>
        <w:t>матеріалі</w:t>
      </w:r>
      <w:r>
        <w:t></w:t>
      </w:r>
      <w:r>
        <w:t></w:t>
      </w:r>
      <w:r>
        <w:rPr>
          <w:rFonts w:hint="eastAsia"/>
        </w:rPr>
        <w:t>молодші</w:t>
      </w:r>
      <w:r>
        <w:t></w:t>
      </w:r>
      <w:r>
        <w:rPr>
          <w:rFonts w:hint="eastAsia"/>
        </w:rPr>
        <w:t>школярі</w:t>
      </w:r>
      <w:r>
        <w:t></w:t>
      </w:r>
      <w:r>
        <w:t></w:t>
      </w:r>
      <w:r>
        <w:t></w:t>
      </w:r>
      <w:r>
        <w:rPr>
          <w:rFonts w:hint="eastAsia"/>
        </w:rPr>
        <w:t>класу</w:t>
      </w:r>
      <w:r>
        <w:t></w:t>
      </w:r>
      <w:r>
        <w:t></w:t>
      </w:r>
      <w:r>
        <w:rPr>
          <w:rFonts w:hint="eastAsia"/>
        </w:rPr>
        <w:t>провідним</w:t>
      </w:r>
      <w:r>
        <w:t></w:t>
      </w:r>
      <w:r>
        <w:rPr>
          <w:rFonts w:hint="eastAsia"/>
        </w:rPr>
        <w:t>мовленнєвим</w:t>
      </w:r>
      <w:r>
        <w:t></w:t>
      </w:r>
      <w:r>
        <w:rPr>
          <w:rFonts w:hint="eastAsia"/>
        </w:rPr>
        <w:t>порушенням</w:t>
      </w:r>
      <w:r>
        <w:t></w:t>
      </w:r>
      <w:r>
        <w:rPr>
          <w:rFonts w:hint="eastAsia"/>
        </w:rPr>
        <w:t>яких</w:t>
      </w:r>
      <w:r>
        <w:t></w:t>
      </w:r>
      <w:r>
        <w:rPr>
          <w:rFonts w:hint="eastAsia"/>
        </w:rPr>
        <w:t>є</w:t>
      </w:r>
      <w:r>
        <w:t></w:t>
      </w:r>
      <w:r>
        <w:rPr>
          <w:rFonts w:hint="eastAsia"/>
        </w:rPr>
        <w:t>моторна</w:t>
      </w:r>
      <w:r>
        <w:t></w:t>
      </w:r>
      <w:r>
        <w:rPr>
          <w:rFonts w:hint="eastAsia"/>
        </w:rPr>
        <w:t>та</w:t>
      </w:r>
      <w:r>
        <w:t></w:t>
      </w:r>
      <w:r>
        <w:rPr>
          <w:rFonts w:hint="eastAsia"/>
        </w:rPr>
        <w:t>сенсомоторна</w:t>
      </w:r>
      <w:r>
        <w:t></w:t>
      </w:r>
      <w:r>
        <w:rPr>
          <w:rFonts w:hint="eastAsia"/>
        </w:rPr>
        <w:t>алалії</w:t>
      </w:r>
      <w:r>
        <w:t></w:t>
      </w:r>
      <w:r>
        <w:t></w:t>
      </w:r>
      <w:r>
        <w:rPr>
          <w:rFonts w:hint="eastAsia"/>
        </w:rPr>
        <w:t>–</w:t>
      </w:r>
      <w:r>
        <w:t></w:t>
      </w:r>
      <w:r>
        <w:t></w:t>
      </w:r>
      <w:r>
        <w:t></w:t>
      </w:r>
      <w:r>
        <w:t></w:t>
      </w:r>
      <w:r>
        <w:t></w:t>
      </w:r>
      <w:r>
        <w:t></w:t>
      </w:r>
      <w:r>
        <w:t></w:t>
      </w:r>
    </w:p>
    <w:p w:rsidR="008D57B0" w:rsidRDefault="008D57B0" w:rsidP="008D57B0">
      <w:r>
        <w:rPr>
          <w:rFonts w:hint="eastAsia"/>
        </w:rPr>
        <w:t>•</w:t>
      </w:r>
      <w:r>
        <w:tab/>
      </w:r>
      <w:r>
        <w:rPr>
          <w:rFonts w:hint="eastAsia"/>
        </w:rPr>
        <w:t>Учні</w:t>
      </w:r>
      <w:r>
        <w:t></w:t>
      </w:r>
      <w:r>
        <w:t></w:t>
      </w:r>
      <w:r>
        <w:rPr>
          <w:rFonts w:hint="eastAsia"/>
        </w:rPr>
        <w:t>яким</w:t>
      </w:r>
      <w:r>
        <w:t></w:t>
      </w:r>
      <w:r>
        <w:rPr>
          <w:rFonts w:hint="eastAsia"/>
        </w:rPr>
        <w:t>притаманні</w:t>
      </w:r>
      <w:r>
        <w:t></w:t>
      </w:r>
      <w:r>
        <w:rPr>
          <w:rFonts w:hint="eastAsia"/>
        </w:rPr>
        <w:t>виражені</w:t>
      </w:r>
      <w:r>
        <w:t></w:t>
      </w:r>
      <w:r>
        <w:rPr>
          <w:rFonts w:hint="eastAsia"/>
        </w:rPr>
        <w:t>порушення</w:t>
      </w:r>
      <w:r>
        <w:t></w:t>
      </w:r>
      <w:r>
        <w:rPr>
          <w:rFonts w:hint="eastAsia"/>
        </w:rPr>
        <w:t>слухових</w:t>
      </w:r>
      <w:r>
        <w:t></w:t>
      </w:r>
      <w:r>
        <w:rPr>
          <w:rFonts w:hint="eastAsia"/>
        </w:rPr>
        <w:t>функцій</w:t>
      </w:r>
      <w:r>
        <w:t></w:t>
      </w:r>
      <w:r>
        <w:rPr>
          <w:rFonts w:hint="eastAsia"/>
        </w:rPr>
        <w:t>і</w:t>
      </w:r>
      <w:r>
        <w:t></w:t>
      </w:r>
      <w:r>
        <w:rPr>
          <w:rFonts w:hint="eastAsia"/>
        </w:rPr>
        <w:t>фонематичних</w:t>
      </w:r>
      <w:r>
        <w:t></w:t>
      </w:r>
      <w:r>
        <w:rPr>
          <w:rFonts w:hint="eastAsia"/>
        </w:rPr>
        <w:t>процесів</w:t>
      </w:r>
      <w:r>
        <w:t></w:t>
      </w:r>
      <w:r>
        <w:rPr>
          <w:rFonts w:hint="eastAsia"/>
        </w:rPr>
        <w:t>та</w:t>
      </w:r>
      <w:r>
        <w:t></w:t>
      </w:r>
      <w:r>
        <w:rPr>
          <w:rFonts w:hint="eastAsia"/>
        </w:rPr>
        <w:t>у</w:t>
      </w:r>
      <w:r>
        <w:t></w:t>
      </w:r>
      <w:r>
        <w:rPr>
          <w:rFonts w:hint="eastAsia"/>
        </w:rPr>
        <w:t>значно</w:t>
      </w:r>
      <w:r>
        <w:t></w:t>
      </w:r>
      <w:r>
        <w:rPr>
          <w:rFonts w:hint="eastAsia"/>
        </w:rPr>
        <w:t>меншому</w:t>
      </w:r>
      <w:r>
        <w:t></w:t>
      </w:r>
      <w:r>
        <w:rPr>
          <w:rFonts w:hint="eastAsia"/>
        </w:rPr>
        <w:t>ступені</w:t>
      </w:r>
      <w:r>
        <w:t></w:t>
      </w:r>
      <w:r>
        <w:t></w:t>
      </w:r>
      <w:r>
        <w:rPr>
          <w:rFonts w:hint="eastAsia"/>
        </w:rPr>
        <w:t>відносно</w:t>
      </w:r>
      <w:r>
        <w:t></w:t>
      </w:r>
      <w:r>
        <w:rPr>
          <w:rFonts w:hint="eastAsia"/>
        </w:rPr>
        <w:t>до</w:t>
      </w:r>
      <w:r>
        <w:t></w:t>
      </w:r>
      <w:r>
        <w:rPr>
          <w:rFonts w:hint="eastAsia"/>
        </w:rPr>
        <w:t>попередніх</w:t>
      </w:r>
      <w:r>
        <w:t></w:t>
      </w:r>
      <w:r>
        <w:t></w:t>
      </w:r>
      <w:r>
        <w:rPr>
          <w:rFonts w:hint="eastAsia"/>
        </w:rPr>
        <w:t>–</w:t>
      </w:r>
      <w:r>
        <w:t></w:t>
      </w:r>
      <w:r>
        <w:rPr>
          <w:rFonts w:hint="eastAsia"/>
        </w:rPr>
        <w:t>зниження</w:t>
      </w:r>
      <w:r>
        <w:t></w:t>
      </w:r>
      <w:r>
        <w:rPr>
          <w:rFonts w:hint="eastAsia"/>
        </w:rPr>
        <w:t>зорових</w:t>
      </w:r>
      <w:r>
        <w:t></w:t>
      </w:r>
      <w:r>
        <w:rPr>
          <w:rFonts w:hint="eastAsia"/>
        </w:rPr>
        <w:t>операцій</w:t>
      </w:r>
      <w:r>
        <w:t></w:t>
      </w:r>
      <w:r>
        <w:rPr>
          <w:rFonts w:hint="eastAsia"/>
        </w:rPr>
        <w:t>та</w:t>
      </w:r>
      <w:r>
        <w:t></w:t>
      </w:r>
      <w:r>
        <w:rPr>
          <w:rFonts w:hint="eastAsia"/>
        </w:rPr>
        <w:t>функцій</w:t>
      </w:r>
      <w:r>
        <w:t></w:t>
      </w:r>
      <w:r>
        <w:t></w:t>
      </w:r>
      <w:r>
        <w:rPr>
          <w:rFonts w:hint="eastAsia"/>
        </w:rPr>
        <w:t>молодші</w:t>
      </w:r>
      <w:r>
        <w:t></w:t>
      </w:r>
      <w:r>
        <w:rPr>
          <w:rFonts w:hint="eastAsia"/>
        </w:rPr>
        <w:t>школярі</w:t>
      </w:r>
      <w:r>
        <w:t></w:t>
      </w:r>
      <w:r>
        <w:rPr>
          <w:rFonts w:hint="eastAsia"/>
        </w:rPr>
        <w:t>переважно</w:t>
      </w:r>
      <w:r>
        <w:t></w:t>
      </w:r>
      <w:r>
        <w:t></w:t>
      </w:r>
      <w:r>
        <w:t></w:t>
      </w:r>
      <w:r>
        <w:rPr>
          <w:rFonts w:hint="eastAsia"/>
        </w:rPr>
        <w:t>та</w:t>
      </w:r>
      <w:r>
        <w:t></w:t>
      </w:r>
      <w:r>
        <w:t></w:t>
      </w:r>
      <w:r>
        <w:t></w:t>
      </w:r>
      <w:r>
        <w:rPr>
          <w:rFonts w:hint="eastAsia"/>
        </w:rPr>
        <w:t>класів</w:t>
      </w:r>
      <w:r>
        <w:t></w:t>
      </w:r>
      <w:r>
        <w:t></w:t>
      </w:r>
      <w:r>
        <w:rPr>
          <w:rFonts w:hint="eastAsia"/>
        </w:rPr>
        <w:t>провідним</w:t>
      </w:r>
      <w:r>
        <w:t></w:t>
      </w:r>
      <w:r>
        <w:rPr>
          <w:rFonts w:hint="eastAsia"/>
        </w:rPr>
        <w:t>мовленнєвим</w:t>
      </w:r>
      <w:r>
        <w:t></w:t>
      </w:r>
      <w:r>
        <w:rPr>
          <w:rFonts w:hint="eastAsia"/>
        </w:rPr>
        <w:t>порушенням</w:t>
      </w:r>
      <w:r>
        <w:t></w:t>
      </w:r>
      <w:r>
        <w:rPr>
          <w:rFonts w:hint="eastAsia"/>
        </w:rPr>
        <w:t>яких</w:t>
      </w:r>
      <w:r>
        <w:t></w:t>
      </w:r>
      <w:r>
        <w:rPr>
          <w:rFonts w:hint="eastAsia"/>
        </w:rPr>
        <w:t>є</w:t>
      </w:r>
      <w:r>
        <w:t></w:t>
      </w:r>
      <w:r>
        <w:rPr>
          <w:rFonts w:hint="eastAsia"/>
        </w:rPr>
        <w:t>дизартрія</w:t>
      </w:r>
      <w:r>
        <w:t></w:t>
      </w:r>
      <w:r>
        <w:rPr>
          <w:rFonts w:hint="eastAsia"/>
        </w:rPr>
        <w:t>або</w:t>
      </w:r>
      <w:r>
        <w:t></w:t>
      </w:r>
      <w:r>
        <w:rPr>
          <w:rFonts w:hint="eastAsia"/>
        </w:rPr>
        <w:t>ринолалія</w:t>
      </w:r>
      <w:r>
        <w:t></w:t>
      </w:r>
      <w:r>
        <w:t></w:t>
      </w:r>
      <w:r>
        <w:rPr>
          <w:rFonts w:hint="eastAsia"/>
        </w:rPr>
        <w:t>ускладнені</w:t>
      </w:r>
      <w:r>
        <w:t></w:t>
      </w:r>
      <w:r>
        <w:rPr>
          <w:rFonts w:hint="eastAsia"/>
        </w:rPr>
        <w:t>загальним</w:t>
      </w:r>
      <w:r>
        <w:t></w:t>
      </w:r>
      <w:r>
        <w:rPr>
          <w:rFonts w:hint="eastAsia"/>
        </w:rPr>
        <w:t>недорозвитком</w:t>
      </w:r>
      <w:r>
        <w:t></w:t>
      </w:r>
      <w:r>
        <w:rPr>
          <w:rFonts w:hint="eastAsia"/>
        </w:rPr>
        <w:t>мовлення</w:t>
      </w:r>
      <w:r>
        <w:t></w:t>
      </w:r>
      <w:r>
        <w:rPr>
          <w:rFonts w:hint="eastAsia"/>
        </w:rPr>
        <w:t>та</w:t>
      </w:r>
      <w:r>
        <w:t></w:t>
      </w:r>
      <w:r>
        <w:rPr>
          <w:rFonts w:hint="eastAsia"/>
        </w:rPr>
        <w:t>тяжкі</w:t>
      </w:r>
      <w:r>
        <w:t></w:t>
      </w:r>
      <w:r>
        <w:rPr>
          <w:rFonts w:hint="eastAsia"/>
        </w:rPr>
        <w:t>форми</w:t>
      </w:r>
      <w:r>
        <w:t></w:t>
      </w:r>
      <w:r>
        <w:rPr>
          <w:rFonts w:hint="eastAsia"/>
        </w:rPr>
        <w:t>заїкання</w:t>
      </w:r>
      <w:r>
        <w:t></w:t>
      </w:r>
      <w:r>
        <w:t></w:t>
      </w:r>
      <w:r>
        <w:rPr>
          <w:rFonts w:hint="eastAsia"/>
        </w:rPr>
        <w:t>ускладнені</w:t>
      </w:r>
      <w:r>
        <w:t></w:t>
      </w:r>
      <w:r>
        <w:rPr>
          <w:rFonts w:hint="eastAsia"/>
        </w:rPr>
        <w:t>поліморфною</w:t>
      </w:r>
      <w:r>
        <w:t></w:t>
      </w:r>
      <w:r>
        <w:rPr>
          <w:rFonts w:hint="eastAsia"/>
        </w:rPr>
        <w:t>дислалією</w:t>
      </w:r>
      <w:r>
        <w:t></w:t>
      </w:r>
      <w:r>
        <w:rPr>
          <w:rFonts w:hint="eastAsia"/>
        </w:rPr>
        <w:t>з</w:t>
      </w:r>
      <w:r>
        <w:t></w:t>
      </w:r>
      <w:r>
        <w:rPr>
          <w:rFonts w:hint="eastAsia"/>
        </w:rPr>
        <w:t>фонетико</w:t>
      </w:r>
      <w:r>
        <w:t></w:t>
      </w:r>
      <w:r>
        <w:rPr>
          <w:rFonts w:hint="eastAsia"/>
        </w:rPr>
        <w:t>фонематичним</w:t>
      </w:r>
      <w:r>
        <w:t></w:t>
      </w:r>
      <w:r>
        <w:rPr>
          <w:rFonts w:hint="eastAsia"/>
        </w:rPr>
        <w:t>недорозвитком</w:t>
      </w:r>
      <w:r>
        <w:t></w:t>
      </w:r>
      <w:r>
        <w:rPr>
          <w:rFonts w:hint="eastAsia"/>
        </w:rPr>
        <w:t>мовлення</w:t>
      </w:r>
      <w:r>
        <w:t></w:t>
      </w:r>
      <w:r>
        <w:rPr>
          <w:rFonts w:hint="eastAsia"/>
        </w:rPr>
        <w:t>або</w:t>
      </w:r>
      <w:r>
        <w:t></w:t>
      </w:r>
      <w:r>
        <w:rPr>
          <w:rFonts w:hint="eastAsia"/>
        </w:rPr>
        <w:t>нерізко</w:t>
      </w:r>
      <w:r>
        <w:t></w:t>
      </w:r>
      <w:r>
        <w:rPr>
          <w:rFonts w:hint="eastAsia"/>
        </w:rPr>
        <w:t>вираженим</w:t>
      </w:r>
      <w:r>
        <w:t></w:t>
      </w:r>
      <w:r>
        <w:rPr>
          <w:rFonts w:hint="eastAsia"/>
        </w:rPr>
        <w:t>загальним</w:t>
      </w:r>
      <w:r>
        <w:t></w:t>
      </w:r>
      <w:r>
        <w:rPr>
          <w:rFonts w:hint="eastAsia"/>
        </w:rPr>
        <w:t>недорозвитком</w:t>
      </w:r>
      <w:r>
        <w:t></w:t>
      </w:r>
      <w:r>
        <w:rPr>
          <w:rFonts w:hint="eastAsia"/>
        </w:rPr>
        <w:t>мовлення</w:t>
      </w:r>
      <w:r>
        <w:t></w:t>
      </w:r>
      <w:r>
        <w:rPr>
          <w:rFonts w:hint="eastAsia"/>
        </w:rPr>
        <w:t>–</w:t>
      </w:r>
      <w:r>
        <w:t></w:t>
      </w:r>
      <w:r>
        <w:t></w:t>
      </w:r>
      <w:r>
        <w:t></w:t>
      </w:r>
      <w:r>
        <w:t></w:t>
      </w:r>
      <w:r>
        <w:t></w:t>
      </w:r>
      <w:r>
        <w:t></w:t>
      </w:r>
      <w:r>
        <w:t></w:t>
      </w:r>
      <w:r>
        <w:t></w:t>
      </w:r>
    </w:p>
    <w:p w:rsidR="008D57B0" w:rsidRDefault="008D57B0" w:rsidP="008D57B0">
      <w:r>
        <w:rPr>
          <w:rFonts w:hint="eastAsia"/>
        </w:rPr>
        <w:t>•</w:t>
      </w:r>
      <w:r>
        <w:tab/>
      </w:r>
      <w:r>
        <w:rPr>
          <w:rFonts w:hint="eastAsia"/>
        </w:rPr>
        <w:t>Учні</w:t>
      </w:r>
      <w:r>
        <w:t></w:t>
      </w:r>
      <w:r>
        <w:t></w:t>
      </w:r>
      <w:r>
        <w:rPr>
          <w:rFonts w:hint="eastAsia"/>
        </w:rPr>
        <w:t>у</w:t>
      </w:r>
      <w:r>
        <w:t></w:t>
      </w:r>
      <w:r>
        <w:rPr>
          <w:rFonts w:hint="eastAsia"/>
        </w:rPr>
        <w:t>яких</w:t>
      </w:r>
      <w:r>
        <w:t></w:t>
      </w:r>
      <w:r>
        <w:rPr>
          <w:rFonts w:hint="eastAsia"/>
        </w:rPr>
        <w:t>наявні</w:t>
      </w:r>
      <w:r>
        <w:t></w:t>
      </w:r>
      <w:r>
        <w:rPr>
          <w:rFonts w:hint="eastAsia"/>
        </w:rPr>
        <w:t>порушення</w:t>
      </w:r>
      <w:r>
        <w:t></w:t>
      </w:r>
      <w:r>
        <w:rPr>
          <w:rFonts w:hint="eastAsia"/>
        </w:rPr>
        <w:t>слухових</w:t>
      </w:r>
      <w:r>
        <w:t></w:t>
      </w:r>
      <w:r>
        <w:rPr>
          <w:rFonts w:hint="eastAsia"/>
        </w:rPr>
        <w:t>функцій</w:t>
      </w:r>
      <w:r>
        <w:t></w:t>
      </w:r>
      <w:r>
        <w:rPr>
          <w:rFonts w:hint="eastAsia"/>
        </w:rPr>
        <w:t>та</w:t>
      </w:r>
      <w:r>
        <w:t></w:t>
      </w:r>
      <w:r>
        <w:rPr>
          <w:rFonts w:hint="eastAsia"/>
        </w:rPr>
        <w:t>фонематичних</w:t>
      </w:r>
      <w:r>
        <w:t></w:t>
      </w:r>
      <w:r>
        <w:rPr>
          <w:rFonts w:hint="eastAsia"/>
        </w:rPr>
        <w:t>процесів</w:t>
      </w:r>
      <w:r>
        <w:t></w:t>
      </w:r>
      <w:r>
        <w:t></w:t>
      </w:r>
      <w:r>
        <w:rPr>
          <w:rFonts w:hint="eastAsia"/>
        </w:rPr>
        <w:t>починаючи</w:t>
      </w:r>
      <w:r>
        <w:t></w:t>
      </w:r>
      <w:r>
        <w:rPr>
          <w:rFonts w:hint="eastAsia"/>
        </w:rPr>
        <w:t>з</w:t>
      </w:r>
      <w:r>
        <w:t></w:t>
      </w:r>
      <w:r>
        <w:rPr>
          <w:rFonts w:hint="eastAsia"/>
        </w:rPr>
        <w:t>різного</w:t>
      </w:r>
      <w:r>
        <w:t></w:t>
      </w:r>
      <w:r>
        <w:rPr>
          <w:rFonts w:hint="eastAsia"/>
        </w:rPr>
        <w:t>ступеня</w:t>
      </w:r>
      <w:r>
        <w:t></w:t>
      </w:r>
      <w:r>
        <w:rPr>
          <w:rFonts w:hint="eastAsia"/>
        </w:rPr>
        <w:t>сформованості</w:t>
      </w:r>
      <w:r>
        <w:t></w:t>
      </w:r>
      <w:r>
        <w:t></w:t>
      </w:r>
      <w:r>
        <w:rPr>
          <w:rFonts w:hint="eastAsia"/>
        </w:rPr>
        <w:t>Зорові</w:t>
      </w:r>
      <w:r>
        <w:t></w:t>
      </w:r>
      <w:r>
        <w:rPr>
          <w:rFonts w:hint="eastAsia"/>
        </w:rPr>
        <w:t>операції</w:t>
      </w:r>
      <w:r>
        <w:t></w:t>
      </w:r>
      <w:r>
        <w:rPr>
          <w:rFonts w:hint="eastAsia"/>
        </w:rPr>
        <w:t>та</w:t>
      </w:r>
      <w:r>
        <w:t></w:t>
      </w:r>
      <w:r>
        <w:rPr>
          <w:rFonts w:hint="eastAsia"/>
        </w:rPr>
        <w:t>функції</w:t>
      </w:r>
      <w:r>
        <w:t></w:t>
      </w:r>
      <w:r>
        <w:rPr>
          <w:rFonts w:hint="eastAsia"/>
        </w:rPr>
        <w:t>сформовані</w:t>
      </w:r>
      <w:r>
        <w:t></w:t>
      </w:r>
      <w:r>
        <w:rPr>
          <w:rFonts w:hint="eastAsia"/>
        </w:rPr>
        <w:t>на</w:t>
      </w:r>
      <w:r>
        <w:t></w:t>
      </w:r>
      <w:r>
        <w:rPr>
          <w:rFonts w:hint="eastAsia"/>
        </w:rPr>
        <w:t>достатньому</w:t>
      </w:r>
      <w:r>
        <w:t></w:t>
      </w:r>
      <w:r>
        <w:rPr>
          <w:rFonts w:hint="eastAsia"/>
        </w:rPr>
        <w:t>рівні</w:t>
      </w:r>
      <w:r>
        <w:t></w:t>
      </w:r>
      <w:r>
        <w:t></w:t>
      </w:r>
      <w:r>
        <w:rPr>
          <w:rFonts w:hint="eastAsia"/>
        </w:rPr>
        <w:t>молодші</w:t>
      </w:r>
      <w:r>
        <w:t></w:t>
      </w:r>
      <w:r>
        <w:rPr>
          <w:rFonts w:hint="eastAsia"/>
        </w:rPr>
        <w:t>школярі</w:t>
      </w:r>
      <w:r>
        <w:t></w:t>
      </w:r>
      <w:r>
        <w:t></w:t>
      </w:r>
      <w:r>
        <w:t></w:t>
      </w:r>
      <w:r>
        <w:rPr>
          <w:rFonts w:hint="eastAsia"/>
        </w:rPr>
        <w:t>та</w:t>
      </w:r>
      <w:r>
        <w:t></w:t>
      </w:r>
      <w:r>
        <w:t></w:t>
      </w:r>
      <w:r>
        <w:t></w:t>
      </w:r>
      <w:r>
        <w:rPr>
          <w:rFonts w:hint="eastAsia"/>
        </w:rPr>
        <w:t>класів</w:t>
      </w:r>
      <w:r>
        <w:t></w:t>
      </w:r>
      <w:r>
        <w:rPr>
          <w:rFonts w:hint="eastAsia"/>
        </w:rPr>
        <w:t>із</w:t>
      </w:r>
      <w:r>
        <w:t></w:t>
      </w:r>
      <w:r>
        <w:rPr>
          <w:rFonts w:hint="eastAsia"/>
        </w:rPr>
        <w:t>провідним</w:t>
      </w:r>
      <w:r>
        <w:t></w:t>
      </w:r>
      <w:r>
        <w:rPr>
          <w:rFonts w:hint="eastAsia"/>
        </w:rPr>
        <w:t>мовленнєвим</w:t>
      </w:r>
      <w:r>
        <w:t></w:t>
      </w:r>
      <w:r>
        <w:rPr>
          <w:rFonts w:hint="eastAsia"/>
        </w:rPr>
        <w:t>порушенням</w:t>
      </w:r>
      <w:r>
        <w:t></w:t>
      </w:r>
      <w:r>
        <w:rPr>
          <w:rFonts w:hint="eastAsia"/>
        </w:rPr>
        <w:t>дизартрією</w:t>
      </w:r>
      <w:r>
        <w:t></w:t>
      </w:r>
      <w:r>
        <w:rPr>
          <w:rFonts w:hint="eastAsia"/>
        </w:rPr>
        <w:t>та</w:t>
      </w:r>
      <w:r>
        <w:t></w:t>
      </w:r>
      <w:r>
        <w:rPr>
          <w:rFonts w:hint="eastAsia"/>
        </w:rPr>
        <w:t>ринолалію</w:t>
      </w:r>
      <w:r>
        <w:t></w:t>
      </w:r>
      <w:r>
        <w:rPr>
          <w:rFonts w:hint="eastAsia"/>
        </w:rPr>
        <w:t>–</w:t>
      </w:r>
      <w:r>
        <w:t></w:t>
      </w:r>
      <w:r>
        <w:t></w:t>
      </w:r>
      <w:r>
        <w:t></w:t>
      </w:r>
      <w:r>
        <w:t></w:t>
      </w:r>
      <w:r>
        <w:t></w:t>
      </w:r>
      <w:r>
        <w:t></w:t>
      </w:r>
      <w:r>
        <w:t></w:t>
      </w:r>
    </w:p>
    <w:p w:rsidR="008D57B0" w:rsidRDefault="008D57B0" w:rsidP="008D57B0">
      <w:r>
        <w:rPr>
          <w:rFonts w:hint="eastAsia"/>
        </w:rPr>
        <w:t>•</w:t>
      </w:r>
      <w:r>
        <w:tab/>
      </w:r>
      <w:r>
        <w:rPr>
          <w:rFonts w:hint="eastAsia"/>
        </w:rPr>
        <w:t>Учні</w:t>
      </w:r>
      <w:r>
        <w:t></w:t>
      </w:r>
      <w:r>
        <w:rPr>
          <w:rFonts w:hint="eastAsia"/>
        </w:rPr>
        <w:t>з</w:t>
      </w:r>
      <w:r>
        <w:t></w:t>
      </w:r>
      <w:r>
        <w:rPr>
          <w:rFonts w:hint="eastAsia"/>
        </w:rPr>
        <w:t>низьким</w:t>
      </w:r>
      <w:r>
        <w:t></w:t>
      </w:r>
      <w:r>
        <w:rPr>
          <w:rFonts w:hint="eastAsia"/>
        </w:rPr>
        <w:t>рівнем</w:t>
      </w:r>
      <w:r>
        <w:t></w:t>
      </w:r>
      <w:r>
        <w:rPr>
          <w:rFonts w:hint="eastAsia"/>
        </w:rPr>
        <w:t>сформованості</w:t>
      </w:r>
      <w:r>
        <w:t></w:t>
      </w:r>
      <w:r>
        <w:rPr>
          <w:rFonts w:hint="eastAsia"/>
        </w:rPr>
        <w:t>зорових</w:t>
      </w:r>
      <w:r>
        <w:t></w:t>
      </w:r>
      <w:r>
        <w:rPr>
          <w:rFonts w:hint="eastAsia"/>
        </w:rPr>
        <w:t>функцій</w:t>
      </w:r>
      <w:r>
        <w:t></w:t>
      </w:r>
      <w:r>
        <w:rPr>
          <w:rFonts w:hint="eastAsia"/>
        </w:rPr>
        <w:t>та</w:t>
      </w:r>
      <w:r>
        <w:t></w:t>
      </w:r>
      <w:r>
        <w:rPr>
          <w:rFonts w:hint="eastAsia"/>
        </w:rPr>
        <w:t>операцій</w:t>
      </w:r>
      <w:r>
        <w:t></w:t>
      </w:r>
      <w:r>
        <w:t></w:t>
      </w:r>
      <w:r>
        <w:rPr>
          <w:rFonts w:hint="eastAsia"/>
        </w:rPr>
        <w:t>в</w:t>
      </w:r>
      <w:r>
        <w:t></w:t>
      </w:r>
      <w:r>
        <w:rPr>
          <w:rFonts w:hint="eastAsia"/>
        </w:rPr>
        <w:t>одних</w:t>
      </w:r>
      <w:r>
        <w:t></w:t>
      </w:r>
      <w:r>
        <w:rPr>
          <w:rFonts w:hint="eastAsia"/>
        </w:rPr>
        <w:t>випадках</w:t>
      </w:r>
      <w:r>
        <w:t></w:t>
      </w:r>
      <w:r>
        <w:t></w:t>
      </w:r>
      <w:r>
        <w:rPr>
          <w:rFonts w:hint="eastAsia"/>
        </w:rPr>
        <w:t>з</w:t>
      </w:r>
      <w:r>
        <w:t></w:t>
      </w:r>
      <w:r>
        <w:rPr>
          <w:rFonts w:hint="eastAsia"/>
        </w:rPr>
        <w:t>їх</w:t>
      </w:r>
      <w:r>
        <w:t></w:t>
      </w:r>
      <w:r>
        <w:rPr>
          <w:rFonts w:hint="eastAsia"/>
        </w:rPr>
        <w:t>нижчого</w:t>
      </w:r>
      <w:r>
        <w:t></w:t>
      </w:r>
      <w:r>
        <w:rPr>
          <w:rFonts w:hint="eastAsia"/>
        </w:rPr>
        <w:t>щабля</w:t>
      </w:r>
      <w:r>
        <w:t></w:t>
      </w:r>
      <w:r>
        <w:rPr>
          <w:rFonts w:hint="eastAsia"/>
        </w:rPr>
        <w:t>–</w:t>
      </w:r>
      <w:r>
        <w:t></w:t>
      </w:r>
      <w:r>
        <w:t></w:t>
      </w:r>
      <w:r>
        <w:t></w:t>
      </w:r>
      <w:r>
        <w:t></w:t>
      </w:r>
      <w:r>
        <w:t></w:t>
      </w:r>
      <w:r>
        <w:t></w:t>
      </w:r>
      <w:r>
        <w:t></w:t>
      </w:r>
      <w:r>
        <w:rPr>
          <w:rFonts w:hint="eastAsia"/>
        </w:rPr>
        <w:t>в</w:t>
      </w:r>
      <w:r>
        <w:t></w:t>
      </w:r>
      <w:r>
        <w:rPr>
          <w:rFonts w:hint="eastAsia"/>
        </w:rPr>
        <w:t>інших</w:t>
      </w:r>
      <w:r>
        <w:t></w:t>
      </w:r>
      <w:r>
        <w:t></w:t>
      </w:r>
      <w:r>
        <w:rPr>
          <w:rFonts w:hint="eastAsia"/>
        </w:rPr>
        <w:t>–</w:t>
      </w:r>
      <w:r>
        <w:t></w:t>
      </w:r>
      <w:r>
        <w:rPr>
          <w:rFonts w:hint="eastAsia"/>
        </w:rPr>
        <w:t>з</w:t>
      </w:r>
      <w:r>
        <w:t></w:t>
      </w:r>
      <w:r>
        <w:rPr>
          <w:rFonts w:hint="eastAsia"/>
        </w:rPr>
        <w:t>вищого</w:t>
      </w:r>
      <w:r>
        <w:t></w:t>
      </w:r>
      <w:r>
        <w:rPr>
          <w:rFonts w:hint="eastAsia"/>
        </w:rPr>
        <w:t>–</w:t>
      </w:r>
      <w:r>
        <w:t></w:t>
      </w:r>
      <w:r>
        <w:t></w:t>
      </w:r>
      <w:r>
        <w:t></w:t>
      </w:r>
      <w:r>
        <w:t></w:t>
      </w:r>
      <w:r>
        <w:t></w:t>
      </w:r>
      <w:r>
        <w:t></w:t>
      </w:r>
      <w:r>
        <w:t></w:t>
      </w:r>
      <w:r>
        <w:t></w:t>
      </w:r>
      <w:r>
        <w:rPr>
          <w:rFonts w:hint="eastAsia"/>
        </w:rPr>
        <w:t>молодші</w:t>
      </w:r>
      <w:r>
        <w:t></w:t>
      </w:r>
      <w:r>
        <w:rPr>
          <w:rFonts w:hint="eastAsia"/>
        </w:rPr>
        <w:t>школярі</w:t>
      </w:r>
      <w:r>
        <w:t></w:t>
      </w:r>
      <w:r>
        <w:t></w:t>
      </w:r>
      <w:r>
        <w:t></w:t>
      </w:r>
      <w:r>
        <w:t></w:t>
      </w:r>
      <w:r>
        <w:t></w:t>
      </w:r>
      <w:r>
        <w:rPr>
          <w:rFonts w:hint="eastAsia"/>
        </w:rPr>
        <w:t>класів</w:t>
      </w:r>
      <w:r>
        <w:t></w:t>
      </w:r>
      <w:r>
        <w:t></w:t>
      </w:r>
      <w:r>
        <w:rPr>
          <w:rFonts w:hint="eastAsia"/>
        </w:rPr>
        <w:t>первинним</w:t>
      </w:r>
      <w:r>
        <w:t></w:t>
      </w:r>
      <w:r>
        <w:rPr>
          <w:rFonts w:hint="eastAsia"/>
        </w:rPr>
        <w:t>мовленнєвим</w:t>
      </w:r>
      <w:r>
        <w:t></w:t>
      </w:r>
      <w:r>
        <w:rPr>
          <w:rFonts w:hint="eastAsia"/>
        </w:rPr>
        <w:t>порушенням</w:t>
      </w:r>
      <w:r>
        <w:t></w:t>
      </w:r>
      <w:r>
        <w:rPr>
          <w:rFonts w:hint="eastAsia"/>
        </w:rPr>
        <w:t>яких</w:t>
      </w:r>
      <w:r>
        <w:t></w:t>
      </w:r>
      <w:r>
        <w:rPr>
          <w:rFonts w:hint="eastAsia"/>
        </w:rPr>
        <w:t>була</w:t>
      </w:r>
      <w:r>
        <w:t></w:t>
      </w:r>
      <w:r>
        <w:rPr>
          <w:rFonts w:hint="eastAsia"/>
        </w:rPr>
        <w:t>дизартрія</w:t>
      </w:r>
      <w:r>
        <w:t></w:t>
      </w:r>
      <w:r>
        <w:t></w:t>
      </w:r>
      <w:r>
        <w:rPr>
          <w:rFonts w:hint="eastAsia"/>
        </w:rPr>
        <w:t>ускладнена</w:t>
      </w:r>
      <w:r>
        <w:t></w:t>
      </w:r>
      <w:r>
        <w:rPr>
          <w:rFonts w:hint="eastAsia"/>
        </w:rPr>
        <w:t>загальним</w:t>
      </w:r>
      <w:r>
        <w:t></w:t>
      </w:r>
      <w:r>
        <w:rPr>
          <w:rFonts w:hint="eastAsia"/>
        </w:rPr>
        <w:t>недорозвитком</w:t>
      </w:r>
      <w:r>
        <w:t></w:t>
      </w:r>
      <w:r>
        <w:rPr>
          <w:rFonts w:hint="eastAsia"/>
        </w:rPr>
        <w:t>мовлення</w:t>
      </w:r>
      <w:r>
        <w:t></w:t>
      </w:r>
      <w:r>
        <w:t></w:t>
      </w:r>
      <w:r>
        <w:rPr>
          <w:rFonts w:hint="eastAsia"/>
        </w:rPr>
        <w:t>та</w:t>
      </w:r>
      <w:r>
        <w:t></w:t>
      </w:r>
      <w:r>
        <w:rPr>
          <w:rFonts w:hint="eastAsia"/>
        </w:rPr>
        <w:t>тяжкі</w:t>
      </w:r>
      <w:r>
        <w:t></w:t>
      </w:r>
      <w:r>
        <w:rPr>
          <w:rFonts w:hint="eastAsia"/>
        </w:rPr>
        <w:t>форми</w:t>
      </w:r>
      <w:r>
        <w:t></w:t>
      </w:r>
      <w:r>
        <w:rPr>
          <w:rFonts w:hint="eastAsia"/>
        </w:rPr>
        <w:t>заїкання</w:t>
      </w:r>
      <w:r>
        <w:t></w:t>
      </w:r>
      <w:r>
        <w:rPr>
          <w:rFonts w:hint="eastAsia"/>
        </w:rPr>
        <w:t>з</w:t>
      </w:r>
      <w:r>
        <w:t></w:t>
      </w:r>
      <w:r>
        <w:rPr>
          <w:rFonts w:hint="eastAsia"/>
        </w:rPr>
        <w:t>нерізко</w:t>
      </w:r>
      <w:r>
        <w:t></w:t>
      </w:r>
      <w:r>
        <w:rPr>
          <w:rFonts w:hint="eastAsia"/>
        </w:rPr>
        <w:t>вираженим</w:t>
      </w:r>
      <w:r>
        <w:t></w:t>
      </w:r>
      <w:r>
        <w:rPr>
          <w:rFonts w:hint="eastAsia"/>
        </w:rPr>
        <w:t>загальним</w:t>
      </w:r>
      <w:r>
        <w:t></w:t>
      </w:r>
      <w:r>
        <w:rPr>
          <w:rFonts w:hint="eastAsia"/>
        </w:rPr>
        <w:t>недорозвитком</w:t>
      </w:r>
      <w:r>
        <w:t></w:t>
      </w:r>
      <w:r>
        <w:rPr>
          <w:rFonts w:hint="eastAsia"/>
        </w:rPr>
        <w:t>мовлення</w:t>
      </w:r>
      <w:r>
        <w:t></w:t>
      </w:r>
      <w:r>
        <w:rPr>
          <w:rFonts w:hint="eastAsia"/>
        </w:rPr>
        <w:t>–</w:t>
      </w:r>
      <w:r>
        <w:t></w:t>
      </w:r>
      <w:r>
        <w:t></w:t>
      </w:r>
      <w:r>
        <w:t></w:t>
      </w:r>
      <w:r>
        <w:t></w:t>
      </w:r>
      <w:r>
        <w:t></w:t>
      </w:r>
      <w:r>
        <w:t></w:t>
      </w:r>
      <w:r>
        <w:t></w:t>
      </w:r>
      <w:r>
        <w:t></w:t>
      </w:r>
    </w:p>
    <w:p w:rsidR="008D57B0" w:rsidRDefault="008D57B0" w:rsidP="008D57B0">
      <w:r>
        <w:rPr>
          <w:rFonts w:hint="eastAsia"/>
        </w:rPr>
        <w:t>Виявлено</w:t>
      </w:r>
      <w:r>
        <w:t></w:t>
      </w:r>
      <w:r>
        <w:t></w:t>
      </w:r>
      <w:r>
        <w:rPr>
          <w:rFonts w:hint="eastAsia"/>
        </w:rPr>
        <w:t>що</w:t>
      </w:r>
      <w:r>
        <w:t></w:t>
      </w:r>
      <w:r>
        <w:rPr>
          <w:rFonts w:hint="eastAsia"/>
        </w:rPr>
        <w:t>природа</w:t>
      </w:r>
      <w:r>
        <w:t></w:t>
      </w:r>
      <w:r>
        <w:rPr>
          <w:rFonts w:hint="eastAsia"/>
        </w:rPr>
        <w:t>дислексичних</w:t>
      </w:r>
      <w:r>
        <w:t></w:t>
      </w:r>
      <w:r>
        <w:rPr>
          <w:rFonts w:hint="eastAsia"/>
        </w:rPr>
        <w:t>помилок</w:t>
      </w:r>
      <w:r>
        <w:t></w:t>
      </w:r>
      <w:r>
        <w:t></w:t>
      </w:r>
      <w:r>
        <w:rPr>
          <w:rFonts w:hint="eastAsia"/>
        </w:rPr>
        <w:t>замін</w:t>
      </w:r>
      <w:r>
        <w:t></w:t>
      </w:r>
      <w:r>
        <w:t></w:t>
      </w:r>
      <w:r>
        <w:rPr>
          <w:rFonts w:hint="eastAsia"/>
        </w:rPr>
        <w:t>пропусків</w:t>
      </w:r>
      <w:r>
        <w:t></w:t>
      </w:r>
      <w:r>
        <w:t></w:t>
      </w:r>
      <w:r>
        <w:rPr>
          <w:rFonts w:hint="eastAsia"/>
        </w:rPr>
        <w:t>додавань</w:t>
      </w:r>
      <w:r>
        <w:t></w:t>
      </w:r>
      <w:r>
        <w:t></w:t>
      </w:r>
      <w:r>
        <w:rPr>
          <w:rFonts w:hint="eastAsia"/>
        </w:rPr>
        <w:t>пов’язана</w:t>
      </w:r>
      <w:r>
        <w:t></w:t>
      </w:r>
      <w:r>
        <w:rPr>
          <w:rFonts w:hint="eastAsia"/>
        </w:rPr>
        <w:t>із</w:t>
      </w:r>
      <w:r>
        <w:t></w:t>
      </w:r>
      <w:r>
        <w:rPr>
          <w:rFonts w:hint="eastAsia"/>
        </w:rPr>
        <w:t>недостатністю</w:t>
      </w:r>
      <w:r>
        <w:t></w:t>
      </w:r>
      <w:r>
        <w:rPr>
          <w:rFonts w:hint="eastAsia"/>
        </w:rPr>
        <w:t>різних</w:t>
      </w:r>
      <w:r>
        <w:t></w:t>
      </w:r>
      <w:r>
        <w:rPr>
          <w:rFonts w:hint="eastAsia"/>
        </w:rPr>
        <w:t>за</w:t>
      </w:r>
      <w:r>
        <w:t></w:t>
      </w:r>
      <w:r>
        <w:rPr>
          <w:rFonts w:hint="eastAsia"/>
        </w:rPr>
        <w:t>рівнем</w:t>
      </w:r>
      <w:r>
        <w:t></w:t>
      </w:r>
      <w:r>
        <w:rPr>
          <w:rFonts w:hint="eastAsia"/>
        </w:rPr>
        <w:t>розвитку</w:t>
      </w:r>
      <w:r>
        <w:t></w:t>
      </w:r>
      <w:r>
        <w:rPr>
          <w:rFonts w:hint="eastAsia"/>
        </w:rPr>
        <w:t>зорових</w:t>
      </w:r>
      <w:r>
        <w:t></w:t>
      </w:r>
      <w:r>
        <w:rPr>
          <w:rFonts w:hint="eastAsia"/>
        </w:rPr>
        <w:t>функцій</w:t>
      </w:r>
      <w:r>
        <w:t></w:t>
      </w:r>
      <w:r>
        <w:t></w:t>
      </w:r>
      <w:r>
        <w:rPr>
          <w:rFonts w:hint="eastAsia"/>
        </w:rPr>
        <w:t>починаючи</w:t>
      </w:r>
      <w:r>
        <w:t></w:t>
      </w:r>
      <w:r>
        <w:rPr>
          <w:rFonts w:hint="eastAsia"/>
        </w:rPr>
        <w:t>або</w:t>
      </w:r>
      <w:r>
        <w:t></w:t>
      </w:r>
      <w:r>
        <w:rPr>
          <w:rFonts w:hint="eastAsia"/>
        </w:rPr>
        <w:t>з</w:t>
      </w:r>
      <w:r>
        <w:t></w:t>
      </w:r>
      <w:r>
        <w:rPr>
          <w:rFonts w:hint="eastAsia"/>
        </w:rPr>
        <w:t>більш</w:t>
      </w:r>
      <w:r>
        <w:t></w:t>
      </w:r>
      <w:r>
        <w:rPr>
          <w:rFonts w:hint="eastAsia"/>
        </w:rPr>
        <w:t>низького</w:t>
      </w:r>
      <w:r>
        <w:t></w:t>
      </w:r>
      <w:r>
        <w:t></w:t>
      </w:r>
      <w:r>
        <w:rPr>
          <w:rFonts w:hint="eastAsia"/>
        </w:rPr>
        <w:t>що</w:t>
      </w:r>
      <w:r>
        <w:t></w:t>
      </w:r>
      <w:r>
        <w:rPr>
          <w:rFonts w:hint="eastAsia"/>
        </w:rPr>
        <w:t>характеризується</w:t>
      </w:r>
      <w:r>
        <w:t></w:t>
      </w:r>
      <w:r>
        <w:rPr>
          <w:rFonts w:hint="eastAsia"/>
        </w:rPr>
        <w:t>результатами</w:t>
      </w:r>
      <w:r>
        <w:t></w:t>
      </w:r>
      <w:r>
        <w:rPr>
          <w:rFonts w:hint="eastAsia"/>
        </w:rPr>
        <w:t>виконання</w:t>
      </w:r>
      <w:r>
        <w:t></w:t>
      </w:r>
      <w:r>
        <w:rPr>
          <w:rFonts w:hint="eastAsia"/>
        </w:rPr>
        <w:t>завдань</w:t>
      </w:r>
      <w:r>
        <w:t></w:t>
      </w:r>
      <w:r>
        <w:rPr>
          <w:rFonts w:hint="eastAsia"/>
        </w:rPr>
        <w:t>на</w:t>
      </w:r>
      <w:r>
        <w:t></w:t>
      </w:r>
      <w:r>
        <w:rPr>
          <w:rFonts w:hint="eastAsia"/>
        </w:rPr>
        <w:t>абстрактному</w:t>
      </w:r>
      <w:r>
        <w:t></w:t>
      </w:r>
      <w:r>
        <w:rPr>
          <w:rFonts w:hint="eastAsia"/>
        </w:rPr>
        <w:t>матеріалі</w:t>
      </w:r>
      <w:r>
        <w:t></w:t>
      </w:r>
      <w:r>
        <w:t></w:t>
      </w:r>
      <w:r>
        <w:rPr>
          <w:rFonts w:hint="eastAsia"/>
        </w:rPr>
        <w:t>або</w:t>
      </w:r>
      <w:r>
        <w:t></w:t>
      </w:r>
      <w:r>
        <w:rPr>
          <w:rFonts w:hint="eastAsia"/>
        </w:rPr>
        <w:t>з</w:t>
      </w:r>
      <w:r>
        <w:t></w:t>
      </w:r>
      <w:r>
        <w:rPr>
          <w:rFonts w:hint="eastAsia"/>
        </w:rPr>
        <w:t>більш</w:t>
      </w:r>
      <w:r>
        <w:t></w:t>
      </w:r>
      <w:r>
        <w:rPr>
          <w:rFonts w:hint="eastAsia"/>
        </w:rPr>
        <w:t>високого</w:t>
      </w:r>
      <w:r>
        <w:t></w:t>
      </w:r>
      <w:r>
        <w:rPr>
          <w:rFonts w:hint="eastAsia"/>
        </w:rPr>
        <w:t>рівня</w:t>
      </w:r>
      <w:r>
        <w:t></w:t>
      </w:r>
      <w:r>
        <w:t></w:t>
      </w:r>
      <w:r>
        <w:rPr>
          <w:rFonts w:hint="eastAsia"/>
        </w:rPr>
        <w:t>що</w:t>
      </w:r>
      <w:r>
        <w:t></w:t>
      </w:r>
      <w:r>
        <w:rPr>
          <w:rFonts w:hint="eastAsia"/>
        </w:rPr>
        <w:t>проявляється</w:t>
      </w:r>
      <w:r>
        <w:t></w:t>
      </w:r>
      <w:r>
        <w:rPr>
          <w:rFonts w:hint="eastAsia"/>
        </w:rPr>
        <w:t>на</w:t>
      </w:r>
      <w:r>
        <w:t></w:t>
      </w:r>
      <w:r>
        <w:rPr>
          <w:rFonts w:hint="eastAsia"/>
        </w:rPr>
        <w:t>матеріалі</w:t>
      </w:r>
      <w:r>
        <w:t></w:t>
      </w:r>
      <w:r>
        <w:rPr>
          <w:rFonts w:hint="eastAsia"/>
        </w:rPr>
        <w:t>графем</w:t>
      </w:r>
      <w:r>
        <w:t></w:t>
      </w:r>
      <w:r>
        <w:t></w:t>
      </w:r>
      <w:r>
        <w:t></w:t>
      </w:r>
      <w:r>
        <w:rPr>
          <w:rFonts w:hint="eastAsia"/>
        </w:rPr>
        <w:t>слухових</w:t>
      </w:r>
      <w:r>
        <w:t></w:t>
      </w:r>
      <w:r>
        <w:rPr>
          <w:rFonts w:hint="eastAsia"/>
        </w:rPr>
        <w:t>функцій</w:t>
      </w:r>
      <w:r>
        <w:t></w:t>
      </w:r>
      <w:r>
        <w:t></w:t>
      </w:r>
      <w:r>
        <w:rPr>
          <w:rFonts w:hint="eastAsia"/>
        </w:rPr>
        <w:t>сприймання</w:t>
      </w:r>
      <w:r>
        <w:t></w:t>
      </w:r>
      <w:r>
        <w:t></w:t>
      </w:r>
      <w:r>
        <w:rPr>
          <w:rFonts w:hint="eastAsia"/>
        </w:rPr>
        <w:t>уваги</w:t>
      </w:r>
      <w:r>
        <w:t></w:t>
      </w:r>
      <w:r>
        <w:t></w:t>
      </w:r>
      <w:r>
        <w:rPr>
          <w:rFonts w:hint="eastAsia"/>
        </w:rPr>
        <w:t>пам’яті</w:t>
      </w:r>
      <w:r>
        <w:t></w:t>
      </w:r>
      <w:r>
        <w:t></w:t>
      </w:r>
      <w:r>
        <w:rPr>
          <w:rFonts w:hint="eastAsia"/>
        </w:rPr>
        <w:t>контролю</w:t>
      </w:r>
      <w:r>
        <w:t></w:t>
      </w:r>
      <w:r>
        <w:t></w:t>
      </w:r>
      <w:r>
        <w:rPr>
          <w:rFonts w:hint="eastAsia"/>
        </w:rPr>
        <w:t>та</w:t>
      </w:r>
      <w:r>
        <w:t></w:t>
      </w:r>
      <w:r>
        <w:rPr>
          <w:rFonts w:hint="eastAsia"/>
        </w:rPr>
        <w:t>фонематичних</w:t>
      </w:r>
      <w:r>
        <w:t></w:t>
      </w:r>
      <w:r>
        <w:rPr>
          <w:rFonts w:hint="eastAsia"/>
        </w:rPr>
        <w:t>процесів</w:t>
      </w:r>
      <w:r>
        <w:t></w:t>
      </w:r>
      <w:r>
        <w:t></w:t>
      </w:r>
      <w:r>
        <w:rPr>
          <w:rFonts w:hint="eastAsia"/>
        </w:rPr>
        <w:t>починаючи</w:t>
      </w:r>
      <w:r>
        <w:t></w:t>
      </w:r>
      <w:r>
        <w:rPr>
          <w:rFonts w:hint="eastAsia"/>
        </w:rPr>
        <w:t>з</w:t>
      </w:r>
      <w:r>
        <w:t></w:t>
      </w:r>
      <w:r>
        <w:rPr>
          <w:rFonts w:hint="eastAsia"/>
        </w:rPr>
        <w:t>перцептивного</w:t>
      </w:r>
      <w:r>
        <w:t></w:t>
      </w:r>
      <w:r>
        <w:rPr>
          <w:rFonts w:hint="eastAsia"/>
        </w:rPr>
        <w:t>рівня</w:t>
      </w:r>
      <w:r>
        <w:t></w:t>
      </w:r>
      <w:r>
        <w:rPr>
          <w:rFonts w:hint="eastAsia"/>
        </w:rPr>
        <w:t>сприймання</w:t>
      </w:r>
      <w:r>
        <w:t></w:t>
      </w:r>
      <w:r>
        <w:rPr>
          <w:rFonts w:hint="eastAsia"/>
        </w:rPr>
        <w:t>в</w:t>
      </w:r>
      <w:r>
        <w:t></w:t>
      </w:r>
      <w:r>
        <w:rPr>
          <w:rFonts w:hint="eastAsia"/>
        </w:rPr>
        <w:t>одних</w:t>
      </w:r>
      <w:r>
        <w:t></w:t>
      </w:r>
      <w:r>
        <w:rPr>
          <w:rFonts w:hint="eastAsia"/>
        </w:rPr>
        <w:t>випадках</w:t>
      </w:r>
      <w:r>
        <w:t></w:t>
      </w:r>
      <w:r>
        <w:t></w:t>
      </w:r>
      <w:r>
        <w:rPr>
          <w:rFonts w:hint="eastAsia"/>
        </w:rPr>
        <w:t>чи</w:t>
      </w:r>
      <w:r>
        <w:t></w:t>
      </w:r>
      <w:r>
        <w:rPr>
          <w:rFonts w:hint="eastAsia"/>
        </w:rPr>
        <w:t>рівня</w:t>
      </w:r>
      <w:r>
        <w:t></w:t>
      </w:r>
      <w:r>
        <w:rPr>
          <w:rFonts w:hint="eastAsia"/>
        </w:rPr>
        <w:t>уявлень</w:t>
      </w:r>
      <w:r>
        <w:t></w:t>
      </w:r>
      <w:r>
        <w:t></w:t>
      </w:r>
      <w:r>
        <w:rPr>
          <w:rFonts w:hint="eastAsia"/>
        </w:rPr>
        <w:t>фонематичного</w:t>
      </w:r>
      <w:r>
        <w:t></w:t>
      </w:r>
      <w:r>
        <w:rPr>
          <w:rFonts w:hint="eastAsia"/>
        </w:rPr>
        <w:t>аналізу</w:t>
      </w:r>
      <w:r>
        <w:t></w:t>
      </w:r>
      <w:r>
        <w:t></w:t>
      </w:r>
      <w:r>
        <w:rPr>
          <w:rFonts w:hint="eastAsia"/>
        </w:rPr>
        <w:t>–</w:t>
      </w:r>
      <w:r>
        <w:t></w:t>
      </w:r>
      <w:r>
        <w:rPr>
          <w:rFonts w:hint="eastAsia"/>
        </w:rPr>
        <w:t>в</w:t>
      </w:r>
      <w:r>
        <w:t></w:t>
      </w:r>
      <w:r>
        <w:rPr>
          <w:rFonts w:hint="eastAsia"/>
        </w:rPr>
        <w:t>інших</w:t>
      </w:r>
      <w:r>
        <w:t></w:t>
      </w:r>
      <w:r>
        <w:t></w:t>
      </w:r>
      <w:r>
        <w:t></w:t>
      </w:r>
      <w:r>
        <w:rPr>
          <w:rFonts w:hint="eastAsia"/>
        </w:rPr>
        <w:t>зниження</w:t>
      </w:r>
      <w:r>
        <w:t></w:t>
      </w:r>
      <w:r>
        <w:rPr>
          <w:rFonts w:hint="eastAsia"/>
        </w:rPr>
        <w:t>та</w:t>
      </w:r>
      <w:r>
        <w:t></w:t>
      </w:r>
      <w:r>
        <w:rPr>
          <w:rFonts w:hint="eastAsia"/>
        </w:rPr>
        <w:t>особливості</w:t>
      </w:r>
      <w:r>
        <w:t></w:t>
      </w:r>
      <w:r>
        <w:rPr>
          <w:rFonts w:hint="eastAsia"/>
        </w:rPr>
        <w:t>функціонування</w:t>
      </w:r>
      <w:r>
        <w:t></w:t>
      </w:r>
      <w:r>
        <w:rPr>
          <w:rFonts w:hint="eastAsia"/>
        </w:rPr>
        <w:t>яких</w:t>
      </w:r>
      <w:r>
        <w:t></w:t>
      </w:r>
      <w:r>
        <w:rPr>
          <w:rFonts w:hint="eastAsia"/>
        </w:rPr>
        <w:t>розкривають</w:t>
      </w:r>
      <w:r>
        <w:t></w:t>
      </w:r>
      <w:r>
        <w:rPr>
          <w:rFonts w:hint="eastAsia"/>
        </w:rPr>
        <w:t>своєрідність</w:t>
      </w:r>
      <w:r>
        <w:t></w:t>
      </w:r>
      <w:r>
        <w:rPr>
          <w:rFonts w:hint="eastAsia"/>
        </w:rPr>
        <w:t>механізмів</w:t>
      </w:r>
      <w:r>
        <w:t></w:t>
      </w:r>
      <w:r>
        <w:rPr>
          <w:rFonts w:hint="eastAsia"/>
        </w:rPr>
        <w:t>дислексії</w:t>
      </w:r>
      <w:r>
        <w:t></w:t>
      </w:r>
      <w:r>
        <w:rPr>
          <w:rFonts w:hint="eastAsia"/>
        </w:rPr>
        <w:t>у</w:t>
      </w:r>
      <w:r>
        <w:t></w:t>
      </w:r>
      <w:r>
        <w:rPr>
          <w:rFonts w:hint="eastAsia"/>
        </w:rPr>
        <w:t>молодших</w:t>
      </w:r>
      <w:r>
        <w:t></w:t>
      </w:r>
      <w:r>
        <w:rPr>
          <w:rFonts w:hint="eastAsia"/>
        </w:rPr>
        <w:t>школярів</w:t>
      </w:r>
      <w:r>
        <w:t></w:t>
      </w:r>
      <w:r>
        <w:rPr>
          <w:rFonts w:hint="eastAsia"/>
        </w:rPr>
        <w:t>із</w:t>
      </w:r>
      <w:r>
        <w:t></w:t>
      </w:r>
      <w:r>
        <w:rPr>
          <w:rFonts w:hint="eastAsia"/>
        </w:rPr>
        <w:t>ТПМ</w:t>
      </w:r>
      <w:r>
        <w:t></w:t>
      </w:r>
    </w:p>
    <w:p w:rsidR="008D57B0" w:rsidRDefault="008D57B0" w:rsidP="008D57B0">
      <w:r>
        <w:t></w:t>
      </w:r>
      <w:r>
        <w:t></w:t>
      </w:r>
      <w:r>
        <w:tab/>
      </w:r>
      <w:r>
        <w:rPr>
          <w:rFonts w:hint="eastAsia"/>
        </w:rPr>
        <w:t>Розроблено</w:t>
      </w:r>
      <w:r>
        <w:t></w:t>
      </w:r>
      <w:r>
        <w:rPr>
          <w:rFonts w:hint="eastAsia"/>
        </w:rPr>
        <w:t>та</w:t>
      </w:r>
      <w:r>
        <w:t></w:t>
      </w:r>
      <w:r>
        <w:rPr>
          <w:rFonts w:hint="eastAsia"/>
        </w:rPr>
        <w:t>експериментально</w:t>
      </w:r>
      <w:r>
        <w:t></w:t>
      </w:r>
      <w:r>
        <w:rPr>
          <w:rFonts w:hint="eastAsia"/>
        </w:rPr>
        <w:t>перевірено</w:t>
      </w:r>
      <w:r>
        <w:t></w:t>
      </w:r>
      <w:r>
        <w:rPr>
          <w:rFonts w:hint="eastAsia"/>
        </w:rPr>
        <w:lastRenderedPageBreak/>
        <w:t>ефективність</w:t>
      </w:r>
      <w:r>
        <w:t></w:t>
      </w:r>
      <w:r>
        <w:rPr>
          <w:rFonts w:hint="eastAsia"/>
        </w:rPr>
        <w:t>диференційованої</w:t>
      </w:r>
      <w:r>
        <w:t></w:t>
      </w:r>
      <w:r>
        <w:rPr>
          <w:rFonts w:hint="eastAsia"/>
        </w:rPr>
        <w:t>корекційної</w:t>
      </w:r>
      <w:r>
        <w:t></w:t>
      </w:r>
      <w:r>
        <w:rPr>
          <w:rFonts w:hint="eastAsia"/>
        </w:rPr>
        <w:t>методики</w:t>
      </w:r>
      <w:r>
        <w:t></w:t>
      </w:r>
      <w:r>
        <w:rPr>
          <w:rFonts w:hint="eastAsia"/>
        </w:rPr>
        <w:t>з</w:t>
      </w:r>
      <w:r>
        <w:t></w:t>
      </w:r>
      <w:r>
        <w:rPr>
          <w:rFonts w:hint="eastAsia"/>
        </w:rPr>
        <w:t>подолання</w:t>
      </w:r>
      <w:r>
        <w:t></w:t>
      </w:r>
      <w:r>
        <w:rPr>
          <w:rFonts w:hint="eastAsia"/>
        </w:rPr>
        <w:t>найтиповіших</w:t>
      </w:r>
      <w:r>
        <w:t></w:t>
      </w:r>
      <w:r>
        <w:rPr>
          <w:rFonts w:hint="eastAsia"/>
        </w:rPr>
        <w:t>дислексичних</w:t>
      </w:r>
      <w:r>
        <w:t></w:t>
      </w:r>
      <w:r>
        <w:rPr>
          <w:rFonts w:hint="eastAsia"/>
        </w:rPr>
        <w:t>помилок</w:t>
      </w:r>
      <w:r>
        <w:t></w:t>
      </w:r>
      <w:r>
        <w:rPr>
          <w:rFonts w:hint="eastAsia"/>
        </w:rPr>
        <w:t>у</w:t>
      </w:r>
      <w:r>
        <w:t></w:t>
      </w:r>
      <w:r>
        <w:rPr>
          <w:rFonts w:hint="eastAsia"/>
        </w:rPr>
        <w:t>молодших</w:t>
      </w:r>
      <w:r>
        <w:t></w:t>
      </w:r>
      <w:r>
        <w:rPr>
          <w:rFonts w:hint="eastAsia"/>
        </w:rPr>
        <w:t>школярів</w:t>
      </w:r>
      <w:r>
        <w:t></w:t>
      </w:r>
      <w:r>
        <w:rPr>
          <w:rFonts w:hint="eastAsia"/>
        </w:rPr>
        <w:t>із</w:t>
      </w:r>
      <w:r>
        <w:t></w:t>
      </w:r>
      <w:r>
        <w:rPr>
          <w:rFonts w:hint="eastAsia"/>
        </w:rPr>
        <w:t>ТПМ</w:t>
      </w:r>
      <w:r>
        <w:t></w:t>
      </w:r>
      <w:r>
        <w:t></w:t>
      </w:r>
      <w:r>
        <w:rPr>
          <w:rFonts w:hint="eastAsia"/>
        </w:rPr>
        <w:t>Результативн</w:t>
      </w:r>
      <w:r>
        <w:t></w:t>
      </w:r>
      <w:r>
        <w:rPr>
          <w:rFonts w:hint="eastAsia"/>
        </w:rPr>
        <w:t>сть</w:t>
      </w:r>
      <w:r>
        <w:t></w:t>
      </w:r>
      <w:r>
        <w:rPr>
          <w:rFonts w:hint="eastAsia"/>
        </w:rPr>
        <w:t>корекц</w:t>
      </w:r>
      <w:r>
        <w:t></w:t>
      </w:r>
      <w:r>
        <w:rPr>
          <w:rFonts w:hint="eastAsia"/>
        </w:rPr>
        <w:t>йного</w:t>
      </w:r>
      <w:r>
        <w:t></w:t>
      </w:r>
      <w:r>
        <w:rPr>
          <w:rFonts w:hint="eastAsia"/>
        </w:rPr>
        <w:t>впливу</w:t>
      </w:r>
      <w:r>
        <w:t></w:t>
      </w:r>
      <w:r>
        <w:rPr>
          <w:rFonts w:hint="eastAsia"/>
        </w:rPr>
        <w:t>забезпечується</w:t>
      </w:r>
      <w:r>
        <w:t></w:t>
      </w:r>
      <w:r>
        <w:rPr>
          <w:rFonts w:hint="eastAsia"/>
        </w:rPr>
        <w:t>урахуванням</w:t>
      </w:r>
      <w:r>
        <w:t></w:t>
      </w:r>
      <w:r>
        <w:rPr>
          <w:rFonts w:hint="eastAsia"/>
        </w:rPr>
        <w:t>виявлених</w:t>
      </w:r>
      <w:r>
        <w:t></w:t>
      </w:r>
      <w:r>
        <w:rPr>
          <w:rFonts w:hint="eastAsia"/>
        </w:rPr>
        <w:t>механ</w:t>
      </w:r>
      <w:r>
        <w:t></w:t>
      </w:r>
      <w:r>
        <w:rPr>
          <w:rFonts w:hint="eastAsia"/>
        </w:rPr>
        <w:t>зм</w:t>
      </w:r>
      <w:r>
        <w:t></w:t>
      </w:r>
      <w:r>
        <w:rPr>
          <w:rFonts w:hint="eastAsia"/>
        </w:rPr>
        <w:t>в</w:t>
      </w:r>
      <w:r>
        <w:t></w:t>
      </w:r>
      <w:r>
        <w:rPr>
          <w:rFonts w:hint="eastAsia"/>
        </w:rPr>
        <w:t>помилок</w:t>
      </w:r>
      <w:r>
        <w:t></w:t>
      </w:r>
      <w:r>
        <w:t></w:t>
      </w:r>
      <w:r>
        <w:rPr>
          <w:rFonts w:hint="eastAsia"/>
        </w:rPr>
        <w:t>використанням</w:t>
      </w:r>
      <w:r>
        <w:t></w:t>
      </w:r>
      <w:r>
        <w:rPr>
          <w:rFonts w:hint="eastAsia"/>
        </w:rPr>
        <w:t>найзбережен</w:t>
      </w:r>
      <w:r>
        <w:t></w:t>
      </w:r>
      <w:r>
        <w:rPr>
          <w:rFonts w:hint="eastAsia"/>
        </w:rPr>
        <w:t>ших</w:t>
      </w:r>
      <w:r>
        <w:t></w:t>
      </w:r>
      <w:r>
        <w:rPr>
          <w:rFonts w:hint="eastAsia"/>
        </w:rPr>
        <w:t>анал</w:t>
      </w:r>
      <w:r>
        <w:t></w:t>
      </w:r>
      <w:r>
        <w:rPr>
          <w:rFonts w:hint="eastAsia"/>
        </w:rPr>
        <w:t>заторних</w:t>
      </w:r>
      <w:r>
        <w:t></w:t>
      </w:r>
      <w:r>
        <w:rPr>
          <w:rFonts w:hint="eastAsia"/>
        </w:rPr>
        <w:t>систем</w:t>
      </w:r>
      <w:r>
        <w:t></w:t>
      </w:r>
      <w:r>
        <w:t></w:t>
      </w:r>
      <w:r>
        <w:rPr>
          <w:rFonts w:hint="eastAsia"/>
        </w:rPr>
        <w:t>вибором</w:t>
      </w:r>
      <w:r>
        <w:t></w:t>
      </w:r>
      <w:r>
        <w:rPr>
          <w:rFonts w:hint="eastAsia"/>
        </w:rPr>
        <w:t>основних</w:t>
      </w:r>
      <w:r>
        <w:t></w:t>
      </w:r>
      <w:r>
        <w:rPr>
          <w:rFonts w:hint="eastAsia"/>
        </w:rPr>
        <w:t>напрям</w:t>
      </w:r>
      <w:r>
        <w:t></w:t>
      </w:r>
      <w:r>
        <w:rPr>
          <w:rFonts w:hint="eastAsia"/>
        </w:rPr>
        <w:t>в</w:t>
      </w:r>
      <w:r>
        <w:t></w:t>
      </w:r>
      <w:r>
        <w:rPr>
          <w:rFonts w:hint="eastAsia"/>
        </w:rPr>
        <w:t>навчання</w:t>
      </w:r>
      <w:r>
        <w:t></w:t>
      </w:r>
      <w:r>
        <w:t></w:t>
      </w:r>
      <w:r>
        <w:rPr>
          <w:rFonts w:hint="eastAsia"/>
        </w:rPr>
        <w:t>як</w:t>
      </w:r>
      <w:r>
        <w:t></w:t>
      </w:r>
      <w:r>
        <w:t></w:t>
      </w:r>
      <w:r>
        <w:rPr>
          <w:rFonts w:hint="eastAsia"/>
        </w:rPr>
        <w:t>передбачають</w:t>
      </w:r>
      <w:r>
        <w:t></w:t>
      </w:r>
      <w:r>
        <w:rPr>
          <w:rFonts w:hint="eastAsia"/>
        </w:rPr>
        <w:t>формування</w:t>
      </w:r>
      <w:r>
        <w:t></w:t>
      </w:r>
      <w:r>
        <w:rPr>
          <w:rFonts w:hint="eastAsia"/>
        </w:rPr>
        <w:t>слухових</w:t>
      </w:r>
      <w:r>
        <w:t></w:t>
      </w:r>
      <w:r>
        <w:rPr>
          <w:rFonts w:hint="eastAsia"/>
        </w:rPr>
        <w:t>і</w:t>
      </w:r>
      <w:r>
        <w:t></w:t>
      </w:r>
      <w:r>
        <w:rPr>
          <w:rFonts w:hint="eastAsia"/>
        </w:rPr>
        <w:t>зорових</w:t>
      </w:r>
      <w:r>
        <w:t></w:t>
      </w:r>
      <w:r>
        <w:rPr>
          <w:rFonts w:hint="eastAsia"/>
        </w:rPr>
        <w:t>функцій</w:t>
      </w:r>
      <w:r>
        <w:t></w:t>
      </w:r>
      <w:r>
        <w:rPr>
          <w:rFonts w:hint="eastAsia"/>
        </w:rPr>
        <w:t>та</w:t>
      </w:r>
      <w:r>
        <w:t></w:t>
      </w:r>
      <w:r>
        <w:rPr>
          <w:rFonts w:hint="eastAsia"/>
        </w:rPr>
        <w:t>операцій</w:t>
      </w:r>
      <w:r>
        <w:t></w:t>
      </w:r>
      <w:r>
        <w:rPr>
          <w:rFonts w:hint="eastAsia"/>
        </w:rPr>
        <w:t>з</w:t>
      </w:r>
      <w:r>
        <w:t></w:t>
      </w:r>
      <w:r>
        <w:rPr>
          <w:rFonts w:hint="eastAsia"/>
        </w:rPr>
        <w:t>урахуванням</w:t>
      </w:r>
      <w:r>
        <w:t></w:t>
      </w:r>
      <w:r>
        <w:rPr>
          <w:rFonts w:hint="eastAsia"/>
        </w:rPr>
        <w:t>їх</w:t>
      </w:r>
      <w:r>
        <w:t></w:t>
      </w:r>
      <w:r>
        <w:rPr>
          <w:rFonts w:hint="eastAsia"/>
        </w:rPr>
        <w:t>ієрархічної</w:t>
      </w:r>
      <w:r>
        <w:t></w:t>
      </w:r>
      <w:r>
        <w:rPr>
          <w:rFonts w:hint="eastAsia"/>
        </w:rPr>
        <w:t>складності</w:t>
      </w:r>
      <w:r>
        <w:t></w:t>
      </w:r>
    </w:p>
    <w:p w:rsidR="008D57B0" w:rsidRPr="008D57B0" w:rsidRDefault="008D57B0" w:rsidP="008D57B0">
      <w:r>
        <w:rPr>
          <w:rFonts w:hint="eastAsia"/>
        </w:rPr>
        <w:t>Проведене</w:t>
      </w:r>
      <w:r>
        <w:t></w:t>
      </w:r>
      <w:r>
        <w:rPr>
          <w:rFonts w:hint="eastAsia"/>
        </w:rPr>
        <w:t>дослідження</w:t>
      </w:r>
      <w:r>
        <w:t></w:t>
      </w:r>
      <w:r>
        <w:rPr>
          <w:rFonts w:hint="eastAsia"/>
        </w:rPr>
        <w:t>не</w:t>
      </w:r>
      <w:r>
        <w:t></w:t>
      </w:r>
      <w:r>
        <w:rPr>
          <w:rFonts w:hint="eastAsia"/>
        </w:rPr>
        <w:t>вичерпує</w:t>
      </w:r>
      <w:r>
        <w:t></w:t>
      </w:r>
      <w:r>
        <w:rPr>
          <w:rFonts w:hint="eastAsia"/>
        </w:rPr>
        <w:t>всіх</w:t>
      </w:r>
      <w:r>
        <w:t></w:t>
      </w:r>
      <w:r>
        <w:rPr>
          <w:rFonts w:hint="eastAsia"/>
        </w:rPr>
        <w:t>аспектів</w:t>
      </w:r>
      <w:r>
        <w:t></w:t>
      </w:r>
      <w:r>
        <w:rPr>
          <w:rFonts w:hint="eastAsia"/>
        </w:rPr>
        <w:t>розглянутої</w:t>
      </w:r>
      <w:r>
        <w:t></w:t>
      </w:r>
      <w:r>
        <w:rPr>
          <w:rFonts w:hint="eastAsia"/>
        </w:rPr>
        <w:t>проблеми</w:t>
      </w:r>
      <w:r>
        <w:t></w:t>
      </w:r>
      <w:r>
        <w:t></w:t>
      </w:r>
      <w:r>
        <w:rPr>
          <w:rFonts w:hint="eastAsia"/>
        </w:rPr>
        <w:t>Перспектива</w:t>
      </w:r>
      <w:r>
        <w:t></w:t>
      </w:r>
      <w:r>
        <w:rPr>
          <w:rFonts w:hint="eastAsia"/>
        </w:rPr>
        <w:t>подальшого</w:t>
      </w:r>
      <w:r>
        <w:t></w:t>
      </w:r>
      <w:r>
        <w:rPr>
          <w:rFonts w:hint="eastAsia"/>
        </w:rPr>
        <w:t>дослідження</w:t>
      </w:r>
      <w:r>
        <w:t></w:t>
      </w:r>
      <w:r>
        <w:rPr>
          <w:rFonts w:hint="eastAsia"/>
        </w:rPr>
        <w:t>полягає</w:t>
      </w:r>
      <w:r>
        <w:t></w:t>
      </w:r>
      <w:r>
        <w:rPr>
          <w:rFonts w:hint="eastAsia"/>
        </w:rPr>
        <w:t>в</w:t>
      </w:r>
      <w:r>
        <w:t></w:t>
      </w:r>
      <w:r>
        <w:rPr>
          <w:rFonts w:hint="eastAsia"/>
        </w:rPr>
        <w:t>організації</w:t>
      </w:r>
      <w:r>
        <w:t></w:t>
      </w:r>
      <w:r>
        <w:rPr>
          <w:rFonts w:hint="eastAsia"/>
        </w:rPr>
        <w:t>попереджувального</w:t>
      </w:r>
      <w:r>
        <w:t></w:t>
      </w:r>
      <w:r>
        <w:rPr>
          <w:rFonts w:hint="eastAsia"/>
        </w:rPr>
        <w:t>навчання</w:t>
      </w:r>
      <w:r>
        <w:t></w:t>
      </w:r>
      <w:r>
        <w:rPr>
          <w:rFonts w:hint="eastAsia"/>
        </w:rPr>
        <w:t>дітей</w:t>
      </w:r>
      <w:r>
        <w:t></w:t>
      </w:r>
      <w:r>
        <w:rPr>
          <w:rFonts w:hint="eastAsia"/>
        </w:rPr>
        <w:t>з</w:t>
      </w:r>
      <w:r>
        <w:t></w:t>
      </w:r>
      <w:r>
        <w:rPr>
          <w:rFonts w:hint="eastAsia"/>
        </w:rPr>
        <w:t>ТПМ</w:t>
      </w:r>
      <w:r>
        <w:t></w:t>
      </w:r>
      <w:r>
        <w:rPr>
          <w:rFonts w:hint="eastAsia"/>
        </w:rPr>
        <w:t>дошкільного</w:t>
      </w:r>
      <w:r>
        <w:t></w:t>
      </w:r>
      <w:r>
        <w:rPr>
          <w:rFonts w:hint="eastAsia"/>
        </w:rPr>
        <w:t>віку</w:t>
      </w:r>
      <w:r>
        <w:t></w:t>
      </w:r>
      <w:bookmarkStart w:id="0" w:name="_GoBack"/>
      <w:bookmarkEnd w:id="0"/>
    </w:p>
    <w:sectPr w:rsidR="008D57B0" w:rsidRPr="008D57B0"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8B2" w:rsidRDefault="00B118B2">
      <w:pPr>
        <w:spacing w:after="0" w:line="240" w:lineRule="auto"/>
      </w:pPr>
      <w:r>
        <w:separator/>
      </w:r>
    </w:p>
  </w:endnote>
  <w:endnote w:type="continuationSeparator" w:id="0">
    <w:p w:rsidR="00B118B2" w:rsidRDefault="00B1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8B2" w:rsidRDefault="00B118B2"/>
    <w:p w:rsidR="00B118B2" w:rsidRDefault="00B118B2"/>
    <w:p w:rsidR="00B118B2" w:rsidRDefault="00B118B2"/>
    <w:p w:rsidR="00B118B2" w:rsidRDefault="00B118B2"/>
    <w:p w:rsidR="00B118B2" w:rsidRDefault="00B118B2"/>
    <w:p w:rsidR="00B118B2" w:rsidRDefault="00B118B2"/>
    <w:p w:rsidR="00B118B2" w:rsidRDefault="00B118B2">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8B2" w:rsidRDefault="00B118B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B118B2" w:rsidRDefault="00B118B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B118B2" w:rsidRDefault="00B118B2"/>
    <w:p w:rsidR="00B118B2" w:rsidRDefault="00B118B2"/>
    <w:p w:rsidR="00B118B2" w:rsidRDefault="00B118B2">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8B2" w:rsidRDefault="00B118B2"/>
                          <w:p w:rsidR="00B118B2" w:rsidRDefault="00B118B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B118B2" w:rsidRDefault="00B118B2"/>
                    <w:p w:rsidR="00B118B2" w:rsidRDefault="00B118B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B118B2" w:rsidRDefault="00B118B2"/>
    <w:p w:rsidR="00B118B2" w:rsidRDefault="00B118B2">
      <w:pPr>
        <w:rPr>
          <w:sz w:val="2"/>
          <w:szCs w:val="2"/>
        </w:rPr>
      </w:pPr>
    </w:p>
    <w:p w:rsidR="00B118B2" w:rsidRDefault="00B118B2"/>
    <w:p w:rsidR="00B118B2" w:rsidRDefault="00B118B2">
      <w:pPr>
        <w:spacing w:after="0" w:line="240" w:lineRule="auto"/>
      </w:pPr>
    </w:p>
  </w:footnote>
  <w:footnote w:type="continuationSeparator" w:id="0">
    <w:p w:rsidR="00B118B2" w:rsidRDefault="00B11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8B2"/>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0A182C"/>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05DA9-C5C2-41E9-8AE5-B2F9E698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1285</Words>
  <Characters>7326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8594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9</cp:revision>
  <cp:lastPrinted>2009-02-06T05:36:00Z</cp:lastPrinted>
  <dcterms:created xsi:type="dcterms:W3CDTF">2023-09-07T12:38:00Z</dcterms:created>
  <dcterms:modified xsi:type="dcterms:W3CDTF">2023-09-16T18:00:00Z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