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425AE" w14:textId="55761B0B" w:rsidR="002A1EEA" w:rsidRDefault="00081CB4" w:rsidP="00081CB4">
      <w:r w:rsidRPr="00081CB4">
        <w:rPr>
          <w:rFonts w:hint="eastAsia"/>
        </w:rPr>
        <w:t>Гаранин</w:t>
      </w:r>
      <w:r w:rsidRPr="00081CB4">
        <w:t xml:space="preserve"> </w:t>
      </w:r>
      <w:r w:rsidRPr="00081CB4">
        <w:rPr>
          <w:rFonts w:hint="eastAsia"/>
        </w:rPr>
        <w:t>Максим</w:t>
      </w:r>
      <w:r w:rsidRPr="00081CB4">
        <w:t xml:space="preserve"> </w:t>
      </w:r>
      <w:r w:rsidRPr="00081CB4">
        <w:rPr>
          <w:rFonts w:hint="eastAsia"/>
        </w:rPr>
        <w:t>Алексеевич</w:t>
      </w:r>
      <w:r>
        <w:t xml:space="preserve"> </w:t>
      </w:r>
      <w:r w:rsidRPr="00081CB4">
        <w:rPr>
          <w:rFonts w:hint="eastAsia"/>
        </w:rPr>
        <w:t>Методология</w:t>
      </w:r>
      <w:r w:rsidRPr="00081CB4">
        <w:t xml:space="preserve"> </w:t>
      </w:r>
      <w:r w:rsidRPr="00081CB4">
        <w:rPr>
          <w:rFonts w:hint="eastAsia"/>
        </w:rPr>
        <w:t>комплементарной</w:t>
      </w:r>
      <w:r w:rsidRPr="00081CB4">
        <w:t xml:space="preserve"> </w:t>
      </w:r>
      <w:r w:rsidRPr="00081CB4">
        <w:rPr>
          <w:rFonts w:hint="eastAsia"/>
        </w:rPr>
        <w:t>трансформации</w:t>
      </w:r>
      <w:r w:rsidRPr="00081CB4">
        <w:t xml:space="preserve"> </w:t>
      </w:r>
      <w:r w:rsidRPr="00081CB4">
        <w:rPr>
          <w:rFonts w:hint="eastAsia"/>
        </w:rPr>
        <w:t>университета</w:t>
      </w:r>
      <w:r w:rsidRPr="00081CB4">
        <w:t xml:space="preserve"> </w:t>
      </w:r>
      <w:r w:rsidRPr="00081CB4">
        <w:rPr>
          <w:rFonts w:hint="eastAsia"/>
        </w:rPr>
        <w:t>в</w:t>
      </w:r>
      <w:r w:rsidRPr="00081CB4">
        <w:t xml:space="preserve"> </w:t>
      </w:r>
      <w:r w:rsidRPr="00081CB4">
        <w:rPr>
          <w:rFonts w:hint="eastAsia"/>
        </w:rPr>
        <w:t>научно</w:t>
      </w:r>
      <w:r w:rsidRPr="00081CB4">
        <w:t>-</w:t>
      </w:r>
      <w:r w:rsidRPr="00081CB4">
        <w:rPr>
          <w:rFonts w:hint="eastAsia"/>
        </w:rPr>
        <w:t>образовательный</w:t>
      </w:r>
      <w:r w:rsidRPr="00081CB4">
        <w:t xml:space="preserve"> </w:t>
      </w:r>
      <w:r w:rsidRPr="00081CB4">
        <w:rPr>
          <w:rFonts w:hint="eastAsia"/>
        </w:rPr>
        <w:t>центр</w:t>
      </w:r>
      <w:r w:rsidRPr="00081CB4">
        <w:t xml:space="preserve"> </w:t>
      </w:r>
      <w:r w:rsidRPr="00081CB4">
        <w:rPr>
          <w:rFonts w:hint="eastAsia"/>
        </w:rPr>
        <w:t>инновационного</w:t>
      </w:r>
      <w:r w:rsidRPr="00081CB4">
        <w:t xml:space="preserve"> </w:t>
      </w:r>
      <w:r w:rsidRPr="00081CB4">
        <w:rPr>
          <w:rFonts w:hint="eastAsia"/>
        </w:rPr>
        <w:t>развития</w:t>
      </w:r>
    </w:p>
    <w:p w14:paraId="5D8813A9" w14:textId="77777777" w:rsidR="00081CB4" w:rsidRDefault="00081CB4" w:rsidP="00081CB4">
      <w:r>
        <w:rPr>
          <w:rFonts w:hint="eastAsia"/>
        </w:rPr>
        <w:t>ОГЛАВЛЕНИЕ</w:t>
      </w:r>
      <w:r>
        <w:t xml:space="preserve"> </w:t>
      </w:r>
      <w:r>
        <w:rPr>
          <w:rFonts w:hint="eastAsia"/>
        </w:rPr>
        <w:t>ДИССЕРТАЦИИ</w:t>
      </w:r>
    </w:p>
    <w:p w14:paraId="48672817" w14:textId="77777777" w:rsidR="00081CB4" w:rsidRDefault="00081CB4" w:rsidP="00081CB4">
      <w:r>
        <w:rPr>
          <w:rFonts w:hint="eastAsia"/>
        </w:rPr>
        <w:t>доктор</w:t>
      </w:r>
      <w:r>
        <w:t xml:space="preserve"> </w:t>
      </w:r>
      <w:r>
        <w:rPr>
          <w:rFonts w:hint="eastAsia"/>
        </w:rPr>
        <w:t>наук</w:t>
      </w:r>
      <w:r>
        <w:t xml:space="preserve"> </w:t>
      </w:r>
      <w:r>
        <w:rPr>
          <w:rFonts w:hint="eastAsia"/>
        </w:rPr>
        <w:t>Гаранин</w:t>
      </w:r>
      <w:r>
        <w:t xml:space="preserve"> </w:t>
      </w:r>
      <w:r>
        <w:rPr>
          <w:rFonts w:hint="eastAsia"/>
        </w:rPr>
        <w:t>Максим</w:t>
      </w:r>
      <w:r>
        <w:t xml:space="preserve"> </w:t>
      </w:r>
      <w:r>
        <w:rPr>
          <w:rFonts w:hint="eastAsia"/>
        </w:rPr>
        <w:t>Алексеевич</w:t>
      </w:r>
    </w:p>
    <w:p w14:paraId="3879D133" w14:textId="77777777" w:rsidR="00081CB4" w:rsidRDefault="00081CB4" w:rsidP="00081CB4">
      <w:r>
        <w:rPr>
          <w:rFonts w:hint="eastAsia"/>
        </w:rPr>
        <w:t>ВВЕДЕНИЕ</w:t>
      </w:r>
    </w:p>
    <w:p w14:paraId="345B5903" w14:textId="77777777" w:rsidR="00081CB4" w:rsidRDefault="00081CB4" w:rsidP="00081CB4"/>
    <w:p w14:paraId="2F728682" w14:textId="77777777" w:rsidR="00081CB4" w:rsidRDefault="00081CB4" w:rsidP="00081CB4">
      <w:r>
        <w:t xml:space="preserve">1. </w:t>
      </w:r>
      <w:r>
        <w:rPr>
          <w:rFonts w:hint="eastAsia"/>
        </w:rPr>
        <w:t>ИНСТИТУЦИОНАЛЬНЫЕ</w:t>
      </w:r>
      <w:r>
        <w:t xml:space="preserve"> </w:t>
      </w:r>
      <w:r>
        <w:rPr>
          <w:rFonts w:hint="eastAsia"/>
        </w:rPr>
        <w:t>АСПЕКТЫ</w:t>
      </w:r>
      <w:r>
        <w:t xml:space="preserve"> </w:t>
      </w:r>
      <w:r>
        <w:rPr>
          <w:rFonts w:hint="eastAsia"/>
        </w:rPr>
        <w:t>УПРАВЛЕНИЯ</w:t>
      </w:r>
      <w:r>
        <w:t xml:space="preserve"> </w:t>
      </w:r>
      <w:r>
        <w:rPr>
          <w:rFonts w:hint="eastAsia"/>
        </w:rPr>
        <w:t>РЕСУРСАМИ</w:t>
      </w:r>
      <w:r>
        <w:t xml:space="preserve"> </w:t>
      </w:r>
      <w:r>
        <w:rPr>
          <w:rFonts w:hint="eastAsia"/>
        </w:rPr>
        <w:t>СИСТЕМЫ</w:t>
      </w:r>
      <w:r>
        <w:t xml:space="preserve"> </w:t>
      </w:r>
      <w:r>
        <w:rPr>
          <w:rFonts w:hint="eastAsia"/>
        </w:rPr>
        <w:t>ВЫСШЕГО</w:t>
      </w:r>
      <w:r>
        <w:t xml:space="preserve"> </w:t>
      </w:r>
      <w:r>
        <w:rPr>
          <w:rFonts w:hint="eastAsia"/>
        </w:rPr>
        <w:t>ОБРАЗОВАНИЯ</w:t>
      </w:r>
      <w:r>
        <w:t xml:space="preserve"> </w:t>
      </w:r>
      <w:r>
        <w:rPr>
          <w:rFonts w:hint="eastAsia"/>
        </w:rPr>
        <w:t>И</w:t>
      </w:r>
      <w:r>
        <w:t xml:space="preserve"> </w:t>
      </w:r>
      <w:r>
        <w:rPr>
          <w:rFonts w:hint="eastAsia"/>
        </w:rPr>
        <w:t>НАУКИ</w:t>
      </w:r>
    </w:p>
    <w:p w14:paraId="579EE877" w14:textId="77777777" w:rsidR="00081CB4" w:rsidRDefault="00081CB4" w:rsidP="00081CB4"/>
    <w:p w14:paraId="064902C3" w14:textId="77777777" w:rsidR="00081CB4" w:rsidRDefault="00081CB4" w:rsidP="00081CB4">
      <w:r>
        <w:t xml:space="preserve">1.1. </w:t>
      </w:r>
      <w:r>
        <w:rPr>
          <w:rFonts w:hint="eastAsia"/>
        </w:rPr>
        <w:t>Система</w:t>
      </w:r>
      <w:r>
        <w:t xml:space="preserve"> </w:t>
      </w:r>
      <w:r>
        <w:rPr>
          <w:rFonts w:hint="eastAsia"/>
        </w:rPr>
        <w:t>высшего</w:t>
      </w:r>
      <w:r>
        <w:t xml:space="preserve"> </w:t>
      </w:r>
      <w:r>
        <w:rPr>
          <w:rFonts w:hint="eastAsia"/>
        </w:rPr>
        <w:t>образования</w:t>
      </w:r>
      <w:r>
        <w:t xml:space="preserve"> </w:t>
      </w:r>
      <w:r>
        <w:rPr>
          <w:rFonts w:hint="eastAsia"/>
        </w:rPr>
        <w:t>и</w:t>
      </w:r>
      <w:r>
        <w:t xml:space="preserve"> </w:t>
      </w:r>
      <w:r>
        <w:rPr>
          <w:rFonts w:hint="eastAsia"/>
        </w:rPr>
        <w:t>науки</w:t>
      </w:r>
    </w:p>
    <w:p w14:paraId="39FBAB09" w14:textId="77777777" w:rsidR="00081CB4" w:rsidRDefault="00081CB4" w:rsidP="00081CB4"/>
    <w:p w14:paraId="06DD5AF4" w14:textId="77777777" w:rsidR="00081CB4" w:rsidRDefault="00081CB4" w:rsidP="00081CB4">
      <w:r>
        <w:rPr>
          <w:rFonts w:hint="eastAsia"/>
        </w:rPr>
        <w:t>как</w:t>
      </w:r>
      <w:r>
        <w:t xml:space="preserve"> </w:t>
      </w:r>
      <w:r>
        <w:rPr>
          <w:rFonts w:hint="eastAsia"/>
        </w:rPr>
        <w:t>объект</w:t>
      </w:r>
      <w:r>
        <w:t xml:space="preserve"> </w:t>
      </w:r>
      <w:r>
        <w:rPr>
          <w:rFonts w:hint="eastAsia"/>
        </w:rPr>
        <w:t>государственного</w:t>
      </w:r>
      <w:r>
        <w:t xml:space="preserve"> </w:t>
      </w:r>
      <w:r>
        <w:rPr>
          <w:rFonts w:hint="eastAsia"/>
        </w:rPr>
        <w:t>регулирования</w:t>
      </w:r>
    </w:p>
    <w:p w14:paraId="74F6FE95" w14:textId="77777777" w:rsidR="00081CB4" w:rsidRDefault="00081CB4" w:rsidP="00081CB4"/>
    <w:p w14:paraId="42917FF5" w14:textId="77777777" w:rsidR="00081CB4" w:rsidRDefault="00081CB4" w:rsidP="00081CB4">
      <w:r>
        <w:t xml:space="preserve">1.2. </w:t>
      </w:r>
      <w:r>
        <w:rPr>
          <w:rFonts w:hint="eastAsia"/>
        </w:rPr>
        <w:t>Эволюция</w:t>
      </w:r>
      <w:r>
        <w:t xml:space="preserve"> </w:t>
      </w:r>
      <w:r>
        <w:rPr>
          <w:rFonts w:hint="eastAsia"/>
        </w:rPr>
        <w:t>моделей</w:t>
      </w:r>
      <w:r>
        <w:t xml:space="preserve"> </w:t>
      </w:r>
      <w:r>
        <w:rPr>
          <w:rFonts w:hint="eastAsia"/>
        </w:rPr>
        <w:t>университета</w:t>
      </w:r>
      <w:r>
        <w:t xml:space="preserve"> </w:t>
      </w:r>
      <w:r>
        <w:rPr>
          <w:rFonts w:hint="eastAsia"/>
        </w:rPr>
        <w:t>в</w:t>
      </w:r>
      <w:r>
        <w:t xml:space="preserve"> </w:t>
      </w:r>
      <w:r>
        <w:rPr>
          <w:rFonts w:hint="eastAsia"/>
        </w:rPr>
        <w:t>контексте</w:t>
      </w:r>
      <w:r>
        <w:t xml:space="preserve"> </w:t>
      </w:r>
      <w:r>
        <w:rPr>
          <w:rFonts w:hint="eastAsia"/>
        </w:rPr>
        <w:t>стратегического</w:t>
      </w:r>
      <w:r>
        <w:t xml:space="preserve"> </w:t>
      </w:r>
      <w:r>
        <w:rPr>
          <w:rFonts w:hint="eastAsia"/>
        </w:rPr>
        <w:t>целеполагания</w:t>
      </w:r>
    </w:p>
    <w:p w14:paraId="62E6AE26" w14:textId="77777777" w:rsidR="00081CB4" w:rsidRDefault="00081CB4" w:rsidP="00081CB4"/>
    <w:p w14:paraId="46B3C0F8" w14:textId="77777777" w:rsidR="00081CB4" w:rsidRDefault="00081CB4" w:rsidP="00081CB4">
      <w:r>
        <w:t xml:space="preserve">1.3. </w:t>
      </w:r>
      <w:r>
        <w:rPr>
          <w:rFonts w:hint="eastAsia"/>
        </w:rPr>
        <w:t>Характеристика</w:t>
      </w:r>
      <w:r>
        <w:t xml:space="preserve"> </w:t>
      </w:r>
      <w:r>
        <w:rPr>
          <w:rFonts w:hint="eastAsia"/>
        </w:rPr>
        <w:t>системы</w:t>
      </w:r>
      <w:r>
        <w:t xml:space="preserve"> </w:t>
      </w:r>
      <w:r>
        <w:rPr>
          <w:rFonts w:hint="eastAsia"/>
        </w:rPr>
        <w:t>поддержки</w:t>
      </w:r>
    </w:p>
    <w:p w14:paraId="78FEC9C6" w14:textId="77777777" w:rsidR="00081CB4" w:rsidRDefault="00081CB4" w:rsidP="00081CB4"/>
    <w:p w14:paraId="618FAF68" w14:textId="77777777" w:rsidR="00081CB4" w:rsidRDefault="00081CB4" w:rsidP="00081CB4">
      <w:r>
        <w:rPr>
          <w:rFonts w:hint="eastAsia"/>
        </w:rPr>
        <w:t>и</w:t>
      </w:r>
      <w:r>
        <w:t xml:space="preserve"> </w:t>
      </w:r>
      <w:r>
        <w:rPr>
          <w:rFonts w:hint="eastAsia"/>
        </w:rPr>
        <w:t>принятия</w:t>
      </w:r>
      <w:r>
        <w:t xml:space="preserve"> </w:t>
      </w:r>
      <w:r>
        <w:rPr>
          <w:rFonts w:hint="eastAsia"/>
        </w:rPr>
        <w:t>управленческих</w:t>
      </w:r>
      <w:r>
        <w:t xml:space="preserve"> </w:t>
      </w:r>
      <w:r>
        <w:rPr>
          <w:rFonts w:hint="eastAsia"/>
        </w:rPr>
        <w:t>решений</w:t>
      </w:r>
      <w:r>
        <w:t xml:space="preserve"> </w:t>
      </w:r>
      <w:r>
        <w:rPr>
          <w:rFonts w:hint="eastAsia"/>
        </w:rPr>
        <w:t>в</w:t>
      </w:r>
      <w:r>
        <w:t xml:space="preserve"> </w:t>
      </w:r>
      <w:r>
        <w:rPr>
          <w:rFonts w:hint="eastAsia"/>
        </w:rPr>
        <w:t>рамках</w:t>
      </w:r>
      <w:r>
        <w:t xml:space="preserve"> </w:t>
      </w:r>
      <w:r>
        <w:rPr>
          <w:rFonts w:hint="eastAsia"/>
        </w:rPr>
        <w:t>блока</w:t>
      </w:r>
      <w:r>
        <w:t xml:space="preserve"> </w:t>
      </w:r>
      <w:r>
        <w:rPr>
          <w:rFonts w:hint="eastAsia"/>
        </w:rPr>
        <w:t>«</w:t>
      </w:r>
      <w:r>
        <w:rPr>
          <w:rFonts w:hint="eastAsia"/>
        </w:rPr>
        <w:t>наука</w:t>
      </w:r>
      <w:r>
        <w:t xml:space="preserve"> </w:t>
      </w:r>
      <w:r>
        <w:rPr>
          <w:rFonts w:hint="eastAsia"/>
        </w:rPr>
        <w:t>и</w:t>
      </w:r>
      <w:r>
        <w:t xml:space="preserve"> </w:t>
      </w:r>
      <w:r>
        <w:rPr>
          <w:rFonts w:hint="eastAsia"/>
        </w:rPr>
        <w:t>инновации</w:t>
      </w:r>
      <w:r>
        <w:rPr>
          <w:rFonts w:hint="eastAsia"/>
        </w:rPr>
        <w:t>»</w:t>
      </w:r>
    </w:p>
    <w:p w14:paraId="604919FF" w14:textId="77777777" w:rsidR="00081CB4" w:rsidRDefault="00081CB4" w:rsidP="00081CB4"/>
    <w:p w14:paraId="6F773715" w14:textId="77777777" w:rsidR="00081CB4" w:rsidRDefault="00081CB4" w:rsidP="00081CB4">
      <w:r>
        <w:t xml:space="preserve">2. </w:t>
      </w:r>
      <w:r>
        <w:rPr>
          <w:rFonts w:hint="eastAsia"/>
        </w:rPr>
        <w:t>МЕТОДОЛОГИЯ</w:t>
      </w:r>
      <w:r>
        <w:t xml:space="preserve"> </w:t>
      </w:r>
      <w:r>
        <w:rPr>
          <w:rFonts w:hint="eastAsia"/>
        </w:rPr>
        <w:t>ФОРМИРОВАНИЯ</w:t>
      </w:r>
      <w:r>
        <w:t xml:space="preserve"> </w:t>
      </w:r>
      <w:r>
        <w:rPr>
          <w:rFonts w:hint="eastAsia"/>
        </w:rPr>
        <w:t>УНИВЕРСИТЕТА</w:t>
      </w:r>
      <w:r>
        <w:t xml:space="preserve"> </w:t>
      </w:r>
      <w:r>
        <w:rPr>
          <w:rFonts w:hint="eastAsia"/>
        </w:rPr>
        <w:t>ИННОВАЦИОННОГО</w:t>
      </w:r>
      <w:r>
        <w:t xml:space="preserve"> </w:t>
      </w:r>
      <w:r>
        <w:rPr>
          <w:rFonts w:hint="eastAsia"/>
        </w:rPr>
        <w:t>ТИПА</w:t>
      </w:r>
      <w:r>
        <w:t xml:space="preserve"> </w:t>
      </w:r>
      <w:r>
        <w:rPr>
          <w:rFonts w:hint="eastAsia"/>
        </w:rPr>
        <w:t>В</w:t>
      </w:r>
      <w:r>
        <w:t xml:space="preserve"> </w:t>
      </w:r>
      <w:r>
        <w:rPr>
          <w:rFonts w:hint="eastAsia"/>
        </w:rPr>
        <w:t>РОССИИ</w:t>
      </w:r>
    </w:p>
    <w:p w14:paraId="4B890C9A" w14:textId="77777777" w:rsidR="00081CB4" w:rsidRDefault="00081CB4" w:rsidP="00081CB4"/>
    <w:p w14:paraId="63B5400B" w14:textId="77777777" w:rsidR="00081CB4" w:rsidRDefault="00081CB4" w:rsidP="00081CB4">
      <w:r>
        <w:t xml:space="preserve">2.1. </w:t>
      </w:r>
      <w:r>
        <w:rPr>
          <w:rFonts w:hint="eastAsia"/>
        </w:rPr>
        <w:t>Концептуальный</w:t>
      </w:r>
      <w:r>
        <w:t xml:space="preserve"> </w:t>
      </w:r>
      <w:r>
        <w:rPr>
          <w:rFonts w:hint="eastAsia"/>
        </w:rPr>
        <w:t>подход</w:t>
      </w:r>
      <w:r>
        <w:t xml:space="preserve"> </w:t>
      </w:r>
      <w:r>
        <w:rPr>
          <w:rFonts w:hint="eastAsia"/>
        </w:rPr>
        <w:t>к</w:t>
      </w:r>
      <w:r>
        <w:t xml:space="preserve"> </w:t>
      </w:r>
      <w:r>
        <w:rPr>
          <w:rFonts w:hint="eastAsia"/>
        </w:rPr>
        <w:t>разработке</w:t>
      </w:r>
      <w:r>
        <w:t xml:space="preserve"> </w:t>
      </w:r>
      <w:r>
        <w:rPr>
          <w:rFonts w:hint="eastAsia"/>
        </w:rPr>
        <w:t>стратегии</w:t>
      </w:r>
      <w:r>
        <w:t xml:space="preserve"> </w:t>
      </w:r>
      <w:r>
        <w:rPr>
          <w:rFonts w:hint="eastAsia"/>
        </w:rPr>
        <w:t>устойчивого</w:t>
      </w:r>
      <w:r>
        <w:t xml:space="preserve"> </w:t>
      </w:r>
      <w:r>
        <w:rPr>
          <w:rFonts w:hint="eastAsia"/>
        </w:rPr>
        <w:t>развития</w:t>
      </w:r>
      <w:r>
        <w:t xml:space="preserve"> </w:t>
      </w:r>
      <w:r>
        <w:rPr>
          <w:rFonts w:hint="eastAsia"/>
        </w:rPr>
        <w:t>университета</w:t>
      </w:r>
      <w:r>
        <w:t xml:space="preserve"> - </w:t>
      </w:r>
      <w:r>
        <w:rPr>
          <w:rFonts w:hint="eastAsia"/>
        </w:rPr>
        <w:t>научно</w:t>
      </w:r>
      <w:r>
        <w:t>-</w:t>
      </w:r>
      <w:r>
        <w:rPr>
          <w:rFonts w:hint="eastAsia"/>
        </w:rPr>
        <w:t>образовательного</w:t>
      </w:r>
      <w:r>
        <w:t xml:space="preserve"> </w:t>
      </w:r>
      <w:r>
        <w:rPr>
          <w:rFonts w:hint="eastAsia"/>
        </w:rPr>
        <w:t>центра</w:t>
      </w:r>
      <w:r>
        <w:t xml:space="preserve"> </w:t>
      </w:r>
      <w:r>
        <w:rPr>
          <w:rFonts w:hint="eastAsia"/>
        </w:rPr>
        <w:t>инноваций</w:t>
      </w:r>
    </w:p>
    <w:p w14:paraId="3B66C681" w14:textId="77777777" w:rsidR="00081CB4" w:rsidRDefault="00081CB4" w:rsidP="00081CB4"/>
    <w:p w14:paraId="70DA1AE7" w14:textId="77777777" w:rsidR="00081CB4" w:rsidRDefault="00081CB4" w:rsidP="00081CB4">
      <w:r>
        <w:t xml:space="preserve">2.2. </w:t>
      </w:r>
      <w:r>
        <w:rPr>
          <w:rFonts w:hint="eastAsia"/>
        </w:rPr>
        <w:t>Исследование</w:t>
      </w:r>
      <w:r>
        <w:t xml:space="preserve"> </w:t>
      </w:r>
      <w:r>
        <w:rPr>
          <w:rFonts w:hint="eastAsia"/>
        </w:rPr>
        <w:t>процесса</w:t>
      </w:r>
      <w:r>
        <w:t xml:space="preserve"> </w:t>
      </w:r>
      <w:r>
        <w:rPr>
          <w:rFonts w:hint="eastAsia"/>
        </w:rPr>
        <w:t>формирования</w:t>
      </w:r>
      <w:r>
        <w:t xml:space="preserve"> </w:t>
      </w:r>
      <w:r>
        <w:rPr>
          <w:rFonts w:hint="eastAsia"/>
        </w:rPr>
        <w:t>лояльности</w:t>
      </w:r>
      <w:r>
        <w:t xml:space="preserve"> </w:t>
      </w:r>
      <w:r>
        <w:rPr>
          <w:rFonts w:hint="eastAsia"/>
        </w:rPr>
        <w:t>университета</w:t>
      </w:r>
    </w:p>
    <w:p w14:paraId="7A46FA2A" w14:textId="77777777" w:rsidR="00081CB4" w:rsidRDefault="00081CB4" w:rsidP="00081CB4"/>
    <w:p w14:paraId="0FF80CFB" w14:textId="77777777" w:rsidR="00081CB4" w:rsidRDefault="00081CB4" w:rsidP="00081CB4">
      <w:r>
        <w:rPr>
          <w:rFonts w:hint="eastAsia"/>
        </w:rPr>
        <w:t>на</w:t>
      </w:r>
      <w:r>
        <w:t xml:space="preserve"> </w:t>
      </w:r>
      <w:r>
        <w:rPr>
          <w:rFonts w:hint="eastAsia"/>
        </w:rPr>
        <w:t>рынке</w:t>
      </w:r>
      <w:r>
        <w:t xml:space="preserve"> </w:t>
      </w:r>
      <w:r>
        <w:rPr>
          <w:rFonts w:hint="eastAsia"/>
        </w:rPr>
        <w:t>образовательных</w:t>
      </w:r>
      <w:r>
        <w:t xml:space="preserve"> </w:t>
      </w:r>
      <w:r>
        <w:rPr>
          <w:rFonts w:hint="eastAsia"/>
        </w:rPr>
        <w:t>услуг</w:t>
      </w:r>
    </w:p>
    <w:p w14:paraId="3A16A611" w14:textId="77777777" w:rsidR="00081CB4" w:rsidRDefault="00081CB4" w:rsidP="00081CB4"/>
    <w:p w14:paraId="11EDAC73" w14:textId="77777777" w:rsidR="00081CB4" w:rsidRDefault="00081CB4" w:rsidP="00081CB4">
      <w:r>
        <w:lastRenderedPageBreak/>
        <w:t xml:space="preserve">2.3. </w:t>
      </w:r>
      <w:r>
        <w:rPr>
          <w:rFonts w:hint="eastAsia"/>
        </w:rPr>
        <w:t>Методический</w:t>
      </w:r>
      <w:r>
        <w:t xml:space="preserve"> </w:t>
      </w:r>
      <w:r>
        <w:rPr>
          <w:rFonts w:hint="eastAsia"/>
        </w:rPr>
        <w:t>подход</w:t>
      </w:r>
      <w:r>
        <w:t xml:space="preserve"> </w:t>
      </w:r>
      <w:r>
        <w:rPr>
          <w:rFonts w:hint="eastAsia"/>
        </w:rPr>
        <w:t>к</w:t>
      </w:r>
      <w:r>
        <w:t xml:space="preserve"> </w:t>
      </w:r>
      <w:r>
        <w:rPr>
          <w:rFonts w:hint="eastAsia"/>
        </w:rPr>
        <w:t>развитию</w:t>
      </w:r>
      <w:r>
        <w:t xml:space="preserve"> </w:t>
      </w:r>
      <w:r>
        <w:rPr>
          <w:rFonts w:hint="eastAsia"/>
        </w:rPr>
        <w:t>блока</w:t>
      </w:r>
      <w:r>
        <w:t xml:space="preserve"> </w:t>
      </w:r>
      <w:r>
        <w:rPr>
          <w:rFonts w:hint="eastAsia"/>
        </w:rPr>
        <w:t>«</w:t>
      </w:r>
      <w:r>
        <w:rPr>
          <w:rFonts w:hint="eastAsia"/>
        </w:rPr>
        <w:t>Наука</w:t>
      </w:r>
      <w:r>
        <w:t xml:space="preserve"> </w:t>
      </w:r>
      <w:r>
        <w:rPr>
          <w:rFonts w:hint="eastAsia"/>
        </w:rPr>
        <w:t>и</w:t>
      </w:r>
      <w:r>
        <w:t xml:space="preserve"> </w:t>
      </w:r>
      <w:r>
        <w:rPr>
          <w:rFonts w:hint="eastAsia"/>
        </w:rPr>
        <w:t>инновации</w:t>
      </w:r>
      <w:r>
        <w:rPr>
          <w:rFonts w:hint="eastAsia"/>
        </w:rPr>
        <w:t>»</w:t>
      </w:r>
      <w:r>
        <w:t xml:space="preserve"> </w:t>
      </w:r>
      <w:r>
        <w:rPr>
          <w:rFonts w:hint="eastAsia"/>
        </w:rPr>
        <w:t>университета</w:t>
      </w:r>
    </w:p>
    <w:p w14:paraId="65FD7C2F" w14:textId="77777777" w:rsidR="00081CB4" w:rsidRDefault="00081CB4" w:rsidP="00081CB4"/>
    <w:p w14:paraId="4892110F" w14:textId="77777777" w:rsidR="00081CB4" w:rsidRDefault="00081CB4" w:rsidP="00081CB4">
      <w:r>
        <w:t xml:space="preserve">3. </w:t>
      </w:r>
      <w:r>
        <w:rPr>
          <w:rFonts w:hint="eastAsia"/>
        </w:rPr>
        <w:t>ОРГАНИЗАЦИЯ</w:t>
      </w:r>
      <w:r>
        <w:t xml:space="preserve"> </w:t>
      </w:r>
      <w:r>
        <w:rPr>
          <w:rFonts w:hint="eastAsia"/>
        </w:rPr>
        <w:t>И</w:t>
      </w:r>
      <w:r>
        <w:t xml:space="preserve"> </w:t>
      </w:r>
      <w:r>
        <w:rPr>
          <w:rFonts w:hint="eastAsia"/>
        </w:rPr>
        <w:t>УПРАВЛЕНИЕ</w:t>
      </w:r>
      <w:r>
        <w:t xml:space="preserve"> </w:t>
      </w:r>
      <w:r>
        <w:rPr>
          <w:rFonts w:hint="eastAsia"/>
        </w:rPr>
        <w:t>УНИВЕРСИТЕТОМ</w:t>
      </w:r>
      <w:r>
        <w:t xml:space="preserve"> </w:t>
      </w:r>
      <w:r>
        <w:rPr>
          <w:rFonts w:hint="eastAsia"/>
        </w:rPr>
        <w:t>КАК</w:t>
      </w:r>
      <w:r>
        <w:t xml:space="preserve"> </w:t>
      </w:r>
      <w:r>
        <w:rPr>
          <w:rFonts w:hint="eastAsia"/>
        </w:rPr>
        <w:t>НАУЧНО</w:t>
      </w:r>
      <w:r>
        <w:t>-</w:t>
      </w:r>
      <w:r>
        <w:rPr>
          <w:rFonts w:hint="eastAsia"/>
        </w:rPr>
        <w:t>ОБРАЗОВАТЕЛЬНЫМ</w:t>
      </w:r>
      <w:r>
        <w:t xml:space="preserve"> </w:t>
      </w:r>
      <w:r>
        <w:rPr>
          <w:rFonts w:hint="eastAsia"/>
        </w:rPr>
        <w:t>ЦЕНТРОМ</w:t>
      </w:r>
      <w:r>
        <w:t xml:space="preserve"> </w:t>
      </w:r>
      <w:r>
        <w:rPr>
          <w:rFonts w:hint="eastAsia"/>
        </w:rPr>
        <w:t>ИННОВАЦИОННОГО</w:t>
      </w:r>
    </w:p>
    <w:p w14:paraId="26A53B33" w14:textId="77777777" w:rsidR="00081CB4" w:rsidRDefault="00081CB4" w:rsidP="00081CB4"/>
    <w:p w14:paraId="2BDCE9B2" w14:textId="77777777" w:rsidR="00081CB4" w:rsidRDefault="00081CB4" w:rsidP="00081CB4">
      <w:r>
        <w:rPr>
          <w:rFonts w:hint="eastAsia"/>
        </w:rPr>
        <w:t>РАЗВИТИЯ</w:t>
      </w:r>
    </w:p>
    <w:p w14:paraId="54FE2728" w14:textId="77777777" w:rsidR="00081CB4" w:rsidRDefault="00081CB4" w:rsidP="00081CB4"/>
    <w:p w14:paraId="35310D09" w14:textId="77777777" w:rsidR="00081CB4" w:rsidRDefault="00081CB4" w:rsidP="00081CB4">
      <w:r>
        <w:t xml:space="preserve">3.1. </w:t>
      </w:r>
      <w:r>
        <w:rPr>
          <w:rFonts w:hint="eastAsia"/>
        </w:rPr>
        <w:t>Концепция</w:t>
      </w:r>
      <w:r>
        <w:t xml:space="preserve"> </w:t>
      </w:r>
      <w:r>
        <w:rPr>
          <w:rFonts w:hint="eastAsia"/>
        </w:rPr>
        <w:t>комплементарной</w:t>
      </w:r>
      <w:r>
        <w:t xml:space="preserve"> </w:t>
      </w:r>
      <w:r>
        <w:rPr>
          <w:rFonts w:hint="eastAsia"/>
        </w:rPr>
        <w:t>трансформации</w:t>
      </w:r>
      <w:r>
        <w:t xml:space="preserve"> </w:t>
      </w:r>
      <w:r>
        <w:rPr>
          <w:rFonts w:hint="eastAsia"/>
        </w:rPr>
        <w:t>университета</w:t>
      </w:r>
    </w:p>
    <w:p w14:paraId="35CDF480" w14:textId="77777777" w:rsidR="00081CB4" w:rsidRDefault="00081CB4" w:rsidP="00081CB4"/>
    <w:p w14:paraId="3929B15C" w14:textId="77777777" w:rsidR="00081CB4" w:rsidRDefault="00081CB4" w:rsidP="00081CB4">
      <w:r>
        <w:rPr>
          <w:rFonts w:hint="eastAsia"/>
        </w:rPr>
        <w:t>в</w:t>
      </w:r>
      <w:r>
        <w:t xml:space="preserve"> </w:t>
      </w:r>
      <w:r>
        <w:rPr>
          <w:rFonts w:hint="eastAsia"/>
        </w:rPr>
        <w:t>научно</w:t>
      </w:r>
      <w:r>
        <w:t>-</w:t>
      </w:r>
      <w:r>
        <w:rPr>
          <w:rFonts w:hint="eastAsia"/>
        </w:rPr>
        <w:t>образовательный</w:t>
      </w:r>
      <w:r>
        <w:t xml:space="preserve"> </w:t>
      </w:r>
      <w:r>
        <w:rPr>
          <w:rFonts w:hint="eastAsia"/>
        </w:rPr>
        <w:t>центр</w:t>
      </w:r>
      <w:r>
        <w:t xml:space="preserve"> </w:t>
      </w:r>
      <w:r>
        <w:rPr>
          <w:rFonts w:hint="eastAsia"/>
        </w:rPr>
        <w:t>создания</w:t>
      </w:r>
      <w:r>
        <w:t xml:space="preserve"> </w:t>
      </w:r>
      <w:r>
        <w:rPr>
          <w:rFonts w:hint="eastAsia"/>
        </w:rPr>
        <w:t>и</w:t>
      </w:r>
      <w:r>
        <w:t xml:space="preserve"> </w:t>
      </w:r>
      <w:r>
        <w:rPr>
          <w:rFonts w:hint="eastAsia"/>
        </w:rPr>
        <w:t>развития</w:t>
      </w:r>
      <w:r>
        <w:t xml:space="preserve"> </w:t>
      </w:r>
      <w:r>
        <w:rPr>
          <w:rFonts w:hint="eastAsia"/>
        </w:rPr>
        <w:t>инноваций</w:t>
      </w:r>
      <w:r>
        <w:t xml:space="preserve"> </w:t>
      </w:r>
      <w:r>
        <w:rPr>
          <w:rFonts w:hint="eastAsia"/>
        </w:rPr>
        <w:t>и</w:t>
      </w:r>
      <w:r>
        <w:t xml:space="preserve"> </w:t>
      </w:r>
      <w:r>
        <w:rPr>
          <w:rFonts w:hint="eastAsia"/>
        </w:rPr>
        <w:t>организационно</w:t>
      </w:r>
      <w:r>
        <w:t>-</w:t>
      </w:r>
      <w:r>
        <w:rPr>
          <w:rFonts w:hint="eastAsia"/>
        </w:rPr>
        <w:t>экономические</w:t>
      </w:r>
      <w:r>
        <w:t xml:space="preserve"> </w:t>
      </w:r>
      <w:r>
        <w:rPr>
          <w:rFonts w:hint="eastAsia"/>
        </w:rPr>
        <w:t>основы</w:t>
      </w:r>
      <w:r>
        <w:t xml:space="preserve"> </w:t>
      </w:r>
      <w:r>
        <w:rPr>
          <w:rFonts w:hint="eastAsia"/>
        </w:rPr>
        <w:t>управления</w:t>
      </w:r>
      <w:r>
        <w:t xml:space="preserve"> </w:t>
      </w:r>
      <w:r>
        <w:rPr>
          <w:rFonts w:hint="eastAsia"/>
        </w:rPr>
        <w:t>стратегическими</w:t>
      </w:r>
      <w:r>
        <w:t xml:space="preserve"> </w:t>
      </w:r>
      <w:r>
        <w:rPr>
          <w:rFonts w:hint="eastAsia"/>
        </w:rPr>
        <w:t>ресурсами</w:t>
      </w:r>
      <w:r>
        <w:t xml:space="preserve"> </w:t>
      </w:r>
      <w:r>
        <w:rPr>
          <w:rFonts w:hint="eastAsia"/>
        </w:rPr>
        <w:t>университета</w:t>
      </w:r>
    </w:p>
    <w:p w14:paraId="0F85EE9E" w14:textId="77777777" w:rsidR="00081CB4" w:rsidRDefault="00081CB4" w:rsidP="00081CB4"/>
    <w:p w14:paraId="201FCEDC" w14:textId="77777777" w:rsidR="00081CB4" w:rsidRDefault="00081CB4" w:rsidP="00081CB4">
      <w:r>
        <w:t xml:space="preserve">3.2. </w:t>
      </w:r>
      <w:r>
        <w:rPr>
          <w:rFonts w:hint="eastAsia"/>
        </w:rPr>
        <w:t>Исследование</w:t>
      </w:r>
      <w:r>
        <w:t xml:space="preserve"> </w:t>
      </w:r>
      <w:r>
        <w:rPr>
          <w:rFonts w:hint="eastAsia"/>
        </w:rPr>
        <w:t>процессов</w:t>
      </w:r>
      <w:r>
        <w:t xml:space="preserve"> </w:t>
      </w:r>
      <w:r>
        <w:rPr>
          <w:rFonts w:hint="eastAsia"/>
        </w:rPr>
        <w:t>цифровизации</w:t>
      </w:r>
      <w:r>
        <w:t xml:space="preserve"> </w:t>
      </w:r>
      <w:r>
        <w:rPr>
          <w:rFonts w:hint="eastAsia"/>
        </w:rPr>
        <w:t>университетской</w:t>
      </w:r>
      <w:r>
        <w:t xml:space="preserve"> </w:t>
      </w:r>
      <w:r>
        <w:rPr>
          <w:rFonts w:hint="eastAsia"/>
        </w:rPr>
        <w:t>среды</w:t>
      </w:r>
    </w:p>
    <w:p w14:paraId="7F4F8EE2" w14:textId="77777777" w:rsidR="00081CB4" w:rsidRDefault="00081CB4" w:rsidP="00081CB4"/>
    <w:p w14:paraId="2A296073" w14:textId="77777777" w:rsidR="00081CB4" w:rsidRDefault="00081CB4" w:rsidP="00081CB4">
      <w:r>
        <w:t xml:space="preserve">3.3. </w:t>
      </w:r>
      <w:r>
        <w:rPr>
          <w:rFonts w:hint="eastAsia"/>
        </w:rPr>
        <w:t>Формирование</w:t>
      </w:r>
      <w:r>
        <w:t xml:space="preserve"> </w:t>
      </w:r>
      <w:r>
        <w:rPr>
          <w:rFonts w:hint="eastAsia"/>
        </w:rPr>
        <w:t>организационно</w:t>
      </w:r>
      <w:r>
        <w:t>-</w:t>
      </w:r>
      <w:r>
        <w:rPr>
          <w:rFonts w:hint="eastAsia"/>
        </w:rPr>
        <w:t>управленческой</w:t>
      </w:r>
      <w:r>
        <w:t xml:space="preserve"> </w:t>
      </w:r>
      <w:r>
        <w:rPr>
          <w:rFonts w:hint="eastAsia"/>
        </w:rPr>
        <w:t>архитектуры</w:t>
      </w:r>
      <w:r>
        <w:t xml:space="preserve"> </w:t>
      </w:r>
      <w:r>
        <w:rPr>
          <w:rFonts w:hint="eastAsia"/>
        </w:rPr>
        <w:t>университета</w:t>
      </w:r>
    </w:p>
    <w:p w14:paraId="1065E86F" w14:textId="77777777" w:rsidR="00081CB4" w:rsidRDefault="00081CB4" w:rsidP="00081CB4"/>
    <w:p w14:paraId="309296D5" w14:textId="77777777" w:rsidR="00081CB4" w:rsidRDefault="00081CB4" w:rsidP="00081CB4">
      <w:r>
        <w:t xml:space="preserve">3.4. </w:t>
      </w:r>
      <w:r>
        <w:rPr>
          <w:rFonts w:hint="eastAsia"/>
        </w:rPr>
        <w:t>Мотивационные</w:t>
      </w:r>
      <w:r>
        <w:t xml:space="preserve"> </w:t>
      </w:r>
      <w:r>
        <w:rPr>
          <w:rFonts w:hint="eastAsia"/>
        </w:rPr>
        <w:t>механизмы</w:t>
      </w:r>
      <w:r>
        <w:t xml:space="preserve"> </w:t>
      </w:r>
      <w:r>
        <w:rPr>
          <w:rFonts w:hint="eastAsia"/>
        </w:rPr>
        <w:t>в</w:t>
      </w:r>
      <w:r>
        <w:t xml:space="preserve"> </w:t>
      </w:r>
      <w:r>
        <w:rPr>
          <w:rFonts w:hint="eastAsia"/>
        </w:rPr>
        <w:t>системе</w:t>
      </w:r>
      <w:r>
        <w:t xml:space="preserve"> </w:t>
      </w:r>
      <w:r>
        <w:rPr>
          <w:rFonts w:hint="eastAsia"/>
        </w:rPr>
        <w:t>кадрового</w:t>
      </w:r>
      <w:r>
        <w:t xml:space="preserve"> </w:t>
      </w:r>
      <w:r>
        <w:rPr>
          <w:rFonts w:hint="eastAsia"/>
        </w:rPr>
        <w:t>обеспечения</w:t>
      </w:r>
      <w:r>
        <w:t xml:space="preserve">: </w:t>
      </w:r>
      <w:r>
        <w:rPr>
          <w:rFonts w:hint="eastAsia"/>
        </w:rPr>
        <w:t>проблемы</w:t>
      </w:r>
      <w:r>
        <w:t xml:space="preserve"> </w:t>
      </w:r>
      <w:r>
        <w:rPr>
          <w:rFonts w:hint="eastAsia"/>
        </w:rPr>
        <w:t>вовлеченности</w:t>
      </w:r>
    </w:p>
    <w:p w14:paraId="02B13F2D" w14:textId="77777777" w:rsidR="00081CB4" w:rsidRDefault="00081CB4" w:rsidP="00081CB4"/>
    <w:p w14:paraId="64D153FF" w14:textId="77777777" w:rsidR="00081CB4" w:rsidRDefault="00081CB4" w:rsidP="00081CB4">
      <w:r>
        <w:t xml:space="preserve">4. </w:t>
      </w:r>
      <w:r>
        <w:rPr>
          <w:rFonts w:hint="eastAsia"/>
        </w:rPr>
        <w:t>МЕТОДИЧЕСКИЙ</w:t>
      </w:r>
      <w:r>
        <w:t xml:space="preserve"> </w:t>
      </w:r>
      <w:r>
        <w:rPr>
          <w:rFonts w:hint="eastAsia"/>
        </w:rPr>
        <w:t>ПОДХОД</w:t>
      </w:r>
      <w:r>
        <w:t xml:space="preserve"> </w:t>
      </w:r>
      <w:r>
        <w:rPr>
          <w:rFonts w:hint="eastAsia"/>
        </w:rPr>
        <w:t>К</w:t>
      </w:r>
      <w:r>
        <w:t xml:space="preserve"> </w:t>
      </w:r>
      <w:r>
        <w:rPr>
          <w:rFonts w:hint="eastAsia"/>
        </w:rPr>
        <w:t>ОЦЕНКЕ</w:t>
      </w:r>
      <w:r>
        <w:t xml:space="preserve"> </w:t>
      </w:r>
      <w:r>
        <w:rPr>
          <w:rFonts w:hint="eastAsia"/>
        </w:rPr>
        <w:t>ЭФФЕКТИВНОСТИ</w:t>
      </w:r>
    </w:p>
    <w:p w14:paraId="4D9055C0" w14:textId="77777777" w:rsidR="00081CB4" w:rsidRDefault="00081CB4" w:rsidP="00081CB4"/>
    <w:p w14:paraId="353677C0" w14:textId="77777777" w:rsidR="00081CB4" w:rsidRDefault="00081CB4" w:rsidP="00081CB4">
      <w:r>
        <w:rPr>
          <w:rFonts w:hint="eastAsia"/>
        </w:rPr>
        <w:t>РЕАЛИЗАЦИИ</w:t>
      </w:r>
      <w:r>
        <w:t xml:space="preserve"> </w:t>
      </w:r>
      <w:r>
        <w:rPr>
          <w:rFonts w:hint="eastAsia"/>
        </w:rPr>
        <w:t>ОБРАЗОВАТЕЛЬНЫХ</w:t>
      </w:r>
      <w:r>
        <w:t xml:space="preserve"> </w:t>
      </w:r>
      <w:r>
        <w:rPr>
          <w:rFonts w:hint="eastAsia"/>
        </w:rPr>
        <w:t>ПРОГРАМММ</w:t>
      </w:r>
    </w:p>
    <w:p w14:paraId="059CC1CB" w14:textId="77777777" w:rsidR="00081CB4" w:rsidRDefault="00081CB4" w:rsidP="00081CB4"/>
    <w:p w14:paraId="69C32F55" w14:textId="77777777" w:rsidR="00081CB4" w:rsidRDefault="00081CB4" w:rsidP="00081CB4">
      <w:r>
        <w:t xml:space="preserve">4.1 </w:t>
      </w:r>
      <w:r>
        <w:rPr>
          <w:rFonts w:hint="eastAsia"/>
        </w:rPr>
        <w:t>Системные</w:t>
      </w:r>
      <w:r>
        <w:t xml:space="preserve"> </w:t>
      </w:r>
      <w:r>
        <w:rPr>
          <w:rFonts w:hint="eastAsia"/>
        </w:rPr>
        <w:t>изменения</w:t>
      </w:r>
      <w:r>
        <w:t xml:space="preserve"> </w:t>
      </w:r>
      <w:r>
        <w:rPr>
          <w:rFonts w:hint="eastAsia"/>
        </w:rPr>
        <w:t>в</w:t>
      </w:r>
      <w:r>
        <w:t xml:space="preserve"> </w:t>
      </w:r>
      <w:r>
        <w:rPr>
          <w:rFonts w:hint="eastAsia"/>
        </w:rPr>
        <w:t>сфере</w:t>
      </w:r>
      <w:r>
        <w:t xml:space="preserve"> </w:t>
      </w:r>
      <w:r>
        <w:rPr>
          <w:rFonts w:hint="eastAsia"/>
        </w:rPr>
        <w:t>высшего</w:t>
      </w:r>
      <w:r>
        <w:t xml:space="preserve"> </w:t>
      </w:r>
      <w:r>
        <w:rPr>
          <w:rFonts w:hint="eastAsia"/>
        </w:rPr>
        <w:t>образования</w:t>
      </w:r>
      <w:r>
        <w:t xml:space="preserve"> </w:t>
      </w:r>
      <w:r>
        <w:rPr>
          <w:rFonts w:hint="eastAsia"/>
        </w:rPr>
        <w:t>и</w:t>
      </w:r>
      <w:r>
        <w:t xml:space="preserve"> </w:t>
      </w:r>
      <w:r>
        <w:rPr>
          <w:rFonts w:hint="eastAsia"/>
        </w:rPr>
        <w:t>науки</w:t>
      </w:r>
    </w:p>
    <w:p w14:paraId="7FFBBE9F" w14:textId="77777777" w:rsidR="00081CB4" w:rsidRDefault="00081CB4" w:rsidP="00081CB4"/>
    <w:p w14:paraId="77CCC56E" w14:textId="77777777" w:rsidR="00081CB4" w:rsidRDefault="00081CB4" w:rsidP="00081CB4">
      <w:r>
        <w:t xml:space="preserve">4.2. </w:t>
      </w:r>
      <w:r>
        <w:rPr>
          <w:rFonts w:hint="eastAsia"/>
        </w:rPr>
        <w:t>Определение</w:t>
      </w:r>
      <w:r>
        <w:t xml:space="preserve"> </w:t>
      </w:r>
      <w:r>
        <w:rPr>
          <w:rFonts w:hint="eastAsia"/>
        </w:rPr>
        <w:t>потенциала</w:t>
      </w:r>
      <w:r>
        <w:t xml:space="preserve"> </w:t>
      </w:r>
      <w:r>
        <w:rPr>
          <w:rFonts w:hint="eastAsia"/>
        </w:rPr>
        <w:t>оптимизации</w:t>
      </w:r>
      <w:r>
        <w:t xml:space="preserve"> </w:t>
      </w:r>
      <w:r>
        <w:rPr>
          <w:rFonts w:hint="eastAsia"/>
        </w:rPr>
        <w:t>образовательных</w:t>
      </w:r>
      <w:r>
        <w:t xml:space="preserve"> </w:t>
      </w:r>
      <w:r>
        <w:rPr>
          <w:rFonts w:hint="eastAsia"/>
        </w:rPr>
        <w:t>программ</w:t>
      </w:r>
    </w:p>
    <w:p w14:paraId="05BF0DEB" w14:textId="77777777" w:rsidR="00081CB4" w:rsidRDefault="00081CB4" w:rsidP="00081CB4"/>
    <w:p w14:paraId="0D8594B7" w14:textId="77777777" w:rsidR="00081CB4" w:rsidRDefault="00081CB4" w:rsidP="00081CB4">
      <w:r>
        <w:lastRenderedPageBreak/>
        <w:t xml:space="preserve">4.3. </w:t>
      </w:r>
      <w:r>
        <w:rPr>
          <w:rFonts w:hint="eastAsia"/>
        </w:rPr>
        <w:t>Факторы</w:t>
      </w:r>
      <w:r>
        <w:t xml:space="preserve"> </w:t>
      </w:r>
      <w:r>
        <w:rPr>
          <w:rFonts w:hint="eastAsia"/>
        </w:rPr>
        <w:t>социально</w:t>
      </w:r>
      <w:r>
        <w:t>-</w:t>
      </w:r>
      <w:r>
        <w:rPr>
          <w:rFonts w:hint="eastAsia"/>
        </w:rPr>
        <w:t>экономической</w:t>
      </w:r>
      <w:r>
        <w:t xml:space="preserve"> </w:t>
      </w:r>
      <w:r>
        <w:rPr>
          <w:rFonts w:hint="eastAsia"/>
        </w:rPr>
        <w:t>эффективности</w:t>
      </w:r>
    </w:p>
    <w:p w14:paraId="58A6E7A0" w14:textId="77777777" w:rsidR="00081CB4" w:rsidRDefault="00081CB4" w:rsidP="00081CB4"/>
    <w:p w14:paraId="1610D957" w14:textId="77777777" w:rsidR="00081CB4" w:rsidRDefault="00081CB4" w:rsidP="00081CB4">
      <w:r>
        <w:rPr>
          <w:rFonts w:hint="eastAsia"/>
        </w:rPr>
        <w:t>реализации</w:t>
      </w:r>
      <w:r>
        <w:t xml:space="preserve"> </w:t>
      </w:r>
      <w:r>
        <w:rPr>
          <w:rFonts w:hint="eastAsia"/>
        </w:rPr>
        <w:t>образовательных</w:t>
      </w:r>
      <w:r>
        <w:t xml:space="preserve"> </w:t>
      </w:r>
      <w:r>
        <w:rPr>
          <w:rFonts w:hint="eastAsia"/>
        </w:rPr>
        <w:t>программ</w:t>
      </w:r>
    </w:p>
    <w:p w14:paraId="1F6EADE2" w14:textId="77777777" w:rsidR="00081CB4" w:rsidRDefault="00081CB4" w:rsidP="00081CB4"/>
    <w:p w14:paraId="74117151" w14:textId="77777777" w:rsidR="00081CB4" w:rsidRDefault="00081CB4" w:rsidP="00081CB4">
      <w:r>
        <w:t xml:space="preserve">5. </w:t>
      </w:r>
      <w:r>
        <w:rPr>
          <w:rFonts w:hint="eastAsia"/>
        </w:rPr>
        <w:t>КОНЦЕПТУАЛЬНЫЙ</w:t>
      </w:r>
      <w:r>
        <w:t xml:space="preserve"> </w:t>
      </w:r>
      <w:r>
        <w:rPr>
          <w:rFonts w:hint="eastAsia"/>
        </w:rPr>
        <w:t>ПОДХОД</w:t>
      </w:r>
      <w:r>
        <w:t xml:space="preserve"> </w:t>
      </w:r>
      <w:r>
        <w:rPr>
          <w:rFonts w:hint="eastAsia"/>
        </w:rPr>
        <w:t>К</w:t>
      </w:r>
      <w:r>
        <w:t xml:space="preserve"> </w:t>
      </w:r>
      <w:r>
        <w:rPr>
          <w:rFonts w:hint="eastAsia"/>
        </w:rPr>
        <w:t>ФОРМИРОВАНИЮ</w:t>
      </w:r>
      <w:r>
        <w:t xml:space="preserve"> </w:t>
      </w:r>
      <w:r>
        <w:rPr>
          <w:rFonts w:hint="eastAsia"/>
        </w:rPr>
        <w:t>СИСТЕМЫ</w:t>
      </w:r>
      <w:r>
        <w:t xml:space="preserve"> </w:t>
      </w:r>
      <w:r>
        <w:rPr>
          <w:rFonts w:hint="eastAsia"/>
        </w:rPr>
        <w:t>ОТРАСЛЕВОГО</w:t>
      </w:r>
      <w:r>
        <w:t xml:space="preserve"> </w:t>
      </w:r>
      <w:r>
        <w:rPr>
          <w:rFonts w:hint="eastAsia"/>
        </w:rPr>
        <w:t>ТРАНСПОРТНОГО</w:t>
      </w:r>
      <w:r>
        <w:t xml:space="preserve"> </w:t>
      </w:r>
      <w:r>
        <w:rPr>
          <w:rFonts w:hint="eastAsia"/>
        </w:rPr>
        <w:t>ОБРАЗОВАНИЯ</w:t>
      </w:r>
    </w:p>
    <w:p w14:paraId="5C3535CC" w14:textId="77777777" w:rsidR="00081CB4" w:rsidRDefault="00081CB4" w:rsidP="00081CB4"/>
    <w:p w14:paraId="005DB93E" w14:textId="77777777" w:rsidR="00081CB4" w:rsidRDefault="00081CB4" w:rsidP="00081CB4">
      <w:r>
        <w:t xml:space="preserve">5.1. </w:t>
      </w:r>
      <w:r>
        <w:rPr>
          <w:rFonts w:hint="eastAsia"/>
        </w:rPr>
        <w:t>Эффективные</w:t>
      </w:r>
      <w:r>
        <w:t xml:space="preserve"> </w:t>
      </w:r>
      <w:r>
        <w:rPr>
          <w:rFonts w:hint="eastAsia"/>
        </w:rPr>
        <w:t>модели</w:t>
      </w:r>
      <w:r>
        <w:t xml:space="preserve"> </w:t>
      </w:r>
      <w:r>
        <w:rPr>
          <w:rFonts w:hint="eastAsia"/>
        </w:rPr>
        <w:t>отраслевого</w:t>
      </w:r>
      <w:r>
        <w:t xml:space="preserve"> </w:t>
      </w:r>
      <w:r>
        <w:rPr>
          <w:rFonts w:hint="eastAsia"/>
        </w:rPr>
        <w:t>транспортного</w:t>
      </w:r>
      <w:r>
        <w:t xml:space="preserve"> </w:t>
      </w:r>
      <w:r>
        <w:rPr>
          <w:rFonts w:hint="eastAsia"/>
        </w:rPr>
        <w:t>образования</w:t>
      </w:r>
      <w:r>
        <w:t xml:space="preserve">: </w:t>
      </w:r>
      <w:r>
        <w:rPr>
          <w:rFonts w:hint="eastAsia"/>
        </w:rPr>
        <w:t>инновационные</w:t>
      </w:r>
      <w:r>
        <w:t xml:space="preserve"> </w:t>
      </w:r>
      <w:r>
        <w:rPr>
          <w:rFonts w:hint="eastAsia"/>
        </w:rPr>
        <w:t>подходы</w:t>
      </w:r>
    </w:p>
    <w:p w14:paraId="269822BE" w14:textId="77777777" w:rsidR="00081CB4" w:rsidRDefault="00081CB4" w:rsidP="00081CB4"/>
    <w:p w14:paraId="357994BD" w14:textId="77777777" w:rsidR="00081CB4" w:rsidRDefault="00081CB4" w:rsidP="00081CB4">
      <w:r>
        <w:t xml:space="preserve">5.2. </w:t>
      </w:r>
      <w:r>
        <w:rPr>
          <w:rFonts w:hint="eastAsia"/>
        </w:rPr>
        <w:t>Современные</w:t>
      </w:r>
      <w:r>
        <w:t xml:space="preserve"> </w:t>
      </w:r>
      <w:r>
        <w:rPr>
          <w:rFonts w:hint="eastAsia"/>
        </w:rPr>
        <w:t>тенденции</w:t>
      </w:r>
      <w:r>
        <w:t xml:space="preserve"> </w:t>
      </w:r>
      <w:r>
        <w:rPr>
          <w:rFonts w:hint="eastAsia"/>
        </w:rPr>
        <w:t>и</w:t>
      </w:r>
      <w:r>
        <w:t xml:space="preserve"> </w:t>
      </w:r>
      <w:r>
        <w:rPr>
          <w:rFonts w:hint="eastAsia"/>
        </w:rPr>
        <w:t>проблемы</w:t>
      </w:r>
      <w:r>
        <w:t xml:space="preserve"> </w:t>
      </w:r>
      <w:r>
        <w:rPr>
          <w:rFonts w:hint="eastAsia"/>
        </w:rPr>
        <w:t>развития</w:t>
      </w:r>
      <w:r>
        <w:t xml:space="preserve"> </w:t>
      </w:r>
      <w:r>
        <w:rPr>
          <w:rFonts w:hint="eastAsia"/>
        </w:rPr>
        <w:t>отраслевого</w:t>
      </w:r>
      <w:r>
        <w:t xml:space="preserve"> </w:t>
      </w:r>
      <w:r>
        <w:rPr>
          <w:rFonts w:hint="eastAsia"/>
        </w:rPr>
        <w:t>транспортного</w:t>
      </w:r>
      <w:r>
        <w:t xml:space="preserve"> </w:t>
      </w:r>
      <w:r>
        <w:rPr>
          <w:rFonts w:hint="eastAsia"/>
        </w:rPr>
        <w:t>образования</w:t>
      </w:r>
      <w:r>
        <w:t xml:space="preserve"> </w:t>
      </w:r>
      <w:r>
        <w:rPr>
          <w:rFonts w:hint="eastAsia"/>
        </w:rPr>
        <w:t>в</w:t>
      </w:r>
      <w:r>
        <w:t xml:space="preserve"> </w:t>
      </w:r>
      <w:r>
        <w:rPr>
          <w:rFonts w:hint="eastAsia"/>
        </w:rPr>
        <w:t>России</w:t>
      </w:r>
      <w:r>
        <w:t xml:space="preserve"> </w:t>
      </w:r>
      <w:r>
        <w:rPr>
          <w:rFonts w:hint="eastAsia"/>
        </w:rPr>
        <w:t>под</w:t>
      </w:r>
      <w:r>
        <w:t xml:space="preserve"> </w:t>
      </w:r>
      <w:r>
        <w:rPr>
          <w:rFonts w:hint="eastAsia"/>
        </w:rPr>
        <w:t>влиянием</w:t>
      </w:r>
      <w:r>
        <w:t xml:space="preserve"> </w:t>
      </w:r>
      <w:r>
        <w:rPr>
          <w:rFonts w:hint="eastAsia"/>
        </w:rPr>
        <w:t>цифровизации</w:t>
      </w:r>
    </w:p>
    <w:p w14:paraId="144BE3FD" w14:textId="77777777" w:rsidR="00081CB4" w:rsidRDefault="00081CB4" w:rsidP="00081CB4"/>
    <w:p w14:paraId="3E7625C5" w14:textId="77777777" w:rsidR="00081CB4" w:rsidRDefault="00081CB4" w:rsidP="00081CB4">
      <w:r>
        <w:t xml:space="preserve">5.3. </w:t>
      </w:r>
      <w:r>
        <w:rPr>
          <w:rFonts w:hint="eastAsia"/>
        </w:rPr>
        <w:t>Модель</w:t>
      </w:r>
      <w:r>
        <w:t xml:space="preserve"> </w:t>
      </w:r>
      <w:r>
        <w:rPr>
          <w:rFonts w:hint="eastAsia"/>
        </w:rPr>
        <w:t>взаимодействия</w:t>
      </w:r>
      <w:r>
        <w:t xml:space="preserve"> </w:t>
      </w:r>
      <w:r>
        <w:rPr>
          <w:rFonts w:hint="eastAsia"/>
        </w:rPr>
        <w:t>Министерства</w:t>
      </w:r>
      <w:r>
        <w:t xml:space="preserve"> </w:t>
      </w:r>
      <w:r>
        <w:rPr>
          <w:rFonts w:hint="eastAsia"/>
        </w:rPr>
        <w:t>науки</w:t>
      </w:r>
      <w:r>
        <w:t xml:space="preserve"> </w:t>
      </w:r>
      <w:r>
        <w:rPr>
          <w:rFonts w:hint="eastAsia"/>
        </w:rPr>
        <w:t>и</w:t>
      </w:r>
      <w:r>
        <w:t xml:space="preserve"> </w:t>
      </w:r>
      <w:r>
        <w:rPr>
          <w:rFonts w:hint="eastAsia"/>
        </w:rPr>
        <w:t>высшего</w:t>
      </w:r>
      <w:r>
        <w:t xml:space="preserve"> </w:t>
      </w:r>
      <w:r>
        <w:rPr>
          <w:rFonts w:hint="eastAsia"/>
        </w:rPr>
        <w:t>образования</w:t>
      </w:r>
    </w:p>
    <w:p w14:paraId="5593CDA2" w14:textId="77777777" w:rsidR="00081CB4" w:rsidRDefault="00081CB4" w:rsidP="00081CB4"/>
    <w:p w14:paraId="22449C3E" w14:textId="77777777" w:rsidR="00081CB4" w:rsidRDefault="00081CB4" w:rsidP="00081CB4">
      <w:r>
        <w:rPr>
          <w:rFonts w:hint="eastAsia"/>
        </w:rPr>
        <w:t>и</w:t>
      </w:r>
      <w:r>
        <w:t xml:space="preserve"> </w:t>
      </w:r>
      <w:r>
        <w:rPr>
          <w:rFonts w:hint="eastAsia"/>
        </w:rPr>
        <w:t>Министерства</w:t>
      </w:r>
      <w:r>
        <w:t xml:space="preserve"> </w:t>
      </w:r>
      <w:r>
        <w:rPr>
          <w:rFonts w:hint="eastAsia"/>
        </w:rPr>
        <w:t>транспорта</w:t>
      </w:r>
    </w:p>
    <w:p w14:paraId="3D2AA893" w14:textId="77777777" w:rsidR="00081CB4" w:rsidRDefault="00081CB4" w:rsidP="00081CB4"/>
    <w:p w14:paraId="2891F621" w14:textId="77777777" w:rsidR="00081CB4" w:rsidRDefault="00081CB4" w:rsidP="00081CB4">
      <w:r>
        <w:t xml:space="preserve">5.4. </w:t>
      </w:r>
      <w:r>
        <w:rPr>
          <w:rFonts w:hint="eastAsia"/>
        </w:rPr>
        <w:t>Влияние</w:t>
      </w:r>
      <w:r>
        <w:t xml:space="preserve"> </w:t>
      </w:r>
      <w:r>
        <w:rPr>
          <w:rFonts w:hint="eastAsia"/>
        </w:rPr>
        <w:t>трансформации</w:t>
      </w:r>
      <w:r>
        <w:t xml:space="preserve"> </w:t>
      </w:r>
      <w:r>
        <w:rPr>
          <w:rFonts w:hint="eastAsia"/>
        </w:rPr>
        <w:t>университета</w:t>
      </w:r>
      <w:r>
        <w:t xml:space="preserve"> </w:t>
      </w:r>
      <w:r>
        <w:rPr>
          <w:rFonts w:hint="eastAsia"/>
        </w:rPr>
        <w:t>на</w:t>
      </w:r>
      <w:r>
        <w:t xml:space="preserve"> </w:t>
      </w:r>
      <w:r>
        <w:rPr>
          <w:rFonts w:hint="eastAsia"/>
        </w:rPr>
        <w:t>характеристики</w:t>
      </w:r>
      <w:r>
        <w:t xml:space="preserve"> </w:t>
      </w:r>
      <w:r>
        <w:rPr>
          <w:rFonts w:hint="eastAsia"/>
        </w:rPr>
        <w:t>эффективности</w:t>
      </w:r>
      <w:r>
        <w:t xml:space="preserve"> </w:t>
      </w:r>
      <w:r>
        <w:rPr>
          <w:rFonts w:hint="eastAsia"/>
        </w:rPr>
        <w:t>на</w:t>
      </w:r>
      <w:r>
        <w:t xml:space="preserve"> </w:t>
      </w:r>
      <w:r>
        <w:rPr>
          <w:rFonts w:hint="eastAsia"/>
        </w:rPr>
        <w:t>примере</w:t>
      </w:r>
      <w:r>
        <w:t xml:space="preserve"> </w:t>
      </w:r>
      <w:r>
        <w:rPr>
          <w:rFonts w:hint="eastAsia"/>
        </w:rPr>
        <w:t>отраслевого</w:t>
      </w:r>
      <w:r>
        <w:t xml:space="preserve"> </w:t>
      </w:r>
      <w:r>
        <w:rPr>
          <w:rFonts w:hint="eastAsia"/>
        </w:rPr>
        <w:t>транспортного</w:t>
      </w:r>
      <w:r>
        <w:t xml:space="preserve"> </w:t>
      </w:r>
      <w:r>
        <w:rPr>
          <w:rFonts w:hint="eastAsia"/>
        </w:rPr>
        <w:t>университета</w:t>
      </w:r>
    </w:p>
    <w:p w14:paraId="029C2AF5" w14:textId="77777777" w:rsidR="00081CB4" w:rsidRDefault="00081CB4" w:rsidP="00081CB4"/>
    <w:p w14:paraId="3C2899C0" w14:textId="77777777" w:rsidR="00081CB4" w:rsidRDefault="00081CB4" w:rsidP="00081CB4">
      <w:r>
        <w:rPr>
          <w:rFonts w:hint="eastAsia"/>
        </w:rPr>
        <w:t>ЗАКЛЮЧЕНИЕ</w:t>
      </w:r>
    </w:p>
    <w:p w14:paraId="7C9F1CB0" w14:textId="77777777" w:rsidR="00081CB4" w:rsidRDefault="00081CB4" w:rsidP="00081CB4"/>
    <w:p w14:paraId="7F1C76C8" w14:textId="77777777" w:rsidR="00081CB4" w:rsidRDefault="00081CB4" w:rsidP="00081CB4">
      <w:r>
        <w:rPr>
          <w:rFonts w:hint="eastAsia"/>
        </w:rPr>
        <w:t>СПИСОК</w:t>
      </w:r>
      <w:r>
        <w:t xml:space="preserve"> </w:t>
      </w:r>
      <w:r>
        <w:rPr>
          <w:rFonts w:hint="eastAsia"/>
        </w:rPr>
        <w:t>ИСПОЛЬЗОВАННОЙ</w:t>
      </w:r>
      <w:r>
        <w:t xml:space="preserve"> </w:t>
      </w:r>
      <w:r>
        <w:rPr>
          <w:rFonts w:hint="eastAsia"/>
        </w:rPr>
        <w:t>ЛИТЕРАТУРЫ</w:t>
      </w:r>
    </w:p>
    <w:p w14:paraId="0205D7C3" w14:textId="77777777" w:rsidR="00081CB4" w:rsidRDefault="00081CB4" w:rsidP="00081CB4"/>
    <w:p w14:paraId="3533061E" w14:textId="77777777" w:rsidR="00081CB4" w:rsidRDefault="00081CB4" w:rsidP="00081CB4">
      <w:r>
        <w:rPr>
          <w:rFonts w:hint="eastAsia"/>
        </w:rPr>
        <w:t>Приложение</w:t>
      </w:r>
      <w:r>
        <w:t xml:space="preserve"> </w:t>
      </w:r>
      <w:r>
        <w:rPr>
          <w:rFonts w:hint="eastAsia"/>
        </w:rPr>
        <w:t>А</w:t>
      </w:r>
      <w:r>
        <w:t xml:space="preserve">. </w:t>
      </w:r>
      <w:r>
        <w:rPr>
          <w:rFonts w:hint="eastAsia"/>
        </w:rPr>
        <w:t>Зарубежные</w:t>
      </w:r>
      <w:r>
        <w:t xml:space="preserve"> </w:t>
      </w:r>
      <w:r>
        <w:rPr>
          <w:rFonts w:hint="eastAsia"/>
        </w:rPr>
        <w:t>учебные</w:t>
      </w:r>
      <w:r>
        <w:t xml:space="preserve"> </w:t>
      </w:r>
      <w:r>
        <w:rPr>
          <w:rFonts w:hint="eastAsia"/>
        </w:rPr>
        <w:t>заведения</w:t>
      </w:r>
      <w:r>
        <w:t>,</w:t>
      </w:r>
    </w:p>
    <w:p w14:paraId="017E822C" w14:textId="77777777" w:rsidR="00081CB4" w:rsidRDefault="00081CB4" w:rsidP="00081CB4"/>
    <w:p w14:paraId="09763C94" w14:textId="6D549139" w:rsidR="00081CB4" w:rsidRPr="00081CB4" w:rsidRDefault="00081CB4" w:rsidP="00081CB4">
      <w:r>
        <w:rPr>
          <w:rFonts w:hint="eastAsia"/>
        </w:rPr>
        <w:t>осуществляющие</w:t>
      </w:r>
      <w:r>
        <w:t xml:space="preserve"> </w:t>
      </w:r>
      <w:r>
        <w:rPr>
          <w:rFonts w:hint="eastAsia"/>
        </w:rPr>
        <w:t>подготовку</w:t>
      </w:r>
      <w:r>
        <w:t xml:space="preserve"> </w:t>
      </w:r>
      <w:r>
        <w:rPr>
          <w:rFonts w:hint="eastAsia"/>
        </w:rPr>
        <w:t>специалистов</w:t>
      </w:r>
      <w:r>
        <w:t xml:space="preserve"> </w:t>
      </w:r>
      <w:r>
        <w:rPr>
          <w:rFonts w:hint="eastAsia"/>
        </w:rPr>
        <w:t>для</w:t>
      </w:r>
      <w:r>
        <w:t xml:space="preserve"> </w:t>
      </w:r>
      <w:r>
        <w:rPr>
          <w:rFonts w:hint="eastAsia"/>
        </w:rPr>
        <w:t>транспортной</w:t>
      </w:r>
      <w:r>
        <w:t xml:space="preserve"> </w:t>
      </w:r>
      <w:r>
        <w:rPr>
          <w:rFonts w:hint="eastAsia"/>
        </w:rPr>
        <w:t>отрасли</w:t>
      </w:r>
    </w:p>
    <w:sectPr w:rsidR="00081CB4" w:rsidRPr="00081CB4" w:rsidSect="00B93101">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B8880" w14:textId="77777777" w:rsidR="00B93101" w:rsidRDefault="00B93101">
      <w:pPr>
        <w:spacing w:after="0" w:line="240" w:lineRule="auto"/>
      </w:pPr>
      <w:r>
        <w:separator/>
      </w:r>
    </w:p>
  </w:endnote>
  <w:endnote w:type="continuationSeparator" w:id="0">
    <w:p w14:paraId="67DE3C6B" w14:textId="77777777" w:rsidR="00B93101" w:rsidRDefault="00B93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2812D" w14:textId="77777777" w:rsidR="00B93101" w:rsidRDefault="00B93101"/>
    <w:p w14:paraId="422293FB" w14:textId="77777777" w:rsidR="00B93101" w:rsidRDefault="00B93101"/>
    <w:p w14:paraId="4393EF1B" w14:textId="77777777" w:rsidR="00B93101" w:rsidRDefault="00B93101"/>
    <w:p w14:paraId="1D48C05E" w14:textId="77777777" w:rsidR="00B93101" w:rsidRDefault="00B93101"/>
    <w:p w14:paraId="0B089CA9" w14:textId="77777777" w:rsidR="00B93101" w:rsidRDefault="00B93101"/>
    <w:p w14:paraId="646EAFF2" w14:textId="77777777" w:rsidR="00B93101" w:rsidRDefault="00B93101"/>
    <w:p w14:paraId="0560CBBB" w14:textId="77777777" w:rsidR="00B93101" w:rsidRDefault="00B93101">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21F3001" wp14:editId="4181662A">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E046A" w14:textId="77777777" w:rsidR="00B93101" w:rsidRDefault="00B9310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1F3001"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BAE046A" w14:textId="77777777" w:rsidR="00B93101" w:rsidRDefault="00B9310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D747F3A" w14:textId="77777777" w:rsidR="00B93101" w:rsidRDefault="00B93101"/>
    <w:p w14:paraId="2941BA0D" w14:textId="77777777" w:rsidR="00B93101" w:rsidRDefault="00B93101"/>
    <w:p w14:paraId="598B4070" w14:textId="77777777" w:rsidR="00B93101" w:rsidRDefault="00B93101">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C391DE5" wp14:editId="563C9C5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F3476" w14:textId="77777777" w:rsidR="00B93101" w:rsidRDefault="00B93101"/>
                          <w:p w14:paraId="3EDC37CF" w14:textId="77777777" w:rsidR="00B93101" w:rsidRDefault="00B9310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391DE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68F3476" w14:textId="77777777" w:rsidR="00B93101" w:rsidRDefault="00B93101"/>
                    <w:p w14:paraId="3EDC37CF" w14:textId="77777777" w:rsidR="00B93101" w:rsidRDefault="00B9310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E33FFF9" w14:textId="77777777" w:rsidR="00B93101" w:rsidRDefault="00B93101"/>
    <w:p w14:paraId="3BEFD3E4" w14:textId="77777777" w:rsidR="00B93101" w:rsidRDefault="00B93101">
      <w:pPr>
        <w:rPr>
          <w:sz w:val="2"/>
          <w:szCs w:val="2"/>
        </w:rPr>
      </w:pPr>
    </w:p>
    <w:p w14:paraId="7AA0A2E6" w14:textId="77777777" w:rsidR="00B93101" w:rsidRDefault="00B93101"/>
    <w:p w14:paraId="7F963FEC" w14:textId="77777777" w:rsidR="00B93101" w:rsidRDefault="00B93101">
      <w:pPr>
        <w:spacing w:after="0" w:line="240" w:lineRule="auto"/>
      </w:pPr>
    </w:p>
  </w:footnote>
  <w:footnote w:type="continuationSeparator" w:id="0">
    <w:p w14:paraId="377519B5" w14:textId="77777777" w:rsidR="00B93101" w:rsidRDefault="00B93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EF"/>
    <w:rsid w:val="00020F27"/>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B65"/>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B2"/>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E4B"/>
    <w:rsid w:val="00055E99"/>
    <w:rsid w:val="00055EB1"/>
    <w:rsid w:val="00055EC5"/>
    <w:rsid w:val="00055F76"/>
    <w:rsid w:val="00055FE8"/>
    <w:rsid w:val="00055FE9"/>
    <w:rsid w:val="0005603F"/>
    <w:rsid w:val="00056119"/>
    <w:rsid w:val="00056148"/>
    <w:rsid w:val="00056168"/>
    <w:rsid w:val="000561AF"/>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3FDD"/>
    <w:rsid w:val="0011405E"/>
    <w:rsid w:val="001140F4"/>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BE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9D2"/>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90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66"/>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2E"/>
    <w:rsid w:val="0026524D"/>
    <w:rsid w:val="002652D2"/>
    <w:rsid w:val="0026533B"/>
    <w:rsid w:val="00265506"/>
    <w:rsid w:val="0026558C"/>
    <w:rsid w:val="002655B4"/>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C09"/>
    <w:rsid w:val="00357CDA"/>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E50"/>
    <w:rsid w:val="00361F30"/>
    <w:rsid w:val="00361F3A"/>
    <w:rsid w:val="00361FAB"/>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80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36"/>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84"/>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D36"/>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CD3"/>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D55"/>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1C6"/>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596"/>
    <w:rsid w:val="0049060F"/>
    <w:rsid w:val="00490715"/>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31"/>
    <w:rsid w:val="004F22AD"/>
    <w:rsid w:val="004F232C"/>
    <w:rsid w:val="004F2387"/>
    <w:rsid w:val="004F23B5"/>
    <w:rsid w:val="004F2476"/>
    <w:rsid w:val="004F253F"/>
    <w:rsid w:val="004F256F"/>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4F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12"/>
    <w:rsid w:val="0053669B"/>
    <w:rsid w:val="005366E4"/>
    <w:rsid w:val="0053681B"/>
    <w:rsid w:val="00536828"/>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CA"/>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37"/>
    <w:rsid w:val="0057229D"/>
    <w:rsid w:val="005722FA"/>
    <w:rsid w:val="00572311"/>
    <w:rsid w:val="00572422"/>
    <w:rsid w:val="00572433"/>
    <w:rsid w:val="00572455"/>
    <w:rsid w:val="0057245B"/>
    <w:rsid w:val="00572484"/>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6ECB"/>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7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D1B"/>
    <w:rsid w:val="005B1FA0"/>
    <w:rsid w:val="005B204B"/>
    <w:rsid w:val="005B2088"/>
    <w:rsid w:val="005B20E0"/>
    <w:rsid w:val="005B2171"/>
    <w:rsid w:val="005B22C2"/>
    <w:rsid w:val="005B22FC"/>
    <w:rsid w:val="005B23CB"/>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F6"/>
    <w:rsid w:val="005C4217"/>
    <w:rsid w:val="005C42A3"/>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587"/>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9"/>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DE"/>
    <w:rsid w:val="006315FF"/>
    <w:rsid w:val="00631624"/>
    <w:rsid w:val="0063166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4C"/>
    <w:rsid w:val="00660AB9"/>
    <w:rsid w:val="00660B1D"/>
    <w:rsid w:val="00660BAD"/>
    <w:rsid w:val="00660CBD"/>
    <w:rsid w:val="00660CD0"/>
    <w:rsid w:val="00660CE0"/>
    <w:rsid w:val="00660D22"/>
    <w:rsid w:val="00660E94"/>
    <w:rsid w:val="00660EAA"/>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3B7"/>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7B"/>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2BB"/>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6010"/>
    <w:rsid w:val="00706077"/>
    <w:rsid w:val="007060AE"/>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D33"/>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4A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9D6"/>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C49"/>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23"/>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85"/>
    <w:rsid w:val="00845425"/>
    <w:rsid w:val="008454E5"/>
    <w:rsid w:val="00845517"/>
    <w:rsid w:val="00845571"/>
    <w:rsid w:val="008455C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C4"/>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4F"/>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256"/>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838"/>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BE"/>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D6"/>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D9"/>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A9"/>
    <w:rsid w:val="009D34B1"/>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52"/>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0F"/>
    <w:rsid w:val="00A14840"/>
    <w:rsid w:val="00A148A3"/>
    <w:rsid w:val="00A14965"/>
    <w:rsid w:val="00A149DC"/>
    <w:rsid w:val="00A14B66"/>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CA4"/>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1F"/>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91"/>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64"/>
    <w:rsid w:val="00A76B70"/>
    <w:rsid w:val="00A76D54"/>
    <w:rsid w:val="00A76E8A"/>
    <w:rsid w:val="00A76E8F"/>
    <w:rsid w:val="00A76EE1"/>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9B"/>
    <w:rsid w:val="00AB5EDF"/>
    <w:rsid w:val="00AB5F91"/>
    <w:rsid w:val="00AB5FF5"/>
    <w:rsid w:val="00AB603D"/>
    <w:rsid w:val="00AB60F0"/>
    <w:rsid w:val="00AB6139"/>
    <w:rsid w:val="00AB625E"/>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9F"/>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55"/>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6A"/>
    <w:rsid w:val="00B013D0"/>
    <w:rsid w:val="00B0149C"/>
    <w:rsid w:val="00B0150C"/>
    <w:rsid w:val="00B015F6"/>
    <w:rsid w:val="00B01602"/>
    <w:rsid w:val="00B0163C"/>
    <w:rsid w:val="00B01658"/>
    <w:rsid w:val="00B016D8"/>
    <w:rsid w:val="00B016DB"/>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9A"/>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97D"/>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74"/>
    <w:rsid w:val="00B10C13"/>
    <w:rsid w:val="00B10C4A"/>
    <w:rsid w:val="00B10C6F"/>
    <w:rsid w:val="00B10CF2"/>
    <w:rsid w:val="00B10D6E"/>
    <w:rsid w:val="00B10DF9"/>
    <w:rsid w:val="00B10E7F"/>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1"/>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40"/>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71"/>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1A"/>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842"/>
    <w:rsid w:val="00CA191B"/>
    <w:rsid w:val="00CA198F"/>
    <w:rsid w:val="00CA19DE"/>
    <w:rsid w:val="00CA1A6B"/>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3E"/>
    <w:rsid w:val="00CA6471"/>
    <w:rsid w:val="00CA647E"/>
    <w:rsid w:val="00CA64F2"/>
    <w:rsid w:val="00CA651E"/>
    <w:rsid w:val="00CA65E1"/>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CD"/>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1CF"/>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DE5"/>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57"/>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0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635"/>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05"/>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66"/>
    <w:rsid w:val="00DF67BA"/>
    <w:rsid w:val="00DF67CC"/>
    <w:rsid w:val="00DF6844"/>
    <w:rsid w:val="00DF6851"/>
    <w:rsid w:val="00DF68A6"/>
    <w:rsid w:val="00DF68C3"/>
    <w:rsid w:val="00DF68FA"/>
    <w:rsid w:val="00DF68FF"/>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19"/>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73"/>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A3"/>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EC"/>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737"/>
    <w:rsid w:val="00F76865"/>
    <w:rsid w:val="00F76901"/>
    <w:rsid w:val="00F76932"/>
    <w:rsid w:val="00F769A2"/>
    <w:rsid w:val="00F769F3"/>
    <w:rsid w:val="00F76A57"/>
    <w:rsid w:val="00F76A8A"/>
    <w:rsid w:val="00F76A9A"/>
    <w:rsid w:val="00F76AF8"/>
    <w:rsid w:val="00F76B0D"/>
    <w:rsid w:val="00F76B45"/>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62"/>
    <w:rsid w:val="00FB68CB"/>
    <w:rsid w:val="00FB68F1"/>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A8A"/>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6555</TotalTime>
  <Pages>3</Pages>
  <Words>364</Words>
  <Characters>2079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2439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781</cp:revision>
  <cp:lastPrinted>2009-02-06T05:36:00Z</cp:lastPrinted>
  <dcterms:created xsi:type="dcterms:W3CDTF">2024-04-09T10:20:00Z</dcterms:created>
  <dcterms:modified xsi:type="dcterms:W3CDTF">2024-04-18T14:57:00Z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