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5EE" w:rsidRPr="001837AA" w:rsidRDefault="001837AA" w:rsidP="001837AA">
      <w:r w:rsidRPr="00D858E0">
        <w:rPr>
          <w:rFonts w:ascii="Times New Roman" w:hAnsi="Times New Roman" w:cs="Times New Roman"/>
          <w:b/>
          <w:sz w:val="24"/>
          <w:szCs w:val="24"/>
        </w:rPr>
        <w:t xml:space="preserve">Масняк Олег Ярославович, </w:t>
      </w:r>
      <w:r w:rsidRPr="00D858E0">
        <w:rPr>
          <w:rFonts w:ascii="Times New Roman" w:hAnsi="Times New Roman" w:cs="Times New Roman"/>
          <w:sz w:val="24"/>
          <w:szCs w:val="24"/>
        </w:rPr>
        <w:t>асистент кафедри автоматизації та комп’ютерно-інтегрованих технологій Національного університету “Львівська політехніка”. Назва дисертації: “Вимірювання витрати та кількості супутнього нафтового газу”. Шифр та назва спеціальності – 05.11.01 – прилади та методи вимірювання механічних величин. Спецрада – Д 35.052.04 Національного університету “Львівська політехніка”</w:t>
      </w:r>
    </w:p>
    <w:sectPr w:rsidR="00EF55EE" w:rsidRPr="001837AA"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5F23" w:rsidRDefault="001E5F23">
      <w:pPr>
        <w:spacing w:after="0" w:line="240" w:lineRule="auto"/>
      </w:pPr>
      <w:r>
        <w:separator/>
      </w:r>
    </w:p>
  </w:endnote>
  <w:endnote w:type="continuationSeparator" w:id="0">
    <w:p w:rsidR="001E5F23" w:rsidRDefault="001E5F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F23" w:rsidRDefault="0053275C">
    <w:pPr>
      <w:rPr>
        <w:sz w:val="2"/>
        <w:szCs w:val="2"/>
      </w:rPr>
    </w:pPr>
    <w:r w:rsidRPr="0053275C">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1E5F23" w:rsidRDefault="0053275C">
                <w:pPr>
                  <w:spacing w:line="240" w:lineRule="auto"/>
                </w:pPr>
                <w:fldSimple w:instr=" PAGE \* MERGEFORMAT ">
                  <w:r w:rsidR="001E5F23">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F23" w:rsidRDefault="0053275C">
    <w:pPr>
      <w:rPr>
        <w:sz w:val="2"/>
        <w:szCs w:val="2"/>
      </w:rPr>
    </w:pPr>
    <w:r w:rsidRPr="0053275C">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1E5F23" w:rsidRDefault="0053275C">
                <w:pPr>
                  <w:spacing w:line="240" w:lineRule="auto"/>
                </w:pPr>
                <w:fldSimple w:instr=" PAGE \* MERGEFORMAT ">
                  <w:r w:rsidR="001837AA" w:rsidRPr="001837AA">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5F23" w:rsidRDefault="001E5F23"/>
    <w:p w:rsidR="001E5F23" w:rsidRDefault="001E5F23"/>
    <w:p w:rsidR="001E5F23" w:rsidRDefault="001E5F23"/>
    <w:p w:rsidR="001E5F23" w:rsidRDefault="001E5F23"/>
    <w:p w:rsidR="001E5F23" w:rsidRDefault="001E5F23"/>
    <w:p w:rsidR="001E5F23" w:rsidRDefault="001E5F23"/>
    <w:p w:rsidR="001E5F23" w:rsidRDefault="0053275C">
      <w:pPr>
        <w:rPr>
          <w:sz w:val="2"/>
          <w:szCs w:val="2"/>
        </w:rPr>
      </w:pPr>
      <w:r w:rsidRPr="0053275C">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1E5F23" w:rsidRDefault="0053275C">
                  <w:pPr>
                    <w:spacing w:line="240" w:lineRule="auto"/>
                  </w:pPr>
                  <w:fldSimple w:instr=" PAGE \* MERGEFORMAT ">
                    <w:r w:rsidR="001E5F23" w:rsidRPr="00C54BD9">
                      <w:rPr>
                        <w:rStyle w:val="afffff9"/>
                        <w:b w:val="0"/>
                        <w:bCs w:val="0"/>
                        <w:noProof/>
                      </w:rPr>
                      <w:t>15</w:t>
                    </w:r>
                  </w:fldSimple>
                </w:p>
              </w:txbxContent>
            </v:textbox>
            <w10:wrap anchorx="page" anchory="page"/>
          </v:shape>
        </w:pict>
      </w:r>
    </w:p>
    <w:p w:rsidR="001E5F23" w:rsidRDefault="001E5F23"/>
    <w:p w:rsidR="001E5F23" w:rsidRDefault="001E5F23"/>
    <w:p w:rsidR="001E5F23" w:rsidRDefault="0053275C">
      <w:pPr>
        <w:rPr>
          <w:sz w:val="2"/>
          <w:szCs w:val="2"/>
        </w:rPr>
      </w:pPr>
      <w:r w:rsidRPr="0053275C">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1E5F23" w:rsidRDefault="001E5F23"/>
                <w:p w:rsidR="001E5F23" w:rsidRDefault="0053275C">
                  <w:pPr>
                    <w:pStyle w:val="1ffffff7"/>
                    <w:spacing w:line="240" w:lineRule="auto"/>
                  </w:pPr>
                  <w:fldSimple w:instr=" PAGE \* MERGEFORMAT ">
                    <w:r w:rsidR="001E5F23" w:rsidRPr="00C54BD9">
                      <w:rPr>
                        <w:rStyle w:val="3b"/>
                        <w:noProof/>
                      </w:rPr>
                      <w:t>15</w:t>
                    </w:r>
                  </w:fldSimple>
                </w:p>
              </w:txbxContent>
            </v:textbox>
            <w10:wrap anchorx="page" anchory="page"/>
          </v:shape>
        </w:pict>
      </w:r>
    </w:p>
    <w:p w:rsidR="001E5F23" w:rsidRDefault="001E5F23"/>
    <w:p w:rsidR="001E5F23" w:rsidRDefault="001E5F23">
      <w:pPr>
        <w:rPr>
          <w:sz w:val="2"/>
          <w:szCs w:val="2"/>
        </w:rPr>
      </w:pPr>
    </w:p>
    <w:p w:rsidR="001E5F23" w:rsidRDefault="001E5F23"/>
    <w:p w:rsidR="001E5F23" w:rsidRDefault="001E5F23">
      <w:pPr>
        <w:spacing w:after="0" w:line="240" w:lineRule="auto"/>
      </w:pPr>
    </w:p>
  </w:footnote>
  <w:footnote w:type="continuationSeparator" w:id="0">
    <w:p w:rsidR="001E5F23" w:rsidRDefault="001E5F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F23" w:rsidRDefault="001E5F23"/>
  <w:p w:rsidR="001E5F23" w:rsidRDefault="001E5F23">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F23" w:rsidRPr="005856C0" w:rsidRDefault="001E5F23"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79B7C0E"/>
    <w:multiLevelType w:val="hybridMultilevel"/>
    <w:tmpl w:val="782E1472"/>
    <w:lvl w:ilvl="0" w:tplc="96CA2E1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7">
    <w:nsid w:val="0F241754"/>
    <w:multiLevelType w:val="hybridMultilevel"/>
    <w:tmpl w:val="5DDC2BB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8">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9">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0">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1">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2">
    <w:nsid w:val="15254F27"/>
    <w:multiLevelType w:val="hybridMultilevel"/>
    <w:tmpl w:val="8E3276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4">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85">
    <w:nsid w:val="59F42FA4"/>
    <w:multiLevelType w:val="hybridMultilevel"/>
    <w:tmpl w:val="AF3E7DEC"/>
    <w:lvl w:ilvl="0" w:tplc="2AE4D7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77"/>
  </w:num>
  <w:num w:numId="7">
    <w:abstractNumId w:val="74"/>
  </w:num>
  <w:num w:numId="8">
    <w:abstractNumId w:val="82"/>
  </w:num>
  <w:num w:numId="9">
    <w:abstractNumId w:val="8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DE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34"/>
    <w:rsid w:val="00011563"/>
    <w:rsid w:val="000115AE"/>
    <w:rsid w:val="0001160F"/>
    <w:rsid w:val="00011621"/>
    <w:rsid w:val="00011643"/>
    <w:rsid w:val="0001168F"/>
    <w:rsid w:val="00011828"/>
    <w:rsid w:val="00011A28"/>
    <w:rsid w:val="00011A5C"/>
    <w:rsid w:val="00011B15"/>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1DB"/>
    <w:rsid w:val="00027332"/>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0F"/>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31"/>
    <w:rsid w:val="000370A8"/>
    <w:rsid w:val="00037115"/>
    <w:rsid w:val="0003729A"/>
    <w:rsid w:val="000373DF"/>
    <w:rsid w:val="000375F8"/>
    <w:rsid w:val="00037646"/>
    <w:rsid w:val="000377C9"/>
    <w:rsid w:val="000377DC"/>
    <w:rsid w:val="0003785D"/>
    <w:rsid w:val="0003794A"/>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FE"/>
    <w:rsid w:val="0004144D"/>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2C8"/>
    <w:rsid w:val="000453A9"/>
    <w:rsid w:val="0004545A"/>
    <w:rsid w:val="00045579"/>
    <w:rsid w:val="000455F1"/>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EC3"/>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D35"/>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592"/>
    <w:rsid w:val="0006473A"/>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88"/>
    <w:rsid w:val="000727A2"/>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6E5"/>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619"/>
    <w:rsid w:val="00077772"/>
    <w:rsid w:val="00077805"/>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2F5D"/>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F6"/>
    <w:rsid w:val="000A3EBA"/>
    <w:rsid w:val="000A3F18"/>
    <w:rsid w:val="000A4064"/>
    <w:rsid w:val="000A4147"/>
    <w:rsid w:val="000A4193"/>
    <w:rsid w:val="000A4218"/>
    <w:rsid w:val="000A4328"/>
    <w:rsid w:val="000A43A0"/>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EF"/>
    <w:rsid w:val="000A50F9"/>
    <w:rsid w:val="000A514B"/>
    <w:rsid w:val="000A51A9"/>
    <w:rsid w:val="000A5233"/>
    <w:rsid w:val="000A53B7"/>
    <w:rsid w:val="000A54EA"/>
    <w:rsid w:val="000A5552"/>
    <w:rsid w:val="000A556E"/>
    <w:rsid w:val="000A55F4"/>
    <w:rsid w:val="000A568C"/>
    <w:rsid w:val="000A57A9"/>
    <w:rsid w:val="000A582E"/>
    <w:rsid w:val="000A5843"/>
    <w:rsid w:val="000A58A4"/>
    <w:rsid w:val="000A5B6A"/>
    <w:rsid w:val="000A5CC9"/>
    <w:rsid w:val="000A5E02"/>
    <w:rsid w:val="000A5E14"/>
    <w:rsid w:val="000A5E37"/>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C003B"/>
    <w:rsid w:val="000C00DE"/>
    <w:rsid w:val="000C022A"/>
    <w:rsid w:val="000C0463"/>
    <w:rsid w:val="000C0482"/>
    <w:rsid w:val="000C0483"/>
    <w:rsid w:val="000C04B8"/>
    <w:rsid w:val="000C04BC"/>
    <w:rsid w:val="000C052E"/>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1BC"/>
    <w:rsid w:val="000C7454"/>
    <w:rsid w:val="000C7497"/>
    <w:rsid w:val="000C74D8"/>
    <w:rsid w:val="000C773E"/>
    <w:rsid w:val="000C789E"/>
    <w:rsid w:val="000C78A7"/>
    <w:rsid w:val="000C7AF4"/>
    <w:rsid w:val="000C7C1D"/>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9"/>
    <w:rsid w:val="000D25CD"/>
    <w:rsid w:val="000D263F"/>
    <w:rsid w:val="000D26AE"/>
    <w:rsid w:val="000D2785"/>
    <w:rsid w:val="000D27CB"/>
    <w:rsid w:val="000D27FC"/>
    <w:rsid w:val="000D2925"/>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85"/>
    <w:rsid w:val="000E1E95"/>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27"/>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10A"/>
    <w:rsid w:val="001031C5"/>
    <w:rsid w:val="001031FC"/>
    <w:rsid w:val="00103252"/>
    <w:rsid w:val="0010331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3E8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D3"/>
    <w:rsid w:val="001162FD"/>
    <w:rsid w:val="0011637C"/>
    <w:rsid w:val="00116438"/>
    <w:rsid w:val="00116483"/>
    <w:rsid w:val="001164AF"/>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84"/>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76"/>
    <w:rsid w:val="001355C0"/>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655"/>
    <w:rsid w:val="00141703"/>
    <w:rsid w:val="00141731"/>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64D"/>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3B8B"/>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49"/>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3EE"/>
    <w:rsid w:val="00171518"/>
    <w:rsid w:val="00171585"/>
    <w:rsid w:val="00171595"/>
    <w:rsid w:val="001715EB"/>
    <w:rsid w:val="0017171B"/>
    <w:rsid w:val="00171838"/>
    <w:rsid w:val="0017192B"/>
    <w:rsid w:val="00171B63"/>
    <w:rsid w:val="00171BB1"/>
    <w:rsid w:val="00171C57"/>
    <w:rsid w:val="00171CAC"/>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4B9"/>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9BE"/>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4A7"/>
    <w:rsid w:val="0019754A"/>
    <w:rsid w:val="00197652"/>
    <w:rsid w:val="00197663"/>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1EA"/>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6E"/>
    <w:rsid w:val="001B00E0"/>
    <w:rsid w:val="001B0147"/>
    <w:rsid w:val="001B018A"/>
    <w:rsid w:val="001B023D"/>
    <w:rsid w:val="001B028D"/>
    <w:rsid w:val="001B03D7"/>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5F23"/>
    <w:rsid w:val="001E60C2"/>
    <w:rsid w:val="001E6221"/>
    <w:rsid w:val="001E633E"/>
    <w:rsid w:val="001E63CB"/>
    <w:rsid w:val="001E64C4"/>
    <w:rsid w:val="001E64C9"/>
    <w:rsid w:val="001E65FF"/>
    <w:rsid w:val="001E67C0"/>
    <w:rsid w:val="001E68DF"/>
    <w:rsid w:val="001E6943"/>
    <w:rsid w:val="001E69B1"/>
    <w:rsid w:val="001E6ABD"/>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3"/>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7A2"/>
    <w:rsid w:val="0021582D"/>
    <w:rsid w:val="0021596A"/>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5FE"/>
    <w:rsid w:val="00224631"/>
    <w:rsid w:val="002247C3"/>
    <w:rsid w:val="00224841"/>
    <w:rsid w:val="00224842"/>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B1A"/>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D4"/>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73E"/>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A9"/>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7"/>
    <w:rsid w:val="00257658"/>
    <w:rsid w:val="0025765D"/>
    <w:rsid w:val="00257677"/>
    <w:rsid w:val="002576B4"/>
    <w:rsid w:val="00257737"/>
    <w:rsid w:val="002577F0"/>
    <w:rsid w:val="0025784D"/>
    <w:rsid w:val="0025785D"/>
    <w:rsid w:val="002579B5"/>
    <w:rsid w:val="00257B7F"/>
    <w:rsid w:val="00257BB6"/>
    <w:rsid w:val="00257BF3"/>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1"/>
    <w:rsid w:val="00266DF9"/>
    <w:rsid w:val="00266E28"/>
    <w:rsid w:val="00266F2B"/>
    <w:rsid w:val="00266F4C"/>
    <w:rsid w:val="0026701C"/>
    <w:rsid w:val="0026704A"/>
    <w:rsid w:val="0026708D"/>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E2"/>
    <w:rsid w:val="00274034"/>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B9"/>
    <w:rsid w:val="002835FA"/>
    <w:rsid w:val="00283649"/>
    <w:rsid w:val="00283677"/>
    <w:rsid w:val="00283763"/>
    <w:rsid w:val="00283786"/>
    <w:rsid w:val="00283882"/>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2A4"/>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85"/>
    <w:rsid w:val="002925F1"/>
    <w:rsid w:val="00292641"/>
    <w:rsid w:val="0029264E"/>
    <w:rsid w:val="002926C7"/>
    <w:rsid w:val="002926F3"/>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C3"/>
    <w:rsid w:val="0029302D"/>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D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D3C"/>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779"/>
    <w:rsid w:val="002B38E1"/>
    <w:rsid w:val="002B3A38"/>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4E5"/>
    <w:rsid w:val="002B554B"/>
    <w:rsid w:val="002B5556"/>
    <w:rsid w:val="002B55C2"/>
    <w:rsid w:val="002B5685"/>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49"/>
    <w:rsid w:val="002C3361"/>
    <w:rsid w:val="002C33B5"/>
    <w:rsid w:val="002C33F7"/>
    <w:rsid w:val="002C3459"/>
    <w:rsid w:val="002C34B7"/>
    <w:rsid w:val="002C34D1"/>
    <w:rsid w:val="002C3518"/>
    <w:rsid w:val="002C3532"/>
    <w:rsid w:val="002C3570"/>
    <w:rsid w:val="002C359A"/>
    <w:rsid w:val="002C35EF"/>
    <w:rsid w:val="002C366D"/>
    <w:rsid w:val="002C36B7"/>
    <w:rsid w:val="002C36BF"/>
    <w:rsid w:val="002C3935"/>
    <w:rsid w:val="002C39A6"/>
    <w:rsid w:val="002C3A25"/>
    <w:rsid w:val="002C3B2A"/>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28"/>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52F"/>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7E"/>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C6E"/>
    <w:rsid w:val="002F6E0D"/>
    <w:rsid w:val="002F6FCE"/>
    <w:rsid w:val="002F7064"/>
    <w:rsid w:val="002F7090"/>
    <w:rsid w:val="002F71B4"/>
    <w:rsid w:val="002F71D1"/>
    <w:rsid w:val="002F742E"/>
    <w:rsid w:val="002F75CB"/>
    <w:rsid w:val="002F7643"/>
    <w:rsid w:val="002F786E"/>
    <w:rsid w:val="002F7986"/>
    <w:rsid w:val="002F7A0F"/>
    <w:rsid w:val="002F7A48"/>
    <w:rsid w:val="002F7A87"/>
    <w:rsid w:val="002F7B94"/>
    <w:rsid w:val="002F7C72"/>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4D"/>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A15"/>
    <w:rsid w:val="00334B11"/>
    <w:rsid w:val="00334B93"/>
    <w:rsid w:val="00334BB5"/>
    <w:rsid w:val="00334C8E"/>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2"/>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897"/>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347"/>
    <w:rsid w:val="00357472"/>
    <w:rsid w:val="003575F5"/>
    <w:rsid w:val="003576C3"/>
    <w:rsid w:val="003577AF"/>
    <w:rsid w:val="00357815"/>
    <w:rsid w:val="003578FC"/>
    <w:rsid w:val="00357AC6"/>
    <w:rsid w:val="00357B0B"/>
    <w:rsid w:val="00357B7C"/>
    <w:rsid w:val="00360156"/>
    <w:rsid w:val="00360204"/>
    <w:rsid w:val="0036051A"/>
    <w:rsid w:val="0036066A"/>
    <w:rsid w:val="003606D2"/>
    <w:rsid w:val="003607D1"/>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2F"/>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2A"/>
    <w:rsid w:val="003A1F91"/>
    <w:rsid w:val="003A2039"/>
    <w:rsid w:val="003A2130"/>
    <w:rsid w:val="003A2287"/>
    <w:rsid w:val="003A2297"/>
    <w:rsid w:val="003A23D0"/>
    <w:rsid w:val="003A2509"/>
    <w:rsid w:val="003A2605"/>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5CB"/>
    <w:rsid w:val="003B1641"/>
    <w:rsid w:val="003B17F4"/>
    <w:rsid w:val="003B183F"/>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F2"/>
    <w:rsid w:val="003B446F"/>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3F7"/>
    <w:rsid w:val="003B5520"/>
    <w:rsid w:val="003B555A"/>
    <w:rsid w:val="003B56E5"/>
    <w:rsid w:val="003B58B4"/>
    <w:rsid w:val="003B58C5"/>
    <w:rsid w:val="003B59DA"/>
    <w:rsid w:val="003B5C47"/>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DEF"/>
    <w:rsid w:val="003B701D"/>
    <w:rsid w:val="003B719C"/>
    <w:rsid w:val="003B73DB"/>
    <w:rsid w:val="003B7568"/>
    <w:rsid w:val="003B756C"/>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046"/>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B9"/>
    <w:rsid w:val="003D7D8F"/>
    <w:rsid w:val="003D7DBC"/>
    <w:rsid w:val="003D7DFA"/>
    <w:rsid w:val="003D7E58"/>
    <w:rsid w:val="003D7EED"/>
    <w:rsid w:val="003E00F8"/>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7AF"/>
    <w:rsid w:val="003E6864"/>
    <w:rsid w:val="003E68FC"/>
    <w:rsid w:val="003E69BC"/>
    <w:rsid w:val="003E6B76"/>
    <w:rsid w:val="003E6BA7"/>
    <w:rsid w:val="003E6BAA"/>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DA8"/>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C1E"/>
    <w:rsid w:val="00410C6F"/>
    <w:rsid w:val="00410DF9"/>
    <w:rsid w:val="00410E14"/>
    <w:rsid w:val="00410EBD"/>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11"/>
    <w:rsid w:val="0041258F"/>
    <w:rsid w:val="004126B8"/>
    <w:rsid w:val="004127BF"/>
    <w:rsid w:val="004127D3"/>
    <w:rsid w:val="00412804"/>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1A0"/>
    <w:rsid w:val="0042426C"/>
    <w:rsid w:val="00424344"/>
    <w:rsid w:val="0042442C"/>
    <w:rsid w:val="004245AB"/>
    <w:rsid w:val="00424655"/>
    <w:rsid w:val="004246C3"/>
    <w:rsid w:val="00424700"/>
    <w:rsid w:val="0042485D"/>
    <w:rsid w:val="0042488A"/>
    <w:rsid w:val="004248A0"/>
    <w:rsid w:val="004249B5"/>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B79"/>
    <w:rsid w:val="00433CD7"/>
    <w:rsid w:val="00433DCD"/>
    <w:rsid w:val="00433E19"/>
    <w:rsid w:val="00433E79"/>
    <w:rsid w:val="00433EA1"/>
    <w:rsid w:val="00434000"/>
    <w:rsid w:val="00434035"/>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0B"/>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D22"/>
    <w:rsid w:val="00452D29"/>
    <w:rsid w:val="00452F15"/>
    <w:rsid w:val="0045305D"/>
    <w:rsid w:val="00453144"/>
    <w:rsid w:val="004531DB"/>
    <w:rsid w:val="00453261"/>
    <w:rsid w:val="004533A7"/>
    <w:rsid w:val="0045349B"/>
    <w:rsid w:val="004535EB"/>
    <w:rsid w:val="0045366D"/>
    <w:rsid w:val="00453692"/>
    <w:rsid w:val="004537DD"/>
    <w:rsid w:val="004538FD"/>
    <w:rsid w:val="00453952"/>
    <w:rsid w:val="00453ADF"/>
    <w:rsid w:val="00453C32"/>
    <w:rsid w:val="00453D30"/>
    <w:rsid w:val="00453DA6"/>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A6C"/>
    <w:rsid w:val="00460C0F"/>
    <w:rsid w:val="00460EEC"/>
    <w:rsid w:val="00460FD0"/>
    <w:rsid w:val="0046105B"/>
    <w:rsid w:val="00461083"/>
    <w:rsid w:val="00461102"/>
    <w:rsid w:val="004611B7"/>
    <w:rsid w:val="004612FE"/>
    <w:rsid w:val="00461509"/>
    <w:rsid w:val="00461547"/>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15"/>
    <w:rsid w:val="00465EF4"/>
    <w:rsid w:val="00465F49"/>
    <w:rsid w:val="00465FDE"/>
    <w:rsid w:val="00466061"/>
    <w:rsid w:val="00466119"/>
    <w:rsid w:val="004661B1"/>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0FBE"/>
    <w:rsid w:val="004710AE"/>
    <w:rsid w:val="004711F4"/>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7C"/>
    <w:rsid w:val="004853AE"/>
    <w:rsid w:val="004853E6"/>
    <w:rsid w:val="0048543C"/>
    <w:rsid w:val="004854C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363"/>
    <w:rsid w:val="00493418"/>
    <w:rsid w:val="00493453"/>
    <w:rsid w:val="004934E7"/>
    <w:rsid w:val="00493566"/>
    <w:rsid w:val="004935DA"/>
    <w:rsid w:val="004935F8"/>
    <w:rsid w:val="00493692"/>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568"/>
    <w:rsid w:val="00495678"/>
    <w:rsid w:val="004956F1"/>
    <w:rsid w:val="00495855"/>
    <w:rsid w:val="004958E5"/>
    <w:rsid w:val="0049591A"/>
    <w:rsid w:val="00495990"/>
    <w:rsid w:val="004959FF"/>
    <w:rsid w:val="00495A24"/>
    <w:rsid w:val="00495AAE"/>
    <w:rsid w:val="00495AB4"/>
    <w:rsid w:val="00495B3A"/>
    <w:rsid w:val="00495B8E"/>
    <w:rsid w:val="00495C3E"/>
    <w:rsid w:val="00495D64"/>
    <w:rsid w:val="00495ED0"/>
    <w:rsid w:val="00495F57"/>
    <w:rsid w:val="0049602C"/>
    <w:rsid w:val="004960EE"/>
    <w:rsid w:val="0049610D"/>
    <w:rsid w:val="004961B4"/>
    <w:rsid w:val="0049625B"/>
    <w:rsid w:val="0049626C"/>
    <w:rsid w:val="00496297"/>
    <w:rsid w:val="0049639E"/>
    <w:rsid w:val="004963B7"/>
    <w:rsid w:val="00496414"/>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D4"/>
    <w:rsid w:val="004A1E95"/>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C4"/>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B7"/>
    <w:rsid w:val="004B6D2B"/>
    <w:rsid w:val="004B6D63"/>
    <w:rsid w:val="004B6DA2"/>
    <w:rsid w:val="004B6E9D"/>
    <w:rsid w:val="004B6EE8"/>
    <w:rsid w:val="004B6F32"/>
    <w:rsid w:val="004B6FF8"/>
    <w:rsid w:val="004B7000"/>
    <w:rsid w:val="004B703E"/>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14"/>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84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274"/>
    <w:rsid w:val="004E13B1"/>
    <w:rsid w:val="004E143F"/>
    <w:rsid w:val="004E1777"/>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4DE"/>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A65"/>
    <w:rsid w:val="00503B9B"/>
    <w:rsid w:val="00503D1F"/>
    <w:rsid w:val="00503D25"/>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5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68"/>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A02"/>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42"/>
    <w:rsid w:val="00573577"/>
    <w:rsid w:val="005735B3"/>
    <w:rsid w:val="00573893"/>
    <w:rsid w:val="005738E3"/>
    <w:rsid w:val="005739FF"/>
    <w:rsid w:val="00573A51"/>
    <w:rsid w:val="00573AD8"/>
    <w:rsid w:val="00573B01"/>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D44"/>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51"/>
    <w:rsid w:val="00596AE0"/>
    <w:rsid w:val="00596BF2"/>
    <w:rsid w:val="00596C0F"/>
    <w:rsid w:val="00596C3C"/>
    <w:rsid w:val="00596C5D"/>
    <w:rsid w:val="00596D86"/>
    <w:rsid w:val="00596DD3"/>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48"/>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A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6E"/>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958"/>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53"/>
    <w:rsid w:val="005B2F83"/>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EF"/>
    <w:rsid w:val="005C3D70"/>
    <w:rsid w:val="005C3D86"/>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70"/>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7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EA7"/>
    <w:rsid w:val="005E1F5D"/>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CD2"/>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5C"/>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247"/>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6FBF"/>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AB"/>
    <w:rsid w:val="006201B7"/>
    <w:rsid w:val="00620227"/>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BE5"/>
    <w:rsid w:val="00623C3C"/>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AF"/>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657"/>
    <w:rsid w:val="0064068E"/>
    <w:rsid w:val="00640775"/>
    <w:rsid w:val="00640947"/>
    <w:rsid w:val="00640A3C"/>
    <w:rsid w:val="00640AC5"/>
    <w:rsid w:val="00640BA0"/>
    <w:rsid w:val="00640BAC"/>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DEB"/>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C7E"/>
    <w:rsid w:val="00697E1D"/>
    <w:rsid w:val="00697E5B"/>
    <w:rsid w:val="00697E7A"/>
    <w:rsid w:val="00697EB9"/>
    <w:rsid w:val="00697EE3"/>
    <w:rsid w:val="00697FE0"/>
    <w:rsid w:val="006A00B7"/>
    <w:rsid w:val="006A0138"/>
    <w:rsid w:val="006A0372"/>
    <w:rsid w:val="006A04D2"/>
    <w:rsid w:val="006A0540"/>
    <w:rsid w:val="006A0555"/>
    <w:rsid w:val="006A06C0"/>
    <w:rsid w:val="006A09AF"/>
    <w:rsid w:val="006A0AB6"/>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ED"/>
    <w:rsid w:val="006A1D05"/>
    <w:rsid w:val="006A1D21"/>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A1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A35"/>
    <w:rsid w:val="006C1AE5"/>
    <w:rsid w:val="006C1AFD"/>
    <w:rsid w:val="006C1B4E"/>
    <w:rsid w:val="006C1B65"/>
    <w:rsid w:val="006C1CA0"/>
    <w:rsid w:val="006C1DAE"/>
    <w:rsid w:val="006C1E01"/>
    <w:rsid w:val="006C1E7F"/>
    <w:rsid w:val="006C1F27"/>
    <w:rsid w:val="006C1FB8"/>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9CA"/>
    <w:rsid w:val="006D0B1B"/>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02"/>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4F8"/>
    <w:rsid w:val="006E25CA"/>
    <w:rsid w:val="006E2759"/>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6BA"/>
    <w:rsid w:val="006E5900"/>
    <w:rsid w:val="006E5A37"/>
    <w:rsid w:val="006E5A57"/>
    <w:rsid w:val="006E5B86"/>
    <w:rsid w:val="006E5BAD"/>
    <w:rsid w:val="006E5C05"/>
    <w:rsid w:val="006E5C3D"/>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D3"/>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C7"/>
    <w:rsid w:val="007173E5"/>
    <w:rsid w:val="0071740B"/>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CB2"/>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7D"/>
    <w:rsid w:val="007336E5"/>
    <w:rsid w:val="007337A9"/>
    <w:rsid w:val="007337C7"/>
    <w:rsid w:val="00733952"/>
    <w:rsid w:val="00733B0A"/>
    <w:rsid w:val="00733B5E"/>
    <w:rsid w:val="00733E0A"/>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7B1"/>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E11"/>
    <w:rsid w:val="00747F1A"/>
    <w:rsid w:val="00747F42"/>
    <w:rsid w:val="007500BD"/>
    <w:rsid w:val="007500C5"/>
    <w:rsid w:val="0075014C"/>
    <w:rsid w:val="0075016A"/>
    <w:rsid w:val="00750176"/>
    <w:rsid w:val="0075039E"/>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BBC"/>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5C1"/>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F6F"/>
    <w:rsid w:val="00781007"/>
    <w:rsid w:val="00781108"/>
    <w:rsid w:val="0078127E"/>
    <w:rsid w:val="007813B4"/>
    <w:rsid w:val="007813D8"/>
    <w:rsid w:val="007813EE"/>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B3"/>
    <w:rsid w:val="007933D2"/>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88"/>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93"/>
    <w:rsid w:val="007B2EC4"/>
    <w:rsid w:val="007B2F8D"/>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C27"/>
    <w:rsid w:val="007C0E8E"/>
    <w:rsid w:val="007C101E"/>
    <w:rsid w:val="007C1152"/>
    <w:rsid w:val="007C132F"/>
    <w:rsid w:val="007C1454"/>
    <w:rsid w:val="007C1484"/>
    <w:rsid w:val="007C14AD"/>
    <w:rsid w:val="007C14C2"/>
    <w:rsid w:val="007C1521"/>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B50"/>
    <w:rsid w:val="007C4C07"/>
    <w:rsid w:val="007C4F48"/>
    <w:rsid w:val="007C4F91"/>
    <w:rsid w:val="007C507E"/>
    <w:rsid w:val="007C51F4"/>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4F3"/>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2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3D0"/>
    <w:rsid w:val="007F7458"/>
    <w:rsid w:val="007F74A7"/>
    <w:rsid w:val="007F75E0"/>
    <w:rsid w:val="007F7602"/>
    <w:rsid w:val="007F76BE"/>
    <w:rsid w:val="007F7835"/>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BDC"/>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8F7"/>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7FA"/>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FD"/>
    <w:rsid w:val="00816282"/>
    <w:rsid w:val="008163B0"/>
    <w:rsid w:val="0081644E"/>
    <w:rsid w:val="0081652F"/>
    <w:rsid w:val="00816685"/>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30DA"/>
    <w:rsid w:val="0082321A"/>
    <w:rsid w:val="008232BE"/>
    <w:rsid w:val="008233F7"/>
    <w:rsid w:val="00823527"/>
    <w:rsid w:val="00823656"/>
    <w:rsid w:val="0082375A"/>
    <w:rsid w:val="008238B5"/>
    <w:rsid w:val="0082394B"/>
    <w:rsid w:val="008239A9"/>
    <w:rsid w:val="00823AB2"/>
    <w:rsid w:val="00823B56"/>
    <w:rsid w:val="00823C8C"/>
    <w:rsid w:val="00823F7F"/>
    <w:rsid w:val="00823FCA"/>
    <w:rsid w:val="00824010"/>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AE"/>
    <w:rsid w:val="00830EBC"/>
    <w:rsid w:val="00830F67"/>
    <w:rsid w:val="0083123F"/>
    <w:rsid w:val="00831377"/>
    <w:rsid w:val="00831442"/>
    <w:rsid w:val="008314F9"/>
    <w:rsid w:val="00831525"/>
    <w:rsid w:val="00831560"/>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8E7"/>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BE"/>
    <w:rsid w:val="00852D0E"/>
    <w:rsid w:val="00852E21"/>
    <w:rsid w:val="00852F3C"/>
    <w:rsid w:val="00852FA1"/>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53"/>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4B"/>
    <w:rsid w:val="00872768"/>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20"/>
    <w:rsid w:val="008756D7"/>
    <w:rsid w:val="008756FE"/>
    <w:rsid w:val="00875727"/>
    <w:rsid w:val="00875761"/>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D9"/>
    <w:rsid w:val="00885E34"/>
    <w:rsid w:val="00885E50"/>
    <w:rsid w:val="00885EB3"/>
    <w:rsid w:val="0088605C"/>
    <w:rsid w:val="008860B2"/>
    <w:rsid w:val="008860D4"/>
    <w:rsid w:val="008861FF"/>
    <w:rsid w:val="00886231"/>
    <w:rsid w:val="00886252"/>
    <w:rsid w:val="00886294"/>
    <w:rsid w:val="008864EF"/>
    <w:rsid w:val="008864FC"/>
    <w:rsid w:val="0088650F"/>
    <w:rsid w:val="008865D9"/>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18D"/>
    <w:rsid w:val="00897345"/>
    <w:rsid w:val="008974A5"/>
    <w:rsid w:val="0089752B"/>
    <w:rsid w:val="008976A1"/>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512"/>
    <w:rsid w:val="008A1673"/>
    <w:rsid w:val="008A1760"/>
    <w:rsid w:val="008A18A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1F"/>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FD"/>
    <w:rsid w:val="008C7C23"/>
    <w:rsid w:val="008C7D9C"/>
    <w:rsid w:val="008C7EFB"/>
    <w:rsid w:val="008C7F31"/>
    <w:rsid w:val="008C7F85"/>
    <w:rsid w:val="008D00A5"/>
    <w:rsid w:val="008D02CB"/>
    <w:rsid w:val="008D034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EC"/>
    <w:rsid w:val="008E019D"/>
    <w:rsid w:val="008E02F9"/>
    <w:rsid w:val="008E0339"/>
    <w:rsid w:val="008E0572"/>
    <w:rsid w:val="008E05D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CD3"/>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AF4"/>
    <w:rsid w:val="00914B05"/>
    <w:rsid w:val="00914B1C"/>
    <w:rsid w:val="00914B36"/>
    <w:rsid w:val="00914B6C"/>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501"/>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92"/>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222"/>
    <w:rsid w:val="00955238"/>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49"/>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6A"/>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0"/>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41F"/>
    <w:rsid w:val="009B1431"/>
    <w:rsid w:val="009B14CE"/>
    <w:rsid w:val="009B1627"/>
    <w:rsid w:val="009B16AF"/>
    <w:rsid w:val="009B16DF"/>
    <w:rsid w:val="009B1728"/>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53C"/>
    <w:rsid w:val="009B75C9"/>
    <w:rsid w:val="009B7843"/>
    <w:rsid w:val="009B796F"/>
    <w:rsid w:val="009B7980"/>
    <w:rsid w:val="009B7996"/>
    <w:rsid w:val="009B79CA"/>
    <w:rsid w:val="009B7A7E"/>
    <w:rsid w:val="009B7A8D"/>
    <w:rsid w:val="009B7B84"/>
    <w:rsid w:val="009B7C42"/>
    <w:rsid w:val="009B7C81"/>
    <w:rsid w:val="009B7E83"/>
    <w:rsid w:val="009B7E99"/>
    <w:rsid w:val="009B7F65"/>
    <w:rsid w:val="009B7F72"/>
    <w:rsid w:val="009C00E8"/>
    <w:rsid w:val="009C01BC"/>
    <w:rsid w:val="009C01E4"/>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5A6"/>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64"/>
    <w:rsid w:val="009D2582"/>
    <w:rsid w:val="009D25B2"/>
    <w:rsid w:val="009D267D"/>
    <w:rsid w:val="009D26BE"/>
    <w:rsid w:val="009D287C"/>
    <w:rsid w:val="009D2904"/>
    <w:rsid w:val="009D2C43"/>
    <w:rsid w:val="009D2C4A"/>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96"/>
    <w:rsid w:val="009E1E8D"/>
    <w:rsid w:val="009E201C"/>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2D7"/>
    <w:rsid w:val="009F5309"/>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6A0"/>
    <w:rsid w:val="009F6823"/>
    <w:rsid w:val="009F6900"/>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61F"/>
    <w:rsid w:val="00A066CD"/>
    <w:rsid w:val="00A06852"/>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BA"/>
    <w:rsid w:val="00A11521"/>
    <w:rsid w:val="00A115B5"/>
    <w:rsid w:val="00A1186A"/>
    <w:rsid w:val="00A1199A"/>
    <w:rsid w:val="00A11ACB"/>
    <w:rsid w:val="00A11B32"/>
    <w:rsid w:val="00A11C1E"/>
    <w:rsid w:val="00A11E44"/>
    <w:rsid w:val="00A11E48"/>
    <w:rsid w:val="00A11E55"/>
    <w:rsid w:val="00A11F35"/>
    <w:rsid w:val="00A11F68"/>
    <w:rsid w:val="00A11FDB"/>
    <w:rsid w:val="00A12039"/>
    <w:rsid w:val="00A12204"/>
    <w:rsid w:val="00A12210"/>
    <w:rsid w:val="00A1228E"/>
    <w:rsid w:val="00A12380"/>
    <w:rsid w:val="00A12523"/>
    <w:rsid w:val="00A1257E"/>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3C"/>
    <w:rsid w:val="00A15BC7"/>
    <w:rsid w:val="00A15BF6"/>
    <w:rsid w:val="00A15D1B"/>
    <w:rsid w:val="00A15E39"/>
    <w:rsid w:val="00A15F08"/>
    <w:rsid w:val="00A15FCF"/>
    <w:rsid w:val="00A16013"/>
    <w:rsid w:val="00A1602F"/>
    <w:rsid w:val="00A1607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15B"/>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AFB"/>
    <w:rsid w:val="00A85B6D"/>
    <w:rsid w:val="00A85BE9"/>
    <w:rsid w:val="00A85C3D"/>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66"/>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E5"/>
    <w:rsid w:val="00A97423"/>
    <w:rsid w:val="00A97438"/>
    <w:rsid w:val="00A9745E"/>
    <w:rsid w:val="00A9746F"/>
    <w:rsid w:val="00A97579"/>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A00"/>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306"/>
    <w:rsid w:val="00AC1385"/>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5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50"/>
    <w:rsid w:val="00AF2AA8"/>
    <w:rsid w:val="00AF2ABB"/>
    <w:rsid w:val="00AF2AC4"/>
    <w:rsid w:val="00AF2BAF"/>
    <w:rsid w:val="00AF30A5"/>
    <w:rsid w:val="00AF30B5"/>
    <w:rsid w:val="00AF3157"/>
    <w:rsid w:val="00AF322E"/>
    <w:rsid w:val="00AF323A"/>
    <w:rsid w:val="00AF3258"/>
    <w:rsid w:val="00AF32D0"/>
    <w:rsid w:val="00AF3310"/>
    <w:rsid w:val="00AF336A"/>
    <w:rsid w:val="00AF337B"/>
    <w:rsid w:val="00AF33E5"/>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D7"/>
    <w:rsid w:val="00B07739"/>
    <w:rsid w:val="00B0778C"/>
    <w:rsid w:val="00B0787F"/>
    <w:rsid w:val="00B07A6A"/>
    <w:rsid w:val="00B07B63"/>
    <w:rsid w:val="00B07B7F"/>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596"/>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3FD"/>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F0"/>
    <w:rsid w:val="00B60096"/>
    <w:rsid w:val="00B600E0"/>
    <w:rsid w:val="00B60167"/>
    <w:rsid w:val="00B601F6"/>
    <w:rsid w:val="00B6027A"/>
    <w:rsid w:val="00B60299"/>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E85"/>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1DF"/>
    <w:rsid w:val="00B733D7"/>
    <w:rsid w:val="00B73531"/>
    <w:rsid w:val="00B736CF"/>
    <w:rsid w:val="00B73750"/>
    <w:rsid w:val="00B7378B"/>
    <w:rsid w:val="00B737FC"/>
    <w:rsid w:val="00B73917"/>
    <w:rsid w:val="00B7399B"/>
    <w:rsid w:val="00B73BA1"/>
    <w:rsid w:val="00B73CE7"/>
    <w:rsid w:val="00B73E40"/>
    <w:rsid w:val="00B73ED9"/>
    <w:rsid w:val="00B73FCD"/>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909"/>
    <w:rsid w:val="00B82C96"/>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A3"/>
    <w:rsid w:val="00B85AA6"/>
    <w:rsid w:val="00B85C4B"/>
    <w:rsid w:val="00B85CE0"/>
    <w:rsid w:val="00B85CE3"/>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1A"/>
    <w:rsid w:val="00BA4052"/>
    <w:rsid w:val="00BA40D8"/>
    <w:rsid w:val="00BA4276"/>
    <w:rsid w:val="00BA42A5"/>
    <w:rsid w:val="00BA431A"/>
    <w:rsid w:val="00BA4740"/>
    <w:rsid w:val="00BA47B7"/>
    <w:rsid w:val="00BA496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AA4"/>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D7E"/>
    <w:rsid w:val="00BB6D9C"/>
    <w:rsid w:val="00BB6DBC"/>
    <w:rsid w:val="00BB6E4F"/>
    <w:rsid w:val="00BB6EC9"/>
    <w:rsid w:val="00BB6F06"/>
    <w:rsid w:val="00BB6F8F"/>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4EF"/>
    <w:rsid w:val="00BC4561"/>
    <w:rsid w:val="00BC46FF"/>
    <w:rsid w:val="00BC4838"/>
    <w:rsid w:val="00BC483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828"/>
    <w:rsid w:val="00BC5A21"/>
    <w:rsid w:val="00BC5A8F"/>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5B"/>
    <w:rsid w:val="00BE1860"/>
    <w:rsid w:val="00BE1933"/>
    <w:rsid w:val="00BE1B01"/>
    <w:rsid w:val="00BE1BFD"/>
    <w:rsid w:val="00BE1C05"/>
    <w:rsid w:val="00BE1D01"/>
    <w:rsid w:val="00BE1D4F"/>
    <w:rsid w:val="00BE1DCA"/>
    <w:rsid w:val="00BE1E48"/>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81"/>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969"/>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4DF"/>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7"/>
    <w:rsid w:val="00C25C6D"/>
    <w:rsid w:val="00C25CDD"/>
    <w:rsid w:val="00C25D72"/>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3A5"/>
    <w:rsid w:val="00C314DF"/>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BEA"/>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31C"/>
    <w:rsid w:val="00C94338"/>
    <w:rsid w:val="00C9442E"/>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1C"/>
    <w:rsid w:val="00CB3356"/>
    <w:rsid w:val="00CB3363"/>
    <w:rsid w:val="00CB33FE"/>
    <w:rsid w:val="00CB35C7"/>
    <w:rsid w:val="00CB367F"/>
    <w:rsid w:val="00CB37D7"/>
    <w:rsid w:val="00CB38A7"/>
    <w:rsid w:val="00CB3B7B"/>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496"/>
    <w:rsid w:val="00CC757A"/>
    <w:rsid w:val="00CC7A2F"/>
    <w:rsid w:val="00CC7AC4"/>
    <w:rsid w:val="00CC7B20"/>
    <w:rsid w:val="00CC7C42"/>
    <w:rsid w:val="00CC7C89"/>
    <w:rsid w:val="00CC7CA5"/>
    <w:rsid w:val="00CC7CC5"/>
    <w:rsid w:val="00CC7CE0"/>
    <w:rsid w:val="00CC7D02"/>
    <w:rsid w:val="00CC7D11"/>
    <w:rsid w:val="00CC7F96"/>
    <w:rsid w:val="00CC7FCE"/>
    <w:rsid w:val="00CD0004"/>
    <w:rsid w:val="00CD012F"/>
    <w:rsid w:val="00CD0153"/>
    <w:rsid w:val="00CD01B2"/>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15"/>
    <w:rsid w:val="00CD27A4"/>
    <w:rsid w:val="00CD2A53"/>
    <w:rsid w:val="00CD2A70"/>
    <w:rsid w:val="00CD2B4A"/>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078"/>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9A"/>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BA"/>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0AA"/>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BB"/>
    <w:rsid w:val="00D22CB8"/>
    <w:rsid w:val="00D22CD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36D"/>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AE0"/>
    <w:rsid w:val="00D40BA0"/>
    <w:rsid w:val="00D40C48"/>
    <w:rsid w:val="00D40C5A"/>
    <w:rsid w:val="00D40E0A"/>
    <w:rsid w:val="00D40E9A"/>
    <w:rsid w:val="00D40FDE"/>
    <w:rsid w:val="00D4108F"/>
    <w:rsid w:val="00D4128B"/>
    <w:rsid w:val="00D41640"/>
    <w:rsid w:val="00D418C9"/>
    <w:rsid w:val="00D41A3A"/>
    <w:rsid w:val="00D41C13"/>
    <w:rsid w:val="00D41D34"/>
    <w:rsid w:val="00D41DE1"/>
    <w:rsid w:val="00D41EE6"/>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E33"/>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668"/>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811"/>
    <w:rsid w:val="00D6684A"/>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5D0"/>
    <w:rsid w:val="00D82628"/>
    <w:rsid w:val="00D82686"/>
    <w:rsid w:val="00D826EB"/>
    <w:rsid w:val="00D82783"/>
    <w:rsid w:val="00D828AC"/>
    <w:rsid w:val="00D8297B"/>
    <w:rsid w:val="00D82A4B"/>
    <w:rsid w:val="00D82A5C"/>
    <w:rsid w:val="00D82A65"/>
    <w:rsid w:val="00D82BC7"/>
    <w:rsid w:val="00D82C34"/>
    <w:rsid w:val="00D82ECE"/>
    <w:rsid w:val="00D830EA"/>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50"/>
    <w:rsid w:val="00DA4C61"/>
    <w:rsid w:val="00DA4D10"/>
    <w:rsid w:val="00DA4D23"/>
    <w:rsid w:val="00DA4F20"/>
    <w:rsid w:val="00DA5149"/>
    <w:rsid w:val="00DA51D5"/>
    <w:rsid w:val="00DA55C6"/>
    <w:rsid w:val="00DA55E8"/>
    <w:rsid w:val="00DA5748"/>
    <w:rsid w:val="00DA5917"/>
    <w:rsid w:val="00DA595F"/>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A7F78"/>
    <w:rsid w:val="00DB00D8"/>
    <w:rsid w:val="00DB01AC"/>
    <w:rsid w:val="00DB030A"/>
    <w:rsid w:val="00DB04CD"/>
    <w:rsid w:val="00DB06BA"/>
    <w:rsid w:val="00DB078D"/>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C5"/>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DA2"/>
    <w:rsid w:val="00DD5DD2"/>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C1"/>
    <w:rsid w:val="00DD7D30"/>
    <w:rsid w:val="00DD7D92"/>
    <w:rsid w:val="00DD7EAD"/>
    <w:rsid w:val="00DD7ED2"/>
    <w:rsid w:val="00DD7F0C"/>
    <w:rsid w:val="00DD7F2E"/>
    <w:rsid w:val="00DE0059"/>
    <w:rsid w:val="00DE0078"/>
    <w:rsid w:val="00DE009A"/>
    <w:rsid w:val="00DE00BB"/>
    <w:rsid w:val="00DE00F0"/>
    <w:rsid w:val="00DE01FC"/>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21C"/>
    <w:rsid w:val="00E03230"/>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E6A"/>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4"/>
    <w:rsid w:val="00E21CC5"/>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890"/>
    <w:rsid w:val="00E24930"/>
    <w:rsid w:val="00E24946"/>
    <w:rsid w:val="00E2495A"/>
    <w:rsid w:val="00E24AC4"/>
    <w:rsid w:val="00E24C8E"/>
    <w:rsid w:val="00E24D5F"/>
    <w:rsid w:val="00E24DB7"/>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74"/>
    <w:rsid w:val="00E258C2"/>
    <w:rsid w:val="00E258E1"/>
    <w:rsid w:val="00E25994"/>
    <w:rsid w:val="00E25A57"/>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D6"/>
    <w:rsid w:val="00E27742"/>
    <w:rsid w:val="00E27959"/>
    <w:rsid w:val="00E27ACF"/>
    <w:rsid w:val="00E27B17"/>
    <w:rsid w:val="00E27CE9"/>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5F57"/>
    <w:rsid w:val="00E46056"/>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D"/>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96"/>
    <w:rsid w:val="00E521AA"/>
    <w:rsid w:val="00E52341"/>
    <w:rsid w:val="00E523D5"/>
    <w:rsid w:val="00E523DE"/>
    <w:rsid w:val="00E52604"/>
    <w:rsid w:val="00E52621"/>
    <w:rsid w:val="00E528C8"/>
    <w:rsid w:val="00E5291F"/>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2FD"/>
    <w:rsid w:val="00E713BF"/>
    <w:rsid w:val="00E714EA"/>
    <w:rsid w:val="00E714F9"/>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5F4"/>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60"/>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B28"/>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877"/>
    <w:rsid w:val="00EC3C87"/>
    <w:rsid w:val="00EC3CAD"/>
    <w:rsid w:val="00EC3D31"/>
    <w:rsid w:val="00EC3D8F"/>
    <w:rsid w:val="00EC3DFF"/>
    <w:rsid w:val="00EC3F52"/>
    <w:rsid w:val="00EC40D2"/>
    <w:rsid w:val="00EC4214"/>
    <w:rsid w:val="00EC4262"/>
    <w:rsid w:val="00EC42B7"/>
    <w:rsid w:val="00EC42DC"/>
    <w:rsid w:val="00EC43F7"/>
    <w:rsid w:val="00EC443A"/>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159"/>
    <w:rsid w:val="00EE41B1"/>
    <w:rsid w:val="00EE420B"/>
    <w:rsid w:val="00EE4287"/>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355"/>
    <w:rsid w:val="00EF43DD"/>
    <w:rsid w:val="00EF44F6"/>
    <w:rsid w:val="00EF459A"/>
    <w:rsid w:val="00EF45F6"/>
    <w:rsid w:val="00EF46A3"/>
    <w:rsid w:val="00EF4770"/>
    <w:rsid w:val="00EF47B5"/>
    <w:rsid w:val="00EF4A99"/>
    <w:rsid w:val="00EF4BBB"/>
    <w:rsid w:val="00EF4BCF"/>
    <w:rsid w:val="00EF4C70"/>
    <w:rsid w:val="00EF5196"/>
    <w:rsid w:val="00EF52BD"/>
    <w:rsid w:val="00EF52C0"/>
    <w:rsid w:val="00EF5335"/>
    <w:rsid w:val="00EF5341"/>
    <w:rsid w:val="00EF53AD"/>
    <w:rsid w:val="00EF541F"/>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70A1"/>
    <w:rsid w:val="00EF70DB"/>
    <w:rsid w:val="00EF710A"/>
    <w:rsid w:val="00EF711F"/>
    <w:rsid w:val="00EF7132"/>
    <w:rsid w:val="00EF7279"/>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8E"/>
    <w:rsid w:val="00F073A6"/>
    <w:rsid w:val="00F073AA"/>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14"/>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371"/>
    <w:rsid w:val="00F213B4"/>
    <w:rsid w:val="00F21470"/>
    <w:rsid w:val="00F2147E"/>
    <w:rsid w:val="00F21519"/>
    <w:rsid w:val="00F2154D"/>
    <w:rsid w:val="00F2177D"/>
    <w:rsid w:val="00F21799"/>
    <w:rsid w:val="00F21826"/>
    <w:rsid w:val="00F21995"/>
    <w:rsid w:val="00F21999"/>
    <w:rsid w:val="00F21A6D"/>
    <w:rsid w:val="00F21A9D"/>
    <w:rsid w:val="00F21BEB"/>
    <w:rsid w:val="00F21C0C"/>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AF"/>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B6D"/>
    <w:rsid w:val="00F71C86"/>
    <w:rsid w:val="00F71D7D"/>
    <w:rsid w:val="00F71DD1"/>
    <w:rsid w:val="00F71DF3"/>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EF9"/>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A9"/>
    <w:rsid w:val="00F87AD3"/>
    <w:rsid w:val="00F87BD7"/>
    <w:rsid w:val="00F87C79"/>
    <w:rsid w:val="00F87CB9"/>
    <w:rsid w:val="00F87DE1"/>
    <w:rsid w:val="00F87E02"/>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DB"/>
    <w:rsid w:val="00FA33F2"/>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2A"/>
    <w:rsid w:val="00FC514D"/>
    <w:rsid w:val="00FC5255"/>
    <w:rsid w:val="00FC547D"/>
    <w:rsid w:val="00FC5732"/>
    <w:rsid w:val="00FC58B2"/>
    <w:rsid w:val="00FC5A9B"/>
    <w:rsid w:val="00FC5AE9"/>
    <w:rsid w:val="00FC5C65"/>
    <w:rsid w:val="00FC5D15"/>
    <w:rsid w:val="00FC5D17"/>
    <w:rsid w:val="00FC5D20"/>
    <w:rsid w:val="00FC5E70"/>
    <w:rsid w:val="00FC5E7E"/>
    <w:rsid w:val="00FC5EA8"/>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5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8DC"/>
    <w:rsid w:val="00FE4910"/>
    <w:rsid w:val="00FE493E"/>
    <w:rsid w:val="00FE4BB4"/>
    <w:rsid w:val="00FE4C29"/>
    <w:rsid w:val="00FE4C65"/>
    <w:rsid w:val="00FE4D41"/>
    <w:rsid w:val="00FE4D47"/>
    <w:rsid w:val="00FE4FF2"/>
    <w:rsid w:val="00FE5077"/>
    <w:rsid w:val="00FE5110"/>
    <w:rsid w:val="00FE513A"/>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toc 3"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qFormat="1"/>
    <w:lsdException w:name="caption" w:qFormat="1"/>
    <w:lsdException w:name="footnote reference" w:qFormat="1"/>
    <w:lsdException w:name="annotation reference" w:uiPriority="0"/>
    <w:lsdException w:name="line number" w:uiPriority="0"/>
    <w:lsdException w:name="page number" w:uiPriority="0"/>
    <w:lsdException w:name="endnote reference" w:uiPriority="0"/>
    <w:lsdException w:name="endnote text" w:uiPriority="0"/>
    <w:lsdException w:name="List Number" w:uiPriority="0"/>
    <w:lsdException w:name="List 2" w:uiPriority="0"/>
    <w:lsdException w:name="List 4" w:uiPriority="0"/>
    <w:lsdException w:name="Title" w:semiHidden="0" w:unhideWhenUsed="0" w:qFormat="1"/>
    <w:lsdException w:name="Default Paragraph Font" w:uiPriority="1"/>
    <w:lsdException w:name="Body Text" w:qFormat="1"/>
    <w:lsdException w:name="List Continue 2" w:uiPriority="0"/>
    <w:lsdException w:name="Subtitle" w:semiHidden="0" w:unhideWhenUsed="0" w:qFormat="1"/>
    <w:lsdException w:name="Block Text" w:uiPriority="0"/>
    <w:lsdException w:name="FollowedHyperlink" w:uiPriority="0"/>
    <w:lsdException w:name="Strong" w:semiHidden="0" w:unhideWhenUsed="0" w:qFormat="1"/>
    <w:lsdException w:name="Emphasis" w:semiHidden="0" w:unhideWhenUsed="0" w:qFormat="1"/>
    <w:lsdException w:name="Normal (Web)" w:qFormat="1"/>
    <w:lsdException w:name="HTML Cite" w:uiPriority="0"/>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9"/>
    <w:rsid w:val="00F40032"/>
    <w:rPr>
      <w:rFonts w:ascii="Symbol" w:hAnsi="Symbol" w:cs="Symbol"/>
      <w:b/>
      <w:bCs/>
      <w:kern w:val="1"/>
      <w:sz w:val="32"/>
      <w:szCs w:val="32"/>
    </w:rPr>
  </w:style>
  <w:style w:type="character" w:customStyle="1" w:styleId="70">
    <w:name w:val="Заголовок 7 Знак"/>
    <w:aliases w:val="Знак13 Знак"/>
    <w:uiPriority w:val="99"/>
    <w:rsid w:val="00F40032"/>
    <w:rPr>
      <w:rFonts w:ascii="Courier New" w:hAnsi="Courier New" w:cs="Courier New"/>
      <w:sz w:val="24"/>
      <w:szCs w:val="24"/>
    </w:rPr>
  </w:style>
  <w:style w:type="character" w:customStyle="1" w:styleId="80">
    <w:name w:val="Заголовок 8 Знак"/>
    <w:aliases w:val="Знак12 Знак"/>
    <w:uiPriority w:val="9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uiPriority w:val="99"/>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uiPriority w:val="99"/>
    <w:rsid w:val="00F40032"/>
    <w:rPr>
      <w:b/>
      <w:i/>
      <w:color w:val="000000"/>
      <w:sz w:val="26"/>
    </w:rPr>
  </w:style>
  <w:style w:type="character" w:customStyle="1" w:styleId="50">
    <w:name w:val="Заголовок 5 Знак"/>
    <w:aliases w:val="Heading 5 Char Знак,Знак15 Знак"/>
    <w:uiPriority w:val="99"/>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9"/>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uiPriority w:val="9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uiPriority w:val="99"/>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99"/>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uiPriority w:val="99"/>
    <w:rsid w:val="00F40032"/>
    <w:rPr>
      <w:rFonts w:ascii="Symbol" w:hAnsi="Symbol" w:cs="Symbol"/>
      <w:b/>
    </w:rPr>
  </w:style>
  <w:style w:type="character" w:styleId="afe">
    <w:name w:val="Emphasis"/>
    <w:uiPriority w:val="99"/>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99"/>
    <w:qFormat/>
    <w:rsid w:val="00F40032"/>
    <w:pPr>
      <w:spacing w:line="360" w:lineRule="auto"/>
      <w:jc w:val="center"/>
    </w:pPr>
    <w:rPr>
      <w:b/>
      <w:bCs/>
      <w:caps/>
      <w:sz w:val="32"/>
      <w:szCs w:val="20"/>
    </w:rPr>
  </w:style>
  <w:style w:type="paragraph" w:styleId="affffffff8">
    <w:name w:val="Subtitle"/>
    <w:basedOn w:val="a1"/>
    <w:next w:val="a2"/>
    <w:uiPriority w:val="99"/>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uiPriority w:val="99"/>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uiPriority w:val="99"/>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99"/>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iPriority w:val="99"/>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99"/>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2F346A-E35F-455A-98CB-898E02A44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334</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391</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cp:revision>
  <cp:lastPrinted>2009-02-06T05:36:00Z</cp:lastPrinted>
  <dcterms:created xsi:type="dcterms:W3CDTF">2021-07-13T14:07:00Z</dcterms:created>
  <dcterms:modified xsi:type="dcterms:W3CDTF">2021-07-13T14:07:00Z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