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ІВАШКІВ</w:t>
      </w:r>
      <w:r w:rsidRPr="0081136B">
        <w:rPr>
          <w:rFonts w:ascii="Verdana" w:hAnsi="Verdana"/>
          <w:color w:val="000000"/>
          <w:shd w:val="clear" w:color="auto" w:fill="FFFFFF"/>
        </w:rPr>
        <w:t>-</w:t>
      </w:r>
      <w:r w:rsidRPr="0081136B">
        <w:rPr>
          <w:rFonts w:ascii="Verdana" w:hAnsi="Verdana" w:hint="eastAsia"/>
          <w:color w:val="000000"/>
          <w:shd w:val="clear" w:color="auto" w:fill="FFFFFF"/>
        </w:rPr>
        <w:t>ВАЩУК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ОРИСЛАВА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ВАСИЛІВНА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Назва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дисертаційної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роботи</w:t>
      </w:r>
      <w:r w:rsidRPr="0081136B">
        <w:rPr>
          <w:rFonts w:ascii="Verdana" w:hAnsi="Verdana"/>
          <w:color w:val="000000"/>
          <w:shd w:val="clear" w:color="auto" w:fill="FFFFFF"/>
        </w:rPr>
        <w:t>: "</w:t>
      </w:r>
      <w:r w:rsidRPr="0081136B">
        <w:rPr>
          <w:rFonts w:ascii="Verdana" w:hAnsi="Verdana" w:hint="eastAsia"/>
          <w:color w:val="000000"/>
          <w:shd w:val="clear" w:color="auto" w:fill="FFFFFF"/>
        </w:rPr>
        <w:t>МОВНО</w:t>
      </w:r>
      <w:r w:rsidRPr="0081136B">
        <w:rPr>
          <w:rFonts w:ascii="Verdana" w:hAnsi="Verdana"/>
          <w:color w:val="000000"/>
          <w:shd w:val="clear" w:color="auto" w:fill="FFFFFF"/>
        </w:rPr>
        <w:t>-</w:t>
      </w:r>
      <w:r w:rsidRPr="0081136B">
        <w:rPr>
          <w:rFonts w:ascii="Verdana" w:hAnsi="Verdana" w:hint="eastAsia"/>
          <w:color w:val="000000"/>
          <w:shd w:val="clear" w:color="auto" w:fill="FFFFFF"/>
        </w:rPr>
        <w:t>КОНЦЕПТУАЛЬНИЙ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ПРОСТІР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p>
    <w:p w:rsidR="0081136B" w:rsidRPr="0081136B" w:rsidRDefault="0081136B" w:rsidP="0081136B">
      <w:pPr>
        <w:rPr>
          <w:rFonts w:ascii="Verdana" w:hAnsi="Verdana"/>
          <w:color w:val="000000"/>
          <w:shd w:val="clear" w:color="auto" w:fill="FFFFFF"/>
        </w:rPr>
      </w:pPr>
    </w:p>
    <w:p w:rsidR="0081136B" w:rsidRPr="0081136B" w:rsidRDefault="0081136B" w:rsidP="0081136B">
      <w:pPr>
        <w:rPr>
          <w:rFonts w:ascii="Verdana" w:hAnsi="Verdana"/>
          <w:color w:val="000000"/>
          <w:shd w:val="clear" w:color="auto" w:fill="FFFFFF"/>
        </w:rPr>
      </w:pP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Міністерство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освіти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України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Львівський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національний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університет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імені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Івана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Франка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правах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рукопису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ІВАШКІВ</w:t>
      </w:r>
      <w:r w:rsidRPr="0081136B">
        <w:rPr>
          <w:rFonts w:ascii="Verdana" w:hAnsi="Verdana"/>
          <w:color w:val="000000"/>
          <w:shd w:val="clear" w:color="auto" w:fill="FFFFFF"/>
        </w:rPr>
        <w:t>-</w:t>
      </w:r>
      <w:r w:rsidRPr="0081136B">
        <w:rPr>
          <w:rFonts w:ascii="Verdana" w:hAnsi="Verdana" w:hint="eastAsia"/>
          <w:color w:val="000000"/>
          <w:shd w:val="clear" w:color="auto" w:fill="FFFFFF"/>
        </w:rPr>
        <w:t>ВАЩУК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ОРИСЛАВА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ВАСИЛІВНА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УДК</w:t>
      </w:r>
      <w:r w:rsidRPr="0081136B">
        <w:rPr>
          <w:rFonts w:ascii="Verdana" w:hAnsi="Verdana"/>
          <w:color w:val="000000"/>
          <w:shd w:val="clear" w:color="auto" w:fill="FFFFFF"/>
        </w:rPr>
        <w:t xml:space="preserve"> 811.14</w:t>
      </w:r>
      <w:r w:rsidRPr="0081136B">
        <w:rPr>
          <w:rFonts w:ascii="Arial" w:hAnsi="Arial" w:cs="Arial"/>
          <w:color w:val="000000"/>
          <w:shd w:val="clear" w:color="auto" w:fill="FFFFFF"/>
        </w:rPr>
        <w:t>ʼ</w:t>
      </w:r>
      <w:r w:rsidRPr="0081136B">
        <w:rPr>
          <w:rFonts w:ascii="Verdana" w:hAnsi="Verdana" w:cs="Verdana"/>
          <w:color w:val="000000"/>
          <w:shd w:val="clear" w:color="auto" w:fill="FFFFFF"/>
        </w:rPr>
        <w:t>02</w:t>
      </w:r>
      <w:r w:rsidRPr="0081136B">
        <w:rPr>
          <w:rFonts w:ascii="Arial" w:hAnsi="Arial" w:cs="Arial"/>
          <w:color w:val="000000"/>
          <w:shd w:val="clear" w:color="auto" w:fill="FFFFFF"/>
        </w:rPr>
        <w:t>ʼ</w:t>
      </w:r>
      <w:r w:rsidRPr="0081136B">
        <w:rPr>
          <w:rFonts w:ascii="Verdana" w:hAnsi="Verdana" w:cs="Verdana"/>
          <w:color w:val="000000"/>
          <w:shd w:val="clear" w:color="auto" w:fill="FFFFFF"/>
        </w:rPr>
        <w:t>42:821.14‒133.09.</w:t>
      </w:r>
      <w:r w:rsidRPr="0081136B">
        <w:rPr>
          <w:rFonts w:ascii="Verdana" w:hAnsi="Verdana" w:hint="eastAsia"/>
          <w:color w:val="000000"/>
          <w:shd w:val="clear" w:color="auto" w:fill="FFFFFF"/>
        </w:rPr>
        <w:t>Теокріт</w:t>
      </w:r>
      <w:r w:rsidRPr="0081136B">
        <w:rPr>
          <w:rFonts w:ascii="Verdana" w:hAnsi="Verdana"/>
          <w:color w:val="000000"/>
          <w:shd w:val="clear" w:color="auto" w:fill="FFFFFF"/>
        </w:rPr>
        <w:t>.08</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Мовно</w:t>
      </w:r>
      <w:r w:rsidRPr="0081136B">
        <w:rPr>
          <w:rFonts w:ascii="Verdana" w:hAnsi="Verdana"/>
          <w:color w:val="000000"/>
          <w:shd w:val="clear" w:color="auto" w:fill="FFFFFF"/>
        </w:rPr>
        <w:t>-</w:t>
      </w:r>
      <w:r w:rsidRPr="0081136B">
        <w:rPr>
          <w:rFonts w:ascii="Verdana" w:hAnsi="Verdana" w:hint="eastAsia"/>
          <w:color w:val="000000"/>
          <w:shd w:val="clear" w:color="auto" w:fill="FFFFFF"/>
        </w:rPr>
        <w:t>концептуальний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простір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10.02.14 − </w:t>
      </w:r>
      <w:r w:rsidRPr="0081136B">
        <w:rPr>
          <w:rFonts w:ascii="Verdana" w:hAnsi="Verdana" w:hint="eastAsia"/>
          <w:color w:val="000000"/>
          <w:shd w:val="clear" w:color="auto" w:fill="FFFFFF"/>
        </w:rPr>
        <w:t>класичні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Окремі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індоєвропейські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Дисертація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здобуття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наукового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ступеня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кандидата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філологічних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Науковий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керівник</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Чернюх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Богдан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Васильович</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кандидат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філологічних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доцент</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Львів</w:t>
      </w:r>
      <w:r w:rsidRPr="0081136B">
        <w:rPr>
          <w:rFonts w:ascii="Verdana" w:hAnsi="Verdana"/>
          <w:color w:val="000000"/>
          <w:shd w:val="clear" w:color="auto" w:fill="FFFFFF"/>
        </w:rPr>
        <w:t xml:space="preserve"> − 2016</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2</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ЗМІСТ</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ВСТУП……………………………………………………………………</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..4</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РОЗДІЛ</w:t>
      </w:r>
      <w:r w:rsidRPr="0081136B">
        <w:rPr>
          <w:rFonts w:ascii="Verdana" w:hAnsi="Verdana"/>
          <w:color w:val="000000"/>
          <w:shd w:val="clear" w:color="auto" w:fill="FFFFFF"/>
        </w:rPr>
        <w:t xml:space="preserve"> 1. </w:t>
      </w:r>
      <w:r w:rsidRPr="0081136B">
        <w:rPr>
          <w:rFonts w:ascii="Verdana" w:hAnsi="Verdana" w:hint="eastAsia"/>
          <w:color w:val="000000"/>
          <w:shd w:val="clear" w:color="auto" w:fill="FFFFFF"/>
        </w:rPr>
        <w:t>ГОЛОВНІ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СКЛАДОВІ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ІНДИВІДУАЛЬНОАВТОРСЬКОГО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ПРОСТОРУ…………………</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14</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1. 1. </w:t>
      </w:r>
      <w:r w:rsidRPr="0081136B">
        <w:rPr>
          <w:rFonts w:ascii="Verdana" w:hAnsi="Verdana" w:hint="eastAsia"/>
          <w:color w:val="000000"/>
          <w:shd w:val="clear" w:color="auto" w:fill="FFFFFF"/>
        </w:rPr>
        <w:t>Питання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індивідуального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поетичного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w:t>
      </w:r>
      <w:r w:rsidRPr="0081136B">
        <w:rPr>
          <w:rFonts w:ascii="Verdana" w:hAnsi="Verdana"/>
          <w:color w:val="000000"/>
          <w:shd w:val="clear" w:color="auto" w:fill="FFFFFF"/>
        </w:rPr>
        <w:t>....14</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1. 1. 1 </w:t>
      </w:r>
      <w:r w:rsidRPr="0081136B">
        <w:rPr>
          <w:rFonts w:ascii="Verdana" w:hAnsi="Verdana" w:hint="eastAsia"/>
          <w:color w:val="000000"/>
          <w:shd w:val="clear" w:color="auto" w:fill="FFFFFF"/>
        </w:rPr>
        <w:t>Стилістичні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неодмінна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складова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авторського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ідіостилю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18</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1. 2 </w:t>
      </w:r>
      <w:r w:rsidRPr="0081136B">
        <w:rPr>
          <w:rFonts w:ascii="Verdana" w:hAnsi="Verdana" w:hint="eastAsia"/>
          <w:color w:val="000000"/>
          <w:shd w:val="clear" w:color="auto" w:fill="FFFFFF"/>
        </w:rPr>
        <w:t>Авторський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простір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сукупність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проблематика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вивчення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.22</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1. 2. 1 </w:t>
      </w:r>
      <w:r w:rsidRPr="0081136B">
        <w:rPr>
          <w:rFonts w:ascii="Verdana" w:hAnsi="Verdana" w:hint="eastAsia"/>
          <w:color w:val="000000"/>
          <w:shd w:val="clear" w:color="auto" w:fill="FFFFFF"/>
        </w:rPr>
        <w:t>Основні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поняття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когнітивної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лінгвістики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22</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1. 2. 2 </w:t>
      </w:r>
      <w:r w:rsidRPr="0081136B">
        <w:rPr>
          <w:rFonts w:ascii="Verdana" w:hAnsi="Verdana" w:hint="eastAsia"/>
          <w:color w:val="000000"/>
          <w:shd w:val="clear" w:color="auto" w:fill="FFFFFF"/>
        </w:rPr>
        <w:t>Визначення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термінологічної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суті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структури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.25</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1. 2. 3 </w:t>
      </w:r>
      <w:r w:rsidRPr="0081136B">
        <w:rPr>
          <w:rFonts w:ascii="Verdana" w:hAnsi="Verdana" w:hint="eastAsia"/>
          <w:color w:val="000000"/>
          <w:shd w:val="clear" w:color="auto" w:fill="FFFFFF"/>
        </w:rPr>
        <w:t>Таксономія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29</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1. 2. 4 </w:t>
      </w:r>
      <w:r w:rsidRPr="0081136B">
        <w:rPr>
          <w:rFonts w:ascii="Verdana" w:hAnsi="Verdana" w:hint="eastAsia"/>
          <w:color w:val="000000"/>
          <w:shd w:val="clear" w:color="auto" w:fill="FFFFFF"/>
        </w:rPr>
        <w:t>Об’єктивація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33</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1. 2. 5 </w:t>
      </w:r>
      <w:r w:rsidRPr="0081136B">
        <w:rPr>
          <w:rFonts w:ascii="Verdana" w:hAnsi="Verdana" w:hint="eastAsia"/>
          <w:color w:val="000000"/>
          <w:shd w:val="clear" w:color="auto" w:fill="FFFFFF"/>
        </w:rPr>
        <w:t>Суб</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єктивація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38</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1. 2. 5. 1 </w:t>
      </w:r>
      <w:r w:rsidRPr="0081136B">
        <w:rPr>
          <w:rFonts w:ascii="Verdana" w:hAnsi="Verdana" w:hint="eastAsia"/>
          <w:color w:val="000000"/>
          <w:shd w:val="clear" w:color="auto" w:fill="FFFFFF"/>
        </w:rPr>
        <w:t>Метафорична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суб</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єктивація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w:t>
      </w:r>
      <w:r w:rsidRPr="0081136B">
        <w:rPr>
          <w:rFonts w:ascii="Verdana" w:hAnsi="Verdana"/>
          <w:color w:val="000000"/>
          <w:shd w:val="clear" w:color="auto" w:fill="FFFFFF"/>
        </w:rPr>
        <w:t>39</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1. 2. 5. 2 </w:t>
      </w:r>
      <w:r w:rsidRPr="0081136B">
        <w:rPr>
          <w:rFonts w:ascii="Verdana" w:hAnsi="Verdana" w:hint="eastAsia"/>
          <w:color w:val="000000"/>
          <w:shd w:val="clear" w:color="auto" w:fill="FFFFFF"/>
        </w:rPr>
        <w:t>Суб</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єктивація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через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епітети</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..43</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1. 2. 5. 3 </w:t>
      </w:r>
      <w:r w:rsidRPr="0081136B">
        <w:rPr>
          <w:rFonts w:ascii="Verdana" w:hAnsi="Verdana" w:hint="eastAsia"/>
          <w:color w:val="000000"/>
          <w:shd w:val="clear" w:color="auto" w:fill="FFFFFF"/>
        </w:rPr>
        <w:t>Порівняння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один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суб</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єктивації</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.46</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1. 3 </w:t>
      </w:r>
      <w:r w:rsidRPr="0081136B">
        <w:rPr>
          <w:rFonts w:ascii="Verdana" w:hAnsi="Verdana" w:hint="eastAsia"/>
          <w:color w:val="000000"/>
          <w:shd w:val="clear" w:color="auto" w:fill="FFFFFF"/>
        </w:rPr>
        <w:t>Методологія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лексико</w:t>
      </w:r>
      <w:r w:rsidRPr="0081136B">
        <w:rPr>
          <w:rFonts w:ascii="Verdana" w:hAnsi="Verdana"/>
          <w:color w:val="000000"/>
          <w:shd w:val="clear" w:color="auto" w:fill="FFFFFF"/>
        </w:rPr>
        <w:t>-</w:t>
      </w:r>
      <w:r w:rsidRPr="0081136B">
        <w:rPr>
          <w:rFonts w:ascii="Verdana" w:hAnsi="Verdana" w:hint="eastAsia"/>
          <w:color w:val="000000"/>
          <w:shd w:val="clear" w:color="auto" w:fill="FFFFFF"/>
        </w:rPr>
        <w:t>стилістичної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організації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тексту</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когнітивний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аспект…………………………………………</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.50</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1. 3. 1 </w:t>
      </w:r>
      <w:r w:rsidRPr="0081136B">
        <w:rPr>
          <w:rFonts w:ascii="Verdana" w:hAnsi="Verdana" w:hint="eastAsia"/>
          <w:color w:val="000000"/>
          <w:shd w:val="clear" w:color="auto" w:fill="FFFFFF"/>
        </w:rPr>
        <w:t>Основні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принципи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лінгвістичного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аналізу</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..51</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1. 3. 2 </w:t>
      </w:r>
      <w:r w:rsidRPr="0081136B">
        <w:rPr>
          <w:rFonts w:ascii="Verdana" w:hAnsi="Verdana" w:hint="eastAsia"/>
          <w:color w:val="000000"/>
          <w:shd w:val="clear" w:color="auto" w:fill="FFFFFF"/>
        </w:rPr>
        <w:t>Загальні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положення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аналізу……</w:t>
      </w:r>
      <w:r w:rsidRPr="0081136B">
        <w:rPr>
          <w:rFonts w:ascii="Verdana" w:hAnsi="Verdana"/>
          <w:color w:val="000000"/>
          <w:shd w:val="clear" w:color="auto" w:fill="FFFFFF"/>
        </w:rPr>
        <w:t>...54</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1. 3. 3 </w:t>
      </w:r>
      <w:r w:rsidRPr="0081136B">
        <w:rPr>
          <w:rFonts w:ascii="Verdana" w:hAnsi="Verdana" w:hint="eastAsia"/>
          <w:color w:val="000000"/>
          <w:shd w:val="clear" w:color="auto" w:fill="FFFFFF"/>
        </w:rPr>
        <w:t>Застосування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художнього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тексту……………………………………………………………</w:t>
      </w:r>
      <w:r w:rsidRPr="0081136B">
        <w:rPr>
          <w:rFonts w:ascii="Verdana" w:hAnsi="Verdana"/>
          <w:color w:val="000000"/>
          <w:shd w:val="clear" w:color="auto" w:fill="FFFFFF"/>
        </w:rPr>
        <w:t>58</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Висновки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розділу</w:t>
      </w:r>
      <w:r w:rsidRPr="0081136B">
        <w:rPr>
          <w:rFonts w:ascii="Verdana" w:hAnsi="Verdana"/>
          <w:color w:val="000000"/>
          <w:shd w:val="clear" w:color="auto" w:fill="FFFFFF"/>
        </w:rPr>
        <w:t xml:space="preserve"> 1.</w:t>
      </w:r>
      <w:r w:rsidRPr="0081136B">
        <w:rPr>
          <w:rFonts w:ascii="Verdana" w:hAnsi="Verdana" w:hint="eastAsia"/>
          <w:color w:val="000000"/>
          <w:shd w:val="clear" w:color="auto" w:fill="FFFFFF"/>
        </w:rPr>
        <w:t>………………………………………</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61</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3</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РОЗДІЛ</w:t>
      </w:r>
      <w:r w:rsidRPr="0081136B">
        <w:rPr>
          <w:rFonts w:ascii="Verdana" w:hAnsi="Verdana"/>
          <w:color w:val="000000"/>
          <w:shd w:val="clear" w:color="auto" w:fill="FFFFFF"/>
        </w:rPr>
        <w:t xml:space="preserve"> 2. </w:t>
      </w:r>
      <w:r w:rsidRPr="0081136B">
        <w:rPr>
          <w:rFonts w:ascii="Verdana" w:hAnsi="Verdana" w:hint="eastAsia"/>
          <w:color w:val="000000"/>
          <w:shd w:val="clear" w:color="auto" w:fill="FFFFFF"/>
        </w:rPr>
        <w:t>ПАРАДИГМА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МАКРОКОНЦЕПТУ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..64</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2. 1 </w:t>
      </w:r>
      <w:r w:rsidRPr="0081136B">
        <w:rPr>
          <w:rFonts w:ascii="Verdana" w:hAnsi="Verdana" w:hint="eastAsia"/>
          <w:color w:val="000000"/>
          <w:shd w:val="clear" w:color="auto" w:fill="FFFFFF"/>
        </w:rPr>
        <w:t>Концептуальне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“Нежива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65</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2. 1. 1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ЧАС</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67</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2. 1. 2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НЕБЕСНІ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ЯВИЩА…………………………………</w:t>
      </w:r>
      <w:r w:rsidRPr="0081136B">
        <w:rPr>
          <w:rFonts w:ascii="Verdana" w:hAnsi="Verdana"/>
          <w:color w:val="000000"/>
          <w:shd w:val="clear" w:color="auto" w:fill="FFFFFF"/>
        </w:rPr>
        <w:t>...77</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2. 1. 3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ВОДА…………………………………………</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.83</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2. 1. 4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ЗЕМЛЯ………………………………………</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.90</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2. 1. 5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ВОГОНЬ………………………………………</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....94</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2. 2 </w:t>
      </w:r>
      <w:r w:rsidRPr="0081136B">
        <w:rPr>
          <w:rFonts w:ascii="Verdana" w:hAnsi="Verdana" w:hint="eastAsia"/>
          <w:color w:val="000000"/>
          <w:shd w:val="clear" w:color="auto" w:fill="FFFFFF"/>
        </w:rPr>
        <w:t>Концептуальне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“Жива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природа”…………………………</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..97</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2. 2. 1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рослинного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світу……………………………………</w:t>
      </w:r>
      <w:r w:rsidRPr="0081136B">
        <w:rPr>
          <w:rFonts w:ascii="Verdana" w:hAnsi="Verdana"/>
          <w:color w:val="000000"/>
          <w:shd w:val="clear" w:color="auto" w:fill="FFFFFF"/>
        </w:rPr>
        <w:t>.97</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2. 2. 2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тваринного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світу……………………………………</w:t>
      </w:r>
      <w:r w:rsidRPr="0081136B">
        <w:rPr>
          <w:rFonts w:ascii="Verdana" w:hAnsi="Verdana"/>
          <w:color w:val="000000"/>
          <w:shd w:val="clear" w:color="auto" w:fill="FFFFFF"/>
        </w:rPr>
        <w:t>.109</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2. 2. 2. 1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СВІЙСЬКА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ТВАРИНА………………</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109</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2. 2. 2. 2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ДИКИЙ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ЗВІР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ПТАХ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КОМАХА………………</w:t>
      </w:r>
      <w:r w:rsidRPr="0081136B">
        <w:rPr>
          <w:rFonts w:ascii="Verdana" w:hAnsi="Verdana"/>
          <w:color w:val="000000"/>
          <w:shd w:val="clear" w:color="auto" w:fill="FFFFFF"/>
        </w:rPr>
        <w:t>...116</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Висновки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розділу</w:t>
      </w:r>
      <w:r w:rsidRPr="0081136B">
        <w:rPr>
          <w:rFonts w:ascii="Verdana" w:hAnsi="Verdana"/>
          <w:color w:val="000000"/>
          <w:shd w:val="clear" w:color="auto" w:fill="FFFFFF"/>
        </w:rPr>
        <w:t xml:space="preserve"> 2</w:t>
      </w:r>
      <w:r w:rsidRPr="0081136B">
        <w:rPr>
          <w:rFonts w:ascii="Verdana" w:hAnsi="Verdana" w:hint="eastAsia"/>
          <w:color w:val="000000"/>
          <w:shd w:val="clear" w:color="auto" w:fill="FFFFFF"/>
        </w:rPr>
        <w:t>………………………………………………………</w:t>
      </w:r>
      <w:r w:rsidRPr="0081136B">
        <w:rPr>
          <w:rFonts w:ascii="Verdana" w:hAnsi="Verdana"/>
          <w:color w:val="000000"/>
          <w:shd w:val="clear" w:color="auto" w:fill="FFFFFF"/>
        </w:rPr>
        <w:t>.123</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РОЗДІЛ</w:t>
      </w:r>
      <w:r w:rsidRPr="0081136B">
        <w:rPr>
          <w:rFonts w:ascii="Verdana" w:hAnsi="Verdana"/>
          <w:color w:val="000000"/>
          <w:shd w:val="clear" w:color="auto" w:fill="FFFFFF"/>
        </w:rPr>
        <w:t xml:space="preserve"> 3. </w:t>
      </w:r>
      <w:r w:rsidRPr="0081136B">
        <w:rPr>
          <w:rFonts w:ascii="Verdana" w:hAnsi="Verdana" w:hint="eastAsia"/>
          <w:color w:val="000000"/>
          <w:shd w:val="clear" w:color="auto" w:fill="FFFFFF"/>
        </w:rPr>
        <w:t>ПАРАДИГМА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МАКРОКОНЦЕПТУ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“ЛЮДИНА”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.126</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3. 1 </w:t>
      </w:r>
      <w:r w:rsidRPr="0081136B">
        <w:rPr>
          <w:rFonts w:ascii="Verdana" w:hAnsi="Verdana" w:hint="eastAsia"/>
          <w:color w:val="000000"/>
          <w:shd w:val="clear" w:color="auto" w:fill="FFFFFF"/>
        </w:rPr>
        <w:t>Загальні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характеристики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людини…</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.128</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3. 2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ЖИТТЯ</w:t>
      </w:r>
      <w:r w:rsidRPr="0081136B">
        <w:rPr>
          <w:rFonts w:ascii="Verdana" w:hAnsi="Verdana"/>
          <w:color w:val="000000"/>
          <w:shd w:val="clear" w:color="auto" w:fill="FFFFFF"/>
        </w:rPr>
        <w:t xml:space="preserve"> / </w:t>
      </w:r>
      <w:r w:rsidRPr="0081136B">
        <w:rPr>
          <w:rFonts w:ascii="Verdana" w:hAnsi="Verdana" w:hint="eastAsia"/>
          <w:color w:val="000000"/>
          <w:shd w:val="clear" w:color="auto" w:fill="FFFFFF"/>
        </w:rPr>
        <w:t>СМЕРТЬ…………………</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.145</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3. 3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ментальної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діяльності………………………</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.148</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3. 4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КОХАННЯ…………………………………</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w:t>
      </w:r>
      <w:r w:rsidRPr="0081136B">
        <w:rPr>
          <w:rFonts w:ascii="Verdana" w:hAnsi="Verdana" w:hint="eastAsia"/>
          <w:color w:val="000000"/>
          <w:shd w:val="clear" w:color="auto" w:fill="FFFFFF"/>
        </w:rPr>
        <w:t>……</w:t>
      </w:r>
      <w:r w:rsidRPr="0081136B">
        <w:rPr>
          <w:rFonts w:ascii="Verdana" w:hAnsi="Verdana"/>
          <w:color w:val="000000"/>
          <w:shd w:val="clear" w:color="auto" w:fill="FFFFFF"/>
        </w:rPr>
        <w:t>..151</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Висновки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розділу</w:t>
      </w:r>
      <w:r w:rsidRPr="0081136B">
        <w:rPr>
          <w:rFonts w:ascii="Verdana" w:hAnsi="Verdana"/>
          <w:color w:val="000000"/>
          <w:shd w:val="clear" w:color="auto" w:fill="FFFFFF"/>
        </w:rPr>
        <w:t xml:space="preserve"> 3</w:t>
      </w:r>
      <w:r w:rsidRPr="0081136B">
        <w:rPr>
          <w:rFonts w:ascii="Verdana" w:hAnsi="Verdana" w:hint="eastAsia"/>
          <w:color w:val="000000"/>
          <w:shd w:val="clear" w:color="auto" w:fill="FFFFFF"/>
        </w:rPr>
        <w:t>………………………………………………………</w:t>
      </w:r>
      <w:r w:rsidRPr="0081136B">
        <w:rPr>
          <w:rFonts w:ascii="Verdana" w:hAnsi="Verdana"/>
          <w:color w:val="000000"/>
          <w:shd w:val="clear" w:color="auto" w:fill="FFFFFF"/>
        </w:rPr>
        <w:t>.160</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ВИСНОВКИ…………………………………………………………………</w:t>
      </w:r>
      <w:r w:rsidRPr="0081136B">
        <w:rPr>
          <w:rFonts w:ascii="Verdana" w:hAnsi="Verdana"/>
          <w:color w:val="000000"/>
          <w:shd w:val="clear" w:color="auto" w:fill="FFFFFF"/>
        </w:rPr>
        <w:t>.162</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СПИСОК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ВИКОРИСТАНИХ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ДЖЕРЕЛ……………………………………</w:t>
      </w:r>
      <w:r w:rsidRPr="0081136B">
        <w:rPr>
          <w:rFonts w:ascii="Verdana" w:hAnsi="Verdana"/>
          <w:color w:val="000000"/>
          <w:shd w:val="clear" w:color="auto" w:fill="FFFFFF"/>
        </w:rPr>
        <w:t>169</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ДОДАТКИ……………………………………………………………………</w:t>
      </w:r>
      <w:r w:rsidRPr="0081136B">
        <w:rPr>
          <w:rFonts w:ascii="Verdana" w:hAnsi="Verdana"/>
          <w:color w:val="000000"/>
          <w:shd w:val="clear" w:color="auto" w:fill="FFFFFF"/>
        </w:rPr>
        <w:t>200</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4</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ВСТУП</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Історія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розвитку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будь</w:t>
      </w:r>
      <w:r w:rsidRPr="0081136B">
        <w:rPr>
          <w:rFonts w:ascii="Verdana" w:hAnsi="Verdana"/>
          <w:color w:val="000000"/>
          <w:shd w:val="clear" w:color="auto" w:fill="FFFFFF"/>
        </w:rPr>
        <w:t>-</w:t>
      </w:r>
      <w:r w:rsidRPr="0081136B">
        <w:rPr>
          <w:rFonts w:ascii="Verdana" w:hAnsi="Verdana" w:hint="eastAsia"/>
          <w:color w:val="000000"/>
          <w:shd w:val="clear" w:color="auto" w:fill="FFFFFF"/>
        </w:rPr>
        <w:t>якої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літературної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включає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різноманіття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літературних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норм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стильових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різновидів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багатий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лексичний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склад</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повноту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значень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безпосередньо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пов</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язана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мовною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практикою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майстрів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слова</w:t>
      </w:r>
      <w:r w:rsidRPr="0081136B">
        <w:rPr>
          <w:rFonts w:ascii="Verdana" w:hAnsi="Verdana"/>
          <w:color w:val="000000"/>
          <w:shd w:val="clear" w:color="auto" w:fill="FFFFFF"/>
        </w:rPr>
        <w:t xml:space="preserve"> ‒ </w:t>
      </w:r>
      <w:r w:rsidRPr="0081136B">
        <w:rPr>
          <w:rFonts w:ascii="Verdana" w:hAnsi="Verdana" w:hint="eastAsia"/>
          <w:color w:val="000000"/>
          <w:shd w:val="clear" w:color="auto" w:fill="FFFFFF"/>
        </w:rPr>
        <w:t>письменників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закономірно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їхня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спадщина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яскраво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репрезентує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творчі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можливості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Відтак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формується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стиль</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який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складають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індивідуальний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окремого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художнього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або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жанру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функціональний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тощо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кожним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пов’язані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підходи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спеціальні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ваги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набуває</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вивчення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ідіостилю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окремого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митця</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ідіостилю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загалом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аспекту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зокрема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дає</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змогу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увиразнити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індивідуальну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неповторність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письменника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Можемо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оцінити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внесок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письменника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систему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словесних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цьому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матеріалі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простежити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загальні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закономірності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провідні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тенденції</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розвитку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літературної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Сучасні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вчені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все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частіше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аналізують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ідіостиль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певного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письменника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крізь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призму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основне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завдання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вбачають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встановленні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відповідностей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між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ментальними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феноменами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їх</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лексичної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репрезентації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Методологічні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передумови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середині</w:t>
      </w:r>
      <w:r w:rsidRPr="0081136B">
        <w:rPr>
          <w:rFonts w:ascii="Verdana" w:hAnsi="Verdana"/>
          <w:color w:val="000000"/>
          <w:shd w:val="clear" w:color="auto" w:fill="FFFFFF"/>
        </w:rPr>
        <w:t xml:space="preserve"> XX </w:t>
      </w:r>
      <w:r w:rsidRPr="0081136B">
        <w:rPr>
          <w:rFonts w:ascii="Verdana" w:hAnsi="Verdana" w:hint="eastAsia"/>
          <w:color w:val="000000"/>
          <w:shd w:val="clear" w:color="auto" w:fill="FFFFFF"/>
        </w:rPr>
        <w:t>ст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створили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Аскольдов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Ліхачов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Відтак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окремі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аспекти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когнітивної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лінгвістики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ставали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усе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популярнішими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темами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праць</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українських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іноземних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дослідників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котрі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вважали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головною</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одиницею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термінологічної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бази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когнітивістики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Деякі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вчені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розглядали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один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аспектів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культурології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Степанов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Телія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семантики</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w:t>
      </w:r>
      <w:r w:rsidRPr="0081136B">
        <w:rPr>
          <w:rFonts w:ascii="Verdana" w:hAnsi="Verdana" w:hint="eastAsia"/>
          <w:color w:val="000000"/>
          <w:shd w:val="clear" w:color="auto" w:fill="FFFFFF"/>
        </w:rPr>
        <w:t>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Арутюнова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Алефіренко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однак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більшість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дослідників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інтерпретувала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широкому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значенні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вважаючи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посередником</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між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словом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дійсністю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цьому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контексті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вкажемо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праці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Вежбицької</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Бабушкіна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Голубовської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Кубрякової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Карасика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Краснобаєвої</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5</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Чорної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Піменової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Скаб</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Кочергана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Приходька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Селіванової</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Стерніна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Попової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Іващенко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Воробйової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Маслової</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Жаботинської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також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Еванс</w:t>
      </w:r>
      <w:r w:rsidRPr="0081136B">
        <w:rPr>
          <w:rFonts w:ascii="Verdana" w:hAnsi="Verdana"/>
          <w:color w:val="000000"/>
          <w:shd w:val="clear" w:color="auto" w:fill="FFFFFF"/>
        </w:rPr>
        <w:t xml:space="preserve"> (V. Evans), </w:t>
      </w:r>
      <w:r w:rsidRPr="0081136B">
        <w:rPr>
          <w:rFonts w:ascii="Verdana" w:hAnsi="Verdana" w:hint="eastAsia"/>
          <w:color w:val="000000"/>
          <w:shd w:val="clear" w:color="auto" w:fill="FFFFFF"/>
        </w:rPr>
        <w:t>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Ґрін</w:t>
      </w:r>
      <w:r w:rsidRPr="0081136B">
        <w:rPr>
          <w:rFonts w:ascii="Verdana" w:hAnsi="Verdana"/>
          <w:color w:val="000000"/>
          <w:shd w:val="clear" w:color="auto" w:fill="FFFFFF"/>
        </w:rPr>
        <w:t xml:space="preserve"> (M. Green), </w:t>
      </w:r>
      <w:r w:rsidRPr="0081136B">
        <w:rPr>
          <w:rFonts w:ascii="Verdana" w:hAnsi="Verdana" w:hint="eastAsia"/>
          <w:color w:val="000000"/>
          <w:shd w:val="clear" w:color="auto" w:fill="FFFFFF"/>
        </w:rPr>
        <w:t>С</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Пурсел</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(S. Pourcel), </w:t>
      </w:r>
      <w:r w:rsidRPr="0081136B">
        <w:rPr>
          <w:rFonts w:ascii="Verdana" w:hAnsi="Verdana" w:hint="eastAsia"/>
          <w:color w:val="000000"/>
          <w:shd w:val="clear" w:color="auto" w:fill="FFFFFF"/>
        </w:rPr>
        <w:t>Дж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Лакоффа</w:t>
      </w:r>
      <w:r w:rsidRPr="0081136B">
        <w:rPr>
          <w:rFonts w:ascii="Verdana" w:hAnsi="Verdana"/>
          <w:color w:val="000000"/>
          <w:shd w:val="clear" w:color="auto" w:fill="FFFFFF"/>
        </w:rPr>
        <w:t xml:space="preserve"> (G. Lakoff), </w:t>
      </w:r>
      <w:r w:rsidRPr="0081136B">
        <w:rPr>
          <w:rFonts w:ascii="Verdana" w:hAnsi="Verdana" w:hint="eastAsia"/>
          <w:color w:val="000000"/>
          <w:shd w:val="clear" w:color="auto" w:fill="FFFFFF"/>
        </w:rPr>
        <w:t>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Джонсона</w:t>
      </w:r>
      <w:r w:rsidRPr="0081136B">
        <w:rPr>
          <w:rFonts w:ascii="Verdana" w:hAnsi="Verdana"/>
          <w:color w:val="000000"/>
          <w:shd w:val="clear" w:color="auto" w:fill="FFFFFF"/>
        </w:rPr>
        <w:t xml:space="preserve"> (M. Johnson), </w:t>
      </w:r>
      <w:r w:rsidRPr="0081136B">
        <w:rPr>
          <w:rFonts w:ascii="Verdana" w:hAnsi="Verdana" w:hint="eastAsia"/>
          <w:color w:val="000000"/>
          <w:shd w:val="clear" w:color="auto" w:fill="FFFFFF"/>
        </w:rPr>
        <w:t>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Семіно</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(E. Semino)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багатьох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інших</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Різноманітною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таксономія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пов</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язано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зверненням</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когнітивної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залежно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матеріалу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нашу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думку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поняття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серед</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організаційно</w:t>
      </w:r>
      <w:r w:rsidRPr="0081136B">
        <w:rPr>
          <w:rFonts w:ascii="Verdana" w:hAnsi="Verdana"/>
          <w:color w:val="000000"/>
          <w:shd w:val="clear" w:color="auto" w:fill="FFFFFF"/>
        </w:rPr>
        <w:t>-</w:t>
      </w:r>
      <w:r w:rsidRPr="0081136B">
        <w:rPr>
          <w:rFonts w:ascii="Verdana" w:hAnsi="Verdana" w:hint="eastAsia"/>
          <w:color w:val="000000"/>
          <w:shd w:val="clear" w:color="auto" w:fill="FFFFFF"/>
        </w:rPr>
        <w:t>структурних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типів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w:t>
      </w:r>
      <w:r w:rsidRPr="0081136B">
        <w:rPr>
          <w:rFonts w:ascii="Verdana" w:hAnsi="Verdana" w:hint="eastAsia"/>
          <w:color w:val="000000"/>
          <w:shd w:val="clear" w:color="auto" w:fill="FFFFFF"/>
        </w:rPr>
        <w:t>фрейм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w:t>
      </w:r>
      <w:r w:rsidRPr="0081136B">
        <w:rPr>
          <w:rFonts w:ascii="Verdana" w:hAnsi="Verdana" w:hint="eastAsia"/>
          <w:color w:val="000000"/>
          <w:shd w:val="clear" w:color="auto" w:fill="FFFFFF"/>
        </w:rPr>
        <w:t>скрипт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w:t>
      </w:r>
      <w:r w:rsidRPr="0081136B">
        <w:rPr>
          <w:rFonts w:ascii="Verdana" w:hAnsi="Verdana" w:hint="eastAsia"/>
          <w:color w:val="000000"/>
          <w:shd w:val="clear" w:color="auto" w:fill="FFFFFF"/>
        </w:rPr>
        <w:t>схема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тощо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найоптимальнішим</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терміном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відображення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бачення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обраного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автора</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Досліджуючи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простір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письменника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важливо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зосередитися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вивченні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 </w:t>
      </w:r>
      <w:r w:rsidRPr="0081136B">
        <w:rPr>
          <w:rFonts w:ascii="Verdana" w:hAnsi="Verdana" w:hint="eastAsia"/>
          <w:color w:val="000000"/>
          <w:shd w:val="clear" w:color="auto" w:fill="FFFFFF"/>
        </w:rPr>
        <w:t>певних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ментальних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утворень</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представлених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лексико</w:t>
      </w:r>
      <w:r w:rsidRPr="0081136B">
        <w:rPr>
          <w:rFonts w:ascii="Verdana" w:hAnsi="Verdana"/>
          <w:color w:val="000000"/>
          <w:shd w:val="clear" w:color="auto" w:fill="FFFFFF"/>
        </w:rPr>
        <w:t>-</w:t>
      </w:r>
      <w:r w:rsidRPr="0081136B">
        <w:rPr>
          <w:rFonts w:ascii="Verdana" w:hAnsi="Verdana" w:hint="eastAsia"/>
          <w:color w:val="000000"/>
          <w:shd w:val="clear" w:color="auto" w:fill="FFFFFF"/>
        </w:rPr>
        <w:t>стилістичними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поетичної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Їхня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наповненість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залежить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жанрової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специфіки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особливостей</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авторського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світосприймання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наявні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літературному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творі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містять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авторську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оцінку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дійсності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універсальні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знання</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Вони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єднуються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групи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своєю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чергою</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складають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концептосферу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найбільше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відоме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ментальне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утворення</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Фундамент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картини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охоплює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різні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сфери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життя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людини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складають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звані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базові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Піменова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котрі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поділяються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космічні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соціальні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психічні</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Досягнення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когнітивної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лінгвістики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лінгвокультурології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сприяли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виробленню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свіжого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погляду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питання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ідіостилю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використанням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концептуальної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інтерпретації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явищ</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проведено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наукове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ідіостилю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давньогрецького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письменника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Лонга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основі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роману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“Дафніс</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Хлоя”</w:t>
      </w:r>
      <w:r w:rsidRPr="0081136B">
        <w:rPr>
          <w:rFonts w:ascii="Verdana" w:hAnsi="Verdana"/>
          <w:color w:val="000000"/>
          <w:shd w:val="clear" w:color="auto" w:fill="FFFFFF"/>
        </w:rPr>
        <w:t xml:space="preserve"> [113]. </w:t>
      </w:r>
      <w:r w:rsidRPr="0081136B">
        <w:rPr>
          <w:rFonts w:ascii="Verdana" w:hAnsi="Verdana" w:hint="eastAsia"/>
          <w:color w:val="000000"/>
          <w:shd w:val="clear" w:color="auto" w:fill="FFFFFF"/>
        </w:rPr>
        <w:t>Авторка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роботи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використовує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поняття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концептуальнотематичних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груп</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підгруп</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вважаючи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саме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вони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створюють</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семантико</w:t>
      </w:r>
      <w:r w:rsidRPr="0081136B">
        <w:rPr>
          <w:rFonts w:ascii="Verdana" w:hAnsi="Verdana"/>
          <w:color w:val="000000"/>
          <w:shd w:val="clear" w:color="auto" w:fill="FFFFFF"/>
        </w:rPr>
        <w:t>-</w:t>
      </w:r>
      <w:r w:rsidRPr="0081136B">
        <w:rPr>
          <w:rFonts w:ascii="Verdana" w:hAnsi="Verdana" w:hint="eastAsia"/>
          <w:color w:val="000000"/>
          <w:shd w:val="clear" w:color="auto" w:fill="FFFFFF"/>
        </w:rPr>
        <w:t>концептуальну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основу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роману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відображають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жанровотематичну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специфіку</w:t>
      </w:r>
      <w:r w:rsidRPr="0081136B">
        <w:rPr>
          <w:rFonts w:ascii="Verdana" w:hAnsi="Verdana"/>
          <w:color w:val="000000"/>
          <w:shd w:val="clear" w:color="auto" w:fill="FFFFFF"/>
        </w:rPr>
        <w:t xml:space="preserve"> [112, </w:t>
      </w:r>
      <w:r w:rsidRPr="0081136B">
        <w:rPr>
          <w:rFonts w:ascii="Verdana" w:hAnsi="Verdana" w:hint="eastAsia"/>
          <w:color w:val="000000"/>
          <w:shd w:val="clear" w:color="auto" w:fill="FFFFFF"/>
        </w:rPr>
        <w:t>с</w:t>
      </w:r>
      <w:r w:rsidRPr="0081136B">
        <w:rPr>
          <w:rFonts w:ascii="Verdana" w:hAnsi="Verdana"/>
          <w:color w:val="000000"/>
          <w:shd w:val="clear" w:color="auto" w:fill="FFFFFF"/>
        </w:rPr>
        <w:t>. 10].</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6</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Ґрунтовним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нашу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думку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когнітивних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виконала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Тарасова</w:t>
      </w:r>
      <w:r w:rsidRPr="0081136B">
        <w:rPr>
          <w:rFonts w:ascii="Verdana" w:hAnsi="Verdana"/>
          <w:color w:val="000000"/>
          <w:shd w:val="clear" w:color="auto" w:fill="FFFFFF"/>
        </w:rPr>
        <w:t xml:space="preserve"> [185].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центрі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уваги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дослідниці</w:t>
      </w:r>
      <w:r w:rsidRPr="0081136B">
        <w:rPr>
          <w:rFonts w:ascii="Verdana" w:hAnsi="Verdana"/>
          <w:color w:val="000000"/>
          <w:shd w:val="clear" w:color="auto" w:fill="FFFFFF"/>
        </w:rPr>
        <w:t xml:space="preserve"> ‒ </w:t>
      </w:r>
      <w:r w:rsidRPr="0081136B">
        <w:rPr>
          <w:rFonts w:ascii="Verdana" w:hAnsi="Verdana" w:hint="eastAsia"/>
          <w:color w:val="000000"/>
          <w:shd w:val="clear" w:color="auto" w:fill="FFFFFF"/>
        </w:rPr>
        <w:t>індивідуальна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концептосфера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ментальна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основа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поетичного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ідіостилю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аспекті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її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організації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типології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базових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одиниць</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Авторка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докладно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розглянула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типи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основні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способи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їхньої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вербалізації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Тарасова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пропонує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розглядати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художнього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концепту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“прошарками”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понятійним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предметним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образним</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асоціативним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символічним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ціннісно</w:t>
      </w:r>
      <w:r w:rsidRPr="0081136B">
        <w:rPr>
          <w:rFonts w:ascii="Verdana" w:hAnsi="Verdana"/>
          <w:color w:val="000000"/>
          <w:shd w:val="clear" w:color="auto" w:fill="FFFFFF"/>
        </w:rPr>
        <w:t>-</w:t>
      </w:r>
      <w:r w:rsidRPr="0081136B">
        <w:rPr>
          <w:rFonts w:ascii="Verdana" w:hAnsi="Verdana" w:hint="eastAsia"/>
          <w:color w:val="000000"/>
          <w:shd w:val="clear" w:color="auto" w:fill="FFFFFF"/>
        </w:rPr>
        <w:t>оцінним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відкидаючи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тому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думку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Стерніна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польову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будову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Варто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назвати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розвідку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Маслової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концептосферу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лірики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Цвєтаєвої</w:t>
      </w:r>
      <w:r w:rsidRPr="0081136B">
        <w:rPr>
          <w:rFonts w:ascii="Verdana" w:hAnsi="Verdana"/>
          <w:color w:val="000000"/>
          <w:shd w:val="clear" w:color="auto" w:fill="FFFFFF"/>
        </w:rPr>
        <w:t xml:space="preserve"> [117]. </w:t>
      </w:r>
      <w:r w:rsidRPr="0081136B">
        <w:rPr>
          <w:rFonts w:ascii="Verdana" w:hAnsi="Verdana" w:hint="eastAsia"/>
          <w:color w:val="000000"/>
          <w:shd w:val="clear" w:color="auto" w:fill="FFFFFF"/>
        </w:rPr>
        <w:t>Дослідниця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формує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сітку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поетеси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виділяючи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час</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вічність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“поет”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“любов”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“розлука”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“смерть”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“сон”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тощо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Крім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авторка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аналізує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концептосфери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кольору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артефактів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також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Вкажемо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нещодавно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виконане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простору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поетичної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збірки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Уолта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Уїтмена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“Листя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трави”</w:t>
      </w:r>
      <w:r w:rsidRPr="0081136B">
        <w:rPr>
          <w:rFonts w:ascii="Verdana" w:hAnsi="Verdana"/>
          <w:color w:val="000000"/>
          <w:shd w:val="clear" w:color="auto" w:fill="FFFFFF"/>
        </w:rPr>
        <w:t xml:space="preserve"> [121], </w:t>
      </w:r>
      <w:r w:rsidRPr="0081136B">
        <w:rPr>
          <w:rFonts w:ascii="Verdana" w:hAnsi="Verdana" w:hint="eastAsia"/>
          <w:color w:val="000000"/>
          <w:shd w:val="clear" w:color="auto" w:fill="FFFFFF"/>
        </w:rPr>
        <w:t>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якому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здійснено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спробу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реконструкції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одиниці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індивідуально</w:t>
      </w:r>
      <w:r w:rsidRPr="0081136B">
        <w:rPr>
          <w:rFonts w:ascii="Verdana" w:hAnsi="Verdana"/>
          <w:color w:val="000000"/>
          <w:shd w:val="clear" w:color="auto" w:fill="FFFFFF"/>
        </w:rPr>
        <w:t>-</w:t>
      </w:r>
      <w:r w:rsidRPr="0081136B">
        <w:rPr>
          <w:rFonts w:ascii="Verdana" w:hAnsi="Verdana" w:hint="eastAsia"/>
          <w:color w:val="000000"/>
          <w:shd w:val="clear" w:color="auto" w:fill="FFFFFF"/>
        </w:rPr>
        <w:t>авторського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світобачення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Авторка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дійшла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висновку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визначені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методикою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польового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підходу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лексико</w:t>
      </w:r>
      <w:r w:rsidRPr="0081136B">
        <w:rPr>
          <w:rFonts w:ascii="Verdana" w:hAnsi="Verdana"/>
          <w:color w:val="000000"/>
          <w:shd w:val="clear" w:color="auto" w:fill="FFFFFF"/>
        </w:rPr>
        <w:t>-</w:t>
      </w:r>
      <w:r w:rsidRPr="0081136B">
        <w:rPr>
          <w:rFonts w:ascii="Verdana" w:hAnsi="Verdana" w:hint="eastAsia"/>
          <w:color w:val="000000"/>
          <w:shd w:val="clear" w:color="auto" w:fill="FFFFFF"/>
        </w:rPr>
        <w:t>семантичні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групи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загалом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передають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змістово</w:t>
      </w:r>
      <w:r w:rsidRPr="0081136B">
        <w:rPr>
          <w:rFonts w:ascii="Verdana" w:hAnsi="Verdana"/>
          <w:color w:val="000000"/>
          <w:shd w:val="clear" w:color="auto" w:fill="FFFFFF"/>
        </w:rPr>
        <w:t>-</w:t>
      </w:r>
      <w:r w:rsidRPr="0081136B">
        <w:rPr>
          <w:rFonts w:ascii="Verdana" w:hAnsi="Verdana" w:hint="eastAsia"/>
          <w:color w:val="000000"/>
          <w:shd w:val="clear" w:color="auto" w:fill="FFFFFF"/>
        </w:rPr>
        <w:t>концептуальну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інформацію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ключові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слова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складають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основу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авторських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тропів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фігур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Когнітивне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бачення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мовного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феномену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особистості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зауважуємо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грецької</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патристики</w:t>
      </w:r>
      <w:r w:rsidRPr="0081136B">
        <w:rPr>
          <w:rFonts w:ascii="Verdana" w:hAnsi="Verdana"/>
          <w:color w:val="000000"/>
          <w:shd w:val="clear" w:color="auto" w:fill="FFFFFF"/>
        </w:rPr>
        <w:t xml:space="preserve"> [100], </w:t>
      </w:r>
      <w:r w:rsidRPr="0081136B">
        <w:rPr>
          <w:rFonts w:ascii="Verdana" w:hAnsi="Verdana" w:hint="eastAsia"/>
          <w:color w:val="000000"/>
          <w:shd w:val="clear" w:color="auto" w:fill="FFFFFF"/>
        </w:rPr>
        <w:t>яке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здійснив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Левко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Науковець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переважно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акцентував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вербалізації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ключових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аналізованих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творів</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відомо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ідіостилю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руслі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когнітивної</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лінгвістики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проводилися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Втім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загальні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питання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творчості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місця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давньогрецькій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літературі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елліністичного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періоду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опрацьовано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роботах</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Грабар</w:t>
      </w:r>
      <w:r w:rsidRPr="0081136B">
        <w:rPr>
          <w:rFonts w:ascii="Verdana" w:hAnsi="Verdana"/>
          <w:color w:val="000000"/>
          <w:shd w:val="clear" w:color="auto" w:fill="FFFFFF"/>
        </w:rPr>
        <w:t>-</w:t>
      </w:r>
      <w:r w:rsidRPr="0081136B">
        <w:rPr>
          <w:rFonts w:ascii="Verdana" w:hAnsi="Verdana" w:hint="eastAsia"/>
          <w:color w:val="000000"/>
          <w:shd w:val="clear" w:color="auto" w:fill="FFFFFF"/>
        </w:rPr>
        <w:t>Пассек</w:t>
      </w:r>
      <w:r w:rsidRPr="0081136B">
        <w:rPr>
          <w:rFonts w:ascii="Verdana" w:hAnsi="Verdana"/>
          <w:color w:val="000000"/>
          <w:shd w:val="clear" w:color="auto" w:fill="FFFFFF"/>
        </w:rPr>
        <w:t xml:space="preserve"> [192], </w:t>
      </w:r>
      <w:r w:rsidRPr="0081136B">
        <w:rPr>
          <w:rFonts w:ascii="Verdana" w:hAnsi="Verdana" w:hint="eastAsia"/>
          <w:color w:val="000000"/>
          <w:shd w:val="clear" w:color="auto" w:fill="FFFFFF"/>
        </w:rPr>
        <w:t>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Сінко</w:t>
      </w:r>
      <w:r w:rsidRPr="0081136B">
        <w:rPr>
          <w:rFonts w:ascii="Verdana" w:hAnsi="Verdana"/>
          <w:color w:val="000000"/>
          <w:shd w:val="clear" w:color="auto" w:fill="FFFFFF"/>
        </w:rPr>
        <w:t xml:space="preserve"> (T. Sinko) [268], </w:t>
      </w:r>
      <w:r w:rsidRPr="0081136B">
        <w:rPr>
          <w:rFonts w:ascii="Verdana" w:hAnsi="Verdana" w:hint="eastAsia"/>
          <w:color w:val="000000"/>
          <w:shd w:val="clear" w:color="auto" w:fill="FFFFFF"/>
        </w:rPr>
        <w:t>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Лавінської</w:t>
      </w:r>
      <w:r w:rsidRPr="0081136B">
        <w:rPr>
          <w:rFonts w:ascii="Verdana" w:hAnsi="Verdana"/>
          <w:color w:val="000000"/>
          <w:shd w:val="clear" w:color="auto" w:fill="FFFFFF"/>
        </w:rPr>
        <w:t>-</w:t>
      </w:r>
      <w:r w:rsidRPr="0081136B">
        <w:rPr>
          <w:rFonts w:ascii="Verdana" w:hAnsi="Verdana" w:hint="eastAsia"/>
          <w:color w:val="000000"/>
          <w:shd w:val="clear" w:color="auto" w:fill="FFFFFF"/>
        </w:rPr>
        <w:t>Тишковської</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(J. </w:t>
      </w:r>
      <w:r w:rsidRPr="0081136B">
        <w:rPr>
          <w:rFonts w:ascii="Verdana" w:hAnsi="Verdana" w:hint="eastAsia"/>
          <w:color w:val="000000"/>
          <w:shd w:val="clear" w:color="auto" w:fill="FFFFFF"/>
        </w:rPr>
        <w:t>Ł</w:t>
      </w:r>
      <w:r w:rsidRPr="0081136B">
        <w:rPr>
          <w:rFonts w:ascii="Verdana" w:hAnsi="Verdana"/>
          <w:color w:val="000000"/>
          <w:shd w:val="clear" w:color="auto" w:fill="FFFFFF"/>
        </w:rPr>
        <w:t>awi</w:t>
      </w:r>
      <w:r w:rsidRPr="0081136B">
        <w:rPr>
          <w:rFonts w:ascii="Verdana" w:hAnsi="Verdana" w:hint="eastAsia"/>
          <w:color w:val="000000"/>
          <w:shd w:val="clear" w:color="auto" w:fill="FFFFFF"/>
        </w:rPr>
        <w:t>ń</w:t>
      </w:r>
      <w:r w:rsidRPr="0081136B">
        <w:rPr>
          <w:rFonts w:ascii="Verdana" w:hAnsi="Verdana"/>
          <w:color w:val="000000"/>
          <w:shd w:val="clear" w:color="auto" w:fill="FFFFFF"/>
        </w:rPr>
        <w:t xml:space="preserve">ska-Tyszkowska) [243]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інших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особливостях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буколік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7</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важливого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жанру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літературній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спадщині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акцентують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Попова</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[150], </w:t>
      </w:r>
      <w:r w:rsidRPr="0081136B">
        <w:rPr>
          <w:rFonts w:ascii="Verdana" w:hAnsi="Verdana" w:hint="eastAsia"/>
          <w:color w:val="000000"/>
          <w:shd w:val="clear" w:color="auto" w:fill="FFFFFF"/>
        </w:rPr>
        <w:t>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Слобода</w:t>
      </w:r>
      <w:r w:rsidRPr="0081136B">
        <w:rPr>
          <w:rFonts w:ascii="Verdana" w:hAnsi="Verdana"/>
          <w:color w:val="000000"/>
          <w:shd w:val="clear" w:color="auto" w:fill="FFFFFF"/>
        </w:rPr>
        <w:t xml:space="preserve"> [169], </w:t>
      </w:r>
      <w:r w:rsidRPr="0081136B">
        <w:rPr>
          <w:rFonts w:ascii="Verdana" w:hAnsi="Verdana" w:hint="eastAsia"/>
          <w:color w:val="000000"/>
          <w:shd w:val="clear" w:color="auto" w:fill="FFFFFF"/>
        </w:rPr>
        <w:t>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Ковальські</w:t>
      </w:r>
      <w:r w:rsidRPr="0081136B">
        <w:rPr>
          <w:rFonts w:ascii="Verdana" w:hAnsi="Verdana"/>
          <w:color w:val="000000"/>
          <w:shd w:val="clear" w:color="auto" w:fill="FFFFFF"/>
        </w:rPr>
        <w:t xml:space="preserve"> (J. Kowalski) [242], </w:t>
      </w:r>
      <w:r w:rsidRPr="0081136B">
        <w:rPr>
          <w:rFonts w:ascii="Verdana" w:hAnsi="Verdana" w:hint="eastAsia"/>
          <w:color w:val="000000"/>
          <w:shd w:val="clear" w:color="auto" w:fill="FFFFFF"/>
        </w:rPr>
        <w:t>Л</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Станкєвіч</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(L. Stankiewicz) [270], </w:t>
      </w:r>
      <w:r w:rsidRPr="0081136B">
        <w:rPr>
          <w:rFonts w:ascii="Verdana" w:hAnsi="Verdana" w:hint="eastAsia"/>
          <w:color w:val="000000"/>
          <w:shd w:val="clear" w:color="auto" w:fill="FFFFFF"/>
        </w:rPr>
        <w:t>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Претаґостіні</w:t>
      </w:r>
      <w:r w:rsidRPr="0081136B">
        <w:rPr>
          <w:rFonts w:ascii="Verdana" w:hAnsi="Verdana"/>
          <w:color w:val="000000"/>
          <w:shd w:val="clear" w:color="auto" w:fill="FFFFFF"/>
        </w:rPr>
        <w:t xml:space="preserve"> (R. Pretagostini) [254],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Цісик</w:t>
      </w:r>
      <w:r w:rsidRPr="0081136B">
        <w:rPr>
          <w:rFonts w:ascii="Verdana" w:hAnsi="Verdana"/>
          <w:color w:val="000000"/>
          <w:shd w:val="clear" w:color="auto" w:fill="FFFFFF"/>
        </w:rPr>
        <w:t xml:space="preserve"> [197;</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198; 199]. </w:t>
      </w:r>
      <w:r w:rsidRPr="0081136B">
        <w:rPr>
          <w:rFonts w:ascii="Verdana" w:hAnsi="Verdana" w:hint="eastAsia"/>
          <w:color w:val="000000"/>
          <w:shd w:val="clear" w:color="auto" w:fill="FFFFFF"/>
        </w:rPr>
        <w:t>Відзначимо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розвідку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Саконі</w:t>
      </w:r>
      <w:r w:rsidRPr="0081136B">
        <w:rPr>
          <w:rFonts w:ascii="Verdana" w:hAnsi="Verdana"/>
          <w:color w:val="000000"/>
          <w:shd w:val="clear" w:color="auto" w:fill="FFFFFF"/>
        </w:rPr>
        <w:t xml:space="preserve"> [158],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розглядаються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структурні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семантичні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міфологічним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сюжетом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нашій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роботі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враховано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також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літературознавчі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напрацювання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розкривають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окремі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аспекти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творчості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зокрема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особливості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художнього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змісту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деяких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[212; 216; 252; 265; 274 </w:t>
      </w:r>
      <w:r w:rsidRPr="0081136B">
        <w:rPr>
          <w:rFonts w:ascii="Verdana" w:hAnsi="Verdana" w:hint="eastAsia"/>
          <w:color w:val="000000"/>
          <w:shd w:val="clear" w:color="auto" w:fill="FFFFFF"/>
        </w:rPr>
        <w:t>тощо</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Отож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вивчення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творчості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під</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новим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кутом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зокрема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через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реконструювання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видається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достатньо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обґрунтованим</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Каркасом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цього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через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ключові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виражені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номінативних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полях</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відповідних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лексичних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репрезентантів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Саме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номінативне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нашу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думку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найбільш</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коректним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терміном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позначення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широкого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спектру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мовних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стилістичних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відображають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Основними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репрезентантами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вважаємо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субстантивні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форми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найповніше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відображають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суть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поняття</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Пошук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художнього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здійснюється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через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семантичний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репрезентантів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роботі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акцентовано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засобах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вираження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сенсорної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образності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зорові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слухові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нюхові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смакові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тактильні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образи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метафоричності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художньо</w:t>
      </w:r>
      <w:r w:rsidRPr="0081136B">
        <w:rPr>
          <w:rFonts w:ascii="Verdana" w:hAnsi="Verdana"/>
          <w:color w:val="000000"/>
          <w:shd w:val="clear" w:color="auto" w:fill="FFFFFF"/>
        </w:rPr>
        <w:t>-</w:t>
      </w:r>
      <w:r w:rsidRPr="0081136B">
        <w:rPr>
          <w:rFonts w:ascii="Verdana" w:hAnsi="Verdana" w:hint="eastAsia"/>
          <w:color w:val="000000"/>
          <w:shd w:val="clear" w:color="auto" w:fill="FFFFFF"/>
        </w:rPr>
        <w:t>образні</w:t>
      </w:r>
      <w:r w:rsidRPr="0081136B">
        <w:rPr>
          <w:rFonts w:ascii="Verdana" w:hAnsi="Verdana"/>
          <w:color w:val="000000"/>
          <w:shd w:val="clear" w:color="auto" w:fill="FFFFFF"/>
        </w:rPr>
        <w:t xml:space="preserve"> / </w:t>
      </w:r>
      <w:r w:rsidRPr="0081136B">
        <w:rPr>
          <w:rFonts w:ascii="Verdana" w:hAnsi="Verdana" w:hint="eastAsia"/>
          <w:color w:val="000000"/>
          <w:shd w:val="clear" w:color="auto" w:fill="FFFFFF"/>
        </w:rPr>
        <w:t>метафоричні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сфери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моделі</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Проаналізовано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також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асоціативний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символічний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ціннісно</w:t>
      </w:r>
      <w:r w:rsidRPr="0081136B">
        <w:rPr>
          <w:rFonts w:ascii="Verdana" w:hAnsi="Verdana"/>
          <w:color w:val="000000"/>
          <w:shd w:val="clear" w:color="auto" w:fill="FFFFFF"/>
        </w:rPr>
        <w:t>-</w:t>
      </w:r>
      <w:r w:rsidRPr="0081136B">
        <w:rPr>
          <w:rFonts w:ascii="Verdana" w:hAnsi="Verdana" w:hint="eastAsia"/>
          <w:color w:val="000000"/>
          <w:shd w:val="clear" w:color="auto" w:fill="FFFFFF"/>
        </w:rPr>
        <w:t>оцінний</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компоненти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певного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художнього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Лексичний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склад</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визначається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двома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головними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концептами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тобто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макроконцептами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термін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Приходька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ЛЮДИНА</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Такий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вибір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зумовлено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перш</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все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жанровими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особливостями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письменника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їхньою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тематикою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Центральними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елементами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Теокрітових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змалювання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різносторонніх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характерів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людей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8</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майстерне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зображення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картин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природи</w:t>
      </w:r>
      <w:r w:rsidRPr="0081136B">
        <w:rPr>
          <w:rFonts w:ascii="Verdana" w:hAnsi="Verdana"/>
          <w:color w:val="000000"/>
          <w:shd w:val="clear" w:color="auto" w:fill="FFFFFF"/>
        </w:rPr>
        <w:t xml:space="preserve"> [192, </w:t>
      </w:r>
      <w:r w:rsidRPr="0081136B">
        <w:rPr>
          <w:rFonts w:ascii="Verdana" w:hAnsi="Verdana" w:hint="eastAsia"/>
          <w:color w:val="000000"/>
          <w:shd w:val="clear" w:color="auto" w:fill="FFFFFF"/>
        </w:rPr>
        <w:t>с</w:t>
      </w:r>
      <w:r w:rsidRPr="0081136B">
        <w:rPr>
          <w:rFonts w:ascii="Verdana" w:hAnsi="Verdana"/>
          <w:color w:val="000000"/>
          <w:shd w:val="clear" w:color="auto" w:fill="FFFFFF"/>
        </w:rPr>
        <w:t xml:space="preserve">. 209]. </w:t>
      </w:r>
      <w:r w:rsidRPr="0081136B">
        <w:rPr>
          <w:rFonts w:ascii="Verdana" w:hAnsi="Verdana" w:hint="eastAsia"/>
          <w:color w:val="000000"/>
          <w:shd w:val="clear" w:color="auto" w:fill="FFFFFF"/>
        </w:rPr>
        <w:t>Письменника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можна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вважати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прибічником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малих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поетичних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форм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зокрема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грец</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ε</w:t>
      </w:r>
      <w:r w:rsidRPr="0081136B">
        <w:rPr>
          <w:rFonts w:ascii="Arial" w:hAnsi="Arial" w:cs="Arial"/>
          <w:color w:val="000000"/>
          <w:shd w:val="clear" w:color="auto" w:fill="FFFFFF"/>
        </w:rPr>
        <w:t>ἰ</w:t>
      </w:r>
      <w:r w:rsidRPr="0081136B">
        <w:rPr>
          <w:rFonts w:ascii="Verdana" w:hAnsi="Verdana" w:hint="eastAsia"/>
          <w:color w:val="000000"/>
          <w:shd w:val="clear" w:color="auto" w:fill="FFFFFF"/>
        </w:rPr>
        <w:t>δύλλιον</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замальовка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картинка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невеликий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переважно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віршовий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твір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поетизує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сільське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життя</w:t>
      </w:r>
      <w:r w:rsidRPr="0081136B">
        <w:rPr>
          <w:rFonts w:ascii="Verdana" w:hAnsi="Verdana"/>
          <w:color w:val="000000"/>
          <w:shd w:val="clear" w:color="auto" w:fill="FFFFFF"/>
        </w:rPr>
        <w:t xml:space="preserve"> [105, </w:t>
      </w:r>
      <w:r w:rsidRPr="0081136B">
        <w:rPr>
          <w:rFonts w:ascii="Verdana" w:hAnsi="Verdana" w:hint="eastAsia"/>
          <w:color w:val="000000"/>
          <w:shd w:val="clear" w:color="auto" w:fill="FFFFFF"/>
        </w:rPr>
        <w:t>с</w:t>
      </w:r>
      <w:r w:rsidRPr="0081136B">
        <w:rPr>
          <w:rFonts w:ascii="Verdana" w:hAnsi="Verdana"/>
          <w:color w:val="000000"/>
          <w:shd w:val="clear" w:color="auto" w:fill="FFFFFF"/>
        </w:rPr>
        <w:t xml:space="preserve">. 52].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історично</w:t>
      </w:r>
      <w:r w:rsidRPr="0081136B">
        <w:rPr>
          <w:rFonts w:ascii="Verdana" w:hAnsi="Verdana"/>
          <w:color w:val="000000"/>
          <w:shd w:val="clear" w:color="auto" w:fill="FFFFFF"/>
        </w:rPr>
        <w:t>-</w:t>
      </w:r>
      <w:r w:rsidRPr="0081136B">
        <w:rPr>
          <w:rFonts w:ascii="Verdana" w:hAnsi="Verdana" w:hint="eastAsia"/>
          <w:color w:val="000000"/>
          <w:shd w:val="clear" w:color="auto" w:fill="FFFFFF"/>
        </w:rPr>
        <w:t>літературному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плані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термін</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“ідилія”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перекликається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назвами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“пастораль”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“буколіка”</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Буколіки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їхні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різновиди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творчості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послідовників</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зокрема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Мосха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Біона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Вергілія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Лонга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Діона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Хрисостома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тривалий</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час</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привертають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увагу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дослідників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Вчені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відзначали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не</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обмежувався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описом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пастушого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побуту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змальовував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життя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мешканців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міст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жанр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міського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міму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Кілька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єднано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міфологічним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жанр</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епілії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еротичним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жанр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ліричного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вірша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сюжетами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пробував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себе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жанрі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послання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енкомії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під</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терміном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розуміють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хвалебну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пісню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переважно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честь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тодішнього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правителя</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Отже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актуальність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зумовлена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необхідністю</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поглибленого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вивчення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ідіостилю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знаного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давньогрецького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 </w:t>
      </w:r>
      <w:r w:rsidRPr="0081136B">
        <w:rPr>
          <w:rFonts w:ascii="Verdana" w:hAnsi="Verdana" w:hint="eastAsia"/>
          <w:color w:val="000000"/>
          <w:shd w:val="clear" w:color="auto" w:fill="FFFFFF"/>
        </w:rPr>
        <w:t>яскравого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представника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елліністичної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епохи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засновника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жанру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буколіки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Зв’язок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роботи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науковими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програмами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планами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темами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виконано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межах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наукової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“Структурно</w:t>
      </w:r>
      <w:r w:rsidRPr="0081136B">
        <w:rPr>
          <w:rFonts w:ascii="Verdana" w:hAnsi="Verdana"/>
          <w:color w:val="000000"/>
          <w:shd w:val="clear" w:color="auto" w:fill="FFFFFF"/>
        </w:rPr>
        <w:t>-</w:t>
      </w:r>
      <w:r w:rsidRPr="0081136B">
        <w:rPr>
          <w:rFonts w:ascii="Verdana" w:hAnsi="Verdana" w:hint="eastAsia"/>
          <w:color w:val="000000"/>
          <w:shd w:val="clear" w:color="auto" w:fill="FFFFFF"/>
        </w:rPr>
        <w:t>семантичні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когнітивно</w:t>
      </w:r>
      <w:r w:rsidRPr="0081136B">
        <w:rPr>
          <w:rFonts w:ascii="Verdana" w:hAnsi="Verdana"/>
          <w:color w:val="000000"/>
          <w:shd w:val="clear" w:color="auto" w:fill="FFFFFF"/>
        </w:rPr>
        <w:t>-</w:t>
      </w:r>
      <w:r w:rsidRPr="0081136B">
        <w:rPr>
          <w:rFonts w:ascii="Verdana" w:hAnsi="Verdana" w:hint="eastAsia"/>
          <w:color w:val="000000"/>
          <w:shd w:val="clear" w:color="auto" w:fill="FFFFFF"/>
        </w:rPr>
        <w:t>дискурсні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парадигми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германських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романських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класичних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w:t>
      </w:r>
      <w:r w:rsidRPr="0081136B">
        <w:rPr>
          <w:rFonts w:ascii="Verdana" w:hAnsi="Verdana" w:hint="eastAsia"/>
          <w:color w:val="000000"/>
          <w:shd w:val="clear" w:color="auto" w:fill="FFFFFF"/>
        </w:rPr>
        <w:t>код</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державної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реєстрації</w:t>
      </w:r>
      <w:r w:rsidRPr="0081136B">
        <w:rPr>
          <w:rFonts w:ascii="Verdana" w:hAnsi="Verdana"/>
          <w:color w:val="000000"/>
          <w:shd w:val="clear" w:color="auto" w:fill="FFFFFF"/>
        </w:rPr>
        <w:t xml:space="preserve"> 0111U008010), </w:t>
      </w:r>
      <w:r w:rsidRPr="0081136B">
        <w:rPr>
          <w:rFonts w:ascii="Verdana" w:hAnsi="Verdana" w:hint="eastAsia"/>
          <w:color w:val="000000"/>
          <w:shd w:val="clear" w:color="auto" w:fill="FFFFFF"/>
        </w:rPr>
        <w:t>затвердженої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Міністерством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освіти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України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розробляється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факультеті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іноземних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Львівського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національного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університету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імені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Івана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Франка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дисертації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затверджено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засіданні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Вченої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ради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Львівського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національного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університету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імені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Івана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Франка</w:t>
      </w:r>
      <w:r w:rsidRPr="0081136B">
        <w:rPr>
          <w:rFonts w:ascii="Verdana" w:hAnsi="Verdana"/>
          <w:color w:val="000000"/>
          <w:shd w:val="clear" w:color="auto" w:fill="FFFFFF"/>
        </w:rPr>
        <w:t xml:space="preserve"> 28 </w:t>
      </w:r>
      <w:r w:rsidRPr="0081136B">
        <w:rPr>
          <w:rFonts w:ascii="Verdana" w:hAnsi="Verdana" w:hint="eastAsia"/>
          <w:color w:val="000000"/>
          <w:shd w:val="clear" w:color="auto" w:fill="FFFFFF"/>
        </w:rPr>
        <w:t>березня</w:t>
      </w:r>
      <w:r w:rsidRPr="0081136B">
        <w:rPr>
          <w:rFonts w:ascii="Verdana" w:hAnsi="Verdana"/>
          <w:color w:val="000000"/>
          <w:shd w:val="clear" w:color="auto" w:fill="FFFFFF"/>
        </w:rPr>
        <w:t xml:space="preserve"> 2012 </w:t>
      </w:r>
      <w:r w:rsidRPr="0081136B">
        <w:rPr>
          <w:rFonts w:ascii="Verdana" w:hAnsi="Verdana" w:hint="eastAsia"/>
          <w:color w:val="000000"/>
          <w:shd w:val="clear" w:color="auto" w:fill="FFFFFF"/>
        </w:rPr>
        <w:t>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протокол</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w:t>
      </w:r>
      <w:r w:rsidRPr="0081136B">
        <w:rPr>
          <w:rFonts w:ascii="Verdana" w:hAnsi="Verdana"/>
          <w:color w:val="000000"/>
          <w:shd w:val="clear" w:color="auto" w:fill="FFFFFF"/>
        </w:rPr>
        <w:t xml:space="preserve"> 37/3.</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Мета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роботи</w:t>
      </w:r>
      <w:r w:rsidRPr="0081136B">
        <w:rPr>
          <w:rFonts w:ascii="Verdana" w:hAnsi="Verdana"/>
          <w:color w:val="000000"/>
          <w:shd w:val="clear" w:color="auto" w:fill="FFFFFF"/>
        </w:rPr>
        <w:t xml:space="preserve"> ‒ </w:t>
      </w:r>
      <w:r w:rsidRPr="0081136B">
        <w:rPr>
          <w:rFonts w:ascii="Verdana" w:hAnsi="Verdana" w:hint="eastAsia"/>
          <w:color w:val="000000"/>
          <w:shd w:val="clear" w:color="auto" w:fill="FFFFFF"/>
        </w:rPr>
        <w:t>визначення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особливостей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індивідуального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стилю</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через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конструювання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сітки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вираженої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макроконцептах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ЛЮДИНА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виявлення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суб’єктивного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характеру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вербалізації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ключових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9</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Мета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роботи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передбачає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вирішення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завдань</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визначити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базові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теоретичні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позиції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виділити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головні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конституенти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проаналізувати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макроконцептів</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побудувати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розглянути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номінативні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з’ясувати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домінанти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синонімічні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антонімічні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гіперогіпонімічні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відношення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між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складовими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поля</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виявити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предметний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образний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асоціативний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символічний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ціннісно</w:t>
      </w:r>
      <w:r w:rsidRPr="0081136B">
        <w:rPr>
          <w:rFonts w:ascii="Verdana" w:hAnsi="Verdana"/>
          <w:color w:val="000000"/>
          <w:shd w:val="clear" w:color="auto" w:fill="FFFFFF"/>
        </w:rPr>
        <w:t>-</w:t>
      </w:r>
      <w:r w:rsidRPr="0081136B">
        <w:rPr>
          <w:rFonts w:ascii="Verdana" w:hAnsi="Verdana" w:hint="eastAsia"/>
          <w:color w:val="000000"/>
          <w:shd w:val="clear" w:color="auto" w:fill="FFFFFF"/>
        </w:rPr>
        <w:t>оцінний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компоненти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зафіксувати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систематизувати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проаналізувати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суб</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єктивації</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виражені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метафоричних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моделях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епітетних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структурах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порівняльних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конструкціях</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Об’єктом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людини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тридцяти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предметом</w:t>
      </w:r>
      <w:r w:rsidRPr="0081136B">
        <w:rPr>
          <w:rFonts w:ascii="Verdana" w:hAnsi="Verdana"/>
          <w:color w:val="000000"/>
          <w:shd w:val="clear" w:color="auto" w:fill="FFFFFF"/>
        </w:rPr>
        <w:t xml:space="preserve"> ‒ </w:t>
      </w:r>
      <w:r w:rsidRPr="0081136B">
        <w:rPr>
          <w:rFonts w:ascii="Verdana" w:hAnsi="Verdana" w:hint="eastAsia"/>
          <w:color w:val="000000"/>
          <w:shd w:val="clear" w:color="auto" w:fill="FFFFFF"/>
        </w:rPr>
        <w:t>особливості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вербалізації</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стилістичні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твору</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Матеріалом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роботи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тридцяти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обсягом</w:t>
      </w:r>
      <w:r w:rsidRPr="0081136B">
        <w:rPr>
          <w:rFonts w:ascii="Verdana" w:hAnsi="Verdana"/>
          <w:color w:val="000000"/>
          <w:shd w:val="clear" w:color="auto" w:fill="FFFFFF"/>
        </w:rPr>
        <w:t xml:space="preserve"> 234</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сторінки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виданням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Ґова</w:t>
      </w:r>
      <w:r w:rsidRPr="0081136B">
        <w:rPr>
          <w:rFonts w:ascii="Verdana" w:hAnsi="Verdana"/>
          <w:color w:val="000000"/>
          <w:shd w:val="clear" w:color="auto" w:fill="FFFFFF"/>
        </w:rPr>
        <w:t xml:space="preserve"> (A. Gow) [230],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виокремлено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опрацьовано</w:t>
      </w:r>
      <w:r w:rsidRPr="0081136B">
        <w:rPr>
          <w:rFonts w:ascii="Verdana" w:hAnsi="Verdana"/>
          <w:color w:val="000000"/>
          <w:shd w:val="clear" w:color="auto" w:fill="FFFFFF"/>
        </w:rPr>
        <w:t xml:space="preserve"> 936 </w:t>
      </w:r>
      <w:r w:rsidRPr="0081136B">
        <w:rPr>
          <w:rFonts w:ascii="Verdana" w:hAnsi="Verdana" w:hint="eastAsia"/>
          <w:color w:val="000000"/>
          <w:shd w:val="clear" w:color="auto" w:fill="FFFFFF"/>
        </w:rPr>
        <w:t>іменникових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лексем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вербалізують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близько</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350 </w:t>
      </w:r>
      <w:r w:rsidRPr="0081136B">
        <w:rPr>
          <w:rFonts w:ascii="Verdana" w:hAnsi="Verdana" w:hint="eastAsia"/>
          <w:color w:val="000000"/>
          <w:shd w:val="clear" w:color="auto" w:fill="FFFFFF"/>
        </w:rPr>
        <w:t>мікроконтекстів</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Методи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Оскільки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основним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доступу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людської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концептосфери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провідними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лінгвокогнітивного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лінгвістичні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вважається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різновидом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культури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аналогічним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іменем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представленим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літературному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тексті</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Відтак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виявляються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спільні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змістові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характеристики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ознаки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властиві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лінгвокультурним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концептам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передбачає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використання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аналогічних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методик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досягнення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поставленої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розв’язання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завдань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використовуються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положення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аналізу</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w:t>
      </w:r>
      <w:r w:rsidRPr="0081136B">
        <w:rPr>
          <w:rFonts w:ascii="Verdana" w:hAnsi="Verdana" w:hint="eastAsia"/>
          <w:color w:val="000000"/>
          <w:shd w:val="clear" w:color="auto" w:fill="FFFFFF"/>
        </w:rPr>
        <w:t>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Кубрякова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Бабенко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Кагановська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дає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можливість</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10</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виявити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їх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класифікацію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інтерпретацію</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Застосовуються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також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деякі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прийоми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поетико</w:t>
      </w:r>
      <w:r w:rsidRPr="0081136B">
        <w:rPr>
          <w:rFonts w:ascii="Verdana" w:hAnsi="Verdana"/>
          <w:color w:val="000000"/>
          <w:shd w:val="clear" w:color="auto" w:fill="FFFFFF"/>
        </w:rPr>
        <w:t>-</w:t>
      </w:r>
      <w:r w:rsidRPr="0081136B">
        <w:rPr>
          <w:rFonts w:ascii="Verdana" w:hAnsi="Verdana" w:hint="eastAsia"/>
          <w:color w:val="000000"/>
          <w:shd w:val="clear" w:color="auto" w:fill="FFFFFF"/>
        </w:rPr>
        <w:t>когнітивного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художнього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Ніконова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Воробйова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Бєлєхова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Цур</w:t>
      </w:r>
      <w:r w:rsidRPr="0081136B">
        <w:rPr>
          <w:rFonts w:ascii="Verdana" w:hAnsi="Verdana"/>
          <w:color w:val="000000"/>
          <w:shd w:val="clear" w:color="auto" w:fill="FFFFFF"/>
        </w:rPr>
        <w:t xml:space="preserve"> (R. Tsur),</w:t>
      </w:r>
    </w:p>
    <w:p w:rsidR="0081136B" w:rsidRPr="0081136B" w:rsidRDefault="0081136B" w:rsidP="0081136B">
      <w:pPr>
        <w:rPr>
          <w:rFonts w:ascii="Verdana" w:hAnsi="Verdana"/>
          <w:color w:val="000000"/>
          <w:shd w:val="clear" w:color="auto" w:fill="FFFFFF"/>
          <w:lang w:val="en-US"/>
        </w:rPr>
      </w:pPr>
      <w:r w:rsidRPr="0081136B">
        <w:rPr>
          <w:rFonts w:ascii="Verdana" w:hAnsi="Verdana" w:hint="eastAsia"/>
          <w:color w:val="000000"/>
          <w:shd w:val="clear" w:color="auto" w:fill="FFFFFF"/>
        </w:rPr>
        <w:t>М</w:t>
      </w:r>
      <w:r w:rsidRPr="0081136B">
        <w:rPr>
          <w:rFonts w:ascii="Verdana" w:hAnsi="Verdana"/>
          <w:color w:val="000000"/>
          <w:shd w:val="clear" w:color="auto" w:fill="FFFFFF"/>
          <w:lang w:val="en-US"/>
        </w:rPr>
        <w:t xml:space="preserve">. </w:t>
      </w:r>
      <w:r w:rsidRPr="0081136B">
        <w:rPr>
          <w:rFonts w:ascii="Verdana" w:hAnsi="Verdana" w:hint="eastAsia"/>
          <w:color w:val="000000"/>
          <w:shd w:val="clear" w:color="auto" w:fill="FFFFFF"/>
        </w:rPr>
        <w:t>Фрімен</w:t>
      </w:r>
      <w:r w:rsidRPr="0081136B">
        <w:rPr>
          <w:rFonts w:ascii="Verdana" w:hAnsi="Verdana"/>
          <w:color w:val="000000"/>
          <w:shd w:val="clear" w:color="auto" w:fill="FFFFFF"/>
          <w:lang w:val="en-US"/>
        </w:rPr>
        <w:t xml:space="preserve"> (M. Freeman), </w:t>
      </w:r>
      <w:r w:rsidRPr="0081136B">
        <w:rPr>
          <w:rFonts w:ascii="Verdana" w:hAnsi="Verdana" w:hint="eastAsia"/>
          <w:color w:val="000000"/>
          <w:shd w:val="clear" w:color="auto" w:fill="FFFFFF"/>
        </w:rPr>
        <w:t>П</w:t>
      </w:r>
      <w:r w:rsidRPr="0081136B">
        <w:rPr>
          <w:rFonts w:ascii="Verdana" w:hAnsi="Verdana"/>
          <w:color w:val="000000"/>
          <w:shd w:val="clear" w:color="auto" w:fill="FFFFFF"/>
          <w:lang w:val="en-US"/>
        </w:rPr>
        <w:t xml:space="preserve">. </w:t>
      </w:r>
      <w:r w:rsidRPr="0081136B">
        <w:rPr>
          <w:rFonts w:ascii="Verdana" w:hAnsi="Verdana" w:hint="eastAsia"/>
          <w:color w:val="000000"/>
          <w:shd w:val="clear" w:color="auto" w:fill="FFFFFF"/>
        </w:rPr>
        <w:t>Стоквелл</w:t>
      </w:r>
      <w:r w:rsidRPr="0081136B">
        <w:rPr>
          <w:rFonts w:ascii="Verdana" w:hAnsi="Verdana"/>
          <w:color w:val="000000"/>
          <w:shd w:val="clear" w:color="auto" w:fill="FFFFFF"/>
          <w:lang w:val="en-US"/>
        </w:rPr>
        <w:t xml:space="preserve"> (P. Stockwell)).</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Важливі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виявляються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завдяки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методиці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вивчення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їхньої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компонентної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Карасик</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Воркачов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Слишкін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Алефіренко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Нікітін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Пищальнікова</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Тарасова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засіб</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моделювання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смислового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використовуються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також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елементи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польового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дає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змогу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виділити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вербальну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вигляді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номінативного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частину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Стернін</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Попова</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Значну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роль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проведеному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відіграють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також</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загальнонаукові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вивчення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окремих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фрагментів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поетичного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концептуального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використовуються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прийоми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синтезу</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дедукції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індукції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Застосовуються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опису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лінгвістичного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спостереження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класифікації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систематизації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словесних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репрезентантів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також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елементи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кількісних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підрахунків</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Наукова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новизна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виявляється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тут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уперше</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зроблено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спробу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осягнути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зміст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художньої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картини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відображає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індивідуальне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світобачення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автора</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виокремлено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макроконцепти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елементи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унікального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розглянуто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структурованість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через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серію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актуалізованих</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компонентів</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проаналізовано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ключові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їхнє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лексичне</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наповнення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виражене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номінативних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полях</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відзначено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вагомість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стилістичних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суб</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єктивації</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11</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Наукову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новизну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результатів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підтверджують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положення</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які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виносяться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захист</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1. </w:t>
      </w:r>
      <w:r w:rsidRPr="0081136B">
        <w:rPr>
          <w:rFonts w:ascii="Verdana" w:hAnsi="Verdana" w:hint="eastAsia"/>
          <w:color w:val="000000"/>
          <w:shd w:val="clear" w:color="auto" w:fill="FFFFFF"/>
        </w:rPr>
        <w:t>Лексико</w:t>
      </w:r>
      <w:r w:rsidRPr="0081136B">
        <w:rPr>
          <w:rFonts w:ascii="Verdana" w:hAnsi="Verdana"/>
          <w:color w:val="000000"/>
          <w:shd w:val="clear" w:color="auto" w:fill="FFFFFF"/>
        </w:rPr>
        <w:t>-</w:t>
      </w:r>
      <w:r w:rsidRPr="0081136B">
        <w:rPr>
          <w:rFonts w:ascii="Verdana" w:hAnsi="Verdana" w:hint="eastAsia"/>
          <w:color w:val="000000"/>
          <w:shd w:val="clear" w:color="auto" w:fill="FFFFFF"/>
        </w:rPr>
        <w:t>стилістична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організація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когнітивному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аспекті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виявляється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системі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об’єктивуються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суб’єктивуються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відображаючи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індивідуальність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автора</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 </w:t>
      </w:r>
      <w:r w:rsidRPr="0081136B">
        <w:rPr>
          <w:rFonts w:ascii="Verdana" w:hAnsi="Verdana" w:hint="eastAsia"/>
          <w:color w:val="000000"/>
          <w:shd w:val="clear" w:color="auto" w:fill="FFFFFF"/>
        </w:rPr>
        <w:t>При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художнього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слід</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переходити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від</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поняття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його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ословлення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нашому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розумінні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художньому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представлено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лексичними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стилістичними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котрі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складають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номінативне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переважно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досить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широкі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об’єднання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однак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лише</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певні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їхні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елементи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цінність</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3. </w:t>
      </w:r>
      <w:r w:rsidRPr="0081136B">
        <w:rPr>
          <w:rFonts w:ascii="Verdana" w:hAnsi="Verdana" w:hint="eastAsia"/>
          <w:color w:val="000000"/>
          <w:shd w:val="clear" w:color="auto" w:fill="FFFFFF"/>
        </w:rPr>
        <w:t>Головними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складовими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концептосфери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ідилій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сюжетно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жанрово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зумовлені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макроконцепти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ЛЮДИНА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що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свою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чергу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складаються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об’єднаних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групи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тематичним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принципом</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4.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кожному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виокремлюються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ключові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концепти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найбільше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виражені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Суть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передається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через</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домінантні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лексеми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які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мають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основному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субстантивні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форми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Концептам</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творах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притаманна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компонентна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предметний</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образний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асоціативний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символічний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ціннісно</w:t>
      </w:r>
      <w:r w:rsidRPr="0081136B">
        <w:rPr>
          <w:rFonts w:ascii="Verdana" w:hAnsi="Verdana"/>
          <w:color w:val="000000"/>
          <w:shd w:val="clear" w:color="auto" w:fill="FFFFFF"/>
        </w:rPr>
        <w:t>-</w:t>
      </w:r>
      <w:r w:rsidRPr="0081136B">
        <w:rPr>
          <w:rFonts w:ascii="Verdana" w:hAnsi="Verdana" w:hint="eastAsia"/>
          <w:color w:val="000000"/>
          <w:shd w:val="clear" w:color="auto" w:fill="FFFFFF"/>
        </w:rPr>
        <w:t>оцінний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компоненти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5. </w:t>
      </w:r>
      <w:r w:rsidRPr="0081136B">
        <w:rPr>
          <w:rFonts w:ascii="Verdana" w:hAnsi="Verdana" w:hint="eastAsia"/>
          <w:color w:val="000000"/>
          <w:shd w:val="clear" w:color="auto" w:fill="FFFFFF"/>
        </w:rPr>
        <w:t>Різноманітність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лексичного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складу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виявляється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синонімічних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рядах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словотвірних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ланцюжках</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6. </w:t>
      </w:r>
      <w:r w:rsidRPr="0081136B">
        <w:rPr>
          <w:rFonts w:ascii="Verdana" w:hAnsi="Verdana" w:hint="eastAsia"/>
          <w:color w:val="000000"/>
          <w:shd w:val="clear" w:color="auto" w:fill="FFFFFF"/>
        </w:rPr>
        <w:t>Суб’єктивація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забезпечується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стилістичними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засобами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зокрема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метафоричними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моделями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епітетними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порівняльними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конструкціями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Теоретичне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значення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дисертації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полягає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уточненні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поглибленні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вивчення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ключових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питань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когнітивної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лінгвістики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стилістики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зокрема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докладному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способах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їх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єктивації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суб</w:t>
      </w:r>
      <w:r w:rsidRPr="0081136B">
        <w:rPr>
          <w:rFonts w:ascii="Arial" w:hAnsi="Arial" w:cs="Arial"/>
          <w:color w:val="000000"/>
          <w:shd w:val="clear" w:color="auto" w:fill="FFFFFF"/>
        </w:rPr>
        <w:t>ʼ</w:t>
      </w:r>
      <w:r w:rsidRPr="0081136B">
        <w:rPr>
          <w:rFonts w:ascii="Verdana" w:hAnsi="Verdana" w:hint="eastAsia"/>
          <w:color w:val="000000"/>
          <w:shd w:val="clear" w:color="auto" w:fill="FFFFFF"/>
        </w:rPr>
        <w:t>єктивації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Комплексна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ідиліях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узагальнює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здобутки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лексико</w:t>
      </w:r>
      <w:r w:rsidRPr="0081136B">
        <w:rPr>
          <w:rFonts w:ascii="Verdana" w:hAnsi="Verdana"/>
          <w:color w:val="000000"/>
          <w:shd w:val="clear" w:color="auto" w:fill="FFFFFF"/>
        </w:rPr>
        <w:t>-</w:t>
      </w:r>
      <w:r w:rsidRPr="0081136B">
        <w:rPr>
          <w:rFonts w:ascii="Verdana" w:hAnsi="Verdana" w:hint="eastAsia"/>
          <w:color w:val="000000"/>
          <w:shd w:val="clear" w:color="auto" w:fill="FFFFFF"/>
        </w:rPr>
        <w:t>семантичної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поетико</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12</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когнітивної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парадигм</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Результати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проведеного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аналізу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доповнюють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розширюють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знання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особливості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світоглядних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позицій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автора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його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унікальний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ідіостиль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місце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загальнокультурній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традиції</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Практична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цінність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роботи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полягає</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використанні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результатів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для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вивчення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ідіостилів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концептуальних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просторів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інших</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письменників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зокрема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античних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Головні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положення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дисертації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можна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застосовувати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лінгвостилістичному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підході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вивчення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художнього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тексту</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крізь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призму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індивідуальних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художніх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Методика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концептуального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простору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Теокріта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може</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бути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використана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викладанні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історії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античної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літератури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поетики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лексикології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стилістики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давньогрецької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написанні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курсових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дипломних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робіт</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Апробація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результатів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Дисертацію</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обговорено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спільному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засіданні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кафедр</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класичної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філології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загального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мовознавства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Львівського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національного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університету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імені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Івана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Франка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протокол</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w:t>
      </w:r>
      <w:r w:rsidRPr="0081136B">
        <w:rPr>
          <w:rFonts w:ascii="Verdana" w:hAnsi="Verdana"/>
          <w:color w:val="000000"/>
          <w:shd w:val="clear" w:color="auto" w:fill="FFFFFF"/>
        </w:rPr>
        <w:t xml:space="preserve"> 7</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від</w:t>
      </w:r>
      <w:r w:rsidRPr="0081136B">
        <w:rPr>
          <w:rFonts w:ascii="Verdana" w:hAnsi="Verdana"/>
          <w:color w:val="000000"/>
          <w:shd w:val="clear" w:color="auto" w:fill="FFFFFF"/>
        </w:rPr>
        <w:t xml:space="preserve"> 8 </w:t>
      </w:r>
      <w:r w:rsidRPr="0081136B">
        <w:rPr>
          <w:rFonts w:ascii="Verdana" w:hAnsi="Verdana" w:hint="eastAsia"/>
          <w:color w:val="000000"/>
          <w:shd w:val="clear" w:color="auto" w:fill="FFFFFF"/>
        </w:rPr>
        <w:t>лютого</w:t>
      </w:r>
      <w:r w:rsidRPr="0081136B">
        <w:rPr>
          <w:rFonts w:ascii="Verdana" w:hAnsi="Verdana"/>
          <w:color w:val="000000"/>
          <w:shd w:val="clear" w:color="auto" w:fill="FFFFFF"/>
        </w:rPr>
        <w:t xml:space="preserve"> 2016 </w:t>
      </w:r>
      <w:r w:rsidRPr="0081136B">
        <w:rPr>
          <w:rFonts w:ascii="Verdana" w:hAnsi="Verdana" w:hint="eastAsia"/>
          <w:color w:val="000000"/>
          <w:shd w:val="clear" w:color="auto" w:fill="FFFFFF"/>
        </w:rPr>
        <w:t>року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засіданні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кафедри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загального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мовознавства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класичної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філології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Інституту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філології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Київського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національного</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університету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імені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Тараса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Шевченка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протокол</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w:t>
      </w:r>
      <w:r w:rsidRPr="0081136B">
        <w:rPr>
          <w:rFonts w:ascii="Verdana" w:hAnsi="Verdana"/>
          <w:color w:val="000000"/>
          <w:shd w:val="clear" w:color="auto" w:fill="FFFFFF"/>
        </w:rPr>
        <w:t xml:space="preserve"> 9 </w:t>
      </w:r>
      <w:r w:rsidRPr="0081136B">
        <w:rPr>
          <w:rFonts w:ascii="Verdana" w:hAnsi="Verdana" w:hint="eastAsia"/>
          <w:color w:val="000000"/>
          <w:shd w:val="clear" w:color="auto" w:fill="FFFFFF"/>
        </w:rPr>
        <w:t>від</w:t>
      </w:r>
      <w:r w:rsidRPr="0081136B">
        <w:rPr>
          <w:rFonts w:ascii="Verdana" w:hAnsi="Verdana"/>
          <w:color w:val="000000"/>
          <w:shd w:val="clear" w:color="auto" w:fill="FFFFFF"/>
        </w:rPr>
        <w:t xml:space="preserve"> 10 </w:t>
      </w:r>
      <w:r w:rsidRPr="0081136B">
        <w:rPr>
          <w:rFonts w:ascii="Verdana" w:hAnsi="Verdana" w:hint="eastAsia"/>
          <w:color w:val="000000"/>
          <w:shd w:val="clear" w:color="auto" w:fill="FFFFFF"/>
        </w:rPr>
        <w:t>березня</w:t>
      </w:r>
      <w:r w:rsidRPr="0081136B">
        <w:rPr>
          <w:rFonts w:ascii="Verdana" w:hAnsi="Verdana"/>
          <w:color w:val="000000"/>
          <w:shd w:val="clear" w:color="auto" w:fill="FFFFFF"/>
        </w:rPr>
        <w:t xml:space="preserve"> 2016 </w:t>
      </w:r>
      <w:r w:rsidRPr="0081136B">
        <w:rPr>
          <w:rFonts w:ascii="Verdana" w:hAnsi="Verdana" w:hint="eastAsia"/>
          <w:color w:val="000000"/>
          <w:shd w:val="clear" w:color="auto" w:fill="FFFFFF"/>
        </w:rPr>
        <w:t>р</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Основні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положення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результати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дослідження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апробовано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Всеукраїнській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науковій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конференції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молодих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учених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“Творчість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Івана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Франка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загальноєвропейському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контексті”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Секція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секретів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філологічної</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творчості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літературознавство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фольклористика”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Львів</w:t>
      </w:r>
      <w:r w:rsidRPr="0081136B">
        <w:rPr>
          <w:rFonts w:ascii="Verdana" w:hAnsi="Verdana"/>
          <w:color w:val="000000"/>
          <w:shd w:val="clear" w:color="auto" w:fill="FFFFFF"/>
        </w:rPr>
        <w:t xml:space="preserve">, 2012), </w:t>
      </w:r>
      <w:r w:rsidRPr="0081136B">
        <w:rPr>
          <w:rFonts w:ascii="Verdana" w:hAnsi="Verdana" w:hint="eastAsia"/>
          <w:color w:val="000000"/>
          <w:shd w:val="clear" w:color="auto" w:fill="FFFFFF"/>
        </w:rPr>
        <w:t>Х</w:t>
      </w:r>
      <w:r w:rsidRPr="0081136B">
        <w:rPr>
          <w:rFonts w:ascii="Verdana" w:hAnsi="Verdana"/>
          <w:color w:val="000000"/>
          <w:shd w:val="clear" w:color="auto" w:fill="FFFFFF"/>
        </w:rPr>
        <w:t>X</w:t>
      </w:r>
      <w:r w:rsidRPr="0081136B">
        <w:rPr>
          <w:rFonts w:ascii="Verdana" w:hAnsi="Verdana" w:hint="eastAsia"/>
          <w:color w:val="000000"/>
          <w:shd w:val="clear" w:color="auto" w:fill="FFFFFF"/>
        </w:rPr>
        <w:t>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Міжнародній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науковій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конференції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культура”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імені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Сергія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Бураго</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w:t>
      </w:r>
      <w:r w:rsidRPr="0081136B">
        <w:rPr>
          <w:rFonts w:ascii="Verdana" w:hAnsi="Verdana" w:hint="eastAsia"/>
          <w:color w:val="000000"/>
          <w:shd w:val="clear" w:color="auto" w:fill="FFFFFF"/>
        </w:rPr>
        <w:t>Київ</w:t>
      </w:r>
      <w:r w:rsidRPr="0081136B">
        <w:rPr>
          <w:rFonts w:ascii="Verdana" w:hAnsi="Verdana"/>
          <w:color w:val="000000"/>
          <w:shd w:val="clear" w:color="auto" w:fill="FFFFFF"/>
        </w:rPr>
        <w:t xml:space="preserve">, 2012), </w:t>
      </w:r>
      <w:r w:rsidRPr="0081136B">
        <w:rPr>
          <w:rFonts w:ascii="Verdana" w:hAnsi="Verdana" w:hint="eastAsia"/>
          <w:color w:val="000000"/>
          <w:shd w:val="clear" w:color="auto" w:fill="FFFFFF"/>
        </w:rPr>
        <w:t>Х</w:t>
      </w:r>
      <w:r w:rsidRPr="0081136B">
        <w:rPr>
          <w:rFonts w:ascii="Verdana" w:hAnsi="Verdana"/>
          <w:color w:val="000000"/>
          <w:shd w:val="clear" w:color="auto" w:fill="FFFFFF"/>
        </w:rPr>
        <w:t>X</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I </w:t>
      </w:r>
      <w:r w:rsidRPr="0081136B">
        <w:rPr>
          <w:rFonts w:ascii="Verdana" w:hAnsi="Verdana" w:hint="eastAsia"/>
          <w:color w:val="000000"/>
          <w:shd w:val="clear" w:color="auto" w:fill="FFFFFF"/>
        </w:rPr>
        <w:t>Міжнародній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науковій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конференції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культура”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імені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Сергія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Бураго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Київ</w:t>
      </w:r>
      <w:r w:rsidRPr="0081136B">
        <w:rPr>
          <w:rFonts w:ascii="Verdana" w:hAnsi="Verdana"/>
          <w:color w:val="000000"/>
          <w:shd w:val="clear" w:color="auto" w:fill="FFFFFF"/>
        </w:rPr>
        <w:t xml:space="preserve">, 2013), </w:t>
      </w:r>
      <w:r w:rsidRPr="0081136B">
        <w:rPr>
          <w:rFonts w:ascii="Verdana" w:hAnsi="Verdana" w:hint="eastAsia"/>
          <w:color w:val="000000"/>
          <w:shd w:val="clear" w:color="auto" w:fill="FFFFFF"/>
        </w:rPr>
        <w:t>Міжнародному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колоквіумі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мовознавчих</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наук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“Євген</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Кошеріу”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Чернівці</w:t>
      </w:r>
      <w:r w:rsidRPr="0081136B">
        <w:rPr>
          <w:rFonts w:ascii="Verdana" w:hAnsi="Verdana"/>
          <w:color w:val="000000"/>
          <w:shd w:val="clear" w:color="auto" w:fill="FFFFFF"/>
        </w:rPr>
        <w:t xml:space="preserve">, 2013), </w:t>
      </w:r>
      <w:r w:rsidRPr="0081136B">
        <w:rPr>
          <w:rFonts w:ascii="Verdana" w:hAnsi="Verdana" w:hint="eastAsia"/>
          <w:color w:val="000000"/>
          <w:shd w:val="clear" w:color="auto" w:fill="FFFFFF"/>
        </w:rPr>
        <w:t>Наукових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читаннях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“Античний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світ</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сучасність”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Київ</w:t>
      </w:r>
      <w:r w:rsidRPr="0081136B">
        <w:rPr>
          <w:rFonts w:ascii="Verdana" w:hAnsi="Verdana"/>
          <w:color w:val="000000"/>
          <w:shd w:val="clear" w:color="auto" w:fill="FFFFFF"/>
        </w:rPr>
        <w:t xml:space="preserve">, 2014), </w:t>
      </w:r>
      <w:r w:rsidRPr="0081136B">
        <w:rPr>
          <w:rFonts w:ascii="Verdana" w:hAnsi="Verdana" w:hint="eastAsia"/>
          <w:color w:val="000000"/>
          <w:shd w:val="clear" w:color="auto" w:fill="FFFFFF"/>
        </w:rPr>
        <w:t>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також</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звітних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конференціях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кафедри</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класичної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філології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Львівського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національного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університету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імені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Івана</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Франка</w:t>
      </w:r>
      <w:r w:rsidRPr="0081136B">
        <w:rPr>
          <w:rFonts w:ascii="Verdana" w:hAnsi="Verdana"/>
          <w:color w:val="000000"/>
          <w:shd w:val="clear" w:color="auto" w:fill="FFFFFF"/>
        </w:rPr>
        <w:t xml:space="preserve"> (2013 ‒ 2016 </w:t>
      </w:r>
      <w:r w:rsidRPr="0081136B">
        <w:rPr>
          <w:rFonts w:ascii="Verdana" w:hAnsi="Verdana" w:hint="eastAsia"/>
          <w:color w:val="000000"/>
          <w:shd w:val="clear" w:color="auto" w:fill="FFFFFF"/>
        </w:rPr>
        <w:t>роки</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Публікації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Основні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положення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висновки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результати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викладено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13</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шести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публікаціях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котрих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чотири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фахових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виданнях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ДАК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МОН</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України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дві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провідних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зарубіжних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наукових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журналах</w:t>
      </w:r>
      <w:r w:rsidRPr="0081136B">
        <w:rPr>
          <w:rFonts w:ascii="Verdana" w:hAnsi="Verdana"/>
          <w:color w:val="000000"/>
          <w:shd w:val="clear" w:color="auto" w:fill="FFFFFF"/>
        </w:rPr>
        <w:t>.</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Обсяг</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структура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дисертації</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Дисертація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складається</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вступу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трьох</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розділів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висновками</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загального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висновку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списку</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використаних</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джерел</w:t>
      </w:r>
    </w:p>
    <w:p w:rsidR="0081136B" w:rsidRPr="0081136B" w:rsidRDefault="0081136B" w:rsidP="0081136B">
      <w:pPr>
        <w:rPr>
          <w:rFonts w:ascii="Verdana" w:hAnsi="Verdana"/>
          <w:color w:val="000000"/>
          <w:shd w:val="clear" w:color="auto" w:fill="FFFFFF"/>
        </w:rPr>
      </w:pPr>
      <w:r w:rsidRPr="0081136B">
        <w:rPr>
          <w:rFonts w:ascii="Verdana" w:hAnsi="Verdana"/>
          <w:color w:val="000000"/>
          <w:shd w:val="clear" w:color="auto" w:fill="FFFFFF"/>
        </w:rPr>
        <w:t xml:space="preserve">(275 </w:t>
      </w:r>
      <w:r w:rsidRPr="0081136B">
        <w:rPr>
          <w:rFonts w:ascii="Verdana" w:hAnsi="Verdana" w:hint="eastAsia"/>
          <w:color w:val="000000"/>
          <w:shd w:val="clear" w:color="auto" w:fill="FFFFFF"/>
        </w:rPr>
        <w:t>найменувань</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додатків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тематичний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покажчик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іменників</w:t>
      </w:r>
      <w:r w:rsidRPr="0081136B">
        <w:rPr>
          <w:rFonts w:ascii="Verdana" w:hAnsi="Verdana"/>
          <w:color w:val="000000"/>
          <w:shd w:val="clear" w:color="auto" w:fill="FFFFFF"/>
        </w:rPr>
        <w:t>-</w:t>
      </w:r>
      <w:r w:rsidRPr="0081136B">
        <w:rPr>
          <w:rFonts w:ascii="Verdana" w:hAnsi="Verdana" w:hint="eastAsia"/>
          <w:color w:val="000000"/>
          <w:shd w:val="clear" w:color="auto" w:fill="FFFFFF"/>
        </w:rPr>
        <w:t>вербалізаторів</w:t>
      </w:r>
    </w:p>
    <w:p w:rsidR="0081136B" w:rsidRPr="0081136B"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макроконцептів</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ПРИРОДА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ЛЮДИНА</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Загальний</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обсяг</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роботи</w:t>
      </w:r>
      <w:r w:rsidRPr="0081136B">
        <w:rPr>
          <w:rFonts w:ascii="Verdana" w:hAnsi="Verdana"/>
          <w:color w:val="000000"/>
          <w:shd w:val="clear" w:color="auto" w:fill="FFFFFF"/>
        </w:rPr>
        <w:t xml:space="preserve"> − 226</w:t>
      </w:r>
    </w:p>
    <w:p w:rsidR="00C40994" w:rsidRDefault="0081136B" w:rsidP="0081136B">
      <w:pPr>
        <w:rPr>
          <w:rFonts w:ascii="Verdana" w:hAnsi="Verdana"/>
          <w:color w:val="000000"/>
          <w:shd w:val="clear" w:color="auto" w:fill="FFFFFF"/>
        </w:rPr>
      </w:pPr>
      <w:r w:rsidRPr="0081136B">
        <w:rPr>
          <w:rFonts w:ascii="Verdana" w:hAnsi="Verdana" w:hint="eastAsia"/>
          <w:color w:val="000000"/>
          <w:shd w:val="clear" w:color="auto" w:fill="FFFFFF"/>
        </w:rPr>
        <w:t>сторінок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із</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них</w:t>
      </w:r>
      <w:r w:rsidRPr="0081136B">
        <w:rPr>
          <w:rFonts w:ascii="Verdana" w:hAnsi="Verdana"/>
          <w:color w:val="000000"/>
          <w:shd w:val="clear" w:color="auto" w:fill="FFFFFF"/>
        </w:rPr>
        <w:t xml:space="preserve"> 168 </w:t>
      </w:r>
      <w:r w:rsidRPr="0081136B">
        <w:rPr>
          <w:rFonts w:ascii="Verdana" w:hAnsi="Verdana" w:hint="eastAsia"/>
          <w:color w:val="000000"/>
          <w:shd w:val="clear" w:color="auto" w:fill="FFFFFF"/>
        </w:rPr>
        <w:t>сторінок</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основного</w:t>
      </w:r>
      <w:r w:rsidRPr="0081136B">
        <w:rPr>
          <w:rFonts w:ascii="Verdana" w:hAnsi="Verdana"/>
          <w:color w:val="000000"/>
          <w:shd w:val="clear" w:color="auto" w:fill="FFFFFF"/>
        </w:rPr>
        <w:t xml:space="preserve"> </w:t>
      </w:r>
      <w:r w:rsidRPr="0081136B">
        <w:rPr>
          <w:rFonts w:ascii="Verdana" w:hAnsi="Verdana" w:hint="eastAsia"/>
          <w:color w:val="000000"/>
          <w:shd w:val="clear" w:color="auto" w:fill="FFFFFF"/>
        </w:rPr>
        <w:t>тексту</w:t>
      </w:r>
    </w:p>
    <w:p w:rsidR="0081136B" w:rsidRDefault="0081136B" w:rsidP="0081136B">
      <w:pPr>
        <w:rPr>
          <w:rFonts w:ascii="Verdana" w:hAnsi="Verdana"/>
          <w:color w:val="000000"/>
          <w:shd w:val="clear" w:color="auto" w:fill="FFFFFF"/>
        </w:rPr>
      </w:pPr>
    </w:p>
    <w:p w:rsidR="0081136B" w:rsidRDefault="0081136B" w:rsidP="0081136B">
      <w:pPr>
        <w:rPr>
          <w:rFonts w:ascii="Verdana" w:hAnsi="Verdana"/>
          <w:color w:val="000000"/>
          <w:shd w:val="clear" w:color="auto" w:fill="FFFFFF"/>
        </w:rPr>
      </w:pPr>
    </w:p>
    <w:p w:rsidR="0081136B" w:rsidRDefault="0081136B" w:rsidP="0081136B">
      <w:r>
        <w:rPr>
          <w:rFonts w:hint="eastAsia"/>
        </w:rPr>
        <w:t>ВИСНОВКИ</w:t>
      </w:r>
    </w:p>
    <w:p w:rsidR="0081136B" w:rsidRDefault="0081136B" w:rsidP="0081136B">
      <w:r>
        <w:rPr>
          <w:rFonts w:hint="eastAsia"/>
        </w:rPr>
        <w:t>Проблема</w:t>
      </w:r>
      <w:r>
        <w:t></w:t>
      </w:r>
      <w:r>
        <w:rPr>
          <w:rFonts w:hint="eastAsia"/>
        </w:rPr>
        <w:t>ідіостилю</w:t>
      </w:r>
      <w:r>
        <w:t></w:t>
      </w:r>
      <w:r>
        <w:rPr>
          <w:rFonts w:hint="eastAsia"/>
        </w:rPr>
        <w:t>окремого</w:t>
      </w:r>
      <w:r>
        <w:t></w:t>
      </w:r>
      <w:r>
        <w:rPr>
          <w:rFonts w:hint="eastAsia"/>
        </w:rPr>
        <w:t>письменника</w:t>
      </w:r>
      <w:r>
        <w:t></w:t>
      </w:r>
      <w:r>
        <w:t></w:t>
      </w:r>
      <w:r>
        <w:rPr>
          <w:rFonts w:hint="eastAsia"/>
        </w:rPr>
        <w:t>висвітлена</w:t>
      </w:r>
      <w:r>
        <w:t></w:t>
      </w:r>
      <w:r>
        <w:rPr>
          <w:rFonts w:hint="eastAsia"/>
        </w:rPr>
        <w:t>в</w:t>
      </w:r>
      <w:r>
        <w:t></w:t>
      </w:r>
      <w:r>
        <w:rPr>
          <w:rFonts w:hint="eastAsia"/>
        </w:rPr>
        <w:t>когнітивному</w:t>
      </w:r>
    </w:p>
    <w:p w:rsidR="0081136B" w:rsidRDefault="0081136B" w:rsidP="0081136B">
      <w:r>
        <w:rPr>
          <w:rFonts w:hint="eastAsia"/>
        </w:rPr>
        <w:t>аспекті</w:t>
      </w:r>
      <w:r>
        <w:t></w:t>
      </w:r>
      <w:r>
        <w:t></w:t>
      </w:r>
      <w:r>
        <w:rPr>
          <w:rFonts w:hint="eastAsia"/>
        </w:rPr>
        <w:t>на</w:t>
      </w:r>
      <w:r>
        <w:t></w:t>
      </w:r>
      <w:r>
        <w:rPr>
          <w:rFonts w:hint="eastAsia"/>
        </w:rPr>
        <w:t>наш</w:t>
      </w:r>
      <w:r>
        <w:t></w:t>
      </w:r>
      <w:r>
        <w:rPr>
          <w:rFonts w:hint="eastAsia"/>
        </w:rPr>
        <w:t>погляд</w:t>
      </w:r>
      <w:r>
        <w:t></w:t>
      </w:r>
      <w:r>
        <w:t></w:t>
      </w:r>
      <w:r>
        <w:rPr>
          <w:rFonts w:hint="eastAsia"/>
        </w:rPr>
        <w:t>є</w:t>
      </w:r>
      <w:r>
        <w:t></w:t>
      </w:r>
      <w:r>
        <w:rPr>
          <w:rFonts w:hint="eastAsia"/>
        </w:rPr>
        <w:t>актуальною</w:t>
      </w:r>
      <w:r>
        <w:t></w:t>
      </w:r>
      <w:r>
        <w:rPr>
          <w:rFonts w:hint="eastAsia"/>
        </w:rPr>
        <w:t>для</w:t>
      </w:r>
      <w:r>
        <w:t></w:t>
      </w:r>
      <w:r>
        <w:rPr>
          <w:rFonts w:hint="eastAsia"/>
        </w:rPr>
        <w:t>сучасного</w:t>
      </w:r>
      <w:r>
        <w:t></w:t>
      </w:r>
      <w:r>
        <w:rPr>
          <w:rFonts w:hint="eastAsia"/>
        </w:rPr>
        <w:t>мовознавства</w:t>
      </w:r>
      <w:r>
        <w:t></w:t>
      </w:r>
      <w:r>
        <w:t></w:t>
      </w:r>
      <w:r>
        <w:rPr>
          <w:rFonts w:hint="eastAsia"/>
        </w:rPr>
        <w:t>адже</w:t>
      </w:r>
      <w:r>
        <w:t></w:t>
      </w:r>
      <w:r>
        <w:rPr>
          <w:rFonts w:hint="eastAsia"/>
        </w:rPr>
        <w:t>саме</w:t>
      </w:r>
    </w:p>
    <w:p w:rsidR="0081136B" w:rsidRDefault="0081136B" w:rsidP="0081136B">
      <w:r>
        <w:rPr>
          <w:rFonts w:hint="eastAsia"/>
        </w:rPr>
        <w:t>через</w:t>
      </w:r>
      <w:r>
        <w:t></w:t>
      </w:r>
      <w:r>
        <w:rPr>
          <w:rFonts w:hint="eastAsia"/>
        </w:rPr>
        <w:t>ідіостиль</w:t>
      </w:r>
      <w:r>
        <w:t></w:t>
      </w:r>
      <w:r>
        <w:rPr>
          <w:rFonts w:hint="eastAsia"/>
        </w:rPr>
        <w:t>можна</w:t>
      </w:r>
      <w:r>
        <w:t></w:t>
      </w:r>
      <w:r>
        <w:rPr>
          <w:rFonts w:hint="eastAsia"/>
        </w:rPr>
        <w:t>з’ясувати</w:t>
      </w:r>
      <w:r>
        <w:t></w:t>
      </w:r>
      <w:r>
        <w:rPr>
          <w:rFonts w:hint="eastAsia"/>
        </w:rPr>
        <w:t>ключові</w:t>
      </w:r>
      <w:r>
        <w:t></w:t>
      </w:r>
      <w:r>
        <w:rPr>
          <w:rFonts w:hint="eastAsia"/>
        </w:rPr>
        <w:t>аспекти</w:t>
      </w:r>
      <w:r>
        <w:t></w:t>
      </w:r>
      <w:r>
        <w:rPr>
          <w:rFonts w:hint="eastAsia"/>
        </w:rPr>
        <w:t>антропоцентричності</w:t>
      </w:r>
      <w:r>
        <w:t></w:t>
      </w:r>
      <w:r>
        <w:rPr>
          <w:rFonts w:hint="eastAsia"/>
        </w:rPr>
        <w:t>мови</w:t>
      </w:r>
      <w:r>
        <w:t></w:t>
      </w:r>
    </w:p>
    <w:p w:rsidR="0081136B" w:rsidRDefault="0081136B" w:rsidP="0081136B">
      <w:r>
        <w:rPr>
          <w:rFonts w:hint="eastAsia"/>
        </w:rPr>
        <w:t>мовної</w:t>
      </w:r>
      <w:r>
        <w:t></w:t>
      </w:r>
      <w:r>
        <w:rPr>
          <w:rFonts w:hint="eastAsia"/>
        </w:rPr>
        <w:t>та</w:t>
      </w:r>
      <w:r>
        <w:t></w:t>
      </w:r>
      <w:r>
        <w:rPr>
          <w:rFonts w:hint="eastAsia"/>
        </w:rPr>
        <w:t>когнітивної</w:t>
      </w:r>
      <w:r>
        <w:t></w:t>
      </w:r>
      <w:r>
        <w:rPr>
          <w:rFonts w:hint="eastAsia"/>
        </w:rPr>
        <w:t>картин</w:t>
      </w:r>
      <w:r>
        <w:t></w:t>
      </w:r>
      <w:r>
        <w:rPr>
          <w:rFonts w:hint="eastAsia"/>
        </w:rPr>
        <w:t>світу</w:t>
      </w:r>
      <w:r>
        <w:t></w:t>
      </w:r>
      <w:r>
        <w:t></w:t>
      </w:r>
      <w:r>
        <w:rPr>
          <w:rFonts w:hint="eastAsia"/>
        </w:rPr>
        <w:t>концептосфери</w:t>
      </w:r>
      <w:r>
        <w:t></w:t>
      </w:r>
      <w:r>
        <w:rPr>
          <w:rFonts w:hint="eastAsia"/>
        </w:rPr>
        <w:t>і</w:t>
      </w:r>
      <w:r>
        <w:t></w:t>
      </w:r>
      <w:r>
        <w:rPr>
          <w:rFonts w:hint="eastAsia"/>
        </w:rPr>
        <w:t>концептуального</w:t>
      </w:r>
    </w:p>
    <w:p w:rsidR="0081136B" w:rsidRDefault="0081136B" w:rsidP="0081136B">
      <w:r>
        <w:rPr>
          <w:rFonts w:hint="eastAsia"/>
        </w:rPr>
        <w:t>простору</w:t>
      </w:r>
      <w:r>
        <w:t></w:t>
      </w:r>
      <w:r>
        <w:t></w:t>
      </w:r>
      <w:r>
        <w:rPr>
          <w:rFonts w:hint="eastAsia"/>
        </w:rPr>
        <w:t>Це</w:t>
      </w:r>
      <w:r>
        <w:t></w:t>
      </w:r>
      <w:r>
        <w:rPr>
          <w:rFonts w:hint="eastAsia"/>
        </w:rPr>
        <w:t>важливо</w:t>
      </w:r>
      <w:r>
        <w:t></w:t>
      </w:r>
      <w:r>
        <w:rPr>
          <w:rFonts w:hint="eastAsia"/>
        </w:rPr>
        <w:t>і</w:t>
      </w:r>
      <w:r>
        <w:t></w:t>
      </w:r>
      <w:r>
        <w:rPr>
          <w:rFonts w:hint="eastAsia"/>
        </w:rPr>
        <w:t>для</w:t>
      </w:r>
      <w:r>
        <w:t></w:t>
      </w:r>
      <w:r>
        <w:rPr>
          <w:rFonts w:hint="eastAsia"/>
        </w:rPr>
        <w:t>дослідження</w:t>
      </w:r>
      <w:r>
        <w:t></w:t>
      </w:r>
      <w:r>
        <w:rPr>
          <w:rFonts w:hint="eastAsia"/>
        </w:rPr>
        <w:t>особливостей</w:t>
      </w:r>
      <w:r>
        <w:t></w:t>
      </w:r>
      <w:r>
        <w:rPr>
          <w:rFonts w:hint="eastAsia"/>
        </w:rPr>
        <w:t>творчої</w:t>
      </w:r>
    </w:p>
    <w:p w:rsidR="0081136B" w:rsidRDefault="0081136B" w:rsidP="0081136B">
      <w:r>
        <w:rPr>
          <w:rFonts w:hint="eastAsia"/>
        </w:rPr>
        <w:t>індивідуальності</w:t>
      </w:r>
      <w:r>
        <w:t></w:t>
      </w:r>
      <w:r>
        <w:rPr>
          <w:rFonts w:hint="eastAsia"/>
        </w:rPr>
        <w:t>письменника</w:t>
      </w:r>
      <w:r>
        <w:t></w:t>
      </w:r>
      <w:r>
        <w:t></w:t>
      </w:r>
      <w:r>
        <w:rPr>
          <w:rFonts w:hint="eastAsia"/>
        </w:rPr>
        <w:t>його</w:t>
      </w:r>
      <w:r>
        <w:t></w:t>
      </w:r>
      <w:r>
        <w:rPr>
          <w:rFonts w:hint="eastAsia"/>
        </w:rPr>
        <w:t>світогляду</w:t>
      </w:r>
      <w:r>
        <w:t></w:t>
      </w:r>
      <w:r>
        <w:t></w:t>
      </w:r>
      <w:r>
        <w:rPr>
          <w:rFonts w:hint="eastAsia"/>
        </w:rPr>
        <w:t>котрі</w:t>
      </w:r>
      <w:r>
        <w:t></w:t>
      </w:r>
      <w:r>
        <w:rPr>
          <w:rFonts w:hint="eastAsia"/>
        </w:rPr>
        <w:t>значною</w:t>
      </w:r>
      <w:r>
        <w:t></w:t>
      </w:r>
      <w:r>
        <w:rPr>
          <w:rFonts w:hint="eastAsia"/>
        </w:rPr>
        <w:t>мірою</w:t>
      </w:r>
    </w:p>
    <w:p w:rsidR="0081136B" w:rsidRDefault="0081136B" w:rsidP="0081136B">
      <w:r>
        <w:rPr>
          <w:rFonts w:hint="eastAsia"/>
        </w:rPr>
        <w:t>простежуються</w:t>
      </w:r>
      <w:r>
        <w:t></w:t>
      </w:r>
      <w:r>
        <w:rPr>
          <w:rFonts w:hint="eastAsia"/>
        </w:rPr>
        <w:t>через</w:t>
      </w:r>
      <w:r>
        <w:t></w:t>
      </w:r>
      <w:r>
        <w:rPr>
          <w:rFonts w:hint="eastAsia"/>
        </w:rPr>
        <w:t>мову</w:t>
      </w:r>
      <w:r>
        <w:t></w:t>
      </w:r>
      <w:r>
        <w:rPr>
          <w:rFonts w:hint="eastAsia"/>
        </w:rPr>
        <w:t>художніх</w:t>
      </w:r>
      <w:r>
        <w:t></w:t>
      </w:r>
      <w:r>
        <w:rPr>
          <w:rFonts w:hint="eastAsia"/>
        </w:rPr>
        <w:t>творів</w:t>
      </w:r>
      <w:r>
        <w:t></w:t>
      </w:r>
      <w:r>
        <w:t></w:t>
      </w:r>
      <w:r>
        <w:rPr>
          <w:rFonts w:hint="eastAsia"/>
        </w:rPr>
        <w:t>вивчення</w:t>
      </w:r>
      <w:r>
        <w:t></w:t>
      </w:r>
      <w:r>
        <w:rPr>
          <w:rFonts w:hint="eastAsia"/>
        </w:rPr>
        <w:t>якої</w:t>
      </w:r>
      <w:r>
        <w:t></w:t>
      </w:r>
      <w:r>
        <w:rPr>
          <w:rFonts w:hint="eastAsia"/>
        </w:rPr>
        <w:t>є</w:t>
      </w:r>
      <w:r>
        <w:t></w:t>
      </w:r>
      <w:r>
        <w:rPr>
          <w:rFonts w:hint="eastAsia"/>
        </w:rPr>
        <w:t>значущим</w:t>
      </w:r>
    </w:p>
    <w:p w:rsidR="0081136B" w:rsidRDefault="0081136B" w:rsidP="0081136B">
      <w:r>
        <w:rPr>
          <w:rFonts w:hint="eastAsia"/>
        </w:rPr>
        <w:t>питанням</w:t>
      </w:r>
      <w:r>
        <w:t></w:t>
      </w:r>
      <w:r>
        <w:rPr>
          <w:rFonts w:hint="eastAsia"/>
        </w:rPr>
        <w:t>сучасної</w:t>
      </w:r>
      <w:r>
        <w:t></w:t>
      </w:r>
      <w:r>
        <w:rPr>
          <w:rFonts w:hint="eastAsia"/>
        </w:rPr>
        <w:t>лінгвістики</w:t>
      </w:r>
      <w:r>
        <w:t></w:t>
      </w:r>
    </w:p>
    <w:p w:rsidR="0081136B" w:rsidRDefault="0081136B" w:rsidP="0081136B">
      <w:r>
        <w:rPr>
          <w:rFonts w:hint="eastAsia"/>
        </w:rPr>
        <w:t>Ідіостиль</w:t>
      </w:r>
      <w:r>
        <w:t></w:t>
      </w:r>
      <w:r>
        <w:rPr>
          <w:rFonts w:hint="eastAsia"/>
        </w:rPr>
        <w:t>перекликається</w:t>
      </w:r>
      <w:r>
        <w:t></w:t>
      </w:r>
      <w:r>
        <w:rPr>
          <w:rFonts w:hint="eastAsia"/>
        </w:rPr>
        <w:t>з</w:t>
      </w:r>
      <w:r>
        <w:t></w:t>
      </w:r>
      <w:r>
        <w:rPr>
          <w:rFonts w:hint="eastAsia"/>
        </w:rPr>
        <w:t>поняттям</w:t>
      </w:r>
      <w:r>
        <w:t></w:t>
      </w:r>
      <w:r>
        <w:rPr>
          <w:rFonts w:hint="eastAsia"/>
        </w:rPr>
        <w:t>концептуального</w:t>
      </w:r>
      <w:r>
        <w:t></w:t>
      </w:r>
      <w:r>
        <w:rPr>
          <w:rFonts w:hint="eastAsia"/>
        </w:rPr>
        <w:t>простору</w:t>
      </w:r>
      <w:r>
        <w:t></w:t>
      </w:r>
    </w:p>
    <w:p w:rsidR="0081136B" w:rsidRDefault="0081136B" w:rsidP="0081136B">
      <w:r>
        <w:rPr>
          <w:rFonts w:hint="eastAsia"/>
        </w:rPr>
        <w:t>котрий</w:t>
      </w:r>
      <w:r>
        <w:t></w:t>
      </w:r>
      <w:r>
        <w:rPr>
          <w:rFonts w:hint="eastAsia"/>
        </w:rPr>
        <w:t>включає</w:t>
      </w:r>
      <w:r>
        <w:t></w:t>
      </w:r>
      <w:r>
        <w:rPr>
          <w:rFonts w:hint="eastAsia"/>
        </w:rPr>
        <w:t>в</w:t>
      </w:r>
      <w:r>
        <w:t></w:t>
      </w:r>
      <w:r>
        <w:rPr>
          <w:rFonts w:hint="eastAsia"/>
        </w:rPr>
        <w:t>себе</w:t>
      </w:r>
      <w:r>
        <w:t></w:t>
      </w:r>
      <w:r>
        <w:rPr>
          <w:rFonts w:hint="eastAsia"/>
        </w:rPr>
        <w:t>також</w:t>
      </w:r>
      <w:r>
        <w:t></w:t>
      </w:r>
      <w:r>
        <w:rPr>
          <w:rFonts w:hint="eastAsia"/>
        </w:rPr>
        <w:t>елементи</w:t>
      </w:r>
      <w:r>
        <w:t></w:t>
      </w:r>
      <w:r>
        <w:rPr>
          <w:rFonts w:hint="eastAsia"/>
        </w:rPr>
        <w:t>індивідуального</w:t>
      </w:r>
      <w:r>
        <w:t></w:t>
      </w:r>
      <w:r>
        <w:rPr>
          <w:rFonts w:hint="eastAsia"/>
        </w:rPr>
        <w:t>простору</w:t>
      </w:r>
      <w:r>
        <w:t></w:t>
      </w:r>
      <w:r>
        <w:t></w:t>
      </w:r>
      <w:r>
        <w:rPr>
          <w:rFonts w:hint="eastAsia"/>
        </w:rPr>
        <w:t>коли</w:t>
      </w:r>
    </w:p>
    <w:p w:rsidR="0081136B" w:rsidRDefault="0081136B" w:rsidP="0081136B">
      <w:r>
        <w:rPr>
          <w:rFonts w:hint="eastAsia"/>
        </w:rPr>
        <w:t>йдеться</w:t>
      </w:r>
      <w:r>
        <w:t></w:t>
      </w:r>
      <w:r>
        <w:rPr>
          <w:rFonts w:hint="eastAsia"/>
        </w:rPr>
        <w:t>про</w:t>
      </w:r>
      <w:r>
        <w:t></w:t>
      </w:r>
      <w:r>
        <w:rPr>
          <w:rFonts w:hint="eastAsia"/>
        </w:rPr>
        <w:t>певного</w:t>
      </w:r>
      <w:r>
        <w:t></w:t>
      </w:r>
      <w:r>
        <w:rPr>
          <w:rFonts w:hint="eastAsia"/>
        </w:rPr>
        <w:t>автора</w:t>
      </w:r>
      <w:r>
        <w:t></w:t>
      </w:r>
      <w:r>
        <w:t></w:t>
      </w:r>
      <w:r>
        <w:rPr>
          <w:rFonts w:hint="eastAsia"/>
        </w:rPr>
        <w:t>Концептосфера</w:t>
      </w:r>
      <w:r>
        <w:t></w:t>
      </w:r>
      <w:r>
        <w:rPr>
          <w:rFonts w:hint="eastAsia"/>
        </w:rPr>
        <w:t>як</w:t>
      </w:r>
      <w:r>
        <w:t></w:t>
      </w:r>
      <w:r>
        <w:rPr>
          <w:rFonts w:hint="eastAsia"/>
        </w:rPr>
        <w:t>найвище</w:t>
      </w:r>
      <w:r>
        <w:t></w:t>
      </w:r>
      <w:r>
        <w:rPr>
          <w:rFonts w:hint="eastAsia"/>
        </w:rPr>
        <w:t>системне</w:t>
      </w:r>
      <w:r>
        <w:t></w:t>
      </w:r>
      <w:r>
        <w:rPr>
          <w:rFonts w:hint="eastAsia"/>
        </w:rPr>
        <w:t>утворення</w:t>
      </w:r>
    </w:p>
    <w:p w:rsidR="0081136B" w:rsidRDefault="0081136B" w:rsidP="0081136B">
      <w:r>
        <w:rPr>
          <w:rFonts w:hint="eastAsia"/>
        </w:rPr>
        <w:t>в</w:t>
      </w:r>
      <w:r>
        <w:t></w:t>
      </w:r>
      <w:r>
        <w:rPr>
          <w:rFonts w:hint="eastAsia"/>
        </w:rPr>
        <w:t>рамках</w:t>
      </w:r>
      <w:r>
        <w:t></w:t>
      </w:r>
      <w:r>
        <w:rPr>
          <w:rFonts w:hint="eastAsia"/>
        </w:rPr>
        <w:t>когнітивної</w:t>
      </w:r>
      <w:r>
        <w:t></w:t>
      </w:r>
      <w:r>
        <w:rPr>
          <w:rFonts w:hint="eastAsia"/>
        </w:rPr>
        <w:t>лінгвістики</w:t>
      </w:r>
      <w:r>
        <w:t></w:t>
      </w:r>
      <w:r>
        <w:rPr>
          <w:rFonts w:hint="eastAsia"/>
        </w:rPr>
        <w:t>у</w:t>
      </w:r>
      <w:r>
        <w:t></w:t>
      </w:r>
      <w:r>
        <w:rPr>
          <w:rFonts w:hint="eastAsia"/>
        </w:rPr>
        <w:t>своєму</w:t>
      </w:r>
      <w:r>
        <w:t></w:t>
      </w:r>
      <w:r>
        <w:rPr>
          <w:rFonts w:hint="eastAsia"/>
        </w:rPr>
        <w:t>підпорядкуванні</w:t>
      </w:r>
      <w:r>
        <w:t></w:t>
      </w:r>
      <w:r>
        <w:rPr>
          <w:rFonts w:hint="eastAsia"/>
        </w:rPr>
        <w:t>має</w:t>
      </w:r>
      <w:r>
        <w:t></w:t>
      </w:r>
      <w:r>
        <w:rPr>
          <w:rFonts w:hint="eastAsia"/>
        </w:rPr>
        <w:t>ментальні</w:t>
      </w:r>
    </w:p>
    <w:p w:rsidR="0081136B" w:rsidRDefault="0081136B" w:rsidP="0081136B">
      <w:r>
        <w:rPr>
          <w:rFonts w:hint="eastAsia"/>
        </w:rPr>
        <w:t>одиниці</w:t>
      </w:r>
      <w:r>
        <w:t>‒</w:t>
      </w:r>
      <w:r>
        <w:t></w:t>
      </w:r>
      <w:r>
        <w:rPr>
          <w:rFonts w:hint="eastAsia"/>
        </w:rPr>
        <w:t>концепти</w:t>
      </w:r>
      <w:r>
        <w:t></w:t>
      </w:r>
      <w:r>
        <w:t></w:t>
      </w:r>
      <w:r>
        <w:rPr>
          <w:rFonts w:hint="eastAsia"/>
        </w:rPr>
        <w:t>що</w:t>
      </w:r>
      <w:r>
        <w:t></w:t>
      </w:r>
      <w:r>
        <w:rPr>
          <w:rFonts w:hint="eastAsia"/>
        </w:rPr>
        <w:t>у</w:t>
      </w:r>
      <w:r>
        <w:t></w:t>
      </w:r>
      <w:r>
        <w:rPr>
          <w:rFonts w:hint="eastAsia"/>
        </w:rPr>
        <w:t>творі</w:t>
      </w:r>
      <w:r>
        <w:t></w:t>
      </w:r>
      <w:r>
        <w:rPr>
          <w:rFonts w:hint="eastAsia"/>
        </w:rPr>
        <w:t>набирають</w:t>
      </w:r>
      <w:r>
        <w:t></w:t>
      </w:r>
      <w:r>
        <w:rPr>
          <w:rFonts w:hint="eastAsia"/>
        </w:rPr>
        <w:t>ознак</w:t>
      </w:r>
      <w:r>
        <w:t></w:t>
      </w:r>
      <w:r>
        <w:rPr>
          <w:rFonts w:hint="eastAsia"/>
        </w:rPr>
        <w:t>художніх</w:t>
      </w:r>
      <w:r>
        <w:t></w:t>
      </w:r>
      <w:r>
        <w:rPr>
          <w:rFonts w:hint="eastAsia"/>
        </w:rPr>
        <w:t>концептів</w:t>
      </w:r>
      <w:r>
        <w:t></w:t>
      </w:r>
    </w:p>
    <w:p w:rsidR="0081136B" w:rsidRDefault="0081136B" w:rsidP="0081136B">
      <w:r>
        <w:rPr>
          <w:rFonts w:hint="eastAsia"/>
        </w:rPr>
        <w:t>Вважаємо</w:t>
      </w:r>
      <w:r>
        <w:t></w:t>
      </w:r>
      <w:r>
        <w:rPr>
          <w:rFonts w:hint="eastAsia"/>
        </w:rPr>
        <w:t>концепт</w:t>
      </w:r>
      <w:r>
        <w:t></w:t>
      </w:r>
      <w:r>
        <w:rPr>
          <w:rFonts w:hint="eastAsia"/>
        </w:rPr>
        <w:t>певним</w:t>
      </w:r>
      <w:r>
        <w:t></w:t>
      </w:r>
      <w:r>
        <w:rPr>
          <w:rFonts w:hint="eastAsia"/>
        </w:rPr>
        <w:t>ментальним</w:t>
      </w:r>
      <w:r>
        <w:t></w:t>
      </w:r>
      <w:r>
        <w:rPr>
          <w:rFonts w:hint="eastAsia"/>
        </w:rPr>
        <w:t>утворенням</w:t>
      </w:r>
      <w:r>
        <w:t></w:t>
      </w:r>
      <w:r>
        <w:t></w:t>
      </w:r>
      <w:r>
        <w:rPr>
          <w:rFonts w:hint="eastAsia"/>
        </w:rPr>
        <w:t>що</w:t>
      </w:r>
      <w:r>
        <w:t></w:t>
      </w:r>
      <w:r>
        <w:rPr>
          <w:rFonts w:hint="eastAsia"/>
        </w:rPr>
        <w:t>є</w:t>
      </w:r>
      <w:r>
        <w:t></w:t>
      </w:r>
      <w:r>
        <w:rPr>
          <w:rFonts w:hint="eastAsia"/>
        </w:rPr>
        <w:t>результатом</w:t>
      </w:r>
    </w:p>
    <w:p w:rsidR="0081136B" w:rsidRDefault="0081136B" w:rsidP="0081136B">
      <w:r>
        <w:rPr>
          <w:rFonts w:hint="eastAsia"/>
        </w:rPr>
        <w:t>пізнавальної</w:t>
      </w:r>
      <w:r>
        <w:t></w:t>
      </w:r>
      <w:r>
        <w:rPr>
          <w:rFonts w:hint="eastAsia"/>
        </w:rPr>
        <w:t>діяльності</w:t>
      </w:r>
      <w:r>
        <w:t></w:t>
      </w:r>
      <w:r>
        <w:rPr>
          <w:rFonts w:hint="eastAsia"/>
        </w:rPr>
        <w:t>людини</w:t>
      </w:r>
      <w:r>
        <w:t></w:t>
      </w:r>
      <w:r>
        <w:rPr>
          <w:rFonts w:hint="eastAsia"/>
        </w:rPr>
        <w:t>та</w:t>
      </w:r>
      <w:r>
        <w:t></w:t>
      </w:r>
      <w:r>
        <w:rPr>
          <w:rFonts w:hint="eastAsia"/>
        </w:rPr>
        <w:t>несе</w:t>
      </w:r>
      <w:r>
        <w:t></w:t>
      </w:r>
      <w:r>
        <w:rPr>
          <w:rFonts w:hint="eastAsia"/>
        </w:rPr>
        <w:t>в</w:t>
      </w:r>
      <w:r>
        <w:t></w:t>
      </w:r>
      <w:r>
        <w:rPr>
          <w:rFonts w:hint="eastAsia"/>
        </w:rPr>
        <w:t>собі</w:t>
      </w:r>
      <w:r>
        <w:t></w:t>
      </w:r>
      <w:r>
        <w:rPr>
          <w:rFonts w:hint="eastAsia"/>
        </w:rPr>
        <w:t>інформацію</w:t>
      </w:r>
      <w:r>
        <w:t></w:t>
      </w:r>
      <w:r>
        <w:rPr>
          <w:rFonts w:hint="eastAsia"/>
        </w:rPr>
        <w:t>про</w:t>
      </w:r>
      <w:r>
        <w:t></w:t>
      </w:r>
      <w:r>
        <w:rPr>
          <w:rFonts w:hint="eastAsia"/>
        </w:rPr>
        <w:t>той</w:t>
      </w:r>
      <w:r>
        <w:t></w:t>
      </w:r>
      <w:r>
        <w:rPr>
          <w:rFonts w:hint="eastAsia"/>
        </w:rPr>
        <w:t>чи</w:t>
      </w:r>
      <w:r>
        <w:t></w:t>
      </w:r>
      <w:r>
        <w:rPr>
          <w:rFonts w:hint="eastAsia"/>
        </w:rPr>
        <w:t>інший</w:t>
      </w:r>
    </w:p>
    <w:p w:rsidR="0081136B" w:rsidRDefault="0081136B" w:rsidP="0081136B">
      <w:r>
        <w:rPr>
          <w:rFonts w:hint="eastAsia"/>
        </w:rPr>
        <w:t>об</w:t>
      </w:r>
      <w:r>
        <w:t>ʼ</w:t>
      </w:r>
      <w:r>
        <w:rPr>
          <w:rFonts w:hint="eastAsia"/>
        </w:rPr>
        <w:t>єкт</w:t>
      </w:r>
      <w:r>
        <w:t></w:t>
      </w:r>
    </w:p>
    <w:p w:rsidR="0081136B" w:rsidRDefault="0081136B" w:rsidP="0081136B">
      <w:r>
        <w:rPr>
          <w:rFonts w:hint="eastAsia"/>
        </w:rPr>
        <w:t>У</w:t>
      </w:r>
      <w:r>
        <w:t></w:t>
      </w:r>
      <w:r>
        <w:rPr>
          <w:rFonts w:hint="eastAsia"/>
        </w:rPr>
        <w:t>літературному</w:t>
      </w:r>
      <w:r>
        <w:t></w:t>
      </w:r>
      <w:r>
        <w:rPr>
          <w:rFonts w:hint="eastAsia"/>
        </w:rPr>
        <w:t>творі</w:t>
      </w:r>
      <w:r>
        <w:t></w:t>
      </w:r>
      <w:r>
        <w:rPr>
          <w:rFonts w:hint="eastAsia"/>
        </w:rPr>
        <w:t>концепт</w:t>
      </w:r>
      <w:r>
        <w:t></w:t>
      </w:r>
      <w:r>
        <w:rPr>
          <w:rFonts w:hint="eastAsia"/>
        </w:rPr>
        <w:t>об’єктивується</w:t>
      </w:r>
      <w:r>
        <w:t></w:t>
      </w:r>
      <w:r>
        <w:rPr>
          <w:rFonts w:hint="eastAsia"/>
        </w:rPr>
        <w:t>за</w:t>
      </w:r>
      <w:r>
        <w:t></w:t>
      </w:r>
      <w:r>
        <w:rPr>
          <w:rFonts w:hint="eastAsia"/>
        </w:rPr>
        <w:t>допомогою</w:t>
      </w:r>
      <w:r>
        <w:t></w:t>
      </w:r>
      <w:r>
        <w:rPr>
          <w:rFonts w:hint="eastAsia"/>
        </w:rPr>
        <w:t>слів</w:t>
      </w:r>
      <w:r>
        <w:t></w:t>
      </w:r>
      <w:r>
        <w:t></w:t>
      </w:r>
      <w:r>
        <w:rPr>
          <w:rFonts w:hint="eastAsia"/>
        </w:rPr>
        <w:t>котрі</w:t>
      </w:r>
    </w:p>
    <w:p w:rsidR="0081136B" w:rsidRDefault="0081136B" w:rsidP="0081136B">
      <w:r>
        <w:rPr>
          <w:rFonts w:hint="eastAsia"/>
        </w:rPr>
        <w:t>складають</w:t>
      </w:r>
      <w:r>
        <w:t></w:t>
      </w:r>
      <w:r>
        <w:rPr>
          <w:rFonts w:hint="eastAsia"/>
        </w:rPr>
        <w:t>номінативне</w:t>
      </w:r>
      <w:r>
        <w:t></w:t>
      </w:r>
      <w:r>
        <w:rPr>
          <w:rFonts w:hint="eastAsia"/>
        </w:rPr>
        <w:t>поле</w:t>
      </w:r>
      <w:r>
        <w:t></w:t>
      </w:r>
      <w:r>
        <w:rPr>
          <w:rFonts w:hint="eastAsia"/>
        </w:rPr>
        <w:t>концепту</w:t>
      </w:r>
      <w:r>
        <w:t></w:t>
      </w:r>
      <w:r>
        <w:t></w:t>
      </w:r>
      <w:r>
        <w:rPr>
          <w:rFonts w:hint="eastAsia"/>
        </w:rPr>
        <w:t>Таке</w:t>
      </w:r>
      <w:r>
        <w:t></w:t>
      </w:r>
      <w:r>
        <w:rPr>
          <w:rFonts w:hint="eastAsia"/>
        </w:rPr>
        <w:t>поле</w:t>
      </w:r>
      <w:r>
        <w:t></w:t>
      </w:r>
      <w:r>
        <w:rPr>
          <w:rFonts w:hint="eastAsia"/>
        </w:rPr>
        <w:t>своєю</w:t>
      </w:r>
      <w:r>
        <w:t></w:t>
      </w:r>
      <w:r>
        <w:rPr>
          <w:rFonts w:hint="eastAsia"/>
        </w:rPr>
        <w:t>схожістю</w:t>
      </w:r>
      <w:r>
        <w:t></w:t>
      </w:r>
      <w:r>
        <w:rPr>
          <w:rFonts w:hint="eastAsia"/>
        </w:rPr>
        <w:t>до</w:t>
      </w:r>
    </w:p>
    <w:p w:rsidR="0081136B" w:rsidRDefault="0081136B" w:rsidP="0081136B">
      <w:r>
        <w:rPr>
          <w:rFonts w:hint="eastAsia"/>
        </w:rPr>
        <w:t>понятійного</w:t>
      </w:r>
      <w:r>
        <w:t></w:t>
      </w:r>
      <w:r>
        <w:rPr>
          <w:rFonts w:hint="eastAsia"/>
        </w:rPr>
        <w:t>є</w:t>
      </w:r>
      <w:r>
        <w:t></w:t>
      </w:r>
      <w:r>
        <w:rPr>
          <w:rFonts w:hint="eastAsia"/>
        </w:rPr>
        <w:t>достатньо</w:t>
      </w:r>
      <w:r>
        <w:t></w:t>
      </w:r>
      <w:r>
        <w:rPr>
          <w:rFonts w:hint="eastAsia"/>
        </w:rPr>
        <w:t>широким</w:t>
      </w:r>
      <w:r>
        <w:t></w:t>
      </w:r>
      <w:r>
        <w:rPr>
          <w:rFonts w:hint="eastAsia"/>
        </w:rPr>
        <w:t>об’єднанням</w:t>
      </w:r>
      <w:r>
        <w:t></w:t>
      </w:r>
      <w:r>
        <w:rPr>
          <w:rFonts w:hint="eastAsia"/>
        </w:rPr>
        <w:t>та</w:t>
      </w:r>
      <w:r>
        <w:t></w:t>
      </w:r>
      <w:r>
        <w:rPr>
          <w:rFonts w:hint="eastAsia"/>
        </w:rPr>
        <w:t>може</w:t>
      </w:r>
      <w:r>
        <w:t></w:t>
      </w:r>
      <w:r>
        <w:rPr>
          <w:rFonts w:hint="eastAsia"/>
        </w:rPr>
        <w:t>охопити</w:t>
      </w:r>
      <w:r>
        <w:t></w:t>
      </w:r>
      <w:r>
        <w:rPr>
          <w:rFonts w:hint="eastAsia"/>
        </w:rPr>
        <w:t>всі</w:t>
      </w:r>
      <w:r>
        <w:t></w:t>
      </w:r>
      <w:r>
        <w:rPr>
          <w:rFonts w:hint="eastAsia"/>
        </w:rPr>
        <w:t>основні</w:t>
      </w:r>
    </w:p>
    <w:p w:rsidR="0081136B" w:rsidRDefault="0081136B" w:rsidP="0081136B">
      <w:r>
        <w:rPr>
          <w:rFonts w:hint="eastAsia"/>
        </w:rPr>
        <w:t>аспекти</w:t>
      </w:r>
      <w:r>
        <w:t></w:t>
      </w:r>
      <w:r>
        <w:rPr>
          <w:rFonts w:hint="eastAsia"/>
        </w:rPr>
        <w:t>вияву</w:t>
      </w:r>
      <w:r>
        <w:t></w:t>
      </w:r>
      <w:r>
        <w:rPr>
          <w:rFonts w:hint="eastAsia"/>
        </w:rPr>
        <w:t>концепту</w:t>
      </w:r>
      <w:r>
        <w:t></w:t>
      </w:r>
      <w:r>
        <w:rPr>
          <w:rFonts w:hint="eastAsia"/>
        </w:rPr>
        <w:t>в</w:t>
      </w:r>
      <w:r>
        <w:t></w:t>
      </w:r>
      <w:r>
        <w:rPr>
          <w:rFonts w:hint="eastAsia"/>
        </w:rPr>
        <w:t>художньому</w:t>
      </w:r>
      <w:r>
        <w:t></w:t>
      </w:r>
      <w:r>
        <w:rPr>
          <w:rFonts w:hint="eastAsia"/>
        </w:rPr>
        <w:t>творі</w:t>
      </w:r>
      <w:r>
        <w:t></w:t>
      </w:r>
      <w:r>
        <w:t></w:t>
      </w:r>
      <w:r>
        <w:rPr>
          <w:rFonts w:hint="eastAsia"/>
        </w:rPr>
        <w:t>Відтак</w:t>
      </w:r>
      <w:r>
        <w:t></w:t>
      </w:r>
      <w:r>
        <w:t></w:t>
      </w:r>
      <w:r>
        <w:rPr>
          <w:rFonts w:hint="eastAsia"/>
        </w:rPr>
        <w:t>для</w:t>
      </w:r>
      <w:r>
        <w:t></w:t>
      </w:r>
      <w:r>
        <w:rPr>
          <w:rFonts w:hint="eastAsia"/>
        </w:rPr>
        <w:t>визначення</w:t>
      </w:r>
    </w:p>
    <w:p w:rsidR="0081136B" w:rsidRDefault="0081136B" w:rsidP="0081136B">
      <w:r>
        <w:rPr>
          <w:rFonts w:hint="eastAsia"/>
        </w:rPr>
        <w:t>сукупності</w:t>
      </w:r>
      <w:r>
        <w:t></w:t>
      </w:r>
      <w:r>
        <w:rPr>
          <w:rFonts w:hint="eastAsia"/>
        </w:rPr>
        <w:t>елементів</w:t>
      </w:r>
      <w:r>
        <w:t></w:t>
      </w:r>
      <w:r>
        <w:rPr>
          <w:rFonts w:hint="eastAsia"/>
        </w:rPr>
        <w:t>вербального</w:t>
      </w:r>
      <w:r>
        <w:t></w:t>
      </w:r>
      <w:r>
        <w:rPr>
          <w:rFonts w:hint="eastAsia"/>
        </w:rPr>
        <w:t>вираження</w:t>
      </w:r>
      <w:r>
        <w:t></w:t>
      </w:r>
      <w:r>
        <w:rPr>
          <w:rFonts w:hint="eastAsia"/>
        </w:rPr>
        <w:t>концептів</w:t>
      </w:r>
      <w:r>
        <w:t></w:t>
      </w:r>
      <w:r>
        <w:rPr>
          <w:rFonts w:hint="eastAsia"/>
        </w:rPr>
        <w:t>у</w:t>
      </w:r>
      <w:r>
        <w:t></w:t>
      </w:r>
      <w:r>
        <w:rPr>
          <w:rFonts w:hint="eastAsia"/>
        </w:rPr>
        <w:t>межах</w:t>
      </w:r>
      <w:r>
        <w:t></w:t>
      </w:r>
      <w:r>
        <w:rPr>
          <w:rFonts w:hint="eastAsia"/>
        </w:rPr>
        <w:t>ідилій</w:t>
      </w:r>
    </w:p>
    <w:p w:rsidR="0081136B" w:rsidRDefault="0081136B" w:rsidP="0081136B">
      <w:r>
        <w:rPr>
          <w:rFonts w:hint="eastAsia"/>
        </w:rPr>
        <w:t>Теокріта</w:t>
      </w:r>
      <w:r>
        <w:t></w:t>
      </w:r>
      <w:r>
        <w:rPr>
          <w:rFonts w:hint="eastAsia"/>
        </w:rPr>
        <w:t>використовуються</w:t>
      </w:r>
      <w:r>
        <w:t></w:t>
      </w:r>
      <w:r>
        <w:rPr>
          <w:rFonts w:hint="eastAsia"/>
        </w:rPr>
        <w:t>елементи</w:t>
      </w:r>
      <w:r>
        <w:t></w:t>
      </w:r>
      <w:r>
        <w:rPr>
          <w:rFonts w:hint="eastAsia"/>
        </w:rPr>
        <w:t>польового</w:t>
      </w:r>
      <w:r>
        <w:t></w:t>
      </w:r>
      <w:r>
        <w:rPr>
          <w:rFonts w:hint="eastAsia"/>
        </w:rPr>
        <w:t>методу</w:t>
      </w:r>
      <w:r>
        <w:t></w:t>
      </w:r>
    </w:p>
    <w:p w:rsidR="0081136B" w:rsidRDefault="0081136B" w:rsidP="0081136B">
      <w:r>
        <w:rPr>
          <w:rFonts w:hint="eastAsia"/>
        </w:rPr>
        <w:t>Чи</w:t>
      </w:r>
      <w:r>
        <w:t></w:t>
      </w:r>
      <w:r>
        <w:rPr>
          <w:rFonts w:hint="eastAsia"/>
        </w:rPr>
        <w:t>не</w:t>
      </w:r>
      <w:r>
        <w:t></w:t>
      </w:r>
      <w:r>
        <w:rPr>
          <w:rFonts w:hint="eastAsia"/>
        </w:rPr>
        <w:t>найбільше</w:t>
      </w:r>
      <w:r>
        <w:t></w:t>
      </w:r>
      <w:r>
        <w:rPr>
          <w:rFonts w:hint="eastAsia"/>
        </w:rPr>
        <w:t>дискусій</w:t>
      </w:r>
      <w:r>
        <w:t></w:t>
      </w:r>
      <w:r>
        <w:rPr>
          <w:rFonts w:hint="eastAsia"/>
        </w:rPr>
        <w:t>у</w:t>
      </w:r>
      <w:r>
        <w:t></w:t>
      </w:r>
      <w:r>
        <w:rPr>
          <w:rFonts w:hint="eastAsia"/>
        </w:rPr>
        <w:t>сучасній</w:t>
      </w:r>
      <w:r>
        <w:t></w:t>
      </w:r>
      <w:r>
        <w:rPr>
          <w:rFonts w:hint="eastAsia"/>
        </w:rPr>
        <w:t>когнітивістиці</w:t>
      </w:r>
      <w:r>
        <w:t></w:t>
      </w:r>
      <w:r>
        <w:rPr>
          <w:rFonts w:hint="eastAsia"/>
        </w:rPr>
        <w:t>викликає</w:t>
      </w:r>
      <w:r>
        <w:t></w:t>
      </w:r>
      <w:r>
        <w:rPr>
          <w:rFonts w:hint="eastAsia"/>
        </w:rPr>
        <w:t>питання</w:t>
      </w:r>
    </w:p>
    <w:p w:rsidR="0081136B" w:rsidRDefault="0081136B" w:rsidP="0081136B">
      <w:r>
        <w:rPr>
          <w:rFonts w:hint="eastAsia"/>
        </w:rPr>
        <w:t>структури</w:t>
      </w:r>
      <w:r>
        <w:t></w:t>
      </w:r>
      <w:r>
        <w:rPr>
          <w:rFonts w:hint="eastAsia"/>
        </w:rPr>
        <w:t>концепту</w:t>
      </w:r>
      <w:r>
        <w:t></w:t>
      </w:r>
      <w:r>
        <w:t></w:t>
      </w:r>
      <w:r>
        <w:rPr>
          <w:rFonts w:hint="eastAsia"/>
        </w:rPr>
        <w:t>Вчені</w:t>
      </w:r>
      <w:r>
        <w:t></w:t>
      </w:r>
      <w:r>
        <w:rPr>
          <w:rFonts w:hint="eastAsia"/>
        </w:rPr>
        <w:t>досі</w:t>
      </w:r>
      <w:r>
        <w:t></w:t>
      </w:r>
      <w:r>
        <w:rPr>
          <w:rFonts w:hint="eastAsia"/>
        </w:rPr>
        <w:t>не</w:t>
      </w:r>
      <w:r>
        <w:t></w:t>
      </w:r>
      <w:r>
        <w:rPr>
          <w:rFonts w:hint="eastAsia"/>
        </w:rPr>
        <w:t>можуть</w:t>
      </w:r>
      <w:r>
        <w:t></w:t>
      </w:r>
      <w:r>
        <w:rPr>
          <w:rFonts w:hint="eastAsia"/>
        </w:rPr>
        <w:t>виробити</w:t>
      </w:r>
      <w:r>
        <w:t></w:t>
      </w:r>
      <w:r>
        <w:rPr>
          <w:rFonts w:hint="eastAsia"/>
        </w:rPr>
        <w:t>загальноприйнятого</w:t>
      </w:r>
    </w:p>
    <w:p w:rsidR="0081136B" w:rsidRDefault="0081136B" w:rsidP="0081136B">
      <w:r>
        <w:rPr>
          <w:rFonts w:hint="eastAsia"/>
        </w:rPr>
        <w:t>підходу</w:t>
      </w:r>
      <w:r>
        <w:t></w:t>
      </w:r>
      <w:r>
        <w:rPr>
          <w:rFonts w:hint="eastAsia"/>
        </w:rPr>
        <w:t>до</w:t>
      </w:r>
      <w:r>
        <w:t></w:t>
      </w:r>
      <w:r>
        <w:rPr>
          <w:rFonts w:hint="eastAsia"/>
        </w:rPr>
        <w:t>концепту</w:t>
      </w:r>
      <w:r>
        <w:t></w:t>
      </w:r>
      <w:r>
        <w:t></w:t>
      </w:r>
      <w:r>
        <w:rPr>
          <w:rFonts w:hint="eastAsia"/>
        </w:rPr>
        <w:t>проте</w:t>
      </w:r>
      <w:r>
        <w:t></w:t>
      </w:r>
      <w:r>
        <w:rPr>
          <w:rFonts w:hint="eastAsia"/>
        </w:rPr>
        <w:t>більшість</w:t>
      </w:r>
      <w:r>
        <w:t></w:t>
      </w:r>
      <w:r>
        <w:rPr>
          <w:rFonts w:hint="eastAsia"/>
        </w:rPr>
        <w:t>відзначає</w:t>
      </w:r>
      <w:r>
        <w:t></w:t>
      </w:r>
      <w:r>
        <w:rPr>
          <w:rFonts w:hint="eastAsia"/>
        </w:rPr>
        <w:t>його</w:t>
      </w:r>
      <w:r>
        <w:t></w:t>
      </w:r>
      <w:r>
        <w:rPr>
          <w:rFonts w:hint="eastAsia"/>
        </w:rPr>
        <w:t>польову</w:t>
      </w:r>
      <w:r>
        <w:t></w:t>
      </w:r>
      <w:r>
        <w:rPr>
          <w:rFonts w:hint="eastAsia"/>
        </w:rPr>
        <w:t>модель</w:t>
      </w:r>
      <w:r>
        <w:t></w:t>
      </w:r>
      <w:r>
        <w:rPr>
          <w:rFonts w:hint="eastAsia"/>
        </w:rPr>
        <w:t>або</w:t>
      </w:r>
    </w:p>
    <w:p w:rsidR="0081136B" w:rsidRDefault="0081136B" w:rsidP="0081136B">
      <w:r>
        <w:rPr>
          <w:rFonts w:hint="eastAsia"/>
        </w:rPr>
        <w:t>багаторівневу</w:t>
      </w:r>
      <w:r>
        <w:t></w:t>
      </w:r>
      <w:r>
        <w:rPr>
          <w:rFonts w:hint="eastAsia"/>
        </w:rPr>
        <w:t>будову</w:t>
      </w:r>
      <w:r>
        <w:t></w:t>
      </w:r>
      <w:r>
        <w:t></w:t>
      </w:r>
      <w:r>
        <w:rPr>
          <w:rFonts w:hint="eastAsia"/>
        </w:rPr>
        <w:t>У</w:t>
      </w:r>
      <w:r>
        <w:t></w:t>
      </w:r>
      <w:r>
        <w:rPr>
          <w:rFonts w:hint="eastAsia"/>
        </w:rPr>
        <w:t>процесі</w:t>
      </w:r>
      <w:r>
        <w:t></w:t>
      </w:r>
      <w:r>
        <w:rPr>
          <w:rFonts w:hint="eastAsia"/>
        </w:rPr>
        <w:t>дослідження</w:t>
      </w:r>
      <w:r>
        <w:t></w:t>
      </w:r>
      <w:r>
        <w:rPr>
          <w:rFonts w:hint="eastAsia"/>
        </w:rPr>
        <w:t>з’ясовано</w:t>
      </w:r>
      <w:r>
        <w:t></w:t>
      </w:r>
      <w:r>
        <w:t></w:t>
      </w:r>
      <w:r>
        <w:rPr>
          <w:rFonts w:hint="eastAsia"/>
        </w:rPr>
        <w:t>що</w:t>
      </w:r>
      <w:r>
        <w:t></w:t>
      </w:r>
      <w:r>
        <w:rPr>
          <w:rFonts w:hint="eastAsia"/>
        </w:rPr>
        <w:t>різнобічне</w:t>
      </w:r>
    </w:p>
    <w:p w:rsidR="0081136B" w:rsidRDefault="0081136B" w:rsidP="0081136B">
      <w:r>
        <w:rPr>
          <w:rFonts w:hint="eastAsia"/>
        </w:rPr>
        <w:t>вивчення</w:t>
      </w:r>
      <w:r>
        <w:t></w:t>
      </w:r>
      <w:r>
        <w:rPr>
          <w:rFonts w:hint="eastAsia"/>
        </w:rPr>
        <w:t>відповідного</w:t>
      </w:r>
      <w:r>
        <w:t></w:t>
      </w:r>
      <w:r>
        <w:rPr>
          <w:rFonts w:hint="eastAsia"/>
        </w:rPr>
        <w:t>концепту</w:t>
      </w:r>
      <w:r>
        <w:t></w:t>
      </w:r>
      <w:r>
        <w:rPr>
          <w:rFonts w:hint="eastAsia"/>
        </w:rPr>
        <w:t>забезпечується</w:t>
      </w:r>
      <w:r>
        <w:t></w:t>
      </w:r>
      <w:r>
        <w:rPr>
          <w:rFonts w:hint="eastAsia"/>
        </w:rPr>
        <w:t>врахуванням</w:t>
      </w:r>
      <w:r>
        <w:t></w:t>
      </w:r>
      <w:r>
        <w:rPr>
          <w:rFonts w:hint="eastAsia"/>
        </w:rPr>
        <w:t>понятійного</w:t>
      </w:r>
      <w:r>
        <w:t></w:t>
      </w:r>
    </w:p>
    <w:p w:rsidR="0081136B" w:rsidRDefault="0081136B" w:rsidP="0081136B">
      <w:r>
        <w:t></w:t>
      </w:r>
      <w:r>
        <w:t></w:t>
      </w:r>
      <w:r>
        <w:t></w:t>
      </w:r>
    </w:p>
    <w:p w:rsidR="0081136B" w:rsidRDefault="0081136B" w:rsidP="0081136B">
      <w:r>
        <w:rPr>
          <w:rFonts w:hint="eastAsia"/>
        </w:rPr>
        <w:t>предметного</w:t>
      </w:r>
      <w:r>
        <w:t></w:t>
      </w:r>
      <w:r>
        <w:t></w:t>
      </w:r>
      <w:r>
        <w:rPr>
          <w:rFonts w:hint="eastAsia"/>
        </w:rPr>
        <w:t>образного</w:t>
      </w:r>
      <w:r>
        <w:t></w:t>
      </w:r>
      <w:r>
        <w:t></w:t>
      </w:r>
      <w:r>
        <w:rPr>
          <w:rFonts w:hint="eastAsia"/>
        </w:rPr>
        <w:t>асоціативного</w:t>
      </w:r>
      <w:r>
        <w:t></w:t>
      </w:r>
      <w:r>
        <w:t></w:t>
      </w:r>
      <w:r>
        <w:rPr>
          <w:rFonts w:hint="eastAsia"/>
        </w:rPr>
        <w:t>символічного</w:t>
      </w:r>
      <w:r>
        <w:t></w:t>
      </w:r>
      <w:r>
        <w:rPr>
          <w:rFonts w:hint="eastAsia"/>
        </w:rPr>
        <w:t>й</w:t>
      </w:r>
      <w:r>
        <w:t></w:t>
      </w:r>
      <w:r>
        <w:rPr>
          <w:rFonts w:hint="eastAsia"/>
        </w:rPr>
        <w:t>ціннісно</w:t>
      </w:r>
      <w:r>
        <w:t></w:t>
      </w:r>
      <w:r>
        <w:rPr>
          <w:rFonts w:hint="eastAsia"/>
        </w:rPr>
        <w:t>оцінного</w:t>
      </w:r>
    </w:p>
    <w:p w:rsidR="0081136B" w:rsidRDefault="0081136B" w:rsidP="0081136B">
      <w:r>
        <w:rPr>
          <w:rFonts w:hint="eastAsia"/>
        </w:rPr>
        <w:t>компонентів</w:t>
      </w:r>
      <w:r>
        <w:t></w:t>
      </w:r>
    </w:p>
    <w:p w:rsidR="0081136B" w:rsidRDefault="0081136B" w:rsidP="0081136B">
      <w:r>
        <w:rPr>
          <w:rFonts w:hint="eastAsia"/>
        </w:rPr>
        <w:t>Належне</w:t>
      </w:r>
      <w:r>
        <w:t></w:t>
      </w:r>
      <w:r>
        <w:rPr>
          <w:rFonts w:hint="eastAsia"/>
        </w:rPr>
        <w:t>дослідження</w:t>
      </w:r>
      <w:r>
        <w:t></w:t>
      </w:r>
      <w:r>
        <w:rPr>
          <w:rFonts w:hint="eastAsia"/>
        </w:rPr>
        <w:t>ідіостилю</w:t>
      </w:r>
      <w:r>
        <w:t></w:t>
      </w:r>
      <w:r>
        <w:rPr>
          <w:rFonts w:hint="eastAsia"/>
        </w:rPr>
        <w:t>письменника</w:t>
      </w:r>
      <w:r>
        <w:t></w:t>
      </w:r>
      <w:r>
        <w:rPr>
          <w:rFonts w:hint="eastAsia"/>
        </w:rPr>
        <w:t>можливе</w:t>
      </w:r>
      <w:r>
        <w:t></w:t>
      </w:r>
      <w:r>
        <w:rPr>
          <w:rFonts w:hint="eastAsia"/>
        </w:rPr>
        <w:t>лише</w:t>
      </w:r>
      <w:r>
        <w:t></w:t>
      </w:r>
      <w:r>
        <w:rPr>
          <w:rFonts w:hint="eastAsia"/>
        </w:rPr>
        <w:t>за</w:t>
      </w:r>
      <w:r>
        <w:t></w:t>
      </w:r>
      <w:r>
        <w:rPr>
          <w:rFonts w:hint="eastAsia"/>
        </w:rPr>
        <w:t>умови</w:t>
      </w:r>
    </w:p>
    <w:p w:rsidR="0081136B" w:rsidRDefault="0081136B" w:rsidP="0081136B">
      <w:r>
        <w:rPr>
          <w:rFonts w:hint="eastAsia"/>
        </w:rPr>
        <w:t>вдумливого</w:t>
      </w:r>
      <w:r>
        <w:t></w:t>
      </w:r>
      <w:r>
        <w:rPr>
          <w:rFonts w:hint="eastAsia"/>
        </w:rPr>
        <w:t>вчитування</w:t>
      </w:r>
      <w:r>
        <w:t></w:t>
      </w:r>
      <w:r>
        <w:rPr>
          <w:rFonts w:hint="eastAsia"/>
        </w:rPr>
        <w:t>у</w:t>
      </w:r>
      <w:r>
        <w:t></w:t>
      </w:r>
      <w:r>
        <w:rPr>
          <w:rFonts w:hint="eastAsia"/>
        </w:rPr>
        <w:t>художній</w:t>
      </w:r>
      <w:r>
        <w:t></w:t>
      </w:r>
      <w:r>
        <w:rPr>
          <w:rFonts w:hint="eastAsia"/>
        </w:rPr>
        <w:t>текст</w:t>
      </w:r>
      <w:r>
        <w:t></w:t>
      </w:r>
      <w:r>
        <w:t></w:t>
      </w:r>
      <w:r>
        <w:rPr>
          <w:rFonts w:hint="eastAsia"/>
        </w:rPr>
        <w:t>що</w:t>
      </w:r>
      <w:r>
        <w:t></w:t>
      </w:r>
      <w:r>
        <w:rPr>
          <w:rFonts w:hint="eastAsia"/>
        </w:rPr>
        <w:t>можна</w:t>
      </w:r>
      <w:r>
        <w:t></w:t>
      </w:r>
      <w:r>
        <w:rPr>
          <w:rFonts w:hint="eastAsia"/>
        </w:rPr>
        <w:t>зробити</w:t>
      </w:r>
      <w:r>
        <w:t></w:t>
      </w:r>
      <w:r>
        <w:t></w:t>
      </w:r>
      <w:r>
        <w:rPr>
          <w:rFonts w:hint="eastAsia"/>
        </w:rPr>
        <w:t>поєднуючи</w:t>
      </w:r>
    </w:p>
    <w:p w:rsidR="0081136B" w:rsidRDefault="0081136B" w:rsidP="0081136B">
      <w:r>
        <w:rPr>
          <w:rFonts w:hint="eastAsia"/>
        </w:rPr>
        <w:t>стилістичний</w:t>
      </w:r>
      <w:r>
        <w:t></w:t>
      </w:r>
      <w:r>
        <w:rPr>
          <w:rFonts w:hint="eastAsia"/>
        </w:rPr>
        <w:t>та</w:t>
      </w:r>
      <w:r>
        <w:t></w:t>
      </w:r>
      <w:r>
        <w:rPr>
          <w:rFonts w:hint="eastAsia"/>
        </w:rPr>
        <w:t>лінгвістичний</w:t>
      </w:r>
      <w:r>
        <w:t></w:t>
      </w:r>
      <w:r>
        <w:rPr>
          <w:rFonts w:hint="eastAsia"/>
        </w:rPr>
        <w:t>методи</w:t>
      </w:r>
      <w:r>
        <w:t></w:t>
      </w:r>
      <w:r>
        <w:rPr>
          <w:rFonts w:hint="eastAsia"/>
        </w:rPr>
        <w:t>аналізів</w:t>
      </w:r>
      <w:r>
        <w:t></w:t>
      </w:r>
      <w:r>
        <w:t></w:t>
      </w:r>
      <w:r>
        <w:rPr>
          <w:rFonts w:hint="eastAsia"/>
        </w:rPr>
        <w:t>Вважаємо</w:t>
      </w:r>
      <w:r>
        <w:t></w:t>
      </w:r>
      <w:r>
        <w:t></w:t>
      </w:r>
      <w:r>
        <w:rPr>
          <w:rFonts w:hint="eastAsia"/>
        </w:rPr>
        <w:t>що</w:t>
      </w:r>
      <w:r>
        <w:t></w:t>
      </w:r>
      <w:r>
        <w:rPr>
          <w:rFonts w:hint="eastAsia"/>
        </w:rPr>
        <w:t>варто</w:t>
      </w:r>
      <w:r>
        <w:t></w:t>
      </w:r>
      <w:r>
        <w:rPr>
          <w:rFonts w:hint="eastAsia"/>
        </w:rPr>
        <w:t>також</w:t>
      </w:r>
    </w:p>
    <w:p w:rsidR="0081136B" w:rsidRDefault="0081136B" w:rsidP="0081136B">
      <w:r>
        <w:rPr>
          <w:rFonts w:hint="eastAsia"/>
        </w:rPr>
        <w:t>використовувати</w:t>
      </w:r>
      <w:r>
        <w:t></w:t>
      </w:r>
      <w:r>
        <w:rPr>
          <w:rFonts w:hint="eastAsia"/>
        </w:rPr>
        <w:t>методику</w:t>
      </w:r>
      <w:r>
        <w:t></w:t>
      </w:r>
      <w:r>
        <w:rPr>
          <w:rFonts w:hint="eastAsia"/>
        </w:rPr>
        <w:t>концептуального</w:t>
      </w:r>
      <w:r>
        <w:t></w:t>
      </w:r>
      <w:r>
        <w:rPr>
          <w:rFonts w:hint="eastAsia"/>
        </w:rPr>
        <w:t>аналізу</w:t>
      </w:r>
      <w:r>
        <w:t></w:t>
      </w:r>
      <w:r>
        <w:rPr>
          <w:rFonts w:hint="eastAsia"/>
        </w:rPr>
        <w:t>тексту</w:t>
      </w:r>
      <w:r>
        <w:t></w:t>
      </w:r>
      <w:r>
        <w:t></w:t>
      </w:r>
      <w:r>
        <w:rPr>
          <w:rFonts w:hint="eastAsia"/>
        </w:rPr>
        <w:t>зокрема</w:t>
      </w:r>
      <w:r>
        <w:t></w:t>
      </w:r>
      <w:r>
        <w:rPr>
          <w:rFonts w:hint="eastAsia"/>
        </w:rPr>
        <w:t>поетикокогнітивного</w:t>
      </w:r>
      <w:r>
        <w:t></w:t>
      </w:r>
      <w:r>
        <w:t></w:t>
      </w:r>
      <w:r>
        <w:rPr>
          <w:rFonts w:hint="eastAsia"/>
        </w:rPr>
        <w:t>який</w:t>
      </w:r>
      <w:r>
        <w:t></w:t>
      </w:r>
      <w:r>
        <w:rPr>
          <w:rFonts w:hint="eastAsia"/>
        </w:rPr>
        <w:t>дає</w:t>
      </w:r>
      <w:r>
        <w:t></w:t>
      </w:r>
      <w:r>
        <w:rPr>
          <w:rFonts w:hint="eastAsia"/>
        </w:rPr>
        <w:t>змогу</w:t>
      </w:r>
      <w:r>
        <w:t></w:t>
      </w:r>
      <w:r>
        <w:rPr>
          <w:rFonts w:hint="eastAsia"/>
        </w:rPr>
        <w:t>виявити</w:t>
      </w:r>
      <w:r>
        <w:t></w:t>
      </w:r>
      <w:r>
        <w:rPr>
          <w:rFonts w:hint="eastAsia"/>
        </w:rPr>
        <w:t>ключові</w:t>
      </w:r>
      <w:r>
        <w:t></w:t>
      </w:r>
      <w:r>
        <w:rPr>
          <w:rFonts w:hint="eastAsia"/>
        </w:rPr>
        <w:t>художні</w:t>
      </w:r>
      <w:r>
        <w:t></w:t>
      </w:r>
      <w:r>
        <w:rPr>
          <w:rFonts w:hint="eastAsia"/>
        </w:rPr>
        <w:t>концепти</w:t>
      </w:r>
      <w:r>
        <w:t></w:t>
      </w:r>
      <w:r>
        <w:rPr>
          <w:rFonts w:hint="eastAsia"/>
        </w:rPr>
        <w:t>твору</w:t>
      </w:r>
      <w:r>
        <w:t></w:t>
      </w:r>
      <w:r>
        <w:t></w:t>
      </w:r>
      <w:r>
        <w:rPr>
          <w:rFonts w:hint="eastAsia"/>
        </w:rPr>
        <w:t>що</w:t>
      </w:r>
      <w:r>
        <w:t></w:t>
      </w:r>
    </w:p>
    <w:p w:rsidR="0081136B" w:rsidRDefault="0081136B" w:rsidP="0081136B">
      <w:r>
        <w:rPr>
          <w:rFonts w:hint="eastAsia"/>
        </w:rPr>
        <w:t>актуалізуючи</w:t>
      </w:r>
      <w:r>
        <w:t></w:t>
      </w:r>
      <w:r>
        <w:rPr>
          <w:rFonts w:hint="eastAsia"/>
        </w:rPr>
        <w:t>різноманітні</w:t>
      </w:r>
      <w:r>
        <w:t></w:t>
      </w:r>
      <w:r>
        <w:rPr>
          <w:rFonts w:hint="eastAsia"/>
        </w:rPr>
        <w:t>смисли</w:t>
      </w:r>
      <w:r>
        <w:t></w:t>
      </w:r>
      <w:r>
        <w:t></w:t>
      </w:r>
      <w:r>
        <w:rPr>
          <w:rFonts w:hint="eastAsia"/>
        </w:rPr>
        <w:t>відображають</w:t>
      </w:r>
      <w:r>
        <w:t></w:t>
      </w:r>
      <w:r>
        <w:rPr>
          <w:rFonts w:hint="eastAsia"/>
        </w:rPr>
        <w:t>індивідуальність</w:t>
      </w:r>
      <w:r>
        <w:t></w:t>
      </w:r>
      <w:r>
        <w:rPr>
          <w:rFonts w:hint="eastAsia"/>
        </w:rPr>
        <w:t>автора</w:t>
      </w:r>
      <w:r>
        <w:t></w:t>
      </w:r>
    </w:p>
    <w:p w:rsidR="0081136B" w:rsidRDefault="0081136B" w:rsidP="0081136B">
      <w:r>
        <w:rPr>
          <w:rFonts w:hint="eastAsia"/>
        </w:rPr>
        <w:t>Використання</w:t>
      </w:r>
      <w:r>
        <w:t></w:t>
      </w:r>
      <w:r>
        <w:rPr>
          <w:rFonts w:hint="eastAsia"/>
        </w:rPr>
        <w:t>методу</w:t>
      </w:r>
      <w:r>
        <w:t></w:t>
      </w:r>
      <w:r>
        <w:rPr>
          <w:rFonts w:hint="eastAsia"/>
        </w:rPr>
        <w:t>поетико</w:t>
      </w:r>
      <w:r>
        <w:t></w:t>
      </w:r>
      <w:r>
        <w:rPr>
          <w:rFonts w:hint="eastAsia"/>
        </w:rPr>
        <w:t>когнітивного</w:t>
      </w:r>
      <w:r>
        <w:t></w:t>
      </w:r>
      <w:r>
        <w:rPr>
          <w:rFonts w:hint="eastAsia"/>
        </w:rPr>
        <w:t>аналізу</w:t>
      </w:r>
      <w:r>
        <w:t></w:t>
      </w:r>
      <w:r>
        <w:rPr>
          <w:rFonts w:hint="eastAsia"/>
        </w:rPr>
        <w:t>художнього</w:t>
      </w:r>
      <w:r>
        <w:t></w:t>
      </w:r>
      <w:r>
        <w:rPr>
          <w:rFonts w:hint="eastAsia"/>
        </w:rPr>
        <w:t>тексту</w:t>
      </w:r>
    </w:p>
    <w:p w:rsidR="0081136B" w:rsidRDefault="0081136B" w:rsidP="0081136B">
      <w:r>
        <w:rPr>
          <w:rFonts w:hint="eastAsia"/>
        </w:rPr>
        <w:t>дало</w:t>
      </w:r>
      <w:r>
        <w:t></w:t>
      </w:r>
      <w:r>
        <w:rPr>
          <w:rFonts w:hint="eastAsia"/>
        </w:rPr>
        <w:t>змогу</w:t>
      </w:r>
      <w:r>
        <w:t></w:t>
      </w:r>
      <w:r>
        <w:rPr>
          <w:rFonts w:hint="eastAsia"/>
        </w:rPr>
        <w:t>виокремити</w:t>
      </w:r>
      <w:r>
        <w:t></w:t>
      </w:r>
      <w:r>
        <w:rPr>
          <w:rFonts w:hint="eastAsia"/>
        </w:rPr>
        <w:t>головні</w:t>
      </w:r>
      <w:r>
        <w:t></w:t>
      </w:r>
      <w:r>
        <w:rPr>
          <w:rFonts w:hint="eastAsia"/>
        </w:rPr>
        <w:t>макроконцепти</w:t>
      </w:r>
      <w:r>
        <w:t></w:t>
      </w:r>
      <w:r>
        <w:rPr>
          <w:rFonts w:hint="eastAsia"/>
        </w:rPr>
        <w:t>концептуального</w:t>
      </w:r>
      <w:r>
        <w:t></w:t>
      </w:r>
      <w:r>
        <w:rPr>
          <w:rFonts w:hint="eastAsia"/>
        </w:rPr>
        <w:t>простору</w:t>
      </w:r>
    </w:p>
    <w:p w:rsidR="0081136B" w:rsidRDefault="0081136B" w:rsidP="0081136B">
      <w:r>
        <w:rPr>
          <w:rFonts w:hint="eastAsia"/>
        </w:rPr>
        <w:t>Теокріта</w:t>
      </w:r>
      <w:r>
        <w:t>‒</w:t>
      </w:r>
      <w:r>
        <w:t></w:t>
      </w:r>
      <w:r>
        <w:rPr>
          <w:rFonts w:hint="eastAsia"/>
        </w:rPr>
        <w:t>ПРИРОДА</w:t>
      </w:r>
      <w:r>
        <w:t></w:t>
      </w:r>
      <w:r>
        <w:rPr>
          <w:rFonts w:hint="eastAsia"/>
        </w:rPr>
        <w:t>і</w:t>
      </w:r>
      <w:r>
        <w:t></w:t>
      </w:r>
      <w:r>
        <w:rPr>
          <w:rFonts w:hint="eastAsia"/>
        </w:rPr>
        <w:t>ЛЮДИНА</w:t>
      </w:r>
      <w:r>
        <w:t></w:t>
      </w:r>
      <w:r>
        <w:t></w:t>
      </w:r>
      <w:r>
        <w:rPr>
          <w:rFonts w:hint="eastAsia"/>
        </w:rPr>
        <w:t>Це</w:t>
      </w:r>
      <w:r>
        <w:t></w:t>
      </w:r>
      <w:r>
        <w:rPr>
          <w:rFonts w:hint="eastAsia"/>
        </w:rPr>
        <w:t>зумовлено</w:t>
      </w:r>
      <w:r>
        <w:t></w:t>
      </w:r>
      <w:r>
        <w:rPr>
          <w:rFonts w:hint="eastAsia"/>
        </w:rPr>
        <w:t>тематикою</w:t>
      </w:r>
      <w:r>
        <w:t></w:t>
      </w:r>
      <w:r>
        <w:rPr>
          <w:rFonts w:hint="eastAsia"/>
        </w:rPr>
        <w:t>і</w:t>
      </w:r>
      <w:r>
        <w:t></w:t>
      </w:r>
      <w:r>
        <w:rPr>
          <w:rFonts w:hint="eastAsia"/>
        </w:rPr>
        <w:t>лексичним</w:t>
      </w:r>
    </w:p>
    <w:p w:rsidR="0081136B" w:rsidRDefault="0081136B" w:rsidP="0081136B">
      <w:r>
        <w:rPr>
          <w:rFonts w:hint="eastAsia"/>
        </w:rPr>
        <w:t>наповненням</w:t>
      </w:r>
      <w:r>
        <w:t></w:t>
      </w:r>
      <w:r>
        <w:rPr>
          <w:rFonts w:hint="eastAsia"/>
        </w:rPr>
        <w:t>його</w:t>
      </w:r>
      <w:r>
        <w:t></w:t>
      </w:r>
      <w:r>
        <w:rPr>
          <w:rFonts w:hint="eastAsia"/>
        </w:rPr>
        <w:t>творів</w:t>
      </w:r>
      <w:r>
        <w:t></w:t>
      </w:r>
      <w:r>
        <w:t></w:t>
      </w:r>
      <w:r>
        <w:rPr>
          <w:rFonts w:hint="eastAsia"/>
        </w:rPr>
        <w:t>Названі</w:t>
      </w:r>
      <w:r>
        <w:t></w:t>
      </w:r>
      <w:r>
        <w:rPr>
          <w:rFonts w:hint="eastAsia"/>
        </w:rPr>
        <w:t>макроконцепти</w:t>
      </w:r>
      <w:r>
        <w:t></w:t>
      </w:r>
      <w:r>
        <w:rPr>
          <w:rFonts w:hint="eastAsia"/>
        </w:rPr>
        <w:t>складаються</w:t>
      </w:r>
      <w:r>
        <w:t></w:t>
      </w:r>
      <w:r>
        <w:rPr>
          <w:rFonts w:hint="eastAsia"/>
        </w:rPr>
        <w:t>з</w:t>
      </w:r>
      <w:r>
        <w:t></w:t>
      </w:r>
      <w:r>
        <w:rPr>
          <w:rFonts w:hint="eastAsia"/>
        </w:rPr>
        <w:t>концептів</w:t>
      </w:r>
      <w:r>
        <w:t></w:t>
      </w:r>
    </w:p>
    <w:p w:rsidR="0081136B" w:rsidRDefault="0081136B" w:rsidP="0081136B">
      <w:r>
        <w:rPr>
          <w:rFonts w:hint="eastAsia"/>
        </w:rPr>
        <w:t>котрі</w:t>
      </w:r>
      <w:r>
        <w:t></w:t>
      </w:r>
      <w:r>
        <w:rPr>
          <w:rFonts w:hint="eastAsia"/>
        </w:rPr>
        <w:t>своєю</w:t>
      </w:r>
      <w:r>
        <w:t></w:t>
      </w:r>
      <w:r>
        <w:rPr>
          <w:rFonts w:hint="eastAsia"/>
        </w:rPr>
        <w:t>чергою</w:t>
      </w:r>
      <w:r>
        <w:t></w:t>
      </w:r>
      <w:r>
        <w:rPr>
          <w:rFonts w:hint="eastAsia"/>
        </w:rPr>
        <w:t>об’єднуються</w:t>
      </w:r>
      <w:r>
        <w:t></w:t>
      </w:r>
      <w:r>
        <w:rPr>
          <w:rFonts w:hint="eastAsia"/>
        </w:rPr>
        <w:t>у</w:t>
      </w:r>
      <w:r>
        <w:t></w:t>
      </w:r>
      <w:r>
        <w:rPr>
          <w:rFonts w:hint="eastAsia"/>
        </w:rPr>
        <w:t>відповідні</w:t>
      </w:r>
      <w:r>
        <w:t></w:t>
      </w:r>
      <w:r>
        <w:rPr>
          <w:rFonts w:hint="eastAsia"/>
        </w:rPr>
        <w:t>концептуальні</w:t>
      </w:r>
      <w:r>
        <w:t></w:t>
      </w:r>
      <w:r>
        <w:rPr>
          <w:rFonts w:hint="eastAsia"/>
        </w:rPr>
        <w:t>поля</w:t>
      </w:r>
      <w:r>
        <w:t></w:t>
      </w:r>
    </w:p>
    <w:p w:rsidR="0081136B" w:rsidRDefault="0081136B" w:rsidP="0081136B">
      <w:r>
        <w:rPr>
          <w:rFonts w:hint="eastAsia"/>
        </w:rPr>
        <w:t>Встановлено</w:t>
      </w:r>
      <w:r>
        <w:t></w:t>
      </w:r>
      <w:r>
        <w:t></w:t>
      </w:r>
      <w:r>
        <w:rPr>
          <w:rFonts w:hint="eastAsia"/>
        </w:rPr>
        <w:t>що</w:t>
      </w:r>
      <w:r>
        <w:t></w:t>
      </w:r>
      <w:r>
        <w:rPr>
          <w:rFonts w:hint="eastAsia"/>
        </w:rPr>
        <w:t>макроконцепт</w:t>
      </w:r>
      <w:r>
        <w:t></w:t>
      </w:r>
      <w:r>
        <w:rPr>
          <w:rFonts w:hint="eastAsia"/>
        </w:rPr>
        <w:t>ПРИРОДА</w:t>
      </w:r>
      <w:r>
        <w:t></w:t>
      </w:r>
      <w:r>
        <w:t></w:t>
      </w:r>
      <w:r>
        <w:rPr>
          <w:rFonts w:hint="eastAsia"/>
        </w:rPr>
        <w:t>другий</w:t>
      </w:r>
      <w:r>
        <w:t></w:t>
      </w:r>
      <w:r>
        <w:rPr>
          <w:rFonts w:hint="eastAsia"/>
        </w:rPr>
        <w:t>розділ</w:t>
      </w:r>
      <w:r>
        <w:t></w:t>
      </w:r>
      <w:r>
        <w:rPr>
          <w:rFonts w:hint="eastAsia"/>
        </w:rPr>
        <w:t>дисертації</w:t>
      </w:r>
      <w:r>
        <w:t></w:t>
      </w:r>
    </w:p>
    <w:p w:rsidR="0081136B" w:rsidRDefault="0081136B" w:rsidP="0081136B">
      <w:r>
        <w:rPr>
          <w:rFonts w:hint="eastAsia"/>
        </w:rPr>
        <w:t>складається</w:t>
      </w:r>
      <w:r>
        <w:t></w:t>
      </w:r>
      <w:r>
        <w:rPr>
          <w:rFonts w:hint="eastAsia"/>
        </w:rPr>
        <w:t>з</w:t>
      </w:r>
      <w:r>
        <w:t></w:t>
      </w:r>
      <w:r>
        <w:rPr>
          <w:rFonts w:hint="eastAsia"/>
        </w:rPr>
        <w:t>двох</w:t>
      </w:r>
      <w:r>
        <w:t></w:t>
      </w:r>
      <w:r>
        <w:rPr>
          <w:rFonts w:hint="eastAsia"/>
        </w:rPr>
        <w:t>концептуальних</w:t>
      </w:r>
      <w:r>
        <w:t></w:t>
      </w:r>
      <w:r>
        <w:rPr>
          <w:rFonts w:hint="eastAsia"/>
        </w:rPr>
        <w:t>полів</w:t>
      </w:r>
      <w:r>
        <w:t></w:t>
      </w:r>
      <w:r>
        <w:t></w:t>
      </w:r>
      <w:r>
        <w:rPr>
          <w:rFonts w:hint="eastAsia"/>
        </w:rPr>
        <w:t>Перше</w:t>
      </w:r>
      <w:r>
        <w:t></w:t>
      </w:r>
      <w:r>
        <w:rPr>
          <w:rFonts w:hint="eastAsia"/>
        </w:rPr>
        <w:t>КП</w:t>
      </w:r>
      <w:r>
        <w:t></w:t>
      </w:r>
      <w:r>
        <w:rPr>
          <w:rFonts w:hint="eastAsia"/>
        </w:rPr>
        <w:t>“Нежива</w:t>
      </w:r>
      <w:r>
        <w:t></w:t>
      </w:r>
      <w:r>
        <w:rPr>
          <w:rFonts w:hint="eastAsia"/>
        </w:rPr>
        <w:t>природа”</w:t>
      </w:r>
      <w:r>
        <w:t></w:t>
      </w:r>
      <w:r>
        <w:rPr>
          <w:rFonts w:hint="eastAsia"/>
        </w:rPr>
        <w:t>є</w:t>
      </w:r>
    </w:p>
    <w:p w:rsidR="0081136B" w:rsidRDefault="0081136B" w:rsidP="0081136B">
      <w:r>
        <w:rPr>
          <w:rFonts w:hint="eastAsia"/>
        </w:rPr>
        <w:t>організацією</w:t>
      </w:r>
      <w:r>
        <w:t></w:t>
      </w:r>
      <w:r>
        <w:rPr>
          <w:rFonts w:hint="eastAsia"/>
        </w:rPr>
        <w:t>концептів</w:t>
      </w:r>
      <w:r>
        <w:t></w:t>
      </w:r>
      <w:r>
        <w:t></w:t>
      </w:r>
      <w:r>
        <w:rPr>
          <w:rFonts w:hint="eastAsia"/>
        </w:rPr>
        <w:t>ключові</w:t>
      </w:r>
      <w:r>
        <w:t></w:t>
      </w:r>
      <w:r>
        <w:rPr>
          <w:rFonts w:hint="eastAsia"/>
        </w:rPr>
        <w:t>з</w:t>
      </w:r>
      <w:r>
        <w:t></w:t>
      </w:r>
      <w:r>
        <w:rPr>
          <w:rFonts w:hint="eastAsia"/>
        </w:rPr>
        <w:t>яких</w:t>
      </w:r>
      <w:r>
        <w:t></w:t>
      </w:r>
      <w:r>
        <w:rPr>
          <w:rFonts w:hint="eastAsia"/>
        </w:rPr>
        <w:t>ЧАС</w:t>
      </w:r>
      <w:r>
        <w:t></w:t>
      </w:r>
      <w:r>
        <w:t></w:t>
      </w:r>
      <w:r>
        <w:rPr>
          <w:rFonts w:hint="eastAsia"/>
        </w:rPr>
        <w:t>НЕБЕСНІ</w:t>
      </w:r>
      <w:r>
        <w:t></w:t>
      </w:r>
      <w:r>
        <w:rPr>
          <w:rFonts w:hint="eastAsia"/>
        </w:rPr>
        <w:t>ЯВИЩА</w:t>
      </w:r>
      <w:r>
        <w:t></w:t>
      </w:r>
      <w:r>
        <w:t></w:t>
      </w:r>
      <w:r>
        <w:rPr>
          <w:rFonts w:hint="eastAsia"/>
        </w:rPr>
        <w:t>ВОДА</w:t>
      </w:r>
      <w:r>
        <w:t></w:t>
      </w:r>
    </w:p>
    <w:p w:rsidR="0081136B" w:rsidRDefault="0081136B" w:rsidP="0081136B">
      <w:r>
        <w:rPr>
          <w:rFonts w:hint="eastAsia"/>
        </w:rPr>
        <w:t>ЗЕМЛЯ</w:t>
      </w:r>
      <w:r>
        <w:t></w:t>
      </w:r>
      <w:r>
        <w:t></w:t>
      </w:r>
      <w:r>
        <w:rPr>
          <w:rFonts w:hint="eastAsia"/>
        </w:rPr>
        <w:t>ВОГОНЬ</w:t>
      </w:r>
      <w:r>
        <w:t></w:t>
      </w:r>
      <w:r>
        <w:t></w:t>
      </w:r>
      <w:r>
        <w:rPr>
          <w:rFonts w:hint="eastAsia"/>
        </w:rPr>
        <w:t>Усі</w:t>
      </w:r>
      <w:r>
        <w:t></w:t>
      </w:r>
      <w:r>
        <w:rPr>
          <w:rFonts w:hint="eastAsia"/>
        </w:rPr>
        <w:t>ці</w:t>
      </w:r>
      <w:r>
        <w:t></w:t>
      </w:r>
      <w:r>
        <w:rPr>
          <w:rFonts w:hint="eastAsia"/>
        </w:rPr>
        <w:t>поняття</w:t>
      </w:r>
      <w:r>
        <w:t></w:t>
      </w:r>
      <w:r>
        <w:rPr>
          <w:rFonts w:hint="eastAsia"/>
        </w:rPr>
        <w:t>можна</w:t>
      </w:r>
      <w:r>
        <w:t></w:t>
      </w:r>
      <w:r>
        <w:rPr>
          <w:rFonts w:hint="eastAsia"/>
        </w:rPr>
        <w:t>сприймати</w:t>
      </w:r>
      <w:r>
        <w:t></w:t>
      </w:r>
      <w:r>
        <w:rPr>
          <w:rFonts w:hint="eastAsia"/>
        </w:rPr>
        <w:t>як</w:t>
      </w:r>
      <w:r>
        <w:t></w:t>
      </w:r>
      <w:r>
        <w:rPr>
          <w:rFonts w:hint="eastAsia"/>
        </w:rPr>
        <w:t>космічні</w:t>
      </w:r>
      <w:r>
        <w:t></w:t>
      </w:r>
      <w:r>
        <w:rPr>
          <w:rFonts w:hint="eastAsia"/>
        </w:rPr>
        <w:t>концепти</w:t>
      </w:r>
      <w:r>
        <w:t></w:t>
      </w:r>
    </w:p>
    <w:p w:rsidR="0081136B" w:rsidRDefault="0081136B" w:rsidP="0081136B">
      <w:r>
        <w:rPr>
          <w:rFonts w:hint="eastAsia"/>
        </w:rPr>
        <w:t>адже</w:t>
      </w:r>
      <w:r>
        <w:t></w:t>
      </w:r>
      <w:r>
        <w:rPr>
          <w:rFonts w:hint="eastAsia"/>
        </w:rPr>
        <w:t>вони</w:t>
      </w:r>
      <w:r>
        <w:t></w:t>
      </w:r>
      <w:r>
        <w:rPr>
          <w:rFonts w:hint="eastAsia"/>
        </w:rPr>
        <w:t>позначають</w:t>
      </w:r>
      <w:r>
        <w:t></w:t>
      </w:r>
      <w:r>
        <w:rPr>
          <w:rFonts w:hint="eastAsia"/>
        </w:rPr>
        <w:t>переважно</w:t>
      </w:r>
      <w:r>
        <w:t></w:t>
      </w:r>
      <w:r>
        <w:rPr>
          <w:rFonts w:hint="eastAsia"/>
        </w:rPr>
        <w:t>категорії</w:t>
      </w:r>
      <w:r>
        <w:t></w:t>
      </w:r>
      <w:r>
        <w:rPr>
          <w:rFonts w:hint="eastAsia"/>
        </w:rPr>
        <w:t>часу</w:t>
      </w:r>
      <w:r>
        <w:t></w:t>
      </w:r>
      <w:r>
        <w:rPr>
          <w:rFonts w:hint="eastAsia"/>
        </w:rPr>
        <w:t>і</w:t>
      </w:r>
      <w:r>
        <w:t></w:t>
      </w:r>
      <w:r>
        <w:rPr>
          <w:rFonts w:hint="eastAsia"/>
        </w:rPr>
        <w:t>простору</w:t>
      </w:r>
      <w:r>
        <w:t></w:t>
      </w:r>
      <w:r>
        <w:t></w:t>
      </w:r>
      <w:r>
        <w:rPr>
          <w:rFonts w:hint="eastAsia"/>
        </w:rPr>
        <w:t>Кожен</w:t>
      </w:r>
      <w:r>
        <w:t></w:t>
      </w:r>
      <w:r>
        <w:rPr>
          <w:rFonts w:hint="eastAsia"/>
        </w:rPr>
        <w:t>із</w:t>
      </w:r>
      <w:r>
        <w:t></w:t>
      </w:r>
      <w:r>
        <w:rPr>
          <w:rFonts w:hint="eastAsia"/>
        </w:rPr>
        <w:t>них</w:t>
      </w:r>
    </w:p>
    <w:p w:rsidR="0081136B" w:rsidRDefault="0081136B" w:rsidP="0081136B">
      <w:r>
        <w:rPr>
          <w:rFonts w:hint="eastAsia"/>
        </w:rPr>
        <w:t>вербалізується</w:t>
      </w:r>
      <w:r>
        <w:t></w:t>
      </w:r>
      <w:r>
        <w:rPr>
          <w:rFonts w:hint="eastAsia"/>
        </w:rPr>
        <w:t>різним</w:t>
      </w:r>
      <w:r>
        <w:t></w:t>
      </w:r>
      <w:r>
        <w:rPr>
          <w:rFonts w:hint="eastAsia"/>
        </w:rPr>
        <w:t>набором</w:t>
      </w:r>
      <w:r>
        <w:t></w:t>
      </w:r>
      <w:r>
        <w:rPr>
          <w:rFonts w:hint="eastAsia"/>
        </w:rPr>
        <w:t>лексем</w:t>
      </w:r>
      <w:r>
        <w:t></w:t>
      </w:r>
      <w:r>
        <w:t></w:t>
      </w:r>
      <w:r>
        <w:rPr>
          <w:rFonts w:hint="eastAsia"/>
        </w:rPr>
        <w:t>хоча</w:t>
      </w:r>
      <w:r>
        <w:t></w:t>
      </w:r>
      <w:r>
        <w:rPr>
          <w:rFonts w:hint="eastAsia"/>
        </w:rPr>
        <w:t>деякі</w:t>
      </w:r>
      <w:r>
        <w:t></w:t>
      </w:r>
      <w:r>
        <w:rPr>
          <w:rFonts w:hint="eastAsia"/>
        </w:rPr>
        <w:t>можуть</w:t>
      </w:r>
      <w:r>
        <w:t></w:t>
      </w:r>
      <w:r>
        <w:rPr>
          <w:rFonts w:hint="eastAsia"/>
        </w:rPr>
        <w:t>бути</w:t>
      </w:r>
      <w:r>
        <w:t></w:t>
      </w:r>
      <w:r>
        <w:rPr>
          <w:rFonts w:hint="eastAsia"/>
        </w:rPr>
        <w:t>одночасно</w:t>
      </w:r>
    </w:p>
    <w:p w:rsidR="0081136B" w:rsidRDefault="0081136B" w:rsidP="0081136B">
      <w:r>
        <w:rPr>
          <w:rFonts w:hint="eastAsia"/>
        </w:rPr>
        <w:t>присутніми</w:t>
      </w:r>
      <w:r>
        <w:t></w:t>
      </w:r>
      <w:r>
        <w:rPr>
          <w:rFonts w:hint="eastAsia"/>
        </w:rPr>
        <w:t>у</w:t>
      </w:r>
      <w:r>
        <w:t></w:t>
      </w:r>
      <w:r>
        <w:rPr>
          <w:rFonts w:hint="eastAsia"/>
        </w:rPr>
        <w:t>кількох</w:t>
      </w:r>
      <w:r>
        <w:t></w:t>
      </w:r>
      <w:r>
        <w:rPr>
          <w:rFonts w:hint="eastAsia"/>
        </w:rPr>
        <w:t>номінативних</w:t>
      </w:r>
      <w:r>
        <w:t></w:t>
      </w:r>
      <w:r>
        <w:rPr>
          <w:rFonts w:hint="eastAsia"/>
        </w:rPr>
        <w:t>полях</w:t>
      </w:r>
      <w:r>
        <w:t></w:t>
      </w:r>
      <w:r>
        <w:t></w:t>
      </w:r>
      <w:r>
        <w:rPr>
          <w:rFonts w:hint="eastAsia"/>
        </w:rPr>
        <w:t>Так</w:t>
      </w:r>
      <w:r>
        <w:t></w:t>
      </w:r>
      <w:r>
        <w:t></w:t>
      </w:r>
      <w:r>
        <w:rPr>
          <w:rFonts w:hint="eastAsia"/>
        </w:rPr>
        <w:t>лексема</w:t>
      </w:r>
      <w:r>
        <w:t></w:t>
      </w:r>
      <w:r>
        <w:rPr>
          <w:rFonts w:hint="eastAsia"/>
        </w:rPr>
        <w:t>“ранкова</w:t>
      </w:r>
      <w:r>
        <w:t></w:t>
      </w:r>
      <w:r>
        <w:rPr>
          <w:rFonts w:hint="eastAsia"/>
        </w:rPr>
        <w:t>зірка”</w:t>
      </w:r>
      <w:r>
        <w:t></w:t>
      </w:r>
      <w:r>
        <w:rPr>
          <w:rFonts w:hint="eastAsia"/>
        </w:rPr>
        <w:t>як</w:t>
      </w:r>
    </w:p>
    <w:p w:rsidR="0081136B" w:rsidRDefault="0081136B" w:rsidP="0081136B">
      <w:r>
        <w:rPr>
          <w:rFonts w:hint="eastAsia"/>
        </w:rPr>
        <w:t>світило</w:t>
      </w:r>
      <w:r>
        <w:t></w:t>
      </w:r>
      <w:r>
        <w:rPr>
          <w:rFonts w:hint="eastAsia"/>
        </w:rPr>
        <w:t>належить</w:t>
      </w:r>
      <w:r>
        <w:t></w:t>
      </w:r>
      <w:r>
        <w:rPr>
          <w:rFonts w:hint="eastAsia"/>
        </w:rPr>
        <w:t>до</w:t>
      </w:r>
      <w:r>
        <w:t></w:t>
      </w:r>
      <w:r>
        <w:rPr>
          <w:rFonts w:hint="eastAsia"/>
        </w:rPr>
        <w:t>номінативного</w:t>
      </w:r>
      <w:r>
        <w:t></w:t>
      </w:r>
      <w:r>
        <w:rPr>
          <w:rFonts w:hint="eastAsia"/>
        </w:rPr>
        <w:t>поля</w:t>
      </w:r>
      <w:r>
        <w:t></w:t>
      </w:r>
      <w:r>
        <w:rPr>
          <w:rFonts w:hint="eastAsia"/>
        </w:rPr>
        <w:t>концепту</w:t>
      </w:r>
      <w:r>
        <w:t></w:t>
      </w:r>
      <w:r>
        <w:rPr>
          <w:rFonts w:hint="eastAsia"/>
        </w:rPr>
        <w:t>НЕБЕСНІ</w:t>
      </w:r>
      <w:r>
        <w:t></w:t>
      </w:r>
      <w:r>
        <w:rPr>
          <w:rFonts w:hint="eastAsia"/>
        </w:rPr>
        <w:t>ЯВИЩА</w:t>
      </w:r>
      <w:r>
        <w:t></w:t>
      </w:r>
      <w:r>
        <w:t></w:t>
      </w:r>
      <w:r>
        <w:rPr>
          <w:rFonts w:hint="eastAsia"/>
        </w:rPr>
        <w:t>однак</w:t>
      </w:r>
    </w:p>
    <w:p w:rsidR="0081136B" w:rsidRDefault="0081136B" w:rsidP="0081136B">
      <w:r>
        <w:rPr>
          <w:rFonts w:hint="eastAsia"/>
        </w:rPr>
        <w:t>поява</w:t>
      </w:r>
      <w:r>
        <w:t></w:t>
      </w:r>
      <w:r>
        <w:rPr>
          <w:rFonts w:hint="eastAsia"/>
        </w:rPr>
        <w:t>ранкової</w:t>
      </w:r>
      <w:r>
        <w:t></w:t>
      </w:r>
      <w:r>
        <w:rPr>
          <w:rFonts w:hint="eastAsia"/>
        </w:rPr>
        <w:t>зорі</w:t>
      </w:r>
      <w:r>
        <w:t></w:t>
      </w:r>
      <w:r>
        <w:rPr>
          <w:rFonts w:hint="eastAsia"/>
        </w:rPr>
        <w:t>на</w:t>
      </w:r>
      <w:r>
        <w:t></w:t>
      </w:r>
      <w:r>
        <w:rPr>
          <w:rFonts w:hint="eastAsia"/>
        </w:rPr>
        <w:t>небі</w:t>
      </w:r>
      <w:r>
        <w:t></w:t>
      </w:r>
      <w:r>
        <w:rPr>
          <w:rFonts w:hint="eastAsia"/>
        </w:rPr>
        <w:t>означає</w:t>
      </w:r>
      <w:r>
        <w:t></w:t>
      </w:r>
      <w:r>
        <w:rPr>
          <w:rFonts w:hint="eastAsia"/>
        </w:rPr>
        <w:t>настання</w:t>
      </w:r>
      <w:r>
        <w:t></w:t>
      </w:r>
      <w:r>
        <w:rPr>
          <w:rFonts w:hint="eastAsia"/>
        </w:rPr>
        <w:t>світанку</w:t>
      </w:r>
      <w:r>
        <w:t></w:t>
      </w:r>
      <w:r>
        <w:t></w:t>
      </w:r>
      <w:r>
        <w:rPr>
          <w:rFonts w:hint="eastAsia"/>
        </w:rPr>
        <w:t>відтак</w:t>
      </w:r>
      <w:r>
        <w:t></w:t>
      </w:r>
      <w:r>
        <w:rPr>
          <w:rFonts w:hint="eastAsia"/>
        </w:rPr>
        <w:t>ця</w:t>
      </w:r>
      <w:r>
        <w:t></w:t>
      </w:r>
      <w:r>
        <w:rPr>
          <w:rFonts w:hint="eastAsia"/>
        </w:rPr>
        <w:t>лексема</w:t>
      </w:r>
    </w:p>
    <w:p w:rsidR="0081136B" w:rsidRDefault="0081136B" w:rsidP="0081136B">
      <w:r>
        <w:rPr>
          <w:rFonts w:hint="eastAsia"/>
        </w:rPr>
        <w:t>позначає</w:t>
      </w:r>
      <w:r>
        <w:t></w:t>
      </w:r>
      <w:r>
        <w:rPr>
          <w:rFonts w:hint="eastAsia"/>
        </w:rPr>
        <w:t>й</w:t>
      </w:r>
      <w:r>
        <w:t></w:t>
      </w:r>
      <w:r>
        <w:rPr>
          <w:rFonts w:hint="eastAsia"/>
        </w:rPr>
        <w:t>категорію</w:t>
      </w:r>
      <w:r>
        <w:t></w:t>
      </w:r>
      <w:r>
        <w:rPr>
          <w:rFonts w:hint="eastAsia"/>
        </w:rPr>
        <w:t>часу</w:t>
      </w:r>
      <w:r>
        <w:t></w:t>
      </w:r>
      <w:r>
        <w:t></w:t>
      </w:r>
      <w:r>
        <w:rPr>
          <w:rFonts w:hint="eastAsia"/>
        </w:rPr>
        <w:t>Широко</w:t>
      </w:r>
      <w:r>
        <w:t></w:t>
      </w:r>
      <w:r>
        <w:rPr>
          <w:rFonts w:hint="eastAsia"/>
        </w:rPr>
        <w:t>представлені</w:t>
      </w:r>
      <w:r>
        <w:t></w:t>
      </w:r>
      <w:r>
        <w:rPr>
          <w:rFonts w:hint="eastAsia"/>
        </w:rPr>
        <w:t>у</w:t>
      </w:r>
      <w:r>
        <w:t></w:t>
      </w:r>
      <w:r>
        <w:rPr>
          <w:rFonts w:hint="eastAsia"/>
        </w:rPr>
        <w:t>творах</w:t>
      </w:r>
      <w:r>
        <w:t></w:t>
      </w:r>
      <w:r>
        <w:rPr>
          <w:rFonts w:hint="eastAsia"/>
        </w:rPr>
        <w:t>Теокріта</w:t>
      </w:r>
      <w:r>
        <w:t></w:t>
      </w:r>
      <w:r>
        <w:t></w:t>
      </w:r>
      <w:r>
        <w:rPr>
          <w:rFonts w:hint="eastAsia"/>
        </w:rPr>
        <w:t>особливо</w:t>
      </w:r>
    </w:p>
    <w:p w:rsidR="0081136B" w:rsidRDefault="0081136B" w:rsidP="0081136B">
      <w:r>
        <w:rPr>
          <w:rFonts w:hint="eastAsia"/>
        </w:rPr>
        <w:t>в</w:t>
      </w:r>
      <w:r>
        <w:t></w:t>
      </w:r>
      <w:r>
        <w:rPr>
          <w:rFonts w:hint="eastAsia"/>
        </w:rPr>
        <w:t>буколічних</w:t>
      </w:r>
      <w:r>
        <w:t></w:t>
      </w:r>
      <w:r>
        <w:rPr>
          <w:rFonts w:hint="eastAsia"/>
        </w:rPr>
        <w:t>ідиліях</w:t>
      </w:r>
      <w:r>
        <w:t></w:t>
      </w:r>
      <w:r>
        <w:t></w:t>
      </w:r>
      <w:r>
        <w:rPr>
          <w:rFonts w:hint="eastAsia"/>
        </w:rPr>
        <w:t>концепти</w:t>
      </w:r>
      <w:r>
        <w:t></w:t>
      </w:r>
      <w:r>
        <w:rPr>
          <w:rFonts w:hint="eastAsia"/>
        </w:rPr>
        <w:t>ВОДА</w:t>
      </w:r>
      <w:r>
        <w:t></w:t>
      </w:r>
      <w:r>
        <w:rPr>
          <w:rFonts w:hint="eastAsia"/>
        </w:rPr>
        <w:t>і</w:t>
      </w:r>
      <w:r>
        <w:t></w:t>
      </w:r>
      <w:r>
        <w:rPr>
          <w:rFonts w:hint="eastAsia"/>
        </w:rPr>
        <w:t>ЗЕМЛЯ</w:t>
      </w:r>
      <w:r>
        <w:t></w:t>
      </w:r>
      <w:r>
        <w:t></w:t>
      </w:r>
      <w:r>
        <w:rPr>
          <w:rFonts w:hint="eastAsia"/>
        </w:rPr>
        <w:t>Найбільш</w:t>
      </w:r>
      <w:r>
        <w:t></w:t>
      </w:r>
      <w:r>
        <w:rPr>
          <w:rFonts w:hint="eastAsia"/>
        </w:rPr>
        <w:t>поширеними</w:t>
      </w:r>
      <w:r>
        <w:t></w:t>
      </w:r>
      <w:r>
        <w:rPr>
          <w:rFonts w:hint="eastAsia"/>
        </w:rPr>
        <w:t>тут</w:t>
      </w:r>
      <w:r>
        <w:t></w:t>
      </w:r>
      <w:r>
        <w:rPr>
          <w:rFonts w:hint="eastAsia"/>
        </w:rPr>
        <w:t>є</w:t>
      </w:r>
    </w:p>
    <w:p w:rsidR="0081136B" w:rsidRDefault="0081136B" w:rsidP="0081136B">
      <w:r>
        <w:rPr>
          <w:rFonts w:hint="eastAsia"/>
        </w:rPr>
        <w:t>слова</w:t>
      </w:r>
      <w:r>
        <w:t></w:t>
      </w:r>
      <w:r>
        <w:rPr>
          <w:rFonts w:hint="eastAsia"/>
        </w:rPr>
        <w:t>на</w:t>
      </w:r>
      <w:r>
        <w:t></w:t>
      </w:r>
      <w:r>
        <w:rPr>
          <w:rFonts w:hint="eastAsia"/>
        </w:rPr>
        <w:t>позначення</w:t>
      </w:r>
      <w:r>
        <w:t></w:t>
      </w:r>
      <w:r>
        <w:rPr>
          <w:rFonts w:hint="eastAsia"/>
        </w:rPr>
        <w:t>джерел</w:t>
      </w:r>
      <w:r>
        <w:t></w:t>
      </w:r>
      <w:r>
        <w:t></w:t>
      </w:r>
      <w:r>
        <w:rPr>
          <w:rFonts w:hint="eastAsia"/>
        </w:rPr>
        <w:t>річок</w:t>
      </w:r>
      <w:r>
        <w:t></w:t>
      </w:r>
      <w:r>
        <w:t></w:t>
      </w:r>
      <w:r>
        <w:rPr>
          <w:rFonts w:hint="eastAsia"/>
        </w:rPr>
        <w:t>морів</w:t>
      </w:r>
      <w:r>
        <w:t></w:t>
      </w:r>
      <w:r>
        <w:t></w:t>
      </w:r>
      <w:r>
        <w:rPr>
          <w:rFonts w:hint="eastAsia"/>
        </w:rPr>
        <w:t>гір</w:t>
      </w:r>
      <w:r>
        <w:t></w:t>
      </w:r>
      <w:r>
        <w:t></w:t>
      </w:r>
      <w:r>
        <w:rPr>
          <w:rFonts w:hint="eastAsia"/>
        </w:rPr>
        <w:t>скель</w:t>
      </w:r>
      <w:r>
        <w:t></w:t>
      </w:r>
      <w:r>
        <w:rPr>
          <w:rFonts w:hint="eastAsia"/>
        </w:rPr>
        <w:t>та</w:t>
      </w:r>
      <w:r>
        <w:t></w:t>
      </w:r>
      <w:r>
        <w:rPr>
          <w:rFonts w:hint="eastAsia"/>
        </w:rPr>
        <w:t>печер</w:t>
      </w:r>
      <w:r>
        <w:t></w:t>
      </w:r>
      <w:r>
        <w:t></w:t>
      </w:r>
      <w:r>
        <w:rPr>
          <w:rFonts w:hint="eastAsia"/>
        </w:rPr>
        <w:t>Ці</w:t>
      </w:r>
      <w:r>
        <w:t></w:t>
      </w:r>
      <w:r>
        <w:rPr>
          <w:rFonts w:hint="eastAsia"/>
        </w:rPr>
        <w:t>елементи</w:t>
      </w:r>
    </w:p>
    <w:p w:rsidR="0081136B" w:rsidRDefault="0081136B" w:rsidP="0081136B">
      <w:r>
        <w:rPr>
          <w:rFonts w:hint="eastAsia"/>
        </w:rPr>
        <w:t>пейзажу</w:t>
      </w:r>
      <w:r>
        <w:t></w:t>
      </w:r>
      <w:r>
        <w:rPr>
          <w:rFonts w:hint="eastAsia"/>
        </w:rPr>
        <w:t>додають</w:t>
      </w:r>
      <w:r>
        <w:t></w:t>
      </w:r>
      <w:r>
        <w:rPr>
          <w:rFonts w:hint="eastAsia"/>
        </w:rPr>
        <w:t>опису</w:t>
      </w:r>
      <w:r>
        <w:t></w:t>
      </w:r>
      <w:r>
        <w:rPr>
          <w:rFonts w:hint="eastAsia"/>
        </w:rPr>
        <w:t>природи</w:t>
      </w:r>
      <w:r>
        <w:t></w:t>
      </w:r>
      <w:r>
        <w:rPr>
          <w:rFonts w:hint="eastAsia"/>
        </w:rPr>
        <w:t>мальовничості</w:t>
      </w:r>
      <w:r>
        <w:t></w:t>
      </w:r>
      <w:r>
        <w:t></w:t>
      </w:r>
      <w:r>
        <w:rPr>
          <w:rFonts w:hint="eastAsia"/>
        </w:rPr>
        <w:t>що</w:t>
      </w:r>
      <w:r>
        <w:t></w:t>
      </w:r>
      <w:r>
        <w:rPr>
          <w:rFonts w:hint="eastAsia"/>
        </w:rPr>
        <w:t>вербально</w:t>
      </w:r>
      <w:r>
        <w:t></w:t>
      </w:r>
      <w:r>
        <w:rPr>
          <w:rFonts w:hint="eastAsia"/>
        </w:rPr>
        <w:t>реалізується</w:t>
      </w:r>
      <w:r>
        <w:t></w:t>
      </w:r>
      <w:r>
        <w:rPr>
          <w:rFonts w:hint="eastAsia"/>
        </w:rPr>
        <w:t>в</w:t>
      </w:r>
    </w:p>
    <w:p w:rsidR="0081136B" w:rsidRDefault="0081136B" w:rsidP="0081136B">
      <w:r>
        <w:rPr>
          <w:rFonts w:hint="eastAsia"/>
        </w:rPr>
        <w:t>ідиліях</w:t>
      </w:r>
      <w:r>
        <w:t></w:t>
      </w:r>
      <w:r>
        <w:rPr>
          <w:rFonts w:hint="eastAsia"/>
        </w:rPr>
        <w:t>через</w:t>
      </w:r>
      <w:r>
        <w:t></w:t>
      </w:r>
      <w:r>
        <w:rPr>
          <w:rFonts w:hint="eastAsia"/>
        </w:rPr>
        <w:t>численні</w:t>
      </w:r>
      <w:r>
        <w:t></w:t>
      </w:r>
      <w:r>
        <w:rPr>
          <w:rFonts w:hint="eastAsia"/>
        </w:rPr>
        <w:t>синоніми</w:t>
      </w:r>
      <w:r>
        <w:t></w:t>
      </w:r>
      <w:r>
        <w:rPr>
          <w:rFonts w:hint="eastAsia"/>
        </w:rPr>
        <w:t>та</w:t>
      </w:r>
      <w:r>
        <w:t></w:t>
      </w:r>
      <w:r>
        <w:rPr>
          <w:rFonts w:hint="eastAsia"/>
        </w:rPr>
        <w:t>художні</w:t>
      </w:r>
      <w:r>
        <w:t></w:t>
      </w:r>
      <w:r>
        <w:rPr>
          <w:rFonts w:hint="eastAsia"/>
        </w:rPr>
        <w:t>означення</w:t>
      </w:r>
      <w:r>
        <w:t></w:t>
      </w:r>
    </w:p>
    <w:p w:rsidR="0081136B" w:rsidRDefault="0081136B" w:rsidP="0081136B">
      <w:r>
        <w:rPr>
          <w:rFonts w:hint="eastAsia"/>
        </w:rPr>
        <w:t>КП</w:t>
      </w:r>
      <w:r>
        <w:t></w:t>
      </w:r>
      <w:r>
        <w:rPr>
          <w:rFonts w:hint="eastAsia"/>
        </w:rPr>
        <w:t>“Жива</w:t>
      </w:r>
      <w:r>
        <w:t></w:t>
      </w:r>
      <w:r>
        <w:rPr>
          <w:rFonts w:hint="eastAsia"/>
        </w:rPr>
        <w:t>природа”</w:t>
      </w:r>
      <w:r>
        <w:t></w:t>
      </w:r>
      <w:r>
        <w:rPr>
          <w:rFonts w:hint="eastAsia"/>
        </w:rPr>
        <w:t>об’єднує</w:t>
      </w:r>
      <w:r>
        <w:t></w:t>
      </w:r>
      <w:r>
        <w:rPr>
          <w:rFonts w:hint="eastAsia"/>
        </w:rPr>
        <w:t>низку</w:t>
      </w:r>
      <w:r>
        <w:t></w:t>
      </w:r>
      <w:r>
        <w:rPr>
          <w:rFonts w:hint="eastAsia"/>
        </w:rPr>
        <w:t>концептів</w:t>
      </w:r>
      <w:r>
        <w:t></w:t>
      </w:r>
      <w:r>
        <w:t></w:t>
      </w:r>
      <w:r>
        <w:rPr>
          <w:rFonts w:hint="eastAsia"/>
        </w:rPr>
        <w:t>що</w:t>
      </w:r>
      <w:r>
        <w:t></w:t>
      </w:r>
      <w:r>
        <w:rPr>
          <w:rFonts w:hint="eastAsia"/>
        </w:rPr>
        <w:t>представляють</w:t>
      </w:r>
    </w:p>
    <w:p w:rsidR="0081136B" w:rsidRDefault="0081136B" w:rsidP="0081136B">
      <w:r>
        <w:rPr>
          <w:rFonts w:hint="eastAsia"/>
        </w:rPr>
        <w:t>рослинний</w:t>
      </w:r>
      <w:r>
        <w:t></w:t>
      </w:r>
      <w:r>
        <w:rPr>
          <w:rFonts w:hint="eastAsia"/>
        </w:rPr>
        <w:t>і</w:t>
      </w:r>
      <w:r>
        <w:t></w:t>
      </w:r>
      <w:r>
        <w:rPr>
          <w:rFonts w:hint="eastAsia"/>
        </w:rPr>
        <w:t>тваринний</w:t>
      </w:r>
      <w:r>
        <w:t></w:t>
      </w:r>
      <w:r>
        <w:rPr>
          <w:rFonts w:hint="eastAsia"/>
        </w:rPr>
        <w:t>світи</w:t>
      </w:r>
      <w:r>
        <w:t></w:t>
      </w:r>
      <w:r>
        <w:t></w:t>
      </w:r>
      <w:r>
        <w:rPr>
          <w:rFonts w:hint="eastAsia"/>
        </w:rPr>
        <w:t>Ключовими</w:t>
      </w:r>
      <w:r>
        <w:t></w:t>
      </w:r>
      <w:r>
        <w:rPr>
          <w:rFonts w:hint="eastAsia"/>
        </w:rPr>
        <w:t>тут</w:t>
      </w:r>
      <w:r>
        <w:t></w:t>
      </w:r>
      <w:r>
        <w:rPr>
          <w:rFonts w:hint="eastAsia"/>
        </w:rPr>
        <w:t>є</w:t>
      </w:r>
      <w:r>
        <w:t></w:t>
      </w:r>
      <w:r>
        <w:rPr>
          <w:rFonts w:hint="eastAsia"/>
        </w:rPr>
        <w:t>такі</w:t>
      </w:r>
      <w:r>
        <w:t></w:t>
      </w:r>
      <w:r>
        <w:t></w:t>
      </w:r>
      <w:r>
        <w:rPr>
          <w:rFonts w:hint="eastAsia"/>
        </w:rPr>
        <w:t>ДЕРЕВО</w:t>
      </w:r>
      <w:r>
        <w:t></w:t>
      </w:r>
      <w:r>
        <w:t></w:t>
      </w:r>
      <w:r>
        <w:rPr>
          <w:rFonts w:hint="eastAsia"/>
        </w:rPr>
        <w:t>КУЩ</w:t>
      </w:r>
      <w:r>
        <w:t></w:t>
      </w:r>
    </w:p>
    <w:p w:rsidR="0081136B" w:rsidRDefault="0081136B" w:rsidP="0081136B">
      <w:r>
        <w:t></w:t>
      </w:r>
      <w:r>
        <w:t></w:t>
      </w:r>
      <w:r>
        <w:t></w:t>
      </w:r>
    </w:p>
    <w:p w:rsidR="0081136B" w:rsidRDefault="0081136B" w:rsidP="0081136B">
      <w:r>
        <w:rPr>
          <w:rFonts w:hint="eastAsia"/>
        </w:rPr>
        <w:t>КВІТКА</w:t>
      </w:r>
      <w:r>
        <w:t></w:t>
      </w:r>
      <w:r>
        <w:t></w:t>
      </w:r>
      <w:r>
        <w:rPr>
          <w:rFonts w:hint="eastAsia"/>
        </w:rPr>
        <w:t>ТРАВА</w:t>
      </w:r>
      <w:r>
        <w:t></w:t>
      </w:r>
      <w:r>
        <w:t></w:t>
      </w:r>
      <w:r>
        <w:rPr>
          <w:rFonts w:hint="eastAsia"/>
        </w:rPr>
        <w:t>ПЛІД</w:t>
      </w:r>
      <w:r>
        <w:t></w:t>
      </w:r>
      <w:r>
        <w:t></w:t>
      </w:r>
      <w:r>
        <w:rPr>
          <w:rFonts w:hint="eastAsia"/>
        </w:rPr>
        <w:t>СВІЙСЬКА</w:t>
      </w:r>
      <w:r>
        <w:t></w:t>
      </w:r>
      <w:r>
        <w:rPr>
          <w:rFonts w:hint="eastAsia"/>
        </w:rPr>
        <w:t>ТВАРИНА</w:t>
      </w:r>
      <w:r>
        <w:t></w:t>
      </w:r>
      <w:r>
        <w:t></w:t>
      </w:r>
      <w:r>
        <w:rPr>
          <w:rFonts w:hint="eastAsia"/>
        </w:rPr>
        <w:t>ДИКИЙ</w:t>
      </w:r>
      <w:r>
        <w:t></w:t>
      </w:r>
      <w:r>
        <w:rPr>
          <w:rFonts w:hint="eastAsia"/>
        </w:rPr>
        <w:t>ЗВІР</w:t>
      </w:r>
      <w:r>
        <w:t></w:t>
      </w:r>
      <w:r>
        <w:t></w:t>
      </w:r>
      <w:r>
        <w:rPr>
          <w:rFonts w:hint="eastAsia"/>
        </w:rPr>
        <w:t>ПТАХ</w:t>
      </w:r>
      <w:r>
        <w:t></w:t>
      </w:r>
      <w:r>
        <w:rPr>
          <w:rFonts w:hint="eastAsia"/>
        </w:rPr>
        <w:t>і</w:t>
      </w:r>
    </w:p>
    <w:p w:rsidR="0081136B" w:rsidRDefault="0081136B" w:rsidP="0081136B">
      <w:r>
        <w:rPr>
          <w:rFonts w:hint="eastAsia"/>
        </w:rPr>
        <w:t>КОМАХА</w:t>
      </w:r>
      <w:r>
        <w:t></w:t>
      </w:r>
      <w:r>
        <w:t></w:t>
      </w:r>
      <w:r>
        <w:rPr>
          <w:rFonts w:hint="eastAsia"/>
        </w:rPr>
        <w:t>Слідом</w:t>
      </w:r>
      <w:r>
        <w:t></w:t>
      </w:r>
      <w:r>
        <w:rPr>
          <w:rFonts w:hint="eastAsia"/>
        </w:rPr>
        <w:t>за</w:t>
      </w:r>
      <w:r>
        <w:t></w:t>
      </w:r>
      <w:r>
        <w:rPr>
          <w:rFonts w:hint="eastAsia"/>
        </w:rPr>
        <w:t>вченими</w:t>
      </w:r>
      <w:r>
        <w:t></w:t>
      </w:r>
      <w:r>
        <w:t></w:t>
      </w:r>
      <w:r>
        <w:rPr>
          <w:rFonts w:hint="eastAsia"/>
        </w:rPr>
        <w:t>котрі</w:t>
      </w:r>
      <w:r>
        <w:t></w:t>
      </w:r>
      <w:r>
        <w:rPr>
          <w:rFonts w:hint="eastAsia"/>
        </w:rPr>
        <w:t>досліджували</w:t>
      </w:r>
      <w:r>
        <w:t></w:t>
      </w:r>
      <w:r>
        <w:rPr>
          <w:rFonts w:hint="eastAsia"/>
        </w:rPr>
        <w:t>ботанічну</w:t>
      </w:r>
      <w:r>
        <w:t></w:t>
      </w:r>
      <w:r>
        <w:rPr>
          <w:rFonts w:hint="eastAsia"/>
        </w:rPr>
        <w:t>лексику</w:t>
      </w:r>
      <w:r>
        <w:t></w:t>
      </w:r>
      <w:r>
        <w:rPr>
          <w:rFonts w:hint="eastAsia"/>
        </w:rPr>
        <w:t>в</w:t>
      </w:r>
    </w:p>
    <w:p w:rsidR="0081136B" w:rsidRDefault="0081136B" w:rsidP="0081136B">
      <w:r>
        <w:rPr>
          <w:rFonts w:hint="eastAsia"/>
        </w:rPr>
        <w:t>ідиліях</w:t>
      </w:r>
      <w:r>
        <w:t></w:t>
      </w:r>
      <w:r>
        <w:rPr>
          <w:rFonts w:hint="eastAsia"/>
        </w:rPr>
        <w:t>Теокріта</w:t>
      </w:r>
      <w:r>
        <w:t></w:t>
      </w:r>
      <w:r>
        <w:t></w:t>
      </w:r>
      <w:r>
        <w:rPr>
          <w:rFonts w:hint="eastAsia"/>
        </w:rPr>
        <w:t>відзначаємо</w:t>
      </w:r>
      <w:r>
        <w:t></w:t>
      </w:r>
      <w:r>
        <w:rPr>
          <w:rFonts w:hint="eastAsia"/>
        </w:rPr>
        <w:t>схильність</w:t>
      </w:r>
      <w:r>
        <w:t></w:t>
      </w:r>
      <w:r>
        <w:rPr>
          <w:rFonts w:hint="eastAsia"/>
        </w:rPr>
        <w:t>письменника</w:t>
      </w:r>
      <w:r>
        <w:t></w:t>
      </w:r>
      <w:r>
        <w:rPr>
          <w:rFonts w:hint="eastAsia"/>
        </w:rPr>
        <w:t>до</w:t>
      </w:r>
      <w:r>
        <w:t></w:t>
      </w:r>
      <w:r>
        <w:rPr>
          <w:rFonts w:hint="eastAsia"/>
        </w:rPr>
        <w:t>вживання</w:t>
      </w:r>
      <w:r>
        <w:t></w:t>
      </w:r>
      <w:r>
        <w:rPr>
          <w:rFonts w:hint="eastAsia"/>
        </w:rPr>
        <w:t>власних</w:t>
      </w:r>
    </w:p>
    <w:p w:rsidR="0081136B" w:rsidRDefault="0081136B" w:rsidP="0081136B">
      <w:r>
        <w:rPr>
          <w:rFonts w:hint="eastAsia"/>
        </w:rPr>
        <w:t>назв</w:t>
      </w:r>
      <w:r>
        <w:t></w:t>
      </w:r>
      <w:r>
        <w:t></w:t>
      </w:r>
      <w:r>
        <w:rPr>
          <w:rFonts w:hint="eastAsia"/>
        </w:rPr>
        <w:t>У</w:t>
      </w:r>
      <w:r>
        <w:t></w:t>
      </w:r>
      <w:r>
        <w:rPr>
          <w:rFonts w:hint="eastAsia"/>
        </w:rPr>
        <w:t>пейзажному</w:t>
      </w:r>
      <w:r>
        <w:t></w:t>
      </w:r>
      <w:r>
        <w:rPr>
          <w:rFonts w:hint="eastAsia"/>
        </w:rPr>
        <w:t>описі</w:t>
      </w:r>
      <w:r>
        <w:t></w:t>
      </w:r>
      <w:r>
        <w:rPr>
          <w:rFonts w:hint="eastAsia"/>
        </w:rPr>
        <w:t>поет</w:t>
      </w:r>
      <w:r>
        <w:t></w:t>
      </w:r>
      <w:r>
        <w:rPr>
          <w:rFonts w:hint="eastAsia"/>
        </w:rPr>
        <w:t>не</w:t>
      </w:r>
      <w:r>
        <w:t></w:t>
      </w:r>
      <w:r>
        <w:rPr>
          <w:rFonts w:hint="eastAsia"/>
        </w:rPr>
        <w:t>лише</w:t>
      </w:r>
      <w:r>
        <w:t></w:t>
      </w:r>
      <w:r>
        <w:rPr>
          <w:rFonts w:hint="eastAsia"/>
        </w:rPr>
        <w:t>зазначав</w:t>
      </w:r>
      <w:r>
        <w:t></w:t>
      </w:r>
      <w:r>
        <w:t></w:t>
      </w:r>
      <w:r>
        <w:rPr>
          <w:rFonts w:hint="eastAsia"/>
        </w:rPr>
        <w:t>що</w:t>
      </w:r>
      <w:r>
        <w:t></w:t>
      </w:r>
      <w:r>
        <w:rPr>
          <w:rFonts w:hint="eastAsia"/>
        </w:rPr>
        <w:t>в</w:t>
      </w:r>
      <w:r>
        <w:t></w:t>
      </w:r>
      <w:r>
        <w:rPr>
          <w:rFonts w:hint="eastAsia"/>
        </w:rPr>
        <w:t>певному</w:t>
      </w:r>
      <w:r>
        <w:t></w:t>
      </w:r>
      <w:r>
        <w:rPr>
          <w:rFonts w:hint="eastAsia"/>
        </w:rPr>
        <w:t>місці</w:t>
      </w:r>
      <w:r>
        <w:t></w:t>
      </w:r>
      <w:r>
        <w:rPr>
          <w:rFonts w:hint="eastAsia"/>
        </w:rPr>
        <w:t>ростуть</w:t>
      </w:r>
    </w:p>
    <w:p w:rsidR="0081136B" w:rsidRDefault="0081136B" w:rsidP="0081136B">
      <w:r>
        <w:rPr>
          <w:rFonts w:hint="eastAsia"/>
        </w:rPr>
        <w:t>дерево</w:t>
      </w:r>
      <w:r>
        <w:t></w:t>
      </w:r>
      <w:r>
        <w:t></w:t>
      </w:r>
      <w:r>
        <w:rPr>
          <w:rFonts w:hint="eastAsia"/>
        </w:rPr>
        <w:t>кущ</w:t>
      </w:r>
      <w:r>
        <w:t></w:t>
      </w:r>
      <w:r>
        <w:rPr>
          <w:rFonts w:hint="eastAsia"/>
        </w:rPr>
        <w:t>і</w:t>
      </w:r>
      <w:r>
        <w:t></w:t>
      </w:r>
      <w:r>
        <w:rPr>
          <w:rFonts w:hint="eastAsia"/>
        </w:rPr>
        <w:t>трава</w:t>
      </w:r>
      <w:r>
        <w:t></w:t>
      </w:r>
      <w:r>
        <w:t></w:t>
      </w:r>
      <w:r>
        <w:rPr>
          <w:rFonts w:hint="eastAsia"/>
        </w:rPr>
        <w:t>а</w:t>
      </w:r>
      <w:r>
        <w:t></w:t>
      </w:r>
      <w:r>
        <w:rPr>
          <w:rFonts w:hint="eastAsia"/>
        </w:rPr>
        <w:t>обов’язково</w:t>
      </w:r>
      <w:r>
        <w:t></w:t>
      </w:r>
      <w:r>
        <w:rPr>
          <w:rFonts w:hint="eastAsia"/>
        </w:rPr>
        <w:t>вказував</w:t>
      </w:r>
      <w:r>
        <w:t></w:t>
      </w:r>
      <w:r>
        <w:t></w:t>
      </w:r>
      <w:r>
        <w:rPr>
          <w:rFonts w:hint="eastAsia"/>
        </w:rPr>
        <w:t>про</w:t>
      </w:r>
      <w:r>
        <w:t></w:t>
      </w:r>
      <w:r>
        <w:rPr>
          <w:rFonts w:hint="eastAsia"/>
        </w:rPr>
        <w:t>яку</w:t>
      </w:r>
      <w:r>
        <w:t></w:t>
      </w:r>
      <w:r>
        <w:rPr>
          <w:rFonts w:hint="eastAsia"/>
        </w:rPr>
        <w:t>ж</w:t>
      </w:r>
      <w:r>
        <w:t></w:t>
      </w:r>
      <w:r>
        <w:rPr>
          <w:rFonts w:hint="eastAsia"/>
        </w:rPr>
        <w:t>рослину</w:t>
      </w:r>
      <w:r>
        <w:t></w:t>
      </w:r>
      <w:r>
        <w:rPr>
          <w:rFonts w:hint="eastAsia"/>
        </w:rPr>
        <w:t>йдеться</w:t>
      </w:r>
      <w:r>
        <w:t></w:t>
      </w:r>
    </w:p>
    <w:p w:rsidR="0081136B" w:rsidRDefault="0081136B" w:rsidP="0081136B">
      <w:r>
        <w:rPr>
          <w:rFonts w:hint="eastAsia"/>
        </w:rPr>
        <w:t>Відтак</w:t>
      </w:r>
      <w:r>
        <w:t></w:t>
      </w:r>
      <w:r>
        <w:rPr>
          <w:rFonts w:hint="eastAsia"/>
        </w:rPr>
        <w:t>у</w:t>
      </w:r>
      <w:r>
        <w:t></w:t>
      </w:r>
      <w:r>
        <w:rPr>
          <w:rFonts w:hint="eastAsia"/>
        </w:rPr>
        <w:t>творах</w:t>
      </w:r>
      <w:r>
        <w:t></w:t>
      </w:r>
      <w:r>
        <w:rPr>
          <w:rFonts w:hint="eastAsia"/>
        </w:rPr>
        <w:t>Теокріта</w:t>
      </w:r>
      <w:r>
        <w:t></w:t>
      </w:r>
      <w:r>
        <w:rPr>
          <w:rFonts w:hint="eastAsia"/>
        </w:rPr>
        <w:t>зустрічаємо</w:t>
      </w:r>
      <w:r>
        <w:t></w:t>
      </w:r>
      <w:r>
        <w:rPr>
          <w:rFonts w:hint="eastAsia"/>
        </w:rPr>
        <w:t>близько</w:t>
      </w:r>
      <w:r>
        <w:t></w:t>
      </w:r>
      <w:r>
        <w:rPr>
          <w:rFonts w:hint="eastAsia"/>
        </w:rPr>
        <w:t>ста</w:t>
      </w:r>
      <w:r>
        <w:t></w:t>
      </w:r>
      <w:r>
        <w:rPr>
          <w:rFonts w:hint="eastAsia"/>
        </w:rPr>
        <w:t>видових</w:t>
      </w:r>
      <w:r>
        <w:t></w:t>
      </w:r>
      <w:r>
        <w:rPr>
          <w:rFonts w:hint="eastAsia"/>
        </w:rPr>
        <w:t>назв</w:t>
      </w:r>
      <w:r>
        <w:t></w:t>
      </w:r>
      <w:r>
        <w:rPr>
          <w:rFonts w:hint="eastAsia"/>
        </w:rPr>
        <w:t>листяних</w:t>
      </w:r>
      <w:r>
        <w:t></w:t>
      </w:r>
      <w:r>
        <w:rPr>
          <w:rFonts w:hint="eastAsia"/>
        </w:rPr>
        <w:t>і</w:t>
      </w:r>
    </w:p>
    <w:p w:rsidR="0081136B" w:rsidRDefault="0081136B" w:rsidP="0081136B">
      <w:r>
        <w:rPr>
          <w:rFonts w:hint="eastAsia"/>
        </w:rPr>
        <w:t>хвойних</w:t>
      </w:r>
      <w:r>
        <w:t></w:t>
      </w:r>
      <w:r>
        <w:rPr>
          <w:rFonts w:hint="eastAsia"/>
        </w:rPr>
        <w:t>дерев</w:t>
      </w:r>
      <w:r>
        <w:t></w:t>
      </w:r>
      <w:r>
        <w:t></w:t>
      </w:r>
      <w:r>
        <w:rPr>
          <w:rFonts w:hint="eastAsia"/>
        </w:rPr>
        <w:t>кущів</w:t>
      </w:r>
      <w:r>
        <w:t></w:t>
      </w:r>
      <w:r>
        <w:t></w:t>
      </w:r>
      <w:r>
        <w:rPr>
          <w:rFonts w:hint="eastAsia"/>
        </w:rPr>
        <w:t>трав</w:t>
      </w:r>
      <w:r>
        <w:t></w:t>
      </w:r>
      <w:r>
        <w:t></w:t>
      </w:r>
      <w:r>
        <w:rPr>
          <w:rFonts w:hint="eastAsia"/>
        </w:rPr>
        <w:t>квітів</w:t>
      </w:r>
      <w:r>
        <w:t></w:t>
      </w:r>
      <w:r>
        <w:rPr>
          <w:rFonts w:hint="eastAsia"/>
        </w:rPr>
        <w:t>та</w:t>
      </w:r>
      <w:r>
        <w:t></w:t>
      </w:r>
      <w:r>
        <w:rPr>
          <w:rFonts w:hint="eastAsia"/>
        </w:rPr>
        <w:t>плодів</w:t>
      </w:r>
      <w:r>
        <w:t></w:t>
      </w:r>
      <w:r>
        <w:t></w:t>
      </w:r>
      <w:r>
        <w:rPr>
          <w:rFonts w:hint="eastAsia"/>
        </w:rPr>
        <w:t>Всі</w:t>
      </w:r>
      <w:r>
        <w:t></w:t>
      </w:r>
      <w:r>
        <w:rPr>
          <w:rFonts w:hint="eastAsia"/>
        </w:rPr>
        <w:t>ці</w:t>
      </w:r>
      <w:r>
        <w:t></w:t>
      </w:r>
      <w:r>
        <w:rPr>
          <w:rFonts w:hint="eastAsia"/>
        </w:rPr>
        <w:t>назви</w:t>
      </w:r>
      <w:r>
        <w:t></w:t>
      </w:r>
      <w:r>
        <w:rPr>
          <w:rFonts w:hint="eastAsia"/>
        </w:rPr>
        <w:t>гармонійно</w:t>
      </w:r>
    </w:p>
    <w:p w:rsidR="0081136B" w:rsidRDefault="0081136B" w:rsidP="0081136B">
      <w:r>
        <w:rPr>
          <w:rFonts w:hint="eastAsia"/>
        </w:rPr>
        <w:t>поєднуються</w:t>
      </w:r>
      <w:r>
        <w:t></w:t>
      </w:r>
      <w:r>
        <w:rPr>
          <w:rFonts w:hint="eastAsia"/>
        </w:rPr>
        <w:t>у</w:t>
      </w:r>
      <w:r>
        <w:t></w:t>
      </w:r>
      <w:r>
        <w:rPr>
          <w:rFonts w:hint="eastAsia"/>
        </w:rPr>
        <w:t>тексті</w:t>
      </w:r>
      <w:r>
        <w:t></w:t>
      </w:r>
      <w:r>
        <w:t></w:t>
      </w:r>
      <w:r>
        <w:rPr>
          <w:rFonts w:hint="eastAsia"/>
        </w:rPr>
        <w:t>не</w:t>
      </w:r>
      <w:r>
        <w:t></w:t>
      </w:r>
      <w:r>
        <w:rPr>
          <w:rFonts w:hint="eastAsia"/>
        </w:rPr>
        <w:t>створюючи</w:t>
      </w:r>
      <w:r>
        <w:t></w:t>
      </w:r>
      <w:r>
        <w:rPr>
          <w:rFonts w:hint="eastAsia"/>
        </w:rPr>
        <w:t>зайвої</w:t>
      </w:r>
      <w:r>
        <w:t></w:t>
      </w:r>
      <w:r>
        <w:rPr>
          <w:rFonts w:hint="eastAsia"/>
        </w:rPr>
        <w:t>деталізації</w:t>
      </w:r>
      <w:r>
        <w:t></w:t>
      </w:r>
    </w:p>
    <w:p w:rsidR="0081136B" w:rsidRDefault="0081136B" w:rsidP="0081136B">
      <w:r>
        <w:rPr>
          <w:rFonts w:hint="eastAsia"/>
        </w:rPr>
        <w:t>Вражають</w:t>
      </w:r>
      <w:r>
        <w:t></w:t>
      </w:r>
      <w:r>
        <w:rPr>
          <w:rFonts w:hint="eastAsia"/>
        </w:rPr>
        <w:t>художні</w:t>
      </w:r>
      <w:r>
        <w:t></w:t>
      </w:r>
      <w:r>
        <w:rPr>
          <w:rFonts w:hint="eastAsia"/>
        </w:rPr>
        <w:t>порівняння</w:t>
      </w:r>
      <w:r>
        <w:t></w:t>
      </w:r>
      <w:r>
        <w:rPr>
          <w:rFonts w:hint="eastAsia"/>
        </w:rPr>
        <w:t>людей</w:t>
      </w:r>
      <w:r>
        <w:t></w:t>
      </w:r>
      <w:r>
        <w:rPr>
          <w:rFonts w:hint="eastAsia"/>
        </w:rPr>
        <w:t>із</w:t>
      </w:r>
      <w:r>
        <w:t></w:t>
      </w:r>
      <w:r>
        <w:rPr>
          <w:rFonts w:hint="eastAsia"/>
        </w:rPr>
        <w:t>свійськими</w:t>
      </w:r>
      <w:r>
        <w:t></w:t>
      </w:r>
      <w:r>
        <w:rPr>
          <w:rFonts w:hint="eastAsia"/>
        </w:rPr>
        <w:t>тваринами</w:t>
      </w:r>
      <w:r>
        <w:t></w:t>
      </w:r>
      <w:r>
        <w:t></w:t>
      </w:r>
      <w:r>
        <w:rPr>
          <w:rFonts w:hint="eastAsia"/>
        </w:rPr>
        <w:t>яскраві</w:t>
      </w:r>
    </w:p>
    <w:p w:rsidR="0081136B" w:rsidRDefault="0081136B" w:rsidP="0081136B">
      <w:r>
        <w:rPr>
          <w:rFonts w:hint="eastAsia"/>
        </w:rPr>
        <w:t>епітети</w:t>
      </w:r>
      <w:r>
        <w:t></w:t>
      </w:r>
      <w:r>
        <w:rPr>
          <w:rFonts w:hint="eastAsia"/>
        </w:rPr>
        <w:t>і</w:t>
      </w:r>
      <w:r>
        <w:t></w:t>
      </w:r>
      <w:r>
        <w:rPr>
          <w:rFonts w:hint="eastAsia"/>
        </w:rPr>
        <w:t>цікаві</w:t>
      </w:r>
      <w:r>
        <w:t></w:t>
      </w:r>
      <w:r>
        <w:rPr>
          <w:rFonts w:hint="eastAsia"/>
        </w:rPr>
        <w:t>метафори</w:t>
      </w:r>
      <w:r>
        <w:t></w:t>
      </w:r>
      <w:r>
        <w:t></w:t>
      </w:r>
      <w:r>
        <w:rPr>
          <w:rFonts w:hint="eastAsia"/>
        </w:rPr>
        <w:t>Вкажемо</w:t>
      </w:r>
      <w:r>
        <w:t></w:t>
      </w:r>
      <w:r>
        <w:rPr>
          <w:rFonts w:hint="eastAsia"/>
        </w:rPr>
        <w:t>й</w:t>
      </w:r>
      <w:r>
        <w:t></w:t>
      </w:r>
      <w:r>
        <w:rPr>
          <w:rFonts w:hint="eastAsia"/>
        </w:rPr>
        <w:t>на</w:t>
      </w:r>
      <w:r>
        <w:t></w:t>
      </w:r>
      <w:r>
        <w:rPr>
          <w:rFonts w:hint="eastAsia"/>
        </w:rPr>
        <w:t>низку</w:t>
      </w:r>
      <w:r>
        <w:t></w:t>
      </w:r>
      <w:r>
        <w:rPr>
          <w:rFonts w:hint="eastAsia"/>
        </w:rPr>
        <w:t>апострофів</w:t>
      </w:r>
      <w:r>
        <w:t></w:t>
      </w:r>
      <w:r>
        <w:rPr>
          <w:rFonts w:hint="eastAsia"/>
        </w:rPr>
        <w:t>звертань</w:t>
      </w:r>
      <w:r>
        <w:t></w:t>
      </w:r>
      <w:r>
        <w:rPr>
          <w:rFonts w:hint="eastAsia"/>
        </w:rPr>
        <w:t>до</w:t>
      </w:r>
    </w:p>
    <w:p w:rsidR="0081136B" w:rsidRDefault="0081136B" w:rsidP="0081136B">
      <w:r>
        <w:rPr>
          <w:rFonts w:hint="eastAsia"/>
        </w:rPr>
        <w:t>тварин</w:t>
      </w:r>
      <w:r>
        <w:t></w:t>
      </w:r>
      <w:r>
        <w:t></w:t>
      </w:r>
      <w:r>
        <w:rPr>
          <w:rFonts w:hint="eastAsia"/>
        </w:rPr>
        <w:t>що</w:t>
      </w:r>
      <w:r>
        <w:t></w:t>
      </w:r>
      <w:r>
        <w:rPr>
          <w:rFonts w:hint="eastAsia"/>
        </w:rPr>
        <w:t>виявляє</w:t>
      </w:r>
      <w:r>
        <w:t></w:t>
      </w:r>
      <w:r>
        <w:rPr>
          <w:rFonts w:hint="eastAsia"/>
        </w:rPr>
        <w:t>ставлення</w:t>
      </w:r>
      <w:r>
        <w:t></w:t>
      </w:r>
      <w:r>
        <w:rPr>
          <w:rFonts w:hint="eastAsia"/>
        </w:rPr>
        <w:t>до</w:t>
      </w:r>
      <w:r>
        <w:t></w:t>
      </w:r>
      <w:r>
        <w:rPr>
          <w:rFonts w:hint="eastAsia"/>
        </w:rPr>
        <w:t>них</w:t>
      </w:r>
      <w:r>
        <w:t></w:t>
      </w:r>
      <w:r>
        <w:t></w:t>
      </w:r>
      <w:r>
        <w:rPr>
          <w:rFonts w:hint="eastAsia"/>
        </w:rPr>
        <w:t>Інші</w:t>
      </w:r>
      <w:r>
        <w:t></w:t>
      </w:r>
      <w:r>
        <w:rPr>
          <w:rFonts w:hint="eastAsia"/>
        </w:rPr>
        <w:t>концепти</w:t>
      </w:r>
      <w:r>
        <w:t></w:t>
      </w:r>
      <w:r>
        <w:t></w:t>
      </w:r>
      <w:r>
        <w:rPr>
          <w:rFonts w:hint="eastAsia"/>
        </w:rPr>
        <w:t>незважаючи</w:t>
      </w:r>
      <w:r>
        <w:t></w:t>
      </w:r>
      <w:r>
        <w:rPr>
          <w:rFonts w:hint="eastAsia"/>
        </w:rPr>
        <w:t>на</w:t>
      </w:r>
      <w:r>
        <w:t></w:t>
      </w:r>
      <w:r>
        <w:rPr>
          <w:rFonts w:hint="eastAsia"/>
        </w:rPr>
        <w:t>те</w:t>
      </w:r>
      <w:r>
        <w:t></w:t>
      </w:r>
      <w:r>
        <w:t></w:t>
      </w:r>
      <w:r>
        <w:rPr>
          <w:rFonts w:hint="eastAsia"/>
        </w:rPr>
        <w:t>що</w:t>
      </w:r>
    </w:p>
    <w:p w:rsidR="0081136B" w:rsidRDefault="0081136B" w:rsidP="0081136B">
      <w:r>
        <w:rPr>
          <w:rFonts w:hint="eastAsia"/>
        </w:rPr>
        <w:t>їх</w:t>
      </w:r>
      <w:r>
        <w:t></w:t>
      </w:r>
      <w:r>
        <w:rPr>
          <w:rFonts w:hint="eastAsia"/>
        </w:rPr>
        <w:t>менше</w:t>
      </w:r>
      <w:r>
        <w:t></w:t>
      </w:r>
      <w:r>
        <w:t></w:t>
      </w:r>
      <w:r>
        <w:rPr>
          <w:rFonts w:hint="eastAsia"/>
        </w:rPr>
        <w:t>довершують</w:t>
      </w:r>
      <w:r>
        <w:t></w:t>
      </w:r>
      <w:r>
        <w:rPr>
          <w:rFonts w:hint="eastAsia"/>
        </w:rPr>
        <w:t>картину</w:t>
      </w:r>
      <w:r>
        <w:t></w:t>
      </w:r>
      <w:r>
        <w:rPr>
          <w:rFonts w:hint="eastAsia"/>
        </w:rPr>
        <w:t>живої</w:t>
      </w:r>
      <w:r>
        <w:t></w:t>
      </w:r>
      <w:r>
        <w:rPr>
          <w:rFonts w:hint="eastAsia"/>
        </w:rPr>
        <w:t>природи</w:t>
      </w:r>
      <w:r>
        <w:t></w:t>
      </w:r>
      <w:r>
        <w:rPr>
          <w:rFonts w:hint="eastAsia"/>
        </w:rPr>
        <w:t>у</w:t>
      </w:r>
      <w:r>
        <w:t></w:t>
      </w:r>
      <w:r>
        <w:rPr>
          <w:rFonts w:hint="eastAsia"/>
        </w:rPr>
        <w:t>творах</w:t>
      </w:r>
      <w:r>
        <w:t></w:t>
      </w:r>
      <w:r>
        <w:rPr>
          <w:rFonts w:hint="eastAsia"/>
        </w:rPr>
        <w:t>Теокріта</w:t>
      </w:r>
      <w:r>
        <w:t></w:t>
      </w:r>
      <w:r>
        <w:rPr>
          <w:rFonts w:hint="eastAsia"/>
        </w:rPr>
        <w:t>важливими</w:t>
      </w:r>
    </w:p>
    <w:p w:rsidR="0081136B" w:rsidRDefault="0081136B" w:rsidP="0081136B">
      <w:r>
        <w:rPr>
          <w:rFonts w:hint="eastAsia"/>
        </w:rPr>
        <w:t>деталями</w:t>
      </w:r>
      <w:r>
        <w:t></w:t>
      </w:r>
    </w:p>
    <w:p w:rsidR="0081136B" w:rsidRDefault="0081136B" w:rsidP="0081136B">
      <w:r>
        <w:rPr>
          <w:rFonts w:hint="eastAsia"/>
        </w:rPr>
        <w:t>Теокріт</w:t>
      </w:r>
      <w:r>
        <w:t></w:t>
      </w:r>
      <w:r>
        <w:rPr>
          <w:rFonts w:hint="eastAsia"/>
        </w:rPr>
        <w:t>наділив</w:t>
      </w:r>
      <w:r>
        <w:t></w:t>
      </w:r>
      <w:r>
        <w:rPr>
          <w:rFonts w:hint="eastAsia"/>
        </w:rPr>
        <w:t>різноманітні</w:t>
      </w:r>
      <w:r>
        <w:t></w:t>
      </w:r>
      <w:r>
        <w:rPr>
          <w:rFonts w:hint="eastAsia"/>
        </w:rPr>
        <w:t>явища</w:t>
      </w:r>
      <w:r>
        <w:t></w:t>
      </w:r>
      <w:r>
        <w:rPr>
          <w:rFonts w:hint="eastAsia"/>
        </w:rPr>
        <w:t>неживої</w:t>
      </w:r>
      <w:r>
        <w:t></w:t>
      </w:r>
      <w:r>
        <w:rPr>
          <w:rFonts w:hint="eastAsia"/>
        </w:rPr>
        <w:t>природи</w:t>
      </w:r>
      <w:r>
        <w:t></w:t>
      </w:r>
      <w:r>
        <w:rPr>
          <w:rFonts w:hint="eastAsia"/>
        </w:rPr>
        <w:t>ознаками</w:t>
      </w:r>
      <w:r>
        <w:t></w:t>
      </w:r>
      <w:r>
        <w:rPr>
          <w:rFonts w:hint="eastAsia"/>
        </w:rPr>
        <w:t>живих</w:t>
      </w:r>
    </w:p>
    <w:p w:rsidR="0081136B" w:rsidRDefault="0081136B" w:rsidP="0081136B">
      <w:r>
        <w:rPr>
          <w:rFonts w:hint="eastAsia"/>
        </w:rPr>
        <w:t>істот</w:t>
      </w:r>
      <w:r>
        <w:t></w:t>
      </w:r>
      <w:r>
        <w:t></w:t>
      </w:r>
      <w:r>
        <w:rPr>
          <w:rFonts w:hint="eastAsia"/>
        </w:rPr>
        <w:t>Головними</w:t>
      </w:r>
      <w:r>
        <w:t></w:t>
      </w:r>
      <w:r>
        <w:rPr>
          <w:rFonts w:hint="eastAsia"/>
        </w:rPr>
        <w:t>тут</w:t>
      </w:r>
      <w:r>
        <w:t></w:t>
      </w:r>
      <w:r>
        <w:rPr>
          <w:rFonts w:hint="eastAsia"/>
        </w:rPr>
        <w:t>є</w:t>
      </w:r>
      <w:r>
        <w:t></w:t>
      </w:r>
      <w:r>
        <w:rPr>
          <w:rFonts w:hint="eastAsia"/>
        </w:rPr>
        <w:t>метафоричні</w:t>
      </w:r>
      <w:r>
        <w:t></w:t>
      </w:r>
      <w:r>
        <w:rPr>
          <w:rFonts w:hint="eastAsia"/>
        </w:rPr>
        <w:t>моделі</w:t>
      </w:r>
      <w:r>
        <w:t></w:t>
      </w:r>
      <w:r>
        <w:rPr>
          <w:rFonts w:hint="eastAsia"/>
        </w:rPr>
        <w:t>час</w:t>
      </w:r>
      <w:r>
        <w:t></w:t>
      </w:r>
      <w:r>
        <w:rPr>
          <w:rFonts w:hint="eastAsia"/>
        </w:rPr>
        <w:t>–</w:t>
      </w:r>
      <w:r>
        <w:t></w:t>
      </w:r>
      <w:r>
        <w:rPr>
          <w:rFonts w:hint="eastAsia"/>
        </w:rPr>
        <w:t>жива</w:t>
      </w:r>
      <w:r>
        <w:t></w:t>
      </w:r>
      <w:r>
        <w:rPr>
          <w:rFonts w:hint="eastAsia"/>
        </w:rPr>
        <w:t>істота</w:t>
      </w:r>
      <w:r>
        <w:t></w:t>
      </w:r>
      <w:r>
        <w:t></w:t>
      </w:r>
      <w:r>
        <w:rPr>
          <w:rFonts w:hint="eastAsia"/>
        </w:rPr>
        <w:t>зірка</w:t>
      </w:r>
      <w:r>
        <w:t></w:t>
      </w:r>
      <w:r>
        <w:rPr>
          <w:rFonts w:hint="eastAsia"/>
        </w:rPr>
        <w:t>–</w:t>
      </w:r>
      <w:r>
        <w:t></w:t>
      </w:r>
      <w:r>
        <w:rPr>
          <w:rFonts w:hint="eastAsia"/>
        </w:rPr>
        <w:t>жива</w:t>
      </w:r>
    </w:p>
    <w:p w:rsidR="0081136B" w:rsidRDefault="0081136B" w:rsidP="0081136B">
      <w:r>
        <w:rPr>
          <w:rFonts w:hint="eastAsia"/>
        </w:rPr>
        <w:t>істота</w:t>
      </w:r>
      <w:r>
        <w:t></w:t>
      </w:r>
      <w:r>
        <w:t></w:t>
      </w:r>
      <w:r>
        <w:rPr>
          <w:rFonts w:hint="eastAsia"/>
        </w:rPr>
        <w:t>гора</w:t>
      </w:r>
      <w:r>
        <w:t></w:t>
      </w:r>
      <w:r>
        <w:rPr>
          <w:rFonts w:hint="eastAsia"/>
        </w:rPr>
        <w:t>–</w:t>
      </w:r>
      <w:r>
        <w:t></w:t>
      </w:r>
      <w:r>
        <w:rPr>
          <w:rFonts w:hint="eastAsia"/>
        </w:rPr>
        <w:t>жива</w:t>
      </w:r>
      <w:r>
        <w:t></w:t>
      </w:r>
      <w:r>
        <w:rPr>
          <w:rFonts w:hint="eastAsia"/>
        </w:rPr>
        <w:t>істота</w:t>
      </w:r>
      <w:r>
        <w:t></w:t>
      </w:r>
      <w:r>
        <w:rPr>
          <w:rFonts w:hint="eastAsia"/>
        </w:rPr>
        <w:t>та</w:t>
      </w:r>
      <w:r>
        <w:t></w:t>
      </w:r>
      <w:r>
        <w:rPr>
          <w:rFonts w:hint="eastAsia"/>
        </w:rPr>
        <w:t>інші</w:t>
      </w:r>
      <w:r>
        <w:t></w:t>
      </w:r>
      <w:r>
        <w:t></w:t>
      </w:r>
      <w:r>
        <w:rPr>
          <w:rFonts w:hint="eastAsia"/>
        </w:rPr>
        <w:t>Для</w:t>
      </w:r>
      <w:r>
        <w:t></w:t>
      </w:r>
      <w:r>
        <w:rPr>
          <w:rFonts w:hint="eastAsia"/>
        </w:rPr>
        <w:t>автора</w:t>
      </w:r>
      <w:r>
        <w:t></w:t>
      </w:r>
      <w:r>
        <w:rPr>
          <w:rFonts w:hint="eastAsia"/>
        </w:rPr>
        <w:t>ключовою</w:t>
      </w:r>
      <w:r>
        <w:t></w:t>
      </w:r>
      <w:r>
        <w:rPr>
          <w:rFonts w:hint="eastAsia"/>
        </w:rPr>
        <w:t>є</w:t>
      </w:r>
      <w:r>
        <w:t></w:t>
      </w:r>
      <w:r>
        <w:rPr>
          <w:rFonts w:hint="eastAsia"/>
        </w:rPr>
        <w:t>образна</w:t>
      </w:r>
      <w:r>
        <w:t></w:t>
      </w:r>
      <w:r>
        <w:rPr>
          <w:rFonts w:hint="eastAsia"/>
        </w:rPr>
        <w:t>сфера</w:t>
      </w:r>
    </w:p>
    <w:p w:rsidR="0081136B" w:rsidRDefault="0081136B" w:rsidP="0081136B">
      <w:r>
        <w:rPr>
          <w:rFonts w:hint="eastAsia"/>
        </w:rPr>
        <w:t>час</w:t>
      </w:r>
      <w:r>
        <w:t></w:t>
      </w:r>
      <w:r>
        <w:rPr>
          <w:rFonts w:hint="eastAsia"/>
        </w:rPr>
        <w:t>–</w:t>
      </w:r>
      <w:r>
        <w:t></w:t>
      </w:r>
      <w:r>
        <w:rPr>
          <w:rFonts w:hint="eastAsia"/>
        </w:rPr>
        <w:t>колісниця</w:t>
      </w:r>
      <w:r>
        <w:t></w:t>
      </w:r>
      <w:r>
        <w:t></w:t>
      </w:r>
      <w:r>
        <w:rPr>
          <w:rFonts w:hint="eastAsia"/>
        </w:rPr>
        <w:t>що</w:t>
      </w:r>
      <w:r>
        <w:t></w:t>
      </w:r>
      <w:r>
        <w:rPr>
          <w:rFonts w:hint="eastAsia"/>
        </w:rPr>
        <w:t>виявляється</w:t>
      </w:r>
      <w:r>
        <w:t></w:t>
      </w:r>
      <w:r>
        <w:rPr>
          <w:rFonts w:hint="eastAsia"/>
        </w:rPr>
        <w:t>в</w:t>
      </w:r>
      <w:r>
        <w:t></w:t>
      </w:r>
      <w:r>
        <w:rPr>
          <w:rFonts w:hint="eastAsia"/>
        </w:rPr>
        <w:t>образних</w:t>
      </w:r>
      <w:r>
        <w:t></w:t>
      </w:r>
      <w:r>
        <w:rPr>
          <w:rFonts w:hint="eastAsia"/>
        </w:rPr>
        <w:t>інваріантах</w:t>
      </w:r>
      <w:r>
        <w:t></w:t>
      </w:r>
      <w:r>
        <w:rPr>
          <w:rFonts w:hint="eastAsia"/>
        </w:rPr>
        <w:t>день</w:t>
      </w:r>
      <w:r>
        <w:t></w:t>
      </w:r>
      <w:r>
        <w:rPr>
          <w:rFonts w:hint="eastAsia"/>
        </w:rPr>
        <w:t>–</w:t>
      </w:r>
      <w:r>
        <w:t></w:t>
      </w:r>
      <w:r>
        <w:rPr>
          <w:rFonts w:hint="eastAsia"/>
        </w:rPr>
        <w:t>колісниця</w:t>
      </w:r>
      <w:r>
        <w:t></w:t>
      </w:r>
      <w:r>
        <w:t></w:t>
      </w:r>
      <w:r>
        <w:rPr>
          <w:rFonts w:hint="eastAsia"/>
        </w:rPr>
        <w:t>ніч</w:t>
      </w:r>
    </w:p>
    <w:p w:rsidR="0081136B" w:rsidRDefault="0081136B" w:rsidP="0081136B">
      <w:r>
        <w:rPr>
          <w:rFonts w:hint="eastAsia"/>
        </w:rPr>
        <w:t>–</w:t>
      </w:r>
      <w:r>
        <w:t></w:t>
      </w:r>
      <w:r>
        <w:rPr>
          <w:rFonts w:hint="eastAsia"/>
        </w:rPr>
        <w:t>колісниця</w:t>
      </w:r>
      <w:r>
        <w:t></w:t>
      </w:r>
      <w:r>
        <w:t></w:t>
      </w:r>
      <w:r>
        <w:rPr>
          <w:rFonts w:hint="eastAsia"/>
        </w:rPr>
        <w:t>весна</w:t>
      </w:r>
      <w:r>
        <w:t></w:t>
      </w:r>
      <w:r>
        <w:rPr>
          <w:rFonts w:hint="eastAsia"/>
        </w:rPr>
        <w:t>–</w:t>
      </w:r>
      <w:r>
        <w:t></w:t>
      </w:r>
      <w:r>
        <w:rPr>
          <w:rFonts w:hint="eastAsia"/>
        </w:rPr>
        <w:t>колісниця</w:t>
      </w:r>
      <w:r>
        <w:t></w:t>
      </w:r>
      <w:r>
        <w:t></w:t>
      </w:r>
      <w:r>
        <w:rPr>
          <w:rFonts w:hint="eastAsia"/>
        </w:rPr>
        <w:t>рік</w:t>
      </w:r>
      <w:r>
        <w:t></w:t>
      </w:r>
      <w:r>
        <w:rPr>
          <w:rFonts w:hint="eastAsia"/>
        </w:rPr>
        <w:t>–</w:t>
      </w:r>
      <w:r>
        <w:t></w:t>
      </w:r>
      <w:r>
        <w:rPr>
          <w:rFonts w:hint="eastAsia"/>
        </w:rPr>
        <w:t>колісниця</w:t>
      </w:r>
      <w:r>
        <w:t></w:t>
      </w:r>
      <w:r>
        <w:rPr>
          <w:rFonts w:hint="eastAsia"/>
        </w:rPr>
        <w:t>тощо</w:t>
      </w:r>
      <w:r>
        <w:t></w:t>
      </w:r>
    </w:p>
    <w:p w:rsidR="0081136B" w:rsidRDefault="0081136B" w:rsidP="0081136B">
      <w:r>
        <w:rPr>
          <w:rFonts w:hint="eastAsia"/>
        </w:rPr>
        <w:t>В</w:t>
      </w:r>
      <w:r>
        <w:t></w:t>
      </w:r>
      <w:r>
        <w:rPr>
          <w:rFonts w:hint="eastAsia"/>
        </w:rPr>
        <w:t>ідиліях</w:t>
      </w:r>
      <w:r>
        <w:t></w:t>
      </w:r>
      <w:r>
        <w:rPr>
          <w:rFonts w:hint="eastAsia"/>
        </w:rPr>
        <w:t>Теокріта</w:t>
      </w:r>
      <w:r>
        <w:t></w:t>
      </w:r>
      <w:r>
        <w:rPr>
          <w:rFonts w:hint="eastAsia"/>
        </w:rPr>
        <w:t>яскраво</w:t>
      </w:r>
      <w:r>
        <w:t></w:t>
      </w:r>
      <w:r>
        <w:rPr>
          <w:rFonts w:hint="eastAsia"/>
        </w:rPr>
        <w:t>представлено</w:t>
      </w:r>
      <w:r>
        <w:t></w:t>
      </w:r>
      <w:r>
        <w:rPr>
          <w:rFonts w:hint="eastAsia"/>
        </w:rPr>
        <w:t>предметний</w:t>
      </w:r>
      <w:r>
        <w:t></w:t>
      </w:r>
      <w:r>
        <w:rPr>
          <w:rFonts w:hint="eastAsia"/>
        </w:rPr>
        <w:t>компонент</w:t>
      </w:r>
    </w:p>
    <w:p w:rsidR="0081136B" w:rsidRDefault="0081136B" w:rsidP="0081136B">
      <w:r>
        <w:rPr>
          <w:rFonts w:hint="eastAsia"/>
        </w:rPr>
        <w:t>художніх</w:t>
      </w:r>
      <w:r>
        <w:t></w:t>
      </w:r>
      <w:r>
        <w:rPr>
          <w:rFonts w:hint="eastAsia"/>
        </w:rPr>
        <w:t>концептів</w:t>
      </w:r>
      <w:r>
        <w:t></w:t>
      </w:r>
      <w:r>
        <w:rPr>
          <w:rFonts w:hint="eastAsia"/>
        </w:rPr>
        <w:t>природи</w:t>
      </w:r>
      <w:r>
        <w:t></w:t>
      </w:r>
      <w:r>
        <w:t></w:t>
      </w:r>
      <w:r>
        <w:rPr>
          <w:rFonts w:hint="eastAsia"/>
        </w:rPr>
        <w:t>Численні</w:t>
      </w:r>
      <w:r>
        <w:t></w:t>
      </w:r>
      <w:r>
        <w:rPr>
          <w:rFonts w:hint="eastAsia"/>
        </w:rPr>
        <w:t>сенсорні</w:t>
      </w:r>
      <w:r>
        <w:t></w:t>
      </w:r>
      <w:r>
        <w:rPr>
          <w:rFonts w:hint="eastAsia"/>
        </w:rPr>
        <w:t>образи</w:t>
      </w:r>
      <w:r>
        <w:t>‒</w:t>
      </w:r>
      <w:r>
        <w:t></w:t>
      </w:r>
      <w:r>
        <w:rPr>
          <w:rFonts w:hint="eastAsia"/>
        </w:rPr>
        <w:t>зорові</w:t>
      </w:r>
      <w:r>
        <w:t></w:t>
      </w:r>
      <w:r>
        <w:t></w:t>
      </w:r>
      <w:r>
        <w:rPr>
          <w:rFonts w:hint="eastAsia"/>
        </w:rPr>
        <w:t>звукові</w:t>
      </w:r>
      <w:r>
        <w:t></w:t>
      </w:r>
    </w:p>
    <w:p w:rsidR="0081136B" w:rsidRDefault="0081136B" w:rsidP="0081136B">
      <w:r>
        <w:rPr>
          <w:rFonts w:hint="eastAsia"/>
        </w:rPr>
        <w:t>смакові</w:t>
      </w:r>
      <w:r>
        <w:t></w:t>
      </w:r>
      <w:r>
        <w:t></w:t>
      </w:r>
      <w:r>
        <w:rPr>
          <w:rFonts w:hint="eastAsia"/>
        </w:rPr>
        <w:t>нюхові</w:t>
      </w:r>
      <w:r>
        <w:t></w:t>
      </w:r>
      <w:r>
        <w:t></w:t>
      </w:r>
      <w:r>
        <w:rPr>
          <w:rFonts w:hint="eastAsia"/>
        </w:rPr>
        <w:t>тактильні</w:t>
      </w:r>
      <w:r>
        <w:t>‒</w:t>
      </w:r>
      <w:r>
        <w:t></w:t>
      </w:r>
      <w:r>
        <w:rPr>
          <w:rFonts w:hint="eastAsia"/>
        </w:rPr>
        <w:t>створено</w:t>
      </w:r>
      <w:r>
        <w:t></w:t>
      </w:r>
      <w:r>
        <w:rPr>
          <w:rFonts w:hint="eastAsia"/>
        </w:rPr>
        <w:t>передусім</w:t>
      </w:r>
      <w:r>
        <w:t></w:t>
      </w:r>
      <w:r>
        <w:rPr>
          <w:rFonts w:hint="eastAsia"/>
        </w:rPr>
        <w:t>завдяки</w:t>
      </w:r>
      <w:r>
        <w:t></w:t>
      </w:r>
      <w:r>
        <w:rPr>
          <w:rFonts w:hint="eastAsia"/>
        </w:rPr>
        <w:t>використанню</w:t>
      </w:r>
    </w:p>
    <w:p w:rsidR="0081136B" w:rsidRDefault="0081136B" w:rsidP="0081136B">
      <w:r>
        <w:rPr>
          <w:rFonts w:hint="eastAsia"/>
        </w:rPr>
        <w:t>відповідних</w:t>
      </w:r>
      <w:r>
        <w:t></w:t>
      </w:r>
      <w:r>
        <w:rPr>
          <w:rFonts w:hint="eastAsia"/>
        </w:rPr>
        <w:t>епітетів</w:t>
      </w:r>
      <w:r>
        <w:t></w:t>
      </w:r>
      <w:r>
        <w:t></w:t>
      </w:r>
      <w:r>
        <w:rPr>
          <w:rFonts w:hint="eastAsia"/>
        </w:rPr>
        <w:t>Важливу</w:t>
      </w:r>
      <w:r>
        <w:t></w:t>
      </w:r>
      <w:r>
        <w:rPr>
          <w:rFonts w:hint="eastAsia"/>
        </w:rPr>
        <w:t>роль</w:t>
      </w:r>
      <w:r>
        <w:t></w:t>
      </w:r>
      <w:r>
        <w:rPr>
          <w:rFonts w:hint="eastAsia"/>
        </w:rPr>
        <w:t>відіграють</w:t>
      </w:r>
      <w:r>
        <w:t></w:t>
      </w:r>
      <w:r>
        <w:rPr>
          <w:rFonts w:hint="eastAsia"/>
        </w:rPr>
        <w:t>й</w:t>
      </w:r>
      <w:r>
        <w:t></w:t>
      </w:r>
      <w:r>
        <w:rPr>
          <w:rFonts w:hint="eastAsia"/>
        </w:rPr>
        <w:t>інші</w:t>
      </w:r>
      <w:r>
        <w:t></w:t>
      </w:r>
      <w:r>
        <w:rPr>
          <w:rFonts w:hint="eastAsia"/>
        </w:rPr>
        <w:t>частини</w:t>
      </w:r>
      <w:r>
        <w:t></w:t>
      </w:r>
      <w:r>
        <w:rPr>
          <w:rFonts w:hint="eastAsia"/>
        </w:rPr>
        <w:t>мови</w:t>
      </w:r>
      <w:r>
        <w:t></w:t>
      </w:r>
      <w:r>
        <w:t></w:t>
      </w:r>
      <w:r>
        <w:rPr>
          <w:rFonts w:hint="eastAsia"/>
        </w:rPr>
        <w:t>котрі</w:t>
      </w:r>
    </w:p>
    <w:p w:rsidR="0081136B" w:rsidRDefault="0081136B" w:rsidP="0081136B">
      <w:r>
        <w:rPr>
          <w:rFonts w:hint="eastAsia"/>
        </w:rPr>
        <w:t>творять</w:t>
      </w:r>
      <w:r>
        <w:t></w:t>
      </w:r>
      <w:r>
        <w:rPr>
          <w:rFonts w:hint="eastAsia"/>
        </w:rPr>
        <w:t>перцептивні</w:t>
      </w:r>
      <w:r>
        <w:t></w:t>
      </w:r>
      <w:r>
        <w:rPr>
          <w:rFonts w:hint="eastAsia"/>
        </w:rPr>
        <w:t>образи</w:t>
      </w:r>
      <w:r>
        <w:t></w:t>
      </w:r>
    </w:p>
    <w:p w:rsidR="0081136B" w:rsidRDefault="0081136B" w:rsidP="0081136B">
      <w:r>
        <w:rPr>
          <w:rFonts w:hint="eastAsia"/>
        </w:rPr>
        <w:t>Унікальними</w:t>
      </w:r>
      <w:r>
        <w:t></w:t>
      </w:r>
      <w:r>
        <w:rPr>
          <w:rFonts w:hint="eastAsia"/>
        </w:rPr>
        <w:t>елементами</w:t>
      </w:r>
      <w:r>
        <w:t></w:t>
      </w:r>
      <w:r>
        <w:rPr>
          <w:rFonts w:hint="eastAsia"/>
        </w:rPr>
        <w:t>концептуального</w:t>
      </w:r>
      <w:r>
        <w:t></w:t>
      </w:r>
      <w:r>
        <w:rPr>
          <w:rFonts w:hint="eastAsia"/>
        </w:rPr>
        <w:t>простору</w:t>
      </w:r>
      <w:r>
        <w:t></w:t>
      </w:r>
      <w:r>
        <w:rPr>
          <w:rFonts w:hint="eastAsia"/>
        </w:rPr>
        <w:t>ідилій</w:t>
      </w:r>
      <w:r>
        <w:t></w:t>
      </w:r>
      <w:r>
        <w:rPr>
          <w:rFonts w:hint="eastAsia"/>
        </w:rPr>
        <w:t>Теокріта</w:t>
      </w:r>
      <w:r>
        <w:t></w:t>
      </w:r>
      <w:r>
        <w:rPr>
          <w:rFonts w:hint="eastAsia"/>
        </w:rPr>
        <w:t>є</w:t>
      </w:r>
    </w:p>
    <w:p w:rsidR="0081136B" w:rsidRDefault="0081136B" w:rsidP="0081136B">
      <w:r>
        <w:rPr>
          <w:rFonts w:hint="eastAsia"/>
        </w:rPr>
        <w:t>й</w:t>
      </w:r>
      <w:r>
        <w:t></w:t>
      </w:r>
      <w:r>
        <w:rPr>
          <w:rFonts w:hint="eastAsia"/>
        </w:rPr>
        <w:t>образні</w:t>
      </w:r>
      <w:r>
        <w:t></w:t>
      </w:r>
      <w:r>
        <w:rPr>
          <w:rFonts w:hint="eastAsia"/>
        </w:rPr>
        <w:t>асоціації</w:t>
      </w:r>
      <w:r>
        <w:t></w:t>
      </w:r>
      <w:r>
        <w:t></w:t>
      </w:r>
      <w:r>
        <w:rPr>
          <w:rFonts w:hint="eastAsia"/>
        </w:rPr>
        <w:t>Так</w:t>
      </w:r>
      <w:r>
        <w:t></w:t>
      </w:r>
      <w:r>
        <w:t></w:t>
      </w:r>
      <w:r>
        <w:rPr>
          <w:rFonts w:hint="eastAsia"/>
        </w:rPr>
        <w:t>вода</w:t>
      </w:r>
      <w:r>
        <w:t></w:t>
      </w:r>
      <w:r>
        <w:rPr>
          <w:rFonts w:hint="eastAsia"/>
        </w:rPr>
        <w:t>і</w:t>
      </w:r>
      <w:r>
        <w:t></w:t>
      </w:r>
      <w:r>
        <w:rPr>
          <w:rFonts w:hint="eastAsia"/>
        </w:rPr>
        <w:t>вогонь</w:t>
      </w:r>
      <w:r>
        <w:t></w:t>
      </w:r>
      <w:r>
        <w:rPr>
          <w:rFonts w:hint="eastAsia"/>
        </w:rPr>
        <w:t>асоціюються</w:t>
      </w:r>
      <w:r>
        <w:t></w:t>
      </w:r>
      <w:r>
        <w:rPr>
          <w:rFonts w:hint="eastAsia"/>
        </w:rPr>
        <w:t>з</w:t>
      </w:r>
      <w:r>
        <w:t></w:t>
      </w:r>
      <w:r>
        <w:rPr>
          <w:rFonts w:hint="eastAsia"/>
        </w:rPr>
        <w:t>очищенням</w:t>
      </w:r>
      <w:r>
        <w:t></w:t>
      </w:r>
      <w:r>
        <w:t></w:t>
      </w:r>
      <w:r>
        <w:rPr>
          <w:rFonts w:hint="eastAsia"/>
        </w:rPr>
        <w:t>джерело</w:t>
      </w:r>
      <w:r>
        <w:t></w:t>
      </w:r>
      <w:r>
        <w:rPr>
          <w:rFonts w:hint="eastAsia"/>
        </w:rPr>
        <w:t>і</w:t>
      </w:r>
    </w:p>
    <w:p w:rsidR="0081136B" w:rsidRDefault="0081136B" w:rsidP="0081136B">
      <w:r>
        <w:rPr>
          <w:rFonts w:hint="eastAsia"/>
        </w:rPr>
        <w:t>затінок</w:t>
      </w:r>
      <w:r>
        <w:t></w:t>
      </w:r>
      <w:r>
        <w:rPr>
          <w:rFonts w:hint="eastAsia"/>
        </w:rPr>
        <w:t>дерев</w:t>
      </w:r>
      <w:r>
        <w:t>‒</w:t>
      </w:r>
      <w:r>
        <w:t></w:t>
      </w:r>
      <w:r>
        <w:rPr>
          <w:rFonts w:hint="eastAsia"/>
        </w:rPr>
        <w:t>відпочинком</w:t>
      </w:r>
      <w:r>
        <w:t></w:t>
      </w:r>
      <w:r>
        <w:rPr>
          <w:rFonts w:hint="eastAsia"/>
        </w:rPr>
        <w:t>та</w:t>
      </w:r>
      <w:r>
        <w:t></w:t>
      </w:r>
      <w:r>
        <w:rPr>
          <w:rFonts w:hint="eastAsia"/>
        </w:rPr>
        <w:t>прохолодою</w:t>
      </w:r>
      <w:r>
        <w:t></w:t>
      </w:r>
      <w:r>
        <w:t></w:t>
      </w:r>
      <w:r>
        <w:rPr>
          <w:rFonts w:hint="eastAsia"/>
        </w:rPr>
        <w:t>світанок</w:t>
      </w:r>
      <w:r>
        <w:t>‒</w:t>
      </w:r>
      <w:r>
        <w:t></w:t>
      </w:r>
      <w:r>
        <w:rPr>
          <w:rFonts w:hint="eastAsia"/>
        </w:rPr>
        <w:t>співом</w:t>
      </w:r>
      <w:r>
        <w:t></w:t>
      </w:r>
      <w:r>
        <w:rPr>
          <w:rFonts w:hint="eastAsia"/>
        </w:rPr>
        <w:t>птахів</w:t>
      </w:r>
      <w:r>
        <w:t></w:t>
      </w:r>
    </w:p>
    <w:p w:rsidR="0081136B" w:rsidRDefault="0081136B" w:rsidP="0081136B">
      <w:r>
        <w:rPr>
          <w:rFonts w:hint="eastAsia"/>
        </w:rPr>
        <w:t>полудень</w:t>
      </w:r>
      <w:r>
        <w:t>‒</w:t>
      </w:r>
      <w:r>
        <w:t></w:t>
      </w:r>
      <w:r>
        <w:rPr>
          <w:rFonts w:hint="eastAsia"/>
        </w:rPr>
        <w:t>спекою</w:t>
      </w:r>
      <w:r>
        <w:t></w:t>
      </w:r>
      <w:r>
        <w:t></w:t>
      </w:r>
      <w:r>
        <w:rPr>
          <w:rFonts w:hint="eastAsia"/>
        </w:rPr>
        <w:t>соловей</w:t>
      </w:r>
      <w:r>
        <w:t></w:t>
      </w:r>
      <w:r>
        <w:rPr>
          <w:rFonts w:hint="eastAsia"/>
        </w:rPr>
        <w:t>і</w:t>
      </w:r>
      <w:r>
        <w:t></w:t>
      </w:r>
      <w:r>
        <w:rPr>
          <w:rFonts w:hint="eastAsia"/>
        </w:rPr>
        <w:t>цвіркун</w:t>
      </w:r>
      <w:r>
        <w:t>‒</w:t>
      </w:r>
      <w:r>
        <w:t></w:t>
      </w:r>
      <w:r>
        <w:rPr>
          <w:rFonts w:hint="eastAsia"/>
        </w:rPr>
        <w:t>приємним</w:t>
      </w:r>
      <w:r>
        <w:t></w:t>
      </w:r>
      <w:r>
        <w:rPr>
          <w:rFonts w:hint="eastAsia"/>
        </w:rPr>
        <w:t>співом</w:t>
      </w:r>
      <w:r>
        <w:t></w:t>
      </w:r>
      <w:r>
        <w:t></w:t>
      </w:r>
      <w:r>
        <w:rPr>
          <w:rFonts w:hint="eastAsia"/>
        </w:rPr>
        <w:t>стадо</w:t>
      </w:r>
      <w:r>
        <w:t></w:t>
      </w:r>
      <w:r>
        <w:rPr>
          <w:rFonts w:hint="eastAsia"/>
        </w:rPr>
        <w:t>корів</w:t>
      </w:r>
      <w:r>
        <w:t>‒</w:t>
      </w:r>
    </w:p>
    <w:p w:rsidR="0081136B" w:rsidRDefault="0081136B" w:rsidP="0081136B">
      <w:r>
        <w:rPr>
          <w:rFonts w:hint="eastAsia"/>
        </w:rPr>
        <w:t>багатством</w:t>
      </w:r>
      <w:r>
        <w:t></w:t>
      </w:r>
      <w:r>
        <w:t></w:t>
      </w:r>
      <w:r>
        <w:rPr>
          <w:rFonts w:hint="eastAsia"/>
        </w:rPr>
        <w:t>лебідь</w:t>
      </w:r>
      <w:r>
        <w:t>‒</w:t>
      </w:r>
      <w:r>
        <w:t></w:t>
      </w:r>
      <w:r>
        <w:rPr>
          <w:rFonts w:hint="eastAsia"/>
        </w:rPr>
        <w:t>красою</w:t>
      </w:r>
      <w:r>
        <w:t></w:t>
      </w:r>
      <w:r>
        <w:rPr>
          <w:rFonts w:hint="eastAsia"/>
        </w:rPr>
        <w:t>тощо</w:t>
      </w:r>
      <w:r>
        <w:t></w:t>
      </w:r>
    </w:p>
    <w:p w:rsidR="0081136B" w:rsidRDefault="0081136B" w:rsidP="0081136B">
      <w:r>
        <w:rPr>
          <w:rFonts w:hint="eastAsia"/>
        </w:rPr>
        <w:t>Символічний</w:t>
      </w:r>
      <w:r>
        <w:t></w:t>
      </w:r>
      <w:r>
        <w:rPr>
          <w:rFonts w:hint="eastAsia"/>
        </w:rPr>
        <w:t>компонент</w:t>
      </w:r>
      <w:r>
        <w:t></w:t>
      </w:r>
      <w:r>
        <w:t></w:t>
      </w:r>
      <w:r>
        <w:rPr>
          <w:rFonts w:hint="eastAsia"/>
        </w:rPr>
        <w:t>що</w:t>
      </w:r>
      <w:r>
        <w:t></w:t>
      </w:r>
      <w:r>
        <w:rPr>
          <w:rFonts w:hint="eastAsia"/>
        </w:rPr>
        <w:t>ґрунтується</w:t>
      </w:r>
      <w:r>
        <w:t></w:t>
      </w:r>
      <w:r>
        <w:rPr>
          <w:rFonts w:hint="eastAsia"/>
        </w:rPr>
        <w:t>на</w:t>
      </w:r>
      <w:r>
        <w:t></w:t>
      </w:r>
      <w:r>
        <w:rPr>
          <w:rFonts w:hint="eastAsia"/>
        </w:rPr>
        <w:t>стійких</w:t>
      </w:r>
      <w:r>
        <w:t></w:t>
      </w:r>
      <w:r>
        <w:rPr>
          <w:rFonts w:hint="eastAsia"/>
        </w:rPr>
        <w:t>асоціаціях</w:t>
      </w:r>
    </w:p>
    <w:p w:rsidR="0081136B" w:rsidRDefault="0081136B" w:rsidP="0081136B">
      <w:r>
        <w:t></w:t>
      </w:r>
      <w:r>
        <w:t></w:t>
      </w:r>
      <w:r>
        <w:t></w:t>
      </w:r>
    </w:p>
    <w:p w:rsidR="0081136B" w:rsidRDefault="0081136B" w:rsidP="0081136B">
      <w:r>
        <w:rPr>
          <w:rFonts w:hint="eastAsia"/>
        </w:rPr>
        <w:t>міфологічного</w:t>
      </w:r>
      <w:r>
        <w:t></w:t>
      </w:r>
      <w:r>
        <w:rPr>
          <w:rFonts w:hint="eastAsia"/>
        </w:rPr>
        <w:t>або</w:t>
      </w:r>
      <w:r>
        <w:t></w:t>
      </w:r>
      <w:r>
        <w:rPr>
          <w:rFonts w:hint="eastAsia"/>
        </w:rPr>
        <w:t>художньо</w:t>
      </w:r>
      <w:r>
        <w:t></w:t>
      </w:r>
      <w:r>
        <w:rPr>
          <w:rFonts w:hint="eastAsia"/>
        </w:rPr>
        <w:t>поетичного</w:t>
      </w:r>
      <w:r>
        <w:t></w:t>
      </w:r>
      <w:r>
        <w:rPr>
          <w:rFonts w:hint="eastAsia"/>
        </w:rPr>
        <w:t>походження</w:t>
      </w:r>
      <w:r>
        <w:t></w:t>
      </w:r>
      <w:r>
        <w:t></w:t>
      </w:r>
      <w:r>
        <w:rPr>
          <w:rFonts w:hint="eastAsia"/>
        </w:rPr>
        <w:t>виявляється</w:t>
      </w:r>
      <w:r>
        <w:t></w:t>
      </w:r>
      <w:r>
        <w:rPr>
          <w:rFonts w:hint="eastAsia"/>
        </w:rPr>
        <w:t>переважно</w:t>
      </w:r>
    </w:p>
    <w:p w:rsidR="0081136B" w:rsidRDefault="0081136B" w:rsidP="0081136B">
      <w:r>
        <w:rPr>
          <w:rFonts w:hint="eastAsia"/>
        </w:rPr>
        <w:t>у</w:t>
      </w:r>
      <w:r>
        <w:t></w:t>
      </w:r>
      <w:r>
        <w:rPr>
          <w:rFonts w:hint="eastAsia"/>
        </w:rPr>
        <w:t>символізації</w:t>
      </w:r>
      <w:r>
        <w:t></w:t>
      </w:r>
      <w:r>
        <w:rPr>
          <w:rFonts w:hint="eastAsia"/>
        </w:rPr>
        <w:t>явищ</w:t>
      </w:r>
      <w:r>
        <w:t></w:t>
      </w:r>
      <w:r>
        <w:rPr>
          <w:rFonts w:hint="eastAsia"/>
        </w:rPr>
        <w:t>природи</w:t>
      </w:r>
      <w:r>
        <w:t></w:t>
      </w:r>
      <w:r>
        <w:t></w:t>
      </w:r>
      <w:r>
        <w:rPr>
          <w:rFonts w:hint="eastAsia"/>
        </w:rPr>
        <w:t>Так</w:t>
      </w:r>
      <w:r>
        <w:t></w:t>
      </w:r>
      <w:r>
        <w:t></w:t>
      </w:r>
      <w:r>
        <w:rPr>
          <w:rFonts w:hint="eastAsia"/>
        </w:rPr>
        <w:t>Геліос</w:t>
      </w:r>
      <w:r>
        <w:t></w:t>
      </w:r>
      <w:r>
        <w:rPr>
          <w:rFonts w:hint="eastAsia"/>
        </w:rPr>
        <w:t>сприймається</w:t>
      </w:r>
      <w:r>
        <w:t></w:t>
      </w:r>
      <w:r>
        <w:rPr>
          <w:rFonts w:hint="eastAsia"/>
        </w:rPr>
        <w:t>як</w:t>
      </w:r>
      <w:r>
        <w:t></w:t>
      </w:r>
      <w:r>
        <w:rPr>
          <w:rFonts w:hint="eastAsia"/>
        </w:rPr>
        <w:t>символ</w:t>
      </w:r>
      <w:r>
        <w:t></w:t>
      </w:r>
      <w:r>
        <w:rPr>
          <w:rFonts w:hint="eastAsia"/>
        </w:rPr>
        <w:t>дня</w:t>
      </w:r>
      <w:r>
        <w:t></w:t>
      </w:r>
    </w:p>
    <w:p w:rsidR="0081136B" w:rsidRDefault="0081136B" w:rsidP="0081136B">
      <w:r>
        <w:rPr>
          <w:rFonts w:hint="eastAsia"/>
        </w:rPr>
        <w:t>Селена</w:t>
      </w:r>
      <w:r>
        <w:t>‒</w:t>
      </w:r>
      <w:r>
        <w:t></w:t>
      </w:r>
      <w:r>
        <w:rPr>
          <w:rFonts w:hint="eastAsia"/>
        </w:rPr>
        <w:t>символ</w:t>
      </w:r>
      <w:r>
        <w:t></w:t>
      </w:r>
      <w:r>
        <w:rPr>
          <w:rFonts w:hint="eastAsia"/>
        </w:rPr>
        <w:t>ночі</w:t>
      </w:r>
      <w:r>
        <w:t></w:t>
      </w:r>
      <w:r>
        <w:t></w:t>
      </w:r>
      <w:r>
        <w:rPr>
          <w:rFonts w:hint="eastAsia"/>
        </w:rPr>
        <w:t>Еос</w:t>
      </w:r>
      <w:r>
        <w:t>‒</w:t>
      </w:r>
      <w:r>
        <w:t></w:t>
      </w:r>
      <w:r>
        <w:rPr>
          <w:rFonts w:hint="eastAsia"/>
        </w:rPr>
        <w:t>символ</w:t>
      </w:r>
      <w:r>
        <w:t></w:t>
      </w:r>
      <w:r>
        <w:rPr>
          <w:rFonts w:hint="eastAsia"/>
        </w:rPr>
        <w:t>ранкової</w:t>
      </w:r>
      <w:r>
        <w:t></w:t>
      </w:r>
      <w:r>
        <w:rPr>
          <w:rFonts w:hint="eastAsia"/>
        </w:rPr>
        <w:t>пори</w:t>
      </w:r>
      <w:r>
        <w:t></w:t>
      </w:r>
      <w:r>
        <w:t></w:t>
      </w:r>
      <w:r>
        <w:rPr>
          <w:rFonts w:hint="eastAsia"/>
        </w:rPr>
        <w:t>орел</w:t>
      </w:r>
      <w:r>
        <w:t>‒</w:t>
      </w:r>
      <w:r>
        <w:t></w:t>
      </w:r>
      <w:r>
        <w:rPr>
          <w:rFonts w:hint="eastAsia"/>
        </w:rPr>
        <w:t>символ</w:t>
      </w:r>
      <w:r>
        <w:t></w:t>
      </w:r>
      <w:r>
        <w:rPr>
          <w:rFonts w:hint="eastAsia"/>
        </w:rPr>
        <w:t>Зевса</w:t>
      </w:r>
      <w:r>
        <w:t></w:t>
      </w:r>
    </w:p>
    <w:p w:rsidR="0081136B" w:rsidRDefault="0081136B" w:rsidP="0081136B">
      <w:r>
        <w:rPr>
          <w:rFonts w:hint="eastAsia"/>
        </w:rPr>
        <w:t>троянда</w:t>
      </w:r>
      <w:r>
        <w:t></w:t>
      </w:r>
      <w:r>
        <w:rPr>
          <w:rFonts w:hint="eastAsia"/>
        </w:rPr>
        <w:t>і</w:t>
      </w:r>
      <w:r>
        <w:t></w:t>
      </w:r>
      <w:r>
        <w:rPr>
          <w:rFonts w:hint="eastAsia"/>
        </w:rPr>
        <w:t>яблука</w:t>
      </w:r>
      <w:r>
        <w:t>‒</w:t>
      </w:r>
      <w:r>
        <w:t></w:t>
      </w:r>
      <w:r>
        <w:rPr>
          <w:rFonts w:hint="eastAsia"/>
        </w:rPr>
        <w:t>символи</w:t>
      </w:r>
      <w:r>
        <w:t></w:t>
      </w:r>
      <w:r>
        <w:rPr>
          <w:rFonts w:hint="eastAsia"/>
        </w:rPr>
        <w:t>кохання</w:t>
      </w:r>
      <w:r>
        <w:t></w:t>
      </w:r>
    </w:p>
    <w:p w:rsidR="0081136B" w:rsidRDefault="0081136B" w:rsidP="0081136B">
      <w:r>
        <w:rPr>
          <w:rFonts w:hint="eastAsia"/>
        </w:rPr>
        <w:t>Важливим</w:t>
      </w:r>
      <w:r>
        <w:t></w:t>
      </w:r>
      <w:r>
        <w:rPr>
          <w:rFonts w:hint="eastAsia"/>
        </w:rPr>
        <w:t>у</w:t>
      </w:r>
      <w:r>
        <w:t></w:t>
      </w:r>
      <w:r>
        <w:rPr>
          <w:rFonts w:hint="eastAsia"/>
        </w:rPr>
        <w:t>структурі</w:t>
      </w:r>
      <w:r>
        <w:t></w:t>
      </w:r>
      <w:r>
        <w:rPr>
          <w:rFonts w:hint="eastAsia"/>
        </w:rPr>
        <w:t>виявлених</w:t>
      </w:r>
      <w:r>
        <w:t></w:t>
      </w:r>
      <w:r>
        <w:rPr>
          <w:rFonts w:hint="eastAsia"/>
        </w:rPr>
        <w:t>концептів</w:t>
      </w:r>
      <w:r>
        <w:t></w:t>
      </w:r>
      <w:r>
        <w:rPr>
          <w:rFonts w:hint="eastAsia"/>
        </w:rPr>
        <w:t>природи</w:t>
      </w:r>
      <w:r>
        <w:t></w:t>
      </w:r>
      <w:r>
        <w:rPr>
          <w:rFonts w:hint="eastAsia"/>
        </w:rPr>
        <w:t>є</w:t>
      </w:r>
      <w:r>
        <w:t></w:t>
      </w:r>
      <w:r>
        <w:rPr>
          <w:rFonts w:hint="eastAsia"/>
        </w:rPr>
        <w:t>цінніснооцінний</w:t>
      </w:r>
      <w:r>
        <w:t></w:t>
      </w:r>
      <w:r>
        <w:rPr>
          <w:rFonts w:hint="eastAsia"/>
        </w:rPr>
        <w:t>компонент</w:t>
      </w:r>
      <w:r>
        <w:t></w:t>
      </w:r>
      <w:r>
        <w:t></w:t>
      </w:r>
      <w:r>
        <w:rPr>
          <w:rFonts w:hint="eastAsia"/>
        </w:rPr>
        <w:t>Зазначимо</w:t>
      </w:r>
      <w:r>
        <w:t></w:t>
      </w:r>
      <w:r>
        <w:t></w:t>
      </w:r>
      <w:r>
        <w:rPr>
          <w:rFonts w:hint="eastAsia"/>
        </w:rPr>
        <w:t>що</w:t>
      </w:r>
      <w:r>
        <w:t></w:t>
      </w:r>
      <w:r>
        <w:rPr>
          <w:rFonts w:hint="eastAsia"/>
        </w:rPr>
        <w:t>в</w:t>
      </w:r>
      <w:r>
        <w:t></w:t>
      </w:r>
      <w:r>
        <w:rPr>
          <w:rFonts w:hint="eastAsia"/>
        </w:rPr>
        <w:t>Теокріта</w:t>
      </w:r>
      <w:r>
        <w:t></w:t>
      </w:r>
      <w:r>
        <w:rPr>
          <w:rFonts w:hint="eastAsia"/>
        </w:rPr>
        <w:t>естетична</w:t>
      </w:r>
      <w:r>
        <w:t></w:t>
      </w:r>
      <w:r>
        <w:rPr>
          <w:rFonts w:hint="eastAsia"/>
        </w:rPr>
        <w:t>оцінка</w:t>
      </w:r>
      <w:r>
        <w:t></w:t>
      </w:r>
      <w:r>
        <w:rPr>
          <w:rFonts w:hint="eastAsia"/>
        </w:rPr>
        <w:t>природи</w:t>
      </w:r>
    </w:p>
    <w:p w:rsidR="0081136B" w:rsidRDefault="0081136B" w:rsidP="0081136B">
      <w:r>
        <w:rPr>
          <w:rFonts w:hint="eastAsia"/>
        </w:rPr>
        <w:t>позитивна</w:t>
      </w:r>
      <w:r>
        <w:t></w:t>
      </w:r>
      <w:r>
        <w:t></w:t>
      </w:r>
      <w:r>
        <w:rPr>
          <w:rFonts w:hint="eastAsia"/>
        </w:rPr>
        <w:t>Письменник</w:t>
      </w:r>
      <w:r>
        <w:t></w:t>
      </w:r>
      <w:r>
        <w:rPr>
          <w:rFonts w:hint="eastAsia"/>
        </w:rPr>
        <w:t>вживав</w:t>
      </w:r>
      <w:r>
        <w:t></w:t>
      </w:r>
      <w:r>
        <w:rPr>
          <w:rFonts w:hint="eastAsia"/>
        </w:rPr>
        <w:t>чимало</w:t>
      </w:r>
      <w:r>
        <w:t></w:t>
      </w:r>
      <w:r>
        <w:rPr>
          <w:rFonts w:hint="eastAsia"/>
        </w:rPr>
        <w:t>яскравих</w:t>
      </w:r>
      <w:r>
        <w:t></w:t>
      </w:r>
      <w:r>
        <w:rPr>
          <w:rFonts w:hint="eastAsia"/>
        </w:rPr>
        <w:t>епітетів</w:t>
      </w:r>
      <w:r>
        <w:t></w:t>
      </w:r>
      <w:r>
        <w:t></w:t>
      </w:r>
      <w:r>
        <w:rPr>
          <w:rFonts w:hint="eastAsia"/>
        </w:rPr>
        <w:t>гарний</w:t>
      </w:r>
      <w:r>
        <w:t></w:t>
      </w:r>
      <w:r>
        <w:t></w:t>
      </w:r>
      <w:r>
        <w:rPr>
          <w:rFonts w:hint="eastAsia"/>
        </w:rPr>
        <w:t>красивий</w:t>
      </w:r>
      <w:r>
        <w:t></w:t>
      </w:r>
    </w:p>
    <w:p w:rsidR="0081136B" w:rsidRDefault="0081136B" w:rsidP="0081136B">
      <w:r>
        <w:rPr>
          <w:rFonts w:hint="eastAsia"/>
        </w:rPr>
        <w:t>добрий</w:t>
      </w:r>
      <w:r>
        <w:t></w:t>
      </w:r>
      <w:r>
        <w:rPr>
          <w:rFonts w:hint="eastAsia"/>
        </w:rPr>
        <w:t>тощо</w:t>
      </w:r>
      <w:r>
        <w:t></w:t>
      </w:r>
      <w:r>
        <w:t></w:t>
      </w:r>
      <w:r>
        <w:rPr>
          <w:rFonts w:hint="eastAsia"/>
        </w:rPr>
        <w:t>щодо</w:t>
      </w:r>
      <w:r>
        <w:t></w:t>
      </w:r>
      <w:r>
        <w:rPr>
          <w:rFonts w:hint="eastAsia"/>
        </w:rPr>
        <w:t>квітів</w:t>
      </w:r>
      <w:r>
        <w:t></w:t>
      </w:r>
      <w:r>
        <w:t></w:t>
      </w:r>
      <w:r>
        <w:rPr>
          <w:rFonts w:hint="eastAsia"/>
        </w:rPr>
        <w:t>дерев</w:t>
      </w:r>
      <w:r>
        <w:t></w:t>
      </w:r>
      <w:r>
        <w:t></w:t>
      </w:r>
      <w:r>
        <w:rPr>
          <w:rFonts w:hint="eastAsia"/>
        </w:rPr>
        <w:t>птахів</w:t>
      </w:r>
      <w:r>
        <w:t></w:t>
      </w:r>
      <w:r>
        <w:t></w:t>
      </w:r>
      <w:r>
        <w:rPr>
          <w:rFonts w:hint="eastAsia"/>
        </w:rPr>
        <w:t>тварин</w:t>
      </w:r>
      <w:r>
        <w:t></w:t>
      </w:r>
      <w:r>
        <w:t></w:t>
      </w:r>
      <w:r>
        <w:rPr>
          <w:rFonts w:hint="eastAsia"/>
        </w:rPr>
        <w:t>небесних</w:t>
      </w:r>
      <w:r>
        <w:t></w:t>
      </w:r>
      <w:r>
        <w:rPr>
          <w:rFonts w:hint="eastAsia"/>
        </w:rPr>
        <w:t>явищ</w:t>
      </w:r>
      <w:r>
        <w:t></w:t>
      </w:r>
      <w:r>
        <w:t></w:t>
      </w:r>
      <w:r>
        <w:rPr>
          <w:rFonts w:hint="eastAsia"/>
        </w:rPr>
        <w:t>води</w:t>
      </w:r>
      <w:r>
        <w:t></w:t>
      </w:r>
    </w:p>
    <w:p w:rsidR="0081136B" w:rsidRDefault="0081136B" w:rsidP="0081136B">
      <w:r>
        <w:rPr>
          <w:rFonts w:hint="eastAsia"/>
        </w:rPr>
        <w:t>Зрозуміло</w:t>
      </w:r>
      <w:r>
        <w:t></w:t>
      </w:r>
      <w:r>
        <w:t></w:t>
      </w:r>
      <w:r>
        <w:rPr>
          <w:rFonts w:hint="eastAsia"/>
        </w:rPr>
        <w:t>наявна</w:t>
      </w:r>
      <w:r>
        <w:t></w:t>
      </w:r>
      <w:r>
        <w:rPr>
          <w:rFonts w:hint="eastAsia"/>
        </w:rPr>
        <w:t>й</w:t>
      </w:r>
      <w:r>
        <w:t></w:t>
      </w:r>
      <w:r>
        <w:rPr>
          <w:rFonts w:hint="eastAsia"/>
        </w:rPr>
        <w:t>негативна</w:t>
      </w:r>
      <w:r>
        <w:t></w:t>
      </w:r>
      <w:r>
        <w:rPr>
          <w:rFonts w:hint="eastAsia"/>
        </w:rPr>
        <w:t>оцінка</w:t>
      </w:r>
      <w:r>
        <w:t></w:t>
      </w:r>
      <w:r>
        <w:rPr>
          <w:rFonts w:hint="eastAsia"/>
        </w:rPr>
        <w:t>деяких</w:t>
      </w:r>
      <w:r>
        <w:t></w:t>
      </w:r>
      <w:r>
        <w:rPr>
          <w:rFonts w:hint="eastAsia"/>
        </w:rPr>
        <w:t>явищ</w:t>
      </w:r>
      <w:r>
        <w:t></w:t>
      </w:r>
      <w:r>
        <w:rPr>
          <w:rFonts w:hint="eastAsia"/>
        </w:rPr>
        <w:t>природи</w:t>
      </w:r>
      <w:r>
        <w:t></w:t>
      </w:r>
      <w:r>
        <w:t></w:t>
      </w:r>
      <w:r>
        <w:rPr>
          <w:rFonts w:hint="eastAsia"/>
        </w:rPr>
        <w:t>наприклад</w:t>
      </w:r>
      <w:r>
        <w:t></w:t>
      </w:r>
    </w:p>
    <w:p w:rsidR="0081136B" w:rsidRDefault="0081136B" w:rsidP="0081136B">
      <w:r>
        <w:rPr>
          <w:rFonts w:hint="eastAsia"/>
        </w:rPr>
        <w:t>вітрів</w:t>
      </w:r>
      <w:r>
        <w:t></w:t>
      </w:r>
      <w:r>
        <w:t></w:t>
      </w:r>
      <w:r>
        <w:rPr>
          <w:rFonts w:hint="eastAsia"/>
        </w:rPr>
        <w:t>моря</w:t>
      </w:r>
      <w:r>
        <w:t></w:t>
      </w:r>
      <w:r>
        <w:t></w:t>
      </w:r>
      <w:r>
        <w:rPr>
          <w:rFonts w:hint="eastAsia"/>
        </w:rPr>
        <w:t>окремих</w:t>
      </w:r>
      <w:r>
        <w:t></w:t>
      </w:r>
      <w:r>
        <w:rPr>
          <w:rFonts w:hint="eastAsia"/>
        </w:rPr>
        <w:t>тварин</w:t>
      </w:r>
      <w:r>
        <w:t></w:t>
      </w:r>
    </w:p>
    <w:p w:rsidR="0081136B" w:rsidRDefault="0081136B" w:rsidP="0081136B">
      <w:r>
        <w:rPr>
          <w:rFonts w:hint="eastAsia"/>
        </w:rPr>
        <w:t>Організація</w:t>
      </w:r>
      <w:r>
        <w:t></w:t>
      </w:r>
      <w:r>
        <w:rPr>
          <w:rFonts w:hint="eastAsia"/>
        </w:rPr>
        <w:t>макроконцепту</w:t>
      </w:r>
      <w:r>
        <w:t></w:t>
      </w:r>
      <w:r>
        <w:rPr>
          <w:rFonts w:hint="eastAsia"/>
        </w:rPr>
        <w:t>ЛЮДИНА</w:t>
      </w:r>
      <w:r>
        <w:t></w:t>
      </w:r>
      <w:r>
        <w:t></w:t>
      </w:r>
      <w:r>
        <w:rPr>
          <w:rFonts w:hint="eastAsia"/>
        </w:rPr>
        <w:t>третій</w:t>
      </w:r>
      <w:r>
        <w:t></w:t>
      </w:r>
      <w:r>
        <w:rPr>
          <w:rFonts w:hint="eastAsia"/>
        </w:rPr>
        <w:t>розділ</w:t>
      </w:r>
      <w:r>
        <w:t></w:t>
      </w:r>
      <w:r>
        <w:t></w:t>
      </w:r>
      <w:r>
        <w:rPr>
          <w:rFonts w:hint="eastAsia"/>
        </w:rPr>
        <w:t>має</w:t>
      </w:r>
      <w:r>
        <w:t></w:t>
      </w:r>
      <w:r>
        <w:rPr>
          <w:rFonts w:hint="eastAsia"/>
        </w:rPr>
        <w:t>свою</w:t>
      </w:r>
    </w:p>
    <w:p w:rsidR="0081136B" w:rsidRDefault="0081136B" w:rsidP="0081136B">
      <w:r>
        <w:rPr>
          <w:rFonts w:hint="eastAsia"/>
        </w:rPr>
        <w:t>специфіку</w:t>
      </w:r>
      <w:r>
        <w:t></w:t>
      </w:r>
      <w:r>
        <w:rPr>
          <w:rFonts w:hint="eastAsia"/>
        </w:rPr>
        <w:t>щодо</w:t>
      </w:r>
      <w:r>
        <w:t></w:t>
      </w:r>
      <w:r>
        <w:rPr>
          <w:rFonts w:hint="eastAsia"/>
        </w:rPr>
        <w:t>макроконцепту</w:t>
      </w:r>
      <w:r>
        <w:t></w:t>
      </w:r>
      <w:r>
        <w:rPr>
          <w:rFonts w:hint="eastAsia"/>
        </w:rPr>
        <w:t>ПРИРОДА</w:t>
      </w:r>
      <w:r>
        <w:t></w:t>
      </w:r>
      <w:r>
        <w:t></w:t>
      </w:r>
      <w:r>
        <w:rPr>
          <w:rFonts w:hint="eastAsia"/>
        </w:rPr>
        <w:t>Матеріал</w:t>
      </w:r>
      <w:r>
        <w:t></w:t>
      </w:r>
      <w:r>
        <w:rPr>
          <w:rFonts w:hint="eastAsia"/>
        </w:rPr>
        <w:t>ідилій</w:t>
      </w:r>
      <w:r>
        <w:t></w:t>
      </w:r>
      <w:r>
        <w:rPr>
          <w:rFonts w:hint="eastAsia"/>
        </w:rPr>
        <w:t>дає</w:t>
      </w:r>
      <w:r>
        <w:t></w:t>
      </w:r>
      <w:r>
        <w:rPr>
          <w:rFonts w:hint="eastAsia"/>
        </w:rPr>
        <w:t>підстави</w:t>
      </w:r>
    </w:p>
    <w:p w:rsidR="0081136B" w:rsidRDefault="0081136B" w:rsidP="0081136B">
      <w:r>
        <w:rPr>
          <w:rFonts w:hint="eastAsia"/>
        </w:rPr>
        <w:t>розглядати</w:t>
      </w:r>
      <w:r>
        <w:t></w:t>
      </w:r>
      <w:r>
        <w:rPr>
          <w:rFonts w:hint="eastAsia"/>
        </w:rPr>
        <w:t>сферу</w:t>
      </w:r>
      <w:r>
        <w:t></w:t>
      </w:r>
      <w:r>
        <w:rPr>
          <w:rFonts w:hint="eastAsia"/>
        </w:rPr>
        <w:t>людського</w:t>
      </w:r>
      <w:r>
        <w:t></w:t>
      </w:r>
      <w:r>
        <w:rPr>
          <w:rFonts w:hint="eastAsia"/>
        </w:rPr>
        <w:t>існування</w:t>
      </w:r>
      <w:r>
        <w:t></w:t>
      </w:r>
      <w:r>
        <w:rPr>
          <w:rFonts w:hint="eastAsia"/>
        </w:rPr>
        <w:t>у</w:t>
      </w:r>
      <w:r>
        <w:t></w:t>
      </w:r>
      <w:r>
        <w:rPr>
          <w:rFonts w:hint="eastAsia"/>
        </w:rPr>
        <w:t>трьох</w:t>
      </w:r>
      <w:r>
        <w:t></w:t>
      </w:r>
      <w:r>
        <w:rPr>
          <w:rFonts w:hint="eastAsia"/>
        </w:rPr>
        <w:t>аспектах</w:t>
      </w:r>
      <w:r>
        <w:t></w:t>
      </w:r>
      <w:r>
        <w:t></w:t>
      </w:r>
      <w:r>
        <w:rPr>
          <w:rFonts w:hint="eastAsia"/>
        </w:rPr>
        <w:t>біологічному</w:t>
      </w:r>
      <w:r>
        <w:t></w:t>
      </w:r>
    </w:p>
    <w:p w:rsidR="0081136B" w:rsidRDefault="0081136B" w:rsidP="0081136B">
      <w:r>
        <w:rPr>
          <w:rFonts w:hint="eastAsia"/>
        </w:rPr>
        <w:t>духовному</w:t>
      </w:r>
      <w:r>
        <w:t></w:t>
      </w:r>
      <w:r>
        <w:rPr>
          <w:rFonts w:hint="eastAsia"/>
        </w:rPr>
        <w:t>і</w:t>
      </w:r>
      <w:r>
        <w:t></w:t>
      </w:r>
      <w:r>
        <w:rPr>
          <w:rFonts w:hint="eastAsia"/>
        </w:rPr>
        <w:t>соціальному</w:t>
      </w:r>
      <w:r>
        <w:t></w:t>
      </w:r>
      <w:r>
        <w:t></w:t>
      </w:r>
      <w:r>
        <w:rPr>
          <w:rFonts w:hint="eastAsia"/>
        </w:rPr>
        <w:t>Перший</w:t>
      </w:r>
      <w:r>
        <w:t></w:t>
      </w:r>
      <w:r>
        <w:rPr>
          <w:rFonts w:hint="eastAsia"/>
        </w:rPr>
        <w:t>аспект</w:t>
      </w:r>
      <w:r>
        <w:t>‒</w:t>
      </w:r>
      <w:r>
        <w:t></w:t>
      </w:r>
      <w:r>
        <w:rPr>
          <w:rFonts w:hint="eastAsia"/>
        </w:rPr>
        <w:t>це</w:t>
      </w:r>
      <w:r>
        <w:t></w:t>
      </w:r>
      <w:r>
        <w:rPr>
          <w:rFonts w:hint="eastAsia"/>
        </w:rPr>
        <w:t>характеристика</w:t>
      </w:r>
      <w:r>
        <w:t></w:t>
      </w:r>
      <w:r>
        <w:rPr>
          <w:rFonts w:hint="eastAsia"/>
        </w:rPr>
        <w:t>людини</w:t>
      </w:r>
      <w:r>
        <w:t></w:t>
      </w:r>
      <w:r>
        <w:rPr>
          <w:rFonts w:hint="eastAsia"/>
        </w:rPr>
        <w:t>за</w:t>
      </w:r>
    </w:p>
    <w:p w:rsidR="0081136B" w:rsidRDefault="0081136B" w:rsidP="0081136B">
      <w:r>
        <w:rPr>
          <w:rFonts w:hint="eastAsia"/>
        </w:rPr>
        <w:t>фізіологією</w:t>
      </w:r>
      <w:r>
        <w:t></w:t>
      </w:r>
      <w:r>
        <w:t></w:t>
      </w:r>
      <w:r>
        <w:rPr>
          <w:rFonts w:hint="eastAsia"/>
        </w:rPr>
        <w:t>статтю</w:t>
      </w:r>
      <w:r>
        <w:t></w:t>
      </w:r>
      <w:r>
        <w:rPr>
          <w:rFonts w:hint="eastAsia"/>
        </w:rPr>
        <w:t>та</w:t>
      </w:r>
      <w:r>
        <w:t></w:t>
      </w:r>
      <w:r>
        <w:rPr>
          <w:rFonts w:hint="eastAsia"/>
        </w:rPr>
        <w:t>віком</w:t>
      </w:r>
      <w:r>
        <w:t></w:t>
      </w:r>
      <w:r>
        <w:t></w:t>
      </w:r>
      <w:r>
        <w:rPr>
          <w:rFonts w:hint="eastAsia"/>
        </w:rPr>
        <w:t>другий</w:t>
      </w:r>
      <w:r>
        <w:t>‒</w:t>
      </w:r>
      <w:r>
        <w:t></w:t>
      </w:r>
      <w:r>
        <w:rPr>
          <w:rFonts w:hint="eastAsia"/>
        </w:rPr>
        <w:t>ментальним</w:t>
      </w:r>
      <w:r>
        <w:t></w:t>
      </w:r>
      <w:r>
        <w:t></w:t>
      </w:r>
      <w:r>
        <w:rPr>
          <w:rFonts w:hint="eastAsia"/>
        </w:rPr>
        <w:t>душевним</w:t>
      </w:r>
      <w:r>
        <w:t></w:t>
      </w:r>
      <w:r>
        <w:rPr>
          <w:rFonts w:hint="eastAsia"/>
        </w:rPr>
        <w:t>та</w:t>
      </w:r>
      <w:r>
        <w:t></w:t>
      </w:r>
      <w:r>
        <w:rPr>
          <w:rFonts w:hint="eastAsia"/>
        </w:rPr>
        <w:t>емоційним</w:t>
      </w:r>
    </w:p>
    <w:p w:rsidR="0081136B" w:rsidRDefault="0081136B" w:rsidP="0081136B">
      <w:r>
        <w:rPr>
          <w:rFonts w:hint="eastAsia"/>
        </w:rPr>
        <w:t>станом</w:t>
      </w:r>
      <w:r>
        <w:t></w:t>
      </w:r>
      <w:r>
        <w:t></w:t>
      </w:r>
      <w:r>
        <w:rPr>
          <w:rFonts w:hint="eastAsia"/>
        </w:rPr>
        <w:t>третій</w:t>
      </w:r>
      <w:r>
        <w:t>‒</w:t>
      </w:r>
      <w:r>
        <w:t></w:t>
      </w:r>
      <w:r>
        <w:rPr>
          <w:rFonts w:hint="eastAsia"/>
        </w:rPr>
        <w:t>становищем</w:t>
      </w:r>
      <w:r>
        <w:t></w:t>
      </w:r>
      <w:r>
        <w:rPr>
          <w:rFonts w:hint="eastAsia"/>
        </w:rPr>
        <w:t>у</w:t>
      </w:r>
      <w:r>
        <w:t></w:t>
      </w:r>
      <w:r>
        <w:rPr>
          <w:rFonts w:hint="eastAsia"/>
        </w:rPr>
        <w:t>суспільстві</w:t>
      </w:r>
      <w:r>
        <w:t></w:t>
      </w:r>
    </w:p>
    <w:p w:rsidR="0081136B" w:rsidRDefault="0081136B" w:rsidP="0081136B">
      <w:r>
        <w:rPr>
          <w:rFonts w:hint="eastAsia"/>
        </w:rPr>
        <w:t>У</w:t>
      </w:r>
      <w:r>
        <w:t></w:t>
      </w:r>
      <w:r>
        <w:rPr>
          <w:rFonts w:hint="eastAsia"/>
        </w:rPr>
        <w:t>кожному</w:t>
      </w:r>
      <w:r>
        <w:t></w:t>
      </w:r>
      <w:r>
        <w:rPr>
          <w:rFonts w:hint="eastAsia"/>
        </w:rPr>
        <w:t>з</w:t>
      </w:r>
      <w:r>
        <w:t></w:t>
      </w:r>
      <w:r>
        <w:rPr>
          <w:rFonts w:hint="eastAsia"/>
        </w:rPr>
        <w:t>цих</w:t>
      </w:r>
      <w:r>
        <w:t></w:t>
      </w:r>
      <w:r>
        <w:rPr>
          <w:rFonts w:hint="eastAsia"/>
        </w:rPr>
        <w:t>сегментів</w:t>
      </w:r>
      <w:r>
        <w:t></w:t>
      </w:r>
      <w:r>
        <w:rPr>
          <w:rFonts w:hint="eastAsia"/>
        </w:rPr>
        <w:t>яскраво</w:t>
      </w:r>
      <w:r>
        <w:t></w:t>
      </w:r>
      <w:r>
        <w:rPr>
          <w:rFonts w:hint="eastAsia"/>
        </w:rPr>
        <w:t>виражені</w:t>
      </w:r>
      <w:r>
        <w:t></w:t>
      </w:r>
      <w:r>
        <w:rPr>
          <w:rFonts w:hint="eastAsia"/>
        </w:rPr>
        <w:t>такі</w:t>
      </w:r>
      <w:r>
        <w:t></w:t>
      </w:r>
      <w:r>
        <w:rPr>
          <w:rFonts w:hint="eastAsia"/>
        </w:rPr>
        <w:t>концепти</w:t>
      </w:r>
      <w:r>
        <w:t></w:t>
      </w:r>
      <w:r>
        <w:t></w:t>
      </w:r>
      <w:r>
        <w:rPr>
          <w:rFonts w:hint="eastAsia"/>
        </w:rPr>
        <w:t>ЖИТТЯ</w:t>
      </w:r>
      <w:r>
        <w:t></w:t>
      </w:r>
      <w:r>
        <w:t></w:t>
      </w:r>
    </w:p>
    <w:p w:rsidR="0081136B" w:rsidRDefault="0081136B" w:rsidP="0081136B">
      <w:r>
        <w:rPr>
          <w:rFonts w:hint="eastAsia"/>
        </w:rPr>
        <w:t>СМЕРТЬ</w:t>
      </w:r>
      <w:r>
        <w:t></w:t>
      </w:r>
      <w:r>
        <w:t></w:t>
      </w:r>
      <w:r>
        <w:rPr>
          <w:rFonts w:hint="eastAsia"/>
        </w:rPr>
        <w:t>ДУША</w:t>
      </w:r>
      <w:r>
        <w:t></w:t>
      </w:r>
      <w:r>
        <w:t></w:t>
      </w:r>
      <w:r>
        <w:t></w:t>
      </w:r>
      <w:r>
        <w:rPr>
          <w:rFonts w:hint="eastAsia"/>
        </w:rPr>
        <w:t>СЕРЦЕ</w:t>
      </w:r>
      <w:r>
        <w:t></w:t>
      </w:r>
      <w:r>
        <w:t></w:t>
      </w:r>
      <w:r>
        <w:t></w:t>
      </w:r>
      <w:r>
        <w:rPr>
          <w:rFonts w:hint="eastAsia"/>
        </w:rPr>
        <w:t>РОЗУМ</w:t>
      </w:r>
      <w:r>
        <w:t></w:t>
      </w:r>
      <w:r>
        <w:rPr>
          <w:rFonts w:hint="eastAsia"/>
        </w:rPr>
        <w:t>і</w:t>
      </w:r>
      <w:r>
        <w:t></w:t>
      </w:r>
      <w:r>
        <w:rPr>
          <w:rFonts w:hint="eastAsia"/>
        </w:rPr>
        <w:t>КОХАННЯ</w:t>
      </w:r>
      <w:r>
        <w:t></w:t>
      </w:r>
      <w:r>
        <w:t></w:t>
      </w:r>
      <w:r>
        <w:rPr>
          <w:rFonts w:hint="eastAsia"/>
        </w:rPr>
        <w:t>Виявлено</w:t>
      </w:r>
      <w:r>
        <w:t></w:t>
      </w:r>
      <w:r>
        <w:rPr>
          <w:rFonts w:hint="eastAsia"/>
        </w:rPr>
        <w:t>набір</w:t>
      </w:r>
      <w:r>
        <w:t></w:t>
      </w:r>
      <w:r>
        <w:rPr>
          <w:rFonts w:hint="eastAsia"/>
        </w:rPr>
        <w:t>лексики</w:t>
      </w:r>
      <w:r>
        <w:t></w:t>
      </w:r>
    </w:p>
    <w:p w:rsidR="0081136B" w:rsidRDefault="0081136B" w:rsidP="0081136B">
      <w:r>
        <w:rPr>
          <w:rFonts w:hint="eastAsia"/>
        </w:rPr>
        <w:t>що</w:t>
      </w:r>
      <w:r>
        <w:t></w:t>
      </w:r>
      <w:r>
        <w:rPr>
          <w:rFonts w:hint="eastAsia"/>
        </w:rPr>
        <w:t>вербалізує</w:t>
      </w:r>
      <w:r>
        <w:t></w:t>
      </w:r>
      <w:r>
        <w:rPr>
          <w:rFonts w:hint="eastAsia"/>
        </w:rPr>
        <w:t>кожен</w:t>
      </w:r>
      <w:r>
        <w:t></w:t>
      </w:r>
      <w:r>
        <w:rPr>
          <w:rFonts w:hint="eastAsia"/>
        </w:rPr>
        <w:t>із</w:t>
      </w:r>
      <w:r>
        <w:t></w:t>
      </w:r>
      <w:r>
        <w:rPr>
          <w:rFonts w:hint="eastAsia"/>
        </w:rPr>
        <w:t>виокремлених</w:t>
      </w:r>
      <w:r>
        <w:t></w:t>
      </w:r>
      <w:r>
        <w:rPr>
          <w:rFonts w:hint="eastAsia"/>
        </w:rPr>
        <w:t>концептів</w:t>
      </w:r>
      <w:r>
        <w:t></w:t>
      </w:r>
      <w:r>
        <w:t></w:t>
      </w:r>
      <w:r>
        <w:rPr>
          <w:rFonts w:hint="eastAsia"/>
        </w:rPr>
        <w:t>проаналізовано</w:t>
      </w:r>
      <w:r>
        <w:t></w:t>
      </w:r>
      <w:r>
        <w:rPr>
          <w:rFonts w:hint="eastAsia"/>
        </w:rPr>
        <w:t>особливості</w:t>
      </w:r>
    </w:p>
    <w:p w:rsidR="0081136B" w:rsidRDefault="0081136B" w:rsidP="0081136B">
      <w:r>
        <w:rPr>
          <w:rFonts w:hint="eastAsia"/>
        </w:rPr>
        <w:t>її</w:t>
      </w:r>
      <w:r>
        <w:t></w:t>
      </w:r>
      <w:r>
        <w:rPr>
          <w:rFonts w:hint="eastAsia"/>
        </w:rPr>
        <w:t>вживання</w:t>
      </w:r>
      <w:r>
        <w:t></w:t>
      </w:r>
      <w:r>
        <w:t></w:t>
      </w:r>
      <w:r>
        <w:rPr>
          <w:rFonts w:hint="eastAsia"/>
        </w:rPr>
        <w:t>Одразу</w:t>
      </w:r>
      <w:r>
        <w:t></w:t>
      </w:r>
      <w:r>
        <w:rPr>
          <w:rFonts w:hint="eastAsia"/>
        </w:rPr>
        <w:t>зазначимо</w:t>
      </w:r>
      <w:r>
        <w:t></w:t>
      </w:r>
      <w:r>
        <w:t></w:t>
      </w:r>
      <w:r>
        <w:rPr>
          <w:rFonts w:hint="eastAsia"/>
        </w:rPr>
        <w:t>що</w:t>
      </w:r>
      <w:r>
        <w:t></w:t>
      </w:r>
      <w:r>
        <w:rPr>
          <w:rFonts w:hint="eastAsia"/>
        </w:rPr>
        <w:t>структуру</w:t>
      </w:r>
      <w:r>
        <w:t></w:t>
      </w:r>
      <w:r>
        <w:rPr>
          <w:rFonts w:hint="eastAsia"/>
        </w:rPr>
        <w:t>складових</w:t>
      </w:r>
      <w:r>
        <w:t></w:t>
      </w:r>
      <w:r>
        <w:rPr>
          <w:rFonts w:hint="eastAsia"/>
        </w:rPr>
        <w:t>макроконцепту</w:t>
      </w:r>
    </w:p>
    <w:p w:rsidR="0081136B" w:rsidRDefault="0081136B" w:rsidP="0081136B">
      <w:r>
        <w:rPr>
          <w:rFonts w:hint="eastAsia"/>
        </w:rPr>
        <w:t>ЛЮДИНА</w:t>
      </w:r>
      <w:r>
        <w:t></w:t>
      </w:r>
      <w:r>
        <w:rPr>
          <w:rFonts w:hint="eastAsia"/>
        </w:rPr>
        <w:t>було</w:t>
      </w:r>
      <w:r>
        <w:t></w:t>
      </w:r>
      <w:r>
        <w:rPr>
          <w:rFonts w:hint="eastAsia"/>
        </w:rPr>
        <w:t>не</w:t>
      </w:r>
      <w:r>
        <w:t></w:t>
      </w:r>
      <w:r>
        <w:rPr>
          <w:rFonts w:hint="eastAsia"/>
        </w:rPr>
        <w:t>просто</w:t>
      </w:r>
      <w:r>
        <w:t></w:t>
      </w:r>
      <w:r>
        <w:rPr>
          <w:rFonts w:hint="eastAsia"/>
        </w:rPr>
        <w:t>виявити</w:t>
      </w:r>
      <w:r>
        <w:t></w:t>
      </w:r>
      <w:r>
        <w:t></w:t>
      </w:r>
      <w:r>
        <w:rPr>
          <w:rFonts w:hint="eastAsia"/>
        </w:rPr>
        <w:t>оскільки</w:t>
      </w:r>
      <w:r>
        <w:t></w:t>
      </w:r>
      <w:r>
        <w:rPr>
          <w:rFonts w:hint="eastAsia"/>
        </w:rPr>
        <w:t>він</w:t>
      </w:r>
      <w:r>
        <w:t></w:t>
      </w:r>
      <w:r>
        <w:rPr>
          <w:rFonts w:hint="eastAsia"/>
        </w:rPr>
        <w:t>суттєво</w:t>
      </w:r>
      <w:r>
        <w:t></w:t>
      </w:r>
      <w:r>
        <w:rPr>
          <w:rFonts w:hint="eastAsia"/>
        </w:rPr>
        <w:t>відрізняється</w:t>
      </w:r>
      <w:r>
        <w:t></w:t>
      </w:r>
      <w:r>
        <w:rPr>
          <w:rFonts w:hint="eastAsia"/>
        </w:rPr>
        <w:t>від</w:t>
      </w:r>
    </w:p>
    <w:p w:rsidR="0081136B" w:rsidRDefault="0081136B" w:rsidP="0081136B">
      <w:r>
        <w:rPr>
          <w:rFonts w:hint="eastAsia"/>
        </w:rPr>
        <w:t>макроконцепту</w:t>
      </w:r>
      <w:r>
        <w:t></w:t>
      </w:r>
      <w:r>
        <w:rPr>
          <w:rFonts w:hint="eastAsia"/>
        </w:rPr>
        <w:t>ПРИРОДА</w:t>
      </w:r>
      <w:r>
        <w:t></w:t>
      </w:r>
      <w:r>
        <w:t></w:t>
      </w:r>
      <w:r>
        <w:rPr>
          <w:rFonts w:hint="eastAsia"/>
        </w:rPr>
        <w:t>Це</w:t>
      </w:r>
      <w:r>
        <w:t></w:t>
      </w:r>
      <w:r>
        <w:rPr>
          <w:rFonts w:hint="eastAsia"/>
        </w:rPr>
        <w:t>пов’язано</w:t>
      </w:r>
      <w:r>
        <w:t></w:t>
      </w:r>
      <w:r>
        <w:rPr>
          <w:rFonts w:hint="eastAsia"/>
        </w:rPr>
        <w:t>з</w:t>
      </w:r>
      <w:r>
        <w:t></w:t>
      </w:r>
      <w:r>
        <w:rPr>
          <w:rFonts w:hint="eastAsia"/>
        </w:rPr>
        <w:t>тим</w:t>
      </w:r>
      <w:r>
        <w:t></w:t>
      </w:r>
      <w:r>
        <w:t></w:t>
      </w:r>
      <w:r>
        <w:rPr>
          <w:rFonts w:hint="eastAsia"/>
        </w:rPr>
        <w:t>що</w:t>
      </w:r>
      <w:r>
        <w:t></w:t>
      </w:r>
      <w:r>
        <w:rPr>
          <w:rFonts w:hint="eastAsia"/>
        </w:rPr>
        <w:t>предметний</w:t>
      </w:r>
      <w:r>
        <w:t></w:t>
      </w:r>
      <w:r>
        <w:rPr>
          <w:rFonts w:hint="eastAsia"/>
        </w:rPr>
        <w:t>компонент</w:t>
      </w:r>
    </w:p>
    <w:p w:rsidR="0081136B" w:rsidRDefault="0081136B" w:rsidP="0081136B">
      <w:r>
        <w:rPr>
          <w:rFonts w:hint="eastAsia"/>
        </w:rPr>
        <w:t>актуалізується</w:t>
      </w:r>
      <w:r>
        <w:t></w:t>
      </w:r>
      <w:r>
        <w:rPr>
          <w:rFonts w:hint="eastAsia"/>
        </w:rPr>
        <w:t>переважно</w:t>
      </w:r>
      <w:r>
        <w:t></w:t>
      </w:r>
      <w:r>
        <w:rPr>
          <w:rFonts w:hint="eastAsia"/>
        </w:rPr>
        <w:t>зоровими</w:t>
      </w:r>
      <w:r>
        <w:t></w:t>
      </w:r>
      <w:r>
        <w:rPr>
          <w:rFonts w:hint="eastAsia"/>
        </w:rPr>
        <w:t>образами</w:t>
      </w:r>
      <w:r>
        <w:t></w:t>
      </w:r>
      <w:r>
        <w:t></w:t>
      </w:r>
      <w:r>
        <w:rPr>
          <w:rFonts w:hint="eastAsia"/>
        </w:rPr>
        <w:t>які</w:t>
      </w:r>
      <w:r>
        <w:t></w:t>
      </w:r>
      <w:r>
        <w:rPr>
          <w:rFonts w:hint="eastAsia"/>
        </w:rPr>
        <w:t>характеризують</w:t>
      </w:r>
      <w:r>
        <w:t></w:t>
      </w:r>
      <w:r>
        <w:rPr>
          <w:rFonts w:hint="eastAsia"/>
        </w:rPr>
        <w:t>зовнішній</w:t>
      </w:r>
    </w:p>
    <w:p w:rsidR="0081136B" w:rsidRDefault="0081136B" w:rsidP="0081136B">
      <w:r>
        <w:rPr>
          <w:rFonts w:hint="eastAsia"/>
        </w:rPr>
        <w:t>вигляд</w:t>
      </w:r>
      <w:r>
        <w:t></w:t>
      </w:r>
      <w:r>
        <w:rPr>
          <w:rFonts w:hint="eastAsia"/>
        </w:rPr>
        <w:t>людини</w:t>
      </w:r>
      <w:r>
        <w:t></w:t>
      </w:r>
      <w:r>
        <w:t></w:t>
      </w:r>
      <w:r>
        <w:rPr>
          <w:rFonts w:hint="eastAsia"/>
        </w:rPr>
        <w:t>Образний</w:t>
      </w:r>
      <w:r>
        <w:t></w:t>
      </w:r>
      <w:r>
        <w:rPr>
          <w:rFonts w:hint="eastAsia"/>
        </w:rPr>
        <w:t>компонент</w:t>
      </w:r>
      <w:r>
        <w:t></w:t>
      </w:r>
      <w:r>
        <w:rPr>
          <w:rFonts w:hint="eastAsia"/>
        </w:rPr>
        <w:t>натомість</w:t>
      </w:r>
      <w:r>
        <w:t></w:t>
      </w:r>
      <w:r>
        <w:rPr>
          <w:rFonts w:hint="eastAsia"/>
        </w:rPr>
        <w:t>представлено</w:t>
      </w:r>
    </w:p>
    <w:p w:rsidR="0081136B" w:rsidRDefault="0081136B" w:rsidP="0081136B">
      <w:r>
        <w:rPr>
          <w:rFonts w:hint="eastAsia"/>
        </w:rPr>
        <w:t>метафоричними</w:t>
      </w:r>
      <w:r>
        <w:t></w:t>
      </w:r>
      <w:r>
        <w:rPr>
          <w:rFonts w:hint="eastAsia"/>
        </w:rPr>
        <w:t>моделями</w:t>
      </w:r>
      <w:r>
        <w:t></w:t>
      </w:r>
      <w:r>
        <w:rPr>
          <w:rFonts w:hint="eastAsia"/>
        </w:rPr>
        <w:t>смерть</w:t>
      </w:r>
      <w:r>
        <w:t></w:t>
      </w:r>
      <w:r>
        <w:rPr>
          <w:rFonts w:hint="eastAsia"/>
        </w:rPr>
        <w:t>–</w:t>
      </w:r>
      <w:r>
        <w:t></w:t>
      </w:r>
      <w:r>
        <w:rPr>
          <w:rFonts w:hint="eastAsia"/>
        </w:rPr>
        <w:t>сон</w:t>
      </w:r>
      <w:r>
        <w:t></w:t>
      </w:r>
      <w:r>
        <w:rPr>
          <w:rFonts w:hint="eastAsia"/>
        </w:rPr>
        <w:t>і</w:t>
      </w:r>
      <w:r>
        <w:t></w:t>
      </w:r>
      <w:r>
        <w:rPr>
          <w:rFonts w:hint="eastAsia"/>
        </w:rPr>
        <w:t>кохання</w:t>
      </w:r>
      <w:r>
        <w:t></w:t>
      </w:r>
      <w:r>
        <w:rPr>
          <w:rFonts w:hint="eastAsia"/>
        </w:rPr>
        <w:t>–</w:t>
      </w:r>
      <w:r>
        <w:t></w:t>
      </w:r>
      <w:r>
        <w:rPr>
          <w:rFonts w:hint="eastAsia"/>
        </w:rPr>
        <w:t>хвороба</w:t>
      </w:r>
      <w:r>
        <w:t></w:t>
      </w:r>
      <w:r>
        <w:t></w:t>
      </w:r>
      <w:r>
        <w:rPr>
          <w:rFonts w:hint="eastAsia"/>
        </w:rPr>
        <w:t>Концептів</w:t>
      </w:r>
    </w:p>
    <w:p w:rsidR="0081136B" w:rsidRDefault="0081136B" w:rsidP="0081136B">
      <w:r>
        <w:rPr>
          <w:rFonts w:hint="eastAsia"/>
        </w:rPr>
        <w:t>людської</w:t>
      </w:r>
      <w:r>
        <w:t></w:t>
      </w:r>
      <w:r>
        <w:rPr>
          <w:rFonts w:hint="eastAsia"/>
        </w:rPr>
        <w:t>сфери</w:t>
      </w:r>
      <w:r>
        <w:t></w:t>
      </w:r>
      <w:r>
        <w:rPr>
          <w:rFonts w:hint="eastAsia"/>
        </w:rPr>
        <w:t>стосуються</w:t>
      </w:r>
      <w:r>
        <w:t></w:t>
      </w:r>
      <w:r>
        <w:rPr>
          <w:rFonts w:hint="eastAsia"/>
        </w:rPr>
        <w:t>і</w:t>
      </w:r>
      <w:r>
        <w:t></w:t>
      </w:r>
      <w:r>
        <w:rPr>
          <w:rFonts w:hint="eastAsia"/>
        </w:rPr>
        <w:t>виявлені</w:t>
      </w:r>
      <w:r>
        <w:t></w:t>
      </w:r>
      <w:r>
        <w:rPr>
          <w:rFonts w:hint="eastAsia"/>
        </w:rPr>
        <w:t>асоціації</w:t>
      </w:r>
      <w:r>
        <w:t></w:t>
      </w:r>
      <w:r>
        <w:t></w:t>
      </w:r>
      <w:r>
        <w:rPr>
          <w:rFonts w:hint="eastAsia"/>
        </w:rPr>
        <w:t>смерть</w:t>
      </w:r>
      <w:r>
        <w:t></w:t>
      </w:r>
      <w:r>
        <w:rPr>
          <w:rFonts w:hint="eastAsia"/>
        </w:rPr>
        <w:t>–</w:t>
      </w:r>
      <w:r>
        <w:t></w:t>
      </w:r>
      <w:r>
        <w:rPr>
          <w:rFonts w:hint="eastAsia"/>
        </w:rPr>
        <w:t>човен</w:t>
      </w:r>
      <w:r>
        <w:t></w:t>
      </w:r>
      <w:r>
        <w:t></w:t>
      </w:r>
      <w:r>
        <w:rPr>
          <w:rFonts w:hint="eastAsia"/>
        </w:rPr>
        <w:t>смерть</w:t>
      </w:r>
      <w:r>
        <w:t></w:t>
      </w:r>
      <w:r>
        <w:rPr>
          <w:rFonts w:hint="eastAsia"/>
        </w:rPr>
        <w:t>–</w:t>
      </w:r>
    </w:p>
    <w:p w:rsidR="0081136B" w:rsidRDefault="0081136B" w:rsidP="0081136B">
      <w:r>
        <w:rPr>
          <w:rFonts w:hint="eastAsia"/>
        </w:rPr>
        <w:t>вода</w:t>
      </w:r>
      <w:r>
        <w:t></w:t>
      </w:r>
      <w:r>
        <w:t></w:t>
      </w:r>
      <w:r>
        <w:rPr>
          <w:rFonts w:hint="eastAsia"/>
        </w:rPr>
        <w:t>кохання</w:t>
      </w:r>
      <w:r>
        <w:t></w:t>
      </w:r>
      <w:r>
        <w:rPr>
          <w:rFonts w:hint="eastAsia"/>
        </w:rPr>
        <w:t>–</w:t>
      </w:r>
      <w:r>
        <w:t></w:t>
      </w:r>
      <w:r>
        <w:rPr>
          <w:rFonts w:hint="eastAsia"/>
        </w:rPr>
        <w:t>вогонь</w:t>
      </w:r>
      <w:r>
        <w:t></w:t>
      </w:r>
      <w:r>
        <w:t></w:t>
      </w:r>
      <w:r>
        <w:rPr>
          <w:rFonts w:hint="eastAsia"/>
        </w:rPr>
        <w:t>кохання</w:t>
      </w:r>
      <w:r>
        <w:t></w:t>
      </w:r>
      <w:r>
        <w:rPr>
          <w:rFonts w:hint="eastAsia"/>
        </w:rPr>
        <w:t>–</w:t>
      </w:r>
      <w:r>
        <w:t></w:t>
      </w:r>
      <w:r>
        <w:rPr>
          <w:rFonts w:hint="eastAsia"/>
        </w:rPr>
        <w:t>поцілунок</w:t>
      </w:r>
      <w:r>
        <w:t></w:t>
      </w:r>
      <w:r>
        <w:t></w:t>
      </w:r>
      <w:r>
        <w:rPr>
          <w:rFonts w:hint="eastAsia"/>
        </w:rPr>
        <w:t>кохання</w:t>
      </w:r>
      <w:r>
        <w:t></w:t>
      </w:r>
      <w:r>
        <w:rPr>
          <w:rFonts w:hint="eastAsia"/>
        </w:rPr>
        <w:t>–</w:t>
      </w:r>
      <w:r>
        <w:t></w:t>
      </w:r>
      <w:r>
        <w:rPr>
          <w:rFonts w:hint="eastAsia"/>
        </w:rPr>
        <w:t>стріла</w:t>
      </w:r>
      <w:r>
        <w:t></w:t>
      </w:r>
      <w:r>
        <w:t></w:t>
      </w:r>
      <w:r>
        <w:rPr>
          <w:rFonts w:hint="eastAsia"/>
        </w:rPr>
        <w:t>шлюб</w:t>
      </w:r>
      <w:r>
        <w:t>‒</w:t>
      </w:r>
    </w:p>
    <w:p w:rsidR="0081136B" w:rsidRDefault="0081136B" w:rsidP="0081136B">
      <w:r>
        <w:rPr>
          <w:rFonts w:hint="eastAsia"/>
        </w:rPr>
        <w:t>страждання</w:t>
      </w:r>
      <w:r>
        <w:t></w:t>
      </w:r>
      <w:r>
        <w:t></w:t>
      </w:r>
      <w:r>
        <w:rPr>
          <w:rFonts w:hint="eastAsia"/>
        </w:rPr>
        <w:t>шлюб</w:t>
      </w:r>
      <w:r>
        <w:t>‒</w:t>
      </w:r>
      <w:r>
        <w:t></w:t>
      </w:r>
      <w:r>
        <w:rPr>
          <w:rFonts w:hint="eastAsia"/>
        </w:rPr>
        <w:t>танець</w:t>
      </w:r>
      <w:r>
        <w:t></w:t>
      </w:r>
      <w:r>
        <w:t></w:t>
      </w:r>
      <w:r>
        <w:rPr>
          <w:rFonts w:hint="eastAsia"/>
        </w:rPr>
        <w:t>шлюб</w:t>
      </w:r>
      <w:r>
        <w:t>‒</w:t>
      </w:r>
      <w:r>
        <w:t></w:t>
      </w:r>
      <w:r>
        <w:rPr>
          <w:rFonts w:hint="eastAsia"/>
        </w:rPr>
        <w:t>діти</w:t>
      </w:r>
      <w:r>
        <w:t></w:t>
      </w:r>
      <w:r>
        <w:t></w:t>
      </w:r>
      <w:r>
        <w:rPr>
          <w:rFonts w:hint="eastAsia"/>
        </w:rPr>
        <w:t>пастух</w:t>
      </w:r>
      <w:r>
        <w:t></w:t>
      </w:r>
      <w:r>
        <w:rPr>
          <w:rFonts w:hint="eastAsia"/>
        </w:rPr>
        <w:t>–</w:t>
      </w:r>
      <w:r>
        <w:t></w:t>
      </w:r>
      <w:r>
        <w:rPr>
          <w:rFonts w:hint="eastAsia"/>
        </w:rPr>
        <w:t>музикант</w:t>
      </w:r>
      <w:r>
        <w:t></w:t>
      </w:r>
      <w:r>
        <w:t></w:t>
      </w:r>
      <w:r>
        <w:rPr>
          <w:rFonts w:hint="eastAsia"/>
        </w:rPr>
        <w:t>життя</w:t>
      </w:r>
    </w:p>
    <w:p w:rsidR="0081136B" w:rsidRDefault="0081136B" w:rsidP="0081136B">
      <w:r>
        <w:t>‒</w:t>
      </w:r>
      <w:r>
        <w:t></w:t>
      </w:r>
      <w:r>
        <w:rPr>
          <w:rFonts w:hint="eastAsia"/>
        </w:rPr>
        <w:t>біг</w:t>
      </w:r>
      <w:r>
        <w:t></w:t>
      </w:r>
      <w:r>
        <w:rPr>
          <w:rFonts w:hint="eastAsia"/>
        </w:rPr>
        <w:t>оленя</w:t>
      </w:r>
      <w:r>
        <w:t></w:t>
      </w:r>
      <w:r>
        <w:t></w:t>
      </w:r>
      <w:r>
        <w:rPr>
          <w:rFonts w:hint="eastAsia"/>
        </w:rPr>
        <w:t>життя</w:t>
      </w:r>
      <w:r>
        <w:t>‒</w:t>
      </w:r>
      <w:r>
        <w:t></w:t>
      </w:r>
      <w:r>
        <w:rPr>
          <w:rFonts w:hint="eastAsia"/>
        </w:rPr>
        <w:t>корабель</w:t>
      </w:r>
      <w:r>
        <w:t></w:t>
      </w:r>
      <w:r>
        <w:t></w:t>
      </w:r>
      <w:r>
        <w:rPr>
          <w:rFonts w:hint="eastAsia"/>
        </w:rPr>
        <w:t>молодість</w:t>
      </w:r>
      <w:r>
        <w:t>‒</w:t>
      </w:r>
      <w:r>
        <w:t></w:t>
      </w:r>
      <w:r>
        <w:rPr>
          <w:rFonts w:hint="eastAsia"/>
        </w:rPr>
        <w:t>крилата</w:t>
      </w:r>
      <w:r>
        <w:t></w:t>
      </w:r>
      <w:r>
        <w:rPr>
          <w:rFonts w:hint="eastAsia"/>
        </w:rPr>
        <w:t>істота</w:t>
      </w:r>
      <w:r>
        <w:t></w:t>
      </w:r>
      <w:r>
        <w:t></w:t>
      </w:r>
      <w:r>
        <w:rPr>
          <w:rFonts w:hint="eastAsia"/>
        </w:rPr>
        <w:t>молодість</w:t>
      </w:r>
      <w:r>
        <w:t>‒</w:t>
      </w:r>
    </w:p>
    <w:p w:rsidR="0081136B" w:rsidRDefault="0081136B" w:rsidP="0081136B">
      <w:r>
        <w:t></w:t>
      </w:r>
      <w:r>
        <w:t></w:t>
      </w:r>
      <w:r>
        <w:t></w:t>
      </w:r>
    </w:p>
    <w:p w:rsidR="0081136B" w:rsidRDefault="0081136B" w:rsidP="0081136B">
      <w:r>
        <w:rPr>
          <w:rFonts w:hint="eastAsia"/>
        </w:rPr>
        <w:t>цвітіння</w:t>
      </w:r>
      <w:r>
        <w:t></w:t>
      </w:r>
      <w:r>
        <w:rPr>
          <w:rFonts w:hint="eastAsia"/>
        </w:rPr>
        <w:t>тощо</w:t>
      </w:r>
      <w:r>
        <w:t></w:t>
      </w:r>
      <w:r>
        <w:t></w:t>
      </w:r>
      <w:r>
        <w:rPr>
          <w:rFonts w:hint="eastAsia"/>
        </w:rPr>
        <w:t>Символічність</w:t>
      </w:r>
      <w:r>
        <w:t></w:t>
      </w:r>
      <w:r>
        <w:rPr>
          <w:rFonts w:hint="eastAsia"/>
        </w:rPr>
        <w:t>у</w:t>
      </w:r>
      <w:r>
        <w:t></w:t>
      </w:r>
      <w:r>
        <w:rPr>
          <w:rFonts w:hint="eastAsia"/>
        </w:rPr>
        <w:t>структурі</w:t>
      </w:r>
      <w:r>
        <w:t></w:t>
      </w:r>
      <w:r>
        <w:rPr>
          <w:rFonts w:hint="eastAsia"/>
        </w:rPr>
        <w:t>макроконцепту</w:t>
      </w:r>
      <w:r>
        <w:t></w:t>
      </w:r>
      <w:r>
        <w:rPr>
          <w:rFonts w:hint="eastAsia"/>
        </w:rPr>
        <w:t>ЛЮДИНА</w:t>
      </w:r>
    </w:p>
    <w:p w:rsidR="0081136B" w:rsidRDefault="0081136B" w:rsidP="0081136B">
      <w:r>
        <w:rPr>
          <w:rFonts w:hint="eastAsia"/>
        </w:rPr>
        <w:t>забезпечено</w:t>
      </w:r>
      <w:r>
        <w:t></w:t>
      </w:r>
      <w:r>
        <w:rPr>
          <w:rFonts w:hint="eastAsia"/>
        </w:rPr>
        <w:t>усталеними</w:t>
      </w:r>
      <w:r>
        <w:t></w:t>
      </w:r>
      <w:r>
        <w:rPr>
          <w:rFonts w:hint="eastAsia"/>
        </w:rPr>
        <w:t>асоціаціями</w:t>
      </w:r>
      <w:r>
        <w:t></w:t>
      </w:r>
      <w:r>
        <w:rPr>
          <w:rFonts w:hint="eastAsia"/>
        </w:rPr>
        <w:t>кохання</w:t>
      </w:r>
      <w:r>
        <w:t></w:t>
      </w:r>
      <w:r>
        <w:rPr>
          <w:rFonts w:hint="eastAsia"/>
        </w:rPr>
        <w:t>–</w:t>
      </w:r>
      <w:r>
        <w:t></w:t>
      </w:r>
      <w:r>
        <w:rPr>
          <w:rFonts w:hint="eastAsia"/>
        </w:rPr>
        <w:t>Ерот</w:t>
      </w:r>
      <w:r>
        <w:t></w:t>
      </w:r>
      <w:r>
        <w:rPr>
          <w:rFonts w:hint="eastAsia"/>
        </w:rPr>
        <w:t>і</w:t>
      </w:r>
      <w:r>
        <w:t></w:t>
      </w:r>
      <w:r>
        <w:rPr>
          <w:rFonts w:hint="eastAsia"/>
        </w:rPr>
        <w:t>кохання</w:t>
      </w:r>
      <w:r>
        <w:t></w:t>
      </w:r>
      <w:r>
        <w:rPr>
          <w:rFonts w:hint="eastAsia"/>
        </w:rPr>
        <w:t>–</w:t>
      </w:r>
      <w:r>
        <w:t></w:t>
      </w:r>
      <w:r>
        <w:rPr>
          <w:rFonts w:hint="eastAsia"/>
        </w:rPr>
        <w:t>Афродіта</w:t>
      </w:r>
      <w:r>
        <w:t></w:t>
      </w:r>
    </w:p>
    <w:p w:rsidR="0081136B" w:rsidRDefault="0081136B" w:rsidP="0081136B">
      <w:r>
        <w:rPr>
          <w:rFonts w:hint="eastAsia"/>
        </w:rPr>
        <w:t>Естетична</w:t>
      </w:r>
      <w:r>
        <w:t></w:t>
      </w:r>
      <w:r>
        <w:rPr>
          <w:rFonts w:hint="eastAsia"/>
        </w:rPr>
        <w:t>оцінка</w:t>
      </w:r>
      <w:r>
        <w:t></w:t>
      </w:r>
      <w:r>
        <w:rPr>
          <w:rFonts w:hint="eastAsia"/>
        </w:rPr>
        <w:t>сфери</w:t>
      </w:r>
      <w:r>
        <w:t></w:t>
      </w:r>
      <w:r>
        <w:rPr>
          <w:rFonts w:hint="eastAsia"/>
        </w:rPr>
        <w:t>людського</w:t>
      </w:r>
      <w:r>
        <w:t></w:t>
      </w:r>
      <w:r>
        <w:rPr>
          <w:rFonts w:hint="eastAsia"/>
        </w:rPr>
        <w:t>буття</w:t>
      </w:r>
      <w:r>
        <w:t></w:t>
      </w:r>
      <w:r>
        <w:rPr>
          <w:rFonts w:hint="eastAsia"/>
        </w:rPr>
        <w:t>визначається</w:t>
      </w:r>
      <w:r>
        <w:t></w:t>
      </w:r>
      <w:r>
        <w:rPr>
          <w:rFonts w:hint="eastAsia"/>
        </w:rPr>
        <w:t>психологічними</w:t>
      </w:r>
    </w:p>
    <w:p w:rsidR="0081136B" w:rsidRDefault="0081136B" w:rsidP="0081136B">
      <w:r>
        <w:rPr>
          <w:rFonts w:hint="eastAsia"/>
        </w:rPr>
        <w:t>епітетами</w:t>
      </w:r>
      <w:r>
        <w:t></w:t>
      </w:r>
      <w:r>
        <w:t></w:t>
      </w:r>
      <w:r>
        <w:rPr>
          <w:rFonts w:hint="eastAsia"/>
        </w:rPr>
        <w:t>котрі</w:t>
      </w:r>
      <w:r>
        <w:t></w:t>
      </w:r>
      <w:r>
        <w:rPr>
          <w:rFonts w:hint="eastAsia"/>
        </w:rPr>
        <w:t>характеризують</w:t>
      </w:r>
      <w:r>
        <w:t></w:t>
      </w:r>
      <w:r>
        <w:rPr>
          <w:rFonts w:hint="eastAsia"/>
        </w:rPr>
        <w:t>людину</w:t>
      </w:r>
      <w:r>
        <w:t></w:t>
      </w:r>
      <w:r>
        <w:rPr>
          <w:rFonts w:hint="eastAsia"/>
        </w:rPr>
        <w:t>як</w:t>
      </w:r>
      <w:r>
        <w:t></w:t>
      </w:r>
      <w:r>
        <w:rPr>
          <w:rFonts w:hint="eastAsia"/>
        </w:rPr>
        <w:t>позитивного</w:t>
      </w:r>
      <w:r>
        <w:t></w:t>
      </w:r>
      <w:r>
        <w:rPr>
          <w:rFonts w:hint="eastAsia"/>
        </w:rPr>
        <w:t>або</w:t>
      </w:r>
      <w:r>
        <w:t></w:t>
      </w:r>
      <w:r>
        <w:rPr>
          <w:rFonts w:hint="eastAsia"/>
        </w:rPr>
        <w:t>негативного</w:t>
      </w:r>
    </w:p>
    <w:p w:rsidR="0081136B" w:rsidRDefault="0081136B" w:rsidP="0081136B">
      <w:r>
        <w:rPr>
          <w:rFonts w:hint="eastAsia"/>
        </w:rPr>
        <w:t>персонажа</w:t>
      </w:r>
      <w:r>
        <w:t></w:t>
      </w:r>
      <w:r>
        <w:t></w:t>
      </w:r>
      <w:r>
        <w:rPr>
          <w:rFonts w:hint="eastAsia"/>
        </w:rPr>
        <w:t>щасливий</w:t>
      </w:r>
      <w:r>
        <w:t></w:t>
      </w:r>
      <w:r>
        <w:t></w:t>
      </w:r>
      <w:r>
        <w:t></w:t>
      </w:r>
      <w:r>
        <w:rPr>
          <w:rFonts w:hint="eastAsia"/>
        </w:rPr>
        <w:t>нещасний</w:t>
      </w:r>
      <w:r>
        <w:t></w:t>
      </w:r>
      <w:r>
        <w:t></w:t>
      </w:r>
      <w:r>
        <w:rPr>
          <w:rFonts w:hint="eastAsia"/>
        </w:rPr>
        <w:t>грізний</w:t>
      </w:r>
      <w:r>
        <w:t></w:t>
      </w:r>
      <w:r>
        <w:t></w:t>
      </w:r>
      <w:r>
        <w:rPr>
          <w:rFonts w:hint="eastAsia"/>
        </w:rPr>
        <w:t>страшний</w:t>
      </w:r>
      <w:r>
        <w:t></w:t>
      </w:r>
      <w:r>
        <w:t></w:t>
      </w:r>
      <w:r>
        <w:rPr>
          <w:rFonts w:hint="eastAsia"/>
        </w:rPr>
        <w:t>сміливий</w:t>
      </w:r>
      <w:r>
        <w:t></w:t>
      </w:r>
      <w:r>
        <w:t></w:t>
      </w:r>
      <w:r>
        <w:rPr>
          <w:rFonts w:hint="eastAsia"/>
        </w:rPr>
        <w:t>терплячий</w:t>
      </w:r>
      <w:r>
        <w:t></w:t>
      </w:r>
    </w:p>
    <w:p w:rsidR="0081136B" w:rsidRDefault="0081136B" w:rsidP="0081136B">
      <w:r>
        <w:rPr>
          <w:rFonts w:hint="eastAsia"/>
        </w:rPr>
        <w:t>добрий</w:t>
      </w:r>
      <w:r>
        <w:t></w:t>
      </w:r>
      <w:r>
        <w:rPr>
          <w:rFonts w:hint="eastAsia"/>
        </w:rPr>
        <w:t>та</w:t>
      </w:r>
      <w:r>
        <w:t></w:t>
      </w:r>
      <w:r>
        <w:rPr>
          <w:rFonts w:hint="eastAsia"/>
        </w:rPr>
        <w:t>інші</w:t>
      </w:r>
      <w:r>
        <w:t></w:t>
      </w:r>
    </w:p>
    <w:p w:rsidR="0081136B" w:rsidRDefault="0081136B" w:rsidP="0081136B">
      <w:r>
        <w:rPr>
          <w:rFonts w:hint="eastAsia"/>
        </w:rPr>
        <w:t>Виявлено</w:t>
      </w:r>
      <w:r>
        <w:t></w:t>
      </w:r>
      <w:r>
        <w:t></w:t>
      </w:r>
      <w:r>
        <w:rPr>
          <w:rFonts w:hint="eastAsia"/>
        </w:rPr>
        <w:t>що</w:t>
      </w:r>
      <w:r>
        <w:t></w:t>
      </w:r>
      <w:r>
        <w:rPr>
          <w:rFonts w:hint="eastAsia"/>
        </w:rPr>
        <w:t>Теокріт</w:t>
      </w:r>
      <w:r>
        <w:t></w:t>
      </w:r>
      <w:r>
        <w:rPr>
          <w:rFonts w:hint="eastAsia"/>
        </w:rPr>
        <w:t>значно</w:t>
      </w:r>
      <w:r>
        <w:t></w:t>
      </w:r>
      <w:r>
        <w:rPr>
          <w:rFonts w:hint="eastAsia"/>
        </w:rPr>
        <w:t>деталізував</w:t>
      </w:r>
      <w:r>
        <w:t></w:t>
      </w:r>
      <w:r>
        <w:rPr>
          <w:rFonts w:hint="eastAsia"/>
        </w:rPr>
        <w:t>свої</w:t>
      </w:r>
      <w:r>
        <w:t></w:t>
      </w:r>
      <w:r>
        <w:rPr>
          <w:rFonts w:hint="eastAsia"/>
        </w:rPr>
        <w:t>описи</w:t>
      </w:r>
      <w:r>
        <w:t></w:t>
      </w:r>
      <w:r>
        <w:t></w:t>
      </w:r>
      <w:r>
        <w:rPr>
          <w:rFonts w:hint="eastAsia"/>
        </w:rPr>
        <w:t>насичуючи</w:t>
      </w:r>
      <w:r>
        <w:t></w:t>
      </w:r>
      <w:r>
        <w:rPr>
          <w:rFonts w:hint="eastAsia"/>
        </w:rPr>
        <w:t>тексти</w:t>
      </w:r>
    </w:p>
    <w:p w:rsidR="0081136B" w:rsidRDefault="0081136B" w:rsidP="0081136B">
      <w:r>
        <w:rPr>
          <w:rFonts w:hint="eastAsia"/>
        </w:rPr>
        <w:t>анатомічною</w:t>
      </w:r>
      <w:r>
        <w:t></w:t>
      </w:r>
      <w:r>
        <w:rPr>
          <w:rFonts w:hint="eastAsia"/>
        </w:rPr>
        <w:t>лексикою</w:t>
      </w:r>
      <w:r>
        <w:t></w:t>
      </w:r>
      <w:r>
        <w:t></w:t>
      </w:r>
      <w:r>
        <w:rPr>
          <w:rFonts w:hint="eastAsia"/>
        </w:rPr>
        <w:t>Це</w:t>
      </w:r>
      <w:r>
        <w:t></w:t>
      </w:r>
      <w:r>
        <w:rPr>
          <w:rFonts w:hint="eastAsia"/>
        </w:rPr>
        <w:t>дало</w:t>
      </w:r>
      <w:r>
        <w:t></w:t>
      </w:r>
      <w:r>
        <w:rPr>
          <w:rFonts w:hint="eastAsia"/>
        </w:rPr>
        <w:t>змогу</w:t>
      </w:r>
      <w:r>
        <w:t></w:t>
      </w:r>
      <w:r>
        <w:rPr>
          <w:rFonts w:hint="eastAsia"/>
        </w:rPr>
        <w:t>письменникові</w:t>
      </w:r>
      <w:r>
        <w:t></w:t>
      </w:r>
      <w:r>
        <w:rPr>
          <w:rFonts w:hint="eastAsia"/>
        </w:rPr>
        <w:t>увиразнити</w:t>
      </w:r>
      <w:r>
        <w:t></w:t>
      </w:r>
      <w:r>
        <w:rPr>
          <w:rFonts w:hint="eastAsia"/>
        </w:rPr>
        <w:t>загальну</w:t>
      </w:r>
    </w:p>
    <w:p w:rsidR="0081136B" w:rsidRDefault="0081136B" w:rsidP="0081136B">
      <w:r>
        <w:rPr>
          <w:rFonts w:hint="eastAsia"/>
        </w:rPr>
        <w:t>картину</w:t>
      </w:r>
      <w:r>
        <w:t></w:t>
      </w:r>
      <w:r>
        <w:t></w:t>
      </w:r>
      <w:r>
        <w:rPr>
          <w:rFonts w:hint="eastAsia"/>
        </w:rPr>
        <w:t>додати</w:t>
      </w:r>
      <w:r>
        <w:t></w:t>
      </w:r>
      <w:r>
        <w:rPr>
          <w:rFonts w:hint="eastAsia"/>
        </w:rPr>
        <w:t>їй</w:t>
      </w:r>
      <w:r>
        <w:t></w:t>
      </w:r>
      <w:r>
        <w:rPr>
          <w:rFonts w:hint="eastAsia"/>
        </w:rPr>
        <w:t>реалістичності</w:t>
      </w:r>
      <w:r>
        <w:t></w:t>
      </w:r>
      <w:r>
        <w:t></w:t>
      </w:r>
      <w:r>
        <w:rPr>
          <w:rFonts w:hint="eastAsia"/>
        </w:rPr>
        <w:t>Із</w:t>
      </w:r>
      <w:r>
        <w:t></w:t>
      </w:r>
      <w:r>
        <w:rPr>
          <w:rFonts w:hint="eastAsia"/>
        </w:rPr>
        <w:t>суспільної</w:t>
      </w:r>
      <w:r>
        <w:t></w:t>
      </w:r>
      <w:r>
        <w:rPr>
          <w:rFonts w:hint="eastAsia"/>
        </w:rPr>
        <w:t>лексики</w:t>
      </w:r>
      <w:r>
        <w:t></w:t>
      </w:r>
      <w:r>
        <w:rPr>
          <w:rFonts w:hint="eastAsia"/>
        </w:rPr>
        <w:t>поет</w:t>
      </w:r>
      <w:r>
        <w:t></w:t>
      </w:r>
      <w:r>
        <w:rPr>
          <w:rFonts w:hint="eastAsia"/>
        </w:rPr>
        <w:t>надавав</w:t>
      </w:r>
    </w:p>
    <w:p w:rsidR="0081136B" w:rsidRDefault="0081136B" w:rsidP="0081136B">
      <w:r>
        <w:rPr>
          <w:rFonts w:hint="eastAsia"/>
        </w:rPr>
        <w:t>перевагу</w:t>
      </w:r>
      <w:r>
        <w:t></w:t>
      </w:r>
      <w:r>
        <w:rPr>
          <w:rFonts w:hint="eastAsia"/>
        </w:rPr>
        <w:t>відображенню</w:t>
      </w:r>
      <w:r>
        <w:t></w:t>
      </w:r>
      <w:r>
        <w:rPr>
          <w:rFonts w:hint="eastAsia"/>
        </w:rPr>
        <w:t>побуту</w:t>
      </w:r>
      <w:r>
        <w:t></w:t>
      </w:r>
      <w:r>
        <w:t></w:t>
      </w:r>
      <w:r>
        <w:rPr>
          <w:rFonts w:hint="eastAsia"/>
        </w:rPr>
        <w:t>а</w:t>
      </w:r>
      <w:r>
        <w:t></w:t>
      </w:r>
      <w:r>
        <w:rPr>
          <w:rFonts w:hint="eastAsia"/>
        </w:rPr>
        <w:t>тому</w:t>
      </w:r>
      <w:r>
        <w:t></w:t>
      </w:r>
      <w:r>
        <w:rPr>
          <w:rFonts w:hint="eastAsia"/>
        </w:rPr>
        <w:t>часто</w:t>
      </w:r>
      <w:r>
        <w:t></w:t>
      </w:r>
      <w:r>
        <w:rPr>
          <w:rFonts w:hint="eastAsia"/>
        </w:rPr>
        <w:t>вживав</w:t>
      </w:r>
      <w:r>
        <w:t></w:t>
      </w:r>
      <w:r>
        <w:rPr>
          <w:rFonts w:hint="eastAsia"/>
        </w:rPr>
        <w:t>лексику</w:t>
      </w:r>
      <w:r>
        <w:t></w:t>
      </w:r>
      <w:r>
        <w:rPr>
          <w:rFonts w:hint="eastAsia"/>
        </w:rPr>
        <w:t>на</w:t>
      </w:r>
      <w:r>
        <w:t></w:t>
      </w:r>
      <w:r>
        <w:rPr>
          <w:rFonts w:hint="eastAsia"/>
        </w:rPr>
        <w:t>позначення</w:t>
      </w:r>
    </w:p>
    <w:p w:rsidR="0081136B" w:rsidRDefault="0081136B" w:rsidP="0081136B">
      <w:r>
        <w:rPr>
          <w:rFonts w:hint="eastAsia"/>
        </w:rPr>
        <w:t>домашніх</w:t>
      </w:r>
      <w:r>
        <w:t></w:t>
      </w:r>
      <w:r>
        <w:rPr>
          <w:rFonts w:hint="eastAsia"/>
        </w:rPr>
        <w:t>артефактів</w:t>
      </w:r>
      <w:r>
        <w:t></w:t>
      </w:r>
      <w:r>
        <w:rPr>
          <w:rFonts w:hint="eastAsia"/>
        </w:rPr>
        <w:t>і</w:t>
      </w:r>
      <w:r>
        <w:t></w:t>
      </w:r>
      <w:r>
        <w:rPr>
          <w:rFonts w:hint="eastAsia"/>
        </w:rPr>
        <w:t>військових</w:t>
      </w:r>
      <w:r>
        <w:t></w:t>
      </w:r>
      <w:r>
        <w:rPr>
          <w:rFonts w:hint="eastAsia"/>
        </w:rPr>
        <w:t>предметів</w:t>
      </w:r>
      <w:r>
        <w:t></w:t>
      </w:r>
      <w:r>
        <w:t></w:t>
      </w:r>
      <w:r>
        <w:rPr>
          <w:rFonts w:hint="eastAsia"/>
        </w:rPr>
        <w:t>Слід</w:t>
      </w:r>
      <w:r>
        <w:t></w:t>
      </w:r>
      <w:r>
        <w:rPr>
          <w:rFonts w:hint="eastAsia"/>
        </w:rPr>
        <w:t>зауважити</w:t>
      </w:r>
      <w:r>
        <w:t></w:t>
      </w:r>
      <w:r>
        <w:t></w:t>
      </w:r>
      <w:r>
        <w:rPr>
          <w:rFonts w:hint="eastAsia"/>
        </w:rPr>
        <w:t>що</w:t>
      </w:r>
      <w:r>
        <w:t></w:t>
      </w:r>
      <w:r>
        <w:rPr>
          <w:rFonts w:hint="eastAsia"/>
        </w:rPr>
        <w:t>Теокріт</w:t>
      </w:r>
    </w:p>
    <w:p w:rsidR="0081136B" w:rsidRDefault="0081136B" w:rsidP="0081136B">
      <w:r>
        <w:rPr>
          <w:rFonts w:hint="eastAsia"/>
        </w:rPr>
        <w:t>намагався</w:t>
      </w:r>
      <w:r>
        <w:t></w:t>
      </w:r>
      <w:r>
        <w:rPr>
          <w:rFonts w:hint="eastAsia"/>
        </w:rPr>
        <w:t>не</w:t>
      </w:r>
      <w:r>
        <w:t></w:t>
      </w:r>
      <w:r>
        <w:rPr>
          <w:rFonts w:hint="eastAsia"/>
        </w:rPr>
        <w:t>порушувати</w:t>
      </w:r>
      <w:r>
        <w:t></w:t>
      </w:r>
      <w:r>
        <w:rPr>
          <w:rFonts w:hint="eastAsia"/>
        </w:rPr>
        <w:t>законів</w:t>
      </w:r>
      <w:r>
        <w:t></w:t>
      </w:r>
      <w:r>
        <w:rPr>
          <w:rFonts w:hint="eastAsia"/>
        </w:rPr>
        <w:t>певного</w:t>
      </w:r>
      <w:r>
        <w:t></w:t>
      </w:r>
      <w:r>
        <w:rPr>
          <w:rFonts w:hint="eastAsia"/>
        </w:rPr>
        <w:t>жанру</w:t>
      </w:r>
      <w:r>
        <w:t></w:t>
      </w:r>
      <w:r>
        <w:t></w:t>
      </w:r>
      <w:r>
        <w:rPr>
          <w:rFonts w:hint="eastAsia"/>
        </w:rPr>
        <w:t>тому</w:t>
      </w:r>
      <w:r>
        <w:t></w:t>
      </w:r>
      <w:r>
        <w:rPr>
          <w:rFonts w:hint="eastAsia"/>
        </w:rPr>
        <w:t>найбільше</w:t>
      </w:r>
      <w:r>
        <w:t></w:t>
      </w:r>
      <w:r>
        <w:rPr>
          <w:rFonts w:hint="eastAsia"/>
        </w:rPr>
        <w:t>назв</w:t>
      </w:r>
      <w:r>
        <w:t></w:t>
      </w:r>
      <w:r>
        <w:rPr>
          <w:rFonts w:hint="eastAsia"/>
        </w:rPr>
        <w:t>зброї</w:t>
      </w:r>
    </w:p>
    <w:p w:rsidR="0081136B" w:rsidRDefault="0081136B" w:rsidP="0081136B">
      <w:r>
        <w:rPr>
          <w:rFonts w:hint="eastAsia"/>
        </w:rPr>
        <w:t>використовував</w:t>
      </w:r>
      <w:r>
        <w:t></w:t>
      </w:r>
      <w:r>
        <w:rPr>
          <w:rFonts w:hint="eastAsia"/>
        </w:rPr>
        <w:t>в</w:t>
      </w:r>
      <w:r>
        <w:t></w:t>
      </w:r>
      <w:r>
        <w:rPr>
          <w:rFonts w:hint="eastAsia"/>
        </w:rPr>
        <w:t>епіліях</w:t>
      </w:r>
      <w:r>
        <w:t>‒</w:t>
      </w:r>
      <w:r>
        <w:t></w:t>
      </w:r>
      <w:r>
        <w:rPr>
          <w:rFonts w:hint="eastAsia"/>
        </w:rPr>
        <w:t>малих</w:t>
      </w:r>
      <w:r>
        <w:t></w:t>
      </w:r>
      <w:r>
        <w:rPr>
          <w:rFonts w:hint="eastAsia"/>
        </w:rPr>
        <w:t>формах</w:t>
      </w:r>
      <w:r>
        <w:t></w:t>
      </w:r>
      <w:r>
        <w:rPr>
          <w:rFonts w:hint="eastAsia"/>
        </w:rPr>
        <w:t>епосу</w:t>
      </w:r>
      <w:r>
        <w:t></w:t>
      </w:r>
      <w:r>
        <w:rPr>
          <w:rFonts w:hint="eastAsia"/>
        </w:rPr>
        <w:t>з</w:t>
      </w:r>
      <w:r>
        <w:t></w:t>
      </w:r>
      <w:r>
        <w:rPr>
          <w:rFonts w:hint="eastAsia"/>
        </w:rPr>
        <w:t>міфічними</w:t>
      </w:r>
      <w:r>
        <w:t></w:t>
      </w:r>
      <w:r>
        <w:rPr>
          <w:rFonts w:hint="eastAsia"/>
        </w:rPr>
        <w:t>сюжетами</w:t>
      </w:r>
      <w:r>
        <w:t></w:t>
      </w:r>
    </w:p>
    <w:p w:rsidR="0081136B" w:rsidRDefault="0081136B" w:rsidP="0081136B">
      <w:r>
        <w:rPr>
          <w:rFonts w:hint="eastAsia"/>
        </w:rPr>
        <w:t>Насамкінець</w:t>
      </w:r>
      <w:r>
        <w:t></w:t>
      </w:r>
      <w:r>
        <w:rPr>
          <w:rFonts w:hint="eastAsia"/>
        </w:rPr>
        <w:t>зазначимо</w:t>
      </w:r>
      <w:r>
        <w:t></w:t>
      </w:r>
      <w:r>
        <w:t></w:t>
      </w:r>
      <w:r>
        <w:rPr>
          <w:rFonts w:hint="eastAsia"/>
        </w:rPr>
        <w:t>що</w:t>
      </w:r>
      <w:r>
        <w:t></w:t>
      </w:r>
      <w:r>
        <w:rPr>
          <w:rFonts w:hint="eastAsia"/>
        </w:rPr>
        <w:t>суб’єктивація</w:t>
      </w:r>
      <w:r>
        <w:t></w:t>
      </w:r>
      <w:r>
        <w:rPr>
          <w:rFonts w:hint="eastAsia"/>
        </w:rPr>
        <w:t>концепту</w:t>
      </w:r>
      <w:r>
        <w:t></w:t>
      </w:r>
      <w:r>
        <w:rPr>
          <w:rFonts w:hint="eastAsia"/>
        </w:rPr>
        <w:t>у</w:t>
      </w:r>
      <w:r>
        <w:t></w:t>
      </w:r>
      <w:r>
        <w:rPr>
          <w:rFonts w:hint="eastAsia"/>
        </w:rPr>
        <w:t>творах</w:t>
      </w:r>
      <w:r>
        <w:t></w:t>
      </w:r>
      <w:r>
        <w:rPr>
          <w:rFonts w:hint="eastAsia"/>
        </w:rPr>
        <w:t>Теокріта</w:t>
      </w:r>
    </w:p>
    <w:p w:rsidR="0081136B" w:rsidRDefault="0081136B" w:rsidP="0081136B">
      <w:r>
        <w:rPr>
          <w:rFonts w:hint="eastAsia"/>
        </w:rPr>
        <w:t>відбувається</w:t>
      </w:r>
      <w:r>
        <w:t></w:t>
      </w:r>
      <w:r>
        <w:rPr>
          <w:rFonts w:hint="eastAsia"/>
        </w:rPr>
        <w:t>переважно</w:t>
      </w:r>
      <w:r>
        <w:t></w:t>
      </w:r>
      <w:r>
        <w:rPr>
          <w:rFonts w:hint="eastAsia"/>
        </w:rPr>
        <w:t>за</w:t>
      </w:r>
      <w:r>
        <w:t></w:t>
      </w:r>
      <w:r>
        <w:rPr>
          <w:rFonts w:hint="eastAsia"/>
        </w:rPr>
        <w:t>посередництва</w:t>
      </w:r>
      <w:r>
        <w:t></w:t>
      </w:r>
      <w:r>
        <w:rPr>
          <w:rFonts w:hint="eastAsia"/>
        </w:rPr>
        <w:t>епітетів</w:t>
      </w:r>
      <w:r>
        <w:t></w:t>
      </w:r>
      <w:r>
        <w:t></w:t>
      </w:r>
      <w:r>
        <w:rPr>
          <w:rFonts w:hint="eastAsia"/>
        </w:rPr>
        <w:t>порівнянь</w:t>
      </w:r>
      <w:r>
        <w:t></w:t>
      </w:r>
      <w:r>
        <w:rPr>
          <w:rFonts w:hint="eastAsia"/>
        </w:rPr>
        <w:t>та</w:t>
      </w:r>
      <w:r>
        <w:t></w:t>
      </w:r>
      <w:r>
        <w:rPr>
          <w:rFonts w:hint="eastAsia"/>
        </w:rPr>
        <w:t>метафор</w:t>
      </w:r>
      <w:r>
        <w:t></w:t>
      </w:r>
    </w:p>
    <w:p w:rsidR="0081136B" w:rsidRDefault="0081136B" w:rsidP="0081136B">
      <w:r>
        <w:rPr>
          <w:rFonts w:hint="eastAsia"/>
        </w:rPr>
        <w:t>Крім</w:t>
      </w:r>
      <w:r>
        <w:t></w:t>
      </w:r>
      <w:r>
        <w:rPr>
          <w:rFonts w:hint="eastAsia"/>
        </w:rPr>
        <w:t>тематичного</w:t>
      </w:r>
      <w:r>
        <w:t></w:t>
      </w:r>
      <w:r>
        <w:rPr>
          <w:rFonts w:hint="eastAsia"/>
        </w:rPr>
        <w:t>поділу</w:t>
      </w:r>
      <w:r>
        <w:t></w:t>
      </w:r>
      <w:r>
        <w:t></w:t>
      </w:r>
      <w:r>
        <w:rPr>
          <w:rFonts w:hint="eastAsia"/>
        </w:rPr>
        <w:t>який</w:t>
      </w:r>
      <w:r>
        <w:t></w:t>
      </w:r>
      <w:r>
        <w:rPr>
          <w:rFonts w:hint="eastAsia"/>
        </w:rPr>
        <w:t>покладено</w:t>
      </w:r>
      <w:r>
        <w:t></w:t>
      </w:r>
      <w:r>
        <w:rPr>
          <w:rFonts w:hint="eastAsia"/>
        </w:rPr>
        <w:t>в</w:t>
      </w:r>
      <w:r>
        <w:t></w:t>
      </w:r>
      <w:r>
        <w:rPr>
          <w:rFonts w:hint="eastAsia"/>
        </w:rPr>
        <w:t>основу</w:t>
      </w:r>
      <w:r>
        <w:t></w:t>
      </w:r>
      <w:r>
        <w:rPr>
          <w:rFonts w:hint="eastAsia"/>
        </w:rPr>
        <w:t>цієї</w:t>
      </w:r>
      <w:r>
        <w:t></w:t>
      </w:r>
      <w:r>
        <w:rPr>
          <w:rFonts w:hint="eastAsia"/>
        </w:rPr>
        <w:t>роботи</w:t>
      </w:r>
      <w:r>
        <w:t></w:t>
      </w:r>
      <w:r>
        <w:t></w:t>
      </w:r>
      <w:r>
        <w:rPr>
          <w:rFonts w:hint="eastAsia"/>
        </w:rPr>
        <w:t>виокремимо</w:t>
      </w:r>
    </w:p>
    <w:p w:rsidR="0081136B" w:rsidRDefault="0081136B" w:rsidP="0081136B">
      <w:r>
        <w:rPr>
          <w:rFonts w:hint="eastAsia"/>
        </w:rPr>
        <w:t>й</w:t>
      </w:r>
      <w:r>
        <w:t></w:t>
      </w:r>
      <w:r>
        <w:rPr>
          <w:rFonts w:hint="eastAsia"/>
        </w:rPr>
        <w:t>такі</w:t>
      </w:r>
      <w:r>
        <w:t></w:t>
      </w:r>
      <w:r>
        <w:rPr>
          <w:rFonts w:hint="eastAsia"/>
        </w:rPr>
        <w:t>дві</w:t>
      </w:r>
      <w:r>
        <w:t></w:t>
      </w:r>
      <w:r>
        <w:rPr>
          <w:rFonts w:hint="eastAsia"/>
        </w:rPr>
        <w:t>категорії</w:t>
      </w:r>
      <w:r>
        <w:t></w:t>
      </w:r>
      <w:r>
        <w:rPr>
          <w:rFonts w:hint="eastAsia"/>
        </w:rPr>
        <w:t>епітетів</w:t>
      </w:r>
      <w:r>
        <w:t></w:t>
      </w:r>
      <w:r>
        <w:t></w:t>
      </w:r>
      <w:r>
        <w:rPr>
          <w:rFonts w:hint="eastAsia"/>
        </w:rPr>
        <w:t>сенсорні</w:t>
      </w:r>
      <w:r>
        <w:t></w:t>
      </w:r>
      <w:r>
        <w:rPr>
          <w:rFonts w:hint="eastAsia"/>
        </w:rPr>
        <w:t>та</w:t>
      </w:r>
      <w:r>
        <w:t></w:t>
      </w:r>
      <w:r>
        <w:rPr>
          <w:rFonts w:hint="eastAsia"/>
        </w:rPr>
        <w:t>психологічні</w:t>
      </w:r>
      <w:r>
        <w:t></w:t>
      </w:r>
      <w:r>
        <w:t></w:t>
      </w:r>
      <w:r>
        <w:rPr>
          <w:rFonts w:hint="eastAsia"/>
        </w:rPr>
        <w:t>Сенсорні</w:t>
      </w:r>
      <w:r>
        <w:t></w:t>
      </w:r>
      <w:r>
        <w:t></w:t>
      </w:r>
      <w:r>
        <w:rPr>
          <w:rFonts w:hint="eastAsia"/>
        </w:rPr>
        <w:t>котрі</w:t>
      </w:r>
    </w:p>
    <w:p w:rsidR="0081136B" w:rsidRDefault="0081136B" w:rsidP="0081136B">
      <w:r>
        <w:rPr>
          <w:rFonts w:hint="eastAsia"/>
        </w:rPr>
        <w:t>характеризують</w:t>
      </w:r>
      <w:r>
        <w:t></w:t>
      </w:r>
      <w:r>
        <w:rPr>
          <w:rFonts w:hint="eastAsia"/>
        </w:rPr>
        <w:t>переважно</w:t>
      </w:r>
      <w:r>
        <w:t></w:t>
      </w:r>
      <w:r>
        <w:rPr>
          <w:rFonts w:hint="eastAsia"/>
        </w:rPr>
        <w:t>зовнішність</w:t>
      </w:r>
      <w:r>
        <w:t></w:t>
      </w:r>
      <w:r>
        <w:rPr>
          <w:rFonts w:hint="eastAsia"/>
        </w:rPr>
        <w:t>об’єкта</w:t>
      </w:r>
      <w:r>
        <w:t></w:t>
      </w:r>
      <w:r>
        <w:t></w:t>
      </w:r>
      <w:r>
        <w:rPr>
          <w:rFonts w:hint="eastAsia"/>
        </w:rPr>
        <w:t>поділяються</w:t>
      </w:r>
      <w:r>
        <w:t></w:t>
      </w:r>
      <w:r>
        <w:rPr>
          <w:rFonts w:hint="eastAsia"/>
        </w:rPr>
        <w:t>на</w:t>
      </w:r>
      <w:r>
        <w:t></w:t>
      </w:r>
      <w:r>
        <w:rPr>
          <w:rFonts w:hint="eastAsia"/>
        </w:rPr>
        <w:t>зорові</w:t>
      </w:r>
      <w:r>
        <w:t></w:t>
      </w:r>
    </w:p>
    <w:p w:rsidR="0081136B" w:rsidRDefault="0081136B" w:rsidP="0081136B">
      <w:r>
        <w:rPr>
          <w:rFonts w:hint="eastAsia"/>
        </w:rPr>
        <w:t>звукові</w:t>
      </w:r>
      <w:r>
        <w:t></w:t>
      </w:r>
      <w:r>
        <w:t></w:t>
      </w:r>
      <w:r>
        <w:rPr>
          <w:rFonts w:hint="eastAsia"/>
        </w:rPr>
        <w:t>одоративні</w:t>
      </w:r>
      <w:r>
        <w:t></w:t>
      </w:r>
      <w:r>
        <w:t></w:t>
      </w:r>
      <w:r>
        <w:rPr>
          <w:rFonts w:hint="eastAsia"/>
        </w:rPr>
        <w:t>смакові</w:t>
      </w:r>
      <w:r>
        <w:t></w:t>
      </w:r>
      <w:r>
        <w:rPr>
          <w:rFonts w:hint="eastAsia"/>
        </w:rPr>
        <w:t>і</w:t>
      </w:r>
      <w:r>
        <w:t></w:t>
      </w:r>
      <w:r>
        <w:rPr>
          <w:rFonts w:hint="eastAsia"/>
        </w:rPr>
        <w:t>тактильні</w:t>
      </w:r>
      <w:r>
        <w:t>‒</w:t>
      </w:r>
      <w:r>
        <w:t></w:t>
      </w:r>
      <w:r>
        <w:rPr>
          <w:rFonts w:hint="eastAsia"/>
        </w:rPr>
        <w:t>це</w:t>
      </w:r>
      <w:r>
        <w:t></w:t>
      </w:r>
      <w:r>
        <w:rPr>
          <w:rFonts w:hint="eastAsia"/>
        </w:rPr>
        <w:t>ознаки</w:t>
      </w:r>
      <w:r>
        <w:t></w:t>
      </w:r>
      <w:r>
        <w:t></w:t>
      </w:r>
      <w:r>
        <w:rPr>
          <w:rFonts w:hint="eastAsia"/>
        </w:rPr>
        <w:t>котрі</w:t>
      </w:r>
      <w:r>
        <w:t></w:t>
      </w:r>
      <w:r>
        <w:rPr>
          <w:rFonts w:hint="eastAsia"/>
        </w:rPr>
        <w:t>людина</w:t>
      </w:r>
      <w:r>
        <w:t></w:t>
      </w:r>
      <w:r>
        <w:rPr>
          <w:rFonts w:hint="eastAsia"/>
        </w:rPr>
        <w:t>може</w:t>
      </w:r>
    </w:p>
    <w:p w:rsidR="0081136B" w:rsidRDefault="0081136B" w:rsidP="0081136B">
      <w:r>
        <w:rPr>
          <w:rFonts w:hint="eastAsia"/>
        </w:rPr>
        <w:t>виявити</w:t>
      </w:r>
      <w:r>
        <w:t></w:t>
      </w:r>
      <w:r>
        <w:rPr>
          <w:rFonts w:hint="eastAsia"/>
        </w:rPr>
        <w:t>завдяки</w:t>
      </w:r>
      <w:r>
        <w:t></w:t>
      </w:r>
      <w:r>
        <w:rPr>
          <w:rFonts w:hint="eastAsia"/>
        </w:rPr>
        <w:t>своїм</w:t>
      </w:r>
      <w:r>
        <w:t></w:t>
      </w:r>
      <w:r>
        <w:rPr>
          <w:rFonts w:hint="eastAsia"/>
        </w:rPr>
        <w:t>органам</w:t>
      </w:r>
      <w:r>
        <w:t></w:t>
      </w:r>
      <w:r>
        <w:rPr>
          <w:rFonts w:hint="eastAsia"/>
        </w:rPr>
        <w:t>чуттів</w:t>
      </w:r>
      <w:r>
        <w:t></w:t>
      </w:r>
      <w:r>
        <w:t></w:t>
      </w:r>
      <w:r>
        <w:rPr>
          <w:rFonts w:hint="eastAsia"/>
        </w:rPr>
        <w:t>Найбільшою</w:t>
      </w:r>
      <w:r>
        <w:t></w:t>
      </w:r>
      <w:r>
        <w:rPr>
          <w:rFonts w:hint="eastAsia"/>
        </w:rPr>
        <w:t>групою</w:t>
      </w:r>
      <w:r>
        <w:t></w:t>
      </w:r>
      <w:r>
        <w:rPr>
          <w:rFonts w:hint="eastAsia"/>
        </w:rPr>
        <w:t>є</w:t>
      </w:r>
      <w:r>
        <w:t></w:t>
      </w:r>
      <w:r>
        <w:rPr>
          <w:rFonts w:hint="eastAsia"/>
        </w:rPr>
        <w:t>зорові</w:t>
      </w:r>
      <w:r>
        <w:t></w:t>
      </w:r>
      <w:r>
        <w:rPr>
          <w:rFonts w:hint="eastAsia"/>
        </w:rPr>
        <w:t>епітети</w:t>
      </w:r>
      <w:r>
        <w:t></w:t>
      </w:r>
    </w:p>
    <w:p w:rsidR="0081136B" w:rsidRDefault="0081136B" w:rsidP="0081136B">
      <w:r>
        <w:rPr>
          <w:rFonts w:hint="eastAsia"/>
        </w:rPr>
        <w:t>зокрема</w:t>
      </w:r>
      <w:r>
        <w:t></w:t>
      </w:r>
      <w:r>
        <w:rPr>
          <w:rFonts w:hint="eastAsia"/>
        </w:rPr>
        <w:t>засвідчено</w:t>
      </w:r>
      <w:r>
        <w:t></w:t>
      </w:r>
      <w:r>
        <w:t></w:t>
      </w:r>
      <w:r>
        <w:t></w:t>
      </w:r>
      <w:r>
        <w:t></w:t>
      </w:r>
      <w:r>
        <w:rPr>
          <w:rFonts w:hint="eastAsia"/>
        </w:rPr>
        <w:t>назв</w:t>
      </w:r>
      <w:r>
        <w:t></w:t>
      </w:r>
      <w:r>
        <w:rPr>
          <w:rFonts w:hint="eastAsia"/>
        </w:rPr>
        <w:t>кольорів</w:t>
      </w:r>
      <w:r>
        <w:t></w:t>
      </w:r>
      <w:r>
        <w:rPr>
          <w:rFonts w:hint="eastAsia"/>
        </w:rPr>
        <w:t>та</w:t>
      </w:r>
      <w:r>
        <w:t></w:t>
      </w:r>
      <w:r>
        <w:rPr>
          <w:rFonts w:hint="eastAsia"/>
        </w:rPr>
        <w:t>відтінків</w:t>
      </w:r>
      <w:r>
        <w:t></w:t>
      </w:r>
      <w:r>
        <w:t></w:t>
      </w:r>
      <w:r>
        <w:rPr>
          <w:rFonts w:hint="eastAsia"/>
        </w:rPr>
        <w:t>Психологічні</w:t>
      </w:r>
      <w:r>
        <w:t></w:t>
      </w:r>
      <w:r>
        <w:rPr>
          <w:rFonts w:hint="eastAsia"/>
        </w:rPr>
        <w:t>епітети</w:t>
      </w:r>
    </w:p>
    <w:p w:rsidR="0081136B" w:rsidRDefault="0081136B" w:rsidP="0081136B">
      <w:r>
        <w:rPr>
          <w:rFonts w:hint="eastAsia"/>
        </w:rPr>
        <w:t>позначаються</w:t>
      </w:r>
      <w:r>
        <w:t></w:t>
      </w:r>
      <w:r>
        <w:rPr>
          <w:rFonts w:hint="eastAsia"/>
        </w:rPr>
        <w:t>головно</w:t>
      </w:r>
      <w:r>
        <w:t></w:t>
      </w:r>
      <w:r>
        <w:rPr>
          <w:rFonts w:hint="eastAsia"/>
        </w:rPr>
        <w:t>семами</w:t>
      </w:r>
      <w:r>
        <w:t></w:t>
      </w:r>
      <w:r>
        <w:rPr>
          <w:rFonts w:hint="eastAsia"/>
        </w:rPr>
        <w:t>“оцінка”</w:t>
      </w:r>
      <w:r>
        <w:t></w:t>
      </w:r>
      <w:r>
        <w:t></w:t>
      </w:r>
      <w:r>
        <w:rPr>
          <w:rFonts w:hint="eastAsia"/>
        </w:rPr>
        <w:t>“характер”</w:t>
      </w:r>
      <w:r>
        <w:t></w:t>
      </w:r>
      <w:r>
        <w:t></w:t>
      </w:r>
      <w:r>
        <w:rPr>
          <w:rFonts w:hint="eastAsia"/>
        </w:rPr>
        <w:t>“здібності”</w:t>
      </w:r>
      <w:r>
        <w:t></w:t>
      </w:r>
      <w:r>
        <w:t></w:t>
      </w:r>
      <w:r>
        <w:rPr>
          <w:rFonts w:hint="eastAsia"/>
        </w:rPr>
        <w:t>“настрій”</w:t>
      </w:r>
      <w:r>
        <w:t></w:t>
      </w:r>
    </w:p>
    <w:p w:rsidR="0081136B" w:rsidRDefault="0081136B" w:rsidP="0081136B">
      <w:r>
        <w:rPr>
          <w:rFonts w:hint="eastAsia"/>
        </w:rPr>
        <w:t>Вони</w:t>
      </w:r>
      <w:r>
        <w:t></w:t>
      </w:r>
      <w:r>
        <w:rPr>
          <w:rFonts w:hint="eastAsia"/>
        </w:rPr>
        <w:t>також</w:t>
      </w:r>
      <w:r>
        <w:t></w:t>
      </w:r>
      <w:r>
        <w:rPr>
          <w:rFonts w:hint="eastAsia"/>
        </w:rPr>
        <w:t>передають</w:t>
      </w:r>
      <w:r>
        <w:t></w:t>
      </w:r>
      <w:r>
        <w:rPr>
          <w:rFonts w:hint="eastAsia"/>
        </w:rPr>
        <w:t>емоції</w:t>
      </w:r>
      <w:r>
        <w:t></w:t>
      </w:r>
      <w:r>
        <w:rPr>
          <w:rFonts w:hint="eastAsia"/>
        </w:rPr>
        <w:t>та</w:t>
      </w:r>
      <w:r>
        <w:t></w:t>
      </w:r>
      <w:r>
        <w:rPr>
          <w:rFonts w:hint="eastAsia"/>
        </w:rPr>
        <w:t>почуття</w:t>
      </w:r>
      <w:r>
        <w:t></w:t>
      </w:r>
      <w:r>
        <w:rPr>
          <w:rFonts w:hint="eastAsia"/>
        </w:rPr>
        <w:t>людини</w:t>
      </w:r>
      <w:r>
        <w:t></w:t>
      </w:r>
    </w:p>
    <w:p w:rsidR="0081136B" w:rsidRDefault="0081136B" w:rsidP="0081136B">
      <w:r>
        <w:rPr>
          <w:rFonts w:hint="eastAsia"/>
        </w:rPr>
        <w:t>Порівняння</w:t>
      </w:r>
      <w:r>
        <w:t></w:t>
      </w:r>
      <w:r>
        <w:rPr>
          <w:rFonts w:hint="eastAsia"/>
        </w:rPr>
        <w:t>у</w:t>
      </w:r>
      <w:r>
        <w:t></w:t>
      </w:r>
      <w:r>
        <w:rPr>
          <w:rFonts w:hint="eastAsia"/>
        </w:rPr>
        <w:t>Теокріта</w:t>
      </w:r>
      <w:r>
        <w:t></w:t>
      </w:r>
      <w:r>
        <w:rPr>
          <w:rFonts w:hint="eastAsia"/>
        </w:rPr>
        <w:t>виражено</w:t>
      </w:r>
      <w:r>
        <w:t></w:t>
      </w:r>
      <w:r>
        <w:rPr>
          <w:rFonts w:hint="eastAsia"/>
        </w:rPr>
        <w:t>способами</w:t>
      </w:r>
      <w:r>
        <w:t></w:t>
      </w:r>
      <w:r>
        <w:t></w:t>
      </w:r>
      <w:r>
        <w:rPr>
          <w:rFonts w:hint="eastAsia"/>
        </w:rPr>
        <w:t>притаманними</w:t>
      </w:r>
    </w:p>
    <w:p w:rsidR="0081136B" w:rsidRDefault="0081136B" w:rsidP="0081136B">
      <w:r>
        <w:rPr>
          <w:rFonts w:hint="eastAsia"/>
        </w:rPr>
        <w:t>давньогрецькій</w:t>
      </w:r>
      <w:r>
        <w:t></w:t>
      </w:r>
      <w:r>
        <w:rPr>
          <w:rFonts w:hint="eastAsia"/>
        </w:rPr>
        <w:t>мові</w:t>
      </w:r>
      <w:r>
        <w:t></w:t>
      </w:r>
      <w:r>
        <w:rPr>
          <w:rFonts w:hint="eastAsia"/>
        </w:rPr>
        <w:t>загалом</w:t>
      </w:r>
      <w:r>
        <w:t></w:t>
      </w:r>
      <w:r>
        <w:t></w:t>
      </w:r>
      <w:r>
        <w:rPr>
          <w:rFonts w:hint="eastAsia"/>
        </w:rPr>
        <w:t>у</w:t>
      </w:r>
      <w:r>
        <w:t></w:t>
      </w:r>
      <w:r>
        <w:rPr>
          <w:rFonts w:hint="eastAsia"/>
        </w:rPr>
        <w:t>формі</w:t>
      </w:r>
      <w:r>
        <w:t></w:t>
      </w:r>
      <w:r>
        <w:rPr>
          <w:rFonts w:hint="eastAsia"/>
        </w:rPr>
        <w:t>порівняльного</w:t>
      </w:r>
      <w:r>
        <w:t></w:t>
      </w:r>
      <w:r>
        <w:rPr>
          <w:rFonts w:hint="eastAsia"/>
        </w:rPr>
        <w:t>речення</w:t>
      </w:r>
      <w:r>
        <w:t></w:t>
      </w:r>
      <w:r>
        <w:t></w:t>
      </w:r>
      <w:r>
        <w:t></w:t>
      </w:r>
      <w:r>
        <w:t></w:t>
      </w:r>
      <w:r>
        <w:t></w:t>
      </w:r>
      <w:r>
        <w:rPr>
          <w:rFonts w:hint="eastAsia"/>
        </w:rPr>
        <w:t>фіксацій</w:t>
      </w:r>
      <w:r>
        <w:t></w:t>
      </w:r>
      <w:r>
        <w:t></w:t>
      </w:r>
      <w:r>
        <w:t></w:t>
      </w:r>
      <w:r>
        <w:rPr>
          <w:rFonts w:hint="eastAsia"/>
        </w:rPr>
        <w:t>із</w:t>
      </w:r>
    </w:p>
    <w:p w:rsidR="0081136B" w:rsidRDefault="0081136B" w:rsidP="0081136B">
      <w:r>
        <w:rPr>
          <w:rFonts w:hint="eastAsia"/>
        </w:rPr>
        <w:t>використанням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rPr>
          <w:rFonts w:hint="eastAsia"/>
        </w:rPr>
        <w:t>порівняльних</w:t>
      </w:r>
      <w:r>
        <w:t></w:t>
      </w:r>
      <w:r>
        <w:rPr>
          <w:rFonts w:hint="eastAsia"/>
        </w:rPr>
        <w:t>слів</w:t>
      </w:r>
      <w:r>
        <w:t></w:t>
      </w:r>
      <w:r>
        <w:t></w:t>
      </w:r>
      <w:r>
        <w:t></w:t>
      </w:r>
      <w:r>
        <w:t></w:t>
      </w:r>
      <w:r>
        <w:t></w:t>
      </w:r>
      <w:r>
        <w:t></w:t>
      </w:r>
    </w:p>
    <w:p w:rsidR="0081136B" w:rsidRDefault="0081136B" w:rsidP="0081136B">
      <w:r>
        <w:rPr>
          <w:rFonts w:hint="eastAsia"/>
        </w:rPr>
        <w:t>Особливу</w:t>
      </w:r>
      <w:r>
        <w:t></w:t>
      </w:r>
      <w:r>
        <w:rPr>
          <w:rFonts w:hint="eastAsia"/>
        </w:rPr>
        <w:t>групу</w:t>
      </w:r>
      <w:r>
        <w:t></w:t>
      </w:r>
      <w:r>
        <w:rPr>
          <w:rFonts w:hint="eastAsia"/>
        </w:rPr>
        <w:t>становлять</w:t>
      </w:r>
      <w:r>
        <w:t></w:t>
      </w:r>
      <w:r>
        <w:rPr>
          <w:rFonts w:hint="eastAsia"/>
        </w:rPr>
        <w:t>паратактичні</w:t>
      </w:r>
      <w:r>
        <w:t></w:t>
      </w:r>
      <w:r>
        <w:rPr>
          <w:rFonts w:hint="eastAsia"/>
        </w:rPr>
        <w:t>порівняння</w:t>
      </w:r>
      <w:r>
        <w:t></w:t>
      </w:r>
      <w:r>
        <w:t></w:t>
      </w:r>
      <w:r>
        <w:rPr>
          <w:rFonts w:hint="eastAsia"/>
        </w:rPr>
        <w:t>побудовані</w:t>
      </w:r>
      <w:r>
        <w:t></w:t>
      </w:r>
      <w:r>
        <w:rPr>
          <w:rFonts w:hint="eastAsia"/>
        </w:rPr>
        <w:t>на</w:t>
      </w:r>
    </w:p>
    <w:p w:rsidR="0081136B" w:rsidRDefault="0081136B" w:rsidP="0081136B">
      <w:r>
        <w:rPr>
          <w:rFonts w:hint="eastAsia"/>
        </w:rPr>
        <w:t>принципах</w:t>
      </w:r>
      <w:r>
        <w:t></w:t>
      </w:r>
      <w:r>
        <w:rPr>
          <w:rFonts w:hint="eastAsia"/>
        </w:rPr>
        <w:t>паралелізму</w:t>
      </w:r>
      <w:r>
        <w:t></w:t>
      </w:r>
      <w:r>
        <w:t></w:t>
      </w:r>
      <w:r>
        <w:rPr>
          <w:rFonts w:hint="eastAsia"/>
        </w:rPr>
        <w:t>В</w:t>
      </w:r>
      <w:r>
        <w:t></w:t>
      </w:r>
      <w:r>
        <w:rPr>
          <w:rFonts w:hint="eastAsia"/>
        </w:rPr>
        <w:t>пасторальній</w:t>
      </w:r>
      <w:r>
        <w:t></w:t>
      </w:r>
      <w:r>
        <w:rPr>
          <w:rFonts w:hint="eastAsia"/>
        </w:rPr>
        <w:t>поезії</w:t>
      </w:r>
      <w:r>
        <w:t></w:t>
      </w:r>
      <w:r>
        <w:rPr>
          <w:rFonts w:hint="eastAsia"/>
        </w:rPr>
        <w:t>Теокріта</w:t>
      </w:r>
      <w:r>
        <w:t></w:t>
      </w:r>
      <w:r>
        <w:t></w:t>
      </w:r>
      <w:r>
        <w:rPr>
          <w:rFonts w:hint="eastAsia"/>
        </w:rPr>
        <w:t>до</w:t>
      </w:r>
      <w:r>
        <w:t></w:t>
      </w:r>
      <w:r>
        <w:rPr>
          <w:rFonts w:hint="eastAsia"/>
        </w:rPr>
        <w:t>прикладу</w:t>
      </w:r>
      <w:r>
        <w:t></w:t>
      </w:r>
    </w:p>
    <w:p w:rsidR="0081136B" w:rsidRDefault="0081136B" w:rsidP="0081136B">
      <w:r>
        <w:rPr>
          <w:rFonts w:hint="eastAsia"/>
        </w:rPr>
        <w:t>переважає</w:t>
      </w:r>
      <w:r>
        <w:t></w:t>
      </w:r>
      <w:r>
        <w:rPr>
          <w:rFonts w:hint="eastAsia"/>
        </w:rPr>
        <w:t>використання</w:t>
      </w:r>
      <w:r>
        <w:t></w:t>
      </w:r>
      <w:r>
        <w:rPr>
          <w:rFonts w:hint="eastAsia"/>
        </w:rPr>
        <w:t>суб’єктів</w:t>
      </w:r>
      <w:r>
        <w:t></w:t>
      </w:r>
      <w:r>
        <w:rPr>
          <w:rFonts w:hint="eastAsia"/>
        </w:rPr>
        <w:t>порівнянь</w:t>
      </w:r>
      <w:r>
        <w:t></w:t>
      </w:r>
      <w:r>
        <w:rPr>
          <w:rFonts w:hint="eastAsia"/>
        </w:rPr>
        <w:t>зі</w:t>
      </w:r>
      <w:r>
        <w:t></w:t>
      </w:r>
      <w:r>
        <w:rPr>
          <w:rFonts w:hint="eastAsia"/>
        </w:rPr>
        <w:t>світу</w:t>
      </w:r>
      <w:r>
        <w:t></w:t>
      </w:r>
      <w:r>
        <w:rPr>
          <w:rFonts w:hint="eastAsia"/>
        </w:rPr>
        <w:t>природи</w:t>
      </w:r>
      <w:r>
        <w:t></w:t>
      </w:r>
      <w:r>
        <w:t></w:t>
      </w:r>
      <w:r>
        <w:rPr>
          <w:rFonts w:hint="eastAsia"/>
        </w:rPr>
        <w:t>ріки</w:t>
      </w:r>
      <w:r>
        <w:t></w:t>
      </w:r>
      <w:r>
        <w:t></w:t>
      </w:r>
      <w:r>
        <w:rPr>
          <w:rFonts w:hint="eastAsia"/>
        </w:rPr>
        <w:t>дерева</w:t>
      </w:r>
      <w:r>
        <w:t></w:t>
      </w:r>
    </w:p>
    <w:p w:rsidR="0081136B" w:rsidRDefault="0081136B" w:rsidP="0081136B">
      <w:r>
        <w:t></w:t>
      </w:r>
      <w:r>
        <w:t></w:t>
      </w:r>
      <w:r>
        <w:t></w:t>
      </w:r>
    </w:p>
    <w:p w:rsidR="0081136B" w:rsidRDefault="0081136B" w:rsidP="0081136B">
      <w:r>
        <w:rPr>
          <w:rFonts w:hint="eastAsia"/>
        </w:rPr>
        <w:t>квіти</w:t>
      </w:r>
      <w:r>
        <w:t></w:t>
      </w:r>
      <w:r>
        <w:t></w:t>
      </w:r>
      <w:r>
        <w:rPr>
          <w:rFonts w:hint="eastAsia"/>
        </w:rPr>
        <w:t>домашні</w:t>
      </w:r>
      <w:r>
        <w:t></w:t>
      </w:r>
      <w:r>
        <w:rPr>
          <w:rFonts w:hint="eastAsia"/>
        </w:rPr>
        <w:t>тварини</w:t>
      </w:r>
      <w:r>
        <w:t></w:t>
      </w:r>
      <w:r>
        <w:rPr>
          <w:rFonts w:hint="eastAsia"/>
        </w:rPr>
        <w:t>та</w:t>
      </w:r>
      <w:r>
        <w:t></w:t>
      </w:r>
      <w:r>
        <w:rPr>
          <w:rFonts w:hint="eastAsia"/>
        </w:rPr>
        <w:t>дикі</w:t>
      </w:r>
      <w:r>
        <w:t></w:t>
      </w:r>
      <w:r>
        <w:rPr>
          <w:rFonts w:hint="eastAsia"/>
        </w:rPr>
        <w:t>звірі</w:t>
      </w:r>
      <w:r>
        <w:t></w:t>
      </w:r>
      <w:r>
        <w:t></w:t>
      </w:r>
      <w:r>
        <w:rPr>
          <w:rFonts w:hint="eastAsia"/>
        </w:rPr>
        <w:t>продукти</w:t>
      </w:r>
      <w:r>
        <w:t></w:t>
      </w:r>
      <w:r>
        <w:rPr>
          <w:rFonts w:hint="eastAsia"/>
        </w:rPr>
        <w:t>харчування</w:t>
      </w:r>
      <w:r>
        <w:t></w:t>
      </w:r>
      <w:r>
        <w:t></w:t>
      </w:r>
      <w:r>
        <w:t></w:t>
      </w:r>
      <w:r>
        <w:rPr>
          <w:rFonts w:hint="eastAsia"/>
        </w:rPr>
        <w:t>Рідкісними</w:t>
      </w:r>
      <w:r>
        <w:t></w:t>
      </w:r>
      <w:r>
        <w:rPr>
          <w:rFonts w:hint="eastAsia"/>
        </w:rPr>
        <w:t>є</w:t>
      </w:r>
    </w:p>
    <w:p w:rsidR="0081136B" w:rsidRDefault="0081136B" w:rsidP="0081136B">
      <w:r>
        <w:rPr>
          <w:rFonts w:hint="eastAsia"/>
        </w:rPr>
        <w:t>порівняння</w:t>
      </w:r>
      <w:r>
        <w:t></w:t>
      </w:r>
      <w:r>
        <w:rPr>
          <w:rFonts w:hint="eastAsia"/>
        </w:rPr>
        <w:t>загального</w:t>
      </w:r>
      <w:r>
        <w:t></w:t>
      </w:r>
      <w:r>
        <w:rPr>
          <w:rFonts w:hint="eastAsia"/>
        </w:rPr>
        <w:t>характеру</w:t>
      </w:r>
      <w:r>
        <w:t></w:t>
      </w:r>
      <w:r>
        <w:t></w:t>
      </w:r>
      <w:r>
        <w:rPr>
          <w:rFonts w:hint="eastAsia"/>
        </w:rPr>
        <w:t>де</w:t>
      </w:r>
      <w:r>
        <w:t></w:t>
      </w:r>
      <w:r>
        <w:rPr>
          <w:rFonts w:hint="eastAsia"/>
        </w:rPr>
        <w:t>в</w:t>
      </w:r>
      <w:r>
        <w:t></w:t>
      </w:r>
      <w:r>
        <w:rPr>
          <w:rFonts w:hint="eastAsia"/>
        </w:rPr>
        <w:t>основному</w:t>
      </w:r>
      <w:r>
        <w:t></w:t>
      </w:r>
      <w:r>
        <w:rPr>
          <w:rFonts w:hint="eastAsia"/>
        </w:rPr>
        <w:t>використовуються</w:t>
      </w:r>
      <w:r>
        <w:t></w:t>
      </w:r>
      <w:r>
        <w:rPr>
          <w:rFonts w:hint="eastAsia"/>
        </w:rPr>
        <w:t>типові</w:t>
      </w:r>
    </w:p>
    <w:p w:rsidR="0081136B" w:rsidRDefault="0081136B" w:rsidP="0081136B">
      <w:r>
        <w:rPr>
          <w:rFonts w:hint="eastAsia"/>
        </w:rPr>
        <w:t>для</w:t>
      </w:r>
      <w:r>
        <w:t></w:t>
      </w:r>
      <w:r>
        <w:rPr>
          <w:rFonts w:hint="eastAsia"/>
        </w:rPr>
        <w:t>античної</w:t>
      </w:r>
      <w:r>
        <w:t></w:t>
      </w:r>
      <w:r>
        <w:rPr>
          <w:rFonts w:hint="eastAsia"/>
        </w:rPr>
        <w:t>літератури</w:t>
      </w:r>
      <w:r>
        <w:t></w:t>
      </w:r>
      <w:r>
        <w:rPr>
          <w:rFonts w:hint="eastAsia"/>
        </w:rPr>
        <w:t>приклади</w:t>
      </w:r>
      <w:r>
        <w:t></w:t>
      </w:r>
      <w:r>
        <w:rPr>
          <w:rFonts w:hint="eastAsia"/>
        </w:rPr>
        <w:t>з</w:t>
      </w:r>
      <w:r>
        <w:t></w:t>
      </w:r>
      <w:r>
        <w:rPr>
          <w:rFonts w:hint="eastAsia"/>
        </w:rPr>
        <w:t>міфології</w:t>
      </w:r>
      <w:r>
        <w:t></w:t>
      </w:r>
      <w:r>
        <w:t></w:t>
      </w:r>
      <w:r>
        <w:rPr>
          <w:rFonts w:hint="eastAsia"/>
        </w:rPr>
        <w:t>Об’єктом</w:t>
      </w:r>
      <w:r>
        <w:t></w:t>
      </w:r>
      <w:r>
        <w:rPr>
          <w:rFonts w:hint="eastAsia"/>
        </w:rPr>
        <w:t>порівняння</w:t>
      </w:r>
    </w:p>
    <w:p w:rsidR="0081136B" w:rsidRDefault="0081136B" w:rsidP="0081136B">
      <w:r>
        <w:rPr>
          <w:rFonts w:hint="eastAsia"/>
        </w:rPr>
        <w:t>переважно</w:t>
      </w:r>
      <w:r>
        <w:t></w:t>
      </w:r>
      <w:r>
        <w:rPr>
          <w:rFonts w:hint="eastAsia"/>
        </w:rPr>
        <w:t>виступають</w:t>
      </w:r>
      <w:r>
        <w:t></w:t>
      </w:r>
      <w:r>
        <w:rPr>
          <w:rFonts w:hint="eastAsia"/>
        </w:rPr>
        <w:t>кохані</w:t>
      </w:r>
      <w:r>
        <w:t></w:t>
      </w:r>
      <w:r>
        <w:rPr>
          <w:rFonts w:hint="eastAsia"/>
        </w:rPr>
        <w:t>чоловік</w:t>
      </w:r>
      <w:r>
        <w:t></w:t>
      </w:r>
      <w:r>
        <w:rPr>
          <w:rFonts w:hint="eastAsia"/>
        </w:rPr>
        <w:t>або</w:t>
      </w:r>
      <w:r>
        <w:t></w:t>
      </w:r>
      <w:r>
        <w:rPr>
          <w:rFonts w:hint="eastAsia"/>
        </w:rPr>
        <w:t>жінка</w:t>
      </w:r>
      <w:r>
        <w:t></w:t>
      </w:r>
      <w:r>
        <w:t></w:t>
      </w:r>
      <w:r>
        <w:rPr>
          <w:rFonts w:hint="eastAsia"/>
        </w:rPr>
        <w:t>Так</w:t>
      </w:r>
      <w:r>
        <w:t></w:t>
      </w:r>
      <w:r>
        <w:t></w:t>
      </w:r>
      <w:r>
        <w:rPr>
          <w:rFonts w:hint="eastAsia"/>
        </w:rPr>
        <w:t>за</w:t>
      </w:r>
      <w:r>
        <w:t></w:t>
      </w:r>
      <w:r>
        <w:rPr>
          <w:rFonts w:hint="eastAsia"/>
        </w:rPr>
        <w:t>допомогою</w:t>
      </w:r>
    </w:p>
    <w:p w:rsidR="0081136B" w:rsidRDefault="0081136B" w:rsidP="0081136B">
      <w:r>
        <w:rPr>
          <w:rFonts w:hint="eastAsia"/>
        </w:rPr>
        <w:t>авторських</w:t>
      </w:r>
      <w:r>
        <w:t></w:t>
      </w:r>
      <w:r>
        <w:rPr>
          <w:rFonts w:hint="eastAsia"/>
        </w:rPr>
        <w:t>стилістичних</w:t>
      </w:r>
      <w:r>
        <w:t></w:t>
      </w:r>
      <w:r>
        <w:rPr>
          <w:rFonts w:hint="eastAsia"/>
        </w:rPr>
        <w:t>засобів</w:t>
      </w:r>
      <w:r>
        <w:t></w:t>
      </w:r>
      <w:r>
        <w:rPr>
          <w:rFonts w:hint="eastAsia"/>
        </w:rPr>
        <w:t>поет</w:t>
      </w:r>
      <w:r>
        <w:t></w:t>
      </w:r>
      <w:r>
        <w:t></w:t>
      </w:r>
      <w:r>
        <w:rPr>
          <w:rFonts w:hint="eastAsia"/>
        </w:rPr>
        <w:t>акцентуючи</w:t>
      </w:r>
      <w:r>
        <w:t></w:t>
      </w:r>
      <w:r>
        <w:rPr>
          <w:rFonts w:hint="eastAsia"/>
        </w:rPr>
        <w:t>увагу</w:t>
      </w:r>
      <w:r>
        <w:t></w:t>
      </w:r>
      <w:r>
        <w:rPr>
          <w:rFonts w:hint="eastAsia"/>
        </w:rPr>
        <w:t>на</w:t>
      </w:r>
      <w:r>
        <w:t></w:t>
      </w:r>
      <w:r>
        <w:rPr>
          <w:rFonts w:hint="eastAsia"/>
        </w:rPr>
        <w:t>тій</w:t>
      </w:r>
      <w:r>
        <w:t></w:t>
      </w:r>
      <w:r>
        <w:rPr>
          <w:rFonts w:hint="eastAsia"/>
        </w:rPr>
        <w:t>чи</w:t>
      </w:r>
      <w:r>
        <w:t></w:t>
      </w:r>
      <w:r>
        <w:rPr>
          <w:rFonts w:hint="eastAsia"/>
        </w:rPr>
        <w:t>іншій</w:t>
      </w:r>
      <w:r>
        <w:t></w:t>
      </w:r>
      <w:r>
        <w:rPr>
          <w:rFonts w:hint="eastAsia"/>
        </w:rPr>
        <w:t>ідеї</w:t>
      </w:r>
      <w:r>
        <w:t></w:t>
      </w:r>
    </w:p>
    <w:p w:rsidR="0081136B" w:rsidRDefault="0081136B" w:rsidP="0081136B">
      <w:r>
        <w:rPr>
          <w:rFonts w:hint="eastAsia"/>
        </w:rPr>
        <w:t>розкриває</w:t>
      </w:r>
      <w:r>
        <w:t></w:t>
      </w:r>
      <w:r>
        <w:rPr>
          <w:rFonts w:hint="eastAsia"/>
        </w:rPr>
        <w:t>своє</w:t>
      </w:r>
      <w:r>
        <w:t></w:t>
      </w:r>
      <w:r>
        <w:rPr>
          <w:rFonts w:hint="eastAsia"/>
        </w:rPr>
        <w:t>бачення</w:t>
      </w:r>
      <w:r>
        <w:t></w:t>
      </w:r>
      <w:r>
        <w:rPr>
          <w:rFonts w:hint="eastAsia"/>
        </w:rPr>
        <w:t>світу</w:t>
      </w:r>
      <w:r>
        <w:t></w:t>
      </w:r>
    </w:p>
    <w:p w:rsidR="0081136B" w:rsidRDefault="0081136B" w:rsidP="0081136B">
      <w:r>
        <w:rPr>
          <w:rFonts w:hint="eastAsia"/>
        </w:rPr>
        <w:t>Статус</w:t>
      </w:r>
      <w:r>
        <w:t></w:t>
      </w:r>
      <w:r>
        <w:rPr>
          <w:rFonts w:hint="eastAsia"/>
        </w:rPr>
        <w:t>ключових</w:t>
      </w:r>
      <w:r>
        <w:t></w:t>
      </w:r>
      <w:r>
        <w:rPr>
          <w:rFonts w:hint="eastAsia"/>
        </w:rPr>
        <w:t>у</w:t>
      </w:r>
      <w:r>
        <w:t></w:t>
      </w:r>
      <w:r>
        <w:rPr>
          <w:rFonts w:hint="eastAsia"/>
        </w:rPr>
        <w:t>тексті</w:t>
      </w:r>
      <w:r>
        <w:t></w:t>
      </w:r>
      <w:r>
        <w:rPr>
          <w:rFonts w:hint="eastAsia"/>
        </w:rPr>
        <w:t>отримали</w:t>
      </w:r>
      <w:r>
        <w:t></w:t>
      </w:r>
      <w:r>
        <w:rPr>
          <w:rFonts w:hint="eastAsia"/>
        </w:rPr>
        <w:t>найчастіше</w:t>
      </w:r>
      <w:r>
        <w:t></w:t>
      </w:r>
      <w:r>
        <w:rPr>
          <w:rFonts w:hint="eastAsia"/>
        </w:rPr>
        <w:t>вживані</w:t>
      </w:r>
      <w:r>
        <w:t></w:t>
      </w:r>
      <w:r>
        <w:rPr>
          <w:rFonts w:hint="eastAsia"/>
        </w:rPr>
        <w:t>лексеми</w:t>
      </w:r>
      <w:r>
        <w:t></w:t>
      </w:r>
      <w:r>
        <w:t></w:t>
      </w:r>
      <w:r>
        <w:rPr>
          <w:rFonts w:hint="eastAsia"/>
        </w:rPr>
        <w:t>що</w:t>
      </w:r>
    </w:p>
    <w:p w:rsidR="0081136B" w:rsidRDefault="0081136B" w:rsidP="0081136B">
      <w:r>
        <w:rPr>
          <w:rFonts w:hint="eastAsia"/>
        </w:rPr>
        <w:t>представляють</w:t>
      </w:r>
      <w:r>
        <w:t></w:t>
      </w:r>
      <w:r>
        <w:rPr>
          <w:rFonts w:hint="eastAsia"/>
        </w:rPr>
        <w:t>певні</w:t>
      </w:r>
      <w:r>
        <w:t></w:t>
      </w:r>
      <w:r>
        <w:rPr>
          <w:rFonts w:hint="eastAsia"/>
        </w:rPr>
        <w:t>концепти</w:t>
      </w:r>
      <w:r>
        <w:t></w:t>
      </w:r>
      <w:r>
        <w:t></w:t>
      </w:r>
      <w:r>
        <w:rPr>
          <w:rFonts w:hint="eastAsia"/>
        </w:rPr>
        <w:t>Це</w:t>
      </w:r>
      <w:r>
        <w:t></w:t>
      </w:r>
      <w:r>
        <w:rPr>
          <w:rFonts w:hint="eastAsia"/>
        </w:rPr>
        <w:t>зокрема</w:t>
      </w:r>
      <w:r>
        <w:t></w:t>
      </w:r>
      <w:r>
        <w:rPr>
          <w:rFonts w:hint="eastAsia"/>
        </w:rPr>
        <w:t>“день”</w:t>
      </w:r>
      <w:r>
        <w:t>‒</w:t>
      </w:r>
      <w:r>
        <w:t></w:t>
      </w:r>
      <w:r>
        <w:rPr>
          <w:rFonts w:hint="eastAsia"/>
        </w:rPr>
        <w:t>τ</w:t>
      </w:r>
      <w:r>
        <w:t>ό</w:t>
      </w:r>
      <w:r>
        <w:t>ἦ</w:t>
      </w:r>
      <w:r>
        <w:rPr>
          <w:rFonts w:hint="eastAsia"/>
        </w:rPr>
        <w:t>μαρ</w:t>
      </w:r>
      <w:r>
        <w:t></w:t>
      </w:r>
      <w:r>
        <w:t></w:t>
      </w:r>
      <w:r>
        <w:t></w:t>
      </w:r>
      <w:r>
        <w:rPr>
          <w:rFonts w:hint="eastAsia"/>
        </w:rPr>
        <w:t>τ</w:t>
      </w:r>
      <w:r>
        <w:t>ό</w:t>
      </w:r>
      <w:r>
        <w:t>ἆ</w:t>
      </w:r>
      <w:r>
        <w:rPr>
          <w:rFonts w:hint="eastAsia"/>
        </w:rPr>
        <w:t>μαρ</w:t>
      </w:r>
      <w:r>
        <w:t></w:t>
      </w:r>
      <w:r>
        <w:t></w:t>
      </w:r>
      <w:r>
        <w:t>ἁ</w:t>
      </w:r>
    </w:p>
    <w:p w:rsidR="0081136B" w:rsidRDefault="0081136B" w:rsidP="0081136B">
      <w:r>
        <w:t>ἁ</w:t>
      </w:r>
      <w:r>
        <w:rPr>
          <w:rFonts w:hint="eastAsia"/>
        </w:rPr>
        <w:t>μ</w:t>
      </w:r>
      <w:r>
        <w:t>έ</w:t>
      </w:r>
      <w:r>
        <w:rPr>
          <w:rFonts w:hint="eastAsia"/>
        </w:rPr>
        <w:t>ρα</w:t>
      </w:r>
      <w:r>
        <w:t></w:t>
      </w:r>
      <w:r>
        <w:t></w:t>
      </w:r>
      <w:r>
        <w:t>ἡ</w:t>
      </w:r>
      <w:r>
        <w:t>ἀ</w:t>
      </w:r>
      <w:r>
        <w:rPr>
          <w:rFonts w:hint="eastAsia"/>
        </w:rPr>
        <w:t>μ</w:t>
      </w:r>
      <w:r>
        <w:t>έ</w:t>
      </w:r>
      <w:r>
        <w:rPr>
          <w:rFonts w:hint="eastAsia"/>
        </w:rPr>
        <w:t>ρα</w:t>
      </w:r>
      <w:r>
        <w:t></w:t>
      </w:r>
      <w:r>
        <w:t></w:t>
      </w:r>
      <w:r>
        <w:t></w:t>
      </w:r>
      <w:r>
        <w:t></w:t>
      </w:r>
      <w:r>
        <w:t></w:t>
      </w:r>
      <w:r>
        <w:t></w:t>
      </w:r>
      <w:r>
        <w:t></w:t>
      </w:r>
      <w:r>
        <w:rPr>
          <w:rFonts w:hint="eastAsia"/>
        </w:rPr>
        <w:t>“ніч”</w:t>
      </w:r>
      <w:r>
        <w:t>‒</w:t>
      </w:r>
      <w:r>
        <w:t>ἡ</w:t>
      </w:r>
      <w:r>
        <w:t></w:t>
      </w:r>
      <w:r>
        <w:rPr>
          <w:rFonts w:hint="eastAsia"/>
        </w:rPr>
        <w:t>ν</w:t>
      </w:r>
      <w:r>
        <w:t>ύ</w:t>
      </w:r>
      <w:r>
        <w:rPr>
          <w:rFonts w:hint="eastAsia"/>
        </w:rPr>
        <w:t>ξ</w:t>
      </w:r>
      <w:r>
        <w:t></w:t>
      </w:r>
      <w:r>
        <w:t></w:t>
      </w:r>
      <w:r>
        <w:t></w:t>
      </w:r>
      <w:r>
        <w:t></w:t>
      </w:r>
      <w:r>
        <w:t></w:t>
      </w:r>
      <w:r>
        <w:t></w:t>
      </w:r>
      <w:r>
        <w:t></w:t>
      </w:r>
      <w:r>
        <w:rPr>
          <w:rFonts w:hint="eastAsia"/>
        </w:rPr>
        <w:t>“вода”</w:t>
      </w:r>
      <w:r>
        <w:t>‒</w:t>
      </w:r>
      <w:r>
        <w:t></w:t>
      </w:r>
      <w:r>
        <w:rPr>
          <w:rFonts w:hint="eastAsia"/>
        </w:rPr>
        <w:t>τ</w:t>
      </w:r>
      <w:r>
        <w:t>ό</w:t>
      </w:r>
      <w:r>
        <w:t>ὕ</w:t>
      </w:r>
      <w:r>
        <w:rPr>
          <w:rFonts w:hint="eastAsia"/>
        </w:rPr>
        <w:t>δωρ</w:t>
      </w:r>
      <w:r>
        <w:t></w:t>
      </w:r>
      <w:r>
        <w:t></w:t>
      </w:r>
      <w:r>
        <w:t></w:t>
      </w:r>
      <w:r>
        <w:t></w:t>
      </w:r>
      <w:r>
        <w:t></w:t>
      </w:r>
      <w:r>
        <w:t></w:t>
      </w:r>
      <w:r>
        <w:t></w:t>
      </w:r>
      <w:r>
        <w:rPr>
          <w:rFonts w:hint="eastAsia"/>
        </w:rPr>
        <w:t>“земля”</w:t>
      </w:r>
      <w:r>
        <w:t>‒</w:t>
      </w:r>
      <w:r>
        <w:t>ἁ</w:t>
      </w:r>
      <w:r>
        <w:t></w:t>
      </w:r>
      <w:r>
        <w:rPr>
          <w:rFonts w:hint="eastAsia"/>
        </w:rPr>
        <w:t>γ</w:t>
      </w:r>
      <w:r>
        <w:t>ᾶ</w:t>
      </w:r>
      <w:r>
        <w:t></w:t>
      </w:r>
      <w:r>
        <w:t></w:t>
      </w:r>
    </w:p>
    <w:p w:rsidR="0081136B" w:rsidRDefault="0081136B" w:rsidP="0081136B">
      <w:r>
        <w:rPr>
          <w:rFonts w:hint="eastAsia"/>
        </w:rPr>
        <w:t>γα</w:t>
      </w:r>
      <w:r>
        <w:t>ῖ</w:t>
      </w:r>
      <w:r>
        <w:rPr>
          <w:rFonts w:hint="eastAsia"/>
        </w:rPr>
        <w:t>α</w:t>
      </w:r>
      <w:r>
        <w:t></w:t>
      </w:r>
      <w:r>
        <w:t></w:t>
      </w:r>
      <w:r>
        <w:t></w:t>
      </w:r>
      <w:r>
        <w:t></w:t>
      </w:r>
      <w:r>
        <w:t></w:t>
      </w:r>
      <w:r>
        <w:t></w:t>
      </w:r>
      <w:r>
        <w:t></w:t>
      </w:r>
      <w:r>
        <w:rPr>
          <w:rFonts w:hint="eastAsia"/>
        </w:rPr>
        <w:t>“гора”</w:t>
      </w:r>
      <w:r>
        <w:t>‒</w:t>
      </w:r>
      <w:r>
        <w:t></w:t>
      </w:r>
      <w:r>
        <w:rPr>
          <w:rFonts w:hint="eastAsia"/>
        </w:rPr>
        <w:t>τ</w:t>
      </w:r>
      <w:r>
        <w:t>ό</w:t>
      </w:r>
      <w:r>
        <w:t>ὄ</w:t>
      </w:r>
      <w:r>
        <w:rPr>
          <w:rFonts w:hint="eastAsia"/>
        </w:rPr>
        <w:t>ρος</w:t>
      </w:r>
      <w:r>
        <w:t></w:t>
      </w:r>
      <w:r>
        <w:t></w:t>
      </w:r>
      <w:r>
        <w:t>ὦ</w:t>
      </w:r>
      <w:r>
        <w:rPr>
          <w:rFonts w:hint="eastAsia"/>
        </w:rPr>
        <w:t>ρος</w:t>
      </w:r>
      <w:r>
        <w:t></w:t>
      </w:r>
      <w:r>
        <w:t></w:t>
      </w:r>
      <w:r>
        <w:t></w:t>
      </w:r>
      <w:r>
        <w:rPr>
          <w:rFonts w:hint="eastAsia"/>
        </w:rPr>
        <w:t>ο</w:t>
      </w:r>
      <w:r>
        <w:t>ὖ</w:t>
      </w:r>
      <w:r>
        <w:rPr>
          <w:rFonts w:hint="eastAsia"/>
        </w:rPr>
        <w:t>ρος</w:t>
      </w:r>
      <w:r>
        <w:t></w:t>
      </w:r>
      <w:r>
        <w:t></w:t>
      </w:r>
      <w:r>
        <w:t></w:t>
      </w:r>
      <w:r>
        <w:t></w:t>
      </w:r>
      <w:r>
        <w:t></w:t>
      </w:r>
      <w:r>
        <w:t></w:t>
      </w:r>
      <w:r>
        <w:t></w:t>
      </w:r>
      <w:r>
        <w:rPr>
          <w:rFonts w:hint="eastAsia"/>
        </w:rPr>
        <w:t>“вогонь”</w:t>
      </w:r>
      <w:r>
        <w:t>‒</w:t>
      </w:r>
      <w:r>
        <w:t></w:t>
      </w:r>
      <w:r>
        <w:rPr>
          <w:rFonts w:hint="eastAsia"/>
        </w:rPr>
        <w:t>τ</w:t>
      </w:r>
      <w:r>
        <w:t>ό</w:t>
      </w:r>
      <w:r>
        <w:t></w:t>
      </w:r>
      <w:r>
        <w:rPr>
          <w:rFonts w:hint="eastAsia"/>
        </w:rPr>
        <w:t>π</w:t>
      </w:r>
      <w:r>
        <w:t>ῦ</w:t>
      </w:r>
      <w:r>
        <w:rPr>
          <w:rFonts w:hint="eastAsia"/>
        </w:rPr>
        <w:t>ρ</w:t>
      </w:r>
      <w:r>
        <w:t></w:t>
      </w:r>
      <w:r>
        <w:t></w:t>
      </w:r>
      <w:r>
        <w:t></w:t>
      </w:r>
      <w:r>
        <w:t></w:t>
      </w:r>
      <w:r>
        <w:t></w:t>
      </w:r>
      <w:r>
        <w:t></w:t>
      </w:r>
      <w:r>
        <w:t></w:t>
      </w:r>
      <w:r>
        <w:rPr>
          <w:rFonts w:hint="eastAsia"/>
        </w:rPr>
        <w:t>“дуб”</w:t>
      </w:r>
      <w:r>
        <w:t>ἡ</w:t>
      </w:r>
    </w:p>
    <w:p w:rsidR="0081136B" w:rsidRDefault="0081136B" w:rsidP="0081136B">
      <w:r>
        <w:rPr>
          <w:rFonts w:hint="eastAsia"/>
        </w:rPr>
        <w:t>δρ</w:t>
      </w:r>
      <w:r>
        <w:t>ῦ</w:t>
      </w:r>
      <w:r>
        <w:rPr>
          <w:rFonts w:hint="eastAsia"/>
        </w:rPr>
        <w:t>ς</w:t>
      </w:r>
      <w:r>
        <w:t></w:t>
      </w:r>
      <w:r>
        <w:t></w:t>
      </w:r>
      <w:r>
        <w:t></w:t>
      </w:r>
      <w:r>
        <w:t></w:t>
      </w:r>
      <w:r>
        <w:t></w:t>
      </w:r>
      <w:r>
        <w:t></w:t>
      </w:r>
      <w:r>
        <w:t></w:t>
      </w:r>
      <w:r>
        <w:rPr>
          <w:rFonts w:hint="eastAsia"/>
        </w:rPr>
        <w:t>“троянда”</w:t>
      </w:r>
      <w:r>
        <w:t>‒</w:t>
      </w:r>
      <w:r>
        <w:t></w:t>
      </w:r>
      <w:r>
        <w:rPr>
          <w:rFonts w:hint="eastAsia"/>
        </w:rPr>
        <w:t>τ</w:t>
      </w:r>
      <w:r>
        <w:t>ό</w:t>
      </w:r>
      <w:r>
        <w:t>ῥό</w:t>
      </w:r>
      <w:r>
        <w:rPr>
          <w:rFonts w:hint="eastAsia"/>
        </w:rPr>
        <w:t>δον</w:t>
      </w:r>
      <w:r>
        <w:t></w:t>
      </w:r>
      <w:r>
        <w:t></w:t>
      </w:r>
      <w:r>
        <w:t></w:t>
      </w:r>
      <w:r>
        <w:t></w:t>
      </w:r>
      <w:r>
        <w:t></w:t>
      </w:r>
      <w:r>
        <w:t></w:t>
      </w:r>
      <w:r>
        <w:rPr>
          <w:rFonts w:hint="eastAsia"/>
        </w:rPr>
        <w:t>“яблуко”</w:t>
      </w:r>
      <w:r>
        <w:t>‒</w:t>
      </w:r>
      <w:r>
        <w:t></w:t>
      </w:r>
      <w:r>
        <w:rPr>
          <w:rFonts w:hint="eastAsia"/>
        </w:rPr>
        <w:t>τ</w:t>
      </w:r>
      <w:r>
        <w:t>ό</w:t>
      </w:r>
      <w:r>
        <w:t></w:t>
      </w:r>
      <w:r>
        <w:rPr>
          <w:rFonts w:hint="eastAsia"/>
        </w:rPr>
        <w:t>μ</w:t>
      </w:r>
      <w:r>
        <w:t>ᾶ</w:t>
      </w:r>
      <w:r>
        <w:rPr>
          <w:rFonts w:hint="eastAsia"/>
        </w:rPr>
        <w:t>λον</w:t>
      </w:r>
      <w:r>
        <w:t></w:t>
      </w:r>
      <w:r>
        <w:t></w:t>
      </w:r>
      <w:r>
        <w:t></w:t>
      </w:r>
      <w:r>
        <w:rPr>
          <w:rFonts w:hint="eastAsia"/>
        </w:rPr>
        <w:t>μ</w:t>
      </w:r>
      <w:r>
        <w:t>ῆ</w:t>
      </w:r>
      <w:r>
        <w:rPr>
          <w:rFonts w:hint="eastAsia"/>
        </w:rPr>
        <w:t>λον</w:t>
      </w:r>
      <w:r>
        <w:t></w:t>
      </w:r>
      <w:r>
        <w:t></w:t>
      </w:r>
      <w:r>
        <w:t></w:t>
      </w:r>
      <w:r>
        <w:t></w:t>
      </w:r>
      <w:r>
        <w:t></w:t>
      </w:r>
      <w:r>
        <w:t></w:t>
      </w:r>
      <w:r>
        <w:t></w:t>
      </w:r>
      <w:r>
        <w:rPr>
          <w:rFonts w:hint="eastAsia"/>
        </w:rPr>
        <w:t>“коза”</w:t>
      </w:r>
      <w:r>
        <w:t>‒</w:t>
      </w:r>
    </w:p>
    <w:p w:rsidR="0081136B" w:rsidRDefault="0081136B" w:rsidP="0081136B">
      <w:r>
        <w:t>ἡ</w:t>
      </w:r>
      <w:r>
        <w:t>ἆ</w:t>
      </w:r>
      <w:r>
        <w:rPr>
          <w:rFonts w:hint="eastAsia"/>
        </w:rPr>
        <w:t>ιξ</w:t>
      </w:r>
      <w:r>
        <w:t></w:t>
      </w:r>
      <w:r>
        <w:t></w:t>
      </w:r>
      <w:r>
        <w:t></w:t>
      </w:r>
      <w:r>
        <w:t></w:t>
      </w:r>
      <w:r>
        <w:t></w:t>
      </w:r>
      <w:r>
        <w:t></w:t>
      </w:r>
      <w:r>
        <w:t></w:t>
      </w:r>
      <w:r>
        <w:rPr>
          <w:rFonts w:hint="eastAsia"/>
        </w:rPr>
        <w:t>“вівця</w:t>
      </w:r>
      <w:r>
        <w:t></w:t>
      </w:r>
      <w:r>
        <w:t></w:t>
      </w:r>
      <w:r>
        <w:rPr>
          <w:rFonts w:hint="eastAsia"/>
        </w:rPr>
        <w:t>баран”</w:t>
      </w:r>
      <w:r>
        <w:t>‒</w:t>
      </w:r>
      <w:r>
        <w:t>ὁ</w:t>
      </w:r>
      <w:r>
        <w:t></w:t>
      </w:r>
      <w:r>
        <w:t>ἡ</w:t>
      </w:r>
      <w:r>
        <w:t></w:t>
      </w:r>
      <w:r>
        <w:rPr>
          <w:rFonts w:hint="eastAsia"/>
        </w:rPr>
        <w:t>ο</w:t>
      </w:r>
      <w:r>
        <w:t>ἶ</w:t>
      </w:r>
      <w:r>
        <w:rPr>
          <w:rFonts w:hint="eastAsia"/>
        </w:rPr>
        <w:t>ς</w:t>
      </w:r>
      <w:r>
        <w:t></w:t>
      </w:r>
      <w:r>
        <w:t></w:t>
      </w:r>
      <w:r>
        <w:t>ὄ</w:t>
      </w:r>
      <w:r>
        <w:rPr>
          <w:rFonts w:hint="eastAsia"/>
        </w:rPr>
        <w:t>ϊς</w:t>
      </w:r>
      <w:r>
        <w:t></w:t>
      </w:r>
      <w:r>
        <w:t></w:t>
      </w:r>
      <w:r>
        <w:t></w:t>
      </w:r>
      <w:r>
        <w:t></w:t>
      </w:r>
      <w:r>
        <w:t></w:t>
      </w:r>
      <w:r>
        <w:t></w:t>
      </w:r>
      <w:r>
        <w:t></w:t>
      </w:r>
      <w:r>
        <w:rPr>
          <w:rFonts w:hint="eastAsia"/>
        </w:rPr>
        <w:t>“корова</w:t>
      </w:r>
      <w:r>
        <w:t></w:t>
      </w:r>
      <w:r>
        <w:t></w:t>
      </w:r>
      <w:r>
        <w:rPr>
          <w:rFonts w:hint="eastAsia"/>
        </w:rPr>
        <w:t>бик”</w:t>
      </w:r>
      <w:r>
        <w:t>‒</w:t>
      </w:r>
      <w:r>
        <w:t>ὁ</w:t>
      </w:r>
      <w:r>
        <w:t></w:t>
      </w:r>
      <w:r>
        <w:t>ἡ</w:t>
      </w:r>
      <w:r>
        <w:t></w:t>
      </w:r>
      <w:r>
        <w:rPr>
          <w:rFonts w:hint="eastAsia"/>
        </w:rPr>
        <w:t>βο</w:t>
      </w:r>
      <w:r>
        <w:t>ῦ</w:t>
      </w:r>
      <w:r>
        <w:rPr>
          <w:rFonts w:hint="eastAsia"/>
        </w:rPr>
        <w:t>ς</w:t>
      </w:r>
      <w:r>
        <w:t></w:t>
      </w:r>
      <w:r>
        <w:t></w:t>
      </w:r>
      <w:r>
        <w:t></w:t>
      </w:r>
      <w:r>
        <w:rPr>
          <w:rFonts w:hint="eastAsia"/>
        </w:rPr>
        <w:t>β</w:t>
      </w:r>
      <w:r>
        <w:t>ῶ</w:t>
      </w:r>
      <w:r>
        <w:rPr>
          <w:rFonts w:hint="eastAsia"/>
        </w:rPr>
        <w:t>ς</w:t>
      </w:r>
    </w:p>
    <w:p w:rsidR="0081136B" w:rsidRDefault="0081136B" w:rsidP="0081136B">
      <w:r>
        <w:t></w:t>
      </w:r>
      <w:r>
        <w:t></w:t>
      </w:r>
      <w:r>
        <w:t></w:t>
      </w:r>
      <w:r>
        <w:t></w:t>
      </w:r>
      <w:r>
        <w:t></w:t>
      </w:r>
      <w:r>
        <w:t></w:t>
      </w:r>
      <w:r>
        <w:rPr>
          <w:rFonts w:hint="eastAsia"/>
        </w:rPr>
        <w:t>“лев”</w:t>
      </w:r>
      <w:r>
        <w:t>‒</w:t>
      </w:r>
      <w:r>
        <w:t>ὁ</w:t>
      </w:r>
      <w:r>
        <w:t></w:t>
      </w:r>
      <w:r>
        <w:rPr>
          <w:rFonts w:hint="eastAsia"/>
        </w:rPr>
        <w:t>λ</w:t>
      </w:r>
      <w:r>
        <w:t>έ</w:t>
      </w:r>
      <w:r>
        <w:rPr>
          <w:rFonts w:hint="eastAsia"/>
        </w:rPr>
        <w:t>ων</w:t>
      </w:r>
      <w:r>
        <w:t></w:t>
      </w:r>
      <w:r>
        <w:t></w:t>
      </w:r>
      <w:r>
        <w:t></w:t>
      </w:r>
      <w:r>
        <w:t></w:t>
      </w:r>
      <w:r>
        <w:t></w:t>
      </w:r>
      <w:r>
        <w:rPr>
          <w:rFonts w:hint="eastAsia"/>
        </w:rPr>
        <w:t>і</w:t>
      </w:r>
      <w:r>
        <w:t>ὁ</w:t>
      </w:r>
      <w:r>
        <w:t></w:t>
      </w:r>
      <w:r>
        <w:rPr>
          <w:rFonts w:hint="eastAsia"/>
        </w:rPr>
        <w:t>λ</w:t>
      </w:r>
      <w:r>
        <w:t>ῖ</w:t>
      </w:r>
      <w:r>
        <w:rPr>
          <w:rFonts w:hint="eastAsia"/>
        </w:rPr>
        <w:t>ς</w:t>
      </w:r>
      <w:r>
        <w:t></w:t>
      </w:r>
      <w:r>
        <w:t></w:t>
      </w:r>
      <w:r>
        <w:t></w:t>
      </w:r>
      <w:r>
        <w:t></w:t>
      </w:r>
      <w:r>
        <w:t></w:t>
      </w:r>
      <w:r>
        <w:t></w:t>
      </w:r>
      <w:r>
        <w:rPr>
          <w:rFonts w:hint="eastAsia"/>
        </w:rPr>
        <w:t>“вовк”</w:t>
      </w:r>
      <w:r>
        <w:t>‒</w:t>
      </w:r>
      <w:r>
        <w:t>ὁ</w:t>
      </w:r>
      <w:r>
        <w:t></w:t>
      </w:r>
      <w:r>
        <w:rPr>
          <w:rFonts w:hint="eastAsia"/>
        </w:rPr>
        <w:t>λ</w:t>
      </w:r>
      <w:r>
        <w:t>ύ</w:t>
      </w:r>
      <w:r>
        <w:rPr>
          <w:rFonts w:hint="eastAsia"/>
        </w:rPr>
        <w:t>κος</w:t>
      </w:r>
      <w:r>
        <w:t></w:t>
      </w:r>
      <w:r>
        <w:t></w:t>
      </w:r>
      <w:r>
        <w:t></w:t>
      </w:r>
      <w:r>
        <w:t></w:t>
      </w:r>
      <w:r>
        <w:t></w:t>
      </w:r>
      <w:r>
        <w:t></w:t>
      </w:r>
      <w:r>
        <w:t></w:t>
      </w:r>
      <w:r>
        <w:rPr>
          <w:rFonts w:hint="eastAsia"/>
        </w:rPr>
        <w:t>“бджола”</w:t>
      </w:r>
      <w:r>
        <w:t>‒</w:t>
      </w:r>
      <w:r>
        <w:t>ἡ</w:t>
      </w:r>
      <w:r>
        <w:t></w:t>
      </w:r>
      <w:r>
        <w:rPr>
          <w:rFonts w:hint="eastAsia"/>
        </w:rPr>
        <w:t>μ</w:t>
      </w:r>
      <w:r>
        <w:t>έ</w:t>
      </w:r>
      <w:r>
        <w:rPr>
          <w:rFonts w:hint="eastAsia"/>
        </w:rPr>
        <w:t>λισσα</w:t>
      </w:r>
    </w:p>
    <w:p w:rsidR="0081136B" w:rsidRDefault="0081136B" w:rsidP="0081136B">
      <w:r>
        <w:t></w:t>
      </w:r>
      <w:r>
        <w:t></w:t>
      </w:r>
      <w:r>
        <w:t></w:t>
      </w:r>
      <w:r>
        <w:t></w:t>
      </w:r>
      <w:r>
        <w:t></w:t>
      </w:r>
      <w:r>
        <w:t></w:t>
      </w:r>
      <w:r>
        <w:rPr>
          <w:rFonts w:hint="eastAsia"/>
        </w:rPr>
        <w:t>“людина”</w:t>
      </w:r>
      <w:r>
        <w:t>‒</w:t>
      </w:r>
      <w:r>
        <w:t>ὁ</w:t>
      </w:r>
      <w:r>
        <w:t>ἄ</w:t>
      </w:r>
      <w:r>
        <w:rPr>
          <w:rFonts w:hint="eastAsia"/>
        </w:rPr>
        <w:t>νθρωπος</w:t>
      </w:r>
      <w:r>
        <w:t></w:t>
      </w:r>
      <w:r>
        <w:t></w:t>
      </w:r>
      <w:r>
        <w:t></w:t>
      </w:r>
      <w:r>
        <w:t></w:t>
      </w:r>
      <w:r>
        <w:t></w:t>
      </w:r>
      <w:r>
        <w:t></w:t>
      </w:r>
      <w:r>
        <w:t></w:t>
      </w:r>
      <w:r>
        <w:rPr>
          <w:rFonts w:hint="eastAsia"/>
        </w:rPr>
        <w:t>“чоловік”</w:t>
      </w:r>
      <w:r>
        <w:t>‒</w:t>
      </w:r>
      <w:r>
        <w:t>ὁ</w:t>
      </w:r>
      <w:r>
        <w:t>ἀ</w:t>
      </w:r>
      <w:r>
        <w:rPr>
          <w:rFonts w:hint="eastAsia"/>
        </w:rPr>
        <w:t>ν</w:t>
      </w:r>
      <w:r>
        <w:t>ή</w:t>
      </w:r>
      <w:r>
        <w:rPr>
          <w:rFonts w:hint="eastAsia"/>
        </w:rPr>
        <w:t>ρ</w:t>
      </w:r>
      <w:r>
        <w:t></w:t>
      </w:r>
      <w:r>
        <w:t></w:t>
      </w:r>
      <w:r>
        <w:t></w:t>
      </w:r>
      <w:r>
        <w:t></w:t>
      </w:r>
      <w:r>
        <w:t></w:t>
      </w:r>
      <w:r>
        <w:t></w:t>
      </w:r>
      <w:r>
        <w:t></w:t>
      </w:r>
      <w:r>
        <w:rPr>
          <w:rFonts w:hint="eastAsia"/>
        </w:rPr>
        <w:t>“жінка”</w:t>
      </w:r>
      <w:r>
        <w:t>‒</w:t>
      </w:r>
      <w:r>
        <w:t>ἡ</w:t>
      </w:r>
      <w:r>
        <w:t></w:t>
      </w:r>
      <w:r>
        <w:rPr>
          <w:rFonts w:hint="eastAsia"/>
        </w:rPr>
        <w:t>γυν</w:t>
      </w:r>
      <w:r>
        <w:t>ή</w:t>
      </w:r>
    </w:p>
    <w:p w:rsidR="0081136B" w:rsidRDefault="0081136B" w:rsidP="0081136B">
      <w:r>
        <w:t></w:t>
      </w:r>
      <w:r>
        <w:t></w:t>
      </w:r>
      <w:r>
        <w:t></w:t>
      </w:r>
      <w:r>
        <w:t></w:t>
      </w:r>
      <w:r>
        <w:t></w:t>
      </w:r>
      <w:r>
        <w:t></w:t>
      </w:r>
      <w:r>
        <w:rPr>
          <w:rFonts w:hint="eastAsia"/>
        </w:rPr>
        <w:t>“дівчина”</w:t>
      </w:r>
      <w:r>
        <w:t>‒</w:t>
      </w:r>
      <w:r>
        <w:t>ἡ</w:t>
      </w:r>
      <w:r>
        <w:t></w:t>
      </w:r>
      <w:r>
        <w:rPr>
          <w:rFonts w:hint="eastAsia"/>
        </w:rPr>
        <w:t>κ</w:t>
      </w:r>
      <w:r>
        <w:t>ό</w:t>
      </w:r>
      <w:r>
        <w:rPr>
          <w:rFonts w:hint="eastAsia"/>
        </w:rPr>
        <w:t>ρα</w:t>
      </w:r>
      <w:r>
        <w:t></w:t>
      </w:r>
      <w:r>
        <w:t></w:t>
      </w:r>
      <w:r>
        <w:t></w:t>
      </w:r>
      <w:r>
        <w:rPr>
          <w:rFonts w:hint="eastAsia"/>
        </w:rPr>
        <w:t>κο</w:t>
      </w:r>
      <w:r>
        <w:t>ύ</w:t>
      </w:r>
      <w:r>
        <w:rPr>
          <w:rFonts w:hint="eastAsia"/>
        </w:rPr>
        <w:t>ρα</w:t>
      </w:r>
      <w:r>
        <w:t></w:t>
      </w:r>
      <w:r>
        <w:t></w:t>
      </w:r>
      <w:r>
        <w:t></w:t>
      </w:r>
      <w:r>
        <w:rPr>
          <w:rFonts w:hint="eastAsia"/>
        </w:rPr>
        <w:t>κ</w:t>
      </w:r>
      <w:r>
        <w:t>ώ</w:t>
      </w:r>
      <w:r>
        <w:rPr>
          <w:rFonts w:hint="eastAsia"/>
        </w:rPr>
        <w:t>ρα</w:t>
      </w:r>
      <w:r>
        <w:t></w:t>
      </w:r>
      <w:r>
        <w:t></w:t>
      </w:r>
      <w:r>
        <w:t></w:t>
      </w:r>
      <w:r>
        <w:t></w:t>
      </w:r>
      <w:r>
        <w:t></w:t>
      </w:r>
      <w:r>
        <w:t></w:t>
      </w:r>
      <w:r>
        <w:t></w:t>
      </w:r>
      <w:r>
        <w:rPr>
          <w:rFonts w:hint="eastAsia"/>
        </w:rPr>
        <w:t>“серце”</w:t>
      </w:r>
      <w:r>
        <w:t>‒</w:t>
      </w:r>
      <w:r>
        <w:t>ἡ</w:t>
      </w:r>
      <w:r>
        <w:t></w:t>
      </w:r>
      <w:r>
        <w:rPr>
          <w:rFonts w:hint="eastAsia"/>
        </w:rPr>
        <w:t>φρ</w:t>
      </w:r>
      <w:r>
        <w:t>ή</w:t>
      </w:r>
      <w:r>
        <w:rPr>
          <w:rFonts w:hint="eastAsia"/>
        </w:rPr>
        <w:t>ν</w:t>
      </w:r>
      <w:r>
        <w:t></w:t>
      </w:r>
      <w:r>
        <w:t></w:t>
      </w:r>
      <w:r>
        <w:t></w:t>
      </w:r>
      <w:r>
        <w:t></w:t>
      </w:r>
      <w:r>
        <w:t></w:t>
      </w:r>
      <w:r>
        <w:t></w:t>
      </w:r>
      <w:r>
        <w:t></w:t>
      </w:r>
      <w:r>
        <w:rPr>
          <w:rFonts w:hint="eastAsia"/>
        </w:rPr>
        <w:t>“дух”</w:t>
      </w:r>
      <w:r>
        <w:t>‒</w:t>
      </w:r>
      <w:r>
        <w:t>ὁ</w:t>
      </w:r>
    </w:p>
    <w:p w:rsidR="0081136B" w:rsidRDefault="0081136B" w:rsidP="0081136B">
      <w:r>
        <w:rPr>
          <w:rFonts w:hint="eastAsia"/>
        </w:rPr>
        <w:t>θυμ</w:t>
      </w:r>
      <w:r>
        <w:t>ό</w:t>
      </w:r>
      <w:r>
        <w:rPr>
          <w:rFonts w:hint="eastAsia"/>
        </w:rPr>
        <w:t>ς</w:t>
      </w:r>
      <w:r>
        <w:t></w:t>
      </w:r>
      <w:r>
        <w:t></w:t>
      </w:r>
      <w:r>
        <w:t></w:t>
      </w:r>
      <w:r>
        <w:t></w:t>
      </w:r>
      <w:r>
        <w:t></w:t>
      </w:r>
      <w:r>
        <w:t></w:t>
      </w:r>
      <w:r>
        <w:t></w:t>
      </w:r>
      <w:r>
        <w:rPr>
          <w:rFonts w:hint="eastAsia"/>
        </w:rPr>
        <w:t>“душа”</w:t>
      </w:r>
      <w:r>
        <w:t>‒</w:t>
      </w:r>
      <w:r>
        <w:t>ἡ</w:t>
      </w:r>
      <w:r>
        <w:t></w:t>
      </w:r>
      <w:r>
        <w:rPr>
          <w:rFonts w:hint="eastAsia"/>
        </w:rPr>
        <w:t>ψυχ</w:t>
      </w:r>
      <w:r>
        <w:t>ή</w:t>
      </w:r>
      <w:r>
        <w:t></w:t>
      </w:r>
      <w:r>
        <w:t></w:t>
      </w:r>
      <w:r>
        <w:t></w:t>
      </w:r>
      <w:r>
        <w:rPr>
          <w:rFonts w:hint="eastAsia"/>
        </w:rPr>
        <w:t>ψυχ</w:t>
      </w:r>
      <w:r>
        <w:t>ά</w:t>
      </w:r>
      <w:r>
        <w:t></w:t>
      </w:r>
      <w:r>
        <w:t></w:t>
      </w:r>
      <w:r>
        <w:t></w:t>
      </w:r>
      <w:r>
        <w:t></w:t>
      </w:r>
      <w:r>
        <w:t></w:t>
      </w:r>
      <w:r>
        <w:t></w:t>
      </w:r>
      <w:r>
        <w:rPr>
          <w:rFonts w:hint="eastAsia"/>
        </w:rPr>
        <w:t>“розум”</w:t>
      </w:r>
      <w:r>
        <w:t>‒</w:t>
      </w:r>
      <w:r>
        <w:t>ὁ</w:t>
      </w:r>
      <w:r>
        <w:t></w:t>
      </w:r>
      <w:r>
        <w:rPr>
          <w:rFonts w:hint="eastAsia"/>
        </w:rPr>
        <w:t>ν</w:t>
      </w:r>
      <w:r>
        <w:t>ό</w:t>
      </w:r>
      <w:r>
        <w:rPr>
          <w:rFonts w:hint="eastAsia"/>
        </w:rPr>
        <w:t>ος</w:t>
      </w:r>
      <w:r>
        <w:t></w:t>
      </w:r>
      <w:r>
        <w:t></w:t>
      </w:r>
      <w:r>
        <w:t></w:t>
      </w:r>
      <w:r>
        <w:t></w:t>
      </w:r>
      <w:r>
        <w:t></w:t>
      </w:r>
      <w:r>
        <w:t></w:t>
      </w:r>
      <w:r>
        <w:t></w:t>
      </w:r>
      <w:r>
        <w:rPr>
          <w:rFonts w:hint="eastAsia"/>
        </w:rPr>
        <w:t>“кохання”</w:t>
      </w:r>
      <w:r>
        <w:t>‒</w:t>
      </w:r>
      <w:r>
        <w:t>ὁ</w:t>
      </w:r>
    </w:p>
    <w:p w:rsidR="0081136B" w:rsidRDefault="0081136B" w:rsidP="0081136B">
      <w:r>
        <w:t>ἔ</w:t>
      </w:r>
      <w:r>
        <w:rPr>
          <w:rFonts w:hint="eastAsia"/>
        </w:rPr>
        <w:t>ρως</w:t>
      </w:r>
      <w:r>
        <w:t></w:t>
      </w:r>
      <w:r>
        <w:t></w:t>
      </w:r>
      <w:r>
        <w:t></w:t>
      </w:r>
      <w:r>
        <w:t></w:t>
      </w:r>
      <w:r>
        <w:t></w:t>
      </w:r>
      <w:r>
        <w:t></w:t>
      </w:r>
      <w:r>
        <w:t></w:t>
      </w:r>
      <w:r>
        <w:rPr>
          <w:rFonts w:hint="eastAsia"/>
        </w:rPr>
        <w:t>“господиня”</w:t>
      </w:r>
      <w:r>
        <w:t>‒</w:t>
      </w:r>
      <w:r>
        <w:t>ἡ</w:t>
      </w:r>
      <w:r>
        <w:t></w:t>
      </w:r>
      <w:r>
        <w:rPr>
          <w:rFonts w:hint="eastAsia"/>
        </w:rPr>
        <w:t>π</w:t>
      </w:r>
      <w:r>
        <w:t>ό</w:t>
      </w:r>
      <w:r>
        <w:rPr>
          <w:rFonts w:hint="eastAsia"/>
        </w:rPr>
        <w:t>τνα</w:t>
      </w:r>
      <w:r>
        <w:t></w:t>
      </w:r>
      <w:r>
        <w:t></w:t>
      </w:r>
      <w:r>
        <w:t></w:t>
      </w:r>
      <w:r>
        <w:rPr>
          <w:rFonts w:hint="eastAsia"/>
        </w:rPr>
        <w:t>π</w:t>
      </w:r>
      <w:r>
        <w:t>ό</w:t>
      </w:r>
      <w:r>
        <w:rPr>
          <w:rFonts w:hint="eastAsia"/>
        </w:rPr>
        <w:t>τνια</w:t>
      </w:r>
      <w:r>
        <w:t></w:t>
      </w:r>
      <w:r>
        <w:t></w:t>
      </w:r>
      <w:r>
        <w:t></w:t>
      </w:r>
      <w:r>
        <w:t></w:t>
      </w:r>
      <w:r>
        <w:t></w:t>
      </w:r>
      <w:r>
        <w:t></w:t>
      </w:r>
      <w:r>
        <w:t></w:t>
      </w:r>
      <w:r>
        <w:rPr>
          <w:rFonts w:hint="eastAsia"/>
        </w:rPr>
        <w:t>“дім”</w:t>
      </w:r>
      <w:r>
        <w:t>‒</w:t>
      </w:r>
      <w:r>
        <w:t></w:t>
      </w:r>
      <w:r>
        <w:rPr>
          <w:rFonts w:hint="eastAsia"/>
        </w:rPr>
        <w:t>τ</w:t>
      </w:r>
      <w:r>
        <w:t>ό</w:t>
      </w:r>
      <w:r>
        <w:t></w:t>
      </w:r>
      <w:r>
        <w:rPr>
          <w:rFonts w:hint="eastAsia"/>
        </w:rPr>
        <w:t>δ</w:t>
      </w:r>
      <w:r>
        <w:t>ῶ</w:t>
      </w:r>
      <w:r>
        <w:rPr>
          <w:rFonts w:hint="eastAsia"/>
        </w:rPr>
        <w:t>μα</w:t>
      </w:r>
      <w:r>
        <w:t></w:t>
      </w:r>
      <w:r>
        <w:t></w:t>
      </w:r>
      <w:r>
        <w:t></w:t>
      </w:r>
      <w:r>
        <w:t></w:t>
      </w:r>
      <w:r>
        <w:t></w:t>
      </w:r>
      <w:r>
        <w:t></w:t>
      </w:r>
      <w:r>
        <w:t></w:t>
      </w:r>
      <w:r>
        <w:rPr>
          <w:rFonts w:hint="eastAsia"/>
        </w:rPr>
        <w:t>“волопас”</w:t>
      </w:r>
    </w:p>
    <w:p w:rsidR="0081136B" w:rsidRDefault="0081136B" w:rsidP="0081136B">
      <w:r>
        <w:t>‒</w:t>
      </w:r>
      <w:r>
        <w:t>ὁ</w:t>
      </w:r>
      <w:r>
        <w:t></w:t>
      </w:r>
      <w:r>
        <w:rPr>
          <w:rFonts w:hint="eastAsia"/>
        </w:rPr>
        <w:t>βουκ</w:t>
      </w:r>
      <w:r>
        <w:t>ό</w:t>
      </w:r>
      <w:r>
        <w:rPr>
          <w:rFonts w:hint="eastAsia"/>
        </w:rPr>
        <w:t>λος</w:t>
      </w:r>
      <w:r>
        <w:t></w:t>
      </w:r>
      <w:r>
        <w:t></w:t>
      </w:r>
      <w:r>
        <w:t></w:t>
      </w:r>
      <w:r>
        <w:t></w:t>
      </w:r>
      <w:r>
        <w:t></w:t>
      </w:r>
      <w:r>
        <w:t></w:t>
      </w:r>
      <w:r>
        <w:t></w:t>
      </w:r>
      <w:r>
        <w:rPr>
          <w:rFonts w:hint="eastAsia"/>
        </w:rPr>
        <w:t>“пісня”</w:t>
      </w:r>
      <w:r>
        <w:t>‒</w:t>
      </w:r>
      <w:r>
        <w:t>ἡ</w:t>
      </w:r>
      <w:r>
        <w:t>ἀ</w:t>
      </w:r>
      <w:r>
        <w:rPr>
          <w:rFonts w:hint="eastAsia"/>
        </w:rPr>
        <w:t>οιδ</w:t>
      </w:r>
      <w:r>
        <w:t>ή</w:t>
      </w:r>
      <w:r>
        <w:t></w:t>
      </w:r>
      <w:r>
        <w:t></w:t>
      </w:r>
      <w:r>
        <w:t></w:t>
      </w:r>
      <w:r>
        <w:t></w:t>
      </w:r>
      <w:r>
        <w:t></w:t>
      </w:r>
      <w:r>
        <w:t></w:t>
      </w:r>
      <w:r>
        <w:t></w:t>
      </w:r>
      <w:r>
        <w:rPr>
          <w:rFonts w:hint="eastAsia"/>
        </w:rPr>
        <w:t>“батько”</w:t>
      </w:r>
      <w:r>
        <w:t>‒</w:t>
      </w:r>
      <w:r>
        <w:t>ὁ</w:t>
      </w:r>
      <w:r>
        <w:t></w:t>
      </w:r>
      <w:r>
        <w:rPr>
          <w:rFonts w:hint="eastAsia"/>
        </w:rPr>
        <w:t>πατ</w:t>
      </w:r>
      <w:r>
        <w:t>ή</w:t>
      </w:r>
      <w:r>
        <w:rPr>
          <w:rFonts w:hint="eastAsia"/>
        </w:rPr>
        <w:t>ρ</w:t>
      </w:r>
      <w:r>
        <w:t></w:t>
      </w:r>
      <w:r>
        <w:t></w:t>
      </w:r>
      <w:r>
        <w:t></w:t>
      </w:r>
      <w:r>
        <w:t></w:t>
      </w:r>
      <w:r>
        <w:t></w:t>
      </w:r>
      <w:r>
        <w:t></w:t>
      </w:r>
      <w:r>
        <w:t></w:t>
      </w:r>
      <w:r>
        <w:rPr>
          <w:rFonts w:hint="eastAsia"/>
        </w:rPr>
        <w:t>“матір”</w:t>
      </w:r>
      <w:r>
        <w:t>‒</w:t>
      </w:r>
      <w:r>
        <w:t>ἡ</w:t>
      </w:r>
    </w:p>
    <w:p w:rsidR="0081136B" w:rsidRDefault="0081136B" w:rsidP="0081136B">
      <w:r>
        <w:rPr>
          <w:rFonts w:hint="eastAsia"/>
        </w:rPr>
        <w:t>μ</w:t>
      </w:r>
      <w:r>
        <w:t>ά</w:t>
      </w:r>
      <w:r>
        <w:rPr>
          <w:rFonts w:hint="eastAsia"/>
        </w:rPr>
        <w:t>τηρ</w:t>
      </w:r>
      <w:r>
        <w:t></w:t>
      </w:r>
      <w:r>
        <w:t></w:t>
      </w:r>
      <w:r>
        <w:t></w:t>
      </w:r>
      <w:r>
        <w:rPr>
          <w:rFonts w:hint="eastAsia"/>
        </w:rPr>
        <w:t>μ</w:t>
      </w:r>
      <w:r>
        <w:t>ή</w:t>
      </w:r>
      <w:r>
        <w:rPr>
          <w:rFonts w:hint="eastAsia"/>
        </w:rPr>
        <w:t>τηρ</w:t>
      </w:r>
      <w:r>
        <w:t></w:t>
      </w:r>
      <w:r>
        <w:t></w:t>
      </w:r>
      <w:r>
        <w:t></w:t>
      </w:r>
      <w:r>
        <w:t></w:t>
      </w:r>
      <w:r>
        <w:t></w:t>
      </w:r>
      <w:r>
        <w:t></w:t>
      </w:r>
      <w:r>
        <w:t></w:t>
      </w:r>
      <w:r>
        <w:rPr>
          <w:rFonts w:hint="eastAsia"/>
        </w:rPr>
        <w:t>“дитина”</w:t>
      </w:r>
      <w:r>
        <w:t>‒</w:t>
      </w:r>
      <w:r>
        <w:t>ὁ</w:t>
      </w:r>
      <w:r>
        <w:t></w:t>
      </w:r>
      <w:r>
        <w:t>ἡ</w:t>
      </w:r>
      <w:r>
        <w:t></w:t>
      </w:r>
      <w:r>
        <w:rPr>
          <w:rFonts w:hint="eastAsia"/>
        </w:rPr>
        <w:t>πα</w:t>
      </w:r>
      <w:r>
        <w:t>ῖ</w:t>
      </w:r>
      <w:r>
        <w:rPr>
          <w:rFonts w:hint="eastAsia"/>
        </w:rPr>
        <w:t>ς</w:t>
      </w:r>
      <w:r>
        <w:t></w:t>
      </w:r>
      <w:r>
        <w:t></w:t>
      </w:r>
      <w:r>
        <w:t></w:t>
      </w:r>
      <w:r>
        <w:t></w:t>
      </w:r>
      <w:r>
        <w:t></w:t>
      </w:r>
      <w:r>
        <w:t></w:t>
      </w:r>
      <w:r>
        <w:rPr>
          <w:rFonts w:hint="eastAsia"/>
        </w:rPr>
        <w:t>та</w:t>
      </w:r>
      <w:r>
        <w:t></w:t>
      </w:r>
      <w:r>
        <w:rPr>
          <w:rFonts w:hint="eastAsia"/>
        </w:rPr>
        <w:t>деякі</w:t>
      </w:r>
      <w:r>
        <w:t></w:t>
      </w:r>
      <w:r>
        <w:rPr>
          <w:rFonts w:hint="eastAsia"/>
        </w:rPr>
        <w:t>інші</w:t>
      </w:r>
      <w:r>
        <w:t></w:t>
      </w:r>
    </w:p>
    <w:p w:rsidR="0081136B" w:rsidRDefault="0081136B" w:rsidP="0081136B">
      <w:r>
        <w:rPr>
          <w:rFonts w:hint="eastAsia"/>
        </w:rPr>
        <w:t>Отже</w:t>
      </w:r>
      <w:r>
        <w:t></w:t>
      </w:r>
      <w:r>
        <w:t></w:t>
      </w:r>
      <w:r>
        <w:rPr>
          <w:rFonts w:hint="eastAsia"/>
        </w:rPr>
        <w:t>унікальність</w:t>
      </w:r>
      <w:r>
        <w:t></w:t>
      </w:r>
      <w:r>
        <w:rPr>
          <w:rFonts w:hint="eastAsia"/>
        </w:rPr>
        <w:t>концептосфери</w:t>
      </w:r>
      <w:r>
        <w:t></w:t>
      </w:r>
      <w:r>
        <w:rPr>
          <w:rFonts w:hint="eastAsia"/>
        </w:rPr>
        <w:t>Теокріта</w:t>
      </w:r>
      <w:r>
        <w:t></w:t>
      </w:r>
      <w:r>
        <w:rPr>
          <w:rFonts w:hint="eastAsia"/>
        </w:rPr>
        <w:t>виявляється</w:t>
      </w:r>
      <w:r>
        <w:t></w:t>
      </w:r>
      <w:r>
        <w:rPr>
          <w:rFonts w:hint="eastAsia"/>
        </w:rPr>
        <w:t>у</w:t>
      </w:r>
      <w:r>
        <w:t></w:t>
      </w:r>
      <w:r>
        <w:rPr>
          <w:rFonts w:hint="eastAsia"/>
        </w:rPr>
        <w:t>таких</w:t>
      </w:r>
    </w:p>
    <w:p w:rsidR="0081136B" w:rsidRDefault="0081136B" w:rsidP="0081136B">
      <w:r>
        <w:rPr>
          <w:rFonts w:hint="eastAsia"/>
        </w:rPr>
        <w:t>аспектах</w:t>
      </w:r>
      <w:r>
        <w:t></w:t>
      </w:r>
    </w:p>
    <w:p w:rsidR="0081136B" w:rsidRDefault="0081136B" w:rsidP="0081136B">
      <w:r>
        <w:t></w:t>
      </w:r>
      <w:r>
        <w:t></w:t>
      </w:r>
      <w:r>
        <w:t></w:t>
      </w:r>
      <w:r>
        <w:rPr>
          <w:rFonts w:hint="eastAsia"/>
        </w:rPr>
        <w:t>Особливості</w:t>
      </w:r>
      <w:r>
        <w:t></w:t>
      </w:r>
      <w:r>
        <w:rPr>
          <w:rFonts w:hint="eastAsia"/>
        </w:rPr>
        <w:t>індивідуального</w:t>
      </w:r>
      <w:r>
        <w:t></w:t>
      </w:r>
      <w:r>
        <w:rPr>
          <w:rFonts w:hint="eastAsia"/>
        </w:rPr>
        <w:t>бачення</w:t>
      </w:r>
      <w:r>
        <w:t></w:t>
      </w:r>
      <w:r>
        <w:rPr>
          <w:rFonts w:hint="eastAsia"/>
        </w:rPr>
        <w:t>світу</w:t>
      </w:r>
      <w:r>
        <w:t></w:t>
      </w:r>
      <w:r>
        <w:rPr>
          <w:rFonts w:hint="eastAsia"/>
        </w:rPr>
        <w:t>Теокріта</w:t>
      </w:r>
      <w:r>
        <w:t></w:t>
      </w:r>
      <w:r>
        <w:rPr>
          <w:rFonts w:hint="eastAsia"/>
        </w:rPr>
        <w:t>простежено</w:t>
      </w:r>
    </w:p>
    <w:p w:rsidR="0081136B" w:rsidRDefault="0081136B" w:rsidP="0081136B">
      <w:r>
        <w:rPr>
          <w:rFonts w:hint="eastAsia"/>
        </w:rPr>
        <w:t>через</w:t>
      </w:r>
      <w:r>
        <w:t></w:t>
      </w:r>
      <w:r>
        <w:rPr>
          <w:rFonts w:hint="eastAsia"/>
        </w:rPr>
        <w:t>базові</w:t>
      </w:r>
      <w:r>
        <w:t></w:t>
      </w:r>
      <w:r>
        <w:rPr>
          <w:rFonts w:hint="eastAsia"/>
        </w:rPr>
        <w:t>концепти</w:t>
      </w:r>
      <w:r>
        <w:t></w:t>
      </w:r>
      <w:r>
        <w:t></w:t>
      </w:r>
      <w:r>
        <w:rPr>
          <w:rFonts w:hint="eastAsia"/>
        </w:rPr>
        <w:t>акцентовані</w:t>
      </w:r>
      <w:r>
        <w:t></w:t>
      </w:r>
      <w:r>
        <w:rPr>
          <w:rFonts w:hint="eastAsia"/>
        </w:rPr>
        <w:t>у</w:t>
      </w:r>
      <w:r>
        <w:t></w:t>
      </w:r>
      <w:r>
        <w:rPr>
          <w:rFonts w:hint="eastAsia"/>
        </w:rPr>
        <w:t>макроконцептах</w:t>
      </w:r>
      <w:r>
        <w:t></w:t>
      </w:r>
      <w:r>
        <w:rPr>
          <w:rFonts w:hint="eastAsia"/>
        </w:rPr>
        <w:t>ПРИРОДА</w:t>
      </w:r>
      <w:r>
        <w:t></w:t>
      </w:r>
      <w:r>
        <w:rPr>
          <w:rFonts w:hint="eastAsia"/>
        </w:rPr>
        <w:t>і</w:t>
      </w:r>
    </w:p>
    <w:p w:rsidR="0081136B" w:rsidRDefault="0081136B" w:rsidP="0081136B">
      <w:r>
        <w:rPr>
          <w:rFonts w:hint="eastAsia"/>
        </w:rPr>
        <w:t>ЛЮДИНА</w:t>
      </w:r>
      <w:r>
        <w:t></w:t>
      </w:r>
    </w:p>
    <w:p w:rsidR="0081136B" w:rsidRDefault="0081136B" w:rsidP="0081136B">
      <w:r>
        <w:t></w:t>
      </w:r>
      <w:r>
        <w:t></w:t>
      </w:r>
      <w:r>
        <w:t></w:t>
      </w:r>
      <w:r>
        <w:rPr>
          <w:rFonts w:hint="eastAsia"/>
        </w:rPr>
        <w:t>Встановлено</w:t>
      </w:r>
      <w:r>
        <w:t></w:t>
      </w:r>
      <w:r>
        <w:t></w:t>
      </w:r>
      <w:r>
        <w:rPr>
          <w:rFonts w:hint="eastAsia"/>
        </w:rPr>
        <w:t>що</w:t>
      </w:r>
      <w:r>
        <w:t></w:t>
      </w:r>
      <w:r>
        <w:rPr>
          <w:rFonts w:hint="eastAsia"/>
        </w:rPr>
        <w:t>для</w:t>
      </w:r>
      <w:r>
        <w:t></w:t>
      </w:r>
      <w:r>
        <w:rPr>
          <w:rFonts w:hint="eastAsia"/>
        </w:rPr>
        <w:t>вербалізації</w:t>
      </w:r>
      <w:r>
        <w:t></w:t>
      </w:r>
      <w:r>
        <w:rPr>
          <w:rFonts w:hint="eastAsia"/>
        </w:rPr>
        <w:t>концептів</w:t>
      </w:r>
      <w:r>
        <w:t></w:t>
      </w:r>
      <w:r>
        <w:rPr>
          <w:rFonts w:hint="eastAsia"/>
        </w:rPr>
        <w:t>письменник</w:t>
      </w:r>
      <w:r>
        <w:t></w:t>
      </w:r>
      <w:r>
        <w:rPr>
          <w:rFonts w:hint="eastAsia"/>
        </w:rPr>
        <w:t>застосовує</w:t>
      </w:r>
    </w:p>
    <w:p w:rsidR="0081136B" w:rsidRDefault="0081136B" w:rsidP="0081136B">
      <w:r>
        <w:rPr>
          <w:rFonts w:hint="eastAsia"/>
        </w:rPr>
        <w:t>широкий</w:t>
      </w:r>
      <w:r>
        <w:t></w:t>
      </w:r>
      <w:r>
        <w:rPr>
          <w:rFonts w:hint="eastAsia"/>
        </w:rPr>
        <w:t>спектр</w:t>
      </w:r>
      <w:r>
        <w:t></w:t>
      </w:r>
      <w:r>
        <w:rPr>
          <w:rFonts w:hint="eastAsia"/>
        </w:rPr>
        <w:t>лексичних</w:t>
      </w:r>
      <w:r>
        <w:t></w:t>
      </w:r>
      <w:r>
        <w:rPr>
          <w:rFonts w:hint="eastAsia"/>
        </w:rPr>
        <w:t>засобів</w:t>
      </w:r>
      <w:r>
        <w:t></w:t>
      </w:r>
      <w:r>
        <w:t></w:t>
      </w:r>
      <w:r>
        <w:rPr>
          <w:rFonts w:hint="eastAsia"/>
        </w:rPr>
        <w:t>в</w:t>
      </w:r>
      <w:r>
        <w:t></w:t>
      </w:r>
      <w:r>
        <w:rPr>
          <w:rFonts w:hint="eastAsia"/>
        </w:rPr>
        <w:t>основному</w:t>
      </w:r>
      <w:r>
        <w:t></w:t>
      </w:r>
      <w:r>
        <w:rPr>
          <w:rFonts w:hint="eastAsia"/>
        </w:rPr>
        <w:t>іменників</w:t>
      </w:r>
      <w:r>
        <w:t></w:t>
      </w:r>
      <w:r>
        <w:t></w:t>
      </w:r>
      <w:r>
        <w:t></w:t>
      </w:r>
      <w:r>
        <w:t></w:t>
      </w:r>
      <w:r>
        <w:t></w:t>
      </w:r>
      <w:r>
        <w:t></w:t>
      </w:r>
      <w:r>
        <w:rPr>
          <w:rFonts w:hint="eastAsia"/>
        </w:rPr>
        <w:t>лексем</w:t>
      </w:r>
      <w:r>
        <w:t></w:t>
      </w:r>
      <w:r>
        <w:t></w:t>
      </w:r>
    </w:p>
    <w:p w:rsidR="0081136B" w:rsidRDefault="0081136B" w:rsidP="0081136B">
      <w:r>
        <w:rPr>
          <w:rFonts w:hint="eastAsia"/>
        </w:rPr>
        <w:t>впорядковуючи</w:t>
      </w:r>
      <w:r>
        <w:t></w:t>
      </w:r>
      <w:r>
        <w:rPr>
          <w:rFonts w:hint="eastAsia"/>
        </w:rPr>
        <w:t>їх</w:t>
      </w:r>
      <w:r>
        <w:t></w:t>
      </w:r>
      <w:r>
        <w:rPr>
          <w:rFonts w:hint="eastAsia"/>
        </w:rPr>
        <w:t>у</w:t>
      </w:r>
      <w:r>
        <w:t></w:t>
      </w:r>
      <w:r>
        <w:rPr>
          <w:rFonts w:hint="eastAsia"/>
        </w:rPr>
        <w:t>синонімічні</w:t>
      </w:r>
      <w:r>
        <w:t></w:t>
      </w:r>
      <w:r>
        <w:rPr>
          <w:rFonts w:hint="eastAsia"/>
        </w:rPr>
        <w:t>ряди</w:t>
      </w:r>
      <w:r>
        <w:t></w:t>
      </w:r>
      <w:r>
        <w:t></w:t>
      </w:r>
      <w:r>
        <w:rPr>
          <w:rFonts w:hint="eastAsia"/>
        </w:rPr>
        <w:t>словотвірні</w:t>
      </w:r>
      <w:r>
        <w:t></w:t>
      </w:r>
      <w:r>
        <w:rPr>
          <w:rFonts w:hint="eastAsia"/>
        </w:rPr>
        <w:t>ланцюжки</w:t>
      </w:r>
      <w:r>
        <w:t></w:t>
      </w:r>
      <w:r>
        <w:t></w:t>
      </w:r>
      <w:r>
        <w:rPr>
          <w:rFonts w:hint="eastAsia"/>
        </w:rPr>
        <w:t>гіперогіпонімічні</w:t>
      </w:r>
      <w:r>
        <w:t></w:t>
      </w:r>
      <w:r>
        <w:rPr>
          <w:rFonts w:hint="eastAsia"/>
        </w:rPr>
        <w:t>групи</w:t>
      </w:r>
      <w:r>
        <w:t></w:t>
      </w:r>
      <w:r>
        <w:t></w:t>
      </w:r>
      <w:r>
        <w:rPr>
          <w:rFonts w:hint="eastAsia"/>
        </w:rPr>
        <w:t>антонімічні</w:t>
      </w:r>
      <w:r>
        <w:t></w:t>
      </w:r>
      <w:r>
        <w:rPr>
          <w:rFonts w:hint="eastAsia"/>
        </w:rPr>
        <w:t>пари</w:t>
      </w:r>
      <w:r>
        <w:t></w:t>
      </w:r>
    </w:p>
    <w:p w:rsidR="0081136B" w:rsidRDefault="0081136B" w:rsidP="0081136B">
      <w:r>
        <w:t></w:t>
      </w:r>
      <w:r>
        <w:t></w:t>
      </w:r>
      <w:r>
        <w:t></w:t>
      </w:r>
      <w:r>
        <w:rPr>
          <w:rFonts w:hint="eastAsia"/>
        </w:rPr>
        <w:t>Високий</w:t>
      </w:r>
      <w:r>
        <w:t></w:t>
      </w:r>
      <w:r>
        <w:rPr>
          <w:rFonts w:hint="eastAsia"/>
        </w:rPr>
        <w:t>рівень</w:t>
      </w:r>
      <w:r>
        <w:t></w:t>
      </w:r>
      <w:r>
        <w:rPr>
          <w:rFonts w:hint="eastAsia"/>
        </w:rPr>
        <w:t>метафоричності</w:t>
      </w:r>
      <w:r>
        <w:t></w:t>
      </w:r>
      <w:r>
        <w:rPr>
          <w:rFonts w:hint="eastAsia"/>
        </w:rPr>
        <w:t>концептуальної</w:t>
      </w:r>
      <w:r>
        <w:t></w:t>
      </w:r>
      <w:r>
        <w:rPr>
          <w:rFonts w:hint="eastAsia"/>
        </w:rPr>
        <w:t>картини</w:t>
      </w:r>
      <w:r>
        <w:t></w:t>
      </w:r>
      <w:r>
        <w:rPr>
          <w:rFonts w:hint="eastAsia"/>
        </w:rPr>
        <w:t>світу</w:t>
      </w:r>
      <w:r>
        <w:t></w:t>
      </w:r>
      <w:r>
        <w:rPr>
          <w:rFonts w:hint="eastAsia"/>
        </w:rPr>
        <w:t>поета</w:t>
      </w:r>
    </w:p>
    <w:p w:rsidR="0081136B" w:rsidRDefault="0081136B" w:rsidP="0081136B">
      <w:r>
        <w:t></w:t>
      </w:r>
      <w:r>
        <w:t></w:t>
      </w:r>
      <w:r>
        <w:t></w:t>
      </w:r>
    </w:p>
    <w:p w:rsidR="0081136B" w:rsidRDefault="0081136B" w:rsidP="0081136B">
      <w:r>
        <w:rPr>
          <w:rFonts w:hint="eastAsia"/>
        </w:rPr>
        <w:t>досягається</w:t>
      </w:r>
      <w:r>
        <w:t></w:t>
      </w:r>
      <w:r>
        <w:rPr>
          <w:rFonts w:hint="eastAsia"/>
        </w:rPr>
        <w:t>вживанням</w:t>
      </w:r>
      <w:r>
        <w:t></w:t>
      </w:r>
      <w:r>
        <w:rPr>
          <w:rFonts w:hint="eastAsia"/>
        </w:rPr>
        <w:t>розгалуженої</w:t>
      </w:r>
      <w:r>
        <w:t></w:t>
      </w:r>
      <w:r>
        <w:rPr>
          <w:rFonts w:hint="eastAsia"/>
        </w:rPr>
        <w:t>системи</w:t>
      </w:r>
      <w:r>
        <w:t></w:t>
      </w:r>
      <w:r>
        <w:rPr>
          <w:rFonts w:hint="eastAsia"/>
        </w:rPr>
        <w:t>художніх</w:t>
      </w:r>
      <w:r>
        <w:t></w:t>
      </w:r>
      <w:r>
        <w:rPr>
          <w:rFonts w:hint="eastAsia"/>
        </w:rPr>
        <w:t>засобів</w:t>
      </w:r>
      <w:r>
        <w:t></w:t>
      </w:r>
    </w:p>
    <w:p w:rsidR="0081136B" w:rsidRDefault="0081136B" w:rsidP="0081136B">
      <w:r>
        <w:t></w:t>
      </w:r>
      <w:r>
        <w:t></w:t>
      </w:r>
      <w:r>
        <w:t></w:t>
      </w:r>
      <w:r>
        <w:rPr>
          <w:rFonts w:hint="eastAsia"/>
        </w:rPr>
        <w:t>Актуалізовано</w:t>
      </w:r>
      <w:r>
        <w:t></w:t>
      </w:r>
      <w:r>
        <w:rPr>
          <w:rFonts w:hint="eastAsia"/>
        </w:rPr>
        <w:t>предметний</w:t>
      </w:r>
      <w:r>
        <w:t></w:t>
      </w:r>
      <w:r>
        <w:t></w:t>
      </w:r>
      <w:r>
        <w:rPr>
          <w:rFonts w:hint="eastAsia"/>
        </w:rPr>
        <w:t>образний</w:t>
      </w:r>
      <w:r>
        <w:t></w:t>
      </w:r>
      <w:r>
        <w:t></w:t>
      </w:r>
      <w:r>
        <w:rPr>
          <w:rFonts w:hint="eastAsia"/>
        </w:rPr>
        <w:t>асоціативний</w:t>
      </w:r>
      <w:r>
        <w:t></w:t>
      </w:r>
      <w:r>
        <w:t></w:t>
      </w:r>
      <w:r>
        <w:rPr>
          <w:rFonts w:hint="eastAsia"/>
        </w:rPr>
        <w:t>символічний</w:t>
      </w:r>
      <w:r>
        <w:t></w:t>
      </w:r>
      <w:r>
        <w:rPr>
          <w:rFonts w:hint="eastAsia"/>
        </w:rPr>
        <w:t>та</w:t>
      </w:r>
    </w:p>
    <w:p w:rsidR="0081136B" w:rsidRDefault="0081136B" w:rsidP="0081136B">
      <w:r>
        <w:rPr>
          <w:rFonts w:hint="eastAsia"/>
        </w:rPr>
        <w:t>ціннісно</w:t>
      </w:r>
      <w:r>
        <w:t></w:t>
      </w:r>
      <w:r>
        <w:rPr>
          <w:rFonts w:hint="eastAsia"/>
        </w:rPr>
        <w:t>оцінний</w:t>
      </w:r>
      <w:r>
        <w:t></w:t>
      </w:r>
      <w:r>
        <w:rPr>
          <w:rFonts w:hint="eastAsia"/>
        </w:rPr>
        <w:t>компоненти</w:t>
      </w:r>
      <w:r>
        <w:t></w:t>
      </w:r>
      <w:r>
        <w:rPr>
          <w:rFonts w:hint="eastAsia"/>
        </w:rPr>
        <w:t>у</w:t>
      </w:r>
      <w:r>
        <w:t></w:t>
      </w:r>
      <w:r>
        <w:rPr>
          <w:rFonts w:hint="eastAsia"/>
        </w:rPr>
        <w:t>структурі</w:t>
      </w:r>
      <w:r>
        <w:t></w:t>
      </w:r>
      <w:r>
        <w:rPr>
          <w:rFonts w:hint="eastAsia"/>
        </w:rPr>
        <w:t>концептів</w:t>
      </w:r>
      <w:r>
        <w:t></w:t>
      </w:r>
    </w:p>
    <w:p w:rsidR="0081136B" w:rsidRDefault="0081136B" w:rsidP="0081136B">
      <w:r>
        <w:rPr>
          <w:rFonts w:hint="eastAsia"/>
        </w:rPr>
        <w:t>Перспективою</w:t>
      </w:r>
      <w:r>
        <w:t></w:t>
      </w:r>
      <w:r>
        <w:rPr>
          <w:rFonts w:hint="eastAsia"/>
        </w:rPr>
        <w:t>подальшого</w:t>
      </w:r>
      <w:r>
        <w:t></w:t>
      </w:r>
      <w:r>
        <w:rPr>
          <w:rFonts w:hint="eastAsia"/>
        </w:rPr>
        <w:t>дослідження</w:t>
      </w:r>
      <w:r>
        <w:t></w:t>
      </w:r>
      <w:r>
        <w:rPr>
          <w:rFonts w:hint="eastAsia"/>
        </w:rPr>
        <w:t>вважаємо</w:t>
      </w:r>
      <w:r>
        <w:t></w:t>
      </w:r>
      <w:r>
        <w:rPr>
          <w:rFonts w:hint="eastAsia"/>
        </w:rPr>
        <w:t>більш</w:t>
      </w:r>
      <w:r>
        <w:t></w:t>
      </w:r>
      <w:r>
        <w:rPr>
          <w:rFonts w:hint="eastAsia"/>
        </w:rPr>
        <w:t>докладний</w:t>
      </w:r>
    </w:p>
    <w:p w:rsidR="0081136B" w:rsidRDefault="0081136B" w:rsidP="0081136B">
      <w:r>
        <w:rPr>
          <w:rFonts w:hint="eastAsia"/>
        </w:rPr>
        <w:t>аналіз</w:t>
      </w:r>
      <w:r>
        <w:t></w:t>
      </w:r>
      <w:r>
        <w:rPr>
          <w:rFonts w:hint="eastAsia"/>
        </w:rPr>
        <w:t>складових</w:t>
      </w:r>
      <w:r>
        <w:t></w:t>
      </w:r>
      <w:r>
        <w:rPr>
          <w:rFonts w:hint="eastAsia"/>
        </w:rPr>
        <w:t>концептуального</w:t>
      </w:r>
      <w:r>
        <w:t></w:t>
      </w:r>
      <w:r>
        <w:rPr>
          <w:rFonts w:hint="eastAsia"/>
        </w:rPr>
        <w:t>простору</w:t>
      </w:r>
      <w:r>
        <w:t></w:t>
      </w:r>
      <w:r>
        <w:rPr>
          <w:rFonts w:hint="eastAsia"/>
        </w:rPr>
        <w:t>ідилій</w:t>
      </w:r>
      <w:r>
        <w:t></w:t>
      </w:r>
      <w:r>
        <w:rPr>
          <w:rFonts w:hint="eastAsia"/>
        </w:rPr>
        <w:t>Теокріта</w:t>
      </w:r>
      <w:r>
        <w:t></w:t>
      </w:r>
      <w:r>
        <w:t></w:t>
      </w:r>
      <w:r>
        <w:rPr>
          <w:rFonts w:hint="eastAsia"/>
        </w:rPr>
        <w:t>виявлення</w:t>
      </w:r>
      <w:r>
        <w:t></w:t>
      </w:r>
      <w:r>
        <w:rPr>
          <w:rFonts w:hint="eastAsia"/>
        </w:rPr>
        <w:t>його</w:t>
      </w:r>
    </w:p>
    <w:p w:rsidR="0081136B" w:rsidRDefault="0081136B" w:rsidP="0081136B">
      <w:r>
        <w:rPr>
          <w:rFonts w:hint="eastAsia"/>
        </w:rPr>
        <w:t>нових</w:t>
      </w:r>
      <w:r>
        <w:t></w:t>
      </w:r>
      <w:r>
        <w:rPr>
          <w:rFonts w:hint="eastAsia"/>
        </w:rPr>
        <w:t>особливостей</w:t>
      </w:r>
      <w:r>
        <w:t></w:t>
      </w:r>
      <w:r>
        <w:t></w:t>
      </w:r>
      <w:r>
        <w:rPr>
          <w:rFonts w:hint="eastAsia"/>
        </w:rPr>
        <w:t>а</w:t>
      </w:r>
      <w:r>
        <w:t></w:t>
      </w:r>
      <w:r>
        <w:rPr>
          <w:rFonts w:hint="eastAsia"/>
        </w:rPr>
        <w:t>також</w:t>
      </w:r>
      <w:r>
        <w:t></w:t>
      </w:r>
      <w:r>
        <w:rPr>
          <w:rFonts w:hint="eastAsia"/>
        </w:rPr>
        <w:t>з’ясування</w:t>
      </w:r>
      <w:r>
        <w:t></w:t>
      </w:r>
      <w:r>
        <w:rPr>
          <w:rFonts w:hint="eastAsia"/>
        </w:rPr>
        <w:t>зв</w:t>
      </w:r>
      <w:r>
        <w:t>ʼ</w:t>
      </w:r>
      <w:r>
        <w:rPr>
          <w:rFonts w:hint="eastAsia"/>
        </w:rPr>
        <w:t>язків</w:t>
      </w:r>
      <w:r>
        <w:t></w:t>
      </w:r>
      <w:r>
        <w:rPr>
          <w:rFonts w:hint="eastAsia"/>
        </w:rPr>
        <w:t>концептів</w:t>
      </w:r>
      <w:r>
        <w:t></w:t>
      </w:r>
      <w:r>
        <w:rPr>
          <w:rFonts w:hint="eastAsia"/>
        </w:rPr>
        <w:t>із</w:t>
      </w:r>
      <w:r>
        <w:t></w:t>
      </w:r>
      <w:r>
        <w:rPr>
          <w:rFonts w:hint="eastAsia"/>
        </w:rPr>
        <w:t>жанровою</w:t>
      </w:r>
    </w:p>
    <w:p w:rsidR="0081136B" w:rsidRDefault="0081136B" w:rsidP="0081136B">
      <w:r>
        <w:rPr>
          <w:rFonts w:hint="eastAsia"/>
        </w:rPr>
        <w:t>специфікою</w:t>
      </w:r>
      <w:r>
        <w:t></w:t>
      </w:r>
      <w:r>
        <w:rPr>
          <w:rFonts w:hint="eastAsia"/>
        </w:rPr>
        <w:t>окремих</w:t>
      </w:r>
      <w:r>
        <w:t></w:t>
      </w:r>
      <w:r>
        <w:rPr>
          <w:rFonts w:hint="eastAsia"/>
        </w:rPr>
        <w:t>творів</w:t>
      </w:r>
      <w:r>
        <w:t></w:t>
      </w:r>
      <w:r>
        <w:t></w:t>
      </w:r>
      <w:r>
        <w:rPr>
          <w:rFonts w:hint="eastAsia"/>
        </w:rPr>
        <w:t>Важливим</w:t>
      </w:r>
      <w:r>
        <w:t></w:t>
      </w:r>
      <w:r>
        <w:rPr>
          <w:rFonts w:hint="eastAsia"/>
        </w:rPr>
        <w:t>буде</w:t>
      </w:r>
      <w:r>
        <w:t></w:t>
      </w:r>
      <w:r>
        <w:rPr>
          <w:rFonts w:hint="eastAsia"/>
        </w:rPr>
        <w:t>вивчення</w:t>
      </w:r>
      <w:r>
        <w:t></w:t>
      </w:r>
      <w:r>
        <w:rPr>
          <w:rFonts w:hint="eastAsia"/>
        </w:rPr>
        <w:t>аспектів</w:t>
      </w:r>
    </w:p>
    <w:p w:rsidR="0081136B" w:rsidRDefault="0081136B" w:rsidP="0081136B">
      <w:r>
        <w:rPr>
          <w:rFonts w:hint="eastAsia"/>
        </w:rPr>
        <w:t>ідіостилістики</w:t>
      </w:r>
      <w:r>
        <w:t></w:t>
      </w:r>
      <w:r>
        <w:rPr>
          <w:rFonts w:hint="eastAsia"/>
        </w:rPr>
        <w:t>на</w:t>
      </w:r>
      <w:r>
        <w:t></w:t>
      </w:r>
      <w:r>
        <w:rPr>
          <w:rFonts w:hint="eastAsia"/>
        </w:rPr>
        <w:t>фонетичному</w:t>
      </w:r>
      <w:r>
        <w:t></w:t>
      </w:r>
      <w:r>
        <w:t></w:t>
      </w:r>
      <w:r>
        <w:rPr>
          <w:rFonts w:hint="eastAsia"/>
        </w:rPr>
        <w:t>морфологічному</w:t>
      </w:r>
      <w:r>
        <w:t></w:t>
      </w:r>
      <w:r>
        <w:rPr>
          <w:rFonts w:hint="eastAsia"/>
        </w:rPr>
        <w:t>та</w:t>
      </w:r>
      <w:r>
        <w:t></w:t>
      </w:r>
      <w:r>
        <w:rPr>
          <w:rFonts w:hint="eastAsia"/>
        </w:rPr>
        <w:t>синтаксичному</w:t>
      </w:r>
      <w:r>
        <w:t></w:t>
      </w:r>
      <w:r>
        <w:rPr>
          <w:rFonts w:hint="eastAsia"/>
        </w:rPr>
        <w:t>рівнях</w:t>
      </w:r>
      <w:r>
        <w:t></w:t>
      </w:r>
    </w:p>
    <w:p w:rsidR="0081136B" w:rsidRDefault="0081136B" w:rsidP="0081136B">
      <w:r>
        <w:rPr>
          <w:rFonts w:hint="eastAsia"/>
        </w:rPr>
        <w:t>Ретельнішого</w:t>
      </w:r>
      <w:r>
        <w:t></w:t>
      </w:r>
      <w:r>
        <w:rPr>
          <w:rFonts w:hint="eastAsia"/>
        </w:rPr>
        <w:t>студіювання</w:t>
      </w:r>
      <w:r>
        <w:t></w:t>
      </w:r>
      <w:r>
        <w:rPr>
          <w:rFonts w:hint="eastAsia"/>
        </w:rPr>
        <w:t>заслуговує</w:t>
      </w:r>
      <w:r>
        <w:t></w:t>
      </w:r>
      <w:r>
        <w:rPr>
          <w:rFonts w:hint="eastAsia"/>
        </w:rPr>
        <w:t>й</w:t>
      </w:r>
      <w:r>
        <w:t></w:t>
      </w:r>
      <w:r>
        <w:rPr>
          <w:rFonts w:hint="eastAsia"/>
        </w:rPr>
        <w:t>тропеїстика</w:t>
      </w:r>
      <w:r>
        <w:t></w:t>
      </w:r>
      <w:r>
        <w:rPr>
          <w:rFonts w:hint="eastAsia"/>
        </w:rPr>
        <w:t>ідилій</w:t>
      </w:r>
      <w:r>
        <w:t></w:t>
      </w:r>
    </w:p>
    <w:p w:rsidR="0081136B" w:rsidRDefault="0081136B" w:rsidP="0081136B">
      <w:r>
        <w:rPr>
          <w:rFonts w:hint="eastAsia"/>
        </w:rPr>
        <w:t>Вивчення</w:t>
      </w:r>
      <w:r>
        <w:t></w:t>
      </w:r>
      <w:r>
        <w:rPr>
          <w:rFonts w:hint="eastAsia"/>
        </w:rPr>
        <w:t>концептів</w:t>
      </w:r>
      <w:r>
        <w:t></w:t>
      </w:r>
      <w:r>
        <w:rPr>
          <w:rFonts w:hint="eastAsia"/>
        </w:rPr>
        <w:t>у</w:t>
      </w:r>
      <w:r>
        <w:t></w:t>
      </w:r>
      <w:r>
        <w:rPr>
          <w:rFonts w:hint="eastAsia"/>
        </w:rPr>
        <w:t>художньому</w:t>
      </w:r>
      <w:r>
        <w:t></w:t>
      </w:r>
      <w:r>
        <w:rPr>
          <w:rFonts w:hint="eastAsia"/>
        </w:rPr>
        <w:t>творі</w:t>
      </w:r>
      <w:r>
        <w:t></w:t>
      </w:r>
      <w:r>
        <w:t></w:t>
      </w:r>
      <w:r>
        <w:rPr>
          <w:rFonts w:hint="eastAsia"/>
        </w:rPr>
        <w:t>їхня</w:t>
      </w:r>
      <w:r>
        <w:t></w:t>
      </w:r>
      <w:r>
        <w:rPr>
          <w:rFonts w:hint="eastAsia"/>
        </w:rPr>
        <w:t>взаємодія</w:t>
      </w:r>
      <w:r>
        <w:t></w:t>
      </w:r>
      <w:r>
        <w:rPr>
          <w:rFonts w:hint="eastAsia"/>
        </w:rPr>
        <w:t>у</w:t>
      </w:r>
      <w:r>
        <w:t></w:t>
      </w:r>
      <w:r>
        <w:rPr>
          <w:rFonts w:hint="eastAsia"/>
        </w:rPr>
        <w:t>структурі</w:t>
      </w:r>
    </w:p>
    <w:p w:rsidR="0081136B" w:rsidRDefault="0081136B" w:rsidP="0081136B">
      <w:r>
        <w:rPr>
          <w:rFonts w:hint="eastAsia"/>
        </w:rPr>
        <w:t>художнього</w:t>
      </w:r>
      <w:r>
        <w:t></w:t>
      </w:r>
      <w:r>
        <w:rPr>
          <w:rFonts w:hint="eastAsia"/>
        </w:rPr>
        <w:t>цілого</w:t>
      </w:r>
      <w:r>
        <w:t></w:t>
      </w:r>
      <w:r>
        <w:rPr>
          <w:rFonts w:hint="eastAsia"/>
        </w:rPr>
        <w:t>допомагає</w:t>
      </w:r>
      <w:r>
        <w:t></w:t>
      </w:r>
      <w:r>
        <w:rPr>
          <w:rFonts w:hint="eastAsia"/>
        </w:rPr>
        <w:t>зрозуміти</w:t>
      </w:r>
      <w:r>
        <w:t></w:t>
      </w:r>
      <w:r>
        <w:rPr>
          <w:rFonts w:hint="eastAsia"/>
        </w:rPr>
        <w:t>світобачення</w:t>
      </w:r>
      <w:r>
        <w:t></w:t>
      </w:r>
      <w:r>
        <w:rPr>
          <w:rFonts w:hint="eastAsia"/>
        </w:rPr>
        <w:t>не</w:t>
      </w:r>
      <w:r>
        <w:t></w:t>
      </w:r>
      <w:r>
        <w:rPr>
          <w:rFonts w:hint="eastAsia"/>
        </w:rPr>
        <w:t>лише</w:t>
      </w:r>
      <w:r>
        <w:t></w:t>
      </w:r>
      <w:r>
        <w:rPr>
          <w:rFonts w:hint="eastAsia"/>
        </w:rPr>
        <w:t>автора</w:t>
      </w:r>
      <w:r>
        <w:t></w:t>
      </w:r>
      <w:r>
        <w:t></w:t>
      </w:r>
      <w:r>
        <w:rPr>
          <w:rFonts w:hint="eastAsia"/>
        </w:rPr>
        <w:t>а</w:t>
      </w:r>
      <w:r>
        <w:t></w:t>
      </w:r>
      <w:r>
        <w:rPr>
          <w:rFonts w:hint="eastAsia"/>
        </w:rPr>
        <w:t>й</w:t>
      </w:r>
    </w:p>
    <w:p w:rsidR="0081136B" w:rsidRDefault="0081136B" w:rsidP="0081136B">
      <w:r>
        <w:rPr>
          <w:rFonts w:hint="eastAsia"/>
        </w:rPr>
        <w:t>цілої</w:t>
      </w:r>
      <w:r>
        <w:t></w:t>
      </w:r>
      <w:r>
        <w:rPr>
          <w:rFonts w:hint="eastAsia"/>
        </w:rPr>
        <w:t>епохи</w:t>
      </w:r>
      <w:r>
        <w:t></w:t>
      </w:r>
      <w:r>
        <w:t></w:t>
      </w:r>
      <w:r>
        <w:rPr>
          <w:rFonts w:hint="eastAsia"/>
        </w:rPr>
        <w:t>Відтак</w:t>
      </w:r>
      <w:r>
        <w:t></w:t>
      </w:r>
      <w:r>
        <w:t></w:t>
      </w:r>
      <w:r>
        <w:rPr>
          <w:rFonts w:hint="eastAsia"/>
        </w:rPr>
        <w:t>перспективним</w:t>
      </w:r>
      <w:r>
        <w:t></w:t>
      </w:r>
      <w:r>
        <w:rPr>
          <w:rFonts w:hint="eastAsia"/>
        </w:rPr>
        <w:t>бачимо</w:t>
      </w:r>
      <w:r>
        <w:t></w:t>
      </w:r>
      <w:r>
        <w:rPr>
          <w:rFonts w:hint="eastAsia"/>
        </w:rPr>
        <w:t>майбутнє</w:t>
      </w:r>
      <w:r>
        <w:t></w:t>
      </w:r>
      <w:r>
        <w:rPr>
          <w:rFonts w:hint="eastAsia"/>
        </w:rPr>
        <w:t>порівняльне</w:t>
      </w:r>
    </w:p>
    <w:p w:rsidR="0081136B" w:rsidRDefault="0081136B" w:rsidP="0081136B">
      <w:r>
        <w:rPr>
          <w:rFonts w:hint="eastAsia"/>
        </w:rPr>
        <w:t>дослідження</w:t>
      </w:r>
      <w:r>
        <w:t></w:t>
      </w:r>
      <w:r>
        <w:rPr>
          <w:rFonts w:hint="eastAsia"/>
        </w:rPr>
        <w:t>художніх</w:t>
      </w:r>
      <w:r>
        <w:t></w:t>
      </w:r>
      <w:r>
        <w:rPr>
          <w:rFonts w:hint="eastAsia"/>
        </w:rPr>
        <w:t>концептів</w:t>
      </w:r>
      <w:r>
        <w:t></w:t>
      </w:r>
      <w:r>
        <w:rPr>
          <w:rFonts w:hint="eastAsia"/>
        </w:rPr>
        <w:t>Теокріта</w:t>
      </w:r>
      <w:r>
        <w:t></w:t>
      </w:r>
      <w:r>
        <w:rPr>
          <w:rFonts w:hint="eastAsia"/>
        </w:rPr>
        <w:t>і</w:t>
      </w:r>
      <w:r>
        <w:t></w:t>
      </w:r>
      <w:r>
        <w:rPr>
          <w:rFonts w:hint="eastAsia"/>
        </w:rPr>
        <w:t>відповідних</w:t>
      </w:r>
      <w:r>
        <w:t></w:t>
      </w:r>
      <w:r>
        <w:rPr>
          <w:rFonts w:hint="eastAsia"/>
        </w:rPr>
        <w:t>культурних</w:t>
      </w:r>
    </w:p>
    <w:p w:rsidR="0081136B" w:rsidRDefault="0081136B" w:rsidP="0081136B">
      <w:r>
        <w:rPr>
          <w:rFonts w:hint="eastAsia"/>
        </w:rPr>
        <w:t>концептів</w:t>
      </w:r>
      <w:r>
        <w:t></w:t>
      </w:r>
      <w:r>
        <w:t></w:t>
      </w:r>
      <w:r>
        <w:rPr>
          <w:rFonts w:hint="eastAsia"/>
        </w:rPr>
        <w:t>що</w:t>
      </w:r>
      <w:r>
        <w:t></w:t>
      </w:r>
      <w:r>
        <w:rPr>
          <w:rFonts w:hint="eastAsia"/>
        </w:rPr>
        <w:t>відображають</w:t>
      </w:r>
      <w:r>
        <w:t></w:t>
      </w:r>
      <w:r>
        <w:rPr>
          <w:rFonts w:hint="eastAsia"/>
        </w:rPr>
        <w:t>менталітет</w:t>
      </w:r>
      <w:r>
        <w:t></w:t>
      </w:r>
      <w:r>
        <w:rPr>
          <w:rFonts w:hint="eastAsia"/>
        </w:rPr>
        <w:t>цілого</w:t>
      </w:r>
      <w:r>
        <w:t></w:t>
      </w:r>
      <w:r>
        <w:rPr>
          <w:rFonts w:hint="eastAsia"/>
        </w:rPr>
        <w:t>грецького</w:t>
      </w:r>
      <w:r>
        <w:t></w:t>
      </w:r>
      <w:r>
        <w:rPr>
          <w:rFonts w:hint="eastAsia"/>
        </w:rPr>
        <w:t>народу</w:t>
      </w:r>
      <w:r>
        <w:t></w:t>
      </w:r>
      <w:r>
        <w:rPr>
          <w:rFonts w:hint="eastAsia"/>
        </w:rPr>
        <w:t>в</w:t>
      </w:r>
    </w:p>
    <w:p w:rsidR="0081136B" w:rsidRDefault="0081136B" w:rsidP="0081136B">
      <w:r>
        <w:rPr>
          <w:rFonts w:hint="eastAsia"/>
        </w:rPr>
        <w:t>елліністичну</w:t>
      </w:r>
      <w:r>
        <w:t></w:t>
      </w:r>
      <w:r>
        <w:rPr>
          <w:rFonts w:hint="eastAsia"/>
        </w:rPr>
        <w:t>або</w:t>
      </w:r>
      <w:r>
        <w:t></w:t>
      </w:r>
      <w:r>
        <w:rPr>
          <w:rFonts w:hint="eastAsia"/>
        </w:rPr>
        <w:t>іншу</w:t>
      </w:r>
      <w:r>
        <w:t></w:t>
      </w:r>
      <w:r>
        <w:rPr>
          <w:rFonts w:hint="eastAsia"/>
        </w:rPr>
        <w:t>епоху</w:t>
      </w:r>
      <w:r>
        <w:t></w:t>
      </w:r>
      <w:r>
        <w:rPr>
          <w:rFonts w:hint="eastAsia"/>
        </w:rPr>
        <w:t>розвитку</w:t>
      </w:r>
      <w:r>
        <w:t></w:t>
      </w:r>
      <w:r>
        <w:t></w:t>
      </w:r>
      <w:r>
        <w:rPr>
          <w:rFonts w:hint="eastAsia"/>
        </w:rPr>
        <w:t>Проведене</w:t>
      </w:r>
      <w:r>
        <w:t></w:t>
      </w:r>
      <w:r>
        <w:rPr>
          <w:rFonts w:hint="eastAsia"/>
        </w:rPr>
        <w:t>дослідження</w:t>
      </w:r>
      <w:r>
        <w:t></w:t>
      </w:r>
      <w:r>
        <w:rPr>
          <w:rFonts w:hint="eastAsia"/>
        </w:rPr>
        <w:t>сприятиме</w:t>
      </w:r>
    </w:p>
    <w:p w:rsidR="0081136B" w:rsidRDefault="0081136B" w:rsidP="0081136B">
      <w:r>
        <w:rPr>
          <w:rFonts w:hint="eastAsia"/>
        </w:rPr>
        <w:t>здійсненню</w:t>
      </w:r>
      <w:r>
        <w:t></w:t>
      </w:r>
      <w:r>
        <w:rPr>
          <w:rFonts w:hint="eastAsia"/>
        </w:rPr>
        <w:t>першого</w:t>
      </w:r>
      <w:r>
        <w:t></w:t>
      </w:r>
      <w:r>
        <w:rPr>
          <w:rFonts w:hint="eastAsia"/>
        </w:rPr>
        <w:t>повного</w:t>
      </w:r>
      <w:r>
        <w:t></w:t>
      </w:r>
      <w:r>
        <w:rPr>
          <w:rFonts w:hint="eastAsia"/>
        </w:rPr>
        <w:t>українського</w:t>
      </w:r>
      <w:r>
        <w:t></w:t>
      </w:r>
      <w:r>
        <w:rPr>
          <w:rFonts w:hint="eastAsia"/>
        </w:rPr>
        <w:t>перекладу</w:t>
      </w:r>
      <w:r>
        <w:t></w:t>
      </w:r>
      <w:r>
        <w:rPr>
          <w:rFonts w:hint="eastAsia"/>
        </w:rPr>
        <w:t>ідилій</w:t>
      </w:r>
      <w:r>
        <w:t></w:t>
      </w:r>
      <w:r>
        <w:t></w:t>
      </w:r>
      <w:r>
        <w:rPr>
          <w:rFonts w:hint="eastAsia"/>
        </w:rPr>
        <w:t>які</w:t>
      </w:r>
      <w:r>
        <w:t></w:t>
      </w:r>
      <w:r>
        <w:rPr>
          <w:rFonts w:hint="eastAsia"/>
        </w:rPr>
        <w:t>відкриють</w:t>
      </w:r>
    </w:p>
    <w:p w:rsidR="0081136B" w:rsidRPr="0081136B" w:rsidRDefault="0081136B" w:rsidP="0081136B">
      <w:r>
        <w:rPr>
          <w:rFonts w:hint="eastAsia"/>
        </w:rPr>
        <w:t>унікальний</w:t>
      </w:r>
      <w:r>
        <w:t></w:t>
      </w:r>
      <w:r>
        <w:rPr>
          <w:rFonts w:hint="eastAsia"/>
        </w:rPr>
        <w:t>різнобічний</w:t>
      </w:r>
      <w:r>
        <w:t></w:t>
      </w:r>
      <w:r>
        <w:rPr>
          <w:rFonts w:hint="eastAsia"/>
        </w:rPr>
        <w:t>світ</w:t>
      </w:r>
      <w:r>
        <w:t></w:t>
      </w:r>
      <w:r>
        <w:rPr>
          <w:rFonts w:hint="eastAsia"/>
        </w:rPr>
        <w:t>Теокріта</w:t>
      </w:r>
      <w:r>
        <w:t></w:t>
      </w:r>
      <w:r>
        <w:rPr>
          <w:rFonts w:hint="eastAsia"/>
        </w:rPr>
        <w:t>ще</w:t>
      </w:r>
      <w:r>
        <w:t></w:t>
      </w:r>
      <w:r>
        <w:rPr>
          <w:rFonts w:hint="eastAsia"/>
        </w:rPr>
        <w:t>більшому</w:t>
      </w:r>
      <w:r>
        <w:t></w:t>
      </w:r>
      <w:r>
        <w:rPr>
          <w:rFonts w:hint="eastAsia"/>
        </w:rPr>
        <w:t>колу</w:t>
      </w:r>
      <w:r>
        <w:t></w:t>
      </w:r>
      <w:r>
        <w:rPr>
          <w:rFonts w:hint="eastAsia"/>
        </w:rPr>
        <w:t>читачів</w:t>
      </w:r>
      <w:r>
        <w:t></w:t>
      </w:r>
      <w:r>
        <w:rPr>
          <w:rFonts w:hint="eastAsia"/>
        </w:rPr>
        <w:t>та</w:t>
      </w:r>
      <w:r>
        <w:t></w:t>
      </w:r>
      <w:r>
        <w:rPr>
          <w:rFonts w:hint="eastAsia"/>
        </w:rPr>
        <w:t>науковців</w:t>
      </w:r>
      <w:r>
        <w:t></w:t>
      </w:r>
    </w:p>
    <w:sectPr w:rsidR="0081136B" w:rsidRPr="0081136B"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F0" w:rsidRDefault="00BE09F0">
      <w:pPr>
        <w:spacing w:after="0" w:line="240" w:lineRule="auto"/>
      </w:pPr>
      <w:r>
        <w:separator/>
      </w:r>
    </w:p>
  </w:endnote>
  <w:endnote w:type="continuationSeparator" w:id="0">
    <w:p w:rsidR="00BE09F0" w:rsidRDefault="00BE0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F0" w:rsidRDefault="00BE09F0">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09F0" w:rsidRDefault="00BE09F0">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F0" w:rsidRDefault="00BE09F0">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09F0" w:rsidRDefault="00BE09F0">
                <w:pPr>
                  <w:spacing w:line="240" w:lineRule="auto"/>
                </w:pPr>
                <w:fldSimple w:instr=" PAGE \* MERGEFORMAT ">
                  <w:r w:rsidR="0081136B" w:rsidRPr="0081136B">
                    <w:rPr>
                      <w:rStyle w:val="afffff9"/>
                      <w:noProof/>
                    </w:rPr>
                    <w:t>28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F0" w:rsidRDefault="00BE09F0"/>
    <w:p w:rsidR="00BE09F0" w:rsidRDefault="00BE09F0"/>
    <w:p w:rsidR="00BE09F0" w:rsidRDefault="00BE09F0"/>
    <w:p w:rsidR="00BE09F0" w:rsidRDefault="00BE09F0"/>
    <w:p w:rsidR="00BE09F0" w:rsidRDefault="00BE09F0"/>
    <w:p w:rsidR="00BE09F0" w:rsidRDefault="00BE09F0"/>
    <w:p w:rsidR="00BE09F0" w:rsidRDefault="00BE09F0">
      <w:pPr>
        <w:rPr>
          <w:sz w:val="2"/>
          <w:szCs w:val="2"/>
        </w:rPr>
      </w:pPr>
      <w:r w:rsidRPr="0059555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09F0" w:rsidRDefault="00BE09F0">
                  <w:pPr>
                    <w:spacing w:line="240" w:lineRule="auto"/>
                  </w:pPr>
                  <w:fldSimple w:instr=" PAGE \* MERGEFORMAT ">
                    <w:r w:rsidRPr="00D56C03">
                      <w:rPr>
                        <w:rStyle w:val="afffff9"/>
                        <w:b w:val="0"/>
                        <w:bCs w:val="0"/>
                        <w:noProof/>
                      </w:rPr>
                      <w:t>6</w:t>
                    </w:r>
                  </w:fldSimple>
                </w:p>
              </w:txbxContent>
            </v:textbox>
            <w10:wrap anchorx="page" anchory="page"/>
          </v:shape>
        </w:pict>
      </w:r>
    </w:p>
    <w:p w:rsidR="00BE09F0" w:rsidRDefault="00BE09F0"/>
    <w:p w:rsidR="00BE09F0" w:rsidRDefault="00BE09F0"/>
    <w:p w:rsidR="00BE09F0" w:rsidRDefault="00BE09F0">
      <w:pPr>
        <w:rPr>
          <w:sz w:val="2"/>
          <w:szCs w:val="2"/>
        </w:rPr>
      </w:pPr>
      <w:r w:rsidRPr="0059555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09F0" w:rsidRDefault="00BE09F0"/>
                <w:p w:rsidR="00BE09F0" w:rsidRDefault="00BE09F0">
                  <w:pPr>
                    <w:pStyle w:val="1ffffff7"/>
                    <w:spacing w:line="240" w:lineRule="auto"/>
                  </w:pPr>
                  <w:fldSimple w:instr=" PAGE \* MERGEFORMAT ">
                    <w:r w:rsidRPr="00D56C03">
                      <w:rPr>
                        <w:rStyle w:val="3b"/>
                        <w:noProof/>
                      </w:rPr>
                      <w:t>6</w:t>
                    </w:r>
                  </w:fldSimple>
                </w:p>
              </w:txbxContent>
            </v:textbox>
            <w10:wrap anchorx="page" anchory="page"/>
          </v:shape>
        </w:pict>
      </w:r>
    </w:p>
    <w:p w:rsidR="00BE09F0" w:rsidRDefault="00BE09F0"/>
    <w:p w:rsidR="00BE09F0" w:rsidRDefault="00BE09F0">
      <w:pPr>
        <w:rPr>
          <w:sz w:val="2"/>
          <w:szCs w:val="2"/>
        </w:rPr>
      </w:pPr>
    </w:p>
    <w:p w:rsidR="00BE09F0" w:rsidRDefault="00BE09F0"/>
    <w:p w:rsidR="00BE09F0" w:rsidRDefault="00BE09F0">
      <w:pPr>
        <w:spacing w:after="0" w:line="240" w:lineRule="auto"/>
      </w:pPr>
    </w:p>
  </w:footnote>
  <w:footnote w:type="continuationSeparator" w:id="0">
    <w:p w:rsidR="00BE09F0" w:rsidRDefault="00BE0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F0" w:rsidRPr="005856C0" w:rsidRDefault="00BE09F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6E3280"/>
    <w:multiLevelType w:val="multilevel"/>
    <w:tmpl w:val="3DCE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32FC4"/>
    <w:multiLevelType w:val="multilevel"/>
    <w:tmpl w:val="6742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384955"/>
    <w:multiLevelType w:val="multilevel"/>
    <w:tmpl w:val="FF96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9F15A0"/>
    <w:multiLevelType w:val="multilevel"/>
    <w:tmpl w:val="7F4E377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97D85"/>
    <w:multiLevelType w:val="multilevel"/>
    <w:tmpl w:val="4D72856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B933DDF"/>
    <w:multiLevelType w:val="multilevel"/>
    <w:tmpl w:val="C53885CA"/>
    <w:lvl w:ilvl="0">
      <w:start w:val="1"/>
      <w:numFmt w:val="bullet"/>
      <w:lvlText w:val="□"/>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4F5EF1"/>
    <w:multiLevelType w:val="multilevel"/>
    <w:tmpl w:val="40C88E96"/>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7747F1"/>
    <w:multiLevelType w:val="multilevel"/>
    <w:tmpl w:val="48880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28418DD"/>
    <w:multiLevelType w:val="multilevel"/>
    <w:tmpl w:val="F8E4F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1DE938F5"/>
    <w:multiLevelType w:val="multilevel"/>
    <w:tmpl w:val="914A2594"/>
    <w:lvl w:ilvl="0">
      <w:start w:val="1"/>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AD10F5"/>
    <w:multiLevelType w:val="multilevel"/>
    <w:tmpl w:val="671AD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F163A2"/>
    <w:multiLevelType w:val="multilevel"/>
    <w:tmpl w:val="F73C727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F6E3C45"/>
    <w:multiLevelType w:val="multilevel"/>
    <w:tmpl w:val="E288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91A4E99"/>
    <w:multiLevelType w:val="multilevel"/>
    <w:tmpl w:val="02A0281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BE6388B"/>
    <w:multiLevelType w:val="multilevel"/>
    <w:tmpl w:val="B29E0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D72A61"/>
    <w:multiLevelType w:val="multilevel"/>
    <w:tmpl w:val="033A3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253CF8"/>
    <w:multiLevelType w:val="multilevel"/>
    <w:tmpl w:val="8D403286"/>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1C452A"/>
    <w:multiLevelType w:val="multilevel"/>
    <w:tmpl w:val="21B20718"/>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3A7872"/>
    <w:multiLevelType w:val="multilevel"/>
    <w:tmpl w:val="E67255F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0">
    <w:nsid w:val="5A6C226E"/>
    <w:multiLevelType w:val="multilevel"/>
    <w:tmpl w:val="4320ABE6"/>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7C19CE"/>
    <w:multiLevelType w:val="multilevel"/>
    <w:tmpl w:val="2EC0D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89328D"/>
    <w:multiLevelType w:val="multilevel"/>
    <w:tmpl w:val="23FE1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682F3A"/>
    <w:multiLevelType w:val="multilevel"/>
    <w:tmpl w:val="18B8D2A2"/>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932BA3"/>
    <w:multiLevelType w:val="multilevel"/>
    <w:tmpl w:val="7CD8F7C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77456C"/>
    <w:multiLevelType w:val="multilevel"/>
    <w:tmpl w:val="2A7C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8B07CD"/>
    <w:multiLevelType w:val="multilevel"/>
    <w:tmpl w:val="F5E6010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594524"/>
    <w:multiLevelType w:val="multilevel"/>
    <w:tmpl w:val="5658CD7A"/>
    <w:lvl w:ilvl="0">
      <w:start w:val="4"/>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103"/>
  </w:num>
  <w:num w:numId="8">
    <w:abstractNumId w:val="88"/>
  </w:num>
  <w:num w:numId="9">
    <w:abstractNumId w:val="109"/>
  </w:num>
  <w:num w:numId="10">
    <w:abstractNumId w:val="90"/>
  </w:num>
  <w:num w:numId="11">
    <w:abstractNumId w:val="83"/>
  </w:num>
  <w:num w:numId="12">
    <w:abstractNumId w:val="97"/>
  </w:num>
  <w:num w:numId="13">
    <w:abstractNumId w:val="98"/>
  </w:num>
  <w:num w:numId="14">
    <w:abstractNumId w:val="108"/>
  </w:num>
  <w:num w:numId="15">
    <w:abstractNumId w:val="94"/>
  </w:num>
  <w:num w:numId="16">
    <w:abstractNumId w:val="101"/>
  </w:num>
  <w:num w:numId="17">
    <w:abstractNumId w:val="86"/>
  </w:num>
  <w:num w:numId="18">
    <w:abstractNumId w:val="78"/>
  </w:num>
  <w:num w:numId="19">
    <w:abstractNumId w:val="105"/>
  </w:num>
  <w:num w:numId="20">
    <w:abstractNumId w:val="77"/>
  </w:num>
  <w:num w:numId="21">
    <w:abstractNumId w:val="100"/>
  </w:num>
  <w:num w:numId="22">
    <w:abstractNumId w:val="81"/>
  </w:num>
  <w:num w:numId="23">
    <w:abstractNumId w:val="89"/>
  </w:num>
  <w:num w:numId="24">
    <w:abstractNumId w:val="84"/>
  </w:num>
  <w:num w:numId="25">
    <w:abstractNumId w:val="93"/>
  </w:num>
  <w:num w:numId="26">
    <w:abstractNumId w:val="102"/>
  </w:num>
  <w:num w:numId="27">
    <w:abstractNumId w:val="95"/>
  </w:num>
  <w:num w:numId="28">
    <w:abstractNumId w:val="75"/>
  </w:num>
  <w:num w:numId="29">
    <w:abstractNumId w:val="92"/>
  </w:num>
  <w:num w:numId="30">
    <w:abstractNumId w:val="69"/>
  </w:num>
  <w:num w:numId="31">
    <w:abstractNumId w:val="106"/>
  </w:num>
  <w:num w:numId="32">
    <w:abstractNumId w:val="6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34882-4C1F-4410-9C3A-EE5CBB3A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28</Pages>
  <Words>4859</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32492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2022-04-20T08:39:00Z</dcterms:created>
  <dcterms:modified xsi:type="dcterms:W3CDTF">2022-04-20T12:28:00Z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