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C3916" w14:textId="50B9548A" w:rsidR="009D2F61" w:rsidRDefault="003D2C95" w:rsidP="003D2C95">
      <w:r w:rsidRPr="003D2C95">
        <w:rPr>
          <w:rFonts w:hint="eastAsia"/>
        </w:rPr>
        <w:t>Суханова</w:t>
      </w:r>
      <w:r w:rsidRPr="003D2C95">
        <w:t xml:space="preserve"> </w:t>
      </w:r>
      <w:r w:rsidRPr="003D2C95">
        <w:rPr>
          <w:rFonts w:hint="eastAsia"/>
        </w:rPr>
        <w:t>Ангелина</w:t>
      </w:r>
      <w:r w:rsidRPr="003D2C95">
        <w:t xml:space="preserve"> </w:t>
      </w:r>
      <w:r w:rsidRPr="003D2C95">
        <w:rPr>
          <w:rFonts w:hint="eastAsia"/>
        </w:rPr>
        <w:t>Сергеевна</w:t>
      </w:r>
      <w:r>
        <w:t xml:space="preserve"> </w:t>
      </w:r>
      <w:r w:rsidRPr="003D2C95">
        <w:rPr>
          <w:rFonts w:hint="eastAsia"/>
        </w:rPr>
        <w:t>Способы</w:t>
      </w:r>
      <w:r w:rsidRPr="003D2C95">
        <w:t xml:space="preserve"> </w:t>
      </w:r>
      <w:r w:rsidRPr="003D2C95">
        <w:rPr>
          <w:rFonts w:hint="eastAsia"/>
        </w:rPr>
        <w:t>концептуализации</w:t>
      </w:r>
      <w:r w:rsidRPr="003D2C95">
        <w:t xml:space="preserve"> </w:t>
      </w:r>
      <w:r w:rsidRPr="003D2C95">
        <w:rPr>
          <w:rFonts w:hint="eastAsia"/>
        </w:rPr>
        <w:t>слова</w:t>
      </w:r>
      <w:r w:rsidRPr="003D2C95">
        <w:t xml:space="preserve"> "environment" </w:t>
      </w:r>
      <w:r w:rsidRPr="003D2C95">
        <w:rPr>
          <w:rFonts w:hint="eastAsia"/>
        </w:rPr>
        <w:t>в</w:t>
      </w:r>
      <w:r w:rsidRPr="003D2C95">
        <w:t xml:space="preserve"> </w:t>
      </w:r>
      <w:r w:rsidRPr="003D2C95">
        <w:rPr>
          <w:rFonts w:hint="eastAsia"/>
        </w:rPr>
        <w:t>различных</w:t>
      </w:r>
      <w:r w:rsidRPr="003D2C95">
        <w:t xml:space="preserve"> </w:t>
      </w:r>
      <w:r w:rsidRPr="003D2C95">
        <w:rPr>
          <w:rFonts w:hint="eastAsia"/>
        </w:rPr>
        <w:t>типах</w:t>
      </w:r>
      <w:r w:rsidRPr="003D2C95">
        <w:t xml:space="preserve"> </w:t>
      </w:r>
      <w:r w:rsidRPr="003D2C95">
        <w:rPr>
          <w:rFonts w:hint="eastAsia"/>
        </w:rPr>
        <w:t>дискурса</w:t>
      </w:r>
      <w:r w:rsidRPr="003D2C95">
        <w:t xml:space="preserve"> </w:t>
      </w:r>
      <w:r w:rsidRPr="003D2C95">
        <w:rPr>
          <w:rFonts w:hint="eastAsia"/>
        </w:rPr>
        <w:t>в</w:t>
      </w:r>
      <w:r w:rsidRPr="003D2C95">
        <w:t xml:space="preserve"> </w:t>
      </w:r>
      <w:r w:rsidRPr="003D2C95">
        <w:rPr>
          <w:rFonts w:hint="eastAsia"/>
        </w:rPr>
        <w:t>английском</w:t>
      </w:r>
      <w:r w:rsidRPr="003D2C95">
        <w:t xml:space="preserve"> </w:t>
      </w:r>
      <w:r w:rsidRPr="003D2C95">
        <w:rPr>
          <w:rFonts w:hint="eastAsia"/>
        </w:rPr>
        <w:t>языке</w:t>
      </w:r>
      <w:r w:rsidRPr="003D2C95">
        <w:t xml:space="preserve"> </w:t>
      </w:r>
      <w:r w:rsidRPr="003D2C95">
        <w:rPr>
          <w:rFonts w:hint="eastAsia"/>
        </w:rPr>
        <w:t>и</w:t>
      </w:r>
      <w:r w:rsidRPr="003D2C95">
        <w:t xml:space="preserve"> </w:t>
      </w:r>
      <w:r w:rsidRPr="003D2C95">
        <w:rPr>
          <w:rFonts w:hint="eastAsia"/>
        </w:rPr>
        <w:t>их</w:t>
      </w:r>
      <w:r w:rsidRPr="003D2C95">
        <w:t xml:space="preserve"> </w:t>
      </w:r>
      <w:r w:rsidRPr="003D2C95">
        <w:rPr>
          <w:rFonts w:hint="eastAsia"/>
        </w:rPr>
        <w:t>выражение</w:t>
      </w:r>
      <w:r w:rsidRPr="003D2C95">
        <w:t xml:space="preserve"> </w:t>
      </w:r>
      <w:r w:rsidRPr="003D2C95">
        <w:rPr>
          <w:rFonts w:hint="eastAsia"/>
        </w:rPr>
        <w:t>средствами</w:t>
      </w:r>
      <w:r w:rsidRPr="003D2C95">
        <w:t xml:space="preserve"> </w:t>
      </w:r>
      <w:r w:rsidRPr="003D2C95">
        <w:rPr>
          <w:rFonts w:hint="eastAsia"/>
        </w:rPr>
        <w:t>русского</w:t>
      </w:r>
      <w:r w:rsidRPr="003D2C95">
        <w:t xml:space="preserve"> </w:t>
      </w:r>
      <w:r w:rsidRPr="003D2C95">
        <w:rPr>
          <w:rFonts w:hint="eastAsia"/>
        </w:rPr>
        <w:t>языка</w:t>
      </w:r>
    </w:p>
    <w:p w14:paraId="61F976BB" w14:textId="77777777" w:rsidR="003D2C95" w:rsidRDefault="003D2C95" w:rsidP="003D2C95">
      <w:r>
        <w:rPr>
          <w:rFonts w:hint="eastAsia"/>
        </w:rPr>
        <w:t>ОГЛАВЛЕНИЕ</w:t>
      </w:r>
      <w:r>
        <w:t xml:space="preserve"> </w:t>
      </w:r>
      <w:r>
        <w:rPr>
          <w:rFonts w:hint="eastAsia"/>
        </w:rPr>
        <w:t>ДИССЕРТАЦИИ</w:t>
      </w:r>
    </w:p>
    <w:p w14:paraId="3A4CD0CE" w14:textId="77777777" w:rsidR="003D2C95" w:rsidRDefault="003D2C95" w:rsidP="003D2C95">
      <w:r>
        <w:rPr>
          <w:rFonts w:hint="eastAsia"/>
        </w:rPr>
        <w:t>кандидат</w:t>
      </w:r>
      <w:r>
        <w:t xml:space="preserve"> </w:t>
      </w:r>
      <w:r>
        <w:rPr>
          <w:rFonts w:hint="eastAsia"/>
        </w:rPr>
        <w:t>наук</w:t>
      </w:r>
      <w:r>
        <w:t xml:space="preserve"> </w:t>
      </w:r>
      <w:r>
        <w:rPr>
          <w:rFonts w:hint="eastAsia"/>
        </w:rPr>
        <w:t>Суханова</w:t>
      </w:r>
      <w:r>
        <w:t xml:space="preserve"> </w:t>
      </w:r>
      <w:r>
        <w:rPr>
          <w:rFonts w:hint="eastAsia"/>
        </w:rPr>
        <w:t>Ангелина</w:t>
      </w:r>
      <w:r>
        <w:t xml:space="preserve"> </w:t>
      </w:r>
      <w:r>
        <w:rPr>
          <w:rFonts w:hint="eastAsia"/>
        </w:rPr>
        <w:t>Сергеевна</w:t>
      </w:r>
    </w:p>
    <w:p w14:paraId="2FF345C1" w14:textId="77777777" w:rsidR="003D2C95" w:rsidRDefault="003D2C95" w:rsidP="003D2C95">
      <w:r>
        <w:rPr>
          <w:rFonts w:hint="eastAsia"/>
        </w:rPr>
        <w:t>Оглавление</w:t>
      </w:r>
    </w:p>
    <w:p w14:paraId="22C7CB91" w14:textId="77777777" w:rsidR="003D2C95" w:rsidRDefault="003D2C95" w:rsidP="003D2C95"/>
    <w:p w14:paraId="65D933F8" w14:textId="77777777" w:rsidR="003D2C95" w:rsidRDefault="003D2C95" w:rsidP="003D2C95">
      <w:r>
        <w:rPr>
          <w:rFonts w:hint="eastAsia"/>
        </w:rPr>
        <w:t>Введение</w:t>
      </w:r>
    </w:p>
    <w:p w14:paraId="58AB9712" w14:textId="77777777" w:rsidR="003D2C95" w:rsidRDefault="003D2C95" w:rsidP="003D2C95"/>
    <w:p w14:paraId="49CF6F8C" w14:textId="77777777" w:rsidR="003D2C95" w:rsidRDefault="003D2C95" w:rsidP="003D2C95">
      <w:r>
        <w:rPr>
          <w:rFonts w:hint="eastAsia"/>
        </w:rPr>
        <w:t>Глава</w:t>
      </w:r>
      <w:r>
        <w:t xml:space="preserve"> 1. </w:t>
      </w:r>
      <w:r>
        <w:rPr>
          <w:rFonts w:hint="eastAsia"/>
        </w:rPr>
        <w:t>Особенности</w:t>
      </w:r>
      <w:r>
        <w:t xml:space="preserve"> </w:t>
      </w:r>
      <w:r>
        <w:rPr>
          <w:rFonts w:hint="eastAsia"/>
        </w:rPr>
        <w:t>изучения</w:t>
      </w:r>
      <w:r>
        <w:t xml:space="preserve"> </w:t>
      </w:r>
      <w:r>
        <w:rPr>
          <w:rFonts w:hint="eastAsia"/>
        </w:rPr>
        <w:t>семантики</w:t>
      </w:r>
      <w:r>
        <w:t xml:space="preserve"> </w:t>
      </w:r>
      <w:r>
        <w:rPr>
          <w:rFonts w:hint="eastAsia"/>
        </w:rPr>
        <w:t>языковых</w:t>
      </w:r>
      <w:r>
        <w:t xml:space="preserve"> </w:t>
      </w:r>
      <w:r>
        <w:rPr>
          <w:rFonts w:hint="eastAsia"/>
        </w:rPr>
        <w:t>единиц</w:t>
      </w:r>
      <w:r>
        <w:t xml:space="preserve"> </w:t>
      </w:r>
      <w:r>
        <w:rPr>
          <w:rFonts w:hint="eastAsia"/>
        </w:rPr>
        <w:t>в</w:t>
      </w:r>
      <w:r>
        <w:t xml:space="preserve"> </w:t>
      </w:r>
      <w:r>
        <w:rPr>
          <w:rFonts w:hint="eastAsia"/>
        </w:rPr>
        <w:t>рамках</w:t>
      </w:r>
      <w:r>
        <w:t xml:space="preserve"> </w:t>
      </w:r>
      <w:r>
        <w:rPr>
          <w:rFonts w:hint="eastAsia"/>
        </w:rPr>
        <w:t>современных</w:t>
      </w:r>
      <w:r>
        <w:t xml:space="preserve"> </w:t>
      </w:r>
      <w:r>
        <w:rPr>
          <w:rFonts w:hint="eastAsia"/>
        </w:rPr>
        <w:t>подходов</w:t>
      </w:r>
      <w:r>
        <w:t xml:space="preserve"> </w:t>
      </w:r>
      <w:r>
        <w:rPr>
          <w:rFonts w:hint="eastAsia"/>
        </w:rPr>
        <w:t>в</w:t>
      </w:r>
      <w:r>
        <w:t xml:space="preserve"> </w:t>
      </w:r>
      <w:r>
        <w:rPr>
          <w:rFonts w:hint="eastAsia"/>
        </w:rPr>
        <w:t>лингвистике</w:t>
      </w:r>
    </w:p>
    <w:p w14:paraId="35F717D1" w14:textId="77777777" w:rsidR="003D2C95" w:rsidRDefault="003D2C95" w:rsidP="003D2C95"/>
    <w:p w14:paraId="63596B1D" w14:textId="77777777" w:rsidR="003D2C95" w:rsidRDefault="003D2C95" w:rsidP="003D2C95">
      <w:r>
        <w:t xml:space="preserve">1.1. </w:t>
      </w:r>
      <w:r>
        <w:rPr>
          <w:rFonts w:hint="eastAsia"/>
        </w:rPr>
        <w:t>Традиционный</w:t>
      </w:r>
      <w:r>
        <w:t xml:space="preserve"> </w:t>
      </w:r>
      <w:r>
        <w:rPr>
          <w:rFonts w:hint="eastAsia"/>
        </w:rPr>
        <w:t>подход</w:t>
      </w:r>
      <w:r>
        <w:t xml:space="preserve"> </w:t>
      </w:r>
      <w:r>
        <w:rPr>
          <w:rFonts w:hint="eastAsia"/>
        </w:rPr>
        <w:t>в</w:t>
      </w:r>
      <w:r>
        <w:t xml:space="preserve"> </w:t>
      </w:r>
      <w:r>
        <w:rPr>
          <w:rFonts w:hint="eastAsia"/>
        </w:rPr>
        <w:t>описании</w:t>
      </w:r>
      <w:r>
        <w:t xml:space="preserve"> </w:t>
      </w:r>
      <w:r>
        <w:rPr>
          <w:rFonts w:hint="eastAsia"/>
        </w:rPr>
        <w:t>текста</w:t>
      </w:r>
      <w:r>
        <w:t xml:space="preserve">, </w:t>
      </w:r>
      <w:r>
        <w:rPr>
          <w:rFonts w:hint="eastAsia"/>
        </w:rPr>
        <w:t>контекста</w:t>
      </w:r>
      <w:r>
        <w:t xml:space="preserve"> </w:t>
      </w:r>
      <w:r>
        <w:rPr>
          <w:rFonts w:hint="eastAsia"/>
        </w:rPr>
        <w:t>и</w:t>
      </w:r>
      <w:r>
        <w:t xml:space="preserve"> 13 </w:t>
      </w:r>
      <w:r>
        <w:rPr>
          <w:rFonts w:hint="eastAsia"/>
        </w:rPr>
        <w:t>семантики</w:t>
      </w:r>
      <w:r>
        <w:t xml:space="preserve"> </w:t>
      </w:r>
      <w:r>
        <w:rPr>
          <w:rFonts w:hint="eastAsia"/>
        </w:rPr>
        <w:t>языковой</w:t>
      </w:r>
      <w:r>
        <w:t xml:space="preserve"> </w:t>
      </w:r>
      <w:r>
        <w:rPr>
          <w:rFonts w:hint="eastAsia"/>
        </w:rPr>
        <w:t>единицы</w:t>
      </w:r>
    </w:p>
    <w:p w14:paraId="786F2E98" w14:textId="77777777" w:rsidR="003D2C95" w:rsidRDefault="003D2C95" w:rsidP="003D2C95"/>
    <w:p w14:paraId="5C5B6F1C" w14:textId="77777777" w:rsidR="003D2C95" w:rsidRDefault="003D2C95" w:rsidP="003D2C95">
      <w:r>
        <w:t xml:space="preserve">1.1.1. </w:t>
      </w:r>
      <w:r>
        <w:rPr>
          <w:rFonts w:hint="eastAsia"/>
        </w:rPr>
        <w:t>Особенности</w:t>
      </w:r>
      <w:r>
        <w:t xml:space="preserve"> </w:t>
      </w:r>
      <w:r>
        <w:rPr>
          <w:rFonts w:hint="eastAsia"/>
        </w:rPr>
        <w:t>понимания</w:t>
      </w:r>
      <w:r>
        <w:t xml:space="preserve"> </w:t>
      </w:r>
      <w:r>
        <w:rPr>
          <w:rFonts w:hint="eastAsia"/>
        </w:rPr>
        <w:t>текста</w:t>
      </w:r>
      <w:r>
        <w:t xml:space="preserve"> </w:t>
      </w:r>
      <w:r>
        <w:rPr>
          <w:rFonts w:hint="eastAsia"/>
        </w:rPr>
        <w:t>и</w:t>
      </w:r>
      <w:r>
        <w:t xml:space="preserve"> </w:t>
      </w:r>
      <w:r>
        <w:rPr>
          <w:rFonts w:hint="eastAsia"/>
        </w:rPr>
        <w:t>контекста</w:t>
      </w:r>
      <w:r>
        <w:t xml:space="preserve"> </w:t>
      </w:r>
      <w:r>
        <w:rPr>
          <w:rFonts w:hint="eastAsia"/>
        </w:rPr>
        <w:t>до</w:t>
      </w:r>
      <w:r>
        <w:t xml:space="preserve"> </w:t>
      </w:r>
      <w:r>
        <w:rPr>
          <w:rFonts w:hint="eastAsia"/>
        </w:rPr>
        <w:t>установления</w:t>
      </w:r>
      <w:r>
        <w:t xml:space="preserve"> </w:t>
      </w:r>
      <w:r>
        <w:rPr>
          <w:rFonts w:hint="eastAsia"/>
        </w:rPr>
        <w:t>когнитивно</w:t>
      </w:r>
      <w:r>
        <w:t>-</w:t>
      </w:r>
      <w:r>
        <w:rPr>
          <w:rFonts w:hint="eastAsia"/>
        </w:rPr>
        <w:t>дискурсивной</w:t>
      </w:r>
      <w:r>
        <w:t xml:space="preserve"> </w:t>
      </w:r>
      <w:r>
        <w:rPr>
          <w:rFonts w:hint="eastAsia"/>
        </w:rPr>
        <w:t>парадигмы</w:t>
      </w:r>
    </w:p>
    <w:p w14:paraId="3AC2629C" w14:textId="77777777" w:rsidR="003D2C95" w:rsidRDefault="003D2C95" w:rsidP="003D2C95"/>
    <w:p w14:paraId="4E4DC18E" w14:textId="77777777" w:rsidR="003D2C95" w:rsidRDefault="003D2C95" w:rsidP="003D2C95">
      <w:r>
        <w:t xml:space="preserve">1.1.2. </w:t>
      </w:r>
      <w:r>
        <w:rPr>
          <w:rFonts w:hint="eastAsia"/>
        </w:rPr>
        <w:t>Подходы</w:t>
      </w:r>
      <w:r>
        <w:t xml:space="preserve"> </w:t>
      </w:r>
      <w:r>
        <w:rPr>
          <w:rFonts w:hint="eastAsia"/>
        </w:rPr>
        <w:t>к</w:t>
      </w:r>
      <w:r>
        <w:t xml:space="preserve"> </w:t>
      </w:r>
      <w:r>
        <w:rPr>
          <w:rFonts w:hint="eastAsia"/>
        </w:rPr>
        <w:t>изучению</w:t>
      </w:r>
      <w:r>
        <w:t xml:space="preserve"> </w:t>
      </w:r>
      <w:r>
        <w:rPr>
          <w:rFonts w:hint="eastAsia"/>
        </w:rPr>
        <w:t>семантики</w:t>
      </w:r>
      <w:r>
        <w:t xml:space="preserve"> </w:t>
      </w:r>
      <w:r>
        <w:rPr>
          <w:rFonts w:hint="eastAsia"/>
        </w:rPr>
        <w:t>слова</w:t>
      </w:r>
    </w:p>
    <w:p w14:paraId="180737FC" w14:textId="77777777" w:rsidR="003D2C95" w:rsidRDefault="003D2C95" w:rsidP="003D2C95"/>
    <w:p w14:paraId="67FB7864" w14:textId="77777777" w:rsidR="003D2C95" w:rsidRDefault="003D2C95" w:rsidP="003D2C95">
      <w:r>
        <w:t xml:space="preserve">1.2. </w:t>
      </w:r>
      <w:r>
        <w:rPr>
          <w:rFonts w:hint="eastAsia"/>
        </w:rPr>
        <w:t>Когнитивно</w:t>
      </w:r>
      <w:r>
        <w:t>-</w:t>
      </w:r>
      <w:r>
        <w:rPr>
          <w:rFonts w:hint="eastAsia"/>
        </w:rPr>
        <w:t>дискурсивный</w:t>
      </w:r>
      <w:r>
        <w:t xml:space="preserve"> </w:t>
      </w:r>
      <w:r>
        <w:rPr>
          <w:rFonts w:hint="eastAsia"/>
        </w:rPr>
        <w:t>подход</w:t>
      </w:r>
      <w:r>
        <w:t xml:space="preserve"> </w:t>
      </w:r>
      <w:r>
        <w:rPr>
          <w:rFonts w:hint="eastAsia"/>
        </w:rPr>
        <w:t>и</w:t>
      </w:r>
      <w:r>
        <w:t xml:space="preserve"> </w:t>
      </w:r>
      <w:r>
        <w:rPr>
          <w:rFonts w:hint="eastAsia"/>
        </w:rPr>
        <w:t>изучение</w:t>
      </w:r>
      <w:r>
        <w:t xml:space="preserve"> </w:t>
      </w:r>
      <w:r>
        <w:rPr>
          <w:rFonts w:hint="eastAsia"/>
        </w:rPr>
        <w:t>основных</w:t>
      </w:r>
      <w:r>
        <w:t xml:space="preserve"> 26 </w:t>
      </w:r>
      <w:r>
        <w:rPr>
          <w:rFonts w:hint="eastAsia"/>
        </w:rPr>
        <w:t>явлений</w:t>
      </w:r>
      <w:r>
        <w:t xml:space="preserve"> </w:t>
      </w:r>
      <w:r>
        <w:rPr>
          <w:rFonts w:hint="eastAsia"/>
        </w:rPr>
        <w:t>в</w:t>
      </w:r>
      <w:r>
        <w:t xml:space="preserve"> </w:t>
      </w:r>
      <w:r>
        <w:rPr>
          <w:rFonts w:hint="eastAsia"/>
        </w:rPr>
        <w:t>нем</w:t>
      </w:r>
    </w:p>
    <w:p w14:paraId="354676DC" w14:textId="77777777" w:rsidR="003D2C95" w:rsidRDefault="003D2C95" w:rsidP="003D2C95"/>
    <w:p w14:paraId="6B4AAA4A" w14:textId="77777777" w:rsidR="003D2C95" w:rsidRDefault="003D2C95" w:rsidP="003D2C95">
      <w:r>
        <w:t xml:space="preserve">1.2.1. </w:t>
      </w:r>
      <w:r>
        <w:rPr>
          <w:rFonts w:hint="eastAsia"/>
        </w:rPr>
        <w:t>Рассмотрение</w:t>
      </w:r>
      <w:r>
        <w:t xml:space="preserve"> </w:t>
      </w:r>
      <w:r>
        <w:rPr>
          <w:rFonts w:hint="eastAsia"/>
        </w:rPr>
        <w:t>понятий</w:t>
      </w:r>
      <w:r>
        <w:t xml:space="preserve"> </w:t>
      </w:r>
      <w:r>
        <w:rPr>
          <w:rFonts w:hint="eastAsia"/>
        </w:rPr>
        <w:t>текста</w:t>
      </w:r>
      <w:r>
        <w:t xml:space="preserve"> </w:t>
      </w:r>
      <w:r>
        <w:rPr>
          <w:rFonts w:hint="eastAsia"/>
        </w:rPr>
        <w:t>и</w:t>
      </w:r>
      <w:r>
        <w:t xml:space="preserve"> </w:t>
      </w:r>
      <w:r>
        <w:rPr>
          <w:rFonts w:hint="eastAsia"/>
        </w:rPr>
        <w:t>дискурса</w:t>
      </w:r>
      <w:r>
        <w:t xml:space="preserve"> </w:t>
      </w:r>
      <w:r>
        <w:rPr>
          <w:rFonts w:hint="eastAsia"/>
        </w:rPr>
        <w:t>в</w:t>
      </w:r>
      <w:r>
        <w:t xml:space="preserve"> </w:t>
      </w:r>
      <w:r>
        <w:rPr>
          <w:rFonts w:hint="eastAsia"/>
        </w:rPr>
        <w:t>когнитивно</w:t>
      </w:r>
      <w:r>
        <w:t xml:space="preserve">- 28 </w:t>
      </w:r>
      <w:r>
        <w:rPr>
          <w:rFonts w:hint="eastAsia"/>
        </w:rPr>
        <w:t>коммуникативной</w:t>
      </w:r>
      <w:r>
        <w:t xml:space="preserve"> </w:t>
      </w:r>
      <w:r>
        <w:rPr>
          <w:rFonts w:hint="eastAsia"/>
        </w:rPr>
        <w:t>парадигме</w:t>
      </w:r>
      <w:r>
        <w:t xml:space="preserve"> </w:t>
      </w:r>
      <w:r>
        <w:rPr>
          <w:rFonts w:hint="eastAsia"/>
        </w:rPr>
        <w:t>лингвистического</w:t>
      </w:r>
      <w:r>
        <w:t xml:space="preserve"> </w:t>
      </w:r>
      <w:r>
        <w:rPr>
          <w:rFonts w:hint="eastAsia"/>
        </w:rPr>
        <w:t>знания</w:t>
      </w:r>
    </w:p>
    <w:p w14:paraId="2A73C6F4" w14:textId="77777777" w:rsidR="003D2C95" w:rsidRDefault="003D2C95" w:rsidP="003D2C95"/>
    <w:p w14:paraId="36A45209" w14:textId="77777777" w:rsidR="003D2C95" w:rsidRDefault="003D2C95" w:rsidP="003D2C95">
      <w:r>
        <w:t xml:space="preserve">1.2.2. </w:t>
      </w:r>
      <w:r>
        <w:rPr>
          <w:rFonts w:hint="eastAsia"/>
        </w:rPr>
        <w:t>Семантика</w:t>
      </w:r>
      <w:r>
        <w:t xml:space="preserve"> </w:t>
      </w:r>
      <w:r>
        <w:rPr>
          <w:rFonts w:hint="eastAsia"/>
        </w:rPr>
        <w:t>слова</w:t>
      </w:r>
      <w:r>
        <w:t xml:space="preserve"> </w:t>
      </w:r>
      <w:r>
        <w:rPr>
          <w:rFonts w:hint="eastAsia"/>
        </w:rPr>
        <w:t>в</w:t>
      </w:r>
      <w:r>
        <w:t xml:space="preserve"> </w:t>
      </w:r>
      <w:r>
        <w:rPr>
          <w:rFonts w:hint="eastAsia"/>
        </w:rPr>
        <w:t>когнитивной</w:t>
      </w:r>
      <w:r>
        <w:t xml:space="preserve"> </w:t>
      </w:r>
      <w:r>
        <w:rPr>
          <w:rFonts w:hint="eastAsia"/>
        </w:rPr>
        <w:t>лингвистике</w:t>
      </w:r>
    </w:p>
    <w:p w14:paraId="58EC037A" w14:textId="77777777" w:rsidR="003D2C95" w:rsidRDefault="003D2C95" w:rsidP="003D2C95"/>
    <w:p w14:paraId="714E41D9" w14:textId="77777777" w:rsidR="003D2C95" w:rsidRDefault="003D2C95" w:rsidP="003D2C95">
      <w:r>
        <w:t xml:space="preserve">1.2.3. </w:t>
      </w:r>
      <w:r>
        <w:rPr>
          <w:rFonts w:hint="eastAsia"/>
        </w:rPr>
        <w:t>Динамика</w:t>
      </w:r>
      <w:r>
        <w:t xml:space="preserve"> </w:t>
      </w:r>
      <w:r>
        <w:rPr>
          <w:rFonts w:hint="eastAsia"/>
        </w:rPr>
        <w:t>развития</w:t>
      </w:r>
      <w:r>
        <w:t xml:space="preserve"> </w:t>
      </w:r>
      <w:r>
        <w:rPr>
          <w:rFonts w:hint="eastAsia"/>
        </w:rPr>
        <w:t>структур</w:t>
      </w:r>
      <w:r>
        <w:t xml:space="preserve"> </w:t>
      </w:r>
      <w:r>
        <w:rPr>
          <w:rFonts w:hint="eastAsia"/>
        </w:rPr>
        <w:t>знаний</w:t>
      </w:r>
      <w:r>
        <w:t xml:space="preserve"> </w:t>
      </w:r>
      <w:r>
        <w:rPr>
          <w:rFonts w:hint="eastAsia"/>
        </w:rPr>
        <w:t>как</w:t>
      </w:r>
      <w:r>
        <w:t xml:space="preserve"> </w:t>
      </w:r>
      <w:r>
        <w:rPr>
          <w:rFonts w:hint="eastAsia"/>
        </w:rPr>
        <w:t>отражение</w:t>
      </w:r>
      <w:r>
        <w:t xml:space="preserve"> </w:t>
      </w:r>
      <w:r>
        <w:rPr>
          <w:rFonts w:hint="eastAsia"/>
        </w:rPr>
        <w:t>обыденных</w:t>
      </w:r>
      <w:r>
        <w:t xml:space="preserve"> </w:t>
      </w:r>
      <w:r>
        <w:rPr>
          <w:rFonts w:hint="eastAsia"/>
        </w:rPr>
        <w:t>и</w:t>
      </w:r>
      <w:r>
        <w:t xml:space="preserve"> </w:t>
      </w:r>
      <w:r>
        <w:rPr>
          <w:rFonts w:hint="eastAsia"/>
        </w:rPr>
        <w:t>научных</w:t>
      </w:r>
      <w:r>
        <w:t xml:space="preserve"> </w:t>
      </w:r>
      <w:r>
        <w:rPr>
          <w:rFonts w:hint="eastAsia"/>
        </w:rPr>
        <w:t>знаний</w:t>
      </w:r>
    </w:p>
    <w:p w14:paraId="62411C90" w14:textId="77777777" w:rsidR="003D2C95" w:rsidRDefault="003D2C95" w:rsidP="003D2C95"/>
    <w:p w14:paraId="76F1AE87" w14:textId="77777777" w:rsidR="003D2C95" w:rsidRDefault="003D2C95" w:rsidP="003D2C95">
      <w:r>
        <w:t xml:space="preserve">1.2.4. </w:t>
      </w:r>
      <w:r>
        <w:rPr>
          <w:rFonts w:hint="eastAsia"/>
        </w:rPr>
        <w:t>Фреймы</w:t>
      </w:r>
      <w:r>
        <w:t xml:space="preserve"> </w:t>
      </w:r>
      <w:r>
        <w:rPr>
          <w:rFonts w:hint="eastAsia"/>
        </w:rPr>
        <w:t>в</w:t>
      </w:r>
      <w:r>
        <w:t xml:space="preserve"> </w:t>
      </w:r>
      <w:r>
        <w:rPr>
          <w:rFonts w:hint="eastAsia"/>
        </w:rPr>
        <w:t>описании</w:t>
      </w:r>
      <w:r>
        <w:t xml:space="preserve"> </w:t>
      </w:r>
      <w:r>
        <w:rPr>
          <w:rFonts w:hint="eastAsia"/>
        </w:rPr>
        <w:t>семантики</w:t>
      </w:r>
      <w:r>
        <w:t xml:space="preserve"> </w:t>
      </w:r>
      <w:r>
        <w:rPr>
          <w:rFonts w:hint="eastAsia"/>
        </w:rPr>
        <w:t>лексических</w:t>
      </w:r>
      <w:r>
        <w:t xml:space="preserve"> </w:t>
      </w:r>
      <w:r>
        <w:rPr>
          <w:rFonts w:hint="eastAsia"/>
        </w:rPr>
        <w:t>един</w:t>
      </w:r>
      <w:r>
        <w:rPr>
          <w:rFonts w:hint="eastAsia"/>
        </w:rPr>
        <w:lastRenderedPageBreak/>
        <w:t>иц</w:t>
      </w:r>
    </w:p>
    <w:p w14:paraId="30C178AA" w14:textId="77777777" w:rsidR="003D2C95" w:rsidRDefault="003D2C95" w:rsidP="003D2C95"/>
    <w:p w14:paraId="093EE2E9" w14:textId="77777777" w:rsidR="003D2C95" w:rsidRDefault="003D2C95" w:rsidP="003D2C95">
      <w:r>
        <w:t xml:space="preserve">1.2.5. </w:t>
      </w:r>
      <w:r>
        <w:rPr>
          <w:rFonts w:hint="eastAsia"/>
        </w:rPr>
        <w:t>Когнитивный</w:t>
      </w:r>
      <w:r>
        <w:t xml:space="preserve"> </w:t>
      </w:r>
      <w:r>
        <w:rPr>
          <w:rFonts w:hint="eastAsia"/>
        </w:rPr>
        <w:t>контекст</w:t>
      </w:r>
      <w:r>
        <w:t xml:space="preserve"> </w:t>
      </w:r>
      <w:r>
        <w:rPr>
          <w:rFonts w:hint="eastAsia"/>
        </w:rPr>
        <w:t>и</w:t>
      </w:r>
      <w:r>
        <w:t xml:space="preserve"> </w:t>
      </w:r>
      <w:r>
        <w:rPr>
          <w:rFonts w:hint="eastAsia"/>
        </w:rPr>
        <w:t>матрица</w:t>
      </w:r>
      <w:r>
        <w:t xml:space="preserve"> </w:t>
      </w:r>
      <w:r>
        <w:rPr>
          <w:rFonts w:hint="eastAsia"/>
        </w:rPr>
        <w:t>в</w:t>
      </w:r>
      <w:r>
        <w:t xml:space="preserve"> </w:t>
      </w:r>
      <w:r>
        <w:rPr>
          <w:rFonts w:hint="eastAsia"/>
        </w:rPr>
        <w:t>когнитивной</w:t>
      </w:r>
      <w:r>
        <w:t xml:space="preserve"> 60 </w:t>
      </w:r>
      <w:r>
        <w:rPr>
          <w:rFonts w:hint="eastAsia"/>
        </w:rPr>
        <w:t>лингвистике</w:t>
      </w:r>
    </w:p>
    <w:p w14:paraId="4C93AD41" w14:textId="77777777" w:rsidR="003D2C95" w:rsidRDefault="003D2C95" w:rsidP="003D2C95"/>
    <w:p w14:paraId="586A81AF" w14:textId="77777777" w:rsidR="003D2C95" w:rsidRDefault="003D2C95" w:rsidP="003D2C95">
      <w:r>
        <w:t xml:space="preserve">1.2.6. </w:t>
      </w:r>
      <w:r>
        <w:rPr>
          <w:rFonts w:hint="eastAsia"/>
        </w:rPr>
        <w:t>Типы</w:t>
      </w:r>
      <w:r>
        <w:t xml:space="preserve"> </w:t>
      </w:r>
      <w:r>
        <w:rPr>
          <w:rFonts w:hint="eastAsia"/>
        </w:rPr>
        <w:t>дискурса</w:t>
      </w:r>
      <w:r>
        <w:t xml:space="preserve"> </w:t>
      </w:r>
      <w:r>
        <w:rPr>
          <w:rFonts w:hint="eastAsia"/>
        </w:rPr>
        <w:t>различных</w:t>
      </w:r>
      <w:r>
        <w:t xml:space="preserve"> </w:t>
      </w:r>
      <w:r>
        <w:rPr>
          <w:rFonts w:hint="eastAsia"/>
        </w:rPr>
        <w:t>сфер</w:t>
      </w:r>
      <w:r>
        <w:t xml:space="preserve"> </w:t>
      </w:r>
      <w:r>
        <w:rPr>
          <w:rFonts w:hint="eastAsia"/>
        </w:rPr>
        <w:t>деятельности</w:t>
      </w:r>
      <w:r>
        <w:t xml:space="preserve"> </w:t>
      </w:r>
      <w:r>
        <w:rPr>
          <w:rFonts w:hint="eastAsia"/>
        </w:rPr>
        <w:t>человека</w:t>
      </w:r>
      <w:r>
        <w:t xml:space="preserve"> </w:t>
      </w:r>
      <w:r>
        <w:rPr>
          <w:rFonts w:hint="eastAsia"/>
        </w:rPr>
        <w:t>и</w:t>
      </w:r>
      <w:r>
        <w:t xml:space="preserve"> 66 </w:t>
      </w:r>
      <w:r>
        <w:rPr>
          <w:rFonts w:hint="eastAsia"/>
        </w:rPr>
        <w:t>исследования</w:t>
      </w:r>
      <w:r>
        <w:t xml:space="preserve"> </w:t>
      </w:r>
      <w:r>
        <w:rPr>
          <w:rFonts w:hint="eastAsia"/>
        </w:rPr>
        <w:t>понятия</w:t>
      </w:r>
      <w:r>
        <w:t xml:space="preserve"> "environment"</w:t>
      </w:r>
    </w:p>
    <w:p w14:paraId="08FE0612" w14:textId="77777777" w:rsidR="003D2C95" w:rsidRDefault="003D2C95" w:rsidP="003D2C95"/>
    <w:p w14:paraId="143B9ECF" w14:textId="77777777" w:rsidR="003D2C95" w:rsidRDefault="003D2C95" w:rsidP="003D2C95">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4E481C80" w14:textId="77777777" w:rsidR="003D2C95" w:rsidRDefault="003D2C95" w:rsidP="003D2C95"/>
    <w:p w14:paraId="3F7A4845" w14:textId="77777777" w:rsidR="003D2C95" w:rsidRDefault="003D2C95" w:rsidP="003D2C95">
      <w:r>
        <w:rPr>
          <w:rFonts w:hint="eastAsia"/>
        </w:rPr>
        <w:t>Глава</w:t>
      </w:r>
      <w:r>
        <w:t xml:space="preserve"> 2. </w:t>
      </w:r>
      <w:r>
        <w:rPr>
          <w:rFonts w:hint="eastAsia"/>
        </w:rPr>
        <w:t>Когнитивное</w:t>
      </w:r>
      <w:r>
        <w:t xml:space="preserve"> </w:t>
      </w:r>
      <w:r>
        <w:rPr>
          <w:rFonts w:hint="eastAsia"/>
        </w:rPr>
        <w:t>моделирование</w:t>
      </w:r>
      <w:r>
        <w:t xml:space="preserve"> </w:t>
      </w:r>
      <w:r>
        <w:rPr>
          <w:rFonts w:hint="eastAsia"/>
        </w:rPr>
        <w:t>фрейма</w:t>
      </w:r>
      <w:r>
        <w:t xml:space="preserve"> ENVIRONMENT</w:t>
      </w:r>
    </w:p>
    <w:p w14:paraId="51335CE0" w14:textId="77777777" w:rsidR="003D2C95" w:rsidRDefault="003D2C95" w:rsidP="003D2C95"/>
    <w:p w14:paraId="3A7EE719" w14:textId="77777777" w:rsidR="003D2C95" w:rsidRDefault="003D2C95" w:rsidP="003D2C95">
      <w:r>
        <w:t xml:space="preserve">2.1. </w:t>
      </w:r>
      <w:r>
        <w:rPr>
          <w:rFonts w:hint="eastAsia"/>
        </w:rPr>
        <w:t>Этимология</w:t>
      </w:r>
      <w:r>
        <w:t xml:space="preserve"> </w:t>
      </w:r>
      <w:r>
        <w:rPr>
          <w:rFonts w:hint="eastAsia"/>
        </w:rPr>
        <w:t>и</w:t>
      </w:r>
      <w:r>
        <w:t xml:space="preserve"> </w:t>
      </w:r>
      <w:r>
        <w:rPr>
          <w:rFonts w:hint="eastAsia"/>
        </w:rPr>
        <w:t>семантика</w:t>
      </w:r>
      <w:r>
        <w:t xml:space="preserve"> </w:t>
      </w:r>
      <w:r>
        <w:rPr>
          <w:rFonts w:hint="eastAsia"/>
        </w:rPr>
        <w:t>английского</w:t>
      </w:r>
      <w:r>
        <w:t xml:space="preserve"> </w:t>
      </w:r>
      <w:r>
        <w:rPr>
          <w:rFonts w:hint="eastAsia"/>
        </w:rPr>
        <w:t>слова</w:t>
      </w:r>
      <w:r>
        <w:t xml:space="preserve"> "environment"</w:t>
      </w:r>
    </w:p>
    <w:p w14:paraId="31748F3D" w14:textId="77777777" w:rsidR="003D2C95" w:rsidRDefault="003D2C95" w:rsidP="003D2C95"/>
    <w:p w14:paraId="5FA7D2E0" w14:textId="77777777" w:rsidR="003D2C95" w:rsidRDefault="003D2C95" w:rsidP="003D2C95">
      <w:r>
        <w:t xml:space="preserve">2.2. </w:t>
      </w:r>
      <w:r>
        <w:rPr>
          <w:rFonts w:hint="eastAsia"/>
        </w:rPr>
        <w:t>Формирование</w:t>
      </w:r>
      <w:r>
        <w:t xml:space="preserve"> </w:t>
      </w:r>
      <w:r>
        <w:rPr>
          <w:rFonts w:hint="eastAsia"/>
        </w:rPr>
        <w:t>концепта</w:t>
      </w:r>
      <w:r>
        <w:t xml:space="preserve"> "environment"</w:t>
      </w:r>
    </w:p>
    <w:p w14:paraId="4451D2A9" w14:textId="77777777" w:rsidR="003D2C95" w:rsidRDefault="003D2C95" w:rsidP="003D2C95"/>
    <w:p w14:paraId="120B7DD5" w14:textId="77777777" w:rsidR="003D2C95" w:rsidRDefault="003D2C95" w:rsidP="003D2C95">
      <w:r>
        <w:t xml:space="preserve">2.3. </w:t>
      </w:r>
      <w:r>
        <w:rPr>
          <w:rFonts w:hint="eastAsia"/>
        </w:rPr>
        <w:t>Фреймовая</w:t>
      </w:r>
      <w:r>
        <w:t xml:space="preserve"> </w:t>
      </w:r>
      <w:r>
        <w:rPr>
          <w:rFonts w:hint="eastAsia"/>
        </w:rPr>
        <w:t>репрезентация</w:t>
      </w:r>
      <w:r>
        <w:t xml:space="preserve"> </w:t>
      </w:r>
      <w:r>
        <w:rPr>
          <w:rFonts w:hint="eastAsia"/>
        </w:rPr>
        <w:t>концепта</w:t>
      </w:r>
      <w:r>
        <w:t xml:space="preserve"> environment</w:t>
      </w:r>
    </w:p>
    <w:p w14:paraId="5DE6FF16" w14:textId="77777777" w:rsidR="003D2C95" w:rsidRDefault="003D2C95" w:rsidP="003D2C95"/>
    <w:p w14:paraId="01D4DD5E" w14:textId="77777777" w:rsidR="003D2C95" w:rsidRDefault="003D2C95" w:rsidP="003D2C95">
      <w:r>
        <w:t xml:space="preserve">2.4. </w:t>
      </w:r>
      <w:r>
        <w:rPr>
          <w:rFonts w:hint="eastAsia"/>
        </w:rPr>
        <w:t>Многоаспектность</w:t>
      </w:r>
      <w:r>
        <w:t xml:space="preserve"> </w:t>
      </w:r>
      <w:r>
        <w:rPr>
          <w:rFonts w:hint="eastAsia"/>
        </w:rPr>
        <w:t>знаний</w:t>
      </w:r>
      <w:r>
        <w:t xml:space="preserve"> </w:t>
      </w:r>
      <w:r>
        <w:rPr>
          <w:rFonts w:hint="eastAsia"/>
        </w:rPr>
        <w:t>об</w:t>
      </w:r>
      <w:r>
        <w:t xml:space="preserve"> environment: </w:t>
      </w:r>
      <w:r>
        <w:rPr>
          <w:rFonts w:hint="eastAsia"/>
        </w:rPr>
        <w:t>частная</w:t>
      </w:r>
      <w:r>
        <w:t xml:space="preserve"> 98 </w:t>
      </w:r>
      <w:r>
        <w:rPr>
          <w:rFonts w:hint="eastAsia"/>
        </w:rPr>
        <w:t>когнитивная</w:t>
      </w:r>
      <w:r>
        <w:t xml:space="preserve"> </w:t>
      </w:r>
      <w:r>
        <w:rPr>
          <w:rFonts w:hint="eastAsia"/>
        </w:rPr>
        <w:t>матрица</w:t>
      </w:r>
    </w:p>
    <w:p w14:paraId="5E3D019D" w14:textId="77777777" w:rsidR="003D2C95" w:rsidRDefault="003D2C95" w:rsidP="003D2C95"/>
    <w:p w14:paraId="6573D327" w14:textId="77777777" w:rsidR="003D2C95" w:rsidRDefault="003D2C95" w:rsidP="003D2C95">
      <w:r>
        <w:t xml:space="preserve">2.4.1. </w:t>
      </w:r>
      <w:r>
        <w:rPr>
          <w:rFonts w:hint="eastAsia"/>
        </w:rPr>
        <w:t>Фрейм</w:t>
      </w:r>
      <w:r>
        <w:t>-</w:t>
      </w:r>
      <w:r>
        <w:rPr>
          <w:rFonts w:hint="eastAsia"/>
        </w:rPr>
        <w:t>репрезентация</w:t>
      </w:r>
      <w:r>
        <w:t xml:space="preserve"> environment </w:t>
      </w:r>
      <w:r>
        <w:rPr>
          <w:rFonts w:hint="eastAsia"/>
        </w:rPr>
        <w:t>в</w:t>
      </w:r>
      <w:r>
        <w:t xml:space="preserve"> </w:t>
      </w:r>
      <w:r>
        <w:rPr>
          <w:rFonts w:hint="eastAsia"/>
        </w:rPr>
        <w:t>концептуальной</w:t>
      </w:r>
      <w:r>
        <w:t xml:space="preserve"> 104 </w:t>
      </w:r>
      <w:r>
        <w:rPr>
          <w:rFonts w:hint="eastAsia"/>
        </w:rPr>
        <w:t>области</w:t>
      </w:r>
      <w:r>
        <w:t xml:space="preserve"> </w:t>
      </w:r>
      <w:r>
        <w:rPr>
          <w:rFonts w:hint="eastAsia"/>
        </w:rPr>
        <w:t>знания</w:t>
      </w:r>
      <w:r>
        <w:t xml:space="preserve"> </w:t>
      </w:r>
      <w:r>
        <w:rPr>
          <w:rFonts w:hint="eastAsia"/>
        </w:rPr>
        <w:t>«</w:t>
      </w:r>
      <w:r>
        <w:rPr>
          <w:rFonts w:hint="eastAsia"/>
        </w:rPr>
        <w:t>экология</w:t>
      </w:r>
      <w:r>
        <w:rPr>
          <w:rFonts w:hint="eastAsia"/>
        </w:rPr>
        <w:t>»</w:t>
      </w:r>
    </w:p>
    <w:p w14:paraId="27787E53" w14:textId="77777777" w:rsidR="003D2C95" w:rsidRDefault="003D2C95" w:rsidP="003D2C95"/>
    <w:p w14:paraId="5492F2FE" w14:textId="77777777" w:rsidR="003D2C95" w:rsidRDefault="003D2C95" w:rsidP="003D2C95">
      <w:r>
        <w:t xml:space="preserve">2.4.2. </w:t>
      </w:r>
      <w:r>
        <w:rPr>
          <w:rFonts w:hint="eastAsia"/>
        </w:rPr>
        <w:t>Фрейм</w:t>
      </w:r>
      <w:r>
        <w:t>-</w:t>
      </w:r>
      <w:r>
        <w:rPr>
          <w:rFonts w:hint="eastAsia"/>
        </w:rPr>
        <w:t>репрезентация</w:t>
      </w:r>
      <w:r>
        <w:t xml:space="preserve"> environment </w:t>
      </w:r>
      <w:r>
        <w:rPr>
          <w:rFonts w:hint="eastAsia"/>
        </w:rPr>
        <w:t>в</w:t>
      </w:r>
      <w:r>
        <w:t xml:space="preserve"> </w:t>
      </w:r>
      <w:r>
        <w:rPr>
          <w:rFonts w:hint="eastAsia"/>
        </w:rPr>
        <w:t>концептуальной</w:t>
      </w:r>
      <w:r>
        <w:t xml:space="preserve"> 115 </w:t>
      </w:r>
      <w:r>
        <w:rPr>
          <w:rFonts w:hint="eastAsia"/>
        </w:rPr>
        <w:t>области</w:t>
      </w:r>
      <w:r>
        <w:t xml:space="preserve"> </w:t>
      </w:r>
      <w:r>
        <w:rPr>
          <w:rFonts w:hint="eastAsia"/>
        </w:rPr>
        <w:t>знания</w:t>
      </w:r>
      <w:r>
        <w:t xml:space="preserve"> </w:t>
      </w:r>
      <w:r>
        <w:rPr>
          <w:rFonts w:hint="eastAsia"/>
        </w:rPr>
        <w:t>«</w:t>
      </w:r>
      <w:r>
        <w:rPr>
          <w:rFonts w:hint="eastAsia"/>
        </w:rPr>
        <w:t>психология</w:t>
      </w:r>
      <w:r>
        <w:rPr>
          <w:rFonts w:hint="eastAsia"/>
        </w:rPr>
        <w:t>»</w:t>
      </w:r>
    </w:p>
    <w:p w14:paraId="2480E6FF" w14:textId="77777777" w:rsidR="003D2C95" w:rsidRDefault="003D2C95" w:rsidP="003D2C95"/>
    <w:p w14:paraId="002A8D9F" w14:textId="77777777" w:rsidR="003D2C95" w:rsidRDefault="003D2C95" w:rsidP="003D2C95">
      <w:r>
        <w:t xml:space="preserve">2.4.3. </w:t>
      </w:r>
      <w:r>
        <w:rPr>
          <w:rFonts w:hint="eastAsia"/>
        </w:rPr>
        <w:t>Фрейм</w:t>
      </w:r>
      <w:r>
        <w:t>-</w:t>
      </w:r>
      <w:r>
        <w:rPr>
          <w:rFonts w:hint="eastAsia"/>
        </w:rPr>
        <w:t>репрезентация</w:t>
      </w:r>
      <w:r>
        <w:t xml:space="preserve"> environment </w:t>
      </w:r>
      <w:r>
        <w:rPr>
          <w:rFonts w:hint="eastAsia"/>
        </w:rPr>
        <w:t>в</w:t>
      </w:r>
      <w:r>
        <w:t xml:space="preserve"> </w:t>
      </w:r>
      <w:r>
        <w:rPr>
          <w:rFonts w:hint="eastAsia"/>
        </w:rPr>
        <w:t>концептуальной</w:t>
      </w:r>
      <w:r>
        <w:t xml:space="preserve"> 125 </w:t>
      </w:r>
      <w:r>
        <w:rPr>
          <w:rFonts w:hint="eastAsia"/>
        </w:rPr>
        <w:t>области</w:t>
      </w:r>
      <w:r>
        <w:t xml:space="preserve"> </w:t>
      </w:r>
      <w:r>
        <w:rPr>
          <w:rFonts w:hint="eastAsia"/>
        </w:rPr>
        <w:t>знания</w:t>
      </w:r>
      <w:r>
        <w:t xml:space="preserve"> </w:t>
      </w:r>
      <w:r>
        <w:rPr>
          <w:rFonts w:hint="eastAsia"/>
        </w:rPr>
        <w:t>«</w:t>
      </w:r>
      <w:r>
        <w:rPr>
          <w:rFonts w:hint="eastAsia"/>
        </w:rPr>
        <w:t>материальный</w:t>
      </w:r>
      <w:r>
        <w:t xml:space="preserve"> </w:t>
      </w:r>
      <w:r>
        <w:rPr>
          <w:rFonts w:hint="eastAsia"/>
        </w:rPr>
        <w:t>мир</w:t>
      </w:r>
      <w:r>
        <w:rPr>
          <w:rFonts w:hint="eastAsia"/>
        </w:rPr>
        <w:t>»</w:t>
      </w:r>
    </w:p>
    <w:p w14:paraId="7B87BD16" w14:textId="77777777" w:rsidR="003D2C95" w:rsidRDefault="003D2C95" w:rsidP="003D2C95"/>
    <w:p w14:paraId="216DFB44" w14:textId="77777777" w:rsidR="003D2C95" w:rsidRDefault="003D2C95" w:rsidP="003D2C95">
      <w:r>
        <w:t xml:space="preserve">2.4.4. </w:t>
      </w:r>
      <w:r>
        <w:rPr>
          <w:rFonts w:hint="eastAsia"/>
        </w:rPr>
        <w:t>Фрейм</w:t>
      </w:r>
      <w:r>
        <w:t>-</w:t>
      </w:r>
      <w:r>
        <w:rPr>
          <w:rFonts w:hint="eastAsia"/>
        </w:rPr>
        <w:t>репрезентация</w:t>
      </w:r>
      <w:r>
        <w:t xml:space="preserve"> environment </w:t>
      </w:r>
      <w:r>
        <w:rPr>
          <w:rFonts w:hint="eastAsia"/>
        </w:rPr>
        <w:t>в</w:t>
      </w:r>
      <w:r>
        <w:t xml:space="preserve"> </w:t>
      </w:r>
      <w:r>
        <w:rPr>
          <w:rFonts w:hint="eastAsia"/>
        </w:rPr>
        <w:t>концептуальной</w:t>
      </w:r>
      <w:r>
        <w:t xml:space="preserve"> 130 </w:t>
      </w:r>
      <w:r>
        <w:rPr>
          <w:rFonts w:hint="eastAsia"/>
        </w:rPr>
        <w:t>области</w:t>
      </w:r>
      <w:r>
        <w:t xml:space="preserve"> </w:t>
      </w:r>
      <w:r>
        <w:rPr>
          <w:rFonts w:hint="eastAsia"/>
        </w:rPr>
        <w:t>знания</w:t>
      </w:r>
      <w:r>
        <w:t xml:space="preserve"> </w:t>
      </w:r>
      <w:r>
        <w:rPr>
          <w:rFonts w:hint="eastAsia"/>
        </w:rPr>
        <w:t>«</w:t>
      </w:r>
      <w:r>
        <w:rPr>
          <w:rFonts w:hint="eastAsia"/>
        </w:rPr>
        <w:t>информационные</w:t>
      </w:r>
      <w:r>
        <w:t xml:space="preserve"> </w:t>
      </w:r>
      <w:r>
        <w:rPr>
          <w:rFonts w:hint="eastAsia"/>
        </w:rPr>
        <w:t>технологии</w:t>
      </w:r>
      <w:r>
        <w:rPr>
          <w:rFonts w:hint="eastAsia"/>
        </w:rPr>
        <w:t>»</w:t>
      </w:r>
    </w:p>
    <w:p w14:paraId="134D34C0" w14:textId="77777777" w:rsidR="003D2C95" w:rsidRDefault="003D2C95" w:rsidP="003D2C95"/>
    <w:p w14:paraId="13ED6373" w14:textId="77777777" w:rsidR="003D2C95" w:rsidRDefault="003D2C95" w:rsidP="003D2C95">
      <w:r>
        <w:t xml:space="preserve">2.4.5. </w:t>
      </w:r>
      <w:r>
        <w:rPr>
          <w:rFonts w:hint="eastAsia"/>
        </w:rPr>
        <w:t>Фрейм</w:t>
      </w:r>
      <w:r>
        <w:t>-</w:t>
      </w:r>
      <w:r>
        <w:rPr>
          <w:rFonts w:hint="eastAsia"/>
        </w:rPr>
        <w:t>репрезентация</w:t>
      </w:r>
      <w:r>
        <w:t xml:space="preserve"> environment </w:t>
      </w:r>
      <w:r>
        <w:rPr>
          <w:rFonts w:hint="eastAsia"/>
        </w:rPr>
        <w:t>в</w:t>
      </w:r>
      <w:r>
        <w:t xml:space="preserve"> </w:t>
      </w:r>
      <w:r>
        <w:rPr>
          <w:rFonts w:hint="eastAsia"/>
        </w:rPr>
        <w:t>концептуальной</w:t>
      </w:r>
    </w:p>
    <w:p w14:paraId="150CE103" w14:textId="77777777" w:rsidR="003D2C95" w:rsidRDefault="003D2C95" w:rsidP="003D2C95"/>
    <w:p w14:paraId="2A20E657" w14:textId="77777777" w:rsidR="003D2C95" w:rsidRDefault="003D2C95" w:rsidP="003D2C95">
      <w:r>
        <w:rPr>
          <w:rFonts w:hint="eastAsia"/>
        </w:rPr>
        <w:t>области</w:t>
      </w:r>
      <w:r>
        <w:t xml:space="preserve"> </w:t>
      </w:r>
      <w:r>
        <w:rPr>
          <w:rFonts w:hint="eastAsia"/>
        </w:rPr>
        <w:t>знания</w:t>
      </w:r>
      <w:r>
        <w:t xml:space="preserve"> </w:t>
      </w:r>
      <w:r>
        <w:rPr>
          <w:rFonts w:hint="eastAsia"/>
        </w:rPr>
        <w:t>«</w:t>
      </w:r>
      <w:r>
        <w:rPr>
          <w:rFonts w:hint="eastAsia"/>
        </w:rPr>
        <w:t>организация</w:t>
      </w:r>
      <w:r>
        <w:t xml:space="preserve"> </w:t>
      </w:r>
      <w:r>
        <w:rPr>
          <w:rFonts w:hint="eastAsia"/>
        </w:rPr>
        <w:t>жизни</w:t>
      </w:r>
      <w:r>
        <w:t xml:space="preserve"> </w:t>
      </w:r>
      <w:r>
        <w:rPr>
          <w:rFonts w:hint="eastAsia"/>
        </w:rPr>
        <w:t>и</w:t>
      </w:r>
      <w:r>
        <w:t xml:space="preserve"> </w:t>
      </w:r>
      <w:r>
        <w:rPr>
          <w:rFonts w:hint="eastAsia"/>
        </w:rPr>
        <w:t>деятельности</w:t>
      </w:r>
      <w:r>
        <w:rPr>
          <w:rFonts w:hint="eastAsia"/>
        </w:rPr>
        <w:t>»</w:t>
      </w:r>
    </w:p>
    <w:p w14:paraId="4B315E90" w14:textId="77777777" w:rsidR="003D2C95" w:rsidRDefault="003D2C95" w:rsidP="003D2C95"/>
    <w:p w14:paraId="400594AD" w14:textId="77777777" w:rsidR="003D2C95" w:rsidRDefault="003D2C95" w:rsidP="003D2C95">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31258CF0" w14:textId="77777777" w:rsidR="003D2C95" w:rsidRDefault="003D2C95" w:rsidP="003D2C95"/>
    <w:p w14:paraId="089C8FBC" w14:textId="77777777" w:rsidR="003D2C95" w:rsidRDefault="003D2C95" w:rsidP="003D2C95">
      <w:r>
        <w:rPr>
          <w:rFonts w:hint="eastAsia"/>
        </w:rPr>
        <w:t>Глава</w:t>
      </w:r>
      <w:r>
        <w:t xml:space="preserve"> 3. </w:t>
      </w:r>
      <w:r>
        <w:rPr>
          <w:rFonts w:hint="eastAsia"/>
        </w:rPr>
        <w:t>Когнитивные</w:t>
      </w:r>
      <w:r>
        <w:t xml:space="preserve"> </w:t>
      </w:r>
      <w:r>
        <w:rPr>
          <w:rFonts w:hint="eastAsia"/>
        </w:rPr>
        <w:t>особенности</w:t>
      </w:r>
      <w:r>
        <w:t xml:space="preserve"> </w:t>
      </w:r>
      <w:r>
        <w:rPr>
          <w:rFonts w:hint="eastAsia"/>
        </w:rPr>
        <w:t>перевода</w:t>
      </w:r>
      <w:r>
        <w:t xml:space="preserve"> </w:t>
      </w:r>
      <w:r>
        <w:rPr>
          <w:rFonts w:hint="eastAsia"/>
        </w:rPr>
        <w:t>языковой</w:t>
      </w:r>
    </w:p>
    <w:p w14:paraId="7942C9C7" w14:textId="77777777" w:rsidR="003D2C95" w:rsidRDefault="003D2C95" w:rsidP="003D2C95"/>
    <w:p w14:paraId="1243D720" w14:textId="77777777" w:rsidR="003D2C95" w:rsidRDefault="003D2C95" w:rsidP="003D2C95">
      <w:r>
        <w:rPr>
          <w:rFonts w:hint="eastAsia"/>
        </w:rPr>
        <w:t>репрезентации</w:t>
      </w:r>
      <w:r>
        <w:t xml:space="preserve"> </w:t>
      </w:r>
      <w:r>
        <w:rPr>
          <w:rFonts w:hint="eastAsia"/>
        </w:rPr>
        <w:t>многоаспектного</w:t>
      </w:r>
      <w:r>
        <w:t xml:space="preserve"> </w:t>
      </w:r>
      <w:r>
        <w:rPr>
          <w:rFonts w:hint="eastAsia"/>
        </w:rPr>
        <w:t>знания</w:t>
      </w:r>
      <w:r>
        <w:t xml:space="preserve"> </w:t>
      </w:r>
      <w:r>
        <w:rPr>
          <w:rFonts w:hint="eastAsia"/>
        </w:rPr>
        <w:t>о</w:t>
      </w:r>
      <w:r>
        <w:t xml:space="preserve"> </w:t>
      </w:r>
      <w:r>
        <w:rPr>
          <w:rFonts w:hint="eastAsia"/>
        </w:rPr>
        <w:t>специальном</w:t>
      </w:r>
    </w:p>
    <w:p w14:paraId="4FA0959B" w14:textId="77777777" w:rsidR="003D2C95" w:rsidRDefault="003D2C95" w:rsidP="003D2C95"/>
    <w:p w14:paraId="5E9830E0" w14:textId="77777777" w:rsidR="003D2C95" w:rsidRDefault="003D2C95" w:rsidP="003D2C95">
      <w:r>
        <w:rPr>
          <w:rFonts w:hint="eastAsia"/>
        </w:rPr>
        <w:t>пространстве</w:t>
      </w:r>
    </w:p>
    <w:p w14:paraId="0F97EBDA" w14:textId="77777777" w:rsidR="003D2C95" w:rsidRDefault="003D2C95" w:rsidP="003D2C95"/>
    <w:p w14:paraId="523FC1F1" w14:textId="77777777" w:rsidR="003D2C95" w:rsidRDefault="003D2C95" w:rsidP="003D2C95">
      <w:r>
        <w:t xml:space="preserve">3.1. </w:t>
      </w:r>
      <w:r>
        <w:rPr>
          <w:rFonts w:hint="eastAsia"/>
        </w:rPr>
        <w:t>Когнитивные</w:t>
      </w:r>
      <w:r>
        <w:t xml:space="preserve"> </w:t>
      </w:r>
      <w:r>
        <w:rPr>
          <w:rFonts w:hint="eastAsia"/>
        </w:rPr>
        <w:t>аспекты</w:t>
      </w:r>
      <w:r>
        <w:t xml:space="preserve"> </w:t>
      </w:r>
      <w:r>
        <w:rPr>
          <w:rFonts w:hint="eastAsia"/>
        </w:rPr>
        <w:t>перевода</w:t>
      </w:r>
    </w:p>
    <w:p w14:paraId="730019C8" w14:textId="77777777" w:rsidR="003D2C95" w:rsidRDefault="003D2C95" w:rsidP="003D2C95"/>
    <w:p w14:paraId="65EA08B0" w14:textId="77777777" w:rsidR="003D2C95" w:rsidRDefault="003D2C95" w:rsidP="003D2C95">
      <w:r>
        <w:t xml:space="preserve">3.2. </w:t>
      </w:r>
      <w:r>
        <w:rPr>
          <w:rFonts w:hint="eastAsia"/>
        </w:rPr>
        <w:t>Применение</w:t>
      </w:r>
      <w:r>
        <w:t xml:space="preserve"> </w:t>
      </w:r>
      <w:r>
        <w:rPr>
          <w:rFonts w:hint="eastAsia"/>
        </w:rPr>
        <w:t>теории</w:t>
      </w:r>
      <w:r>
        <w:t xml:space="preserve"> </w:t>
      </w:r>
      <w:r>
        <w:rPr>
          <w:rFonts w:hint="eastAsia"/>
        </w:rPr>
        <w:t>фреймов</w:t>
      </w:r>
      <w:r>
        <w:t xml:space="preserve"> </w:t>
      </w:r>
      <w:r>
        <w:rPr>
          <w:rFonts w:hint="eastAsia"/>
        </w:rPr>
        <w:t>к</w:t>
      </w:r>
      <w:r>
        <w:t xml:space="preserve"> </w:t>
      </w:r>
      <w:r>
        <w:rPr>
          <w:rFonts w:hint="eastAsia"/>
        </w:rPr>
        <w:t>описанию</w:t>
      </w:r>
      <w:r>
        <w:t xml:space="preserve"> </w:t>
      </w:r>
      <w:r>
        <w:rPr>
          <w:rFonts w:hint="eastAsia"/>
        </w:rPr>
        <w:t>переводческого</w:t>
      </w:r>
      <w:r>
        <w:t xml:space="preserve"> 151 </w:t>
      </w:r>
      <w:r>
        <w:rPr>
          <w:rFonts w:hint="eastAsia"/>
        </w:rPr>
        <w:t>процесса</w:t>
      </w:r>
    </w:p>
    <w:p w14:paraId="5E5C2BAA" w14:textId="77777777" w:rsidR="003D2C95" w:rsidRDefault="003D2C95" w:rsidP="003D2C95"/>
    <w:p w14:paraId="11040FE6" w14:textId="77777777" w:rsidR="003D2C95" w:rsidRDefault="003D2C95" w:rsidP="003D2C95">
      <w:r>
        <w:t xml:space="preserve">3.3. </w:t>
      </w:r>
      <w:r>
        <w:rPr>
          <w:rFonts w:hint="eastAsia"/>
        </w:rPr>
        <w:t>Эквиваленты</w:t>
      </w:r>
      <w:r>
        <w:t xml:space="preserve"> </w:t>
      </w:r>
      <w:r>
        <w:rPr>
          <w:rFonts w:hint="eastAsia"/>
        </w:rPr>
        <w:t>слова</w:t>
      </w:r>
      <w:r>
        <w:t xml:space="preserve"> ENVIRONMENT </w:t>
      </w:r>
      <w:r>
        <w:rPr>
          <w:rFonts w:hint="eastAsia"/>
        </w:rPr>
        <w:t>в</w:t>
      </w:r>
      <w:r>
        <w:t xml:space="preserve"> </w:t>
      </w:r>
      <w:r>
        <w:rPr>
          <w:rFonts w:hint="eastAsia"/>
        </w:rPr>
        <w:t>переводах</w:t>
      </w:r>
      <w:r>
        <w:t xml:space="preserve"> </w:t>
      </w:r>
      <w:r>
        <w:rPr>
          <w:rFonts w:hint="eastAsia"/>
        </w:rPr>
        <w:t>на</w:t>
      </w:r>
      <w:r>
        <w:t xml:space="preserve"> 157 </w:t>
      </w:r>
      <w:r>
        <w:rPr>
          <w:rFonts w:hint="eastAsia"/>
        </w:rPr>
        <w:t>русский</w:t>
      </w:r>
      <w:r>
        <w:t xml:space="preserve"> </w:t>
      </w:r>
      <w:r>
        <w:rPr>
          <w:rFonts w:hint="eastAsia"/>
        </w:rPr>
        <w:t>язык</w:t>
      </w:r>
    </w:p>
    <w:p w14:paraId="63E296B0" w14:textId="77777777" w:rsidR="003D2C95" w:rsidRDefault="003D2C95" w:rsidP="003D2C95"/>
    <w:p w14:paraId="06BBB741" w14:textId="77777777" w:rsidR="003D2C95" w:rsidRDefault="003D2C95" w:rsidP="003D2C95">
      <w:r>
        <w:t xml:space="preserve">3.4. </w:t>
      </w:r>
      <w:r>
        <w:rPr>
          <w:rFonts w:hint="eastAsia"/>
        </w:rPr>
        <w:t>Фрейм</w:t>
      </w:r>
      <w:r>
        <w:t xml:space="preserve"> ENVIRONMENT </w:t>
      </w:r>
      <w:r>
        <w:rPr>
          <w:rFonts w:hint="eastAsia"/>
        </w:rPr>
        <w:t>в</w:t>
      </w:r>
      <w:r>
        <w:t xml:space="preserve"> </w:t>
      </w:r>
      <w:r>
        <w:rPr>
          <w:rFonts w:hint="eastAsia"/>
        </w:rPr>
        <w:t>текстах</w:t>
      </w:r>
      <w:r>
        <w:t xml:space="preserve"> </w:t>
      </w:r>
      <w:r>
        <w:rPr>
          <w:rFonts w:hint="eastAsia"/>
        </w:rPr>
        <w:t>перевода</w:t>
      </w:r>
      <w:r>
        <w:t xml:space="preserve"> </w:t>
      </w:r>
      <w:r>
        <w:rPr>
          <w:rFonts w:hint="eastAsia"/>
        </w:rPr>
        <w:t>на</w:t>
      </w:r>
      <w:r>
        <w:t xml:space="preserve"> </w:t>
      </w:r>
      <w:r>
        <w:rPr>
          <w:rFonts w:hint="eastAsia"/>
        </w:rPr>
        <w:t>русский</w:t>
      </w:r>
      <w:r>
        <w:t xml:space="preserve"> 165 </w:t>
      </w:r>
      <w:r>
        <w:rPr>
          <w:rFonts w:hint="eastAsia"/>
        </w:rPr>
        <w:t>язык</w:t>
      </w:r>
    </w:p>
    <w:p w14:paraId="6A71FFDE" w14:textId="77777777" w:rsidR="003D2C95" w:rsidRDefault="003D2C95" w:rsidP="003D2C95"/>
    <w:p w14:paraId="3271DDE3" w14:textId="77777777" w:rsidR="003D2C95" w:rsidRDefault="003D2C95" w:rsidP="003D2C95">
      <w:r>
        <w:t xml:space="preserve">3.4.1. </w:t>
      </w:r>
      <w:r>
        <w:rPr>
          <w:rFonts w:hint="eastAsia"/>
        </w:rPr>
        <w:t>Фрейм</w:t>
      </w:r>
      <w:r>
        <w:t xml:space="preserve"> ENVIRONMENT </w:t>
      </w:r>
      <w:r>
        <w:rPr>
          <w:rFonts w:hint="eastAsia"/>
        </w:rPr>
        <w:t>в</w:t>
      </w:r>
      <w:r>
        <w:t xml:space="preserve"> </w:t>
      </w:r>
      <w:r>
        <w:rPr>
          <w:rFonts w:hint="eastAsia"/>
        </w:rPr>
        <w:t>текстах</w:t>
      </w:r>
      <w:r>
        <w:t xml:space="preserve"> </w:t>
      </w:r>
      <w:r>
        <w:rPr>
          <w:rFonts w:hint="eastAsia"/>
        </w:rPr>
        <w:t>перевода</w:t>
      </w:r>
      <w:r>
        <w:t xml:space="preserve"> </w:t>
      </w:r>
      <w:r>
        <w:rPr>
          <w:rFonts w:hint="eastAsia"/>
        </w:rPr>
        <w:t>в</w:t>
      </w:r>
      <w:r>
        <w:t xml:space="preserve"> 167 </w:t>
      </w:r>
      <w:r>
        <w:rPr>
          <w:rFonts w:hint="eastAsia"/>
        </w:rPr>
        <w:t>концептуальной</w:t>
      </w:r>
      <w:r>
        <w:t xml:space="preserve"> </w:t>
      </w:r>
      <w:r>
        <w:rPr>
          <w:rFonts w:hint="eastAsia"/>
        </w:rPr>
        <w:t>области</w:t>
      </w:r>
      <w:r>
        <w:t xml:space="preserve"> </w:t>
      </w:r>
      <w:r>
        <w:rPr>
          <w:rFonts w:hint="eastAsia"/>
        </w:rPr>
        <w:t>«</w:t>
      </w:r>
      <w:r>
        <w:rPr>
          <w:rFonts w:hint="eastAsia"/>
        </w:rPr>
        <w:t>экология</w:t>
      </w:r>
      <w:r>
        <w:rPr>
          <w:rFonts w:hint="eastAsia"/>
        </w:rPr>
        <w:t>»</w:t>
      </w:r>
    </w:p>
    <w:p w14:paraId="555A1911" w14:textId="77777777" w:rsidR="003D2C95" w:rsidRDefault="003D2C95" w:rsidP="003D2C95"/>
    <w:p w14:paraId="7C808594" w14:textId="77777777" w:rsidR="003D2C95" w:rsidRDefault="003D2C95" w:rsidP="003D2C95">
      <w:r>
        <w:t xml:space="preserve">3.4.2. </w:t>
      </w:r>
      <w:r>
        <w:rPr>
          <w:rFonts w:hint="eastAsia"/>
        </w:rPr>
        <w:t>Фрейм</w:t>
      </w:r>
      <w:r>
        <w:t xml:space="preserve"> ENVIRONMENT </w:t>
      </w:r>
      <w:r>
        <w:rPr>
          <w:rFonts w:hint="eastAsia"/>
        </w:rPr>
        <w:t>в</w:t>
      </w:r>
      <w:r>
        <w:t xml:space="preserve"> </w:t>
      </w:r>
      <w:r>
        <w:rPr>
          <w:rFonts w:hint="eastAsia"/>
        </w:rPr>
        <w:t>текстах</w:t>
      </w:r>
      <w:r>
        <w:t xml:space="preserve"> </w:t>
      </w:r>
      <w:r>
        <w:rPr>
          <w:rFonts w:hint="eastAsia"/>
        </w:rPr>
        <w:t>перевода</w:t>
      </w:r>
      <w:r>
        <w:t xml:space="preserve"> </w:t>
      </w:r>
      <w:r>
        <w:rPr>
          <w:rFonts w:hint="eastAsia"/>
        </w:rPr>
        <w:t>в</w:t>
      </w:r>
      <w:r>
        <w:t xml:space="preserve"> 171 </w:t>
      </w:r>
      <w:r>
        <w:rPr>
          <w:rFonts w:hint="eastAsia"/>
        </w:rPr>
        <w:t>концептуальной</w:t>
      </w:r>
      <w:r>
        <w:t xml:space="preserve"> </w:t>
      </w:r>
      <w:r>
        <w:rPr>
          <w:rFonts w:hint="eastAsia"/>
        </w:rPr>
        <w:t>области</w:t>
      </w:r>
      <w:r>
        <w:t xml:space="preserve"> </w:t>
      </w:r>
      <w:r>
        <w:rPr>
          <w:rFonts w:hint="eastAsia"/>
        </w:rPr>
        <w:t>«</w:t>
      </w:r>
      <w:r>
        <w:rPr>
          <w:rFonts w:hint="eastAsia"/>
        </w:rPr>
        <w:t>психология</w:t>
      </w:r>
      <w:r>
        <w:rPr>
          <w:rFonts w:hint="eastAsia"/>
        </w:rPr>
        <w:t>»</w:t>
      </w:r>
    </w:p>
    <w:p w14:paraId="699167E3" w14:textId="77777777" w:rsidR="003D2C95" w:rsidRDefault="003D2C95" w:rsidP="003D2C95"/>
    <w:p w14:paraId="0A4B69AD" w14:textId="77777777" w:rsidR="003D2C95" w:rsidRDefault="003D2C95" w:rsidP="003D2C95">
      <w:r>
        <w:t xml:space="preserve">3.4.3. </w:t>
      </w:r>
      <w:r>
        <w:rPr>
          <w:rFonts w:hint="eastAsia"/>
        </w:rPr>
        <w:t>Фрейм</w:t>
      </w:r>
      <w:r>
        <w:t xml:space="preserve"> ENVIRONMENT </w:t>
      </w:r>
      <w:r>
        <w:rPr>
          <w:rFonts w:hint="eastAsia"/>
        </w:rPr>
        <w:t>в</w:t>
      </w:r>
      <w:r>
        <w:t xml:space="preserve"> </w:t>
      </w:r>
      <w:r>
        <w:rPr>
          <w:rFonts w:hint="eastAsia"/>
        </w:rPr>
        <w:t>текстах</w:t>
      </w:r>
      <w:r>
        <w:t xml:space="preserve"> </w:t>
      </w:r>
      <w:r>
        <w:rPr>
          <w:rFonts w:hint="eastAsia"/>
        </w:rPr>
        <w:t>перевода</w:t>
      </w:r>
      <w:r>
        <w:t xml:space="preserve"> </w:t>
      </w:r>
      <w:r>
        <w:rPr>
          <w:rFonts w:hint="eastAsia"/>
        </w:rPr>
        <w:t>в</w:t>
      </w:r>
      <w:r>
        <w:t xml:space="preserve"> 179 </w:t>
      </w:r>
      <w:r>
        <w:rPr>
          <w:rFonts w:hint="eastAsia"/>
        </w:rPr>
        <w:t>концепту</w:t>
      </w:r>
      <w:r>
        <w:rPr>
          <w:rFonts w:hint="eastAsia"/>
        </w:rPr>
        <w:lastRenderedPageBreak/>
        <w:t>альных</w:t>
      </w:r>
      <w:r>
        <w:t xml:space="preserve"> </w:t>
      </w:r>
      <w:r>
        <w:rPr>
          <w:rFonts w:hint="eastAsia"/>
        </w:rPr>
        <w:t>областях</w:t>
      </w:r>
      <w:r>
        <w:t xml:space="preserve"> </w:t>
      </w:r>
      <w:r>
        <w:rPr>
          <w:rFonts w:hint="eastAsia"/>
        </w:rPr>
        <w:t>«</w:t>
      </w:r>
      <w:r>
        <w:rPr>
          <w:rFonts w:hint="eastAsia"/>
        </w:rPr>
        <w:t>материальный</w:t>
      </w:r>
      <w:r>
        <w:t xml:space="preserve"> </w:t>
      </w:r>
      <w:r>
        <w:rPr>
          <w:rFonts w:hint="eastAsia"/>
        </w:rPr>
        <w:t>мир</w:t>
      </w:r>
      <w:r>
        <w:rPr>
          <w:rFonts w:hint="eastAsia"/>
        </w:rPr>
        <w:t>»</w:t>
      </w:r>
      <w:r>
        <w:t xml:space="preserve">, </w:t>
      </w:r>
      <w:r>
        <w:rPr>
          <w:rFonts w:hint="eastAsia"/>
        </w:rPr>
        <w:t>«</w:t>
      </w:r>
      <w:r>
        <w:rPr>
          <w:rFonts w:hint="eastAsia"/>
        </w:rPr>
        <w:t>организация</w:t>
      </w:r>
      <w:r>
        <w:t xml:space="preserve"> </w:t>
      </w:r>
      <w:r>
        <w:rPr>
          <w:rFonts w:hint="eastAsia"/>
        </w:rPr>
        <w:t>жизни</w:t>
      </w:r>
      <w:r>
        <w:t xml:space="preserve"> </w:t>
      </w:r>
      <w:r>
        <w:rPr>
          <w:rFonts w:hint="eastAsia"/>
        </w:rPr>
        <w:t>и</w:t>
      </w:r>
      <w:r>
        <w:t xml:space="preserve"> </w:t>
      </w:r>
      <w:r>
        <w:rPr>
          <w:rFonts w:hint="eastAsia"/>
        </w:rPr>
        <w:t>деятельности</w:t>
      </w:r>
      <w:r>
        <w:rPr>
          <w:rFonts w:hint="eastAsia"/>
        </w:rPr>
        <w:t>»</w:t>
      </w:r>
      <w:r>
        <w:t xml:space="preserve"> </w:t>
      </w:r>
      <w:r>
        <w:rPr>
          <w:rFonts w:hint="eastAsia"/>
        </w:rPr>
        <w:t>и</w:t>
      </w:r>
      <w:r>
        <w:t xml:space="preserve"> </w:t>
      </w:r>
      <w:r>
        <w:rPr>
          <w:rFonts w:hint="eastAsia"/>
        </w:rPr>
        <w:t>«</w:t>
      </w:r>
      <w:r>
        <w:rPr>
          <w:rFonts w:hint="eastAsia"/>
        </w:rPr>
        <w:t>информационные</w:t>
      </w:r>
      <w:r>
        <w:t xml:space="preserve"> </w:t>
      </w:r>
      <w:r>
        <w:rPr>
          <w:rFonts w:hint="eastAsia"/>
        </w:rPr>
        <w:t>технологии</w:t>
      </w:r>
      <w:r>
        <w:rPr>
          <w:rFonts w:hint="eastAsia"/>
        </w:rPr>
        <w:t>»</w:t>
      </w:r>
    </w:p>
    <w:p w14:paraId="0A21CF25" w14:textId="77777777" w:rsidR="003D2C95" w:rsidRDefault="003D2C95" w:rsidP="003D2C95"/>
    <w:p w14:paraId="4E1461E2" w14:textId="77777777" w:rsidR="003D2C95" w:rsidRDefault="003D2C95" w:rsidP="003D2C95">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7EFBF1B7" w14:textId="77777777" w:rsidR="003D2C95" w:rsidRDefault="003D2C95" w:rsidP="003D2C95"/>
    <w:p w14:paraId="2274F8C9" w14:textId="77777777" w:rsidR="003D2C95" w:rsidRDefault="003D2C95" w:rsidP="003D2C95">
      <w:r>
        <w:rPr>
          <w:rFonts w:hint="eastAsia"/>
        </w:rPr>
        <w:t>Заключение</w:t>
      </w:r>
    </w:p>
    <w:p w14:paraId="7C7901DF" w14:textId="77777777" w:rsidR="003D2C95" w:rsidRDefault="003D2C95" w:rsidP="003D2C95"/>
    <w:p w14:paraId="4949B375" w14:textId="77777777" w:rsidR="003D2C95" w:rsidRDefault="003D2C95" w:rsidP="003D2C95">
      <w:r>
        <w:rPr>
          <w:rFonts w:hint="eastAsia"/>
        </w:rPr>
        <w:t>Список</w:t>
      </w:r>
      <w:r>
        <w:t xml:space="preserve"> </w:t>
      </w:r>
      <w:r>
        <w:rPr>
          <w:rFonts w:hint="eastAsia"/>
        </w:rPr>
        <w:t>литературы</w:t>
      </w:r>
    </w:p>
    <w:p w14:paraId="2B767BA1" w14:textId="77777777" w:rsidR="003D2C95" w:rsidRDefault="003D2C95" w:rsidP="003D2C95"/>
    <w:p w14:paraId="7B718715" w14:textId="77777777" w:rsidR="003D2C95" w:rsidRDefault="003D2C95" w:rsidP="003D2C95">
      <w:r>
        <w:rPr>
          <w:rFonts w:hint="eastAsia"/>
        </w:rPr>
        <w:t>Список</w:t>
      </w:r>
      <w:r>
        <w:t xml:space="preserve"> </w:t>
      </w:r>
      <w:r>
        <w:rPr>
          <w:rFonts w:hint="eastAsia"/>
        </w:rPr>
        <w:t>словарей</w:t>
      </w:r>
      <w:r>
        <w:t xml:space="preserve"> </w:t>
      </w:r>
      <w:r>
        <w:rPr>
          <w:rFonts w:hint="eastAsia"/>
        </w:rPr>
        <w:t>и</w:t>
      </w:r>
      <w:r>
        <w:t xml:space="preserve"> </w:t>
      </w:r>
      <w:r>
        <w:rPr>
          <w:rFonts w:hint="eastAsia"/>
        </w:rPr>
        <w:t>энциклопедий</w:t>
      </w:r>
    </w:p>
    <w:p w14:paraId="4D58284A" w14:textId="77777777" w:rsidR="003D2C95" w:rsidRDefault="003D2C95" w:rsidP="003D2C95"/>
    <w:p w14:paraId="4A0E7BDE" w14:textId="77777777" w:rsidR="003D2C95" w:rsidRDefault="003D2C95" w:rsidP="003D2C95">
      <w:r>
        <w:rPr>
          <w:rFonts w:hint="eastAsia"/>
        </w:rPr>
        <w:t>Список</w:t>
      </w:r>
      <w:r>
        <w:t xml:space="preserve"> </w:t>
      </w:r>
      <w:r>
        <w:rPr>
          <w:rFonts w:hint="eastAsia"/>
        </w:rPr>
        <w:t>иллюстративных</w:t>
      </w:r>
      <w:r>
        <w:t xml:space="preserve"> </w:t>
      </w:r>
      <w:r>
        <w:rPr>
          <w:rFonts w:hint="eastAsia"/>
        </w:rPr>
        <w:t>материалов</w:t>
      </w:r>
    </w:p>
    <w:p w14:paraId="28B2DD73" w14:textId="77777777" w:rsidR="003D2C95" w:rsidRDefault="003D2C95" w:rsidP="003D2C95"/>
    <w:p w14:paraId="70E64A88" w14:textId="77777777" w:rsidR="003D2C95" w:rsidRDefault="003D2C95" w:rsidP="003D2C95">
      <w:r>
        <w:rPr>
          <w:rFonts w:hint="eastAsia"/>
        </w:rPr>
        <w:t>Приложение</w:t>
      </w:r>
      <w:r>
        <w:t xml:space="preserve"> 1. </w:t>
      </w:r>
      <w:r>
        <w:rPr>
          <w:rFonts w:hint="eastAsia"/>
        </w:rPr>
        <w:t>Данные</w:t>
      </w:r>
      <w:r>
        <w:t xml:space="preserve"> </w:t>
      </w:r>
      <w:r>
        <w:rPr>
          <w:rFonts w:hint="eastAsia"/>
        </w:rPr>
        <w:t>корпуса</w:t>
      </w:r>
      <w:r>
        <w:t xml:space="preserve"> The British National Corpus (BNC)</w:t>
      </w:r>
    </w:p>
    <w:p w14:paraId="4DC647BB" w14:textId="77777777" w:rsidR="003D2C95" w:rsidRDefault="003D2C95" w:rsidP="003D2C95"/>
    <w:p w14:paraId="54411AFA" w14:textId="4ABAA261" w:rsidR="003D2C95" w:rsidRPr="003D2C95" w:rsidRDefault="003D2C95" w:rsidP="003D2C95">
      <w:r>
        <w:rPr>
          <w:rFonts w:hint="eastAsia"/>
        </w:rPr>
        <w:t>Приложение</w:t>
      </w:r>
      <w:r>
        <w:t xml:space="preserve"> 2. </w:t>
      </w:r>
      <w:r>
        <w:rPr>
          <w:rFonts w:hint="eastAsia"/>
        </w:rPr>
        <w:t>Данные</w:t>
      </w:r>
      <w:r>
        <w:t xml:space="preserve"> </w:t>
      </w:r>
      <w:r>
        <w:rPr>
          <w:rFonts w:hint="eastAsia"/>
        </w:rPr>
        <w:t>корпуса</w:t>
      </w:r>
      <w:r>
        <w:t xml:space="preserve"> Corpus of Contemporary American 229 English (COCA)</w:t>
      </w:r>
    </w:p>
    <w:sectPr w:rsidR="003D2C95" w:rsidRPr="003D2C95" w:rsidSect="00925940">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B955F" w14:textId="77777777" w:rsidR="00925940" w:rsidRDefault="00925940">
      <w:pPr>
        <w:spacing w:after="0" w:line="240" w:lineRule="auto"/>
      </w:pPr>
      <w:r>
        <w:separator/>
      </w:r>
    </w:p>
  </w:endnote>
  <w:endnote w:type="continuationSeparator" w:id="0">
    <w:p w14:paraId="0B9EBB59" w14:textId="77777777" w:rsidR="00925940" w:rsidRDefault="00925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3F945" w14:textId="77777777" w:rsidR="00925940" w:rsidRDefault="00925940"/>
    <w:p w14:paraId="0DFE93ED" w14:textId="77777777" w:rsidR="00925940" w:rsidRDefault="00925940"/>
    <w:p w14:paraId="7A7DA5FD" w14:textId="77777777" w:rsidR="00925940" w:rsidRDefault="00925940"/>
    <w:p w14:paraId="4155D245" w14:textId="77777777" w:rsidR="00925940" w:rsidRDefault="00925940"/>
    <w:p w14:paraId="1470888C" w14:textId="77777777" w:rsidR="00925940" w:rsidRDefault="00925940"/>
    <w:p w14:paraId="3C33106B" w14:textId="77777777" w:rsidR="00925940" w:rsidRDefault="00925940"/>
    <w:p w14:paraId="0E099D22" w14:textId="77777777" w:rsidR="00925940" w:rsidRDefault="00925940">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3B1331D" wp14:editId="30029EA0">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C5D3F" w14:textId="77777777" w:rsidR="00925940" w:rsidRDefault="0092594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B1331D"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51C5D3F" w14:textId="77777777" w:rsidR="00925940" w:rsidRDefault="0092594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1DDE709" w14:textId="77777777" w:rsidR="00925940" w:rsidRDefault="00925940"/>
    <w:p w14:paraId="58F51B43" w14:textId="77777777" w:rsidR="00925940" w:rsidRDefault="00925940"/>
    <w:p w14:paraId="4E23AEC2" w14:textId="77777777" w:rsidR="00925940" w:rsidRDefault="00925940">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F8C37B7" wp14:editId="71424E48">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91FF2" w14:textId="77777777" w:rsidR="00925940" w:rsidRDefault="00925940"/>
                          <w:p w14:paraId="0D0B5F7C" w14:textId="77777777" w:rsidR="00925940" w:rsidRDefault="0092594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8C37B7"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4B91FF2" w14:textId="77777777" w:rsidR="00925940" w:rsidRDefault="00925940"/>
                    <w:p w14:paraId="0D0B5F7C" w14:textId="77777777" w:rsidR="00925940" w:rsidRDefault="0092594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9F42503" w14:textId="77777777" w:rsidR="00925940" w:rsidRDefault="00925940"/>
    <w:p w14:paraId="363CCA71" w14:textId="77777777" w:rsidR="00925940" w:rsidRDefault="00925940">
      <w:pPr>
        <w:rPr>
          <w:sz w:val="2"/>
          <w:szCs w:val="2"/>
        </w:rPr>
      </w:pPr>
    </w:p>
    <w:p w14:paraId="552F2F89" w14:textId="77777777" w:rsidR="00925940" w:rsidRDefault="00925940"/>
    <w:p w14:paraId="0E3F767C" w14:textId="77777777" w:rsidR="00925940" w:rsidRDefault="00925940">
      <w:pPr>
        <w:spacing w:after="0" w:line="240" w:lineRule="auto"/>
      </w:pPr>
    </w:p>
  </w:footnote>
  <w:footnote w:type="continuationSeparator" w:id="0">
    <w:p w14:paraId="08D6EF6C" w14:textId="77777777" w:rsidR="00925940" w:rsidRDefault="00925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40"/>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49846</TotalTime>
  <Pages>4</Pages>
  <Words>431</Words>
  <Characters>2459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2885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402</cp:revision>
  <cp:lastPrinted>2009-02-06T05:36:00Z</cp:lastPrinted>
  <dcterms:created xsi:type="dcterms:W3CDTF">2024-01-07T13:43:00Z</dcterms:created>
  <dcterms:modified xsi:type="dcterms:W3CDTF">2024-03-26T09:19:00Z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