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4CF" w:rsidRPr="008444CF" w:rsidRDefault="008444CF" w:rsidP="008444CF">
      <w:pPr>
        <w:tabs>
          <w:tab w:val="clear" w:pos="709"/>
        </w:tabs>
        <w:suppressAutoHyphens w:val="0"/>
        <w:spacing w:after="0" w:line="322" w:lineRule="exact"/>
        <w:ind w:left="20" w:firstLine="0"/>
        <w:jc w:val="center"/>
        <w:rPr>
          <w:rFonts w:ascii="Times New Roman" w:eastAsia="Times New Roman" w:hAnsi="Times New Roman" w:cs="Times New Roman"/>
          <w:color w:val="000000"/>
          <w:kern w:val="0"/>
          <w:sz w:val="28"/>
          <w:szCs w:val="28"/>
          <w:lang w:eastAsia="ru-RU" w:bidi="ru-RU"/>
        </w:rPr>
      </w:pPr>
      <w:r w:rsidRPr="008444CF">
        <w:rPr>
          <w:rFonts w:ascii="Times New Roman" w:eastAsia="Times New Roman" w:hAnsi="Times New Roman" w:cs="Times New Roman"/>
          <w:color w:val="000000"/>
          <w:kern w:val="0"/>
          <w:sz w:val="28"/>
          <w:szCs w:val="28"/>
          <w:lang w:eastAsia="ru-RU" w:bidi="ru-RU"/>
        </w:rPr>
        <w:t>ФЕДЕРАЛЬНОЕ ГОСУДАРСТВЕННОЕ БЮДЖЕТНОЕ</w:t>
      </w:r>
      <w:r w:rsidRPr="008444CF">
        <w:rPr>
          <w:rFonts w:ascii="Times New Roman" w:eastAsia="Times New Roman" w:hAnsi="Times New Roman" w:cs="Times New Roman"/>
          <w:color w:val="000000"/>
          <w:kern w:val="0"/>
          <w:sz w:val="28"/>
          <w:szCs w:val="28"/>
          <w:lang w:eastAsia="ru-RU" w:bidi="ru-RU"/>
        </w:rPr>
        <w:br/>
        <w:t>ОБРАЗОВАТЕЛЬНОЕ УЧРЕЖДЕНИЕ ВЫСШЕГО ОБРАЗОВАНИЯ</w:t>
      </w:r>
      <w:r w:rsidRPr="008444CF">
        <w:rPr>
          <w:rFonts w:ascii="Times New Roman" w:eastAsia="Times New Roman" w:hAnsi="Times New Roman" w:cs="Times New Roman"/>
          <w:color w:val="000000"/>
          <w:kern w:val="0"/>
          <w:sz w:val="28"/>
          <w:szCs w:val="28"/>
          <w:lang w:eastAsia="ru-RU" w:bidi="ru-RU"/>
        </w:rPr>
        <w:br/>
        <w:t>«ТАМБОВСКИЙ ГОСУДАРСТВЕННЫЙ ТЕХНИЧЕСКИЙ</w:t>
      </w:r>
    </w:p>
    <w:p w:rsidR="008444CF" w:rsidRPr="008444CF" w:rsidRDefault="008444CF" w:rsidP="008444CF">
      <w:pPr>
        <w:tabs>
          <w:tab w:val="clear" w:pos="709"/>
        </w:tabs>
        <w:suppressAutoHyphens w:val="0"/>
        <w:spacing w:after="836" w:line="322" w:lineRule="exact"/>
        <w:ind w:left="20" w:firstLine="0"/>
        <w:jc w:val="center"/>
        <w:rPr>
          <w:rFonts w:ascii="Times New Roman" w:eastAsia="Times New Roman" w:hAnsi="Times New Roman" w:cs="Times New Roman"/>
          <w:color w:val="000000"/>
          <w:kern w:val="0"/>
          <w:sz w:val="28"/>
          <w:szCs w:val="28"/>
          <w:lang w:eastAsia="ru-RU" w:bidi="ru-RU"/>
        </w:rPr>
      </w:pPr>
      <w:r w:rsidRPr="008444CF">
        <w:rPr>
          <w:rFonts w:ascii="Times New Roman" w:eastAsia="Times New Roman" w:hAnsi="Times New Roman" w:cs="Times New Roman"/>
          <w:color w:val="000000"/>
          <w:kern w:val="0"/>
          <w:sz w:val="28"/>
          <w:szCs w:val="28"/>
          <w:lang w:eastAsia="ru-RU" w:bidi="ru-RU"/>
        </w:rPr>
        <w:t>УНИВЕРСИТЕТ»</w:t>
      </w:r>
    </w:p>
    <w:p w:rsidR="008444CF" w:rsidRPr="008444CF" w:rsidRDefault="008444CF" w:rsidP="008444CF">
      <w:pPr>
        <w:framePr w:h="677" w:wrap="notBeside" w:vAnchor="text" w:hAnchor="text" w:xAlign="right" w:y="1"/>
        <w:tabs>
          <w:tab w:val="clear" w:pos="709"/>
        </w:tabs>
        <w:suppressAutoHyphens w:val="0"/>
        <w:spacing w:after="0" w:line="280" w:lineRule="exact"/>
        <w:ind w:firstLine="0"/>
        <w:jc w:val="left"/>
        <w:rPr>
          <w:rFonts w:ascii="Times New Roman" w:eastAsia="Times New Roman" w:hAnsi="Times New Roman" w:cs="Times New Roman"/>
          <w:color w:val="000000"/>
          <w:kern w:val="0"/>
          <w:sz w:val="28"/>
          <w:szCs w:val="28"/>
          <w:lang w:eastAsia="ru-RU" w:bidi="ru-RU"/>
        </w:rPr>
      </w:pPr>
      <w:r w:rsidRPr="008444CF">
        <w:rPr>
          <w:rFonts w:ascii="Times New Roman" w:eastAsia="Times New Roman" w:hAnsi="Times New Roman" w:cs="Times New Roman"/>
          <w:color w:val="000000"/>
          <w:kern w:val="0"/>
          <w:sz w:val="28"/>
          <w:szCs w:val="28"/>
          <w:lang w:eastAsia="ru-RU" w:bidi="ru-RU"/>
        </w:rPr>
        <w:t>На правах рукописи</w:t>
      </w:r>
    </w:p>
    <w:p w:rsidR="008444CF" w:rsidRPr="008444CF" w:rsidRDefault="008444CF" w:rsidP="008444CF">
      <w:pPr>
        <w:framePr w:h="677" w:wrap="notBeside" w:vAnchor="text" w:hAnchor="text" w:xAlign="right" w:y="1"/>
        <w:tabs>
          <w:tab w:val="clear" w:pos="709"/>
        </w:tabs>
        <w:suppressAutoHyphens w:val="0"/>
        <w:spacing w:after="0" w:line="240" w:lineRule="auto"/>
        <w:ind w:firstLine="0"/>
        <w:jc w:val="right"/>
        <w:rPr>
          <w:rFonts w:ascii="Arial Unicode MS" w:eastAsia="Arial Unicode MS" w:hAnsi="Arial Unicode MS" w:cs="Arial Unicode MS"/>
          <w:color w:val="000000"/>
          <w:kern w:val="0"/>
          <w:sz w:val="2"/>
          <w:szCs w:val="2"/>
          <w:lang w:eastAsia="ru-RU" w:bidi="ru-RU"/>
        </w:rPr>
      </w:pPr>
      <w:r>
        <w:rPr>
          <w:rFonts w:ascii="Arial Unicode MS" w:eastAsia="Arial Unicode MS" w:hAnsi="Arial Unicode MS" w:cs="Arial Unicode MS"/>
          <w:noProof/>
          <w:color w:val="000000"/>
          <w:kern w:val="0"/>
          <w:sz w:val="24"/>
          <w:szCs w:val="24"/>
          <w:lang w:eastAsia="ru-RU"/>
        </w:rPr>
        <w:drawing>
          <wp:inline distT="0" distB="0" distL="0" distR="0">
            <wp:extent cx="1121410" cy="435610"/>
            <wp:effectExtent l="19050" t="0" r="2540" b="0"/>
            <wp:docPr id="733" name="Рисунок 733" descr="C:\Users\Pavel\AppData\Local\Temp\Rar$DIa0.642\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C:\Users\Pavel\AppData\Local\Temp\Rar$DIa0.642\media\image1.jpeg"/>
                    <pic:cNvPicPr>
                      <a:picLocks noChangeAspect="1" noChangeArrowheads="1"/>
                    </pic:cNvPicPr>
                  </pic:nvPicPr>
                  <pic:blipFill>
                    <a:blip r:embed="rId8" cstate="print"/>
                    <a:srcRect/>
                    <a:stretch>
                      <a:fillRect/>
                    </a:stretch>
                  </pic:blipFill>
                  <pic:spPr bwMode="auto">
                    <a:xfrm>
                      <a:off x="0" y="0"/>
                      <a:ext cx="1121410" cy="435610"/>
                    </a:xfrm>
                    <a:prstGeom prst="rect">
                      <a:avLst/>
                    </a:prstGeom>
                    <a:noFill/>
                    <a:ln w="9525">
                      <a:noFill/>
                      <a:miter lim="800000"/>
                      <a:headEnd/>
                      <a:tailEnd/>
                    </a:ln>
                  </pic:spPr>
                </pic:pic>
              </a:graphicData>
            </a:graphic>
          </wp:inline>
        </w:drawing>
      </w:r>
    </w:p>
    <w:p w:rsidR="008444CF" w:rsidRPr="008444CF" w:rsidRDefault="008444CF" w:rsidP="008444CF">
      <w:pPr>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eastAsia="ru-RU" w:bidi="ru-RU"/>
        </w:rPr>
      </w:pPr>
    </w:p>
    <w:p w:rsidR="008444CF" w:rsidRPr="008444CF" w:rsidRDefault="008444CF" w:rsidP="008444CF">
      <w:pPr>
        <w:tabs>
          <w:tab w:val="clear" w:pos="709"/>
        </w:tabs>
        <w:suppressAutoHyphens w:val="0"/>
        <w:spacing w:before="33" w:after="740" w:line="280" w:lineRule="exact"/>
        <w:ind w:left="20" w:firstLine="0"/>
        <w:jc w:val="center"/>
        <w:rPr>
          <w:rFonts w:ascii="Times New Roman" w:eastAsia="Times New Roman" w:hAnsi="Times New Roman" w:cs="Times New Roman"/>
          <w:color w:val="000000"/>
          <w:kern w:val="0"/>
          <w:sz w:val="28"/>
          <w:szCs w:val="28"/>
          <w:lang w:eastAsia="ru-RU" w:bidi="ru-RU"/>
        </w:rPr>
      </w:pPr>
      <w:r w:rsidRPr="008444CF">
        <w:rPr>
          <w:rFonts w:ascii="Times New Roman" w:eastAsia="Times New Roman" w:hAnsi="Times New Roman" w:cs="Times New Roman"/>
          <w:color w:val="000000"/>
          <w:kern w:val="0"/>
          <w:sz w:val="28"/>
          <w:szCs w:val="28"/>
          <w:lang w:eastAsia="ru-RU" w:bidi="ru-RU"/>
        </w:rPr>
        <w:t>Бесперстова Г алина Сергеевна</w:t>
      </w:r>
    </w:p>
    <w:p w:rsidR="008444CF" w:rsidRPr="008444CF" w:rsidRDefault="008444CF" w:rsidP="008444CF">
      <w:pPr>
        <w:tabs>
          <w:tab w:val="clear" w:pos="709"/>
        </w:tabs>
        <w:suppressAutoHyphens w:val="0"/>
        <w:spacing w:after="559" w:line="370" w:lineRule="exact"/>
        <w:ind w:left="20" w:firstLine="0"/>
        <w:jc w:val="center"/>
        <w:rPr>
          <w:rFonts w:ascii="Times New Roman" w:eastAsia="Times New Roman" w:hAnsi="Times New Roman" w:cs="Times New Roman"/>
          <w:b/>
          <w:bCs/>
          <w:color w:val="000000"/>
          <w:kern w:val="0"/>
          <w:sz w:val="28"/>
          <w:szCs w:val="28"/>
          <w:lang w:eastAsia="ru-RU" w:bidi="ru-RU"/>
        </w:rPr>
      </w:pPr>
      <w:r w:rsidRPr="008444CF">
        <w:rPr>
          <w:rFonts w:ascii="Times New Roman" w:eastAsia="Times New Roman" w:hAnsi="Times New Roman" w:cs="Times New Roman"/>
          <w:b/>
          <w:bCs/>
          <w:color w:val="000000"/>
          <w:kern w:val="0"/>
          <w:sz w:val="28"/>
          <w:szCs w:val="28"/>
          <w:lang w:eastAsia="ru-RU" w:bidi="ru-RU"/>
        </w:rPr>
        <w:t>СОВЕРШЕНСТВОВАНИЕ ТЕРМИЧЕСКОГО МЕТОДА ПОЛУЧЕНИЯ</w:t>
      </w:r>
      <w:r w:rsidRPr="008444CF">
        <w:rPr>
          <w:rFonts w:ascii="Times New Roman" w:eastAsia="Times New Roman" w:hAnsi="Times New Roman" w:cs="Times New Roman"/>
          <w:b/>
          <w:bCs/>
          <w:color w:val="000000"/>
          <w:kern w:val="0"/>
          <w:sz w:val="28"/>
          <w:szCs w:val="28"/>
          <w:lang w:eastAsia="ru-RU" w:bidi="ru-RU"/>
        </w:rPr>
        <w:br/>
        <w:t xml:space="preserve">НАНОРАЗМЕРНОГО КАТАЛИЗАТОРА </w:t>
      </w:r>
      <w:r w:rsidRPr="008444CF">
        <w:rPr>
          <w:rFonts w:ascii="Times New Roman" w:eastAsia="Times New Roman" w:hAnsi="Times New Roman" w:cs="Times New Roman"/>
          <w:b/>
          <w:bCs/>
          <w:color w:val="000000"/>
          <w:kern w:val="0"/>
          <w:sz w:val="28"/>
          <w:szCs w:val="28"/>
          <w:lang w:val="en-US" w:eastAsia="en-US" w:bidi="en-US"/>
        </w:rPr>
        <w:t>CoMo</w:t>
      </w:r>
      <w:r w:rsidRPr="008444CF">
        <w:rPr>
          <w:rFonts w:ascii="Times New Roman" w:eastAsia="Times New Roman" w:hAnsi="Times New Roman" w:cs="Times New Roman"/>
          <w:b/>
          <w:bCs/>
          <w:color w:val="000000"/>
          <w:kern w:val="0"/>
          <w:sz w:val="28"/>
          <w:szCs w:val="28"/>
          <w:lang w:eastAsia="en-US" w:bidi="en-US"/>
        </w:rPr>
        <w:t>/</w:t>
      </w:r>
      <w:r w:rsidRPr="008444CF">
        <w:rPr>
          <w:rFonts w:ascii="Times New Roman" w:eastAsia="Times New Roman" w:hAnsi="Times New Roman" w:cs="Times New Roman"/>
          <w:b/>
          <w:bCs/>
          <w:color w:val="000000"/>
          <w:kern w:val="0"/>
          <w:sz w:val="28"/>
          <w:szCs w:val="28"/>
          <w:lang w:val="en-US" w:eastAsia="en-US" w:bidi="en-US"/>
        </w:rPr>
        <w:t>AkOs</w:t>
      </w:r>
      <w:r w:rsidRPr="008444CF">
        <w:rPr>
          <w:rFonts w:ascii="Times New Roman" w:eastAsia="Times New Roman" w:hAnsi="Times New Roman" w:cs="Times New Roman"/>
          <w:b/>
          <w:bCs/>
          <w:color w:val="000000"/>
          <w:kern w:val="0"/>
          <w:sz w:val="28"/>
          <w:szCs w:val="28"/>
          <w:lang w:eastAsia="en-US" w:bidi="en-US"/>
        </w:rPr>
        <w:t>-</w:t>
      </w:r>
      <w:r w:rsidRPr="008444CF">
        <w:rPr>
          <w:rFonts w:ascii="Times New Roman" w:eastAsia="Times New Roman" w:hAnsi="Times New Roman" w:cs="Times New Roman"/>
          <w:b/>
          <w:bCs/>
          <w:color w:val="000000"/>
          <w:kern w:val="0"/>
          <w:sz w:val="28"/>
          <w:szCs w:val="28"/>
          <w:lang w:val="en-US" w:eastAsia="en-US" w:bidi="en-US"/>
        </w:rPr>
        <w:t>MgO</w:t>
      </w:r>
      <w:r w:rsidRPr="008444CF">
        <w:rPr>
          <w:rFonts w:ascii="Times New Roman" w:eastAsia="Times New Roman" w:hAnsi="Times New Roman" w:cs="Times New Roman"/>
          <w:b/>
          <w:bCs/>
          <w:color w:val="000000"/>
          <w:kern w:val="0"/>
          <w:sz w:val="28"/>
          <w:szCs w:val="28"/>
          <w:lang w:eastAsia="en-US" w:bidi="en-US"/>
        </w:rPr>
        <w:t xml:space="preserve"> </w:t>
      </w:r>
      <w:r w:rsidRPr="008444CF">
        <w:rPr>
          <w:rFonts w:ascii="Times New Roman" w:eastAsia="Times New Roman" w:hAnsi="Times New Roman" w:cs="Times New Roman"/>
          <w:b/>
          <w:bCs/>
          <w:color w:val="000000"/>
          <w:kern w:val="0"/>
          <w:sz w:val="28"/>
          <w:szCs w:val="28"/>
          <w:lang w:eastAsia="ru-RU" w:bidi="ru-RU"/>
        </w:rPr>
        <w:t>ДЛЯ</w:t>
      </w:r>
      <w:r w:rsidRPr="008444CF">
        <w:rPr>
          <w:rFonts w:ascii="Times New Roman" w:eastAsia="Times New Roman" w:hAnsi="Times New Roman" w:cs="Times New Roman"/>
          <w:b/>
          <w:bCs/>
          <w:color w:val="000000"/>
          <w:kern w:val="0"/>
          <w:sz w:val="28"/>
          <w:szCs w:val="28"/>
          <w:lang w:eastAsia="ru-RU" w:bidi="ru-RU"/>
        </w:rPr>
        <w:br/>
        <w:t>СИНТЕЗА УГЛЕРОДНЫХ НАНОТРУБОК</w:t>
      </w:r>
    </w:p>
    <w:p w:rsidR="008444CF" w:rsidRPr="008444CF" w:rsidRDefault="008444CF" w:rsidP="008444CF">
      <w:pPr>
        <w:numPr>
          <w:ilvl w:val="0"/>
          <w:numId w:val="6"/>
        </w:numPr>
        <w:tabs>
          <w:tab w:val="clear" w:pos="709"/>
          <w:tab w:val="left" w:pos="3110"/>
        </w:tabs>
        <w:suppressAutoHyphens w:val="0"/>
        <w:spacing w:after="544" w:line="571" w:lineRule="exact"/>
        <w:ind w:right="2000"/>
        <w:jc w:val="left"/>
        <w:rPr>
          <w:rFonts w:ascii="Times New Roman" w:eastAsia="Times New Roman" w:hAnsi="Times New Roman" w:cs="Times New Roman"/>
          <w:color w:val="000000"/>
          <w:kern w:val="0"/>
          <w:sz w:val="28"/>
          <w:szCs w:val="28"/>
          <w:lang w:eastAsia="ru-RU" w:bidi="ru-RU"/>
        </w:rPr>
      </w:pPr>
      <w:r w:rsidRPr="008444CF">
        <w:rPr>
          <w:rFonts w:ascii="Times New Roman" w:eastAsia="Times New Roman" w:hAnsi="Times New Roman" w:cs="Times New Roman"/>
          <w:color w:val="000000"/>
          <w:kern w:val="0"/>
          <w:sz w:val="28"/>
          <w:szCs w:val="28"/>
          <w:lang w:eastAsia="ru-RU" w:bidi="ru-RU"/>
        </w:rPr>
        <w:t>- Нанотехнологии и наноматериалы (Химия и химическая технология)</w:t>
      </w:r>
    </w:p>
    <w:p w:rsidR="008444CF" w:rsidRPr="008444CF" w:rsidRDefault="008444CF" w:rsidP="008444CF">
      <w:pPr>
        <w:tabs>
          <w:tab w:val="clear" w:pos="709"/>
        </w:tabs>
        <w:suppressAutoHyphens w:val="0"/>
        <w:spacing w:after="1080" w:line="566" w:lineRule="exact"/>
        <w:ind w:left="20" w:firstLine="0"/>
        <w:jc w:val="center"/>
        <w:rPr>
          <w:rFonts w:ascii="Times New Roman" w:eastAsia="Times New Roman" w:hAnsi="Times New Roman" w:cs="Times New Roman"/>
          <w:color w:val="000000"/>
          <w:kern w:val="0"/>
          <w:sz w:val="28"/>
          <w:szCs w:val="28"/>
          <w:lang w:eastAsia="ru-RU" w:bidi="ru-RU"/>
        </w:rPr>
      </w:pPr>
      <w:r w:rsidRPr="008444CF">
        <w:rPr>
          <w:rFonts w:ascii="Times New Roman" w:eastAsia="Times New Roman" w:hAnsi="Times New Roman" w:cs="Times New Roman"/>
          <w:color w:val="000000"/>
          <w:kern w:val="0"/>
          <w:sz w:val="28"/>
          <w:szCs w:val="28"/>
          <w:lang w:eastAsia="ru-RU" w:bidi="ru-RU"/>
        </w:rPr>
        <w:t>Диссертация на соискание ученой степени</w:t>
      </w:r>
      <w:r w:rsidRPr="008444CF">
        <w:rPr>
          <w:rFonts w:ascii="Times New Roman" w:eastAsia="Times New Roman" w:hAnsi="Times New Roman" w:cs="Times New Roman"/>
          <w:color w:val="000000"/>
          <w:kern w:val="0"/>
          <w:sz w:val="28"/>
          <w:szCs w:val="28"/>
          <w:lang w:eastAsia="ru-RU" w:bidi="ru-RU"/>
        </w:rPr>
        <w:br/>
        <w:t>кандидата технических наук</w:t>
      </w:r>
    </w:p>
    <w:p w:rsidR="008444CF" w:rsidRPr="008444CF" w:rsidRDefault="008444CF" w:rsidP="008444CF">
      <w:pPr>
        <w:tabs>
          <w:tab w:val="clear" w:pos="709"/>
        </w:tabs>
        <w:suppressAutoHyphens w:val="0"/>
        <w:spacing w:after="2449" w:line="566" w:lineRule="exact"/>
        <w:ind w:left="6240" w:firstLine="0"/>
        <w:jc w:val="right"/>
        <w:rPr>
          <w:rFonts w:ascii="Times New Roman" w:eastAsia="Times New Roman" w:hAnsi="Times New Roman" w:cs="Times New Roman"/>
          <w:color w:val="000000"/>
          <w:kern w:val="0"/>
          <w:sz w:val="28"/>
          <w:szCs w:val="28"/>
          <w:lang w:eastAsia="ru-RU" w:bidi="ru-RU"/>
        </w:rPr>
      </w:pPr>
      <w:r w:rsidRPr="008444CF">
        <w:rPr>
          <w:rFonts w:ascii="Times New Roman" w:eastAsia="Times New Roman" w:hAnsi="Times New Roman" w:cs="Times New Roman"/>
          <w:color w:val="000000"/>
          <w:kern w:val="0"/>
          <w:sz w:val="28"/>
          <w:szCs w:val="28"/>
          <w:lang w:eastAsia="ru-RU" w:bidi="ru-RU"/>
        </w:rPr>
        <w:t>Научный руководитель- доктор технических наук, доцент Рухов А.В.</w:t>
      </w:r>
    </w:p>
    <w:p w:rsidR="008444CF" w:rsidRPr="008444CF" w:rsidRDefault="008444CF" w:rsidP="008444CF">
      <w:pPr>
        <w:tabs>
          <w:tab w:val="clear" w:pos="709"/>
        </w:tabs>
        <w:suppressAutoHyphens w:val="0"/>
        <w:spacing w:after="0" w:line="280" w:lineRule="exact"/>
        <w:ind w:left="20" w:firstLine="0"/>
        <w:jc w:val="center"/>
        <w:rPr>
          <w:rFonts w:ascii="Times New Roman" w:eastAsia="Times New Roman" w:hAnsi="Times New Roman" w:cs="Times New Roman"/>
          <w:color w:val="000000"/>
          <w:kern w:val="0"/>
          <w:sz w:val="28"/>
          <w:szCs w:val="28"/>
          <w:lang w:eastAsia="ru-RU" w:bidi="ru-RU"/>
        </w:rPr>
      </w:pPr>
      <w:r w:rsidRPr="008444CF">
        <w:rPr>
          <w:rFonts w:ascii="Times New Roman" w:eastAsia="Times New Roman" w:hAnsi="Times New Roman" w:cs="Times New Roman"/>
          <w:color w:val="000000"/>
          <w:kern w:val="0"/>
          <w:sz w:val="28"/>
          <w:szCs w:val="28"/>
          <w:lang w:eastAsia="ru-RU" w:bidi="ru-RU"/>
        </w:rPr>
        <w:t>Тамбов - 2019 г.</w:t>
      </w:r>
    </w:p>
    <w:p w:rsidR="008444CF" w:rsidRPr="008444CF" w:rsidRDefault="008444CF" w:rsidP="008444CF">
      <w:pPr>
        <w:tabs>
          <w:tab w:val="clear" w:pos="709"/>
        </w:tabs>
        <w:suppressAutoHyphens w:val="0"/>
        <w:spacing w:after="287" w:line="280" w:lineRule="exact"/>
        <w:ind w:left="20" w:firstLine="0"/>
        <w:jc w:val="center"/>
        <w:rPr>
          <w:rFonts w:ascii="Times New Roman" w:eastAsia="Times New Roman" w:hAnsi="Times New Roman" w:cs="Times New Roman"/>
          <w:b/>
          <w:bCs/>
          <w:color w:val="000000"/>
          <w:kern w:val="0"/>
          <w:sz w:val="28"/>
          <w:szCs w:val="28"/>
          <w:lang w:eastAsia="ru-RU" w:bidi="ru-RU"/>
        </w:rPr>
      </w:pPr>
      <w:r w:rsidRPr="008444CF">
        <w:rPr>
          <w:rFonts w:ascii="Times New Roman" w:eastAsia="Times New Roman" w:hAnsi="Times New Roman" w:cs="Times New Roman"/>
          <w:b/>
          <w:bCs/>
          <w:color w:val="000000"/>
          <w:kern w:val="0"/>
          <w:sz w:val="28"/>
          <w:szCs w:val="28"/>
          <w:lang w:eastAsia="ru-RU" w:bidi="ru-RU"/>
        </w:rPr>
        <w:t>СОДЕРЖАНИЕ</w:t>
      </w:r>
    </w:p>
    <w:p w:rsidR="008444CF" w:rsidRPr="008444CF" w:rsidRDefault="008444CF" w:rsidP="008444CF">
      <w:pPr>
        <w:tabs>
          <w:tab w:val="clear" w:pos="709"/>
          <w:tab w:val="right" w:leader="dot" w:pos="9335"/>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8444CF">
        <w:rPr>
          <w:rFonts w:ascii="Times New Roman" w:eastAsia="Times New Roman" w:hAnsi="Times New Roman" w:cs="Times New Roman"/>
          <w:color w:val="000000"/>
          <w:kern w:val="0"/>
          <w:sz w:val="28"/>
          <w:szCs w:val="28"/>
          <w:lang w:eastAsia="ru-RU" w:bidi="ru-RU"/>
        </w:rPr>
        <w:fldChar w:fldCharType="begin"/>
      </w:r>
      <w:r w:rsidRPr="008444CF">
        <w:rPr>
          <w:rFonts w:ascii="Times New Roman" w:eastAsia="Times New Roman" w:hAnsi="Times New Roman" w:cs="Times New Roman"/>
          <w:color w:val="000000"/>
          <w:kern w:val="0"/>
          <w:sz w:val="28"/>
          <w:szCs w:val="28"/>
          <w:lang w:eastAsia="ru-RU" w:bidi="ru-RU"/>
        </w:rPr>
        <w:instrText xml:space="preserve"> TOC \o "1-5" \h \z </w:instrText>
      </w:r>
      <w:r w:rsidRPr="008444CF">
        <w:rPr>
          <w:rFonts w:ascii="Times New Roman" w:eastAsia="Times New Roman" w:hAnsi="Times New Roman" w:cs="Times New Roman"/>
          <w:color w:val="000000"/>
          <w:kern w:val="0"/>
          <w:sz w:val="28"/>
          <w:szCs w:val="28"/>
          <w:lang w:eastAsia="ru-RU" w:bidi="ru-RU"/>
        </w:rPr>
        <w:fldChar w:fldCharType="separate"/>
      </w:r>
      <w:r w:rsidRPr="008444CF">
        <w:rPr>
          <w:rFonts w:ascii="Times New Roman" w:eastAsia="Times New Roman" w:hAnsi="Times New Roman" w:cs="Times New Roman"/>
          <w:color w:val="000000"/>
          <w:kern w:val="0"/>
          <w:sz w:val="28"/>
          <w:szCs w:val="28"/>
          <w:lang w:eastAsia="ru-RU" w:bidi="ru-RU"/>
        </w:rPr>
        <w:t>ВВЕДЕНИЕ</w:t>
      </w:r>
      <w:r w:rsidRPr="008444CF">
        <w:rPr>
          <w:rFonts w:ascii="Times New Roman" w:eastAsia="Times New Roman" w:hAnsi="Times New Roman" w:cs="Times New Roman"/>
          <w:color w:val="000000"/>
          <w:kern w:val="0"/>
          <w:sz w:val="28"/>
          <w:szCs w:val="28"/>
          <w:lang w:eastAsia="ru-RU" w:bidi="ru-RU"/>
        </w:rPr>
        <w:tab/>
        <w:t>5</w:t>
      </w:r>
    </w:p>
    <w:p w:rsidR="008444CF" w:rsidRPr="008444CF" w:rsidRDefault="008444CF" w:rsidP="008444CF">
      <w:pPr>
        <w:tabs>
          <w:tab w:val="clear" w:pos="709"/>
          <w:tab w:val="right" w:leader="dot" w:pos="9335"/>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8444CF">
        <w:rPr>
          <w:rFonts w:ascii="Times New Roman" w:eastAsia="Times New Roman" w:hAnsi="Times New Roman" w:cs="Times New Roman"/>
          <w:color w:val="000000"/>
          <w:kern w:val="0"/>
          <w:sz w:val="28"/>
          <w:szCs w:val="28"/>
          <w:lang w:eastAsia="ru-RU" w:bidi="ru-RU"/>
        </w:rPr>
        <w:t>ГЛАВА 1 ЛИТЕРАТУРНЫЙ ОБЗОР</w:t>
      </w:r>
      <w:r w:rsidRPr="008444CF">
        <w:rPr>
          <w:rFonts w:ascii="Times New Roman" w:eastAsia="Times New Roman" w:hAnsi="Times New Roman" w:cs="Times New Roman"/>
          <w:color w:val="000000"/>
          <w:kern w:val="0"/>
          <w:sz w:val="28"/>
          <w:szCs w:val="28"/>
          <w:lang w:eastAsia="ru-RU" w:bidi="ru-RU"/>
        </w:rPr>
        <w:tab/>
        <w:t>11</w:t>
      </w:r>
    </w:p>
    <w:p w:rsidR="008444CF" w:rsidRPr="008444CF" w:rsidRDefault="008444CF" w:rsidP="008444CF">
      <w:pPr>
        <w:numPr>
          <w:ilvl w:val="0"/>
          <w:numId w:val="7"/>
        </w:numPr>
        <w:tabs>
          <w:tab w:val="clear" w:pos="709"/>
          <w:tab w:val="left" w:pos="488"/>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8444CF">
        <w:rPr>
          <w:rFonts w:ascii="Times New Roman" w:eastAsia="Times New Roman" w:hAnsi="Times New Roman" w:cs="Times New Roman"/>
          <w:color w:val="000000"/>
          <w:kern w:val="0"/>
          <w:sz w:val="28"/>
          <w:szCs w:val="28"/>
          <w:lang w:eastAsia="ru-RU" w:bidi="ru-RU"/>
        </w:rPr>
        <w:t>Влияние состава катализатора на характеристики, синтезируемого на нем</w:t>
      </w:r>
    </w:p>
    <w:p w:rsidR="008444CF" w:rsidRPr="008444CF" w:rsidRDefault="008444CF" w:rsidP="008444CF">
      <w:pPr>
        <w:tabs>
          <w:tab w:val="clear" w:pos="709"/>
          <w:tab w:val="right" w:leader="dot" w:pos="9335"/>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8444CF">
        <w:rPr>
          <w:rFonts w:ascii="Times New Roman" w:eastAsia="Times New Roman" w:hAnsi="Times New Roman" w:cs="Times New Roman"/>
          <w:color w:val="000000"/>
          <w:kern w:val="0"/>
          <w:sz w:val="28"/>
          <w:szCs w:val="28"/>
          <w:lang w:eastAsia="ru-RU" w:bidi="ru-RU"/>
        </w:rPr>
        <w:t>нанотрубок</w:t>
      </w:r>
      <w:r w:rsidRPr="008444CF">
        <w:rPr>
          <w:rFonts w:ascii="Times New Roman" w:eastAsia="Times New Roman" w:hAnsi="Times New Roman" w:cs="Times New Roman"/>
          <w:color w:val="000000"/>
          <w:kern w:val="0"/>
          <w:sz w:val="28"/>
          <w:szCs w:val="28"/>
          <w:lang w:eastAsia="ru-RU" w:bidi="ru-RU"/>
        </w:rPr>
        <w:tab/>
        <w:t>12</w:t>
      </w:r>
    </w:p>
    <w:p w:rsidR="008444CF" w:rsidRPr="008444CF" w:rsidRDefault="008444CF" w:rsidP="008444CF">
      <w:pPr>
        <w:numPr>
          <w:ilvl w:val="0"/>
          <w:numId w:val="8"/>
        </w:numPr>
        <w:tabs>
          <w:tab w:val="clear" w:pos="709"/>
          <w:tab w:val="left" w:pos="1314"/>
          <w:tab w:val="right" w:leader="dot" w:pos="9335"/>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hyperlink w:anchor="bookmark2" w:tooltip="Current Document">
        <w:r w:rsidRPr="008444CF">
          <w:rPr>
            <w:rFonts w:ascii="Times New Roman" w:eastAsia="Times New Roman" w:hAnsi="Times New Roman" w:cs="Times New Roman"/>
            <w:color w:val="000000"/>
            <w:kern w:val="0"/>
            <w:sz w:val="28"/>
            <w:szCs w:val="28"/>
            <w:lang w:eastAsia="ru-RU" w:bidi="ru-RU"/>
          </w:rPr>
          <w:t>Роль активного компонента</w:t>
        </w:r>
        <w:r w:rsidRPr="008444CF">
          <w:rPr>
            <w:rFonts w:ascii="Times New Roman" w:eastAsia="Times New Roman" w:hAnsi="Times New Roman" w:cs="Times New Roman"/>
            <w:color w:val="000000"/>
            <w:kern w:val="0"/>
            <w:sz w:val="28"/>
            <w:szCs w:val="28"/>
            <w:lang w:eastAsia="ru-RU" w:bidi="ru-RU"/>
          </w:rPr>
          <w:tab/>
          <w:t>12</w:t>
        </w:r>
      </w:hyperlink>
    </w:p>
    <w:p w:rsidR="008444CF" w:rsidRPr="008444CF" w:rsidRDefault="008444CF" w:rsidP="008444CF">
      <w:pPr>
        <w:numPr>
          <w:ilvl w:val="0"/>
          <w:numId w:val="8"/>
        </w:numPr>
        <w:tabs>
          <w:tab w:val="clear" w:pos="709"/>
          <w:tab w:val="left" w:pos="1334"/>
          <w:tab w:val="right" w:leader="dot" w:pos="9335"/>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hyperlink w:anchor="bookmark3" w:tooltip="Current Document">
        <w:r w:rsidRPr="008444CF">
          <w:rPr>
            <w:rFonts w:ascii="Times New Roman" w:eastAsia="Times New Roman" w:hAnsi="Times New Roman" w:cs="Times New Roman"/>
            <w:color w:val="000000"/>
            <w:kern w:val="0"/>
            <w:sz w:val="28"/>
            <w:szCs w:val="28"/>
            <w:lang w:eastAsia="ru-RU" w:bidi="ru-RU"/>
          </w:rPr>
          <w:t>Роль носителя</w:t>
        </w:r>
        <w:r w:rsidRPr="008444CF">
          <w:rPr>
            <w:rFonts w:ascii="Times New Roman" w:eastAsia="Times New Roman" w:hAnsi="Times New Roman" w:cs="Times New Roman"/>
            <w:color w:val="000000"/>
            <w:kern w:val="0"/>
            <w:sz w:val="28"/>
            <w:szCs w:val="28"/>
            <w:lang w:eastAsia="ru-RU" w:bidi="ru-RU"/>
          </w:rPr>
          <w:tab/>
          <w:t>15</w:t>
        </w:r>
      </w:hyperlink>
    </w:p>
    <w:p w:rsidR="008444CF" w:rsidRPr="008444CF" w:rsidRDefault="008444CF" w:rsidP="008444CF">
      <w:pPr>
        <w:numPr>
          <w:ilvl w:val="0"/>
          <w:numId w:val="8"/>
        </w:numPr>
        <w:tabs>
          <w:tab w:val="clear" w:pos="709"/>
          <w:tab w:val="left" w:pos="1334"/>
          <w:tab w:val="right" w:leader="dot" w:pos="9335"/>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hyperlink w:anchor="bookmark4" w:tooltip="Current Document">
        <w:r w:rsidRPr="008444CF">
          <w:rPr>
            <w:rFonts w:ascii="Times New Roman" w:eastAsia="Times New Roman" w:hAnsi="Times New Roman" w:cs="Times New Roman"/>
            <w:color w:val="000000"/>
            <w:kern w:val="0"/>
            <w:sz w:val="28"/>
            <w:szCs w:val="28"/>
            <w:lang w:eastAsia="ru-RU" w:bidi="ru-RU"/>
          </w:rPr>
          <w:t>Роль промотора</w:t>
        </w:r>
        <w:r w:rsidRPr="008444CF">
          <w:rPr>
            <w:rFonts w:ascii="Times New Roman" w:eastAsia="Times New Roman" w:hAnsi="Times New Roman" w:cs="Times New Roman"/>
            <w:color w:val="000000"/>
            <w:kern w:val="0"/>
            <w:sz w:val="28"/>
            <w:szCs w:val="28"/>
            <w:lang w:eastAsia="ru-RU" w:bidi="ru-RU"/>
          </w:rPr>
          <w:tab/>
          <w:t>17</w:t>
        </w:r>
      </w:hyperlink>
    </w:p>
    <w:p w:rsidR="008444CF" w:rsidRPr="008444CF" w:rsidRDefault="008444CF" w:rsidP="008444CF">
      <w:pPr>
        <w:numPr>
          <w:ilvl w:val="0"/>
          <w:numId w:val="7"/>
        </w:numPr>
        <w:tabs>
          <w:tab w:val="clear" w:pos="709"/>
          <w:tab w:val="left" w:pos="507"/>
          <w:tab w:val="right" w:leader="dot" w:pos="9335"/>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hyperlink w:anchor="bookmark5" w:tooltip="Current Document">
        <w:r w:rsidRPr="008444CF">
          <w:rPr>
            <w:rFonts w:ascii="Times New Roman" w:eastAsia="Times New Roman" w:hAnsi="Times New Roman" w:cs="Times New Roman"/>
            <w:color w:val="000000"/>
            <w:kern w:val="0"/>
            <w:sz w:val="28"/>
            <w:szCs w:val="28"/>
            <w:lang w:eastAsia="ru-RU" w:bidi="ru-RU"/>
          </w:rPr>
          <w:t>Методы получения металлоксидных катализаторов</w:t>
        </w:r>
        <w:r w:rsidRPr="008444CF">
          <w:rPr>
            <w:rFonts w:ascii="Times New Roman" w:eastAsia="Times New Roman" w:hAnsi="Times New Roman" w:cs="Times New Roman"/>
            <w:color w:val="000000"/>
            <w:kern w:val="0"/>
            <w:sz w:val="28"/>
            <w:szCs w:val="28"/>
            <w:lang w:eastAsia="ru-RU" w:bidi="ru-RU"/>
          </w:rPr>
          <w:tab/>
          <w:t>20</w:t>
        </w:r>
      </w:hyperlink>
    </w:p>
    <w:p w:rsidR="008444CF" w:rsidRPr="008444CF" w:rsidRDefault="008444CF" w:rsidP="008444CF">
      <w:pPr>
        <w:numPr>
          <w:ilvl w:val="0"/>
          <w:numId w:val="9"/>
        </w:numPr>
        <w:tabs>
          <w:tab w:val="clear" w:pos="709"/>
          <w:tab w:val="left" w:pos="1314"/>
          <w:tab w:val="right" w:leader="dot" w:pos="9335"/>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hyperlink w:anchor="bookmark6" w:tooltip="Current Document">
        <w:r w:rsidRPr="008444CF">
          <w:rPr>
            <w:rFonts w:ascii="Times New Roman" w:eastAsia="Times New Roman" w:hAnsi="Times New Roman" w:cs="Times New Roman"/>
            <w:color w:val="000000"/>
            <w:kern w:val="0"/>
            <w:sz w:val="28"/>
            <w:szCs w:val="28"/>
            <w:lang w:eastAsia="ru-RU" w:bidi="ru-RU"/>
          </w:rPr>
          <w:t>Термическое разложение неустойчивых соединений</w:t>
        </w:r>
        <w:r w:rsidRPr="008444CF">
          <w:rPr>
            <w:rFonts w:ascii="Times New Roman" w:eastAsia="Times New Roman" w:hAnsi="Times New Roman" w:cs="Times New Roman"/>
            <w:color w:val="000000"/>
            <w:kern w:val="0"/>
            <w:sz w:val="28"/>
            <w:szCs w:val="28"/>
            <w:lang w:eastAsia="ru-RU" w:bidi="ru-RU"/>
          </w:rPr>
          <w:tab/>
          <w:t>21</w:t>
        </w:r>
      </w:hyperlink>
    </w:p>
    <w:p w:rsidR="008444CF" w:rsidRPr="008444CF" w:rsidRDefault="008444CF" w:rsidP="008444CF">
      <w:pPr>
        <w:numPr>
          <w:ilvl w:val="0"/>
          <w:numId w:val="9"/>
        </w:numPr>
        <w:tabs>
          <w:tab w:val="clear" w:pos="709"/>
          <w:tab w:val="left" w:pos="1334"/>
          <w:tab w:val="right" w:leader="dot" w:pos="9335"/>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hyperlink w:anchor="bookmark7" w:tooltip="Current Document">
        <w:r w:rsidRPr="008444CF">
          <w:rPr>
            <w:rFonts w:ascii="Times New Roman" w:eastAsia="Times New Roman" w:hAnsi="Times New Roman" w:cs="Times New Roman"/>
            <w:color w:val="000000"/>
            <w:kern w:val="0"/>
            <w:sz w:val="28"/>
            <w:szCs w:val="28"/>
            <w:lang w:eastAsia="ru-RU" w:bidi="ru-RU"/>
          </w:rPr>
          <w:t>Пропитывание носителя</w:t>
        </w:r>
        <w:r w:rsidRPr="008444CF">
          <w:rPr>
            <w:rFonts w:ascii="Times New Roman" w:eastAsia="Times New Roman" w:hAnsi="Times New Roman" w:cs="Times New Roman"/>
            <w:color w:val="000000"/>
            <w:kern w:val="0"/>
            <w:sz w:val="28"/>
            <w:szCs w:val="28"/>
            <w:lang w:eastAsia="ru-RU" w:bidi="ru-RU"/>
          </w:rPr>
          <w:tab/>
          <w:t>23</w:t>
        </w:r>
      </w:hyperlink>
    </w:p>
    <w:p w:rsidR="008444CF" w:rsidRPr="008444CF" w:rsidRDefault="008444CF" w:rsidP="008444CF">
      <w:pPr>
        <w:numPr>
          <w:ilvl w:val="0"/>
          <w:numId w:val="9"/>
        </w:numPr>
        <w:tabs>
          <w:tab w:val="clear" w:pos="709"/>
          <w:tab w:val="left" w:pos="1334"/>
          <w:tab w:val="right" w:leader="dot" w:pos="9335"/>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hyperlink w:anchor="bookmark8" w:tooltip="Current Document">
        <w:r w:rsidRPr="008444CF">
          <w:rPr>
            <w:rFonts w:ascii="Times New Roman" w:eastAsia="Times New Roman" w:hAnsi="Times New Roman" w:cs="Times New Roman"/>
            <w:color w:val="000000"/>
            <w:kern w:val="0"/>
            <w:sz w:val="28"/>
            <w:szCs w:val="28"/>
            <w:lang w:eastAsia="ru-RU" w:bidi="ru-RU"/>
          </w:rPr>
          <w:t>Метод осаждения из раствора исходных компонентов</w:t>
        </w:r>
        <w:r w:rsidRPr="008444CF">
          <w:rPr>
            <w:rFonts w:ascii="Times New Roman" w:eastAsia="Times New Roman" w:hAnsi="Times New Roman" w:cs="Times New Roman"/>
            <w:color w:val="000000"/>
            <w:kern w:val="0"/>
            <w:sz w:val="28"/>
            <w:szCs w:val="28"/>
            <w:lang w:eastAsia="ru-RU" w:bidi="ru-RU"/>
          </w:rPr>
          <w:tab/>
          <w:t>26</w:t>
        </w:r>
      </w:hyperlink>
    </w:p>
    <w:p w:rsidR="008444CF" w:rsidRPr="008444CF" w:rsidRDefault="008444CF" w:rsidP="008444CF">
      <w:pPr>
        <w:numPr>
          <w:ilvl w:val="0"/>
          <w:numId w:val="9"/>
        </w:numPr>
        <w:tabs>
          <w:tab w:val="clear" w:pos="709"/>
          <w:tab w:val="left" w:pos="1334"/>
          <w:tab w:val="right" w:leader="dot" w:pos="9335"/>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hyperlink w:anchor="bookmark9" w:tooltip="Current Document">
        <w:r w:rsidRPr="008444CF">
          <w:rPr>
            <w:rFonts w:ascii="Times New Roman" w:eastAsia="Times New Roman" w:hAnsi="Times New Roman" w:cs="Times New Roman"/>
            <w:color w:val="000000"/>
            <w:kern w:val="0"/>
            <w:sz w:val="28"/>
            <w:szCs w:val="28"/>
            <w:lang w:eastAsia="ru-RU" w:bidi="ru-RU"/>
          </w:rPr>
          <w:t>Золь-гель метод</w:t>
        </w:r>
        <w:r w:rsidRPr="008444CF">
          <w:rPr>
            <w:rFonts w:ascii="Times New Roman" w:eastAsia="Times New Roman" w:hAnsi="Times New Roman" w:cs="Times New Roman"/>
            <w:color w:val="000000"/>
            <w:kern w:val="0"/>
            <w:sz w:val="28"/>
            <w:szCs w:val="28"/>
            <w:lang w:eastAsia="ru-RU" w:bidi="ru-RU"/>
          </w:rPr>
          <w:tab/>
          <w:t>28</w:t>
        </w:r>
      </w:hyperlink>
    </w:p>
    <w:p w:rsidR="008444CF" w:rsidRPr="008444CF" w:rsidRDefault="008444CF" w:rsidP="008444CF">
      <w:pPr>
        <w:numPr>
          <w:ilvl w:val="0"/>
          <w:numId w:val="9"/>
        </w:numPr>
        <w:tabs>
          <w:tab w:val="clear" w:pos="709"/>
          <w:tab w:val="left" w:pos="1334"/>
          <w:tab w:val="right" w:leader="dot" w:pos="9335"/>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hyperlink w:anchor="bookmark10" w:tooltip="Current Document">
        <w:r w:rsidRPr="008444CF">
          <w:rPr>
            <w:rFonts w:ascii="Times New Roman" w:eastAsia="Times New Roman" w:hAnsi="Times New Roman" w:cs="Times New Roman"/>
            <w:color w:val="000000"/>
            <w:kern w:val="0"/>
            <w:sz w:val="28"/>
            <w:szCs w:val="28"/>
            <w:lang w:eastAsia="ru-RU" w:bidi="ru-RU"/>
          </w:rPr>
          <w:t>Другие способы получения катализаторов</w:t>
        </w:r>
        <w:r w:rsidRPr="008444CF">
          <w:rPr>
            <w:rFonts w:ascii="Times New Roman" w:eastAsia="Times New Roman" w:hAnsi="Times New Roman" w:cs="Times New Roman"/>
            <w:color w:val="000000"/>
            <w:kern w:val="0"/>
            <w:sz w:val="28"/>
            <w:szCs w:val="28"/>
            <w:lang w:eastAsia="ru-RU" w:bidi="ru-RU"/>
          </w:rPr>
          <w:tab/>
          <w:t>29</w:t>
        </w:r>
      </w:hyperlink>
    </w:p>
    <w:p w:rsidR="008444CF" w:rsidRPr="008444CF" w:rsidRDefault="008444CF" w:rsidP="008444CF">
      <w:pPr>
        <w:numPr>
          <w:ilvl w:val="0"/>
          <w:numId w:val="7"/>
        </w:numPr>
        <w:tabs>
          <w:tab w:val="clear" w:pos="709"/>
          <w:tab w:val="left" w:pos="1214"/>
          <w:tab w:val="right" w:leader="dot" w:pos="9335"/>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hyperlink w:anchor="bookmark11" w:tooltip="Current Document">
        <w:r w:rsidRPr="008444CF">
          <w:rPr>
            <w:rFonts w:ascii="Times New Roman" w:eastAsia="Times New Roman" w:hAnsi="Times New Roman" w:cs="Times New Roman"/>
            <w:color w:val="000000"/>
            <w:kern w:val="0"/>
            <w:sz w:val="28"/>
            <w:szCs w:val="28"/>
            <w:lang w:eastAsia="ru-RU" w:bidi="ru-RU"/>
          </w:rPr>
          <w:t>Влияние параметров стадии термической обработки катализатора на его характеристики</w:t>
        </w:r>
        <w:r w:rsidRPr="008444CF">
          <w:rPr>
            <w:rFonts w:ascii="Times New Roman" w:eastAsia="Times New Roman" w:hAnsi="Times New Roman" w:cs="Times New Roman"/>
            <w:color w:val="000000"/>
            <w:kern w:val="0"/>
            <w:sz w:val="28"/>
            <w:szCs w:val="28"/>
            <w:lang w:eastAsia="ru-RU" w:bidi="ru-RU"/>
          </w:rPr>
          <w:tab/>
          <w:t>31</w:t>
        </w:r>
      </w:hyperlink>
    </w:p>
    <w:p w:rsidR="008444CF" w:rsidRPr="008444CF" w:rsidRDefault="008444CF" w:rsidP="008444CF">
      <w:pPr>
        <w:tabs>
          <w:tab w:val="clear" w:pos="709"/>
          <w:tab w:val="right" w:leader="dot" w:pos="9335"/>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hyperlink w:anchor="bookmark13" w:tooltip="Current Document">
        <w:r w:rsidRPr="008444CF">
          <w:rPr>
            <w:rFonts w:ascii="Times New Roman" w:eastAsia="Times New Roman" w:hAnsi="Times New Roman" w:cs="Times New Roman"/>
            <w:color w:val="000000"/>
            <w:kern w:val="0"/>
            <w:sz w:val="28"/>
            <w:szCs w:val="28"/>
            <w:lang w:eastAsia="ru-RU" w:bidi="ru-RU"/>
          </w:rPr>
          <w:t>1.4. Методы определения характеристик катализатора</w:t>
        </w:r>
        <w:r w:rsidRPr="008444CF">
          <w:rPr>
            <w:rFonts w:ascii="Times New Roman" w:eastAsia="Times New Roman" w:hAnsi="Times New Roman" w:cs="Times New Roman"/>
            <w:color w:val="000000"/>
            <w:kern w:val="0"/>
            <w:sz w:val="28"/>
            <w:szCs w:val="28"/>
            <w:lang w:eastAsia="ru-RU" w:bidi="ru-RU"/>
          </w:rPr>
          <w:tab/>
          <w:t>32</w:t>
        </w:r>
      </w:hyperlink>
    </w:p>
    <w:p w:rsidR="008444CF" w:rsidRPr="008444CF" w:rsidRDefault="008444CF" w:rsidP="008444CF">
      <w:pPr>
        <w:numPr>
          <w:ilvl w:val="0"/>
          <w:numId w:val="10"/>
        </w:numPr>
        <w:tabs>
          <w:tab w:val="clear" w:pos="709"/>
          <w:tab w:val="left" w:pos="502"/>
          <w:tab w:val="right" w:leader="dot" w:pos="9335"/>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hyperlink w:anchor="bookmark14" w:tooltip="Current Document">
        <w:r w:rsidRPr="008444CF">
          <w:rPr>
            <w:rFonts w:ascii="Times New Roman" w:eastAsia="Times New Roman" w:hAnsi="Times New Roman" w:cs="Times New Roman"/>
            <w:color w:val="000000"/>
            <w:kern w:val="0"/>
            <w:sz w:val="28"/>
            <w:szCs w:val="28"/>
            <w:lang w:eastAsia="ru-RU" w:bidi="ru-RU"/>
          </w:rPr>
          <w:t>Выводы по обзору литературы и постановка задач исследования</w:t>
        </w:r>
        <w:r w:rsidRPr="008444CF">
          <w:rPr>
            <w:rFonts w:ascii="Times New Roman" w:eastAsia="Times New Roman" w:hAnsi="Times New Roman" w:cs="Times New Roman"/>
            <w:color w:val="000000"/>
            <w:kern w:val="0"/>
            <w:sz w:val="28"/>
            <w:szCs w:val="28"/>
            <w:lang w:eastAsia="ru-RU" w:bidi="ru-RU"/>
          </w:rPr>
          <w:tab/>
          <w:t>35</w:t>
        </w:r>
      </w:hyperlink>
    </w:p>
    <w:p w:rsidR="008444CF" w:rsidRPr="008444CF" w:rsidRDefault="008444CF" w:rsidP="008444CF">
      <w:pPr>
        <w:tabs>
          <w:tab w:val="clear" w:pos="709"/>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8444CF">
        <w:rPr>
          <w:rFonts w:ascii="Times New Roman" w:eastAsia="Times New Roman" w:hAnsi="Times New Roman" w:cs="Times New Roman"/>
          <w:color w:val="000000"/>
          <w:kern w:val="0"/>
          <w:sz w:val="28"/>
          <w:szCs w:val="28"/>
          <w:lang w:eastAsia="ru-RU" w:bidi="ru-RU"/>
        </w:rPr>
        <w:t>ГЛАВА 2 ОБЪЕКТЫ И МЕТОДЫ ЭКСПЕРИМЕНТАЛЬНОГО</w:t>
      </w:r>
    </w:p>
    <w:p w:rsidR="008444CF" w:rsidRPr="008444CF" w:rsidRDefault="008444CF" w:rsidP="008444CF">
      <w:pPr>
        <w:tabs>
          <w:tab w:val="clear" w:pos="709"/>
          <w:tab w:val="right" w:leader="dot" w:pos="9335"/>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8444CF">
        <w:rPr>
          <w:rFonts w:ascii="Times New Roman" w:eastAsia="Times New Roman" w:hAnsi="Times New Roman" w:cs="Times New Roman"/>
          <w:color w:val="000000"/>
          <w:kern w:val="0"/>
          <w:sz w:val="28"/>
          <w:szCs w:val="28"/>
          <w:lang w:eastAsia="ru-RU" w:bidi="ru-RU"/>
        </w:rPr>
        <w:t>ИССЛЕДОВАНИЯ</w:t>
      </w:r>
      <w:r w:rsidRPr="008444CF">
        <w:rPr>
          <w:rFonts w:ascii="Times New Roman" w:eastAsia="Times New Roman" w:hAnsi="Times New Roman" w:cs="Times New Roman"/>
          <w:color w:val="000000"/>
          <w:kern w:val="0"/>
          <w:sz w:val="28"/>
          <w:szCs w:val="28"/>
          <w:lang w:eastAsia="ru-RU" w:bidi="ru-RU"/>
        </w:rPr>
        <w:tab/>
        <w:t>37</w:t>
      </w:r>
    </w:p>
    <w:p w:rsidR="008444CF" w:rsidRPr="008444CF" w:rsidRDefault="008444CF" w:rsidP="008444CF">
      <w:pPr>
        <w:tabs>
          <w:tab w:val="clear" w:pos="709"/>
          <w:tab w:val="right" w:leader="dot" w:pos="9335"/>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8444CF">
        <w:rPr>
          <w:rFonts w:ascii="Times New Roman" w:eastAsia="Times New Roman" w:hAnsi="Times New Roman" w:cs="Times New Roman"/>
          <w:color w:val="000000"/>
          <w:kern w:val="0"/>
          <w:sz w:val="28"/>
          <w:szCs w:val="28"/>
          <w:lang w:eastAsia="ru-RU" w:bidi="ru-RU"/>
        </w:rPr>
        <w:t xml:space="preserve">2.1. Реактивы для получения </w:t>
      </w:r>
      <w:r w:rsidRPr="008444CF">
        <w:rPr>
          <w:rFonts w:ascii="Times New Roman" w:eastAsia="Times New Roman" w:hAnsi="Times New Roman" w:cs="Times New Roman"/>
          <w:color w:val="000000"/>
          <w:kern w:val="0"/>
          <w:sz w:val="28"/>
          <w:szCs w:val="28"/>
          <w:lang w:val="en-US" w:eastAsia="en-US" w:bidi="en-US"/>
        </w:rPr>
        <w:t>CoMo</w:t>
      </w:r>
      <w:r w:rsidRPr="008444CF">
        <w:rPr>
          <w:rFonts w:ascii="Times New Roman" w:eastAsia="Times New Roman" w:hAnsi="Times New Roman" w:cs="Times New Roman"/>
          <w:color w:val="000000"/>
          <w:kern w:val="0"/>
          <w:sz w:val="28"/>
          <w:szCs w:val="28"/>
          <w:lang w:eastAsia="en-US" w:bidi="en-US"/>
        </w:rPr>
        <w:t>/</w:t>
      </w:r>
      <w:r w:rsidRPr="008444CF">
        <w:rPr>
          <w:rFonts w:ascii="Times New Roman" w:eastAsia="Times New Roman" w:hAnsi="Times New Roman" w:cs="Times New Roman"/>
          <w:color w:val="000000"/>
          <w:kern w:val="0"/>
          <w:sz w:val="28"/>
          <w:szCs w:val="28"/>
          <w:lang w:val="en-US" w:eastAsia="en-US" w:bidi="en-US"/>
        </w:rPr>
        <w:t>Al</w:t>
      </w:r>
      <w:r w:rsidRPr="008444CF">
        <w:rPr>
          <w:rFonts w:ascii="Times New Roman" w:eastAsia="Times New Roman" w:hAnsi="Times New Roman" w:cs="Times New Roman"/>
          <w:color w:val="000000"/>
          <w:kern w:val="0"/>
          <w:sz w:val="28"/>
          <w:szCs w:val="28"/>
          <w:vertAlign w:val="subscript"/>
          <w:lang w:eastAsia="en-US" w:bidi="en-US"/>
        </w:rPr>
        <w:t>2</w:t>
      </w:r>
      <w:r w:rsidRPr="008444CF">
        <w:rPr>
          <w:rFonts w:ascii="Times New Roman" w:eastAsia="Times New Roman" w:hAnsi="Times New Roman" w:cs="Times New Roman"/>
          <w:color w:val="000000"/>
          <w:kern w:val="0"/>
          <w:sz w:val="28"/>
          <w:szCs w:val="28"/>
          <w:lang w:val="en-US" w:eastAsia="en-US" w:bidi="en-US"/>
        </w:rPr>
        <w:t>O</w:t>
      </w:r>
      <w:r w:rsidRPr="008444CF">
        <w:rPr>
          <w:rFonts w:ascii="Times New Roman" w:eastAsia="Times New Roman" w:hAnsi="Times New Roman" w:cs="Times New Roman"/>
          <w:color w:val="000000"/>
          <w:kern w:val="0"/>
          <w:sz w:val="28"/>
          <w:szCs w:val="28"/>
          <w:vertAlign w:val="subscript"/>
          <w:lang w:eastAsia="en-US" w:bidi="en-US"/>
        </w:rPr>
        <w:t>3</w:t>
      </w:r>
      <w:r w:rsidRPr="008444CF">
        <w:rPr>
          <w:rFonts w:ascii="Times New Roman" w:eastAsia="Times New Roman" w:hAnsi="Times New Roman" w:cs="Times New Roman"/>
          <w:color w:val="000000"/>
          <w:kern w:val="0"/>
          <w:sz w:val="28"/>
          <w:szCs w:val="28"/>
          <w:lang w:eastAsia="en-US" w:bidi="en-US"/>
        </w:rPr>
        <w:t>-</w:t>
      </w:r>
      <w:r w:rsidRPr="008444CF">
        <w:rPr>
          <w:rFonts w:ascii="Times New Roman" w:eastAsia="Times New Roman" w:hAnsi="Times New Roman" w:cs="Times New Roman"/>
          <w:color w:val="000000"/>
          <w:kern w:val="0"/>
          <w:sz w:val="28"/>
          <w:szCs w:val="28"/>
          <w:lang w:val="en-US" w:eastAsia="en-US" w:bidi="en-US"/>
        </w:rPr>
        <w:t>MgO</w:t>
      </w:r>
      <w:r w:rsidRPr="008444CF">
        <w:rPr>
          <w:rFonts w:ascii="Times New Roman" w:eastAsia="Times New Roman" w:hAnsi="Times New Roman" w:cs="Times New Roman"/>
          <w:color w:val="000000"/>
          <w:kern w:val="0"/>
          <w:sz w:val="28"/>
          <w:szCs w:val="28"/>
          <w:lang w:eastAsia="en-US" w:bidi="en-US"/>
        </w:rPr>
        <w:t xml:space="preserve"> </w:t>
      </w:r>
      <w:r w:rsidRPr="008444CF">
        <w:rPr>
          <w:rFonts w:ascii="Times New Roman" w:eastAsia="Times New Roman" w:hAnsi="Times New Roman" w:cs="Times New Roman"/>
          <w:color w:val="000000"/>
          <w:kern w:val="0"/>
          <w:sz w:val="28"/>
          <w:szCs w:val="28"/>
          <w:lang w:eastAsia="ru-RU" w:bidi="ru-RU"/>
        </w:rPr>
        <w:t>катализатора</w:t>
      </w:r>
      <w:r w:rsidRPr="008444CF">
        <w:rPr>
          <w:rFonts w:ascii="Times New Roman" w:eastAsia="Times New Roman" w:hAnsi="Times New Roman" w:cs="Times New Roman"/>
          <w:color w:val="000000"/>
          <w:kern w:val="0"/>
          <w:sz w:val="28"/>
          <w:szCs w:val="28"/>
          <w:lang w:eastAsia="ru-RU" w:bidi="ru-RU"/>
        </w:rPr>
        <w:tab/>
        <w:t>37</w:t>
      </w:r>
    </w:p>
    <w:p w:rsidR="008444CF" w:rsidRPr="008444CF" w:rsidRDefault="008444CF" w:rsidP="008444CF">
      <w:pPr>
        <w:numPr>
          <w:ilvl w:val="0"/>
          <w:numId w:val="11"/>
        </w:numPr>
        <w:tabs>
          <w:tab w:val="clear" w:pos="709"/>
          <w:tab w:val="left" w:pos="531"/>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8444CF">
        <w:rPr>
          <w:rFonts w:ascii="Times New Roman" w:eastAsia="Times New Roman" w:hAnsi="Times New Roman" w:cs="Times New Roman"/>
          <w:color w:val="000000"/>
          <w:kern w:val="0"/>
          <w:sz w:val="28"/>
          <w:szCs w:val="28"/>
          <w:lang w:eastAsia="ru-RU" w:bidi="ru-RU"/>
        </w:rPr>
        <w:t xml:space="preserve">Описание лабораторной технологии получения </w:t>
      </w:r>
      <w:r w:rsidRPr="008444CF">
        <w:rPr>
          <w:rFonts w:ascii="Times New Roman" w:eastAsia="Times New Roman" w:hAnsi="Times New Roman" w:cs="Times New Roman"/>
          <w:color w:val="000000"/>
          <w:kern w:val="0"/>
          <w:sz w:val="28"/>
          <w:szCs w:val="28"/>
          <w:lang w:val="en-US" w:eastAsia="en-US" w:bidi="en-US"/>
        </w:rPr>
        <w:t>CoMo</w:t>
      </w:r>
      <w:r w:rsidRPr="008444CF">
        <w:rPr>
          <w:rFonts w:ascii="Times New Roman" w:eastAsia="Times New Roman" w:hAnsi="Times New Roman" w:cs="Times New Roman"/>
          <w:color w:val="000000"/>
          <w:kern w:val="0"/>
          <w:sz w:val="28"/>
          <w:szCs w:val="28"/>
          <w:lang w:eastAsia="en-US" w:bidi="en-US"/>
        </w:rPr>
        <w:t>/</w:t>
      </w:r>
      <w:r w:rsidRPr="008444CF">
        <w:rPr>
          <w:rFonts w:ascii="Times New Roman" w:eastAsia="Times New Roman" w:hAnsi="Times New Roman" w:cs="Times New Roman"/>
          <w:color w:val="000000"/>
          <w:kern w:val="0"/>
          <w:sz w:val="28"/>
          <w:szCs w:val="28"/>
          <w:lang w:val="en-US" w:eastAsia="en-US" w:bidi="en-US"/>
        </w:rPr>
        <w:t>Al</w:t>
      </w:r>
      <w:r w:rsidRPr="008444CF">
        <w:rPr>
          <w:rFonts w:ascii="Times New Roman" w:eastAsia="Times New Roman" w:hAnsi="Times New Roman" w:cs="Times New Roman"/>
          <w:color w:val="000000"/>
          <w:kern w:val="0"/>
          <w:sz w:val="28"/>
          <w:szCs w:val="28"/>
          <w:vertAlign w:val="subscript"/>
          <w:lang w:eastAsia="en-US" w:bidi="en-US"/>
        </w:rPr>
        <w:t>2</w:t>
      </w:r>
      <w:r w:rsidRPr="008444CF">
        <w:rPr>
          <w:rFonts w:ascii="Times New Roman" w:eastAsia="Times New Roman" w:hAnsi="Times New Roman" w:cs="Times New Roman"/>
          <w:color w:val="000000"/>
          <w:kern w:val="0"/>
          <w:sz w:val="28"/>
          <w:szCs w:val="28"/>
          <w:lang w:val="en-US" w:eastAsia="en-US" w:bidi="en-US"/>
        </w:rPr>
        <w:t>O</w:t>
      </w:r>
      <w:r w:rsidRPr="008444CF">
        <w:rPr>
          <w:rFonts w:ascii="Times New Roman" w:eastAsia="Times New Roman" w:hAnsi="Times New Roman" w:cs="Times New Roman"/>
          <w:color w:val="000000"/>
          <w:kern w:val="0"/>
          <w:sz w:val="28"/>
          <w:szCs w:val="28"/>
          <w:vertAlign w:val="subscript"/>
          <w:lang w:eastAsia="en-US" w:bidi="en-US"/>
        </w:rPr>
        <w:t>3</w:t>
      </w:r>
      <w:r w:rsidRPr="008444CF">
        <w:rPr>
          <w:rFonts w:ascii="Times New Roman" w:eastAsia="Times New Roman" w:hAnsi="Times New Roman" w:cs="Times New Roman"/>
          <w:color w:val="000000"/>
          <w:kern w:val="0"/>
          <w:sz w:val="28"/>
          <w:szCs w:val="28"/>
          <w:lang w:eastAsia="en-US" w:bidi="en-US"/>
        </w:rPr>
        <w:t>-</w:t>
      </w:r>
      <w:r w:rsidRPr="008444CF">
        <w:rPr>
          <w:rFonts w:ascii="Times New Roman" w:eastAsia="Times New Roman" w:hAnsi="Times New Roman" w:cs="Times New Roman"/>
          <w:color w:val="000000"/>
          <w:kern w:val="0"/>
          <w:sz w:val="28"/>
          <w:szCs w:val="28"/>
          <w:lang w:val="en-US" w:eastAsia="en-US" w:bidi="en-US"/>
        </w:rPr>
        <w:t>MgO</w:t>
      </w:r>
    </w:p>
    <w:p w:rsidR="008444CF" w:rsidRPr="008444CF" w:rsidRDefault="008444CF" w:rsidP="008444CF">
      <w:pPr>
        <w:tabs>
          <w:tab w:val="clear" w:pos="709"/>
          <w:tab w:val="right" w:leader="dot" w:pos="9335"/>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hyperlink w:anchor="bookmark16" w:tooltip="Current Document">
        <w:r w:rsidRPr="008444CF">
          <w:rPr>
            <w:rFonts w:ascii="Times New Roman" w:eastAsia="Times New Roman" w:hAnsi="Times New Roman" w:cs="Times New Roman"/>
            <w:color w:val="000000"/>
            <w:kern w:val="0"/>
            <w:sz w:val="28"/>
            <w:szCs w:val="28"/>
            <w:lang w:eastAsia="ru-RU" w:bidi="ru-RU"/>
          </w:rPr>
          <w:t>катализатора</w:t>
        </w:r>
        <w:r w:rsidRPr="008444CF">
          <w:rPr>
            <w:rFonts w:ascii="Times New Roman" w:eastAsia="Times New Roman" w:hAnsi="Times New Roman" w:cs="Times New Roman"/>
            <w:color w:val="000000"/>
            <w:kern w:val="0"/>
            <w:sz w:val="28"/>
            <w:szCs w:val="28"/>
            <w:lang w:val="en-US" w:eastAsia="en-US" w:bidi="en-US"/>
          </w:rPr>
          <w:tab/>
          <w:t xml:space="preserve"> 38</w:t>
        </w:r>
      </w:hyperlink>
    </w:p>
    <w:p w:rsidR="008444CF" w:rsidRPr="008444CF" w:rsidRDefault="008444CF" w:rsidP="008444CF">
      <w:pPr>
        <w:numPr>
          <w:ilvl w:val="0"/>
          <w:numId w:val="11"/>
        </w:numPr>
        <w:tabs>
          <w:tab w:val="clear" w:pos="709"/>
          <w:tab w:val="left" w:pos="532"/>
          <w:tab w:val="right" w:leader="dot" w:pos="9306"/>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hyperlink w:anchor="bookmark17" w:tooltip="Current Document">
        <w:r w:rsidRPr="008444CF">
          <w:rPr>
            <w:rFonts w:ascii="Times New Roman" w:eastAsia="Times New Roman" w:hAnsi="Times New Roman" w:cs="Times New Roman"/>
            <w:color w:val="000000"/>
            <w:kern w:val="0"/>
            <w:sz w:val="28"/>
            <w:szCs w:val="28"/>
            <w:lang w:eastAsia="ru-RU" w:bidi="ru-RU"/>
          </w:rPr>
          <w:t xml:space="preserve">Экспериментальная установка получения </w:t>
        </w:r>
        <w:r w:rsidRPr="008444CF">
          <w:rPr>
            <w:rFonts w:ascii="Times New Roman" w:eastAsia="Times New Roman" w:hAnsi="Times New Roman" w:cs="Times New Roman"/>
            <w:color w:val="000000"/>
            <w:kern w:val="0"/>
            <w:sz w:val="28"/>
            <w:szCs w:val="28"/>
            <w:lang w:val="en-US" w:eastAsia="en-US" w:bidi="en-US"/>
          </w:rPr>
          <w:t>CoMo/Al</w:t>
        </w:r>
        <w:r w:rsidRPr="008444CF">
          <w:rPr>
            <w:rFonts w:ascii="Times New Roman" w:eastAsia="Times New Roman" w:hAnsi="Times New Roman" w:cs="Times New Roman"/>
            <w:color w:val="000000"/>
            <w:kern w:val="0"/>
            <w:sz w:val="28"/>
            <w:szCs w:val="28"/>
            <w:vertAlign w:val="subscript"/>
            <w:lang w:val="en-US" w:eastAsia="en-US" w:bidi="en-US"/>
          </w:rPr>
          <w:t>2</w:t>
        </w:r>
        <w:r w:rsidRPr="008444CF">
          <w:rPr>
            <w:rFonts w:ascii="Times New Roman" w:eastAsia="Times New Roman" w:hAnsi="Times New Roman" w:cs="Times New Roman"/>
            <w:color w:val="000000"/>
            <w:kern w:val="0"/>
            <w:sz w:val="28"/>
            <w:szCs w:val="28"/>
            <w:lang w:val="en-US" w:eastAsia="en-US" w:bidi="en-US"/>
          </w:rPr>
          <w:t>O</w:t>
        </w:r>
        <w:r w:rsidRPr="008444CF">
          <w:rPr>
            <w:rFonts w:ascii="Times New Roman" w:eastAsia="Times New Roman" w:hAnsi="Times New Roman" w:cs="Times New Roman"/>
            <w:color w:val="000000"/>
            <w:kern w:val="0"/>
            <w:sz w:val="28"/>
            <w:szCs w:val="28"/>
            <w:vertAlign w:val="subscript"/>
            <w:lang w:val="en-US" w:eastAsia="en-US" w:bidi="en-US"/>
          </w:rPr>
          <w:t>3</w:t>
        </w:r>
        <w:r w:rsidRPr="008444CF">
          <w:rPr>
            <w:rFonts w:ascii="Times New Roman" w:eastAsia="Times New Roman" w:hAnsi="Times New Roman" w:cs="Times New Roman"/>
            <w:color w:val="000000"/>
            <w:kern w:val="0"/>
            <w:sz w:val="28"/>
            <w:szCs w:val="28"/>
            <w:lang w:val="en-US" w:eastAsia="en-US" w:bidi="en-US"/>
          </w:rPr>
          <w:t xml:space="preserve">-MgO </w:t>
        </w:r>
        <w:r w:rsidRPr="008444CF">
          <w:rPr>
            <w:rFonts w:ascii="Times New Roman" w:eastAsia="Times New Roman" w:hAnsi="Times New Roman" w:cs="Times New Roman"/>
            <w:color w:val="000000"/>
            <w:kern w:val="0"/>
            <w:sz w:val="28"/>
            <w:szCs w:val="28"/>
            <w:lang w:eastAsia="ru-RU" w:bidi="ru-RU"/>
          </w:rPr>
          <w:t xml:space="preserve">катализатора </w:t>
        </w:r>
        <w:r w:rsidRPr="008444CF">
          <w:rPr>
            <w:rFonts w:ascii="Times New Roman" w:eastAsia="Times New Roman" w:hAnsi="Times New Roman" w:cs="Times New Roman"/>
            <w:color w:val="000000"/>
            <w:kern w:val="0"/>
            <w:sz w:val="28"/>
            <w:szCs w:val="28"/>
            <w:lang w:eastAsia="ru-RU" w:bidi="ru-RU"/>
          </w:rPr>
          <w:tab/>
          <w:t>39</w:t>
        </w:r>
      </w:hyperlink>
    </w:p>
    <w:p w:rsidR="008444CF" w:rsidRPr="008444CF" w:rsidRDefault="008444CF" w:rsidP="008444CF">
      <w:pPr>
        <w:numPr>
          <w:ilvl w:val="0"/>
          <w:numId w:val="11"/>
        </w:numPr>
        <w:tabs>
          <w:tab w:val="clear" w:pos="709"/>
          <w:tab w:val="left" w:pos="531"/>
          <w:tab w:val="right" w:leader="dot" w:pos="9335"/>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hyperlink w:anchor="bookmark19" w:tooltip="Current Document">
        <w:r w:rsidRPr="008444CF">
          <w:rPr>
            <w:rFonts w:ascii="Times New Roman" w:eastAsia="Times New Roman" w:hAnsi="Times New Roman" w:cs="Times New Roman"/>
            <w:color w:val="000000"/>
            <w:kern w:val="0"/>
            <w:sz w:val="28"/>
            <w:szCs w:val="28"/>
            <w:lang w:eastAsia="ru-RU" w:bidi="ru-RU"/>
          </w:rPr>
          <w:t xml:space="preserve">Методы характеризации </w:t>
        </w:r>
        <w:r w:rsidRPr="008444CF">
          <w:rPr>
            <w:rFonts w:ascii="Times New Roman" w:eastAsia="Times New Roman" w:hAnsi="Times New Roman" w:cs="Times New Roman"/>
            <w:color w:val="000000"/>
            <w:kern w:val="0"/>
            <w:sz w:val="28"/>
            <w:szCs w:val="28"/>
            <w:lang w:val="en-US" w:eastAsia="en-US" w:bidi="en-US"/>
          </w:rPr>
          <w:t>CoMo/Al</w:t>
        </w:r>
        <w:r w:rsidRPr="008444CF">
          <w:rPr>
            <w:rFonts w:ascii="Times New Roman" w:eastAsia="Times New Roman" w:hAnsi="Times New Roman" w:cs="Times New Roman"/>
            <w:color w:val="000000"/>
            <w:kern w:val="0"/>
            <w:sz w:val="28"/>
            <w:szCs w:val="28"/>
            <w:vertAlign w:val="subscript"/>
            <w:lang w:val="en-US" w:eastAsia="en-US" w:bidi="en-US"/>
          </w:rPr>
          <w:t>2</w:t>
        </w:r>
        <w:r w:rsidRPr="008444CF">
          <w:rPr>
            <w:rFonts w:ascii="Times New Roman" w:eastAsia="Times New Roman" w:hAnsi="Times New Roman" w:cs="Times New Roman"/>
            <w:color w:val="000000"/>
            <w:kern w:val="0"/>
            <w:sz w:val="28"/>
            <w:szCs w:val="28"/>
            <w:lang w:val="en-US" w:eastAsia="en-US" w:bidi="en-US"/>
          </w:rPr>
          <w:t>O</w:t>
        </w:r>
        <w:r w:rsidRPr="008444CF">
          <w:rPr>
            <w:rFonts w:ascii="Times New Roman" w:eastAsia="Times New Roman" w:hAnsi="Times New Roman" w:cs="Times New Roman"/>
            <w:color w:val="000000"/>
            <w:kern w:val="0"/>
            <w:sz w:val="28"/>
            <w:szCs w:val="28"/>
            <w:vertAlign w:val="subscript"/>
            <w:lang w:val="en-US" w:eastAsia="en-US" w:bidi="en-US"/>
          </w:rPr>
          <w:t>3</w:t>
        </w:r>
        <w:r w:rsidRPr="008444CF">
          <w:rPr>
            <w:rFonts w:ascii="Times New Roman" w:eastAsia="Times New Roman" w:hAnsi="Times New Roman" w:cs="Times New Roman"/>
            <w:color w:val="000000"/>
            <w:kern w:val="0"/>
            <w:sz w:val="28"/>
            <w:szCs w:val="28"/>
            <w:lang w:val="en-US" w:eastAsia="en-US" w:bidi="en-US"/>
          </w:rPr>
          <w:t xml:space="preserve">-MgO </w:t>
        </w:r>
        <w:r w:rsidRPr="008444CF">
          <w:rPr>
            <w:rFonts w:ascii="Times New Roman" w:eastAsia="Times New Roman" w:hAnsi="Times New Roman" w:cs="Times New Roman"/>
            <w:color w:val="000000"/>
            <w:kern w:val="0"/>
            <w:sz w:val="28"/>
            <w:szCs w:val="28"/>
            <w:lang w:eastAsia="ru-RU" w:bidi="ru-RU"/>
          </w:rPr>
          <w:t>катализатора</w:t>
        </w:r>
        <w:r w:rsidRPr="008444CF">
          <w:rPr>
            <w:rFonts w:ascii="Times New Roman" w:eastAsia="Times New Roman" w:hAnsi="Times New Roman" w:cs="Times New Roman"/>
            <w:color w:val="000000"/>
            <w:kern w:val="0"/>
            <w:sz w:val="28"/>
            <w:szCs w:val="28"/>
            <w:lang w:eastAsia="ru-RU" w:bidi="ru-RU"/>
          </w:rPr>
          <w:tab/>
          <w:t>41</w:t>
        </w:r>
      </w:hyperlink>
    </w:p>
    <w:p w:rsidR="008444CF" w:rsidRPr="008444CF" w:rsidRDefault="008444CF" w:rsidP="008444CF">
      <w:pPr>
        <w:numPr>
          <w:ilvl w:val="0"/>
          <w:numId w:val="12"/>
        </w:numPr>
        <w:tabs>
          <w:tab w:val="clear" w:pos="709"/>
          <w:tab w:val="left" w:pos="1338"/>
          <w:tab w:val="right" w:leader="dot" w:pos="9335"/>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hyperlink w:anchor="bookmark20" w:tooltip="Current Document">
        <w:r w:rsidRPr="008444CF">
          <w:rPr>
            <w:rFonts w:ascii="Times New Roman" w:eastAsia="Times New Roman" w:hAnsi="Times New Roman" w:cs="Times New Roman"/>
            <w:color w:val="000000"/>
            <w:kern w:val="0"/>
            <w:sz w:val="28"/>
            <w:szCs w:val="28"/>
            <w:lang w:eastAsia="ru-RU" w:bidi="ru-RU"/>
          </w:rPr>
          <w:t>Метод оценки удельного выхода углеродных нанотрубок</w:t>
        </w:r>
        <w:r w:rsidRPr="008444CF">
          <w:rPr>
            <w:rFonts w:ascii="Times New Roman" w:eastAsia="Times New Roman" w:hAnsi="Times New Roman" w:cs="Times New Roman"/>
            <w:color w:val="000000"/>
            <w:kern w:val="0"/>
            <w:sz w:val="28"/>
            <w:szCs w:val="28"/>
            <w:lang w:eastAsia="ru-RU" w:bidi="ru-RU"/>
          </w:rPr>
          <w:tab/>
          <w:t>42</w:t>
        </w:r>
      </w:hyperlink>
    </w:p>
    <w:p w:rsidR="008444CF" w:rsidRPr="008444CF" w:rsidRDefault="008444CF" w:rsidP="008444CF">
      <w:pPr>
        <w:numPr>
          <w:ilvl w:val="0"/>
          <w:numId w:val="12"/>
        </w:numPr>
        <w:tabs>
          <w:tab w:val="clear" w:pos="709"/>
          <w:tab w:val="left" w:pos="1358"/>
          <w:tab w:val="right" w:leader="dot" w:pos="9335"/>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hyperlink w:anchor="bookmark21" w:tooltip="Current Document">
        <w:r w:rsidRPr="008444CF">
          <w:rPr>
            <w:rFonts w:ascii="Times New Roman" w:eastAsia="Times New Roman" w:hAnsi="Times New Roman" w:cs="Times New Roman"/>
            <w:color w:val="000000"/>
            <w:kern w:val="0"/>
            <w:sz w:val="28"/>
            <w:szCs w:val="28"/>
            <w:lang w:eastAsia="ru-RU" w:bidi="ru-RU"/>
          </w:rPr>
          <w:t>Удельная поверхность УНТ</w:t>
        </w:r>
        <w:r w:rsidRPr="008444CF">
          <w:rPr>
            <w:rFonts w:ascii="Times New Roman" w:eastAsia="Times New Roman" w:hAnsi="Times New Roman" w:cs="Times New Roman"/>
            <w:color w:val="000000"/>
            <w:kern w:val="0"/>
            <w:sz w:val="28"/>
            <w:szCs w:val="28"/>
            <w:lang w:eastAsia="ru-RU" w:bidi="ru-RU"/>
          </w:rPr>
          <w:tab/>
          <w:t>45</w:t>
        </w:r>
      </w:hyperlink>
    </w:p>
    <w:p w:rsidR="008444CF" w:rsidRPr="008444CF" w:rsidRDefault="008444CF" w:rsidP="008444CF">
      <w:pPr>
        <w:numPr>
          <w:ilvl w:val="0"/>
          <w:numId w:val="12"/>
        </w:numPr>
        <w:tabs>
          <w:tab w:val="clear" w:pos="709"/>
          <w:tab w:val="left" w:pos="1358"/>
          <w:tab w:val="right" w:leader="dot" w:pos="9335"/>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hyperlink w:anchor="bookmark22" w:tooltip="Current Document">
        <w:r w:rsidRPr="008444CF">
          <w:rPr>
            <w:rFonts w:ascii="Times New Roman" w:eastAsia="Times New Roman" w:hAnsi="Times New Roman" w:cs="Times New Roman"/>
            <w:color w:val="000000"/>
            <w:kern w:val="0"/>
            <w:sz w:val="28"/>
            <w:szCs w:val="28"/>
            <w:lang w:eastAsia="ru-RU" w:bidi="ru-RU"/>
          </w:rPr>
          <w:t>Рентгенофазовый анализ катализатора</w:t>
        </w:r>
        <w:r w:rsidRPr="008444CF">
          <w:rPr>
            <w:rFonts w:ascii="Times New Roman" w:eastAsia="Times New Roman" w:hAnsi="Times New Roman" w:cs="Times New Roman"/>
            <w:color w:val="000000"/>
            <w:kern w:val="0"/>
            <w:sz w:val="28"/>
            <w:szCs w:val="28"/>
            <w:lang w:eastAsia="ru-RU" w:bidi="ru-RU"/>
          </w:rPr>
          <w:tab/>
          <w:t>45</w:t>
        </w:r>
      </w:hyperlink>
    </w:p>
    <w:p w:rsidR="008444CF" w:rsidRPr="008444CF" w:rsidRDefault="008444CF" w:rsidP="008444CF">
      <w:pPr>
        <w:numPr>
          <w:ilvl w:val="0"/>
          <w:numId w:val="12"/>
        </w:numPr>
        <w:tabs>
          <w:tab w:val="clear" w:pos="709"/>
          <w:tab w:val="left" w:pos="1338"/>
          <w:tab w:val="right" w:leader="dot" w:pos="9323"/>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hyperlink w:anchor="bookmark23" w:tooltip="Current Document">
        <w:r w:rsidRPr="008444CF">
          <w:rPr>
            <w:rFonts w:ascii="Times New Roman" w:eastAsia="Times New Roman" w:hAnsi="Times New Roman" w:cs="Times New Roman"/>
            <w:color w:val="000000"/>
            <w:kern w:val="0"/>
            <w:sz w:val="28"/>
            <w:szCs w:val="28"/>
            <w:lang w:eastAsia="ru-RU" w:bidi="ru-RU"/>
          </w:rPr>
          <w:t>Рамановская спектрометрия</w:t>
        </w:r>
        <w:r w:rsidRPr="008444CF">
          <w:rPr>
            <w:rFonts w:ascii="Times New Roman" w:eastAsia="Times New Roman" w:hAnsi="Times New Roman" w:cs="Times New Roman"/>
            <w:color w:val="000000"/>
            <w:kern w:val="0"/>
            <w:sz w:val="28"/>
            <w:szCs w:val="28"/>
            <w:lang w:eastAsia="ru-RU" w:bidi="ru-RU"/>
          </w:rPr>
          <w:tab/>
          <w:t>46</w:t>
        </w:r>
      </w:hyperlink>
    </w:p>
    <w:p w:rsidR="008444CF" w:rsidRPr="008444CF" w:rsidRDefault="008444CF" w:rsidP="008444CF">
      <w:pPr>
        <w:numPr>
          <w:ilvl w:val="0"/>
          <w:numId w:val="12"/>
        </w:numPr>
        <w:tabs>
          <w:tab w:val="clear" w:pos="709"/>
          <w:tab w:val="left" w:pos="1338"/>
          <w:tab w:val="right" w:leader="dot" w:pos="9323"/>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hyperlink w:anchor="bookmark24" w:tooltip="Current Document">
        <w:r w:rsidRPr="008444CF">
          <w:rPr>
            <w:rFonts w:ascii="Times New Roman" w:eastAsia="Times New Roman" w:hAnsi="Times New Roman" w:cs="Times New Roman"/>
            <w:color w:val="000000"/>
            <w:kern w:val="0"/>
            <w:sz w:val="28"/>
            <w:szCs w:val="28"/>
            <w:lang w:eastAsia="ru-RU" w:bidi="ru-RU"/>
          </w:rPr>
          <w:t>Растровая микроскопия</w:t>
        </w:r>
        <w:r w:rsidRPr="008444CF">
          <w:rPr>
            <w:rFonts w:ascii="Times New Roman" w:eastAsia="Times New Roman" w:hAnsi="Times New Roman" w:cs="Times New Roman"/>
            <w:color w:val="000000"/>
            <w:kern w:val="0"/>
            <w:sz w:val="28"/>
            <w:szCs w:val="28"/>
            <w:lang w:eastAsia="ru-RU" w:bidi="ru-RU"/>
          </w:rPr>
          <w:tab/>
          <w:t>48</w:t>
        </w:r>
      </w:hyperlink>
    </w:p>
    <w:p w:rsidR="008444CF" w:rsidRPr="008444CF" w:rsidRDefault="008444CF" w:rsidP="008444CF">
      <w:pPr>
        <w:numPr>
          <w:ilvl w:val="0"/>
          <w:numId w:val="12"/>
        </w:numPr>
        <w:tabs>
          <w:tab w:val="clear" w:pos="709"/>
          <w:tab w:val="left" w:pos="1512"/>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8444CF">
        <w:rPr>
          <w:rFonts w:ascii="Times New Roman" w:eastAsia="Times New Roman" w:hAnsi="Times New Roman" w:cs="Times New Roman"/>
          <w:color w:val="000000"/>
          <w:kern w:val="0"/>
          <w:sz w:val="28"/>
          <w:szCs w:val="28"/>
          <w:lang w:eastAsia="ru-RU" w:bidi="ru-RU"/>
        </w:rPr>
        <w:t>Методы экспериментального исследования характеристик</w:t>
      </w:r>
    </w:p>
    <w:p w:rsidR="008444CF" w:rsidRPr="008444CF" w:rsidRDefault="008444CF" w:rsidP="008444CF">
      <w:pPr>
        <w:tabs>
          <w:tab w:val="clear" w:pos="709"/>
          <w:tab w:val="right" w:leader="dot" w:pos="9323"/>
        </w:tabs>
        <w:suppressAutoHyphens w:val="0"/>
        <w:spacing w:after="0" w:line="480" w:lineRule="exact"/>
        <w:ind w:left="600" w:firstLine="0"/>
        <w:rPr>
          <w:rFonts w:ascii="Times New Roman" w:eastAsia="Times New Roman" w:hAnsi="Times New Roman" w:cs="Times New Roman"/>
          <w:color w:val="000000"/>
          <w:kern w:val="0"/>
          <w:sz w:val="28"/>
          <w:szCs w:val="28"/>
          <w:lang w:eastAsia="ru-RU" w:bidi="ru-RU"/>
        </w:rPr>
      </w:pPr>
      <w:r w:rsidRPr="008444CF">
        <w:rPr>
          <w:rFonts w:ascii="Times New Roman" w:eastAsia="Times New Roman" w:hAnsi="Times New Roman" w:cs="Times New Roman"/>
          <w:color w:val="000000"/>
          <w:kern w:val="0"/>
          <w:sz w:val="28"/>
          <w:szCs w:val="28"/>
          <w:lang w:eastAsia="ru-RU" w:bidi="ru-RU"/>
        </w:rPr>
        <w:t>катализатора от условий термической обработки</w:t>
      </w:r>
      <w:r w:rsidRPr="008444CF">
        <w:rPr>
          <w:rFonts w:ascii="Times New Roman" w:eastAsia="Times New Roman" w:hAnsi="Times New Roman" w:cs="Times New Roman"/>
          <w:color w:val="000000"/>
          <w:kern w:val="0"/>
          <w:sz w:val="28"/>
          <w:szCs w:val="28"/>
          <w:lang w:eastAsia="ru-RU" w:bidi="ru-RU"/>
        </w:rPr>
        <w:tab/>
        <w:t>48</w:t>
      </w:r>
    </w:p>
    <w:p w:rsidR="008444CF" w:rsidRPr="008444CF" w:rsidRDefault="008444CF" w:rsidP="008444CF">
      <w:pPr>
        <w:tabs>
          <w:tab w:val="clear" w:pos="709"/>
          <w:tab w:val="right" w:leader="dot" w:pos="9323"/>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8444CF">
        <w:rPr>
          <w:rFonts w:ascii="Times New Roman" w:eastAsia="Times New Roman" w:hAnsi="Times New Roman" w:cs="Times New Roman"/>
          <w:color w:val="000000"/>
          <w:kern w:val="0"/>
          <w:sz w:val="28"/>
          <w:szCs w:val="28"/>
          <w:lang w:eastAsia="ru-RU" w:bidi="ru-RU"/>
        </w:rPr>
        <w:t>ВЫВОДЫ ПО 2 ГЛАВЕ</w:t>
      </w:r>
      <w:r w:rsidRPr="008444CF">
        <w:rPr>
          <w:rFonts w:ascii="Times New Roman" w:eastAsia="Times New Roman" w:hAnsi="Times New Roman" w:cs="Times New Roman"/>
          <w:color w:val="000000"/>
          <w:kern w:val="0"/>
          <w:sz w:val="28"/>
          <w:szCs w:val="28"/>
          <w:lang w:eastAsia="ru-RU" w:bidi="ru-RU"/>
        </w:rPr>
        <w:tab/>
        <w:t>58</w:t>
      </w:r>
    </w:p>
    <w:p w:rsidR="008444CF" w:rsidRPr="008444CF" w:rsidRDefault="008444CF" w:rsidP="008444CF">
      <w:pPr>
        <w:tabs>
          <w:tab w:val="clear" w:pos="709"/>
          <w:tab w:val="right" w:leader="dot" w:pos="9323"/>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hyperlink w:anchor="bookmark28" w:tooltip="Current Document">
        <w:r w:rsidRPr="008444CF">
          <w:rPr>
            <w:rFonts w:ascii="Times New Roman" w:eastAsia="Times New Roman" w:hAnsi="Times New Roman" w:cs="Times New Roman"/>
            <w:color w:val="000000"/>
            <w:kern w:val="0"/>
            <w:sz w:val="28"/>
            <w:szCs w:val="28"/>
            <w:lang w:eastAsia="ru-RU" w:bidi="ru-RU"/>
          </w:rPr>
          <w:t>ГЛАВА 3 ЭКСПЕРИМЕНТАЛЬНЫЕ ИССЛЕДОВАНИЯ СТАДИИ ПРОКАЛИВАНИЯ</w:t>
        </w:r>
        <w:r w:rsidRPr="008444CF">
          <w:rPr>
            <w:rFonts w:ascii="Times New Roman" w:eastAsia="Times New Roman" w:hAnsi="Times New Roman" w:cs="Times New Roman"/>
            <w:color w:val="000000"/>
            <w:kern w:val="0"/>
            <w:sz w:val="28"/>
            <w:szCs w:val="28"/>
            <w:lang w:eastAsia="ru-RU" w:bidi="ru-RU"/>
          </w:rPr>
          <w:tab/>
          <w:t>59</w:t>
        </w:r>
      </w:hyperlink>
    </w:p>
    <w:p w:rsidR="008444CF" w:rsidRPr="008444CF" w:rsidRDefault="008444CF" w:rsidP="008444CF">
      <w:pPr>
        <w:numPr>
          <w:ilvl w:val="0"/>
          <w:numId w:val="13"/>
        </w:numPr>
        <w:tabs>
          <w:tab w:val="clear" w:pos="709"/>
          <w:tab w:val="left" w:pos="507"/>
          <w:tab w:val="right" w:leader="dot" w:pos="9323"/>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hyperlink w:anchor="bookmark30" w:tooltip="Current Document">
        <w:r w:rsidRPr="008444CF">
          <w:rPr>
            <w:rFonts w:ascii="Times New Roman" w:eastAsia="Times New Roman" w:hAnsi="Times New Roman" w:cs="Times New Roman"/>
            <w:color w:val="000000"/>
            <w:kern w:val="0"/>
            <w:sz w:val="28"/>
            <w:szCs w:val="28"/>
            <w:lang w:eastAsia="ru-RU" w:bidi="ru-RU"/>
          </w:rPr>
          <w:t>Постановка задачи экспериментального исследования</w:t>
        </w:r>
        <w:r w:rsidRPr="008444CF">
          <w:rPr>
            <w:rFonts w:ascii="Times New Roman" w:eastAsia="Times New Roman" w:hAnsi="Times New Roman" w:cs="Times New Roman"/>
            <w:color w:val="000000"/>
            <w:kern w:val="0"/>
            <w:sz w:val="28"/>
            <w:szCs w:val="28"/>
            <w:lang w:eastAsia="ru-RU" w:bidi="ru-RU"/>
          </w:rPr>
          <w:tab/>
          <w:t>59</w:t>
        </w:r>
      </w:hyperlink>
    </w:p>
    <w:p w:rsidR="008444CF" w:rsidRPr="008444CF" w:rsidRDefault="008444CF" w:rsidP="008444CF">
      <w:pPr>
        <w:numPr>
          <w:ilvl w:val="0"/>
          <w:numId w:val="13"/>
        </w:numPr>
        <w:tabs>
          <w:tab w:val="clear" w:pos="709"/>
          <w:tab w:val="left" w:pos="526"/>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8444CF">
        <w:rPr>
          <w:rFonts w:ascii="Times New Roman" w:eastAsia="Times New Roman" w:hAnsi="Times New Roman" w:cs="Times New Roman"/>
          <w:color w:val="000000"/>
          <w:kern w:val="0"/>
          <w:sz w:val="28"/>
          <w:szCs w:val="28"/>
          <w:lang w:eastAsia="ru-RU" w:bidi="ru-RU"/>
        </w:rPr>
        <w:t>Зависимость характеристик катализатора от температуры прокаливания 59</w:t>
      </w:r>
    </w:p>
    <w:p w:rsidR="008444CF" w:rsidRPr="008444CF" w:rsidRDefault="008444CF" w:rsidP="008444CF">
      <w:pPr>
        <w:numPr>
          <w:ilvl w:val="0"/>
          <w:numId w:val="13"/>
        </w:numPr>
        <w:tabs>
          <w:tab w:val="clear" w:pos="709"/>
          <w:tab w:val="left" w:pos="526"/>
          <w:tab w:val="left" w:leader="dot" w:pos="8986"/>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hyperlink w:anchor="bookmark31" w:tooltip="Current Document">
        <w:r w:rsidRPr="008444CF">
          <w:rPr>
            <w:rFonts w:ascii="Times New Roman" w:eastAsia="Times New Roman" w:hAnsi="Times New Roman" w:cs="Times New Roman"/>
            <w:color w:val="000000"/>
            <w:kern w:val="0"/>
            <w:sz w:val="28"/>
            <w:szCs w:val="28"/>
            <w:lang w:eastAsia="ru-RU" w:bidi="ru-RU"/>
          </w:rPr>
          <w:t>Зависимость характеристик катализатора от расхода окислителя</w:t>
        </w:r>
        <w:r w:rsidRPr="008444CF">
          <w:rPr>
            <w:rFonts w:ascii="Times New Roman" w:eastAsia="Times New Roman" w:hAnsi="Times New Roman" w:cs="Times New Roman"/>
            <w:color w:val="000000"/>
            <w:kern w:val="0"/>
            <w:sz w:val="28"/>
            <w:szCs w:val="28"/>
            <w:lang w:eastAsia="ru-RU" w:bidi="ru-RU"/>
          </w:rPr>
          <w:tab/>
          <w:t>61</w:t>
        </w:r>
      </w:hyperlink>
    </w:p>
    <w:p w:rsidR="008444CF" w:rsidRPr="008444CF" w:rsidRDefault="008444CF" w:rsidP="008444CF">
      <w:pPr>
        <w:tabs>
          <w:tab w:val="clear" w:pos="709"/>
          <w:tab w:val="right" w:leader="dot" w:pos="9323"/>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8444CF">
        <w:rPr>
          <w:rFonts w:ascii="Times New Roman" w:eastAsia="Times New Roman" w:hAnsi="Times New Roman" w:cs="Times New Roman"/>
          <w:color w:val="000000"/>
          <w:kern w:val="0"/>
          <w:sz w:val="28"/>
          <w:szCs w:val="28"/>
          <w:lang w:eastAsia="ru-RU" w:bidi="ru-RU"/>
        </w:rPr>
        <w:t>ГЛАВА 4 АНАЛИЗ РЕЗУЛЬТАТОВ ЭКСПЕРИМЕНТАЛЬНОГО ИССЛЕДОВАНИЯ И РЕКОМЕНДАЦИИ ДЛЯ ПРОМЫШЛЕННОЙ РЕАЛИЗАЦИИ ПРОЦЕССА</w:t>
      </w:r>
      <w:r w:rsidRPr="008444CF">
        <w:rPr>
          <w:rFonts w:ascii="Times New Roman" w:eastAsia="Times New Roman" w:hAnsi="Times New Roman" w:cs="Times New Roman"/>
          <w:color w:val="000000"/>
          <w:kern w:val="0"/>
          <w:sz w:val="28"/>
          <w:szCs w:val="28"/>
          <w:lang w:eastAsia="ru-RU" w:bidi="ru-RU"/>
        </w:rPr>
        <w:tab/>
        <w:t>68</w:t>
      </w:r>
    </w:p>
    <w:p w:rsidR="008444CF" w:rsidRPr="008444CF" w:rsidRDefault="008444CF" w:rsidP="008444CF">
      <w:pPr>
        <w:numPr>
          <w:ilvl w:val="0"/>
          <w:numId w:val="14"/>
        </w:numPr>
        <w:tabs>
          <w:tab w:val="clear" w:pos="709"/>
          <w:tab w:val="left" w:pos="512"/>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8444CF">
        <w:rPr>
          <w:rFonts w:ascii="Times New Roman" w:eastAsia="Times New Roman" w:hAnsi="Times New Roman" w:cs="Times New Roman"/>
          <w:color w:val="000000"/>
          <w:kern w:val="0"/>
          <w:sz w:val="28"/>
          <w:szCs w:val="28"/>
          <w:lang w:eastAsia="ru-RU" w:bidi="ru-RU"/>
        </w:rPr>
        <w:t>Влияние фазового состава на основные характеристики катализатора.... 68</w:t>
      </w:r>
    </w:p>
    <w:p w:rsidR="008444CF" w:rsidRPr="008444CF" w:rsidRDefault="008444CF" w:rsidP="008444CF">
      <w:pPr>
        <w:numPr>
          <w:ilvl w:val="0"/>
          <w:numId w:val="14"/>
        </w:numPr>
        <w:tabs>
          <w:tab w:val="clear" w:pos="709"/>
          <w:tab w:val="left" w:pos="531"/>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8444CF">
        <w:rPr>
          <w:rFonts w:ascii="Times New Roman" w:eastAsia="Times New Roman" w:hAnsi="Times New Roman" w:cs="Times New Roman"/>
          <w:color w:val="000000"/>
          <w:kern w:val="0"/>
          <w:sz w:val="28"/>
          <w:szCs w:val="28"/>
          <w:lang w:eastAsia="ru-RU" w:bidi="ru-RU"/>
        </w:rPr>
        <w:t>Расчет геометрических и структурных характеристик УНТ, установление</w:t>
      </w:r>
    </w:p>
    <w:p w:rsidR="008444CF" w:rsidRPr="008444CF" w:rsidRDefault="008444CF" w:rsidP="008444CF">
      <w:pPr>
        <w:tabs>
          <w:tab w:val="clear" w:pos="709"/>
          <w:tab w:val="right" w:leader="dot" w:pos="9323"/>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8444CF">
        <w:rPr>
          <w:rFonts w:ascii="Times New Roman" w:eastAsia="Times New Roman" w:hAnsi="Times New Roman" w:cs="Times New Roman"/>
          <w:color w:val="000000"/>
          <w:kern w:val="0"/>
          <w:sz w:val="28"/>
          <w:szCs w:val="28"/>
          <w:lang w:eastAsia="ru-RU" w:bidi="ru-RU"/>
        </w:rPr>
        <w:t>их зависимости от фазового состава</w:t>
      </w:r>
      <w:r w:rsidRPr="008444CF">
        <w:rPr>
          <w:rFonts w:ascii="Times New Roman" w:eastAsia="Times New Roman" w:hAnsi="Times New Roman" w:cs="Times New Roman"/>
          <w:color w:val="000000"/>
          <w:kern w:val="0"/>
          <w:sz w:val="28"/>
          <w:szCs w:val="28"/>
          <w:lang w:eastAsia="ru-RU" w:bidi="ru-RU"/>
        </w:rPr>
        <w:tab/>
        <w:t>69</w:t>
      </w:r>
    </w:p>
    <w:p w:rsidR="008444CF" w:rsidRPr="008444CF" w:rsidRDefault="008444CF" w:rsidP="008444CF">
      <w:pPr>
        <w:numPr>
          <w:ilvl w:val="0"/>
          <w:numId w:val="14"/>
        </w:numPr>
        <w:tabs>
          <w:tab w:val="clear" w:pos="709"/>
          <w:tab w:val="left" w:pos="522"/>
          <w:tab w:val="right" w:leader="dot" w:pos="9323"/>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hyperlink w:anchor="bookmark39" w:tooltip="Current Document">
        <w:r w:rsidRPr="008444CF">
          <w:rPr>
            <w:rFonts w:ascii="Times New Roman" w:eastAsia="Times New Roman" w:hAnsi="Times New Roman" w:cs="Times New Roman"/>
            <w:color w:val="000000"/>
            <w:kern w:val="0"/>
            <w:sz w:val="28"/>
            <w:szCs w:val="28"/>
            <w:lang w:eastAsia="ru-RU" w:bidi="ru-RU"/>
          </w:rPr>
          <w:t>Рекомендации по реализации производства катализатора</w:t>
        </w:r>
        <w:r w:rsidRPr="008444CF">
          <w:rPr>
            <w:rFonts w:ascii="Times New Roman" w:eastAsia="Times New Roman" w:hAnsi="Times New Roman" w:cs="Times New Roman"/>
            <w:color w:val="000000"/>
            <w:kern w:val="0"/>
            <w:sz w:val="28"/>
            <w:szCs w:val="28"/>
            <w:lang w:eastAsia="ru-RU" w:bidi="ru-RU"/>
          </w:rPr>
          <w:tab/>
          <w:t>76</w:t>
        </w:r>
      </w:hyperlink>
    </w:p>
    <w:p w:rsidR="008444CF" w:rsidRPr="008444CF" w:rsidRDefault="008444CF" w:rsidP="008444CF">
      <w:pPr>
        <w:tabs>
          <w:tab w:val="clear" w:pos="709"/>
          <w:tab w:val="right" w:leader="dot" w:pos="9323"/>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8444CF">
        <w:rPr>
          <w:rFonts w:ascii="Times New Roman" w:eastAsia="Times New Roman" w:hAnsi="Times New Roman" w:cs="Times New Roman"/>
          <w:color w:val="000000"/>
          <w:kern w:val="0"/>
          <w:sz w:val="28"/>
          <w:szCs w:val="28"/>
          <w:lang w:eastAsia="ru-RU" w:bidi="ru-RU"/>
        </w:rPr>
        <w:t>ВЫВОДЫ ПО ГЛАВЕ 4</w:t>
      </w:r>
      <w:r w:rsidRPr="008444CF">
        <w:rPr>
          <w:rFonts w:ascii="Times New Roman" w:eastAsia="Times New Roman" w:hAnsi="Times New Roman" w:cs="Times New Roman"/>
          <w:color w:val="000000"/>
          <w:kern w:val="0"/>
          <w:sz w:val="28"/>
          <w:szCs w:val="28"/>
          <w:lang w:eastAsia="ru-RU" w:bidi="ru-RU"/>
        </w:rPr>
        <w:tab/>
        <w:t>81</w:t>
      </w:r>
    </w:p>
    <w:p w:rsidR="008444CF" w:rsidRPr="008444CF" w:rsidRDefault="008444CF" w:rsidP="008444CF">
      <w:pPr>
        <w:tabs>
          <w:tab w:val="clear" w:pos="709"/>
          <w:tab w:val="right" w:leader="dot" w:pos="9323"/>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hyperlink w:anchor="bookmark40" w:tooltip="Current Document">
        <w:r w:rsidRPr="008444CF">
          <w:rPr>
            <w:rFonts w:ascii="Times New Roman" w:eastAsia="Times New Roman" w:hAnsi="Times New Roman" w:cs="Times New Roman"/>
            <w:color w:val="000000"/>
            <w:kern w:val="0"/>
            <w:sz w:val="28"/>
            <w:szCs w:val="28"/>
            <w:lang w:eastAsia="ru-RU" w:bidi="ru-RU"/>
          </w:rPr>
          <w:t xml:space="preserve">ГЛАВА 5. РАЗРАБОТКА ЭСКИЗНОГО ПРОЕКТА УЧАСТКА ПОЛУЧЕНИЯ </w:t>
        </w:r>
        <w:r w:rsidRPr="008444CF">
          <w:rPr>
            <w:rFonts w:ascii="Times New Roman" w:eastAsia="Times New Roman" w:hAnsi="Times New Roman" w:cs="Times New Roman"/>
            <w:color w:val="000000"/>
            <w:kern w:val="0"/>
            <w:sz w:val="28"/>
            <w:szCs w:val="28"/>
            <w:lang w:val="en-US" w:eastAsia="en-US" w:bidi="en-US"/>
          </w:rPr>
          <w:t>CoMo/Al</w:t>
        </w:r>
        <w:r w:rsidRPr="008444CF">
          <w:rPr>
            <w:rFonts w:ascii="Times New Roman" w:eastAsia="Times New Roman" w:hAnsi="Times New Roman" w:cs="Times New Roman"/>
            <w:color w:val="000000"/>
            <w:kern w:val="0"/>
            <w:sz w:val="28"/>
            <w:szCs w:val="28"/>
            <w:vertAlign w:val="subscript"/>
            <w:lang w:val="en-US" w:eastAsia="en-US" w:bidi="en-US"/>
          </w:rPr>
          <w:t>2</w:t>
        </w:r>
        <w:r w:rsidRPr="008444CF">
          <w:rPr>
            <w:rFonts w:ascii="Times New Roman" w:eastAsia="Times New Roman" w:hAnsi="Times New Roman" w:cs="Times New Roman"/>
            <w:color w:val="000000"/>
            <w:kern w:val="0"/>
            <w:sz w:val="28"/>
            <w:szCs w:val="28"/>
            <w:lang w:val="en-US" w:eastAsia="en-US" w:bidi="en-US"/>
          </w:rPr>
          <w:t>O</w:t>
        </w:r>
        <w:r w:rsidRPr="008444CF">
          <w:rPr>
            <w:rFonts w:ascii="Times New Roman" w:eastAsia="Times New Roman" w:hAnsi="Times New Roman" w:cs="Times New Roman"/>
            <w:color w:val="000000"/>
            <w:kern w:val="0"/>
            <w:sz w:val="28"/>
            <w:szCs w:val="28"/>
            <w:vertAlign w:val="subscript"/>
            <w:lang w:val="en-US" w:eastAsia="en-US" w:bidi="en-US"/>
          </w:rPr>
          <w:t>3</w:t>
        </w:r>
        <w:r w:rsidRPr="008444CF">
          <w:rPr>
            <w:rFonts w:ascii="Times New Roman" w:eastAsia="Times New Roman" w:hAnsi="Times New Roman" w:cs="Times New Roman"/>
            <w:color w:val="000000"/>
            <w:kern w:val="0"/>
            <w:sz w:val="28"/>
            <w:szCs w:val="28"/>
            <w:lang w:val="en-US" w:eastAsia="en-US" w:bidi="en-US"/>
          </w:rPr>
          <w:t xml:space="preserve">-MgO </w:t>
        </w:r>
        <w:r w:rsidRPr="008444CF">
          <w:rPr>
            <w:rFonts w:ascii="Times New Roman" w:eastAsia="Times New Roman" w:hAnsi="Times New Roman" w:cs="Times New Roman"/>
            <w:color w:val="000000"/>
            <w:kern w:val="0"/>
            <w:sz w:val="28"/>
            <w:szCs w:val="28"/>
            <w:lang w:eastAsia="ru-RU" w:bidi="ru-RU"/>
          </w:rPr>
          <w:t>КАТАЛИЗАТОРА</w:t>
        </w:r>
        <w:r w:rsidRPr="008444CF">
          <w:rPr>
            <w:rFonts w:ascii="Times New Roman" w:eastAsia="Times New Roman" w:hAnsi="Times New Roman" w:cs="Times New Roman"/>
            <w:color w:val="000000"/>
            <w:kern w:val="0"/>
            <w:sz w:val="28"/>
            <w:szCs w:val="28"/>
            <w:lang w:eastAsia="ru-RU" w:bidi="ru-RU"/>
          </w:rPr>
          <w:tab/>
          <w:t>83</w:t>
        </w:r>
      </w:hyperlink>
    </w:p>
    <w:p w:rsidR="008444CF" w:rsidRPr="008444CF" w:rsidRDefault="008444CF" w:rsidP="008444CF">
      <w:pPr>
        <w:numPr>
          <w:ilvl w:val="0"/>
          <w:numId w:val="15"/>
        </w:numPr>
        <w:tabs>
          <w:tab w:val="clear" w:pos="709"/>
          <w:tab w:val="left" w:pos="498"/>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8444CF">
        <w:rPr>
          <w:rFonts w:ascii="Times New Roman" w:eastAsia="Times New Roman" w:hAnsi="Times New Roman" w:cs="Times New Roman"/>
          <w:color w:val="000000"/>
          <w:kern w:val="0"/>
          <w:sz w:val="28"/>
          <w:szCs w:val="28"/>
          <w:lang w:eastAsia="ru-RU" w:bidi="ru-RU"/>
        </w:rPr>
        <w:t>Рекомендации по реализации промышленного производства катализатора</w:t>
      </w:r>
    </w:p>
    <w:p w:rsidR="008444CF" w:rsidRPr="008444CF" w:rsidRDefault="008444CF" w:rsidP="008444CF">
      <w:pPr>
        <w:tabs>
          <w:tab w:val="clear" w:pos="709"/>
          <w:tab w:val="right" w:leader="dot" w:pos="9323"/>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8444CF">
        <w:rPr>
          <w:rFonts w:ascii="Times New Roman" w:eastAsia="Times New Roman" w:hAnsi="Times New Roman" w:cs="Times New Roman"/>
          <w:color w:val="000000"/>
          <w:kern w:val="0"/>
          <w:sz w:val="28"/>
          <w:szCs w:val="28"/>
          <w:lang w:eastAsia="ru-RU" w:bidi="ru-RU"/>
        </w:rPr>
        <w:t>с заданными характеристиками</w:t>
      </w:r>
      <w:r w:rsidRPr="008444CF">
        <w:rPr>
          <w:rFonts w:ascii="Times New Roman" w:eastAsia="Times New Roman" w:hAnsi="Times New Roman" w:cs="Times New Roman"/>
          <w:color w:val="000000"/>
          <w:kern w:val="0"/>
          <w:sz w:val="28"/>
          <w:szCs w:val="28"/>
          <w:lang w:eastAsia="ru-RU" w:bidi="ru-RU"/>
        </w:rPr>
        <w:tab/>
        <w:t>83</w:t>
      </w:r>
    </w:p>
    <w:p w:rsidR="008444CF" w:rsidRPr="008444CF" w:rsidRDefault="008444CF" w:rsidP="008444CF">
      <w:pPr>
        <w:numPr>
          <w:ilvl w:val="0"/>
          <w:numId w:val="15"/>
        </w:numPr>
        <w:tabs>
          <w:tab w:val="clear" w:pos="709"/>
          <w:tab w:val="left" w:pos="522"/>
          <w:tab w:val="right" w:leader="dot" w:pos="9323"/>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hyperlink w:anchor="bookmark42" w:tooltip="Current Document">
        <w:r w:rsidRPr="008444CF">
          <w:rPr>
            <w:rFonts w:ascii="Times New Roman" w:eastAsia="Times New Roman" w:hAnsi="Times New Roman" w:cs="Times New Roman"/>
            <w:color w:val="000000"/>
            <w:kern w:val="0"/>
            <w:sz w:val="28"/>
            <w:szCs w:val="28"/>
            <w:lang w:eastAsia="ru-RU" w:bidi="ru-RU"/>
          </w:rPr>
          <w:t>Эскизная схема процесса</w:t>
        </w:r>
        <w:r w:rsidRPr="008444CF">
          <w:rPr>
            <w:rFonts w:ascii="Times New Roman" w:eastAsia="Times New Roman" w:hAnsi="Times New Roman" w:cs="Times New Roman"/>
            <w:color w:val="000000"/>
            <w:kern w:val="0"/>
            <w:sz w:val="28"/>
            <w:szCs w:val="28"/>
            <w:lang w:eastAsia="ru-RU" w:bidi="ru-RU"/>
          </w:rPr>
          <w:tab/>
          <w:t>85</w:t>
        </w:r>
      </w:hyperlink>
    </w:p>
    <w:p w:rsidR="008444CF" w:rsidRPr="008444CF" w:rsidRDefault="008444CF" w:rsidP="008444CF">
      <w:pPr>
        <w:numPr>
          <w:ilvl w:val="0"/>
          <w:numId w:val="15"/>
        </w:numPr>
        <w:tabs>
          <w:tab w:val="clear" w:pos="709"/>
          <w:tab w:val="left" w:pos="522"/>
          <w:tab w:val="right" w:leader="dot" w:pos="9323"/>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hyperlink w:anchor="bookmark43" w:tooltip="Current Document">
        <w:r w:rsidRPr="008444CF">
          <w:rPr>
            <w:rFonts w:ascii="Times New Roman" w:eastAsia="Times New Roman" w:hAnsi="Times New Roman" w:cs="Times New Roman"/>
            <w:color w:val="000000"/>
            <w:kern w:val="0"/>
            <w:sz w:val="28"/>
            <w:szCs w:val="28"/>
            <w:lang w:eastAsia="ru-RU" w:bidi="ru-RU"/>
          </w:rPr>
          <w:t>Расписание производства</w:t>
        </w:r>
        <w:r w:rsidRPr="008444CF">
          <w:rPr>
            <w:rFonts w:ascii="Times New Roman" w:eastAsia="Times New Roman" w:hAnsi="Times New Roman" w:cs="Times New Roman"/>
            <w:color w:val="000000"/>
            <w:kern w:val="0"/>
            <w:sz w:val="28"/>
            <w:szCs w:val="28"/>
            <w:lang w:eastAsia="ru-RU" w:bidi="ru-RU"/>
          </w:rPr>
          <w:tab/>
          <w:t>86</w:t>
        </w:r>
      </w:hyperlink>
    </w:p>
    <w:p w:rsidR="008444CF" w:rsidRPr="008444CF" w:rsidRDefault="008444CF" w:rsidP="008444CF">
      <w:pPr>
        <w:numPr>
          <w:ilvl w:val="0"/>
          <w:numId w:val="15"/>
        </w:numPr>
        <w:tabs>
          <w:tab w:val="clear" w:pos="709"/>
          <w:tab w:val="left" w:pos="522"/>
          <w:tab w:val="right" w:leader="dot" w:pos="9323"/>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hyperlink w:anchor="bookmark44" w:tooltip="Current Document">
        <w:r w:rsidRPr="008444CF">
          <w:rPr>
            <w:rFonts w:ascii="Times New Roman" w:eastAsia="Times New Roman" w:hAnsi="Times New Roman" w:cs="Times New Roman"/>
            <w:color w:val="000000"/>
            <w:kern w:val="0"/>
            <w:sz w:val="28"/>
            <w:szCs w:val="28"/>
            <w:lang w:eastAsia="ru-RU" w:bidi="ru-RU"/>
          </w:rPr>
          <w:t>Технологическая схема процесса</w:t>
        </w:r>
        <w:r w:rsidRPr="008444CF">
          <w:rPr>
            <w:rFonts w:ascii="Times New Roman" w:eastAsia="Times New Roman" w:hAnsi="Times New Roman" w:cs="Times New Roman"/>
            <w:color w:val="000000"/>
            <w:kern w:val="0"/>
            <w:sz w:val="28"/>
            <w:szCs w:val="28"/>
            <w:lang w:eastAsia="ru-RU" w:bidi="ru-RU"/>
          </w:rPr>
          <w:tab/>
          <w:t>86</w:t>
        </w:r>
      </w:hyperlink>
    </w:p>
    <w:p w:rsidR="008444CF" w:rsidRPr="008444CF" w:rsidRDefault="008444CF" w:rsidP="008444CF">
      <w:pPr>
        <w:numPr>
          <w:ilvl w:val="0"/>
          <w:numId w:val="15"/>
        </w:numPr>
        <w:tabs>
          <w:tab w:val="clear" w:pos="709"/>
          <w:tab w:val="left" w:pos="522"/>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8444CF">
        <w:rPr>
          <w:rFonts w:ascii="Times New Roman" w:eastAsia="Times New Roman" w:hAnsi="Times New Roman" w:cs="Times New Roman"/>
          <w:color w:val="000000"/>
          <w:kern w:val="0"/>
          <w:sz w:val="28"/>
          <w:szCs w:val="28"/>
          <w:lang w:eastAsia="ru-RU" w:bidi="ru-RU"/>
        </w:rPr>
        <w:t>Стадия приготовления раствора-расплава исходных компонентов</w:t>
      </w:r>
    </w:p>
    <w:p w:rsidR="008444CF" w:rsidRPr="008444CF" w:rsidRDefault="008444CF" w:rsidP="008444CF">
      <w:pPr>
        <w:tabs>
          <w:tab w:val="clear" w:pos="709"/>
          <w:tab w:val="right" w:leader="dot" w:pos="9323"/>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hyperlink w:anchor="bookmark46" w:tooltip="Current Document">
        <w:r w:rsidRPr="008444CF">
          <w:rPr>
            <w:rFonts w:ascii="Times New Roman" w:eastAsia="Times New Roman" w:hAnsi="Times New Roman" w:cs="Times New Roman"/>
            <w:color w:val="000000"/>
            <w:kern w:val="0"/>
            <w:sz w:val="28"/>
            <w:szCs w:val="28"/>
            <w:lang w:eastAsia="ru-RU" w:bidi="ru-RU"/>
          </w:rPr>
          <w:t>катализатора</w:t>
        </w:r>
        <w:r w:rsidRPr="008444CF">
          <w:rPr>
            <w:rFonts w:ascii="Times New Roman" w:eastAsia="Times New Roman" w:hAnsi="Times New Roman" w:cs="Times New Roman"/>
            <w:color w:val="000000"/>
            <w:kern w:val="0"/>
            <w:sz w:val="28"/>
            <w:szCs w:val="28"/>
            <w:lang w:eastAsia="ru-RU" w:bidi="ru-RU"/>
          </w:rPr>
          <w:tab/>
          <w:t xml:space="preserve"> 89</w:t>
        </w:r>
      </w:hyperlink>
    </w:p>
    <w:p w:rsidR="008444CF" w:rsidRPr="008444CF" w:rsidRDefault="008444CF" w:rsidP="008444CF">
      <w:pPr>
        <w:numPr>
          <w:ilvl w:val="0"/>
          <w:numId w:val="15"/>
        </w:numPr>
        <w:tabs>
          <w:tab w:val="clear" w:pos="709"/>
          <w:tab w:val="left" w:pos="522"/>
          <w:tab w:val="right" w:leader="dot" w:pos="9323"/>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hyperlink w:anchor="bookmark47" w:tooltip="Current Document">
        <w:r w:rsidRPr="008444CF">
          <w:rPr>
            <w:rFonts w:ascii="Times New Roman" w:eastAsia="Times New Roman" w:hAnsi="Times New Roman" w:cs="Times New Roman"/>
            <w:color w:val="000000"/>
            <w:kern w:val="0"/>
            <w:sz w:val="28"/>
            <w:szCs w:val="28"/>
            <w:lang w:eastAsia="ru-RU" w:bidi="ru-RU"/>
          </w:rPr>
          <w:t>Стадия термического разложения и прокалки катализатора</w:t>
        </w:r>
        <w:r w:rsidRPr="008444CF">
          <w:rPr>
            <w:rFonts w:ascii="Times New Roman" w:eastAsia="Times New Roman" w:hAnsi="Times New Roman" w:cs="Times New Roman"/>
            <w:color w:val="000000"/>
            <w:kern w:val="0"/>
            <w:sz w:val="28"/>
            <w:szCs w:val="28"/>
            <w:lang w:eastAsia="ru-RU" w:bidi="ru-RU"/>
          </w:rPr>
          <w:tab/>
          <w:t>91</w:t>
        </w:r>
      </w:hyperlink>
    </w:p>
    <w:p w:rsidR="008444CF" w:rsidRPr="008444CF" w:rsidRDefault="008444CF" w:rsidP="008444CF">
      <w:pPr>
        <w:numPr>
          <w:ilvl w:val="0"/>
          <w:numId w:val="15"/>
        </w:numPr>
        <w:tabs>
          <w:tab w:val="clear" w:pos="709"/>
          <w:tab w:val="left" w:pos="522"/>
          <w:tab w:val="right" w:leader="dot" w:pos="9323"/>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hyperlink w:anchor="bookmark61" w:tooltip="Current Document">
        <w:r w:rsidRPr="008444CF">
          <w:rPr>
            <w:rFonts w:ascii="Times New Roman" w:eastAsia="Times New Roman" w:hAnsi="Times New Roman" w:cs="Times New Roman"/>
            <w:color w:val="000000"/>
            <w:kern w:val="0"/>
            <w:sz w:val="28"/>
            <w:szCs w:val="28"/>
            <w:lang w:eastAsia="ru-RU" w:bidi="ru-RU"/>
          </w:rPr>
          <w:t>Стадия охлаждения и измельчения катализатора</w:t>
        </w:r>
        <w:r w:rsidRPr="008444CF">
          <w:rPr>
            <w:rFonts w:ascii="Times New Roman" w:eastAsia="Times New Roman" w:hAnsi="Times New Roman" w:cs="Times New Roman"/>
            <w:color w:val="000000"/>
            <w:kern w:val="0"/>
            <w:sz w:val="28"/>
            <w:szCs w:val="28"/>
            <w:lang w:eastAsia="ru-RU" w:bidi="ru-RU"/>
          </w:rPr>
          <w:tab/>
          <w:t>101</w:t>
        </w:r>
      </w:hyperlink>
    </w:p>
    <w:p w:rsidR="008444CF" w:rsidRPr="008444CF" w:rsidRDefault="008444CF" w:rsidP="008444CF">
      <w:pPr>
        <w:numPr>
          <w:ilvl w:val="0"/>
          <w:numId w:val="15"/>
        </w:numPr>
        <w:tabs>
          <w:tab w:val="clear" w:pos="709"/>
          <w:tab w:val="left" w:pos="522"/>
          <w:tab w:val="right" w:leader="dot" w:pos="9323"/>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hyperlink w:anchor="bookmark62" w:tooltip="Current Document">
        <w:r w:rsidRPr="008444CF">
          <w:rPr>
            <w:rFonts w:ascii="Times New Roman" w:eastAsia="Times New Roman" w:hAnsi="Times New Roman" w:cs="Times New Roman"/>
            <w:color w:val="000000"/>
            <w:kern w:val="0"/>
            <w:sz w:val="28"/>
            <w:szCs w:val="28"/>
            <w:lang w:eastAsia="ru-RU" w:bidi="ru-RU"/>
          </w:rPr>
          <w:t>Размещение оборудования</w:t>
        </w:r>
        <w:r w:rsidRPr="008444CF">
          <w:rPr>
            <w:rFonts w:ascii="Times New Roman" w:eastAsia="Times New Roman" w:hAnsi="Times New Roman" w:cs="Times New Roman"/>
            <w:color w:val="000000"/>
            <w:kern w:val="0"/>
            <w:sz w:val="28"/>
            <w:szCs w:val="28"/>
            <w:lang w:eastAsia="ru-RU" w:bidi="ru-RU"/>
          </w:rPr>
          <w:tab/>
          <w:t>105</w:t>
        </w:r>
      </w:hyperlink>
    </w:p>
    <w:p w:rsidR="008444CF" w:rsidRPr="008444CF" w:rsidRDefault="008444CF" w:rsidP="008444CF">
      <w:pPr>
        <w:numPr>
          <w:ilvl w:val="0"/>
          <w:numId w:val="15"/>
        </w:numPr>
        <w:tabs>
          <w:tab w:val="clear" w:pos="709"/>
          <w:tab w:val="left" w:pos="522"/>
          <w:tab w:val="right" w:leader="dot" w:pos="9322"/>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hyperlink w:anchor="bookmark63" w:tooltip="Current Document">
        <w:r w:rsidRPr="008444CF">
          <w:rPr>
            <w:rFonts w:ascii="Times New Roman" w:eastAsia="Times New Roman" w:hAnsi="Times New Roman" w:cs="Times New Roman"/>
            <w:color w:val="000000"/>
            <w:kern w:val="0"/>
            <w:sz w:val="28"/>
            <w:szCs w:val="28"/>
            <w:lang w:eastAsia="ru-RU" w:bidi="ru-RU"/>
          </w:rPr>
          <w:t>Система вентиляции</w:t>
        </w:r>
        <w:r w:rsidRPr="008444CF">
          <w:rPr>
            <w:rFonts w:ascii="Times New Roman" w:eastAsia="Times New Roman" w:hAnsi="Times New Roman" w:cs="Times New Roman"/>
            <w:color w:val="000000"/>
            <w:kern w:val="0"/>
            <w:sz w:val="28"/>
            <w:szCs w:val="28"/>
            <w:lang w:eastAsia="ru-RU" w:bidi="ru-RU"/>
          </w:rPr>
          <w:tab/>
          <w:t>106</w:t>
        </w:r>
      </w:hyperlink>
    </w:p>
    <w:p w:rsidR="008444CF" w:rsidRPr="008444CF" w:rsidRDefault="008444CF" w:rsidP="008444CF">
      <w:pPr>
        <w:numPr>
          <w:ilvl w:val="0"/>
          <w:numId w:val="15"/>
        </w:numPr>
        <w:tabs>
          <w:tab w:val="clear" w:pos="709"/>
          <w:tab w:val="left" w:pos="666"/>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8444CF">
        <w:rPr>
          <w:rFonts w:ascii="Times New Roman" w:eastAsia="Times New Roman" w:hAnsi="Times New Roman" w:cs="Times New Roman"/>
          <w:color w:val="000000"/>
          <w:kern w:val="0"/>
          <w:sz w:val="28"/>
          <w:szCs w:val="28"/>
          <w:lang w:eastAsia="ru-RU" w:bidi="ru-RU"/>
        </w:rPr>
        <w:t>Задание на систему автоматизированного управления техническими</w:t>
      </w:r>
    </w:p>
    <w:p w:rsidR="008444CF" w:rsidRPr="008444CF" w:rsidRDefault="008444CF" w:rsidP="008444CF">
      <w:pPr>
        <w:tabs>
          <w:tab w:val="clear" w:pos="709"/>
          <w:tab w:val="right" w:leader="dot" w:pos="9322"/>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hyperlink w:anchor="bookmark65" w:tooltip="Current Document">
        <w:r w:rsidRPr="008444CF">
          <w:rPr>
            <w:rFonts w:ascii="Times New Roman" w:eastAsia="Times New Roman" w:hAnsi="Times New Roman" w:cs="Times New Roman"/>
            <w:color w:val="000000"/>
            <w:kern w:val="0"/>
            <w:sz w:val="28"/>
            <w:szCs w:val="28"/>
            <w:lang w:eastAsia="ru-RU" w:bidi="ru-RU"/>
          </w:rPr>
          <w:t>средствами производства</w:t>
        </w:r>
        <w:r w:rsidRPr="008444CF">
          <w:rPr>
            <w:rFonts w:ascii="Times New Roman" w:eastAsia="Times New Roman" w:hAnsi="Times New Roman" w:cs="Times New Roman"/>
            <w:color w:val="000000"/>
            <w:kern w:val="0"/>
            <w:sz w:val="28"/>
            <w:szCs w:val="28"/>
            <w:lang w:eastAsia="ru-RU" w:bidi="ru-RU"/>
          </w:rPr>
          <w:tab/>
          <w:t>107</w:t>
        </w:r>
      </w:hyperlink>
    </w:p>
    <w:p w:rsidR="008444CF" w:rsidRPr="008444CF" w:rsidRDefault="008444CF" w:rsidP="008444CF">
      <w:pPr>
        <w:numPr>
          <w:ilvl w:val="0"/>
          <w:numId w:val="15"/>
        </w:numPr>
        <w:tabs>
          <w:tab w:val="clear" w:pos="709"/>
          <w:tab w:val="left" w:pos="666"/>
          <w:tab w:val="right" w:leader="dot" w:pos="9322"/>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hyperlink w:anchor="bookmark66" w:tooltip="Current Document">
        <w:r w:rsidRPr="008444CF">
          <w:rPr>
            <w:rFonts w:ascii="Times New Roman" w:eastAsia="Times New Roman" w:hAnsi="Times New Roman" w:cs="Times New Roman"/>
            <w:color w:val="000000"/>
            <w:kern w:val="0"/>
            <w:sz w:val="28"/>
            <w:szCs w:val="28"/>
            <w:lang w:eastAsia="ru-RU" w:bidi="ru-RU"/>
          </w:rPr>
          <w:t>Определение экономических показателей проекта</w:t>
        </w:r>
        <w:r w:rsidRPr="008444CF">
          <w:rPr>
            <w:rFonts w:ascii="Times New Roman" w:eastAsia="Times New Roman" w:hAnsi="Times New Roman" w:cs="Times New Roman"/>
            <w:color w:val="000000"/>
            <w:kern w:val="0"/>
            <w:sz w:val="28"/>
            <w:szCs w:val="28"/>
            <w:lang w:eastAsia="ru-RU" w:bidi="ru-RU"/>
          </w:rPr>
          <w:tab/>
          <w:t>110</w:t>
        </w:r>
      </w:hyperlink>
    </w:p>
    <w:p w:rsidR="008444CF" w:rsidRPr="008444CF" w:rsidRDefault="008444CF" w:rsidP="008444CF">
      <w:pPr>
        <w:numPr>
          <w:ilvl w:val="0"/>
          <w:numId w:val="16"/>
        </w:numPr>
        <w:tabs>
          <w:tab w:val="clear" w:pos="709"/>
          <w:tab w:val="left" w:pos="853"/>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8444CF">
        <w:rPr>
          <w:rFonts w:ascii="Times New Roman" w:eastAsia="Times New Roman" w:hAnsi="Times New Roman" w:cs="Times New Roman"/>
          <w:color w:val="000000"/>
          <w:kern w:val="0"/>
          <w:sz w:val="28"/>
          <w:szCs w:val="28"/>
          <w:lang w:eastAsia="ru-RU" w:bidi="ru-RU"/>
        </w:rPr>
        <w:t xml:space="preserve">Расчет себестоимости при получении </w:t>
      </w:r>
      <w:r w:rsidRPr="008444CF">
        <w:rPr>
          <w:rFonts w:ascii="Times New Roman" w:eastAsia="Times New Roman" w:hAnsi="Times New Roman" w:cs="Times New Roman"/>
          <w:color w:val="000000"/>
          <w:kern w:val="0"/>
          <w:sz w:val="28"/>
          <w:szCs w:val="28"/>
          <w:lang w:val="en-US" w:eastAsia="en-US" w:bidi="en-US"/>
        </w:rPr>
        <w:t>CoMo</w:t>
      </w:r>
      <w:r w:rsidRPr="008444CF">
        <w:rPr>
          <w:rFonts w:ascii="Times New Roman" w:eastAsia="Times New Roman" w:hAnsi="Times New Roman" w:cs="Times New Roman"/>
          <w:color w:val="000000"/>
          <w:kern w:val="0"/>
          <w:sz w:val="28"/>
          <w:szCs w:val="28"/>
          <w:lang w:eastAsia="en-US" w:bidi="en-US"/>
        </w:rPr>
        <w:t>/</w:t>
      </w:r>
      <w:r w:rsidRPr="008444CF">
        <w:rPr>
          <w:rFonts w:ascii="Times New Roman" w:eastAsia="Times New Roman" w:hAnsi="Times New Roman" w:cs="Times New Roman"/>
          <w:color w:val="000000"/>
          <w:kern w:val="0"/>
          <w:sz w:val="28"/>
          <w:szCs w:val="28"/>
          <w:lang w:val="en-US" w:eastAsia="en-US" w:bidi="en-US"/>
        </w:rPr>
        <w:t>Al</w:t>
      </w:r>
      <w:r w:rsidRPr="008444CF">
        <w:rPr>
          <w:rFonts w:ascii="Times New Roman" w:eastAsia="Times New Roman" w:hAnsi="Times New Roman" w:cs="Times New Roman"/>
          <w:color w:val="000000"/>
          <w:kern w:val="0"/>
          <w:sz w:val="18"/>
          <w:szCs w:val="18"/>
          <w:vertAlign w:val="subscript"/>
          <w:lang w:eastAsia="en-US" w:bidi="en-US"/>
        </w:rPr>
        <w:t>2</w:t>
      </w:r>
      <w:r w:rsidRPr="008444CF">
        <w:rPr>
          <w:rFonts w:ascii="Times New Roman" w:eastAsia="Times New Roman" w:hAnsi="Times New Roman" w:cs="Times New Roman"/>
          <w:color w:val="000000"/>
          <w:kern w:val="0"/>
          <w:sz w:val="28"/>
          <w:szCs w:val="28"/>
          <w:lang w:val="en-US" w:eastAsia="en-US" w:bidi="en-US"/>
        </w:rPr>
        <w:t>O</w:t>
      </w:r>
      <w:r w:rsidRPr="008444CF">
        <w:rPr>
          <w:rFonts w:ascii="Corbel" w:eastAsia="Corbel" w:hAnsi="Corbel" w:cs="Corbel"/>
          <w:color w:val="000000"/>
          <w:kern w:val="0"/>
          <w:sz w:val="18"/>
          <w:szCs w:val="18"/>
          <w:lang w:eastAsia="en-US" w:bidi="en-US"/>
        </w:rPr>
        <w:t>3</w:t>
      </w:r>
      <w:r w:rsidRPr="008444CF">
        <w:rPr>
          <w:rFonts w:ascii="Times New Roman" w:eastAsia="Times New Roman" w:hAnsi="Times New Roman" w:cs="Times New Roman"/>
          <w:color w:val="000000"/>
          <w:kern w:val="0"/>
          <w:sz w:val="28"/>
          <w:szCs w:val="28"/>
          <w:lang w:eastAsia="en-US" w:bidi="en-US"/>
        </w:rPr>
        <w:t>-</w:t>
      </w:r>
      <w:r w:rsidRPr="008444CF">
        <w:rPr>
          <w:rFonts w:ascii="Times New Roman" w:eastAsia="Times New Roman" w:hAnsi="Times New Roman" w:cs="Times New Roman"/>
          <w:color w:val="000000"/>
          <w:kern w:val="0"/>
          <w:sz w:val="28"/>
          <w:szCs w:val="28"/>
          <w:lang w:val="en-US" w:eastAsia="en-US" w:bidi="en-US"/>
        </w:rPr>
        <w:t>MgO</w:t>
      </w:r>
      <w:r w:rsidRPr="008444CF">
        <w:rPr>
          <w:rFonts w:ascii="Times New Roman" w:eastAsia="Times New Roman" w:hAnsi="Times New Roman" w:cs="Times New Roman"/>
          <w:color w:val="000000"/>
          <w:kern w:val="0"/>
          <w:sz w:val="28"/>
          <w:szCs w:val="28"/>
          <w:lang w:eastAsia="en-US" w:bidi="en-US"/>
        </w:rPr>
        <w:t xml:space="preserve"> </w:t>
      </w:r>
      <w:r w:rsidRPr="008444CF">
        <w:rPr>
          <w:rFonts w:ascii="Times New Roman" w:eastAsia="Times New Roman" w:hAnsi="Times New Roman" w:cs="Times New Roman"/>
          <w:color w:val="000000"/>
          <w:kern w:val="0"/>
          <w:sz w:val="28"/>
          <w:szCs w:val="28"/>
          <w:lang w:eastAsia="ru-RU" w:bidi="ru-RU"/>
        </w:rPr>
        <w:t>в</w:t>
      </w:r>
    </w:p>
    <w:p w:rsidR="008444CF" w:rsidRPr="008444CF" w:rsidRDefault="008444CF" w:rsidP="008444CF">
      <w:pPr>
        <w:tabs>
          <w:tab w:val="clear" w:pos="709"/>
          <w:tab w:val="right" w:leader="dot" w:pos="9322"/>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hyperlink w:anchor="bookmark68" w:tooltip="Current Document">
        <w:r w:rsidRPr="008444CF">
          <w:rPr>
            <w:rFonts w:ascii="Times New Roman" w:eastAsia="Times New Roman" w:hAnsi="Times New Roman" w:cs="Times New Roman"/>
            <w:color w:val="000000"/>
            <w:kern w:val="0"/>
            <w:sz w:val="28"/>
            <w:szCs w:val="28"/>
            <w:lang w:eastAsia="ru-RU" w:bidi="ru-RU"/>
          </w:rPr>
          <w:t>лабораторных условиях</w:t>
        </w:r>
        <w:r w:rsidRPr="008444CF">
          <w:rPr>
            <w:rFonts w:ascii="Times New Roman" w:eastAsia="Times New Roman" w:hAnsi="Times New Roman" w:cs="Times New Roman"/>
            <w:color w:val="000000"/>
            <w:kern w:val="0"/>
            <w:sz w:val="28"/>
            <w:szCs w:val="28"/>
            <w:lang w:eastAsia="ru-RU" w:bidi="ru-RU"/>
          </w:rPr>
          <w:tab/>
          <w:t>110</w:t>
        </w:r>
      </w:hyperlink>
    </w:p>
    <w:p w:rsidR="008444CF" w:rsidRPr="008444CF" w:rsidRDefault="008444CF" w:rsidP="008444CF">
      <w:pPr>
        <w:numPr>
          <w:ilvl w:val="0"/>
          <w:numId w:val="16"/>
        </w:numPr>
        <w:tabs>
          <w:tab w:val="clear" w:pos="709"/>
          <w:tab w:val="left" w:pos="872"/>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8444CF">
        <w:rPr>
          <w:rFonts w:ascii="Times New Roman" w:eastAsia="Times New Roman" w:hAnsi="Times New Roman" w:cs="Times New Roman"/>
          <w:color w:val="000000"/>
          <w:kern w:val="0"/>
          <w:sz w:val="28"/>
          <w:szCs w:val="28"/>
          <w:lang w:eastAsia="ru-RU" w:bidi="ru-RU"/>
        </w:rPr>
        <w:t xml:space="preserve">Расчет себестоимости при получении </w:t>
      </w:r>
      <w:r w:rsidRPr="008444CF">
        <w:rPr>
          <w:rFonts w:ascii="Times New Roman" w:eastAsia="Times New Roman" w:hAnsi="Times New Roman" w:cs="Times New Roman"/>
          <w:color w:val="000000"/>
          <w:kern w:val="0"/>
          <w:sz w:val="28"/>
          <w:szCs w:val="28"/>
          <w:lang w:val="en-US" w:eastAsia="en-US" w:bidi="en-US"/>
        </w:rPr>
        <w:t>CoMo</w:t>
      </w:r>
      <w:r w:rsidRPr="008444CF">
        <w:rPr>
          <w:rFonts w:ascii="Times New Roman" w:eastAsia="Times New Roman" w:hAnsi="Times New Roman" w:cs="Times New Roman"/>
          <w:color w:val="000000"/>
          <w:kern w:val="0"/>
          <w:sz w:val="28"/>
          <w:szCs w:val="28"/>
          <w:lang w:eastAsia="en-US" w:bidi="en-US"/>
        </w:rPr>
        <w:t>/</w:t>
      </w:r>
      <w:r w:rsidRPr="008444CF">
        <w:rPr>
          <w:rFonts w:ascii="Times New Roman" w:eastAsia="Times New Roman" w:hAnsi="Times New Roman" w:cs="Times New Roman"/>
          <w:color w:val="000000"/>
          <w:kern w:val="0"/>
          <w:sz w:val="28"/>
          <w:szCs w:val="28"/>
          <w:lang w:val="en-US" w:eastAsia="en-US" w:bidi="en-US"/>
        </w:rPr>
        <w:t>Al</w:t>
      </w:r>
      <w:r w:rsidRPr="008444CF">
        <w:rPr>
          <w:rFonts w:ascii="Times New Roman" w:eastAsia="Times New Roman" w:hAnsi="Times New Roman" w:cs="Times New Roman"/>
          <w:color w:val="000000"/>
          <w:kern w:val="0"/>
          <w:sz w:val="18"/>
          <w:szCs w:val="18"/>
          <w:vertAlign w:val="subscript"/>
          <w:lang w:eastAsia="en-US" w:bidi="en-US"/>
        </w:rPr>
        <w:t>2</w:t>
      </w:r>
      <w:r w:rsidRPr="008444CF">
        <w:rPr>
          <w:rFonts w:ascii="Times New Roman" w:eastAsia="Times New Roman" w:hAnsi="Times New Roman" w:cs="Times New Roman"/>
          <w:color w:val="000000"/>
          <w:kern w:val="0"/>
          <w:sz w:val="28"/>
          <w:szCs w:val="28"/>
          <w:lang w:val="en-US" w:eastAsia="en-US" w:bidi="en-US"/>
        </w:rPr>
        <w:t>O</w:t>
      </w:r>
      <w:r w:rsidRPr="008444CF">
        <w:rPr>
          <w:rFonts w:ascii="Times New Roman" w:eastAsia="Times New Roman" w:hAnsi="Times New Roman" w:cs="Times New Roman"/>
          <w:color w:val="000000"/>
          <w:kern w:val="0"/>
          <w:sz w:val="18"/>
          <w:szCs w:val="18"/>
          <w:vertAlign w:val="subscript"/>
          <w:lang w:eastAsia="en-US" w:bidi="en-US"/>
        </w:rPr>
        <w:t>3</w:t>
      </w:r>
      <w:r w:rsidRPr="008444CF">
        <w:rPr>
          <w:rFonts w:ascii="Times New Roman" w:eastAsia="Times New Roman" w:hAnsi="Times New Roman" w:cs="Times New Roman"/>
          <w:color w:val="000000"/>
          <w:kern w:val="0"/>
          <w:sz w:val="28"/>
          <w:szCs w:val="28"/>
          <w:lang w:eastAsia="en-US" w:bidi="en-US"/>
        </w:rPr>
        <w:t>-</w:t>
      </w:r>
      <w:r w:rsidRPr="008444CF">
        <w:rPr>
          <w:rFonts w:ascii="Times New Roman" w:eastAsia="Times New Roman" w:hAnsi="Times New Roman" w:cs="Times New Roman"/>
          <w:color w:val="000000"/>
          <w:kern w:val="0"/>
          <w:sz w:val="28"/>
          <w:szCs w:val="28"/>
          <w:lang w:val="en-US" w:eastAsia="en-US" w:bidi="en-US"/>
        </w:rPr>
        <w:t>MgO</w:t>
      </w:r>
      <w:r w:rsidRPr="008444CF">
        <w:rPr>
          <w:rFonts w:ascii="Times New Roman" w:eastAsia="Times New Roman" w:hAnsi="Times New Roman" w:cs="Times New Roman"/>
          <w:color w:val="000000"/>
          <w:kern w:val="0"/>
          <w:sz w:val="28"/>
          <w:szCs w:val="28"/>
          <w:lang w:eastAsia="en-US" w:bidi="en-US"/>
        </w:rPr>
        <w:t xml:space="preserve"> </w:t>
      </w:r>
      <w:r w:rsidRPr="008444CF">
        <w:rPr>
          <w:rFonts w:ascii="Times New Roman" w:eastAsia="Times New Roman" w:hAnsi="Times New Roman" w:cs="Times New Roman"/>
          <w:color w:val="000000"/>
          <w:kern w:val="0"/>
          <w:sz w:val="28"/>
          <w:szCs w:val="28"/>
          <w:lang w:eastAsia="ru-RU" w:bidi="ru-RU"/>
        </w:rPr>
        <w:t>катализатора в</w:t>
      </w:r>
    </w:p>
    <w:p w:rsidR="008444CF" w:rsidRPr="008444CF" w:rsidRDefault="008444CF" w:rsidP="008444CF">
      <w:pPr>
        <w:tabs>
          <w:tab w:val="clear" w:pos="709"/>
          <w:tab w:val="right" w:leader="dot" w:pos="9322"/>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8444CF">
        <w:rPr>
          <w:rFonts w:ascii="Times New Roman" w:eastAsia="Times New Roman" w:hAnsi="Times New Roman" w:cs="Times New Roman"/>
          <w:color w:val="000000"/>
          <w:kern w:val="0"/>
          <w:sz w:val="28"/>
          <w:szCs w:val="28"/>
          <w:lang w:eastAsia="ru-RU" w:bidi="ru-RU"/>
        </w:rPr>
        <w:t>промышленных условиях</w:t>
      </w:r>
      <w:r w:rsidRPr="008444CF">
        <w:rPr>
          <w:rFonts w:ascii="Times New Roman" w:eastAsia="Times New Roman" w:hAnsi="Times New Roman" w:cs="Times New Roman"/>
          <w:color w:val="000000"/>
          <w:kern w:val="0"/>
          <w:sz w:val="28"/>
          <w:szCs w:val="28"/>
          <w:lang w:eastAsia="ru-RU" w:bidi="ru-RU"/>
        </w:rPr>
        <w:tab/>
        <w:t>112</w:t>
      </w:r>
    </w:p>
    <w:p w:rsidR="008444CF" w:rsidRPr="008444CF" w:rsidRDefault="008444CF" w:rsidP="008444CF">
      <w:pPr>
        <w:numPr>
          <w:ilvl w:val="0"/>
          <w:numId w:val="16"/>
        </w:numPr>
        <w:tabs>
          <w:tab w:val="clear" w:pos="709"/>
          <w:tab w:val="left" w:pos="872"/>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8444CF">
        <w:rPr>
          <w:rFonts w:ascii="Times New Roman" w:eastAsia="Times New Roman" w:hAnsi="Times New Roman" w:cs="Times New Roman"/>
          <w:color w:val="000000"/>
          <w:kern w:val="0"/>
          <w:sz w:val="28"/>
          <w:szCs w:val="28"/>
          <w:lang w:eastAsia="ru-RU" w:bidi="ru-RU"/>
        </w:rPr>
        <w:t>Финансовый план предприятия, производящего катализатор в</w:t>
      </w:r>
    </w:p>
    <w:p w:rsidR="008444CF" w:rsidRPr="008444CF" w:rsidRDefault="008444CF" w:rsidP="008444CF">
      <w:pPr>
        <w:tabs>
          <w:tab w:val="clear" w:pos="709"/>
          <w:tab w:val="right" w:leader="dot" w:pos="9322"/>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8444CF">
        <w:rPr>
          <w:rFonts w:ascii="Times New Roman" w:eastAsia="Times New Roman" w:hAnsi="Times New Roman" w:cs="Times New Roman"/>
          <w:color w:val="000000"/>
          <w:kern w:val="0"/>
          <w:sz w:val="28"/>
          <w:szCs w:val="28"/>
          <w:lang w:eastAsia="ru-RU" w:bidi="ru-RU"/>
        </w:rPr>
        <w:t>промышленном масштабе</w:t>
      </w:r>
      <w:r w:rsidRPr="008444CF">
        <w:rPr>
          <w:rFonts w:ascii="Times New Roman" w:eastAsia="Times New Roman" w:hAnsi="Times New Roman" w:cs="Times New Roman"/>
          <w:color w:val="000000"/>
          <w:kern w:val="0"/>
          <w:sz w:val="28"/>
          <w:szCs w:val="28"/>
          <w:lang w:eastAsia="ru-RU" w:bidi="ru-RU"/>
        </w:rPr>
        <w:tab/>
        <w:t>113</w:t>
      </w:r>
    </w:p>
    <w:p w:rsidR="008444CF" w:rsidRPr="008444CF" w:rsidRDefault="008444CF" w:rsidP="008444CF">
      <w:pPr>
        <w:tabs>
          <w:tab w:val="clear" w:pos="709"/>
          <w:tab w:val="right" w:leader="dot" w:pos="9322"/>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8444CF">
        <w:rPr>
          <w:rFonts w:ascii="Times New Roman" w:eastAsia="Times New Roman" w:hAnsi="Times New Roman" w:cs="Times New Roman"/>
          <w:color w:val="000000"/>
          <w:kern w:val="0"/>
          <w:sz w:val="28"/>
          <w:szCs w:val="28"/>
          <w:lang w:eastAsia="ru-RU" w:bidi="ru-RU"/>
        </w:rPr>
        <w:t>ВЫВОДЫ ПО ГЛАВЕ 5</w:t>
      </w:r>
      <w:r w:rsidRPr="008444CF">
        <w:rPr>
          <w:rFonts w:ascii="Times New Roman" w:eastAsia="Times New Roman" w:hAnsi="Times New Roman" w:cs="Times New Roman"/>
          <w:color w:val="000000"/>
          <w:kern w:val="0"/>
          <w:sz w:val="28"/>
          <w:szCs w:val="28"/>
          <w:lang w:eastAsia="ru-RU" w:bidi="ru-RU"/>
        </w:rPr>
        <w:tab/>
        <w:t>114</w:t>
      </w:r>
    </w:p>
    <w:p w:rsidR="008444CF" w:rsidRPr="008444CF" w:rsidRDefault="008444CF" w:rsidP="008444CF">
      <w:pPr>
        <w:tabs>
          <w:tab w:val="clear" w:pos="709"/>
          <w:tab w:val="right" w:leader="dot" w:pos="9322"/>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8444CF">
        <w:rPr>
          <w:rFonts w:ascii="Times New Roman" w:eastAsia="Times New Roman" w:hAnsi="Times New Roman" w:cs="Times New Roman"/>
          <w:color w:val="000000"/>
          <w:kern w:val="0"/>
          <w:sz w:val="28"/>
          <w:szCs w:val="28"/>
          <w:lang w:eastAsia="ru-RU" w:bidi="ru-RU"/>
        </w:rPr>
        <w:t>ОСНОВНЫЕ ВЫВОДЫ И РЕЗУЛЬТАТЫ РАБОТЫ</w:t>
      </w:r>
      <w:r w:rsidRPr="008444CF">
        <w:rPr>
          <w:rFonts w:ascii="Times New Roman" w:eastAsia="Times New Roman" w:hAnsi="Times New Roman" w:cs="Times New Roman"/>
          <w:color w:val="000000"/>
          <w:kern w:val="0"/>
          <w:sz w:val="28"/>
          <w:szCs w:val="28"/>
          <w:lang w:eastAsia="ru-RU" w:bidi="ru-RU"/>
        </w:rPr>
        <w:tab/>
        <w:t>116</w:t>
      </w:r>
    </w:p>
    <w:p w:rsidR="008444CF" w:rsidRPr="008444CF" w:rsidRDefault="008444CF" w:rsidP="008444CF">
      <w:pPr>
        <w:tabs>
          <w:tab w:val="clear" w:pos="709"/>
          <w:tab w:val="right" w:leader="dot" w:pos="9322"/>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8444CF">
        <w:rPr>
          <w:rFonts w:ascii="Times New Roman" w:eastAsia="Times New Roman" w:hAnsi="Times New Roman" w:cs="Times New Roman"/>
          <w:color w:val="000000"/>
          <w:kern w:val="0"/>
          <w:sz w:val="28"/>
          <w:szCs w:val="28"/>
          <w:lang w:eastAsia="ru-RU" w:bidi="ru-RU"/>
        </w:rPr>
        <w:t>СПИСОК ЛИТЕРАТУРЫ</w:t>
      </w:r>
      <w:r w:rsidRPr="008444CF">
        <w:rPr>
          <w:rFonts w:ascii="Times New Roman" w:eastAsia="Times New Roman" w:hAnsi="Times New Roman" w:cs="Times New Roman"/>
          <w:color w:val="000000"/>
          <w:kern w:val="0"/>
          <w:sz w:val="28"/>
          <w:szCs w:val="28"/>
          <w:lang w:eastAsia="ru-RU" w:bidi="ru-RU"/>
        </w:rPr>
        <w:tab/>
        <w:t>118</w:t>
      </w:r>
    </w:p>
    <w:p w:rsidR="008444CF" w:rsidRPr="008444CF" w:rsidRDefault="008444CF" w:rsidP="008444CF">
      <w:pPr>
        <w:tabs>
          <w:tab w:val="clear" w:pos="709"/>
          <w:tab w:val="right" w:leader="dot" w:pos="9322"/>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sectPr w:rsidR="008444CF" w:rsidRPr="008444CF" w:rsidSect="008444CF">
          <w:headerReference w:type="even" r:id="rId9"/>
          <w:headerReference w:type="default" r:id="rId10"/>
          <w:type w:val="continuous"/>
          <w:pgSz w:w="11900" w:h="16840"/>
          <w:pgMar w:top="1142" w:right="817" w:bottom="1147" w:left="1671" w:header="0" w:footer="3" w:gutter="0"/>
          <w:cols w:space="720"/>
          <w:noEndnote/>
          <w:titlePg/>
          <w:docGrid w:linePitch="360"/>
        </w:sectPr>
      </w:pPr>
      <w:r w:rsidRPr="008444CF">
        <w:rPr>
          <w:rFonts w:ascii="Times New Roman" w:eastAsia="Times New Roman" w:hAnsi="Times New Roman" w:cs="Times New Roman"/>
          <w:color w:val="000000"/>
          <w:kern w:val="0"/>
          <w:sz w:val="28"/>
          <w:szCs w:val="28"/>
          <w:lang w:eastAsia="ru-RU" w:bidi="ru-RU"/>
        </w:rPr>
        <w:t>ПРИЛОЖЕНИЯ</w:t>
      </w:r>
      <w:r w:rsidRPr="008444CF">
        <w:rPr>
          <w:rFonts w:ascii="Times New Roman" w:eastAsia="Times New Roman" w:hAnsi="Times New Roman" w:cs="Times New Roman"/>
          <w:color w:val="000000"/>
          <w:kern w:val="0"/>
          <w:sz w:val="28"/>
          <w:szCs w:val="28"/>
          <w:lang w:eastAsia="ru-RU" w:bidi="ru-RU"/>
        </w:rPr>
        <w:tab/>
        <w:t>133</w:t>
      </w:r>
      <w:r w:rsidRPr="008444CF">
        <w:rPr>
          <w:rFonts w:ascii="Times New Roman" w:eastAsia="Times New Roman" w:hAnsi="Times New Roman" w:cs="Times New Roman"/>
          <w:color w:val="000000"/>
          <w:kern w:val="0"/>
          <w:sz w:val="28"/>
          <w:szCs w:val="28"/>
          <w:lang w:eastAsia="ru-RU" w:bidi="ru-RU"/>
        </w:rPr>
        <w:fldChar w:fldCharType="end"/>
      </w:r>
    </w:p>
    <w:p w:rsidR="008444CF" w:rsidRPr="008444CF" w:rsidRDefault="008444CF" w:rsidP="008444CF">
      <w:pPr>
        <w:tabs>
          <w:tab w:val="clear" w:pos="709"/>
        </w:tabs>
        <w:suppressAutoHyphens w:val="0"/>
        <w:spacing w:after="532" w:line="280" w:lineRule="exact"/>
        <w:ind w:firstLine="0"/>
        <w:jc w:val="center"/>
        <w:rPr>
          <w:rFonts w:ascii="Times New Roman" w:eastAsia="Times New Roman" w:hAnsi="Times New Roman" w:cs="Times New Roman"/>
          <w:b/>
          <w:bCs/>
          <w:color w:val="000000"/>
          <w:kern w:val="0"/>
          <w:sz w:val="28"/>
          <w:szCs w:val="28"/>
          <w:lang w:eastAsia="ru-RU" w:bidi="ru-RU"/>
        </w:rPr>
      </w:pPr>
      <w:r w:rsidRPr="008444CF">
        <w:rPr>
          <w:rFonts w:ascii="Times New Roman" w:eastAsia="Times New Roman" w:hAnsi="Times New Roman" w:cs="Times New Roman"/>
          <w:b/>
          <w:bCs/>
          <w:color w:val="000000"/>
          <w:kern w:val="0"/>
          <w:sz w:val="28"/>
          <w:szCs w:val="28"/>
          <w:lang w:eastAsia="ru-RU" w:bidi="ru-RU"/>
        </w:rPr>
        <w:t>ВВЕДЕНИЕ</w:t>
      </w:r>
    </w:p>
    <w:p w:rsidR="008444CF" w:rsidRPr="008444CF" w:rsidRDefault="008444CF" w:rsidP="008444CF">
      <w:pPr>
        <w:tabs>
          <w:tab w:val="clear" w:pos="709"/>
          <w:tab w:val="left" w:pos="3096"/>
          <w:tab w:val="left" w:pos="4997"/>
          <w:tab w:val="left" w:pos="6547"/>
        </w:tabs>
        <w:suppressAutoHyphens w:val="0"/>
        <w:spacing w:after="0" w:line="480" w:lineRule="exact"/>
        <w:ind w:firstLine="740"/>
        <w:rPr>
          <w:rFonts w:ascii="Times New Roman" w:eastAsia="Times New Roman" w:hAnsi="Times New Roman" w:cs="Times New Roman"/>
          <w:color w:val="000000"/>
          <w:kern w:val="0"/>
          <w:sz w:val="28"/>
          <w:szCs w:val="28"/>
          <w:lang w:eastAsia="ru-RU" w:bidi="ru-RU"/>
        </w:rPr>
      </w:pPr>
      <w:r w:rsidRPr="008444CF">
        <w:rPr>
          <w:rFonts w:ascii="Times New Roman" w:eastAsia="Times New Roman" w:hAnsi="Times New Roman" w:cs="Times New Roman"/>
          <w:b/>
          <w:bCs/>
          <w:color w:val="000000"/>
          <w:kern w:val="0"/>
          <w:sz w:val="28"/>
          <w:szCs w:val="28"/>
          <w:lang w:eastAsia="ru-RU" w:bidi="ru-RU"/>
        </w:rPr>
        <w:t>Актуальность работы</w:t>
      </w:r>
      <w:r w:rsidRPr="008444CF">
        <w:rPr>
          <w:rFonts w:ascii="Times New Roman" w:eastAsia="Times New Roman" w:hAnsi="Times New Roman" w:cs="Times New Roman"/>
          <w:color w:val="000000"/>
          <w:kern w:val="0"/>
          <w:sz w:val="28"/>
          <w:szCs w:val="28"/>
          <w:lang w:eastAsia="ru-RU" w:bidi="ru-RU"/>
        </w:rPr>
        <w:t>. Одним из интенсивно развивающихся направлений наноиндустрии является синтез углеродных нанотрубок (УНТ). Это связано со специфическими свойствами УНТ, а именно, способностью к холодной эмиссии</w:t>
      </w:r>
      <w:r w:rsidRPr="008444CF">
        <w:rPr>
          <w:rFonts w:ascii="Times New Roman" w:eastAsia="Times New Roman" w:hAnsi="Times New Roman" w:cs="Times New Roman"/>
          <w:color w:val="000000"/>
          <w:kern w:val="0"/>
          <w:sz w:val="28"/>
          <w:szCs w:val="28"/>
          <w:lang w:eastAsia="ru-RU" w:bidi="ru-RU"/>
        </w:rPr>
        <w:tab/>
        <w:t>электронов,</w:t>
      </w:r>
      <w:r w:rsidRPr="008444CF">
        <w:rPr>
          <w:rFonts w:ascii="Times New Roman" w:eastAsia="Times New Roman" w:hAnsi="Times New Roman" w:cs="Times New Roman"/>
          <w:color w:val="000000"/>
          <w:kern w:val="0"/>
          <w:sz w:val="28"/>
          <w:szCs w:val="28"/>
          <w:lang w:eastAsia="ru-RU" w:bidi="ru-RU"/>
        </w:rPr>
        <w:tab/>
        <w:t>хорошей</w:t>
      </w:r>
      <w:r w:rsidRPr="008444CF">
        <w:rPr>
          <w:rFonts w:ascii="Times New Roman" w:eastAsia="Times New Roman" w:hAnsi="Times New Roman" w:cs="Times New Roman"/>
          <w:color w:val="000000"/>
          <w:kern w:val="0"/>
          <w:sz w:val="28"/>
          <w:szCs w:val="28"/>
          <w:lang w:eastAsia="ru-RU" w:bidi="ru-RU"/>
        </w:rPr>
        <w:tab/>
        <w:t>электропроводностью,</w:t>
      </w:r>
    </w:p>
    <w:p w:rsidR="008444CF" w:rsidRPr="008444CF" w:rsidRDefault="008444CF" w:rsidP="008444CF">
      <w:pPr>
        <w:tabs>
          <w:tab w:val="clear" w:pos="709"/>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8444CF">
        <w:rPr>
          <w:rFonts w:ascii="Times New Roman" w:eastAsia="Times New Roman" w:hAnsi="Times New Roman" w:cs="Times New Roman"/>
          <w:color w:val="000000"/>
          <w:kern w:val="0"/>
          <w:sz w:val="28"/>
          <w:szCs w:val="28"/>
          <w:lang w:eastAsia="ru-RU" w:bidi="ru-RU"/>
        </w:rPr>
        <w:t>сорбционными свойствами, химической и термической стабильностью, высокой прочностью. Непрерывно увеличивается количество материалов и изделий, полученных с применением УНТ: смазки и бетоны специального назначения; антистатические, фотоустойчивые и радиопоглощающие покрытия; полимерные композиты и т.д. В связи с этим, разработка современных технологий промышленного синтеза УНТ является весьма актуальной.</w:t>
      </w:r>
    </w:p>
    <w:p w:rsidR="008444CF" w:rsidRPr="008444CF" w:rsidRDefault="008444CF" w:rsidP="008444CF">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eastAsia="ru-RU" w:bidi="ru-RU"/>
        </w:rPr>
      </w:pPr>
      <w:r w:rsidRPr="008444CF">
        <w:rPr>
          <w:rFonts w:ascii="Times New Roman" w:eastAsia="Times New Roman" w:hAnsi="Times New Roman" w:cs="Times New Roman"/>
          <w:color w:val="000000"/>
          <w:kern w:val="0"/>
          <w:sz w:val="28"/>
          <w:szCs w:val="28"/>
          <w:lang w:eastAsia="ru-RU" w:bidi="ru-RU"/>
        </w:rPr>
        <w:t xml:space="preserve">Как показал мировой опыт, наиболее целесообразным для промышленной реализации является метод газофазного химического осаждения (ГФХО) на поверхности металлоксидного катализатора, состоящего, по меньшей мере, из двух функциональных компонентов - активного (соединения </w:t>
      </w:r>
      <w:r w:rsidRPr="008444CF">
        <w:rPr>
          <w:rFonts w:ascii="Times New Roman" w:eastAsia="Times New Roman" w:hAnsi="Times New Roman" w:cs="Times New Roman"/>
          <w:color w:val="000000"/>
          <w:kern w:val="0"/>
          <w:sz w:val="28"/>
          <w:szCs w:val="28"/>
          <w:lang w:val="en-US" w:eastAsia="en-US" w:bidi="en-US"/>
        </w:rPr>
        <w:t>Ni</w:t>
      </w:r>
      <w:r w:rsidRPr="008444CF">
        <w:rPr>
          <w:rFonts w:ascii="Times New Roman" w:eastAsia="Times New Roman" w:hAnsi="Times New Roman" w:cs="Times New Roman"/>
          <w:color w:val="000000"/>
          <w:kern w:val="0"/>
          <w:sz w:val="28"/>
          <w:szCs w:val="28"/>
          <w:lang w:eastAsia="en-US" w:bidi="en-US"/>
        </w:rPr>
        <w:t xml:space="preserve">, </w:t>
      </w:r>
      <w:r w:rsidRPr="008444CF">
        <w:rPr>
          <w:rFonts w:ascii="Times New Roman" w:eastAsia="Times New Roman" w:hAnsi="Times New Roman" w:cs="Times New Roman"/>
          <w:color w:val="000000"/>
          <w:kern w:val="0"/>
          <w:sz w:val="28"/>
          <w:szCs w:val="28"/>
          <w:lang w:val="en-US" w:eastAsia="en-US" w:bidi="en-US"/>
        </w:rPr>
        <w:t>Fe</w:t>
      </w:r>
      <w:r w:rsidRPr="008444CF">
        <w:rPr>
          <w:rFonts w:ascii="Times New Roman" w:eastAsia="Times New Roman" w:hAnsi="Times New Roman" w:cs="Times New Roman"/>
          <w:color w:val="000000"/>
          <w:kern w:val="0"/>
          <w:sz w:val="28"/>
          <w:szCs w:val="28"/>
          <w:lang w:eastAsia="en-US" w:bidi="en-US"/>
        </w:rPr>
        <w:t xml:space="preserve">, </w:t>
      </w:r>
      <w:r w:rsidRPr="008444CF">
        <w:rPr>
          <w:rFonts w:ascii="Times New Roman" w:eastAsia="Times New Roman" w:hAnsi="Times New Roman" w:cs="Times New Roman"/>
          <w:color w:val="000000"/>
          <w:kern w:val="0"/>
          <w:sz w:val="28"/>
          <w:szCs w:val="28"/>
          <w:lang w:val="en-US" w:eastAsia="en-US" w:bidi="en-US"/>
        </w:rPr>
        <w:t>Co</w:t>
      </w:r>
      <w:r w:rsidRPr="008444CF">
        <w:rPr>
          <w:rFonts w:ascii="Times New Roman" w:eastAsia="Times New Roman" w:hAnsi="Times New Roman" w:cs="Times New Roman"/>
          <w:color w:val="000000"/>
          <w:kern w:val="0"/>
          <w:sz w:val="28"/>
          <w:szCs w:val="28"/>
          <w:lang w:eastAsia="en-US" w:bidi="en-US"/>
        </w:rPr>
        <w:t xml:space="preserve">) </w:t>
      </w:r>
      <w:r w:rsidRPr="008444CF">
        <w:rPr>
          <w:rFonts w:ascii="Times New Roman" w:eastAsia="Times New Roman" w:hAnsi="Times New Roman" w:cs="Times New Roman"/>
          <w:color w:val="000000"/>
          <w:kern w:val="0"/>
          <w:sz w:val="28"/>
          <w:szCs w:val="28"/>
          <w:lang w:eastAsia="ru-RU" w:bidi="ru-RU"/>
        </w:rPr>
        <w:t>и инертной матрицы (тугоплавкие оксиды). Существуют различные способы получения данного типа каталитических систем: прямое термическое разложение солей металлов, золь-гель метод, осаждение компонентов катализатора в растворах и др. При этом наиболее универсальным и простым для реализации является первый из перечисленных методов.</w:t>
      </w:r>
    </w:p>
    <w:p w:rsidR="008444CF" w:rsidRPr="008444CF" w:rsidRDefault="008444CF" w:rsidP="008444CF">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eastAsia="ru-RU" w:bidi="ru-RU"/>
        </w:rPr>
      </w:pPr>
      <w:r w:rsidRPr="008444CF">
        <w:rPr>
          <w:rFonts w:ascii="Times New Roman" w:eastAsia="Times New Roman" w:hAnsi="Times New Roman" w:cs="Times New Roman"/>
          <w:color w:val="000000"/>
          <w:kern w:val="0"/>
          <w:sz w:val="28"/>
          <w:szCs w:val="28"/>
          <w:lang w:eastAsia="ru-RU" w:bidi="ru-RU"/>
        </w:rPr>
        <w:t>Отечественные и зарубежные исследователи показали возможность синтеза УНТ с заданными качественными и количественными характеристиками, управление которыми возможно осуществлять посредством подбора состава и способа получения катализатора, а так же условий его обработки (восстановление, активация).</w:t>
      </w:r>
    </w:p>
    <w:p w:rsidR="008444CF" w:rsidRPr="008444CF" w:rsidRDefault="008444CF" w:rsidP="008444CF">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eastAsia="ru-RU" w:bidi="ru-RU"/>
        </w:rPr>
      </w:pPr>
      <w:r w:rsidRPr="008444CF">
        <w:rPr>
          <w:rFonts w:ascii="Times New Roman" w:eastAsia="Times New Roman" w:hAnsi="Times New Roman" w:cs="Times New Roman"/>
          <w:color w:val="000000"/>
          <w:kern w:val="0"/>
          <w:sz w:val="28"/>
          <w:szCs w:val="28"/>
          <w:lang w:eastAsia="ru-RU" w:bidi="ru-RU"/>
        </w:rPr>
        <w:t>Авторы подавляющего большинства научных работ придерживаются мнения, что для каждого морфологического вида нанотрубок должен быть подобран индивидуальный состав катализатора. Однако такой подход трудно осуществить в условиях промышленного производства, поскольку для этого требуется большой ассортимент исходных реагентов и рецептур. В то же время известно, что дополнительная стадия термической обработки полученного катализатора является способом воздействия на его структуру и свойства. Это позволяет в условиях промышленного производства организовать выпуск катализатора определенной рецептуры, а посредством варьирования условий термической обработки достигать необходимых характеристик (состава фаз, размера активных центров, удельной производительности и т.д.).</w:t>
      </w:r>
    </w:p>
    <w:p w:rsidR="008444CF" w:rsidRPr="008444CF" w:rsidRDefault="008444CF" w:rsidP="008444CF">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eastAsia="ru-RU" w:bidi="ru-RU"/>
        </w:rPr>
      </w:pPr>
      <w:r w:rsidRPr="008444CF">
        <w:rPr>
          <w:rFonts w:ascii="Times New Roman" w:eastAsia="Times New Roman" w:hAnsi="Times New Roman" w:cs="Times New Roman"/>
          <w:color w:val="000000"/>
          <w:kern w:val="0"/>
          <w:sz w:val="28"/>
          <w:szCs w:val="28"/>
          <w:lang w:eastAsia="ru-RU" w:bidi="ru-RU"/>
        </w:rPr>
        <w:t xml:space="preserve">Таким образом, актуальной является задача изучения закономерностей изменения состава и свойств хорошо зарекомендовавшего себя в промышленном производстве УНТ катализатора </w:t>
      </w:r>
      <w:r w:rsidRPr="008444CF">
        <w:rPr>
          <w:rFonts w:ascii="Times New Roman" w:eastAsia="Times New Roman" w:hAnsi="Times New Roman" w:cs="Times New Roman"/>
          <w:color w:val="000000"/>
          <w:kern w:val="0"/>
          <w:sz w:val="28"/>
          <w:szCs w:val="28"/>
          <w:lang w:val="en-US" w:eastAsia="en-US" w:bidi="en-US"/>
        </w:rPr>
        <w:t>CoMo</w:t>
      </w:r>
      <w:r w:rsidRPr="008444CF">
        <w:rPr>
          <w:rFonts w:ascii="Times New Roman" w:eastAsia="Times New Roman" w:hAnsi="Times New Roman" w:cs="Times New Roman"/>
          <w:color w:val="000000"/>
          <w:kern w:val="0"/>
          <w:sz w:val="28"/>
          <w:szCs w:val="28"/>
          <w:lang w:eastAsia="en-US" w:bidi="en-US"/>
        </w:rPr>
        <w:t>/</w:t>
      </w:r>
      <w:r w:rsidRPr="008444CF">
        <w:rPr>
          <w:rFonts w:ascii="Times New Roman" w:eastAsia="Times New Roman" w:hAnsi="Times New Roman" w:cs="Times New Roman"/>
          <w:color w:val="000000"/>
          <w:kern w:val="0"/>
          <w:sz w:val="28"/>
          <w:szCs w:val="28"/>
          <w:lang w:val="en-US" w:eastAsia="en-US" w:bidi="en-US"/>
        </w:rPr>
        <w:t>Al</w:t>
      </w:r>
      <w:r w:rsidRPr="008444CF">
        <w:rPr>
          <w:rFonts w:ascii="Times New Roman" w:eastAsia="Times New Roman" w:hAnsi="Times New Roman" w:cs="Times New Roman"/>
          <w:color w:val="000000"/>
          <w:kern w:val="0"/>
          <w:sz w:val="18"/>
          <w:szCs w:val="18"/>
          <w:vertAlign w:val="subscript"/>
          <w:lang w:eastAsia="en-US" w:bidi="en-US"/>
        </w:rPr>
        <w:t>2</w:t>
      </w:r>
      <w:r w:rsidRPr="008444CF">
        <w:rPr>
          <w:rFonts w:ascii="Times New Roman" w:eastAsia="Times New Roman" w:hAnsi="Times New Roman" w:cs="Times New Roman"/>
          <w:color w:val="000000"/>
          <w:kern w:val="0"/>
          <w:sz w:val="28"/>
          <w:szCs w:val="28"/>
          <w:lang w:val="en-US" w:eastAsia="en-US" w:bidi="en-US"/>
        </w:rPr>
        <w:t>O</w:t>
      </w:r>
      <w:r w:rsidRPr="008444CF">
        <w:rPr>
          <w:rFonts w:ascii="Corbel" w:eastAsia="Corbel" w:hAnsi="Corbel" w:cs="Corbel"/>
          <w:color w:val="000000"/>
          <w:kern w:val="0"/>
          <w:sz w:val="18"/>
          <w:szCs w:val="18"/>
          <w:lang w:eastAsia="en-US" w:bidi="en-US"/>
        </w:rPr>
        <w:t>3</w:t>
      </w:r>
      <w:r w:rsidRPr="008444CF">
        <w:rPr>
          <w:rFonts w:ascii="Times New Roman" w:eastAsia="Times New Roman" w:hAnsi="Times New Roman" w:cs="Times New Roman"/>
          <w:color w:val="000000"/>
          <w:kern w:val="0"/>
          <w:sz w:val="28"/>
          <w:szCs w:val="28"/>
          <w:lang w:eastAsia="en-US" w:bidi="en-US"/>
        </w:rPr>
        <w:t>-</w:t>
      </w:r>
      <w:r w:rsidRPr="008444CF">
        <w:rPr>
          <w:rFonts w:ascii="Times New Roman" w:eastAsia="Times New Roman" w:hAnsi="Times New Roman" w:cs="Times New Roman"/>
          <w:color w:val="000000"/>
          <w:kern w:val="0"/>
          <w:sz w:val="28"/>
          <w:szCs w:val="28"/>
          <w:lang w:val="en-US" w:eastAsia="en-US" w:bidi="en-US"/>
        </w:rPr>
        <w:t>MgO</w:t>
      </w:r>
      <w:r w:rsidRPr="008444CF">
        <w:rPr>
          <w:rFonts w:ascii="Times New Roman" w:eastAsia="Times New Roman" w:hAnsi="Times New Roman" w:cs="Times New Roman"/>
          <w:color w:val="000000"/>
          <w:kern w:val="0"/>
          <w:sz w:val="28"/>
          <w:szCs w:val="28"/>
          <w:lang w:eastAsia="en-US" w:bidi="en-US"/>
        </w:rPr>
        <w:t xml:space="preserve">, </w:t>
      </w:r>
      <w:r w:rsidRPr="008444CF">
        <w:rPr>
          <w:rFonts w:ascii="Times New Roman" w:eastAsia="Times New Roman" w:hAnsi="Times New Roman" w:cs="Times New Roman"/>
          <w:color w:val="000000"/>
          <w:kern w:val="0"/>
          <w:sz w:val="28"/>
          <w:szCs w:val="28"/>
          <w:lang w:eastAsia="ru-RU" w:bidi="ru-RU"/>
        </w:rPr>
        <w:t>а так же разработка практических рекомендаций для получения катализатора с заданными свойствами в промышленных условиях.</w:t>
      </w:r>
    </w:p>
    <w:p w:rsidR="008444CF" w:rsidRPr="008444CF" w:rsidRDefault="008444CF" w:rsidP="008444CF">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eastAsia="ru-RU" w:bidi="ru-RU"/>
        </w:rPr>
      </w:pPr>
      <w:r w:rsidRPr="008444CF">
        <w:rPr>
          <w:rFonts w:ascii="Times New Roman" w:eastAsia="Times New Roman" w:hAnsi="Times New Roman" w:cs="Times New Roman"/>
          <w:color w:val="000000"/>
          <w:kern w:val="0"/>
          <w:sz w:val="28"/>
          <w:szCs w:val="28"/>
          <w:lang w:eastAsia="ru-RU" w:bidi="ru-RU"/>
        </w:rPr>
        <w:t>Работа выполнена в соответствии с приоритетным направлением развития научно-технического комплекса РФ «Индустрия наносистем», поддержана грантами Российского фонда фундаментальных исследований № 18-43-680005 «Механизмы формирования эффективности каталитической системы синтеза углеродных наноструктурных материалов» и выполнялась в рамках договора № 15051401-ни от 15 мая 2014 года с ОАО "ЗАВКОМ" на выполнение НИОКР по теме "Создание производства полуфункциональных углеродных наноматериалов и суперконцентратов на их основе для использования в перспективных конструкционных полимерах и композитах нового поколения".</w:t>
      </w:r>
    </w:p>
    <w:p w:rsidR="008444CF" w:rsidRPr="008444CF" w:rsidRDefault="008444CF" w:rsidP="008444CF">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eastAsia="ru-RU" w:bidi="ru-RU"/>
        </w:rPr>
      </w:pPr>
      <w:r w:rsidRPr="008444CF">
        <w:rPr>
          <w:rFonts w:ascii="Times New Roman" w:eastAsia="Times New Roman" w:hAnsi="Times New Roman" w:cs="Times New Roman"/>
          <w:b/>
          <w:bCs/>
          <w:color w:val="000000"/>
          <w:kern w:val="0"/>
          <w:sz w:val="28"/>
          <w:szCs w:val="28"/>
          <w:lang w:eastAsia="ru-RU" w:bidi="ru-RU"/>
        </w:rPr>
        <w:t xml:space="preserve">Объектом исследования </w:t>
      </w:r>
      <w:r w:rsidRPr="008444CF">
        <w:rPr>
          <w:rFonts w:ascii="Times New Roman" w:eastAsia="Times New Roman" w:hAnsi="Times New Roman" w:cs="Times New Roman"/>
          <w:color w:val="000000"/>
          <w:kern w:val="0"/>
          <w:sz w:val="28"/>
          <w:szCs w:val="28"/>
          <w:lang w:eastAsia="ru-RU" w:bidi="ru-RU"/>
        </w:rPr>
        <w:t xml:space="preserve">являются процессы термической обработки катализаторов </w:t>
      </w:r>
      <w:r w:rsidRPr="008444CF">
        <w:rPr>
          <w:rFonts w:ascii="Times New Roman" w:eastAsia="Times New Roman" w:hAnsi="Times New Roman" w:cs="Times New Roman"/>
          <w:color w:val="000000"/>
          <w:kern w:val="0"/>
          <w:sz w:val="28"/>
          <w:szCs w:val="28"/>
          <w:lang w:eastAsia="en-US" w:bidi="en-US"/>
        </w:rPr>
        <w:t>(</w:t>
      </w:r>
      <w:r w:rsidRPr="008444CF">
        <w:rPr>
          <w:rFonts w:ascii="Times New Roman" w:eastAsia="Times New Roman" w:hAnsi="Times New Roman" w:cs="Times New Roman"/>
          <w:color w:val="000000"/>
          <w:kern w:val="0"/>
          <w:sz w:val="28"/>
          <w:szCs w:val="28"/>
          <w:lang w:val="en-US" w:eastAsia="en-US" w:bidi="en-US"/>
        </w:rPr>
        <w:t>CoMo</w:t>
      </w:r>
      <w:r w:rsidRPr="008444CF">
        <w:rPr>
          <w:rFonts w:ascii="Times New Roman" w:eastAsia="Times New Roman" w:hAnsi="Times New Roman" w:cs="Times New Roman"/>
          <w:color w:val="000000"/>
          <w:kern w:val="0"/>
          <w:sz w:val="28"/>
          <w:szCs w:val="28"/>
          <w:lang w:eastAsia="en-US" w:bidi="en-US"/>
        </w:rPr>
        <w:t>/</w:t>
      </w:r>
      <w:r w:rsidRPr="008444CF">
        <w:rPr>
          <w:rFonts w:ascii="Times New Roman" w:eastAsia="Times New Roman" w:hAnsi="Times New Roman" w:cs="Times New Roman"/>
          <w:color w:val="000000"/>
          <w:kern w:val="0"/>
          <w:sz w:val="28"/>
          <w:szCs w:val="28"/>
          <w:lang w:val="en-US" w:eastAsia="en-US" w:bidi="en-US"/>
        </w:rPr>
        <w:t>Al</w:t>
      </w:r>
      <w:r w:rsidRPr="008444CF">
        <w:rPr>
          <w:rFonts w:ascii="Corbel" w:eastAsia="Corbel" w:hAnsi="Corbel" w:cs="Corbel"/>
          <w:color w:val="000000"/>
          <w:kern w:val="0"/>
          <w:sz w:val="18"/>
          <w:szCs w:val="18"/>
          <w:lang w:eastAsia="en-US" w:bidi="en-US"/>
        </w:rPr>
        <w:t>2</w:t>
      </w:r>
      <w:r w:rsidRPr="008444CF">
        <w:rPr>
          <w:rFonts w:ascii="Times New Roman" w:eastAsia="Times New Roman" w:hAnsi="Times New Roman" w:cs="Times New Roman"/>
          <w:color w:val="000000"/>
          <w:kern w:val="0"/>
          <w:sz w:val="28"/>
          <w:szCs w:val="28"/>
          <w:lang w:val="en-US" w:eastAsia="en-US" w:bidi="en-US"/>
        </w:rPr>
        <w:t>O</w:t>
      </w:r>
      <w:r w:rsidRPr="008444CF">
        <w:rPr>
          <w:rFonts w:ascii="Corbel" w:eastAsia="Corbel" w:hAnsi="Corbel" w:cs="Corbel"/>
          <w:color w:val="000000"/>
          <w:kern w:val="0"/>
          <w:sz w:val="18"/>
          <w:szCs w:val="18"/>
          <w:lang w:eastAsia="en-US" w:bidi="en-US"/>
        </w:rPr>
        <w:t>3</w:t>
      </w:r>
      <w:r w:rsidRPr="008444CF">
        <w:rPr>
          <w:rFonts w:ascii="Times New Roman" w:eastAsia="Times New Roman" w:hAnsi="Times New Roman" w:cs="Times New Roman"/>
          <w:color w:val="000000"/>
          <w:kern w:val="0"/>
          <w:sz w:val="28"/>
          <w:szCs w:val="28"/>
          <w:lang w:eastAsia="en-US" w:bidi="en-US"/>
        </w:rPr>
        <w:t>-</w:t>
      </w:r>
      <w:r w:rsidRPr="008444CF">
        <w:rPr>
          <w:rFonts w:ascii="Times New Roman" w:eastAsia="Times New Roman" w:hAnsi="Times New Roman" w:cs="Times New Roman"/>
          <w:color w:val="000000"/>
          <w:kern w:val="0"/>
          <w:sz w:val="28"/>
          <w:szCs w:val="28"/>
          <w:lang w:val="en-US" w:eastAsia="en-US" w:bidi="en-US"/>
        </w:rPr>
        <w:t>MgO</w:t>
      </w:r>
      <w:r w:rsidRPr="008444CF">
        <w:rPr>
          <w:rFonts w:ascii="Times New Roman" w:eastAsia="Times New Roman" w:hAnsi="Times New Roman" w:cs="Times New Roman"/>
          <w:color w:val="000000"/>
          <w:kern w:val="0"/>
          <w:sz w:val="28"/>
          <w:szCs w:val="28"/>
          <w:lang w:eastAsia="en-US" w:bidi="en-US"/>
        </w:rPr>
        <w:t xml:space="preserve">) </w:t>
      </w:r>
      <w:r w:rsidRPr="008444CF">
        <w:rPr>
          <w:rFonts w:ascii="Times New Roman" w:eastAsia="Times New Roman" w:hAnsi="Times New Roman" w:cs="Times New Roman"/>
          <w:color w:val="000000"/>
          <w:kern w:val="0"/>
          <w:sz w:val="28"/>
          <w:szCs w:val="28"/>
          <w:lang w:eastAsia="ru-RU" w:bidi="ru-RU"/>
        </w:rPr>
        <w:t>для синтеза углеродных нанотрубок методом газофазного химического осаждения.</w:t>
      </w:r>
    </w:p>
    <w:p w:rsidR="008444CF" w:rsidRPr="008444CF" w:rsidRDefault="008444CF" w:rsidP="008444CF">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eastAsia="ru-RU" w:bidi="ru-RU"/>
        </w:rPr>
      </w:pPr>
      <w:r w:rsidRPr="008444CF">
        <w:rPr>
          <w:rFonts w:ascii="Times New Roman" w:eastAsia="Times New Roman" w:hAnsi="Times New Roman" w:cs="Times New Roman"/>
          <w:b/>
          <w:bCs/>
          <w:color w:val="000000"/>
          <w:kern w:val="0"/>
          <w:sz w:val="28"/>
          <w:szCs w:val="28"/>
          <w:lang w:eastAsia="ru-RU" w:bidi="ru-RU"/>
        </w:rPr>
        <w:t xml:space="preserve">Предметом исследования </w:t>
      </w:r>
      <w:r w:rsidRPr="008444CF">
        <w:rPr>
          <w:rFonts w:ascii="Times New Roman" w:eastAsia="Times New Roman" w:hAnsi="Times New Roman" w:cs="Times New Roman"/>
          <w:color w:val="000000"/>
          <w:kern w:val="0"/>
          <w:sz w:val="28"/>
          <w:szCs w:val="28"/>
          <w:lang w:eastAsia="ru-RU" w:bidi="ru-RU"/>
        </w:rPr>
        <w:t xml:space="preserve">являются кинетические зависимости процессов термической обработки катализаторов </w:t>
      </w:r>
      <w:r w:rsidRPr="008444CF">
        <w:rPr>
          <w:rFonts w:ascii="Times New Roman" w:eastAsia="Times New Roman" w:hAnsi="Times New Roman" w:cs="Times New Roman"/>
          <w:color w:val="000000"/>
          <w:kern w:val="0"/>
          <w:sz w:val="28"/>
          <w:szCs w:val="28"/>
          <w:lang w:eastAsia="en-US" w:bidi="en-US"/>
        </w:rPr>
        <w:t>(</w:t>
      </w:r>
      <w:r w:rsidRPr="008444CF">
        <w:rPr>
          <w:rFonts w:ascii="Times New Roman" w:eastAsia="Times New Roman" w:hAnsi="Times New Roman" w:cs="Times New Roman"/>
          <w:color w:val="000000"/>
          <w:kern w:val="0"/>
          <w:sz w:val="28"/>
          <w:szCs w:val="28"/>
          <w:lang w:val="en-US" w:eastAsia="en-US" w:bidi="en-US"/>
        </w:rPr>
        <w:t>CoMo</w:t>
      </w:r>
      <w:r w:rsidRPr="008444CF">
        <w:rPr>
          <w:rFonts w:ascii="Times New Roman" w:eastAsia="Times New Roman" w:hAnsi="Times New Roman" w:cs="Times New Roman"/>
          <w:color w:val="000000"/>
          <w:kern w:val="0"/>
          <w:sz w:val="28"/>
          <w:szCs w:val="28"/>
          <w:lang w:eastAsia="en-US" w:bidi="en-US"/>
        </w:rPr>
        <w:t>/</w:t>
      </w:r>
      <w:r w:rsidRPr="008444CF">
        <w:rPr>
          <w:rFonts w:ascii="Times New Roman" w:eastAsia="Times New Roman" w:hAnsi="Times New Roman" w:cs="Times New Roman"/>
          <w:color w:val="000000"/>
          <w:kern w:val="0"/>
          <w:sz w:val="28"/>
          <w:szCs w:val="28"/>
          <w:lang w:val="en-US" w:eastAsia="en-US" w:bidi="en-US"/>
        </w:rPr>
        <w:t>Al</w:t>
      </w:r>
      <w:r w:rsidRPr="008444CF">
        <w:rPr>
          <w:rFonts w:ascii="Corbel" w:eastAsia="Corbel" w:hAnsi="Corbel" w:cs="Corbel"/>
          <w:color w:val="000000"/>
          <w:kern w:val="0"/>
          <w:sz w:val="18"/>
          <w:szCs w:val="18"/>
          <w:lang w:eastAsia="en-US" w:bidi="en-US"/>
        </w:rPr>
        <w:t>2</w:t>
      </w:r>
      <w:r w:rsidRPr="008444CF">
        <w:rPr>
          <w:rFonts w:ascii="Times New Roman" w:eastAsia="Times New Roman" w:hAnsi="Times New Roman" w:cs="Times New Roman"/>
          <w:color w:val="000000"/>
          <w:kern w:val="0"/>
          <w:sz w:val="28"/>
          <w:szCs w:val="28"/>
          <w:lang w:val="en-US" w:eastAsia="en-US" w:bidi="en-US"/>
        </w:rPr>
        <w:t>O</w:t>
      </w:r>
      <w:r w:rsidRPr="008444CF">
        <w:rPr>
          <w:rFonts w:ascii="Corbel" w:eastAsia="Corbel" w:hAnsi="Corbel" w:cs="Corbel"/>
          <w:color w:val="000000"/>
          <w:kern w:val="0"/>
          <w:sz w:val="18"/>
          <w:szCs w:val="18"/>
          <w:lang w:eastAsia="en-US" w:bidi="en-US"/>
        </w:rPr>
        <w:t>3</w:t>
      </w:r>
      <w:r w:rsidRPr="008444CF">
        <w:rPr>
          <w:rFonts w:ascii="Times New Roman" w:eastAsia="Times New Roman" w:hAnsi="Times New Roman" w:cs="Times New Roman"/>
          <w:color w:val="000000"/>
          <w:kern w:val="0"/>
          <w:sz w:val="28"/>
          <w:szCs w:val="28"/>
          <w:lang w:eastAsia="en-US" w:bidi="en-US"/>
        </w:rPr>
        <w:t>-</w:t>
      </w:r>
      <w:r w:rsidRPr="008444CF">
        <w:rPr>
          <w:rFonts w:ascii="Times New Roman" w:eastAsia="Times New Roman" w:hAnsi="Times New Roman" w:cs="Times New Roman"/>
          <w:color w:val="000000"/>
          <w:kern w:val="0"/>
          <w:sz w:val="28"/>
          <w:szCs w:val="28"/>
          <w:lang w:val="en-US" w:eastAsia="en-US" w:bidi="en-US"/>
        </w:rPr>
        <w:t>MgO</w:t>
      </w:r>
      <w:r w:rsidRPr="008444CF">
        <w:rPr>
          <w:rFonts w:ascii="Times New Roman" w:eastAsia="Times New Roman" w:hAnsi="Times New Roman" w:cs="Times New Roman"/>
          <w:color w:val="000000"/>
          <w:kern w:val="0"/>
          <w:sz w:val="28"/>
          <w:szCs w:val="28"/>
          <w:lang w:eastAsia="en-US" w:bidi="en-US"/>
        </w:rPr>
        <w:t xml:space="preserve">) </w:t>
      </w:r>
      <w:r w:rsidRPr="008444CF">
        <w:rPr>
          <w:rFonts w:ascii="Times New Roman" w:eastAsia="Times New Roman" w:hAnsi="Times New Roman" w:cs="Times New Roman"/>
          <w:color w:val="000000"/>
          <w:kern w:val="0"/>
          <w:sz w:val="28"/>
          <w:szCs w:val="28"/>
          <w:lang w:eastAsia="ru-RU" w:bidi="ru-RU"/>
        </w:rPr>
        <w:t>для синтеза углеродных нанотрубок методом газофазного химического осаждения, физико-химические механизмы изменения состава и свойств катализаторов при термической обработке.</w:t>
      </w:r>
    </w:p>
    <w:p w:rsidR="008444CF" w:rsidRPr="008444CF" w:rsidRDefault="008444CF" w:rsidP="008444CF">
      <w:pPr>
        <w:tabs>
          <w:tab w:val="clear" w:pos="709"/>
          <w:tab w:val="left" w:pos="8194"/>
        </w:tabs>
        <w:suppressAutoHyphens w:val="0"/>
        <w:spacing w:after="0" w:line="480" w:lineRule="exact"/>
        <w:ind w:firstLine="740"/>
        <w:rPr>
          <w:rFonts w:ascii="Times New Roman" w:eastAsia="Times New Roman" w:hAnsi="Times New Roman" w:cs="Times New Roman"/>
          <w:color w:val="000000"/>
          <w:kern w:val="0"/>
          <w:sz w:val="28"/>
          <w:szCs w:val="28"/>
          <w:lang w:eastAsia="ru-RU" w:bidi="ru-RU"/>
        </w:rPr>
      </w:pPr>
      <w:r w:rsidRPr="008444CF">
        <w:rPr>
          <w:rFonts w:ascii="Times New Roman" w:eastAsia="Times New Roman" w:hAnsi="Times New Roman" w:cs="Times New Roman"/>
          <w:b/>
          <w:bCs/>
          <w:color w:val="000000"/>
          <w:kern w:val="0"/>
          <w:sz w:val="28"/>
          <w:szCs w:val="28"/>
          <w:lang w:eastAsia="ru-RU" w:bidi="ru-RU"/>
        </w:rPr>
        <w:t xml:space="preserve">Цель работы </w:t>
      </w:r>
      <w:r w:rsidRPr="008444CF">
        <w:rPr>
          <w:rFonts w:ascii="Times New Roman" w:eastAsia="Times New Roman" w:hAnsi="Times New Roman" w:cs="Times New Roman"/>
          <w:color w:val="000000"/>
          <w:kern w:val="0"/>
          <w:sz w:val="28"/>
          <w:szCs w:val="28"/>
          <w:lang w:eastAsia="ru-RU" w:bidi="ru-RU"/>
        </w:rPr>
        <w:t xml:space="preserve">- установление особенностей влияния условий термической обработки катализатора </w:t>
      </w:r>
      <w:r w:rsidRPr="008444CF">
        <w:rPr>
          <w:rFonts w:ascii="Times New Roman" w:eastAsia="Times New Roman" w:hAnsi="Times New Roman" w:cs="Times New Roman"/>
          <w:color w:val="000000"/>
          <w:kern w:val="0"/>
          <w:sz w:val="28"/>
          <w:szCs w:val="28"/>
          <w:lang w:eastAsia="en-US" w:bidi="en-US"/>
        </w:rPr>
        <w:t>(</w:t>
      </w:r>
      <w:r w:rsidRPr="008444CF">
        <w:rPr>
          <w:rFonts w:ascii="Times New Roman" w:eastAsia="Times New Roman" w:hAnsi="Times New Roman" w:cs="Times New Roman"/>
          <w:color w:val="000000"/>
          <w:kern w:val="0"/>
          <w:sz w:val="28"/>
          <w:szCs w:val="28"/>
          <w:lang w:val="en-US" w:eastAsia="en-US" w:bidi="en-US"/>
        </w:rPr>
        <w:t>CoMo</w:t>
      </w:r>
      <w:r w:rsidRPr="008444CF">
        <w:rPr>
          <w:rFonts w:ascii="Times New Roman" w:eastAsia="Times New Roman" w:hAnsi="Times New Roman" w:cs="Times New Roman"/>
          <w:color w:val="000000"/>
          <w:kern w:val="0"/>
          <w:sz w:val="28"/>
          <w:szCs w:val="28"/>
          <w:lang w:eastAsia="en-US" w:bidi="en-US"/>
        </w:rPr>
        <w:t>/</w:t>
      </w:r>
      <w:r w:rsidRPr="008444CF">
        <w:rPr>
          <w:rFonts w:ascii="Times New Roman" w:eastAsia="Times New Roman" w:hAnsi="Times New Roman" w:cs="Times New Roman"/>
          <w:color w:val="000000"/>
          <w:kern w:val="0"/>
          <w:sz w:val="28"/>
          <w:szCs w:val="28"/>
          <w:lang w:val="en-US" w:eastAsia="en-US" w:bidi="en-US"/>
        </w:rPr>
        <w:t>Al</w:t>
      </w:r>
      <w:r w:rsidRPr="008444CF">
        <w:rPr>
          <w:rFonts w:ascii="Times New Roman" w:eastAsia="Times New Roman" w:hAnsi="Times New Roman" w:cs="Times New Roman"/>
          <w:color w:val="000000"/>
          <w:kern w:val="0"/>
          <w:sz w:val="18"/>
          <w:szCs w:val="18"/>
          <w:vertAlign w:val="subscript"/>
          <w:lang w:eastAsia="en-US" w:bidi="en-US"/>
        </w:rPr>
        <w:t>2</w:t>
      </w:r>
      <w:r w:rsidRPr="008444CF">
        <w:rPr>
          <w:rFonts w:ascii="Times New Roman" w:eastAsia="Times New Roman" w:hAnsi="Times New Roman" w:cs="Times New Roman"/>
          <w:color w:val="000000"/>
          <w:kern w:val="0"/>
          <w:sz w:val="28"/>
          <w:szCs w:val="28"/>
          <w:lang w:val="en-US" w:eastAsia="en-US" w:bidi="en-US"/>
        </w:rPr>
        <w:t>O</w:t>
      </w:r>
      <w:r w:rsidRPr="008444CF">
        <w:rPr>
          <w:rFonts w:ascii="Corbel" w:eastAsia="Corbel" w:hAnsi="Corbel" w:cs="Corbel"/>
          <w:color w:val="000000"/>
          <w:kern w:val="0"/>
          <w:sz w:val="18"/>
          <w:szCs w:val="18"/>
          <w:lang w:eastAsia="en-US" w:bidi="en-US"/>
        </w:rPr>
        <w:t>3</w:t>
      </w:r>
      <w:r w:rsidRPr="008444CF">
        <w:rPr>
          <w:rFonts w:ascii="Times New Roman" w:eastAsia="Times New Roman" w:hAnsi="Times New Roman" w:cs="Times New Roman"/>
          <w:color w:val="000000"/>
          <w:kern w:val="0"/>
          <w:sz w:val="28"/>
          <w:szCs w:val="28"/>
          <w:lang w:eastAsia="en-US" w:bidi="en-US"/>
        </w:rPr>
        <w:t>-</w:t>
      </w:r>
      <w:r w:rsidRPr="008444CF">
        <w:rPr>
          <w:rFonts w:ascii="Times New Roman" w:eastAsia="Times New Roman" w:hAnsi="Times New Roman" w:cs="Times New Roman"/>
          <w:color w:val="000000"/>
          <w:kern w:val="0"/>
          <w:sz w:val="28"/>
          <w:szCs w:val="28"/>
          <w:lang w:val="en-US" w:eastAsia="en-US" w:bidi="en-US"/>
        </w:rPr>
        <w:t>MgO</w:t>
      </w:r>
      <w:r w:rsidRPr="008444CF">
        <w:rPr>
          <w:rFonts w:ascii="Times New Roman" w:eastAsia="Times New Roman" w:hAnsi="Times New Roman" w:cs="Times New Roman"/>
          <w:color w:val="000000"/>
          <w:kern w:val="0"/>
          <w:sz w:val="28"/>
          <w:szCs w:val="28"/>
          <w:lang w:eastAsia="en-US" w:bidi="en-US"/>
        </w:rPr>
        <w:t>)</w:t>
      </w:r>
      <w:r w:rsidRPr="008444CF">
        <w:rPr>
          <w:rFonts w:ascii="Times New Roman" w:eastAsia="Times New Roman" w:hAnsi="Times New Roman" w:cs="Times New Roman"/>
          <w:color w:val="000000"/>
          <w:kern w:val="0"/>
          <w:sz w:val="28"/>
          <w:szCs w:val="28"/>
          <w:lang w:eastAsia="en-US" w:bidi="en-US"/>
        </w:rPr>
        <w:tab/>
      </w:r>
      <w:r w:rsidRPr="008444CF">
        <w:rPr>
          <w:rFonts w:ascii="Times New Roman" w:eastAsia="Times New Roman" w:hAnsi="Times New Roman" w:cs="Times New Roman"/>
          <w:color w:val="000000"/>
          <w:kern w:val="0"/>
          <w:sz w:val="28"/>
          <w:szCs w:val="28"/>
          <w:lang w:eastAsia="ru-RU" w:bidi="ru-RU"/>
        </w:rPr>
        <w:t>на его</w:t>
      </w:r>
    </w:p>
    <w:p w:rsidR="008444CF" w:rsidRPr="008444CF" w:rsidRDefault="008444CF" w:rsidP="008444CF">
      <w:pPr>
        <w:tabs>
          <w:tab w:val="clear" w:pos="709"/>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8444CF">
        <w:rPr>
          <w:rFonts w:ascii="Times New Roman" w:eastAsia="Times New Roman" w:hAnsi="Times New Roman" w:cs="Times New Roman"/>
          <w:color w:val="000000"/>
          <w:kern w:val="0"/>
          <w:sz w:val="28"/>
          <w:szCs w:val="28"/>
          <w:lang w:eastAsia="ru-RU" w:bidi="ru-RU"/>
        </w:rPr>
        <w:t>качественные и количественные характеристики и разработка научно обоснованных технологических рекомендаций по реализации производства катализатора с заданными характеристиками.</w:t>
      </w:r>
    </w:p>
    <w:p w:rsidR="008444CF" w:rsidRPr="008444CF" w:rsidRDefault="008444CF" w:rsidP="008444CF">
      <w:pPr>
        <w:tabs>
          <w:tab w:val="clear" w:pos="709"/>
        </w:tabs>
        <w:suppressAutoHyphens w:val="0"/>
        <w:spacing w:after="0" w:line="480" w:lineRule="exact"/>
        <w:ind w:firstLine="740"/>
        <w:rPr>
          <w:rFonts w:ascii="Times New Roman" w:eastAsia="Times New Roman" w:hAnsi="Times New Roman" w:cs="Times New Roman"/>
          <w:b/>
          <w:bCs/>
          <w:color w:val="000000"/>
          <w:kern w:val="0"/>
          <w:sz w:val="28"/>
          <w:szCs w:val="28"/>
          <w:lang w:eastAsia="ru-RU" w:bidi="ru-RU"/>
        </w:rPr>
      </w:pPr>
      <w:r w:rsidRPr="008444CF">
        <w:rPr>
          <w:rFonts w:ascii="Times New Roman" w:eastAsia="Times New Roman" w:hAnsi="Times New Roman" w:cs="Times New Roman"/>
          <w:b/>
          <w:bCs/>
          <w:color w:val="000000"/>
          <w:kern w:val="0"/>
          <w:sz w:val="28"/>
          <w:szCs w:val="28"/>
          <w:lang w:eastAsia="ru-RU" w:bidi="ru-RU"/>
        </w:rPr>
        <w:t>Научная новизна работы.</w:t>
      </w:r>
    </w:p>
    <w:p w:rsidR="008444CF" w:rsidRPr="008444CF" w:rsidRDefault="008444CF" w:rsidP="008444CF">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eastAsia="ru-RU" w:bidi="ru-RU"/>
        </w:rPr>
      </w:pPr>
      <w:r w:rsidRPr="008444CF">
        <w:rPr>
          <w:rFonts w:ascii="Times New Roman" w:eastAsia="Times New Roman" w:hAnsi="Times New Roman" w:cs="Times New Roman"/>
          <w:color w:val="000000"/>
          <w:kern w:val="0"/>
          <w:sz w:val="28"/>
          <w:szCs w:val="28"/>
          <w:lang w:eastAsia="ru-RU" w:bidi="ru-RU"/>
        </w:rPr>
        <w:t xml:space="preserve">Впервые экспериментальным методом показана зависимость характеристик наноразмерных сложных оксидов катализатора состава </w:t>
      </w:r>
      <w:r w:rsidRPr="008444CF">
        <w:rPr>
          <w:rFonts w:ascii="Times New Roman" w:eastAsia="Times New Roman" w:hAnsi="Times New Roman" w:cs="Times New Roman"/>
          <w:color w:val="000000"/>
          <w:kern w:val="0"/>
          <w:sz w:val="28"/>
          <w:szCs w:val="28"/>
          <w:lang w:val="en-US" w:eastAsia="en-US" w:bidi="en-US"/>
        </w:rPr>
        <w:t>CoMo</w:t>
      </w:r>
      <w:r w:rsidRPr="008444CF">
        <w:rPr>
          <w:rFonts w:ascii="Times New Roman" w:eastAsia="Times New Roman" w:hAnsi="Times New Roman" w:cs="Times New Roman"/>
          <w:color w:val="000000"/>
          <w:kern w:val="0"/>
          <w:sz w:val="28"/>
          <w:szCs w:val="28"/>
          <w:lang w:eastAsia="en-US" w:bidi="en-US"/>
        </w:rPr>
        <w:t>/</w:t>
      </w:r>
      <w:r w:rsidRPr="008444CF">
        <w:rPr>
          <w:rFonts w:ascii="Times New Roman" w:eastAsia="Times New Roman" w:hAnsi="Times New Roman" w:cs="Times New Roman"/>
          <w:color w:val="000000"/>
          <w:kern w:val="0"/>
          <w:sz w:val="28"/>
          <w:szCs w:val="28"/>
          <w:lang w:val="en-US" w:eastAsia="en-US" w:bidi="en-US"/>
        </w:rPr>
        <w:t>Al</w:t>
      </w:r>
      <w:r w:rsidRPr="008444CF">
        <w:rPr>
          <w:rFonts w:ascii="Times New Roman" w:eastAsia="Times New Roman" w:hAnsi="Times New Roman" w:cs="Times New Roman"/>
          <w:color w:val="000000"/>
          <w:kern w:val="0"/>
          <w:sz w:val="18"/>
          <w:szCs w:val="18"/>
          <w:vertAlign w:val="subscript"/>
          <w:lang w:eastAsia="en-US" w:bidi="en-US"/>
        </w:rPr>
        <w:t>2</w:t>
      </w:r>
      <w:r w:rsidRPr="008444CF">
        <w:rPr>
          <w:rFonts w:ascii="Times New Roman" w:eastAsia="Times New Roman" w:hAnsi="Times New Roman" w:cs="Times New Roman"/>
          <w:color w:val="000000"/>
          <w:kern w:val="0"/>
          <w:sz w:val="28"/>
          <w:szCs w:val="28"/>
          <w:lang w:val="en-US" w:eastAsia="en-US" w:bidi="en-US"/>
        </w:rPr>
        <w:t>O</w:t>
      </w:r>
      <w:r w:rsidRPr="008444CF">
        <w:rPr>
          <w:rFonts w:ascii="Times New Roman" w:eastAsia="Times New Roman" w:hAnsi="Times New Roman" w:cs="Times New Roman"/>
          <w:color w:val="000000"/>
          <w:kern w:val="0"/>
          <w:sz w:val="18"/>
          <w:szCs w:val="18"/>
          <w:vertAlign w:val="subscript"/>
          <w:lang w:eastAsia="en-US" w:bidi="en-US"/>
        </w:rPr>
        <w:t>3</w:t>
      </w:r>
      <w:r w:rsidRPr="008444CF">
        <w:rPr>
          <w:rFonts w:ascii="Times New Roman" w:eastAsia="Times New Roman" w:hAnsi="Times New Roman" w:cs="Times New Roman"/>
          <w:color w:val="000000"/>
          <w:kern w:val="0"/>
          <w:sz w:val="28"/>
          <w:szCs w:val="28"/>
          <w:lang w:eastAsia="en-US" w:bidi="en-US"/>
        </w:rPr>
        <w:t>-</w:t>
      </w:r>
      <w:r w:rsidRPr="008444CF">
        <w:rPr>
          <w:rFonts w:ascii="Times New Roman" w:eastAsia="Times New Roman" w:hAnsi="Times New Roman" w:cs="Times New Roman"/>
          <w:color w:val="000000"/>
          <w:kern w:val="0"/>
          <w:sz w:val="28"/>
          <w:szCs w:val="28"/>
          <w:lang w:val="en-US" w:eastAsia="en-US" w:bidi="en-US"/>
        </w:rPr>
        <w:t>MgO</w:t>
      </w:r>
      <w:r w:rsidRPr="008444CF">
        <w:rPr>
          <w:rFonts w:ascii="Times New Roman" w:eastAsia="Times New Roman" w:hAnsi="Times New Roman" w:cs="Times New Roman"/>
          <w:color w:val="000000"/>
          <w:kern w:val="0"/>
          <w:sz w:val="28"/>
          <w:szCs w:val="28"/>
          <w:lang w:eastAsia="en-US" w:bidi="en-US"/>
        </w:rPr>
        <w:t xml:space="preserve"> </w:t>
      </w:r>
      <w:r w:rsidRPr="008444CF">
        <w:rPr>
          <w:rFonts w:ascii="Times New Roman" w:eastAsia="Times New Roman" w:hAnsi="Times New Roman" w:cs="Times New Roman"/>
          <w:color w:val="000000"/>
          <w:kern w:val="0"/>
          <w:sz w:val="28"/>
          <w:szCs w:val="28"/>
          <w:lang w:eastAsia="ru-RU" w:bidi="ru-RU"/>
        </w:rPr>
        <w:t>(удельный выход, внешний диаметр углеродных нанотрубок, синтезированных с его использованием) от температуры термической обработки (в диапазоне 550 - 750 °С) и скорости подачи воздуха через камеру печи при их получении, заключающейся в немонотонном увеличении обозначенных параметров с ростом температуры обработки.</w:t>
      </w:r>
    </w:p>
    <w:p w:rsidR="008444CF" w:rsidRPr="008444CF" w:rsidRDefault="008444CF" w:rsidP="008444CF">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eastAsia="ru-RU" w:bidi="ru-RU"/>
        </w:rPr>
      </w:pPr>
      <w:r w:rsidRPr="008444CF">
        <w:rPr>
          <w:rFonts w:ascii="Times New Roman" w:eastAsia="Times New Roman" w:hAnsi="Times New Roman" w:cs="Times New Roman"/>
          <w:color w:val="000000"/>
          <w:kern w:val="0"/>
          <w:sz w:val="28"/>
          <w:szCs w:val="28"/>
          <w:lang w:eastAsia="ru-RU" w:bidi="ru-RU"/>
        </w:rPr>
        <w:t xml:space="preserve">В результате исследования фазового равновесия, установлено, что в процессе термической обработки катализатора состава </w:t>
      </w:r>
      <w:r w:rsidRPr="008444CF">
        <w:rPr>
          <w:rFonts w:ascii="Times New Roman" w:eastAsia="Times New Roman" w:hAnsi="Times New Roman" w:cs="Times New Roman"/>
          <w:color w:val="000000"/>
          <w:kern w:val="0"/>
          <w:sz w:val="28"/>
          <w:szCs w:val="28"/>
          <w:lang w:val="en-US" w:eastAsia="en-US" w:bidi="en-US"/>
        </w:rPr>
        <w:t>CoMo</w:t>
      </w:r>
      <w:r w:rsidRPr="008444CF">
        <w:rPr>
          <w:rFonts w:ascii="Times New Roman" w:eastAsia="Times New Roman" w:hAnsi="Times New Roman" w:cs="Times New Roman"/>
          <w:color w:val="000000"/>
          <w:kern w:val="0"/>
          <w:sz w:val="28"/>
          <w:szCs w:val="28"/>
          <w:lang w:eastAsia="en-US" w:bidi="en-US"/>
        </w:rPr>
        <w:t>/</w:t>
      </w:r>
      <w:r w:rsidRPr="008444CF">
        <w:rPr>
          <w:rFonts w:ascii="Times New Roman" w:eastAsia="Times New Roman" w:hAnsi="Times New Roman" w:cs="Times New Roman"/>
          <w:color w:val="000000"/>
          <w:kern w:val="0"/>
          <w:sz w:val="28"/>
          <w:szCs w:val="28"/>
          <w:lang w:val="en-US" w:eastAsia="en-US" w:bidi="en-US"/>
        </w:rPr>
        <w:t>Al</w:t>
      </w:r>
      <w:r w:rsidRPr="008444CF">
        <w:rPr>
          <w:rFonts w:ascii="Times New Roman" w:eastAsia="Times New Roman" w:hAnsi="Times New Roman" w:cs="Times New Roman"/>
          <w:color w:val="000000"/>
          <w:kern w:val="0"/>
          <w:sz w:val="18"/>
          <w:szCs w:val="18"/>
          <w:vertAlign w:val="subscript"/>
          <w:lang w:eastAsia="en-US" w:bidi="en-US"/>
        </w:rPr>
        <w:t>2</w:t>
      </w:r>
      <w:r w:rsidRPr="008444CF">
        <w:rPr>
          <w:rFonts w:ascii="Times New Roman" w:eastAsia="Times New Roman" w:hAnsi="Times New Roman" w:cs="Times New Roman"/>
          <w:color w:val="000000"/>
          <w:kern w:val="0"/>
          <w:sz w:val="28"/>
          <w:szCs w:val="28"/>
          <w:lang w:val="en-US" w:eastAsia="en-US" w:bidi="en-US"/>
        </w:rPr>
        <w:t>O</w:t>
      </w:r>
      <w:r w:rsidRPr="008444CF">
        <w:rPr>
          <w:rFonts w:ascii="Times New Roman" w:eastAsia="Times New Roman" w:hAnsi="Times New Roman" w:cs="Times New Roman"/>
          <w:color w:val="000000"/>
          <w:kern w:val="0"/>
          <w:sz w:val="18"/>
          <w:szCs w:val="18"/>
          <w:vertAlign w:val="subscript"/>
          <w:lang w:eastAsia="en-US" w:bidi="en-US"/>
        </w:rPr>
        <w:t>3</w:t>
      </w:r>
      <w:r w:rsidRPr="008444CF">
        <w:rPr>
          <w:rFonts w:ascii="Times New Roman" w:eastAsia="Times New Roman" w:hAnsi="Times New Roman" w:cs="Times New Roman"/>
          <w:color w:val="000000"/>
          <w:kern w:val="0"/>
          <w:sz w:val="28"/>
          <w:szCs w:val="28"/>
          <w:lang w:eastAsia="en-US" w:bidi="en-US"/>
        </w:rPr>
        <w:t>-</w:t>
      </w:r>
      <w:r w:rsidRPr="008444CF">
        <w:rPr>
          <w:rFonts w:ascii="Times New Roman" w:eastAsia="Times New Roman" w:hAnsi="Times New Roman" w:cs="Times New Roman"/>
          <w:color w:val="000000"/>
          <w:kern w:val="0"/>
          <w:sz w:val="28"/>
          <w:szCs w:val="28"/>
          <w:lang w:val="en-US" w:eastAsia="en-US" w:bidi="en-US"/>
        </w:rPr>
        <w:t>MgO</w:t>
      </w:r>
      <w:r w:rsidRPr="008444CF">
        <w:rPr>
          <w:rFonts w:ascii="Times New Roman" w:eastAsia="Times New Roman" w:hAnsi="Times New Roman" w:cs="Times New Roman"/>
          <w:color w:val="000000"/>
          <w:kern w:val="0"/>
          <w:sz w:val="28"/>
          <w:szCs w:val="28"/>
          <w:lang w:eastAsia="en-US" w:bidi="en-US"/>
        </w:rPr>
        <w:t xml:space="preserve"> </w:t>
      </w:r>
      <w:r w:rsidRPr="008444CF">
        <w:rPr>
          <w:rFonts w:ascii="Times New Roman" w:eastAsia="Times New Roman" w:hAnsi="Times New Roman" w:cs="Times New Roman"/>
          <w:color w:val="000000"/>
          <w:kern w:val="0"/>
          <w:sz w:val="28"/>
          <w:szCs w:val="28"/>
          <w:lang w:eastAsia="ru-RU" w:bidi="ru-RU"/>
        </w:rPr>
        <w:t>активный компонент (кобальт) изменяет свою степень окисления в зависимости от температуры, времени обработки и скорости подачи воздуха, что позволяет объяснить наличие зависимости характеристик катализатора от расхода воздуха.</w:t>
      </w:r>
    </w:p>
    <w:p w:rsidR="008444CF" w:rsidRPr="008444CF" w:rsidRDefault="008444CF" w:rsidP="008444CF">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eastAsia="ru-RU" w:bidi="ru-RU"/>
        </w:rPr>
      </w:pPr>
      <w:r w:rsidRPr="008444CF">
        <w:rPr>
          <w:rFonts w:ascii="Times New Roman" w:eastAsia="Times New Roman" w:hAnsi="Times New Roman" w:cs="Times New Roman"/>
          <w:color w:val="000000"/>
          <w:kern w:val="0"/>
          <w:sz w:val="28"/>
          <w:szCs w:val="28"/>
          <w:lang w:eastAsia="ru-RU" w:bidi="ru-RU"/>
        </w:rPr>
        <w:t xml:space="preserve">Впервые экспериментальным методом для катализатора состава </w:t>
      </w:r>
      <w:r w:rsidRPr="008444CF">
        <w:rPr>
          <w:rFonts w:ascii="Times New Roman" w:eastAsia="Times New Roman" w:hAnsi="Times New Roman" w:cs="Times New Roman"/>
          <w:color w:val="000000"/>
          <w:kern w:val="0"/>
          <w:sz w:val="28"/>
          <w:szCs w:val="28"/>
          <w:lang w:val="en-US" w:eastAsia="en-US" w:bidi="en-US"/>
        </w:rPr>
        <w:t>CoMo</w:t>
      </w:r>
      <w:r w:rsidRPr="008444CF">
        <w:rPr>
          <w:rFonts w:ascii="Times New Roman" w:eastAsia="Times New Roman" w:hAnsi="Times New Roman" w:cs="Times New Roman"/>
          <w:color w:val="000000"/>
          <w:kern w:val="0"/>
          <w:sz w:val="28"/>
          <w:szCs w:val="28"/>
          <w:lang w:eastAsia="en-US" w:bidi="en-US"/>
        </w:rPr>
        <w:t>/</w:t>
      </w:r>
      <w:r w:rsidRPr="008444CF">
        <w:rPr>
          <w:rFonts w:ascii="Times New Roman" w:eastAsia="Times New Roman" w:hAnsi="Times New Roman" w:cs="Times New Roman"/>
          <w:color w:val="000000"/>
          <w:kern w:val="0"/>
          <w:sz w:val="28"/>
          <w:szCs w:val="28"/>
          <w:lang w:val="en-US" w:eastAsia="en-US" w:bidi="en-US"/>
        </w:rPr>
        <w:t>Al</w:t>
      </w:r>
      <w:r w:rsidRPr="008444CF">
        <w:rPr>
          <w:rFonts w:ascii="Times New Roman" w:eastAsia="Times New Roman" w:hAnsi="Times New Roman" w:cs="Times New Roman"/>
          <w:color w:val="000000"/>
          <w:kern w:val="0"/>
          <w:sz w:val="18"/>
          <w:szCs w:val="18"/>
          <w:vertAlign w:val="subscript"/>
          <w:lang w:eastAsia="en-US" w:bidi="en-US"/>
        </w:rPr>
        <w:t>2</w:t>
      </w:r>
      <w:r w:rsidRPr="008444CF">
        <w:rPr>
          <w:rFonts w:ascii="Times New Roman" w:eastAsia="Times New Roman" w:hAnsi="Times New Roman" w:cs="Times New Roman"/>
          <w:color w:val="000000"/>
          <w:kern w:val="0"/>
          <w:sz w:val="28"/>
          <w:szCs w:val="28"/>
          <w:lang w:val="en-US" w:eastAsia="en-US" w:bidi="en-US"/>
        </w:rPr>
        <w:t>O</w:t>
      </w:r>
      <w:r w:rsidRPr="008444CF">
        <w:rPr>
          <w:rFonts w:ascii="Times New Roman" w:eastAsia="Times New Roman" w:hAnsi="Times New Roman" w:cs="Times New Roman"/>
          <w:color w:val="000000"/>
          <w:kern w:val="0"/>
          <w:sz w:val="18"/>
          <w:szCs w:val="18"/>
          <w:vertAlign w:val="subscript"/>
          <w:lang w:eastAsia="en-US" w:bidi="en-US"/>
        </w:rPr>
        <w:t>3</w:t>
      </w:r>
      <w:r w:rsidRPr="008444CF">
        <w:rPr>
          <w:rFonts w:ascii="Times New Roman" w:eastAsia="Times New Roman" w:hAnsi="Times New Roman" w:cs="Times New Roman"/>
          <w:color w:val="000000"/>
          <w:kern w:val="0"/>
          <w:sz w:val="28"/>
          <w:szCs w:val="28"/>
          <w:lang w:eastAsia="en-US" w:bidi="en-US"/>
        </w:rPr>
        <w:t>-</w:t>
      </w:r>
      <w:r w:rsidRPr="008444CF">
        <w:rPr>
          <w:rFonts w:ascii="Times New Roman" w:eastAsia="Times New Roman" w:hAnsi="Times New Roman" w:cs="Times New Roman"/>
          <w:color w:val="000000"/>
          <w:kern w:val="0"/>
          <w:sz w:val="28"/>
          <w:szCs w:val="28"/>
          <w:lang w:val="en-US" w:eastAsia="en-US" w:bidi="en-US"/>
        </w:rPr>
        <w:t>MgO</w:t>
      </w:r>
      <w:r w:rsidRPr="008444CF">
        <w:rPr>
          <w:rFonts w:ascii="Times New Roman" w:eastAsia="Times New Roman" w:hAnsi="Times New Roman" w:cs="Times New Roman"/>
          <w:color w:val="000000"/>
          <w:kern w:val="0"/>
          <w:sz w:val="28"/>
          <w:szCs w:val="28"/>
          <w:lang w:eastAsia="en-US" w:bidi="en-US"/>
        </w:rPr>
        <w:t xml:space="preserve"> </w:t>
      </w:r>
      <w:r w:rsidRPr="008444CF">
        <w:rPr>
          <w:rFonts w:ascii="Times New Roman" w:eastAsia="Times New Roman" w:hAnsi="Times New Roman" w:cs="Times New Roman"/>
          <w:color w:val="000000"/>
          <w:kern w:val="0"/>
          <w:sz w:val="28"/>
          <w:szCs w:val="28"/>
          <w:lang w:eastAsia="ru-RU" w:bidi="ru-RU"/>
        </w:rPr>
        <w:t>установлена линейная зависимость между массовым соотношением оксидов Со</w:t>
      </w:r>
      <w:r w:rsidRPr="008444CF">
        <w:rPr>
          <w:rFonts w:ascii="Times New Roman" w:eastAsia="Times New Roman" w:hAnsi="Times New Roman" w:cs="Times New Roman"/>
          <w:color w:val="000000"/>
          <w:kern w:val="0"/>
          <w:sz w:val="18"/>
          <w:szCs w:val="18"/>
          <w:vertAlign w:val="subscript"/>
          <w:lang w:eastAsia="ru-RU" w:bidi="ru-RU"/>
        </w:rPr>
        <w:t>3</w:t>
      </w:r>
      <w:r w:rsidRPr="008444CF">
        <w:rPr>
          <w:rFonts w:ascii="Times New Roman" w:eastAsia="Times New Roman" w:hAnsi="Times New Roman" w:cs="Times New Roman"/>
          <w:color w:val="000000"/>
          <w:kern w:val="0"/>
          <w:sz w:val="28"/>
          <w:szCs w:val="28"/>
          <w:lang w:eastAsia="ru-RU" w:bidi="ru-RU"/>
        </w:rPr>
        <w:t>О</w:t>
      </w:r>
      <w:r w:rsidRPr="008444CF">
        <w:rPr>
          <w:rFonts w:ascii="Times New Roman" w:eastAsia="Times New Roman" w:hAnsi="Times New Roman" w:cs="Times New Roman"/>
          <w:color w:val="000000"/>
          <w:kern w:val="0"/>
          <w:sz w:val="18"/>
          <w:szCs w:val="18"/>
          <w:vertAlign w:val="subscript"/>
          <w:lang w:eastAsia="ru-RU" w:bidi="ru-RU"/>
        </w:rPr>
        <w:t>4</w:t>
      </w:r>
      <w:r w:rsidRPr="008444CF">
        <w:rPr>
          <w:rFonts w:ascii="Times New Roman" w:eastAsia="Times New Roman" w:hAnsi="Times New Roman" w:cs="Times New Roman"/>
          <w:color w:val="000000"/>
          <w:kern w:val="0"/>
          <w:sz w:val="28"/>
          <w:szCs w:val="28"/>
          <w:lang w:eastAsia="ru-RU" w:bidi="ru-RU"/>
        </w:rPr>
        <w:t>/СоО и удельным выходом углеродных нанотрубок по катализатору.</w:t>
      </w:r>
    </w:p>
    <w:p w:rsidR="008444CF" w:rsidRPr="008444CF" w:rsidRDefault="008444CF" w:rsidP="008444CF">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eastAsia="ru-RU" w:bidi="ru-RU"/>
        </w:rPr>
      </w:pPr>
      <w:r w:rsidRPr="008444CF">
        <w:rPr>
          <w:rFonts w:ascii="Times New Roman" w:eastAsia="Times New Roman" w:hAnsi="Times New Roman" w:cs="Times New Roman"/>
          <w:b/>
          <w:bCs/>
          <w:color w:val="000000"/>
          <w:kern w:val="0"/>
          <w:sz w:val="28"/>
          <w:szCs w:val="28"/>
          <w:lang w:eastAsia="ru-RU" w:bidi="ru-RU"/>
        </w:rPr>
        <w:t xml:space="preserve">Методологию и методы исследования </w:t>
      </w:r>
      <w:r w:rsidRPr="008444CF">
        <w:rPr>
          <w:rFonts w:ascii="Times New Roman" w:eastAsia="Times New Roman" w:hAnsi="Times New Roman" w:cs="Times New Roman"/>
          <w:color w:val="000000"/>
          <w:kern w:val="0"/>
          <w:sz w:val="28"/>
          <w:szCs w:val="28"/>
          <w:lang w:eastAsia="ru-RU" w:bidi="ru-RU"/>
        </w:rPr>
        <w:t>составили положения современной теории химических технологий, нанотехнологий, методологии экспериментального исследования, представленные в классических и современных исследованиях отечественных и зарубежных авторов.</w:t>
      </w:r>
    </w:p>
    <w:p w:rsidR="008444CF" w:rsidRPr="008444CF" w:rsidRDefault="008444CF" w:rsidP="008444CF">
      <w:pPr>
        <w:tabs>
          <w:tab w:val="clear" w:pos="709"/>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8444CF">
        <w:rPr>
          <w:rFonts w:ascii="Times New Roman" w:eastAsia="Times New Roman" w:hAnsi="Times New Roman" w:cs="Times New Roman"/>
          <w:color w:val="000000"/>
          <w:kern w:val="0"/>
          <w:sz w:val="28"/>
          <w:szCs w:val="28"/>
          <w:lang w:eastAsia="ru-RU" w:bidi="ru-RU"/>
        </w:rPr>
        <w:t>Теоретическая база исследования представлена методами химии и химической технологии наноматериалов, статистики, планирования экспериментов.</w:t>
      </w:r>
    </w:p>
    <w:p w:rsidR="008444CF" w:rsidRPr="008444CF" w:rsidRDefault="008444CF" w:rsidP="008444CF">
      <w:pPr>
        <w:tabs>
          <w:tab w:val="clear" w:pos="709"/>
        </w:tabs>
        <w:suppressAutoHyphens w:val="0"/>
        <w:spacing w:after="0" w:line="480" w:lineRule="exact"/>
        <w:ind w:firstLine="740"/>
        <w:rPr>
          <w:rFonts w:ascii="Times New Roman" w:eastAsia="Times New Roman" w:hAnsi="Times New Roman" w:cs="Times New Roman"/>
          <w:b/>
          <w:bCs/>
          <w:color w:val="000000"/>
          <w:kern w:val="0"/>
          <w:sz w:val="28"/>
          <w:szCs w:val="28"/>
          <w:lang w:eastAsia="ru-RU" w:bidi="ru-RU"/>
        </w:rPr>
      </w:pPr>
      <w:r w:rsidRPr="008444CF">
        <w:rPr>
          <w:rFonts w:ascii="Times New Roman" w:eastAsia="Times New Roman" w:hAnsi="Times New Roman" w:cs="Times New Roman"/>
          <w:b/>
          <w:bCs/>
          <w:color w:val="000000"/>
          <w:kern w:val="0"/>
          <w:sz w:val="28"/>
          <w:szCs w:val="28"/>
          <w:lang w:eastAsia="ru-RU" w:bidi="ru-RU"/>
        </w:rPr>
        <w:t>Практическая значимость и реализация результатов работы.</w:t>
      </w:r>
    </w:p>
    <w:p w:rsidR="008444CF" w:rsidRPr="008444CF" w:rsidRDefault="008444CF" w:rsidP="008444CF">
      <w:pPr>
        <w:tabs>
          <w:tab w:val="clear" w:pos="709"/>
          <w:tab w:val="left" w:pos="2631"/>
          <w:tab w:val="left" w:pos="4878"/>
        </w:tabs>
        <w:suppressAutoHyphens w:val="0"/>
        <w:spacing w:after="0" w:line="480" w:lineRule="exact"/>
        <w:ind w:firstLine="740"/>
        <w:rPr>
          <w:rFonts w:ascii="Times New Roman" w:eastAsia="Times New Roman" w:hAnsi="Times New Roman" w:cs="Times New Roman"/>
          <w:color w:val="000000"/>
          <w:kern w:val="0"/>
          <w:sz w:val="28"/>
          <w:szCs w:val="28"/>
          <w:lang w:eastAsia="ru-RU" w:bidi="ru-RU"/>
        </w:rPr>
      </w:pPr>
      <w:r w:rsidRPr="008444CF">
        <w:rPr>
          <w:rFonts w:ascii="Times New Roman" w:eastAsia="Times New Roman" w:hAnsi="Times New Roman" w:cs="Times New Roman"/>
          <w:color w:val="000000"/>
          <w:kern w:val="0"/>
          <w:sz w:val="28"/>
          <w:szCs w:val="28"/>
          <w:lang w:eastAsia="ru-RU" w:bidi="ru-RU"/>
        </w:rPr>
        <w:t>Предложены</w:t>
      </w:r>
      <w:r w:rsidRPr="008444CF">
        <w:rPr>
          <w:rFonts w:ascii="Times New Roman" w:eastAsia="Times New Roman" w:hAnsi="Times New Roman" w:cs="Times New Roman"/>
          <w:color w:val="000000"/>
          <w:kern w:val="0"/>
          <w:sz w:val="28"/>
          <w:szCs w:val="28"/>
          <w:lang w:eastAsia="ru-RU" w:bidi="ru-RU"/>
        </w:rPr>
        <w:tab/>
        <w:t>регрессионные</w:t>
      </w:r>
      <w:r w:rsidRPr="008444CF">
        <w:rPr>
          <w:rFonts w:ascii="Times New Roman" w:eastAsia="Times New Roman" w:hAnsi="Times New Roman" w:cs="Times New Roman"/>
          <w:color w:val="000000"/>
          <w:kern w:val="0"/>
          <w:sz w:val="28"/>
          <w:szCs w:val="28"/>
          <w:lang w:eastAsia="ru-RU" w:bidi="ru-RU"/>
        </w:rPr>
        <w:tab/>
        <w:t>зависимости удельного выхода</w:t>
      </w:r>
    </w:p>
    <w:p w:rsidR="008444CF" w:rsidRPr="008444CF" w:rsidRDefault="008444CF" w:rsidP="008444CF">
      <w:pPr>
        <w:tabs>
          <w:tab w:val="clear" w:pos="709"/>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8444CF">
        <w:rPr>
          <w:rFonts w:ascii="Times New Roman" w:eastAsia="Times New Roman" w:hAnsi="Times New Roman" w:cs="Times New Roman"/>
          <w:color w:val="000000"/>
          <w:kern w:val="0"/>
          <w:sz w:val="28"/>
          <w:szCs w:val="28"/>
          <w:lang w:eastAsia="ru-RU" w:bidi="ru-RU"/>
        </w:rPr>
        <w:t xml:space="preserve">углеродных нанотрубок по катализатору </w:t>
      </w:r>
      <w:r w:rsidRPr="008444CF">
        <w:rPr>
          <w:rFonts w:ascii="Times New Roman" w:eastAsia="Times New Roman" w:hAnsi="Times New Roman" w:cs="Times New Roman"/>
          <w:color w:val="000000"/>
          <w:kern w:val="0"/>
          <w:sz w:val="28"/>
          <w:szCs w:val="28"/>
          <w:lang w:eastAsia="en-US" w:bidi="en-US"/>
        </w:rPr>
        <w:t>(</w:t>
      </w:r>
      <w:r w:rsidRPr="008444CF">
        <w:rPr>
          <w:rFonts w:ascii="Times New Roman" w:eastAsia="Times New Roman" w:hAnsi="Times New Roman" w:cs="Times New Roman"/>
          <w:color w:val="000000"/>
          <w:kern w:val="0"/>
          <w:sz w:val="28"/>
          <w:szCs w:val="28"/>
          <w:lang w:val="en-US" w:eastAsia="en-US" w:bidi="en-US"/>
        </w:rPr>
        <w:t>CoMo</w:t>
      </w:r>
      <w:r w:rsidRPr="008444CF">
        <w:rPr>
          <w:rFonts w:ascii="Times New Roman" w:eastAsia="Times New Roman" w:hAnsi="Times New Roman" w:cs="Times New Roman"/>
          <w:color w:val="000000"/>
          <w:kern w:val="0"/>
          <w:sz w:val="28"/>
          <w:szCs w:val="28"/>
          <w:lang w:eastAsia="en-US" w:bidi="en-US"/>
        </w:rPr>
        <w:t>/</w:t>
      </w:r>
      <w:r w:rsidRPr="008444CF">
        <w:rPr>
          <w:rFonts w:ascii="Times New Roman" w:eastAsia="Times New Roman" w:hAnsi="Times New Roman" w:cs="Times New Roman"/>
          <w:color w:val="000000"/>
          <w:kern w:val="0"/>
          <w:sz w:val="28"/>
          <w:szCs w:val="28"/>
          <w:lang w:val="en-US" w:eastAsia="en-US" w:bidi="en-US"/>
        </w:rPr>
        <w:t>Al</w:t>
      </w:r>
      <w:r w:rsidRPr="008444CF">
        <w:rPr>
          <w:rFonts w:ascii="Times New Roman" w:eastAsia="Times New Roman" w:hAnsi="Times New Roman" w:cs="Times New Roman"/>
          <w:color w:val="000000"/>
          <w:kern w:val="0"/>
          <w:sz w:val="18"/>
          <w:szCs w:val="18"/>
          <w:vertAlign w:val="subscript"/>
          <w:lang w:eastAsia="en-US" w:bidi="en-US"/>
        </w:rPr>
        <w:t>2</w:t>
      </w:r>
      <w:r w:rsidRPr="008444CF">
        <w:rPr>
          <w:rFonts w:ascii="Times New Roman" w:eastAsia="Times New Roman" w:hAnsi="Times New Roman" w:cs="Times New Roman"/>
          <w:color w:val="000000"/>
          <w:kern w:val="0"/>
          <w:sz w:val="28"/>
          <w:szCs w:val="28"/>
          <w:lang w:val="en-US" w:eastAsia="en-US" w:bidi="en-US"/>
        </w:rPr>
        <w:t>O</w:t>
      </w:r>
      <w:r w:rsidRPr="008444CF">
        <w:rPr>
          <w:rFonts w:ascii="Times New Roman" w:eastAsia="Times New Roman" w:hAnsi="Times New Roman" w:cs="Times New Roman"/>
          <w:color w:val="000000"/>
          <w:kern w:val="0"/>
          <w:sz w:val="18"/>
          <w:szCs w:val="18"/>
          <w:vertAlign w:val="subscript"/>
          <w:lang w:eastAsia="en-US" w:bidi="en-US"/>
        </w:rPr>
        <w:t>3</w:t>
      </w:r>
      <w:r w:rsidRPr="008444CF">
        <w:rPr>
          <w:rFonts w:ascii="Times New Roman" w:eastAsia="Times New Roman" w:hAnsi="Times New Roman" w:cs="Times New Roman"/>
          <w:color w:val="000000"/>
          <w:kern w:val="0"/>
          <w:sz w:val="28"/>
          <w:szCs w:val="28"/>
          <w:lang w:eastAsia="en-US" w:bidi="en-US"/>
        </w:rPr>
        <w:t>-</w:t>
      </w:r>
      <w:r w:rsidRPr="008444CF">
        <w:rPr>
          <w:rFonts w:ascii="Times New Roman" w:eastAsia="Times New Roman" w:hAnsi="Times New Roman" w:cs="Times New Roman"/>
          <w:color w:val="000000"/>
          <w:kern w:val="0"/>
          <w:sz w:val="28"/>
          <w:szCs w:val="28"/>
          <w:lang w:val="en-US" w:eastAsia="en-US" w:bidi="en-US"/>
        </w:rPr>
        <w:t>MgO</w:t>
      </w:r>
      <w:r w:rsidRPr="008444CF">
        <w:rPr>
          <w:rFonts w:ascii="Times New Roman" w:eastAsia="Times New Roman" w:hAnsi="Times New Roman" w:cs="Times New Roman"/>
          <w:color w:val="000000"/>
          <w:kern w:val="0"/>
          <w:sz w:val="28"/>
          <w:szCs w:val="28"/>
          <w:lang w:eastAsia="en-US" w:bidi="en-US"/>
        </w:rPr>
        <w:t xml:space="preserve">) </w:t>
      </w:r>
      <w:r w:rsidRPr="008444CF">
        <w:rPr>
          <w:rFonts w:ascii="Times New Roman" w:eastAsia="Times New Roman" w:hAnsi="Times New Roman" w:cs="Times New Roman"/>
          <w:color w:val="000000"/>
          <w:kern w:val="0"/>
          <w:sz w:val="28"/>
          <w:szCs w:val="28"/>
          <w:lang w:eastAsia="ru-RU" w:bidi="ru-RU"/>
        </w:rPr>
        <w:t>от температуры и времени термической обработки.</w:t>
      </w:r>
    </w:p>
    <w:p w:rsidR="008444CF" w:rsidRPr="008444CF" w:rsidRDefault="008444CF" w:rsidP="008444CF">
      <w:pPr>
        <w:tabs>
          <w:tab w:val="clear" w:pos="709"/>
          <w:tab w:val="left" w:pos="2631"/>
          <w:tab w:val="left" w:pos="4878"/>
        </w:tabs>
        <w:suppressAutoHyphens w:val="0"/>
        <w:spacing w:after="0" w:line="480" w:lineRule="exact"/>
        <w:ind w:firstLine="740"/>
        <w:rPr>
          <w:rFonts w:ascii="Times New Roman" w:eastAsia="Times New Roman" w:hAnsi="Times New Roman" w:cs="Times New Roman"/>
          <w:color w:val="000000"/>
          <w:kern w:val="0"/>
          <w:sz w:val="28"/>
          <w:szCs w:val="28"/>
          <w:lang w:eastAsia="ru-RU" w:bidi="ru-RU"/>
        </w:rPr>
      </w:pPr>
      <w:r w:rsidRPr="008444CF">
        <w:rPr>
          <w:rFonts w:ascii="Times New Roman" w:eastAsia="Times New Roman" w:hAnsi="Times New Roman" w:cs="Times New Roman"/>
          <w:color w:val="000000"/>
          <w:kern w:val="0"/>
          <w:sz w:val="28"/>
          <w:szCs w:val="28"/>
          <w:lang w:eastAsia="ru-RU" w:bidi="ru-RU"/>
        </w:rPr>
        <w:t>На основе</w:t>
      </w:r>
      <w:r w:rsidRPr="008444CF">
        <w:rPr>
          <w:rFonts w:ascii="Times New Roman" w:eastAsia="Times New Roman" w:hAnsi="Times New Roman" w:cs="Times New Roman"/>
          <w:color w:val="000000"/>
          <w:kern w:val="0"/>
          <w:sz w:val="28"/>
          <w:szCs w:val="28"/>
          <w:lang w:eastAsia="ru-RU" w:bidi="ru-RU"/>
        </w:rPr>
        <w:tab/>
        <w:t>предложенных</w:t>
      </w:r>
      <w:r w:rsidRPr="008444CF">
        <w:rPr>
          <w:rFonts w:ascii="Times New Roman" w:eastAsia="Times New Roman" w:hAnsi="Times New Roman" w:cs="Times New Roman"/>
          <w:color w:val="000000"/>
          <w:kern w:val="0"/>
          <w:sz w:val="28"/>
          <w:szCs w:val="28"/>
          <w:lang w:eastAsia="ru-RU" w:bidi="ru-RU"/>
        </w:rPr>
        <w:tab/>
        <w:t>регрессионных зависимостей с</w:t>
      </w:r>
    </w:p>
    <w:p w:rsidR="008444CF" w:rsidRPr="008444CF" w:rsidRDefault="008444CF" w:rsidP="008444CF">
      <w:pPr>
        <w:tabs>
          <w:tab w:val="clear" w:pos="709"/>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8444CF">
        <w:rPr>
          <w:rFonts w:ascii="Times New Roman" w:eastAsia="Times New Roman" w:hAnsi="Times New Roman" w:cs="Times New Roman"/>
          <w:color w:val="000000"/>
          <w:kern w:val="0"/>
          <w:sz w:val="28"/>
          <w:szCs w:val="28"/>
          <w:lang w:eastAsia="ru-RU" w:bidi="ru-RU"/>
        </w:rPr>
        <w:t>использованием численного метода кусочно-линейной интерполяции разработана компьютерная программа, позволяющая прогнозировать влияние условий термической обработки (температура, время, расход окислителя) на значение удельного выхода, массовое соотношение оксидов кобальта (Со</w:t>
      </w:r>
      <w:r w:rsidRPr="008444CF">
        <w:rPr>
          <w:rFonts w:ascii="Times New Roman" w:eastAsia="Times New Roman" w:hAnsi="Times New Roman" w:cs="Times New Roman"/>
          <w:color w:val="000000"/>
          <w:kern w:val="0"/>
          <w:sz w:val="18"/>
          <w:szCs w:val="18"/>
          <w:vertAlign w:val="subscript"/>
          <w:lang w:eastAsia="ru-RU" w:bidi="ru-RU"/>
        </w:rPr>
        <w:t>3</w:t>
      </w:r>
      <w:r w:rsidRPr="008444CF">
        <w:rPr>
          <w:rFonts w:ascii="Times New Roman" w:eastAsia="Times New Roman" w:hAnsi="Times New Roman" w:cs="Times New Roman"/>
          <w:color w:val="000000"/>
          <w:kern w:val="0"/>
          <w:sz w:val="28"/>
          <w:szCs w:val="28"/>
          <w:lang w:eastAsia="ru-RU" w:bidi="ru-RU"/>
        </w:rPr>
        <w:t>О</w:t>
      </w:r>
      <w:r w:rsidRPr="008444CF">
        <w:rPr>
          <w:rFonts w:ascii="Times New Roman" w:eastAsia="Times New Roman" w:hAnsi="Times New Roman" w:cs="Times New Roman"/>
          <w:color w:val="000000"/>
          <w:kern w:val="0"/>
          <w:sz w:val="18"/>
          <w:szCs w:val="18"/>
          <w:vertAlign w:val="subscript"/>
          <w:lang w:eastAsia="ru-RU" w:bidi="ru-RU"/>
        </w:rPr>
        <w:t>4</w:t>
      </w:r>
      <w:r w:rsidRPr="008444CF">
        <w:rPr>
          <w:rFonts w:ascii="Times New Roman" w:eastAsia="Times New Roman" w:hAnsi="Times New Roman" w:cs="Times New Roman"/>
          <w:color w:val="000000"/>
          <w:kern w:val="0"/>
          <w:sz w:val="28"/>
          <w:szCs w:val="28"/>
          <w:lang w:eastAsia="ru-RU" w:bidi="ru-RU"/>
        </w:rPr>
        <w:t>/СоО) и диаметр УНТ. Расчеты, выполненные с использованием данной программы, позволили определить режимные характеристики процесса получения катализатора, обеспечивающие увеличение удельного выхода нанотрубок более чем в 2 раза.</w:t>
      </w:r>
    </w:p>
    <w:p w:rsidR="008444CF" w:rsidRPr="008444CF" w:rsidRDefault="008444CF" w:rsidP="008444CF">
      <w:pPr>
        <w:tabs>
          <w:tab w:val="clear" w:pos="709"/>
          <w:tab w:val="left" w:pos="3643"/>
          <w:tab w:val="left" w:pos="6456"/>
          <w:tab w:val="left" w:pos="8635"/>
        </w:tabs>
        <w:suppressAutoHyphens w:val="0"/>
        <w:spacing w:after="0" w:line="480" w:lineRule="exact"/>
        <w:ind w:firstLine="740"/>
        <w:rPr>
          <w:rFonts w:ascii="Times New Roman" w:eastAsia="Times New Roman" w:hAnsi="Times New Roman" w:cs="Times New Roman"/>
          <w:color w:val="000000"/>
          <w:kern w:val="0"/>
          <w:sz w:val="28"/>
          <w:szCs w:val="28"/>
          <w:lang w:eastAsia="ru-RU" w:bidi="ru-RU"/>
        </w:rPr>
      </w:pPr>
      <w:r w:rsidRPr="008444CF">
        <w:rPr>
          <w:rFonts w:ascii="Times New Roman" w:eastAsia="Times New Roman" w:hAnsi="Times New Roman" w:cs="Times New Roman"/>
          <w:color w:val="000000"/>
          <w:kern w:val="0"/>
          <w:sz w:val="28"/>
          <w:szCs w:val="28"/>
          <w:lang w:eastAsia="ru-RU" w:bidi="ru-RU"/>
        </w:rPr>
        <w:t>Разработаны практические рекомендации по реализации процесса получения катализатора</w:t>
      </w:r>
      <w:r w:rsidRPr="008444CF">
        <w:rPr>
          <w:rFonts w:ascii="Times New Roman" w:eastAsia="Times New Roman" w:hAnsi="Times New Roman" w:cs="Times New Roman"/>
          <w:color w:val="000000"/>
          <w:kern w:val="0"/>
          <w:sz w:val="28"/>
          <w:szCs w:val="28"/>
          <w:lang w:eastAsia="ru-RU" w:bidi="ru-RU"/>
        </w:rPr>
        <w:tab/>
      </w:r>
      <w:r w:rsidRPr="008444CF">
        <w:rPr>
          <w:rFonts w:ascii="Times New Roman" w:eastAsia="Times New Roman" w:hAnsi="Times New Roman" w:cs="Times New Roman"/>
          <w:color w:val="000000"/>
          <w:kern w:val="0"/>
          <w:sz w:val="28"/>
          <w:szCs w:val="28"/>
          <w:lang w:eastAsia="en-US" w:bidi="en-US"/>
        </w:rPr>
        <w:t>(</w:t>
      </w:r>
      <w:r w:rsidRPr="008444CF">
        <w:rPr>
          <w:rFonts w:ascii="Times New Roman" w:eastAsia="Times New Roman" w:hAnsi="Times New Roman" w:cs="Times New Roman"/>
          <w:color w:val="000000"/>
          <w:kern w:val="0"/>
          <w:sz w:val="28"/>
          <w:szCs w:val="28"/>
          <w:lang w:val="en-US" w:eastAsia="en-US" w:bidi="en-US"/>
        </w:rPr>
        <w:t>CoMo</w:t>
      </w:r>
      <w:r w:rsidRPr="008444CF">
        <w:rPr>
          <w:rFonts w:ascii="Times New Roman" w:eastAsia="Times New Roman" w:hAnsi="Times New Roman" w:cs="Times New Roman"/>
          <w:color w:val="000000"/>
          <w:kern w:val="0"/>
          <w:sz w:val="28"/>
          <w:szCs w:val="28"/>
          <w:lang w:eastAsia="en-US" w:bidi="en-US"/>
        </w:rPr>
        <w:t>/</w:t>
      </w:r>
      <w:r w:rsidRPr="008444CF">
        <w:rPr>
          <w:rFonts w:ascii="Times New Roman" w:eastAsia="Times New Roman" w:hAnsi="Times New Roman" w:cs="Times New Roman"/>
          <w:color w:val="000000"/>
          <w:kern w:val="0"/>
          <w:sz w:val="28"/>
          <w:szCs w:val="28"/>
          <w:lang w:val="en-US" w:eastAsia="en-US" w:bidi="en-US"/>
        </w:rPr>
        <w:t>Al</w:t>
      </w:r>
      <w:r w:rsidRPr="008444CF">
        <w:rPr>
          <w:rFonts w:ascii="Times New Roman" w:eastAsia="Times New Roman" w:hAnsi="Times New Roman" w:cs="Times New Roman"/>
          <w:color w:val="000000"/>
          <w:kern w:val="0"/>
          <w:sz w:val="18"/>
          <w:szCs w:val="18"/>
          <w:vertAlign w:val="subscript"/>
          <w:lang w:eastAsia="en-US" w:bidi="en-US"/>
        </w:rPr>
        <w:t>2</w:t>
      </w:r>
      <w:r w:rsidRPr="008444CF">
        <w:rPr>
          <w:rFonts w:ascii="Times New Roman" w:eastAsia="Times New Roman" w:hAnsi="Times New Roman" w:cs="Times New Roman"/>
          <w:color w:val="000000"/>
          <w:kern w:val="0"/>
          <w:sz w:val="28"/>
          <w:szCs w:val="28"/>
          <w:lang w:val="en-US" w:eastAsia="en-US" w:bidi="en-US"/>
        </w:rPr>
        <w:t>O</w:t>
      </w:r>
      <w:r w:rsidRPr="008444CF">
        <w:rPr>
          <w:rFonts w:ascii="Times New Roman" w:eastAsia="Times New Roman" w:hAnsi="Times New Roman" w:cs="Times New Roman"/>
          <w:color w:val="000000"/>
          <w:kern w:val="0"/>
          <w:sz w:val="18"/>
          <w:szCs w:val="18"/>
          <w:vertAlign w:val="subscript"/>
          <w:lang w:eastAsia="en-US" w:bidi="en-US"/>
        </w:rPr>
        <w:t>3</w:t>
      </w:r>
      <w:r w:rsidRPr="008444CF">
        <w:rPr>
          <w:rFonts w:ascii="Times New Roman" w:eastAsia="Times New Roman" w:hAnsi="Times New Roman" w:cs="Times New Roman"/>
          <w:color w:val="000000"/>
          <w:kern w:val="0"/>
          <w:sz w:val="28"/>
          <w:szCs w:val="28"/>
          <w:lang w:eastAsia="en-US" w:bidi="en-US"/>
        </w:rPr>
        <w:t>-</w:t>
      </w:r>
      <w:r w:rsidRPr="008444CF">
        <w:rPr>
          <w:rFonts w:ascii="Times New Roman" w:eastAsia="Times New Roman" w:hAnsi="Times New Roman" w:cs="Times New Roman"/>
          <w:color w:val="000000"/>
          <w:kern w:val="0"/>
          <w:sz w:val="28"/>
          <w:szCs w:val="28"/>
          <w:lang w:val="en-US" w:eastAsia="en-US" w:bidi="en-US"/>
        </w:rPr>
        <w:t>MgO</w:t>
      </w:r>
      <w:r w:rsidRPr="008444CF">
        <w:rPr>
          <w:rFonts w:ascii="Times New Roman" w:eastAsia="Times New Roman" w:hAnsi="Times New Roman" w:cs="Times New Roman"/>
          <w:color w:val="000000"/>
          <w:kern w:val="0"/>
          <w:sz w:val="28"/>
          <w:szCs w:val="28"/>
          <w:lang w:eastAsia="en-US" w:bidi="en-US"/>
        </w:rPr>
        <w:t>)</w:t>
      </w:r>
      <w:r w:rsidRPr="008444CF">
        <w:rPr>
          <w:rFonts w:ascii="Times New Roman" w:eastAsia="Times New Roman" w:hAnsi="Times New Roman" w:cs="Times New Roman"/>
          <w:color w:val="000000"/>
          <w:kern w:val="0"/>
          <w:sz w:val="28"/>
          <w:szCs w:val="28"/>
          <w:lang w:eastAsia="en-US" w:bidi="en-US"/>
        </w:rPr>
        <w:tab/>
      </w:r>
      <w:r w:rsidRPr="008444CF">
        <w:rPr>
          <w:rFonts w:ascii="Times New Roman" w:eastAsia="Times New Roman" w:hAnsi="Times New Roman" w:cs="Times New Roman"/>
          <w:color w:val="000000"/>
          <w:kern w:val="0"/>
          <w:sz w:val="28"/>
          <w:szCs w:val="28"/>
          <w:lang w:eastAsia="ru-RU" w:bidi="ru-RU"/>
        </w:rPr>
        <w:t>для синтеза</w:t>
      </w:r>
      <w:r w:rsidRPr="008444CF">
        <w:rPr>
          <w:rFonts w:ascii="Times New Roman" w:eastAsia="Times New Roman" w:hAnsi="Times New Roman" w:cs="Times New Roman"/>
          <w:color w:val="000000"/>
          <w:kern w:val="0"/>
          <w:sz w:val="28"/>
          <w:szCs w:val="28"/>
          <w:lang w:eastAsia="ru-RU" w:bidi="ru-RU"/>
        </w:rPr>
        <w:tab/>
        <w:t>УНТ,</w:t>
      </w:r>
    </w:p>
    <w:p w:rsidR="008444CF" w:rsidRPr="008444CF" w:rsidRDefault="008444CF" w:rsidP="008444CF">
      <w:pPr>
        <w:tabs>
          <w:tab w:val="clear" w:pos="709"/>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8444CF">
        <w:rPr>
          <w:rFonts w:ascii="Times New Roman" w:eastAsia="Times New Roman" w:hAnsi="Times New Roman" w:cs="Times New Roman"/>
          <w:color w:val="000000"/>
          <w:kern w:val="0"/>
          <w:sz w:val="28"/>
          <w:szCs w:val="28"/>
          <w:lang w:eastAsia="ru-RU" w:bidi="ru-RU"/>
        </w:rPr>
        <w:t>заключающиеся в установлении температуры термической обработки 600 °С и удельного расхода воздуха 55 кг/кг</w:t>
      </w:r>
      <w:r w:rsidRPr="008444CF">
        <w:rPr>
          <w:rFonts w:ascii="Times New Roman" w:eastAsia="Times New Roman" w:hAnsi="Times New Roman" w:cs="Times New Roman"/>
          <w:color w:val="000000"/>
          <w:kern w:val="0"/>
          <w:sz w:val="28"/>
          <w:szCs w:val="28"/>
          <w:vertAlign w:val="subscript"/>
          <w:lang w:eastAsia="ru-RU" w:bidi="ru-RU"/>
        </w:rPr>
        <w:t>катализатора</w:t>
      </w:r>
      <w:r w:rsidRPr="008444CF">
        <w:rPr>
          <w:rFonts w:ascii="Times New Roman" w:eastAsia="Times New Roman" w:hAnsi="Times New Roman" w:cs="Times New Roman"/>
          <w:color w:val="000000"/>
          <w:kern w:val="0"/>
          <w:sz w:val="28"/>
          <w:szCs w:val="28"/>
          <w:lang w:eastAsia="ru-RU" w:bidi="ru-RU"/>
        </w:rPr>
        <w:t>. Данные рекомендации позволили наладить выпуск стандартизованного катализатора.</w:t>
      </w:r>
    </w:p>
    <w:p w:rsidR="008444CF" w:rsidRPr="008444CF" w:rsidRDefault="008444CF" w:rsidP="008444CF">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eastAsia="ru-RU" w:bidi="ru-RU"/>
        </w:rPr>
      </w:pPr>
      <w:r w:rsidRPr="008444CF">
        <w:rPr>
          <w:rFonts w:ascii="Times New Roman" w:eastAsia="Times New Roman" w:hAnsi="Times New Roman" w:cs="Times New Roman"/>
          <w:color w:val="000000"/>
          <w:kern w:val="0"/>
          <w:sz w:val="28"/>
          <w:szCs w:val="28"/>
          <w:lang w:eastAsia="ru-RU" w:bidi="ru-RU"/>
        </w:rPr>
        <w:t xml:space="preserve">Разработан эскизный проект нового промышленного производства катализатора </w:t>
      </w:r>
      <w:r w:rsidRPr="008444CF">
        <w:rPr>
          <w:rFonts w:ascii="Times New Roman" w:eastAsia="Times New Roman" w:hAnsi="Times New Roman" w:cs="Times New Roman"/>
          <w:color w:val="000000"/>
          <w:kern w:val="0"/>
          <w:sz w:val="28"/>
          <w:szCs w:val="28"/>
          <w:lang w:eastAsia="en-US" w:bidi="en-US"/>
        </w:rPr>
        <w:t>(</w:t>
      </w:r>
      <w:r w:rsidRPr="008444CF">
        <w:rPr>
          <w:rFonts w:ascii="Times New Roman" w:eastAsia="Times New Roman" w:hAnsi="Times New Roman" w:cs="Times New Roman"/>
          <w:color w:val="000000"/>
          <w:kern w:val="0"/>
          <w:sz w:val="28"/>
          <w:szCs w:val="28"/>
          <w:lang w:val="en-US" w:eastAsia="en-US" w:bidi="en-US"/>
        </w:rPr>
        <w:t>CoMo</w:t>
      </w:r>
      <w:r w:rsidRPr="008444CF">
        <w:rPr>
          <w:rFonts w:ascii="Times New Roman" w:eastAsia="Times New Roman" w:hAnsi="Times New Roman" w:cs="Times New Roman"/>
          <w:color w:val="000000"/>
          <w:kern w:val="0"/>
          <w:sz w:val="28"/>
          <w:szCs w:val="28"/>
          <w:lang w:eastAsia="en-US" w:bidi="en-US"/>
        </w:rPr>
        <w:t>/</w:t>
      </w:r>
      <w:r w:rsidRPr="008444CF">
        <w:rPr>
          <w:rFonts w:ascii="Times New Roman" w:eastAsia="Times New Roman" w:hAnsi="Times New Roman" w:cs="Times New Roman"/>
          <w:color w:val="000000"/>
          <w:kern w:val="0"/>
          <w:sz w:val="28"/>
          <w:szCs w:val="28"/>
          <w:lang w:val="en-US" w:eastAsia="en-US" w:bidi="en-US"/>
        </w:rPr>
        <w:t>Al</w:t>
      </w:r>
      <w:r w:rsidRPr="008444CF">
        <w:rPr>
          <w:rFonts w:ascii="Times New Roman" w:eastAsia="Times New Roman" w:hAnsi="Times New Roman" w:cs="Times New Roman"/>
          <w:color w:val="000000"/>
          <w:kern w:val="0"/>
          <w:sz w:val="18"/>
          <w:szCs w:val="18"/>
          <w:vertAlign w:val="subscript"/>
          <w:lang w:eastAsia="en-US" w:bidi="en-US"/>
        </w:rPr>
        <w:t>2</w:t>
      </w:r>
      <w:r w:rsidRPr="008444CF">
        <w:rPr>
          <w:rFonts w:ascii="Times New Roman" w:eastAsia="Times New Roman" w:hAnsi="Times New Roman" w:cs="Times New Roman"/>
          <w:color w:val="000000"/>
          <w:kern w:val="0"/>
          <w:sz w:val="28"/>
          <w:szCs w:val="28"/>
          <w:lang w:val="en-US" w:eastAsia="en-US" w:bidi="en-US"/>
        </w:rPr>
        <w:t>O</w:t>
      </w:r>
      <w:r w:rsidRPr="008444CF">
        <w:rPr>
          <w:rFonts w:ascii="Times New Roman" w:eastAsia="Times New Roman" w:hAnsi="Times New Roman" w:cs="Times New Roman"/>
          <w:color w:val="000000"/>
          <w:kern w:val="0"/>
          <w:sz w:val="18"/>
          <w:szCs w:val="18"/>
          <w:vertAlign w:val="subscript"/>
          <w:lang w:eastAsia="en-US" w:bidi="en-US"/>
        </w:rPr>
        <w:t>3</w:t>
      </w:r>
      <w:r w:rsidRPr="008444CF">
        <w:rPr>
          <w:rFonts w:ascii="Times New Roman" w:eastAsia="Times New Roman" w:hAnsi="Times New Roman" w:cs="Times New Roman"/>
          <w:color w:val="000000"/>
          <w:kern w:val="0"/>
          <w:sz w:val="28"/>
          <w:szCs w:val="28"/>
          <w:lang w:eastAsia="en-US" w:bidi="en-US"/>
        </w:rPr>
        <w:t>-</w:t>
      </w:r>
      <w:r w:rsidRPr="008444CF">
        <w:rPr>
          <w:rFonts w:ascii="Times New Roman" w:eastAsia="Times New Roman" w:hAnsi="Times New Roman" w:cs="Times New Roman"/>
          <w:color w:val="000000"/>
          <w:kern w:val="0"/>
          <w:sz w:val="28"/>
          <w:szCs w:val="28"/>
          <w:lang w:val="en-US" w:eastAsia="en-US" w:bidi="en-US"/>
        </w:rPr>
        <w:t>MgO</w:t>
      </w:r>
      <w:r w:rsidRPr="008444CF">
        <w:rPr>
          <w:rFonts w:ascii="Times New Roman" w:eastAsia="Times New Roman" w:hAnsi="Times New Roman" w:cs="Times New Roman"/>
          <w:color w:val="000000"/>
          <w:kern w:val="0"/>
          <w:sz w:val="28"/>
          <w:szCs w:val="28"/>
          <w:lang w:eastAsia="en-US" w:bidi="en-US"/>
        </w:rPr>
        <w:t xml:space="preserve">), </w:t>
      </w:r>
      <w:r w:rsidRPr="008444CF">
        <w:rPr>
          <w:rFonts w:ascii="Times New Roman" w:eastAsia="Times New Roman" w:hAnsi="Times New Roman" w:cs="Times New Roman"/>
          <w:color w:val="000000"/>
          <w:kern w:val="0"/>
          <w:sz w:val="28"/>
          <w:szCs w:val="28"/>
          <w:lang w:eastAsia="ru-RU" w:bidi="ru-RU"/>
        </w:rPr>
        <w:t>мощностью 1 кг/смену (до 3 кг/сутки). Проект передан для реализации в АО «ЗАВКОМ», г. Тамбов. Ожидаемый экономический эффект от запуска нового производства катализатора составит 714,5 тыс. руб./год.</w:t>
      </w:r>
    </w:p>
    <w:p w:rsidR="008444CF" w:rsidRPr="008444CF" w:rsidRDefault="008444CF" w:rsidP="008444CF">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eastAsia="ru-RU" w:bidi="ru-RU"/>
        </w:rPr>
      </w:pPr>
      <w:r w:rsidRPr="008444CF">
        <w:rPr>
          <w:rFonts w:ascii="Times New Roman" w:eastAsia="Times New Roman" w:hAnsi="Times New Roman" w:cs="Times New Roman"/>
          <w:color w:val="000000"/>
          <w:kern w:val="0"/>
          <w:sz w:val="28"/>
          <w:szCs w:val="28"/>
          <w:lang w:eastAsia="ru-RU" w:bidi="ru-RU"/>
        </w:rPr>
        <w:t xml:space="preserve">Разработан метод анализа наноразмерных сложных оксидов катализатора </w:t>
      </w:r>
      <w:r w:rsidRPr="008444CF">
        <w:rPr>
          <w:rFonts w:ascii="Times New Roman" w:eastAsia="Times New Roman" w:hAnsi="Times New Roman" w:cs="Times New Roman"/>
          <w:color w:val="000000"/>
          <w:kern w:val="0"/>
          <w:sz w:val="28"/>
          <w:szCs w:val="28"/>
          <w:lang w:eastAsia="en-US" w:bidi="en-US"/>
        </w:rPr>
        <w:t>(</w:t>
      </w:r>
      <w:r w:rsidRPr="008444CF">
        <w:rPr>
          <w:rFonts w:ascii="Times New Roman" w:eastAsia="Times New Roman" w:hAnsi="Times New Roman" w:cs="Times New Roman"/>
          <w:color w:val="000000"/>
          <w:kern w:val="0"/>
          <w:sz w:val="28"/>
          <w:szCs w:val="28"/>
          <w:lang w:val="en-US" w:eastAsia="en-US" w:bidi="en-US"/>
        </w:rPr>
        <w:t>CoMo</w:t>
      </w:r>
      <w:r w:rsidRPr="008444CF">
        <w:rPr>
          <w:rFonts w:ascii="Times New Roman" w:eastAsia="Times New Roman" w:hAnsi="Times New Roman" w:cs="Times New Roman"/>
          <w:color w:val="000000"/>
          <w:kern w:val="0"/>
          <w:sz w:val="28"/>
          <w:szCs w:val="28"/>
          <w:lang w:eastAsia="en-US" w:bidi="en-US"/>
        </w:rPr>
        <w:t>/</w:t>
      </w:r>
      <w:r w:rsidRPr="008444CF">
        <w:rPr>
          <w:rFonts w:ascii="Times New Roman" w:eastAsia="Times New Roman" w:hAnsi="Times New Roman" w:cs="Times New Roman"/>
          <w:color w:val="000000"/>
          <w:kern w:val="0"/>
          <w:sz w:val="28"/>
          <w:szCs w:val="28"/>
          <w:lang w:val="en-US" w:eastAsia="en-US" w:bidi="en-US"/>
        </w:rPr>
        <w:t>Al</w:t>
      </w:r>
      <w:r w:rsidRPr="008444CF">
        <w:rPr>
          <w:rFonts w:ascii="Corbel" w:eastAsia="Corbel" w:hAnsi="Corbel" w:cs="Corbel"/>
          <w:color w:val="000000"/>
          <w:kern w:val="0"/>
          <w:sz w:val="18"/>
          <w:szCs w:val="18"/>
          <w:lang w:eastAsia="en-US" w:bidi="en-US"/>
        </w:rPr>
        <w:t>2</w:t>
      </w:r>
      <w:r w:rsidRPr="008444CF">
        <w:rPr>
          <w:rFonts w:ascii="Times New Roman" w:eastAsia="Times New Roman" w:hAnsi="Times New Roman" w:cs="Times New Roman"/>
          <w:color w:val="000000"/>
          <w:kern w:val="0"/>
          <w:sz w:val="28"/>
          <w:szCs w:val="28"/>
          <w:lang w:val="en-US" w:eastAsia="en-US" w:bidi="en-US"/>
        </w:rPr>
        <w:t>O</w:t>
      </w:r>
      <w:r w:rsidRPr="008444CF">
        <w:rPr>
          <w:rFonts w:ascii="Corbel" w:eastAsia="Corbel" w:hAnsi="Corbel" w:cs="Corbel"/>
          <w:color w:val="000000"/>
          <w:kern w:val="0"/>
          <w:sz w:val="18"/>
          <w:szCs w:val="18"/>
          <w:lang w:eastAsia="en-US" w:bidi="en-US"/>
        </w:rPr>
        <w:t>3</w:t>
      </w:r>
      <w:r w:rsidRPr="008444CF">
        <w:rPr>
          <w:rFonts w:ascii="Times New Roman" w:eastAsia="Times New Roman" w:hAnsi="Times New Roman" w:cs="Times New Roman"/>
          <w:color w:val="000000"/>
          <w:kern w:val="0"/>
          <w:sz w:val="28"/>
          <w:szCs w:val="28"/>
          <w:lang w:eastAsia="en-US" w:bidi="en-US"/>
        </w:rPr>
        <w:t>-</w:t>
      </w:r>
      <w:r w:rsidRPr="008444CF">
        <w:rPr>
          <w:rFonts w:ascii="Times New Roman" w:eastAsia="Times New Roman" w:hAnsi="Times New Roman" w:cs="Times New Roman"/>
          <w:color w:val="000000"/>
          <w:kern w:val="0"/>
          <w:sz w:val="28"/>
          <w:szCs w:val="28"/>
          <w:lang w:val="en-US" w:eastAsia="en-US" w:bidi="en-US"/>
        </w:rPr>
        <w:t>MgO</w:t>
      </w:r>
      <w:r w:rsidRPr="008444CF">
        <w:rPr>
          <w:rFonts w:ascii="Times New Roman" w:eastAsia="Times New Roman" w:hAnsi="Times New Roman" w:cs="Times New Roman"/>
          <w:color w:val="000000"/>
          <w:kern w:val="0"/>
          <w:sz w:val="28"/>
          <w:szCs w:val="28"/>
          <w:lang w:eastAsia="en-US" w:bidi="en-US"/>
        </w:rPr>
        <w:t xml:space="preserve">), </w:t>
      </w:r>
      <w:r w:rsidRPr="008444CF">
        <w:rPr>
          <w:rFonts w:ascii="Times New Roman" w:eastAsia="Times New Roman" w:hAnsi="Times New Roman" w:cs="Times New Roman"/>
          <w:color w:val="000000"/>
          <w:kern w:val="0"/>
          <w:sz w:val="28"/>
          <w:szCs w:val="28"/>
          <w:lang w:eastAsia="ru-RU" w:bidi="ru-RU"/>
        </w:rPr>
        <w:t xml:space="preserve">позволяющий определить массовое соотношение активного компонента </w:t>
      </w:r>
      <w:r w:rsidRPr="008444CF">
        <w:rPr>
          <w:rFonts w:ascii="Times New Roman" w:eastAsia="Times New Roman" w:hAnsi="Times New Roman" w:cs="Times New Roman"/>
          <w:color w:val="000000"/>
          <w:kern w:val="0"/>
          <w:sz w:val="28"/>
          <w:szCs w:val="28"/>
          <w:lang w:eastAsia="en-US" w:bidi="en-US"/>
        </w:rPr>
        <w:t>(</w:t>
      </w:r>
      <w:r w:rsidRPr="008444CF">
        <w:rPr>
          <w:rFonts w:ascii="Times New Roman" w:eastAsia="Times New Roman" w:hAnsi="Times New Roman" w:cs="Times New Roman"/>
          <w:color w:val="000000"/>
          <w:kern w:val="0"/>
          <w:sz w:val="28"/>
          <w:szCs w:val="28"/>
          <w:lang w:val="en-US" w:eastAsia="en-US" w:bidi="en-US"/>
        </w:rPr>
        <w:t>Co</w:t>
      </w:r>
      <w:r w:rsidRPr="008444CF">
        <w:rPr>
          <w:rFonts w:ascii="Corbel" w:eastAsia="Corbel" w:hAnsi="Corbel" w:cs="Corbel"/>
          <w:color w:val="000000"/>
          <w:kern w:val="0"/>
          <w:sz w:val="18"/>
          <w:szCs w:val="18"/>
          <w:lang w:eastAsia="en-US" w:bidi="en-US"/>
        </w:rPr>
        <w:t>3</w:t>
      </w:r>
      <w:r w:rsidRPr="008444CF">
        <w:rPr>
          <w:rFonts w:ascii="Times New Roman" w:eastAsia="Times New Roman" w:hAnsi="Times New Roman" w:cs="Times New Roman"/>
          <w:color w:val="000000"/>
          <w:kern w:val="0"/>
          <w:sz w:val="28"/>
          <w:szCs w:val="28"/>
          <w:lang w:val="en-US" w:eastAsia="en-US" w:bidi="en-US"/>
        </w:rPr>
        <w:t>O</w:t>
      </w:r>
      <w:r w:rsidRPr="008444CF">
        <w:rPr>
          <w:rFonts w:ascii="Corbel" w:eastAsia="Corbel" w:hAnsi="Corbel" w:cs="Corbel"/>
          <w:color w:val="000000"/>
          <w:kern w:val="0"/>
          <w:sz w:val="18"/>
          <w:szCs w:val="18"/>
          <w:lang w:eastAsia="en-US" w:bidi="en-US"/>
        </w:rPr>
        <w:t>4</w:t>
      </w:r>
      <w:r w:rsidRPr="008444CF">
        <w:rPr>
          <w:rFonts w:ascii="Times New Roman" w:eastAsia="Times New Roman" w:hAnsi="Times New Roman" w:cs="Times New Roman"/>
          <w:color w:val="000000"/>
          <w:kern w:val="0"/>
          <w:sz w:val="28"/>
          <w:szCs w:val="28"/>
          <w:lang w:eastAsia="en-US" w:bidi="en-US"/>
        </w:rPr>
        <w:t>/</w:t>
      </w:r>
      <w:r w:rsidRPr="008444CF">
        <w:rPr>
          <w:rFonts w:ascii="Times New Roman" w:eastAsia="Times New Roman" w:hAnsi="Times New Roman" w:cs="Times New Roman"/>
          <w:color w:val="000000"/>
          <w:kern w:val="0"/>
          <w:sz w:val="28"/>
          <w:szCs w:val="28"/>
          <w:lang w:val="en-US" w:eastAsia="en-US" w:bidi="en-US"/>
        </w:rPr>
        <w:t>CoO</w:t>
      </w:r>
      <w:r w:rsidRPr="008444CF">
        <w:rPr>
          <w:rFonts w:ascii="Times New Roman" w:eastAsia="Times New Roman" w:hAnsi="Times New Roman" w:cs="Times New Roman"/>
          <w:color w:val="000000"/>
          <w:kern w:val="0"/>
          <w:sz w:val="28"/>
          <w:szCs w:val="28"/>
          <w:lang w:eastAsia="en-US" w:bidi="en-US"/>
        </w:rPr>
        <w:t>).</w:t>
      </w:r>
    </w:p>
    <w:p w:rsidR="008444CF" w:rsidRPr="008444CF" w:rsidRDefault="008444CF" w:rsidP="008444CF">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eastAsia="ru-RU" w:bidi="ru-RU"/>
        </w:rPr>
      </w:pPr>
      <w:r w:rsidRPr="008444CF">
        <w:rPr>
          <w:rFonts w:ascii="Times New Roman" w:eastAsia="Times New Roman" w:hAnsi="Times New Roman" w:cs="Times New Roman"/>
          <w:color w:val="000000"/>
          <w:kern w:val="0"/>
          <w:sz w:val="28"/>
          <w:szCs w:val="28"/>
          <w:lang w:eastAsia="ru-RU" w:bidi="ru-RU"/>
        </w:rPr>
        <w:t>Разработанные лабораторные методики используются в Тамбовском государственном техническом университете в учебном процессе по направлению подготовки 18.03.01 «Химическая технология» (дисциплина «Технология контроля качества продуктов химической промышленности»).</w:t>
      </w:r>
    </w:p>
    <w:p w:rsidR="008444CF" w:rsidRPr="008444CF" w:rsidRDefault="008444CF" w:rsidP="008444CF">
      <w:pPr>
        <w:tabs>
          <w:tab w:val="clear" w:pos="709"/>
        </w:tabs>
        <w:suppressAutoHyphens w:val="0"/>
        <w:spacing w:after="0" w:line="480" w:lineRule="exact"/>
        <w:ind w:firstLine="740"/>
        <w:rPr>
          <w:rFonts w:ascii="Times New Roman" w:eastAsia="Times New Roman" w:hAnsi="Times New Roman" w:cs="Times New Roman"/>
          <w:b/>
          <w:bCs/>
          <w:color w:val="000000"/>
          <w:kern w:val="0"/>
          <w:sz w:val="28"/>
          <w:szCs w:val="28"/>
          <w:lang w:eastAsia="ru-RU" w:bidi="ru-RU"/>
        </w:rPr>
      </w:pPr>
      <w:r w:rsidRPr="008444CF">
        <w:rPr>
          <w:rFonts w:ascii="Times New Roman" w:eastAsia="Times New Roman" w:hAnsi="Times New Roman" w:cs="Times New Roman"/>
          <w:b/>
          <w:bCs/>
          <w:color w:val="000000"/>
          <w:kern w:val="0"/>
          <w:sz w:val="28"/>
          <w:szCs w:val="28"/>
          <w:lang w:eastAsia="ru-RU" w:bidi="ru-RU"/>
        </w:rPr>
        <w:t>Положения</w:t>
      </w:r>
      <w:r w:rsidRPr="008444CF">
        <w:rPr>
          <w:rFonts w:ascii="Times New Roman" w:eastAsia="Times New Roman" w:hAnsi="Times New Roman" w:cs="Times New Roman"/>
          <w:color w:val="000000"/>
          <w:kern w:val="0"/>
          <w:sz w:val="28"/>
          <w:lang w:eastAsia="ru-RU" w:bidi="ru-RU"/>
        </w:rPr>
        <w:t xml:space="preserve">, </w:t>
      </w:r>
      <w:r w:rsidRPr="008444CF">
        <w:rPr>
          <w:rFonts w:ascii="Times New Roman" w:eastAsia="Times New Roman" w:hAnsi="Times New Roman" w:cs="Times New Roman"/>
          <w:b/>
          <w:bCs/>
          <w:color w:val="000000"/>
          <w:kern w:val="0"/>
          <w:sz w:val="28"/>
          <w:szCs w:val="28"/>
          <w:lang w:eastAsia="ru-RU" w:bidi="ru-RU"/>
        </w:rPr>
        <w:t>выносимые на защиту</w:t>
      </w:r>
      <w:r w:rsidRPr="008444CF">
        <w:rPr>
          <w:rFonts w:ascii="Times New Roman" w:eastAsia="Times New Roman" w:hAnsi="Times New Roman" w:cs="Times New Roman"/>
          <w:color w:val="000000"/>
          <w:kern w:val="0"/>
          <w:sz w:val="28"/>
          <w:lang w:eastAsia="ru-RU" w:bidi="ru-RU"/>
        </w:rPr>
        <w:t>.</w:t>
      </w:r>
    </w:p>
    <w:p w:rsidR="008444CF" w:rsidRPr="008444CF" w:rsidRDefault="008444CF" w:rsidP="008444CF">
      <w:pPr>
        <w:numPr>
          <w:ilvl w:val="0"/>
          <w:numId w:val="17"/>
        </w:numPr>
        <w:tabs>
          <w:tab w:val="clear" w:pos="709"/>
          <w:tab w:val="left" w:pos="1148"/>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8444CF">
        <w:rPr>
          <w:rFonts w:ascii="Times New Roman" w:eastAsia="Times New Roman" w:hAnsi="Times New Roman" w:cs="Times New Roman"/>
          <w:color w:val="000000"/>
          <w:kern w:val="0"/>
          <w:sz w:val="28"/>
          <w:szCs w:val="28"/>
          <w:lang w:eastAsia="ru-RU" w:bidi="ru-RU"/>
        </w:rPr>
        <w:t>Экспериментальная методика измерения массового соотношения оксидов кобальта (Со</w:t>
      </w:r>
      <w:r w:rsidRPr="008444CF">
        <w:rPr>
          <w:rFonts w:ascii="Times New Roman" w:eastAsia="Times New Roman" w:hAnsi="Times New Roman" w:cs="Times New Roman"/>
          <w:color w:val="000000"/>
          <w:kern w:val="0"/>
          <w:sz w:val="28"/>
          <w:szCs w:val="28"/>
          <w:vertAlign w:val="subscript"/>
          <w:lang w:eastAsia="ru-RU" w:bidi="ru-RU"/>
        </w:rPr>
        <w:t>3</w:t>
      </w:r>
      <w:r w:rsidRPr="008444CF">
        <w:rPr>
          <w:rFonts w:ascii="Times New Roman" w:eastAsia="Times New Roman" w:hAnsi="Times New Roman" w:cs="Times New Roman"/>
          <w:color w:val="000000"/>
          <w:kern w:val="0"/>
          <w:sz w:val="28"/>
          <w:szCs w:val="28"/>
          <w:lang w:eastAsia="ru-RU" w:bidi="ru-RU"/>
        </w:rPr>
        <w:t>0</w:t>
      </w:r>
      <w:r w:rsidRPr="008444CF">
        <w:rPr>
          <w:rFonts w:ascii="Times New Roman" w:eastAsia="Times New Roman" w:hAnsi="Times New Roman" w:cs="Times New Roman"/>
          <w:color w:val="000000"/>
          <w:kern w:val="0"/>
          <w:sz w:val="28"/>
          <w:szCs w:val="28"/>
          <w:vertAlign w:val="subscript"/>
          <w:lang w:eastAsia="ru-RU" w:bidi="ru-RU"/>
        </w:rPr>
        <w:t>4</w:t>
      </w:r>
      <w:r w:rsidRPr="008444CF">
        <w:rPr>
          <w:rFonts w:ascii="Times New Roman" w:eastAsia="Times New Roman" w:hAnsi="Times New Roman" w:cs="Times New Roman"/>
          <w:color w:val="000000"/>
          <w:kern w:val="0"/>
          <w:sz w:val="28"/>
          <w:szCs w:val="28"/>
          <w:lang w:eastAsia="ru-RU" w:bidi="ru-RU"/>
        </w:rPr>
        <w:t xml:space="preserve">/СоО), основанная на избирательном растворении порошка катализатора в растворе </w:t>
      </w:r>
      <w:r w:rsidRPr="008444CF">
        <w:rPr>
          <w:rFonts w:ascii="Times New Roman" w:eastAsia="Times New Roman" w:hAnsi="Times New Roman" w:cs="Times New Roman"/>
          <w:color w:val="000000"/>
          <w:kern w:val="0"/>
          <w:sz w:val="28"/>
          <w:szCs w:val="28"/>
          <w:lang w:val="en-US" w:eastAsia="en-US" w:bidi="en-US"/>
        </w:rPr>
        <w:t>HCl</w:t>
      </w:r>
      <w:r w:rsidRPr="008444CF">
        <w:rPr>
          <w:rFonts w:ascii="Times New Roman" w:eastAsia="Times New Roman" w:hAnsi="Times New Roman" w:cs="Times New Roman"/>
          <w:color w:val="000000"/>
          <w:kern w:val="0"/>
          <w:sz w:val="28"/>
          <w:szCs w:val="28"/>
          <w:lang w:eastAsia="en-US" w:bidi="en-US"/>
        </w:rPr>
        <w:t xml:space="preserve"> </w:t>
      </w:r>
      <w:r w:rsidRPr="008444CF">
        <w:rPr>
          <w:rFonts w:ascii="Times New Roman" w:eastAsia="Times New Roman" w:hAnsi="Times New Roman" w:cs="Times New Roman"/>
          <w:color w:val="000000"/>
          <w:kern w:val="0"/>
          <w:sz w:val="28"/>
          <w:szCs w:val="28"/>
          <w:lang w:eastAsia="ru-RU" w:bidi="ru-RU"/>
        </w:rPr>
        <w:t>(10% масс.) с последующим отделением агломератов наночастиц Со</w:t>
      </w:r>
      <w:r w:rsidRPr="008444CF">
        <w:rPr>
          <w:rFonts w:ascii="Times New Roman" w:eastAsia="Times New Roman" w:hAnsi="Times New Roman" w:cs="Times New Roman"/>
          <w:color w:val="000000"/>
          <w:kern w:val="0"/>
          <w:sz w:val="28"/>
          <w:szCs w:val="28"/>
          <w:vertAlign w:val="subscript"/>
          <w:lang w:eastAsia="ru-RU" w:bidi="ru-RU"/>
        </w:rPr>
        <w:t>3</w:t>
      </w:r>
      <w:r w:rsidRPr="008444CF">
        <w:rPr>
          <w:rFonts w:ascii="Times New Roman" w:eastAsia="Times New Roman" w:hAnsi="Times New Roman" w:cs="Times New Roman"/>
          <w:color w:val="000000"/>
          <w:kern w:val="0"/>
          <w:sz w:val="28"/>
          <w:szCs w:val="28"/>
          <w:lang w:eastAsia="ru-RU" w:bidi="ru-RU"/>
        </w:rPr>
        <w:t>0</w:t>
      </w:r>
      <w:r w:rsidRPr="008444CF">
        <w:rPr>
          <w:rFonts w:ascii="Times New Roman" w:eastAsia="Times New Roman" w:hAnsi="Times New Roman" w:cs="Times New Roman"/>
          <w:color w:val="000000"/>
          <w:kern w:val="0"/>
          <w:sz w:val="28"/>
          <w:szCs w:val="28"/>
          <w:vertAlign w:val="subscript"/>
          <w:lang w:eastAsia="ru-RU" w:bidi="ru-RU"/>
        </w:rPr>
        <w:t>4</w:t>
      </w:r>
      <w:r w:rsidRPr="008444CF">
        <w:rPr>
          <w:rFonts w:ascii="Times New Roman" w:eastAsia="Times New Roman" w:hAnsi="Times New Roman" w:cs="Times New Roman"/>
          <w:color w:val="000000"/>
          <w:kern w:val="0"/>
          <w:sz w:val="28"/>
          <w:szCs w:val="28"/>
          <w:lang w:eastAsia="ru-RU" w:bidi="ru-RU"/>
        </w:rPr>
        <w:t xml:space="preserve"> и расчете массы осадка с учетом влияния растворимых солей (п. п. 3.6).</w:t>
      </w:r>
    </w:p>
    <w:p w:rsidR="008444CF" w:rsidRPr="008444CF" w:rsidRDefault="008444CF" w:rsidP="008444CF">
      <w:pPr>
        <w:numPr>
          <w:ilvl w:val="0"/>
          <w:numId w:val="17"/>
        </w:numPr>
        <w:tabs>
          <w:tab w:val="clear" w:pos="709"/>
          <w:tab w:val="left" w:pos="5960"/>
          <w:tab w:val="left" w:pos="7671"/>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8444CF">
        <w:rPr>
          <w:rFonts w:ascii="Times New Roman" w:eastAsia="Times New Roman" w:hAnsi="Times New Roman" w:cs="Times New Roman"/>
          <w:color w:val="000000"/>
          <w:kern w:val="0"/>
          <w:sz w:val="28"/>
          <w:szCs w:val="28"/>
          <w:lang w:eastAsia="ru-RU" w:bidi="ru-RU"/>
        </w:rPr>
        <w:t xml:space="preserve"> Характер сложной зависимости</w:t>
      </w:r>
      <w:r w:rsidRPr="008444CF">
        <w:rPr>
          <w:rFonts w:ascii="Times New Roman" w:eastAsia="Times New Roman" w:hAnsi="Times New Roman" w:cs="Times New Roman"/>
          <w:color w:val="000000"/>
          <w:kern w:val="0"/>
          <w:sz w:val="28"/>
          <w:szCs w:val="28"/>
          <w:lang w:eastAsia="ru-RU" w:bidi="ru-RU"/>
        </w:rPr>
        <w:tab/>
        <w:t>параметров</w:t>
      </w:r>
      <w:r w:rsidRPr="008444CF">
        <w:rPr>
          <w:rFonts w:ascii="Times New Roman" w:eastAsia="Times New Roman" w:hAnsi="Times New Roman" w:cs="Times New Roman"/>
          <w:color w:val="000000"/>
          <w:kern w:val="0"/>
          <w:sz w:val="28"/>
          <w:szCs w:val="28"/>
          <w:lang w:eastAsia="ru-RU" w:bidi="ru-RU"/>
        </w:rPr>
        <w:tab/>
        <w:t>катализатора</w:t>
      </w:r>
    </w:p>
    <w:p w:rsidR="008444CF" w:rsidRPr="008444CF" w:rsidRDefault="008444CF" w:rsidP="008444CF">
      <w:pPr>
        <w:tabs>
          <w:tab w:val="clear" w:pos="709"/>
          <w:tab w:val="left" w:pos="2616"/>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8444CF">
        <w:rPr>
          <w:rFonts w:ascii="Times New Roman" w:eastAsia="Times New Roman" w:hAnsi="Times New Roman" w:cs="Times New Roman"/>
          <w:color w:val="000000"/>
          <w:kern w:val="0"/>
          <w:sz w:val="28"/>
          <w:szCs w:val="28"/>
          <w:lang w:eastAsia="en-US" w:bidi="en-US"/>
        </w:rPr>
        <w:t>(</w:t>
      </w:r>
      <w:r w:rsidRPr="008444CF">
        <w:rPr>
          <w:rFonts w:ascii="Times New Roman" w:eastAsia="Times New Roman" w:hAnsi="Times New Roman" w:cs="Times New Roman"/>
          <w:color w:val="000000"/>
          <w:kern w:val="0"/>
          <w:sz w:val="28"/>
          <w:szCs w:val="28"/>
          <w:lang w:val="en-US" w:eastAsia="en-US" w:bidi="en-US"/>
        </w:rPr>
        <w:t>CoMo</w:t>
      </w:r>
      <w:r w:rsidRPr="008444CF">
        <w:rPr>
          <w:rFonts w:ascii="Times New Roman" w:eastAsia="Times New Roman" w:hAnsi="Times New Roman" w:cs="Times New Roman"/>
          <w:color w:val="000000"/>
          <w:kern w:val="0"/>
          <w:sz w:val="28"/>
          <w:szCs w:val="28"/>
          <w:lang w:eastAsia="en-US" w:bidi="en-US"/>
        </w:rPr>
        <w:t>/</w:t>
      </w:r>
      <w:r w:rsidRPr="008444CF">
        <w:rPr>
          <w:rFonts w:ascii="Times New Roman" w:eastAsia="Times New Roman" w:hAnsi="Times New Roman" w:cs="Times New Roman"/>
          <w:color w:val="000000"/>
          <w:kern w:val="0"/>
          <w:sz w:val="28"/>
          <w:szCs w:val="28"/>
          <w:lang w:val="en-US" w:eastAsia="en-US" w:bidi="en-US"/>
        </w:rPr>
        <w:t>Al</w:t>
      </w:r>
      <w:r w:rsidRPr="008444CF">
        <w:rPr>
          <w:rFonts w:ascii="Times New Roman" w:eastAsia="Times New Roman" w:hAnsi="Times New Roman" w:cs="Times New Roman"/>
          <w:color w:val="000000"/>
          <w:kern w:val="0"/>
          <w:sz w:val="28"/>
          <w:szCs w:val="28"/>
          <w:vertAlign w:val="subscript"/>
          <w:lang w:eastAsia="en-US" w:bidi="en-US"/>
        </w:rPr>
        <w:t>2</w:t>
      </w:r>
      <w:r w:rsidRPr="008444CF">
        <w:rPr>
          <w:rFonts w:ascii="Times New Roman" w:eastAsia="Times New Roman" w:hAnsi="Times New Roman" w:cs="Times New Roman"/>
          <w:color w:val="000000"/>
          <w:kern w:val="0"/>
          <w:sz w:val="28"/>
          <w:szCs w:val="28"/>
          <w:lang w:eastAsia="en-US" w:bidi="en-US"/>
        </w:rPr>
        <w:t>0</w:t>
      </w:r>
      <w:r w:rsidRPr="008444CF">
        <w:rPr>
          <w:rFonts w:ascii="Times New Roman" w:eastAsia="Times New Roman" w:hAnsi="Times New Roman" w:cs="Times New Roman"/>
          <w:color w:val="000000"/>
          <w:kern w:val="0"/>
          <w:sz w:val="28"/>
          <w:szCs w:val="28"/>
          <w:vertAlign w:val="subscript"/>
          <w:lang w:eastAsia="en-US" w:bidi="en-US"/>
        </w:rPr>
        <w:t>3</w:t>
      </w:r>
      <w:r w:rsidRPr="008444CF">
        <w:rPr>
          <w:rFonts w:ascii="Times New Roman" w:eastAsia="Times New Roman" w:hAnsi="Times New Roman" w:cs="Times New Roman"/>
          <w:color w:val="000000"/>
          <w:kern w:val="0"/>
          <w:sz w:val="28"/>
          <w:szCs w:val="28"/>
          <w:lang w:eastAsia="en-US" w:bidi="en-US"/>
        </w:rPr>
        <w:t>-</w:t>
      </w:r>
      <w:r w:rsidRPr="008444CF">
        <w:rPr>
          <w:rFonts w:ascii="Times New Roman" w:eastAsia="Times New Roman" w:hAnsi="Times New Roman" w:cs="Times New Roman"/>
          <w:color w:val="000000"/>
          <w:kern w:val="0"/>
          <w:sz w:val="28"/>
          <w:szCs w:val="28"/>
          <w:lang w:val="en-US" w:eastAsia="en-US" w:bidi="en-US"/>
        </w:rPr>
        <w:t>Mg</w:t>
      </w:r>
      <w:r w:rsidRPr="008444CF">
        <w:rPr>
          <w:rFonts w:ascii="Times New Roman" w:eastAsia="Times New Roman" w:hAnsi="Times New Roman" w:cs="Times New Roman"/>
          <w:color w:val="000000"/>
          <w:kern w:val="0"/>
          <w:sz w:val="28"/>
          <w:szCs w:val="28"/>
          <w:lang w:eastAsia="en-US" w:bidi="en-US"/>
        </w:rPr>
        <w:t>0)</w:t>
      </w:r>
      <w:r w:rsidRPr="008444CF">
        <w:rPr>
          <w:rFonts w:ascii="Times New Roman" w:eastAsia="Times New Roman" w:hAnsi="Times New Roman" w:cs="Times New Roman"/>
          <w:color w:val="000000"/>
          <w:kern w:val="0"/>
          <w:sz w:val="28"/>
          <w:szCs w:val="28"/>
          <w:lang w:eastAsia="en-US" w:bidi="en-US"/>
        </w:rPr>
        <w:tab/>
      </w:r>
      <w:r w:rsidRPr="008444CF">
        <w:rPr>
          <w:rFonts w:ascii="Times New Roman" w:eastAsia="Times New Roman" w:hAnsi="Times New Roman" w:cs="Times New Roman"/>
          <w:color w:val="000000"/>
          <w:kern w:val="0"/>
          <w:sz w:val="28"/>
          <w:szCs w:val="28"/>
          <w:lang w:eastAsia="ru-RU" w:bidi="ru-RU"/>
        </w:rPr>
        <w:t>(удельный выход, внешний диаметр углеродных</w:t>
      </w:r>
    </w:p>
    <w:p w:rsidR="008444CF" w:rsidRPr="008444CF" w:rsidRDefault="008444CF" w:rsidP="008444CF">
      <w:pPr>
        <w:tabs>
          <w:tab w:val="clear" w:pos="709"/>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8444CF">
        <w:rPr>
          <w:rFonts w:ascii="Times New Roman" w:eastAsia="Times New Roman" w:hAnsi="Times New Roman" w:cs="Times New Roman"/>
          <w:color w:val="000000"/>
          <w:kern w:val="0"/>
          <w:sz w:val="28"/>
          <w:szCs w:val="28"/>
          <w:lang w:eastAsia="ru-RU" w:bidi="ru-RU"/>
        </w:rPr>
        <w:t>нанотрубок, синтезированных с его использованием) от температуры его термической обработки (в диапазоне 550 - 750 °С) и скорости подачи воздуха через камеру печи (п. п. 3.1).</w:t>
      </w:r>
    </w:p>
    <w:p w:rsidR="008444CF" w:rsidRPr="008444CF" w:rsidRDefault="008444CF" w:rsidP="008444CF">
      <w:pPr>
        <w:numPr>
          <w:ilvl w:val="0"/>
          <w:numId w:val="17"/>
        </w:numPr>
        <w:tabs>
          <w:tab w:val="clear" w:pos="709"/>
          <w:tab w:val="left" w:pos="1148"/>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8444CF">
        <w:rPr>
          <w:rFonts w:ascii="Times New Roman" w:eastAsia="Times New Roman" w:hAnsi="Times New Roman" w:cs="Times New Roman"/>
          <w:color w:val="000000"/>
          <w:kern w:val="0"/>
          <w:sz w:val="28"/>
          <w:szCs w:val="28"/>
          <w:lang w:eastAsia="ru-RU" w:bidi="ru-RU"/>
        </w:rPr>
        <w:t>Связь соотношения оксидов кобальта в разной степени окисления (Со</w:t>
      </w:r>
      <w:r w:rsidRPr="008444CF">
        <w:rPr>
          <w:rFonts w:ascii="Times New Roman" w:eastAsia="Times New Roman" w:hAnsi="Times New Roman" w:cs="Times New Roman"/>
          <w:color w:val="000000"/>
          <w:kern w:val="0"/>
          <w:sz w:val="28"/>
          <w:szCs w:val="28"/>
          <w:vertAlign w:val="subscript"/>
          <w:lang w:eastAsia="ru-RU" w:bidi="ru-RU"/>
        </w:rPr>
        <w:t>3</w:t>
      </w:r>
      <w:r w:rsidRPr="008444CF">
        <w:rPr>
          <w:rFonts w:ascii="Times New Roman" w:eastAsia="Times New Roman" w:hAnsi="Times New Roman" w:cs="Times New Roman"/>
          <w:color w:val="000000"/>
          <w:kern w:val="0"/>
          <w:sz w:val="28"/>
          <w:szCs w:val="28"/>
          <w:lang w:eastAsia="ru-RU" w:bidi="ru-RU"/>
        </w:rPr>
        <w:t>0</w:t>
      </w:r>
      <w:r w:rsidRPr="008444CF">
        <w:rPr>
          <w:rFonts w:ascii="Times New Roman" w:eastAsia="Times New Roman" w:hAnsi="Times New Roman" w:cs="Times New Roman"/>
          <w:color w:val="000000"/>
          <w:kern w:val="0"/>
          <w:sz w:val="28"/>
          <w:szCs w:val="28"/>
          <w:vertAlign w:val="subscript"/>
          <w:lang w:eastAsia="ru-RU" w:bidi="ru-RU"/>
        </w:rPr>
        <w:t>4</w:t>
      </w:r>
      <w:r w:rsidRPr="008444CF">
        <w:rPr>
          <w:rFonts w:ascii="Times New Roman" w:eastAsia="Times New Roman" w:hAnsi="Times New Roman" w:cs="Times New Roman"/>
          <w:color w:val="000000"/>
          <w:kern w:val="0"/>
          <w:sz w:val="28"/>
          <w:szCs w:val="28"/>
          <w:lang w:eastAsia="ru-RU" w:bidi="ru-RU"/>
        </w:rPr>
        <w:t xml:space="preserve">/СоО) в катализаторе </w:t>
      </w:r>
      <w:r w:rsidRPr="008444CF">
        <w:rPr>
          <w:rFonts w:ascii="Times New Roman" w:eastAsia="Times New Roman" w:hAnsi="Times New Roman" w:cs="Times New Roman"/>
          <w:color w:val="000000"/>
          <w:kern w:val="0"/>
          <w:sz w:val="28"/>
          <w:szCs w:val="28"/>
          <w:lang w:eastAsia="en-US" w:bidi="en-US"/>
        </w:rPr>
        <w:t>(</w:t>
      </w:r>
      <w:r w:rsidRPr="008444CF">
        <w:rPr>
          <w:rFonts w:ascii="Times New Roman" w:eastAsia="Times New Roman" w:hAnsi="Times New Roman" w:cs="Times New Roman"/>
          <w:color w:val="000000"/>
          <w:kern w:val="0"/>
          <w:sz w:val="28"/>
          <w:szCs w:val="28"/>
          <w:lang w:val="en-US" w:eastAsia="en-US" w:bidi="en-US"/>
        </w:rPr>
        <w:t>CoMo</w:t>
      </w:r>
      <w:r w:rsidRPr="008444CF">
        <w:rPr>
          <w:rFonts w:ascii="Times New Roman" w:eastAsia="Times New Roman" w:hAnsi="Times New Roman" w:cs="Times New Roman"/>
          <w:color w:val="000000"/>
          <w:kern w:val="0"/>
          <w:sz w:val="28"/>
          <w:szCs w:val="28"/>
          <w:lang w:eastAsia="en-US" w:bidi="en-US"/>
        </w:rPr>
        <w:t>/</w:t>
      </w:r>
      <w:r w:rsidRPr="008444CF">
        <w:rPr>
          <w:rFonts w:ascii="Times New Roman" w:eastAsia="Times New Roman" w:hAnsi="Times New Roman" w:cs="Times New Roman"/>
          <w:color w:val="000000"/>
          <w:kern w:val="0"/>
          <w:sz w:val="28"/>
          <w:szCs w:val="28"/>
          <w:lang w:val="en-US" w:eastAsia="en-US" w:bidi="en-US"/>
        </w:rPr>
        <w:t>Al</w:t>
      </w:r>
      <w:r w:rsidRPr="008444CF">
        <w:rPr>
          <w:rFonts w:ascii="Times New Roman" w:eastAsia="Times New Roman" w:hAnsi="Times New Roman" w:cs="Times New Roman"/>
          <w:color w:val="000000"/>
          <w:kern w:val="0"/>
          <w:sz w:val="28"/>
          <w:szCs w:val="28"/>
          <w:vertAlign w:val="subscript"/>
          <w:lang w:eastAsia="en-US" w:bidi="en-US"/>
        </w:rPr>
        <w:t>2</w:t>
      </w:r>
      <w:r w:rsidRPr="008444CF">
        <w:rPr>
          <w:rFonts w:ascii="Times New Roman" w:eastAsia="Times New Roman" w:hAnsi="Times New Roman" w:cs="Times New Roman"/>
          <w:color w:val="000000"/>
          <w:kern w:val="0"/>
          <w:sz w:val="28"/>
          <w:szCs w:val="28"/>
          <w:lang w:eastAsia="en-US" w:bidi="en-US"/>
        </w:rPr>
        <w:t>0</w:t>
      </w:r>
      <w:r w:rsidRPr="008444CF">
        <w:rPr>
          <w:rFonts w:ascii="Times New Roman" w:eastAsia="Times New Roman" w:hAnsi="Times New Roman" w:cs="Times New Roman"/>
          <w:color w:val="000000"/>
          <w:kern w:val="0"/>
          <w:sz w:val="28"/>
          <w:szCs w:val="28"/>
          <w:vertAlign w:val="subscript"/>
          <w:lang w:eastAsia="en-US" w:bidi="en-US"/>
        </w:rPr>
        <w:t>3</w:t>
      </w:r>
      <w:r w:rsidRPr="008444CF">
        <w:rPr>
          <w:rFonts w:ascii="Times New Roman" w:eastAsia="Times New Roman" w:hAnsi="Times New Roman" w:cs="Times New Roman"/>
          <w:color w:val="000000"/>
          <w:kern w:val="0"/>
          <w:sz w:val="28"/>
          <w:szCs w:val="28"/>
          <w:lang w:eastAsia="en-US" w:bidi="en-US"/>
        </w:rPr>
        <w:t>-</w:t>
      </w:r>
      <w:r w:rsidRPr="008444CF">
        <w:rPr>
          <w:rFonts w:ascii="Times New Roman" w:eastAsia="Times New Roman" w:hAnsi="Times New Roman" w:cs="Times New Roman"/>
          <w:color w:val="000000"/>
          <w:kern w:val="0"/>
          <w:sz w:val="28"/>
          <w:szCs w:val="28"/>
          <w:lang w:val="en-US" w:eastAsia="en-US" w:bidi="en-US"/>
        </w:rPr>
        <w:t>Mg</w:t>
      </w:r>
      <w:r w:rsidRPr="008444CF">
        <w:rPr>
          <w:rFonts w:ascii="Times New Roman" w:eastAsia="Times New Roman" w:hAnsi="Times New Roman" w:cs="Times New Roman"/>
          <w:color w:val="000000"/>
          <w:kern w:val="0"/>
          <w:sz w:val="28"/>
          <w:szCs w:val="28"/>
          <w:lang w:eastAsia="en-US" w:bidi="en-US"/>
        </w:rPr>
        <w:t xml:space="preserve">0) </w:t>
      </w:r>
      <w:r w:rsidRPr="008444CF">
        <w:rPr>
          <w:rFonts w:ascii="Times New Roman" w:eastAsia="Times New Roman" w:hAnsi="Times New Roman" w:cs="Times New Roman"/>
          <w:color w:val="000000"/>
          <w:kern w:val="0"/>
          <w:sz w:val="28"/>
          <w:szCs w:val="28"/>
          <w:lang w:eastAsia="ru-RU" w:bidi="ru-RU"/>
        </w:rPr>
        <w:t>с условиями термической обработки (температуры и времени, скорость подачи воздуха) (п. п. 3.3).</w:t>
      </w:r>
    </w:p>
    <w:p w:rsidR="008444CF" w:rsidRPr="008444CF" w:rsidRDefault="008444CF" w:rsidP="008444CF">
      <w:pPr>
        <w:numPr>
          <w:ilvl w:val="0"/>
          <w:numId w:val="17"/>
        </w:numPr>
        <w:tabs>
          <w:tab w:val="clear" w:pos="709"/>
          <w:tab w:val="left" w:pos="1148"/>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8444CF">
        <w:rPr>
          <w:rFonts w:ascii="Times New Roman" w:eastAsia="Times New Roman" w:hAnsi="Times New Roman" w:cs="Times New Roman"/>
          <w:color w:val="000000"/>
          <w:kern w:val="0"/>
          <w:sz w:val="28"/>
          <w:szCs w:val="28"/>
          <w:lang w:eastAsia="ru-RU" w:bidi="ru-RU"/>
        </w:rPr>
        <w:t>Линейная зависимость между соотношением оксидов Со</w:t>
      </w:r>
      <w:r w:rsidRPr="008444CF">
        <w:rPr>
          <w:rFonts w:ascii="Times New Roman" w:eastAsia="Times New Roman" w:hAnsi="Times New Roman" w:cs="Times New Roman"/>
          <w:color w:val="000000"/>
          <w:kern w:val="0"/>
          <w:sz w:val="28"/>
          <w:szCs w:val="28"/>
          <w:vertAlign w:val="subscript"/>
          <w:lang w:eastAsia="ru-RU" w:bidi="ru-RU"/>
        </w:rPr>
        <w:t>3</w:t>
      </w:r>
      <w:r w:rsidRPr="008444CF">
        <w:rPr>
          <w:rFonts w:ascii="Times New Roman" w:eastAsia="Times New Roman" w:hAnsi="Times New Roman" w:cs="Times New Roman"/>
          <w:color w:val="000000"/>
          <w:kern w:val="0"/>
          <w:sz w:val="28"/>
          <w:szCs w:val="28"/>
          <w:lang w:eastAsia="ru-RU" w:bidi="ru-RU"/>
        </w:rPr>
        <w:t>О</w:t>
      </w:r>
      <w:r w:rsidRPr="008444CF">
        <w:rPr>
          <w:rFonts w:ascii="Times New Roman" w:eastAsia="Times New Roman" w:hAnsi="Times New Roman" w:cs="Times New Roman"/>
          <w:color w:val="000000"/>
          <w:kern w:val="0"/>
          <w:sz w:val="28"/>
          <w:szCs w:val="28"/>
          <w:vertAlign w:val="subscript"/>
          <w:lang w:eastAsia="ru-RU" w:bidi="ru-RU"/>
        </w:rPr>
        <w:t>4</w:t>
      </w:r>
      <w:r w:rsidRPr="008444CF">
        <w:rPr>
          <w:rFonts w:ascii="Times New Roman" w:eastAsia="Times New Roman" w:hAnsi="Times New Roman" w:cs="Times New Roman"/>
          <w:color w:val="000000"/>
          <w:kern w:val="0"/>
          <w:sz w:val="28"/>
          <w:szCs w:val="28"/>
          <w:lang w:eastAsia="ru-RU" w:bidi="ru-RU"/>
        </w:rPr>
        <w:t xml:space="preserve">/СоО в катализаторе </w:t>
      </w:r>
      <w:r w:rsidRPr="008444CF">
        <w:rPr>
          <w:rFonts w:ascii="Times New Roman" w:eastAsia="Times New Roman" w:hAnsi="Times New Roman" w:cs="Times New Roman"/>
          <w:color w:val="000000"/>
          <w:kern w:val="0"/>
          <w:sz w:val="28"/>
          <w:szCs w:val="28"/>
          <w:lang w:eastAsia="en-US" w:bidi="en-US"/>
        </w:rPr>
        <w:t>(</w:t>
      </w:r>
      <w:r w:rsidRPr="008444CF">
        <w:rPr>
          <w:rFonts w:ascii="Times New Roman" w:eastAsia="Times New Roman" w:hAnsi="Times New Roman" w:cs="Times New Roman"/>
          <w:color w:val="000000"/>
          <w:kern w:val="0"/>
          <w:sz w:val="28"/>
          <w:szCs w:val="28"/>
          <w:lang w:val="en-US" w:eastAsia="en-US" w:bidi="en-US"/>
        </w:rPr>
        <w:t>CoMo</w:t>
      </w:r>
      <w:r w:rsidRPr="008444CF">
        <w:rPr>
          <w:rFonts w:ascii="Times New Roman" w:eastAsia="Times New Roman" w:hAnsi="Times New Roman" w:cs="Times New Roman"/>
          <w:color w:val="000000"/>
          <w:kern w:val="0"/>
          <w:sz w:val="28"/>
          <w:szCs w:val="28"/>
          <w:lang w:eastAsia="en-US" w:bidi="en-US"/>
        </w:rPr>
        <w:t>/</w:t>
      </w:r>
      <w:r w:rsidRPr="008444CF">
        <w:rPr>
          <w:rFonts w:ascii="Times New Roman" w:eastAsia="Times New Roman" w:hAnsi="Times New Roman" w:cs="Times New Roman"/>
          <w:color w:val="000000"/>
          <w:kern w:val="0"/>
          <w:sz w:val="28"/>
          <w:szCs w:val="28"/>
          <w:lang w:val="en-US" w:eastAsia="en-US" w:bidi="en-US"/>
        </w:rPr>
        <w:t>Al</w:t>
      </w:r>
      <w:r w:rsidRPr="008444CF">
        <w:rPr>
          <w:rFonts w:ascii="Times New Roman" w:eastAsia="Times New Roman" w:hAnsi="Times New Roman" w:cs="Times New Roman"/>
          <w:color w:val="000000"/>
          <w:kern w:val="0"/>
          <w:sz w:val="28"/>
          <w:szCs w:val="28"/>
          <w:vertAlign w:val="subscript"/>
          <w:lang w:eastAsia="en-US" w:bidi="en-US"/>
        </w:rPr>
        <w:t>2</w:t>
      </w:r>
      <w:r w:rsidRPr="008444CF">
        <w:rPr>
          <w:rFonts w:ascii="Times New Roman" w:eastAsia="Times New Roman" w:hAnsi="Times New Roman" w:cs="Times New Roman"/>
          <w:color w:val="000000"/>
          <w:kern w:val="0"/>
          <w:sz w:val="28"/>
          <w:szCs w:val="28"/>
          <w:lang w:eastAsia="en-US" w:bidi="en-US"/>
        </w:rPr>
        <w:t>0</w:t>
      </w:r>
      <w:r w:rsidRPr="008444CF">
        <w:rPr>
          <w:rFonts w:ascii="Times New Roman" w:eastAsia="Times New Roman" w:hAnsi="Times New Roman" w:cs="Times New Roman"/>
          <w:color w:val="000000"/>
          <w:kern w:val="0"/>
          <w:sz w:val="28"/>
          <w:szCs w:val="28"/>
          <w:vertAlign w:val="subscript"/>
          <w:lang w:eastAsia="en-US" w:bidi="en-US"/>
        </w:rPr>
        <w:t>3</w:t>
      </w:r>
      <w:r w:rsidRPr="008444CF">
        <w:rPr>
          <w:rFonts w:ascii="Times New Roman" w:eastAsia="Times New Roman" w:hAnsi="Times New Roman" w:cs="Times New Roman"/>
          <w:color w:val="000000"/>
          <w:kern w:val="0"/>
          <w:sz w:val="28"/>
          <w:szCs w:val="28"/>
          <w:lang w:eastAsia="en-US" w:bidi="en-US"/>
        </w:rPr>
        <w:t>-</w:t>
      </w:r>
      <w:r w:rsidRPr="008444CF">
        <w:rPr>
          <w:rFonts w:ascii="Times New Roman" w:eastAsia="Times New Roman" w:hAnsi="Times New Roman" w:cs="Times New Roman"/>
          <w:color w:val="000000"/>
          <w:kern w:val="0"/>
          <w:sz w:val="28"/>
          <w:szCs w:val="28"/>
          <w:lang w:val="en-US" w:eastAsia="en-US" w:bidi="en-US"/>
        </w:rPr>
        <w:t>Mg</w:t>
      </w:r>
      <w:r w:rsidRPr="008444CF">
        <w:rPr>
          <w:rFonts w:ascii="Times New Roman" w:eastAsia="Times New Roman" w:hAnsi="Times New Roman" w:cs="Times New Roman"/>
          <w:color w:val="000000"/>
          <w:kern w:val="0"/>
          <w:sz w:val="28"/>
          <w:szCs w:val="28"/>
          <w:lang w:eastAsia="en-US" w:bidi="en-US"/>
        </w:rPr>
        <w:t xml:space="preserve">0) </w:t>
      </w:r>
      <w:r w:rsidRPr="008444CF">
        <w:rPr>
          <w:rFonts w:ascii="Times New Roman" w:eastAsia="Times New Roman" w:hAnsi="Times New Roman" w:cs="Times New Roman"/>
          <w:color w:val="000000"/>
          <w:kern w:val="0"/>
          <w:sz w:val="28"/>
          <w:szCs w:val="28"/>
          <w:lang w:eastAsia="ru-RU" w:bidi="ru-RU"/>
        </w:rPr>
        <w:t>и удельным выходом УНТ, синтезированных при его использовании (п. п. 3.1).</w:t>
      </w:r>
    </w:p>
    <w:p w:rsidR="008444CF" w:rsidRPr="008444CF" w:rsidRDefault="008444CF" w:rsidP="008444CF">
      <w:pPr>
        <w:numPr>
          <w:ilvl w:val="0"/>
          <w:numId w:val="17"/>
        </w:numPr>
        <w:tabs>
          <w:tab w:val="clear" w:pos="709"/>
          <w:tab w:val="left" w:pos="5960"/>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8444CF">
        <w:rPr>
          <w:rFonts w:ascii="Times New Roman" w:eastAsia="Times New Roman" w:hAnsi="Times New Roman" w:cs="Times New Roman"/>
          <w:color w:val="000000"/>
          <w:kern w:val="0"/>
          <w:sz w:val="28"/>
          <w:szCs w:val="28"/>
          <w:lang w:eastAsia="ru-RU" w:bidi="ru-RU"/>
        </w:rPr>
        <w:t xml:space="preserve"> Практические рекомендации по</w:t>
      </w:r>
      <w:r w:rsidRPr="008444CF">
        <w:rPr>
          <w:rFonts w:ascii="Times New Roman" w:eastAsia="Times New Roman" w:hAnsi="Times New Roman" w:cs="Times New Roman"/>
          <w:color w:val="000000"/>
          <w:kern w:val="0"/>
          <w:sz w:val="28"/>
          <w:szCs w:val="28"/>
          <w:lang w:eastAsia="ru-RU" w:bidi="ru-RU"/>
        </w:rPr>
        <w:tab/>
        <w:t xml:space="preserve">реализации производства катализатора </w:t>
      </w:r>
      <w:r w:rsidRPr="008444CF">
        <w:rPr>
          <w:rFonts w:ascii="Times New Roman" w:eastAsia="Times New Roman" w:hAnsi="Times New Roman" w:cs="Times New Roman"/>
          <w:color w:val="000000"/>
          <w:kern w:val="0"/>
          <w:sz w:val="28"/>
          <w:szCs w:val="28"/>
          <w:lang w:eastAsia="en-US" w:bidi="en-US"/>
        </w:rPr>
        <w:t>(</w:t>
      </w:r>
      <w:r w:rsidRPr="008444CF">
        <w:rPr>
          <w:rFonts w:ascii="Times New Roman" w:eastAsia="Times New Roman" w:hAnsi="Times New Roman" w:cs="Times New Roman"/>
          <w:color w:val="000000"/>
          <w:kern w:val="0"/>
          <w:sz w:val="28"/>
          <w:szCs w:val="28"/>
          <w:lang w:val="en-US" w:eastAsia="en-US" w:bidi="en-US"/>
        </w:rPr>
        <w:t>CoMo</w:t>
      </w:r>
      <w:r w:rsidRPr="008444CF">
        <w:rPr>
          <w:rFonts w:ascii="Times New Roman" w:eastAsia="Times New Roman" w:hAnsi="Times New Roman" w:cs="Times New Roman"/>
          <w:color w:val="000000"/>
          <w:kern w:val="0"/>
          <w:sz w:val="28"/>
          <w:szCs w:val="28"/>
          <w:lang w:eastAsia="en-US" w:bidi="en-US"/>
        </w:rPr>
        <w:t>/</w:t>
      </w:r>
      <w:r w:rsidRPr="008444CF">
        <w:rPr>
          <w:rFonts w:ascii="Times New Roman" w:eastAsia="Times New Roman" w:hAnsi="Times New Roman" w:cs="Times New Roman"/>
          <w:color w:val="000000"/>
          <w:kern w:val="0"/>
          <w:sz w:val="28"/>
          <w:szCs w:val="28"/>
          <w:lang w:val="en-US" w:eastAsia="en-US" w:bidi="en-US"/>
        </w:rPr>
        <w:t>Al</w:t>
      </w:r>
      <w:r w:rsidRPr="008444CF">
        <w:rPr>
          <w:rFonts w:ascii="Times New Roman" w:eastAsia="Times New Roman" w:hAnsi="Times New Roman" w:cs="Times New Roman"/>
          <w:color w:val="000000"/>
          <w:kern w:val="0"/>
          <w:sz w:val="28"/>
          <w:szCs w:val="28"/>
          <w:vertAlign w:val="subscript"/>
          <w:lang w:eastAsia="en-US" w:bidi="en-US"/>
        </w:rPr>
        <w:t>2</w:t>
      </w:r>
      <w:r w:rsidRPr="008444CF">
        <w:rPr>
          <w:rFonts w:ascii="Times New Roman" w:eastAsia="Times New Roman" w:hAnsi="Times New Roman" w:cs="Times New Roman"/>
          <w:color w:val="000000"/>
          <w:kern w:val="0"/>
          <w:sz w:val="28"/>
          <w:szCs w:val="28"/>
          <w:lang w:eastAsia="en-US" w:bidi="en-US"/>
        </w:rPr>
        <w:t>0</w:t>
      </w:r>
      <w:r w:rsidRPr="008444CF">
        <w:rPr>
          <w:rFonts w:ascii="Times New Roman" w:eastAsia="Times New Roman" w:hAnsi="Times New Roman" w:cs="Times New Roman"/>
          <w:color w:val="000000"/>
          <w:kern w:val="0"/>
          <w:sz w:val="28"/>
          <w:szCs w:val="28"/>
          <w:vertAlign w:val="subscript"/>
          <w:lang w:eastAsia="en-US" w:bidi="en-US"/>
        </w:rPr>
        <w:t>3</w:t>
      </w:r>
      <w:r w:rsidRPr="008444CF">
        <w:rPr>
          <w:rFonts w:ascii="Times New Roman" w:eastAsia="Times New Roman" w:hAnsi="Times New Roman" w:cs="Times New Roman"/>
          <w:color w:val="000000"/>
          <w:kern w:val="0"/>
          <w:sz w:val="28"/>
          <w:szCs w:val="28"/>
          <w:lang w:eastAsia="en-US" w:bidi="en-US"/>
        </w:rPr>
        <w:t>-</w:t>
      </w:r>
      <w:r w:rsidRPr="008444CF">
        <w:rPr>
          <w:rFonts w:ascii="Times New Roman" w:eastAsia="Times New Roman" w:hAnsi="Times New Roman" w:cs="Times New Roman"/>
          <w:color w:val="000000"/>
          <w:kern w:val="0"/>
          <w:sz w:val="28"/>
          <w:szCs w:val="28"/>
          <w:lang w:val="en-US" w:eastAsia="en-US" w:bidi="en-US"/>
        </w:rPr>
        <w:t>Mg</w:t>
      </w:r>
      <w:r w:rsidRPr="008444CF">
        <w:rPr>
          <w:rFonts w:ascii="Times New Roman" w:eastAsia="Times New Roman" w:hAnsi="Times New Roman" w:cs="Times New Roman"/>
          <w:color w:val="000000"/>
          <w:kern w:val="0"/>
          <w:sz w:val="28"/>
          <w:szCs w:val="28"/>
          <w:lang w:eastAsia="en-US" w:bidi="en-US"/>
        </w:rPr>
        <w:t xml:space="preserve">0) </w:t>
      </w:r>
      <w:r w:rsidRPr="008444CF">
        <w:rPr>
          <w:rFonts w:ascii="Times New Roman" w:eastAsia="Times New Roman" w:hAnsi="Times New Roman" w:cs="Times New Roman"/>
          <w:color w:val="000000"/>
          <w:kern w:val="0"/>
          <w:sz w:val="28"/>
          <w:szCs w:val="28"/>
          <w:lang w:eastAsia="ru-RU" w:bidi="ru-RU"/>
        </w:rPr>
        <w:t>для синтеза УНТ, позволившие увеличить удельный выход УНТ более чем в 2 раза (п. п. 3.1).</w:t>
      </w:r>
    </w:p>
    <w:p w:rsidR="008444CF" w:rsidRPr="008444CF" w:rsidRDefault="008444CF" w:rsidP="008444CF">
      <w:pPr>
        <w:numPr>
          <w:ilvl w:val="0"/>
          <w:numId w:val="17"/>
        </w:numPr>
        <w:tabs>
          <w:tab w:val="clear" w:pos="709"/>
          <w:tab w:val="left" w:pos="1148"/>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8444CF">
        <w:rPr>
          <w:rFonts w:ascii="Times New Roman" w:eastAsia="Times New Roman" w:hAnsi="Times New Roman" w:cs="Times New Roman"/>
          <w:color w:val="000000"/>
          <w:kern w:val="0"/>
          <w:sz w:val="28"/>
          <w:szCs w:val="28"/>
          <w:lang w:eastAsia="ru-RU" w:bidi="ru-RU"/>
        </w:rPr>
        <w:t xml:space="preserve">Регрессионные зависимости, устанавливающие функциональную связь между условиями термической обработки и характеристиками катализатора </w:t>
      </w:r>
      <w:r w:rsidRPr="008444CF">
        <w:rPr>
          <w:rFonts w:ascii="Times New Roman" w:eastAsia="Times New Roman" w:hAnsi="Times New Roman" w:cs="Times New Roman"/>
          <w:color w:val="000000"/>
          <w:kern w:val="0"/>
          <w:sz w:val="28"/>
          <w:szCs w:val="28"/>
          <w:lang w:eastAsia="en-US" w:bidi="en-US"/>
        </w:rPr>
        <w:t>(</w:t>
      </w:r>
      <w:r w:rsidRPr="008444CF">
        <w:rPr>
          <w:rFonts w:ascii="Times New Roman" w:eastAsia="Times New Roman" w:hAnsi="Times New Roman" w:cs="Times New Roman"/>
          <w:color w:val="000000"/>
          <w:kern w:val="0"/>
          <w:sz w:val="28"/>
          <w:szCs w:val="28"/>
          <w:lang w:val="en-US" w:eastAsia="en-US" w:bidi="en-US"/>
        </w:rPr>
        <w:t>CoMo</w:t>
      </w:r>
      <w:r w:rsidRPr="008444CF">
        <w:rPr>
          <w:rFonts w:ascii="Times New Roman" w:eastAsia="Times New Roman" w:hAnsi="Times New Roman" w:cs="Times New Roman"/>
          <w:color w:val="000000"/>
          <w:kern w:val="0"/>
          <w:sz w:val="28"/>
          <w:szCs w:val="28"/>
          <w:lang w:eastAsia="en-US" w:bidi="en-US"/>
        </w:rPr>
        <w:t>/</w:t>
      </w:r>
      <w:r w:rsidRPr="008444CF">
        <w:rPr>
          <w:rFonts w:ascii="Times New Roman" w:eastAsia="Times New Roman" w:hAnsi="Times New Roman" w:cs="Times New Roman"/>
          <w:color w:val="000000"/>
          <w:kern w:val="0"/>
          <w:sz w:val="28"/>
          <w:szCs w:val="28"/>
          <w:lang w:val="en-US" w:eastAsia="en-US" w:bidi="en-US"/>
        </w:rPr>
        <w:t>Al</w:t>
      </w:r>
      <w:r w:rsidRPr="008444CF">
        <w:rPr>
          <w:rFonts w:ascii="Times New Roman" w:eastAsia="Times New Roman" w:hAnsi="Times New Roman" w:cs="Times New Roman"/>
          <w:color w:val="000000"/>
          <w:kern w:val="0"/>
          <w:sz w:val="28"/>
          <w:szCs w:val="28"/>
          <w:vertAlign w:val="subscript"/>
          <w:lang w:eastAsia="en-US" w:bidi="en-US"/>
        </w:rPr>
        <w:t>2</w:t>
      </w:r>
      <w:r w:rsidRPr="008444CF">
        <w:rPr>
          <w:rFonts w:ascii="Times New Roman" w:eastAsia="Times New Roman" w:hAnsi="Times New Roman" w:cs="Times New Roman"/>
          <w:color w:val="000000"/>
          <w:kern w:val="0"/>
          <w:sz w:val="28"/>
          <w:szCs w:val="28"/>
          <w:lang w:eastAsia="en-US" w:bidi="en-US"/>
        </w:rPr>
        <w:t>0</w:t>
      </w:r>
      <w:r w:rsidRPr="008444CF">
        <w:rPr>
          <w:rFonts w:ascii="Times New Roman" w:eastAsia="Times New Roman" w:hAnsi="Times New Roman" w:cs="Times New Roman"/>
          <w:color w:val="000000"/>
          <w:kern w:val="0"/>
          <w:sz w:val="28"/>
          <w:szCs w:val="28"/>
          <w:vertAlign w:val="subscript"/>
          <w:lang w:eastAsia="en-US" w:bidi="en-US"/>
        </w:rPr>
        <w:t>3</w:t>
      </w:r>
      <w:r w:rsidRPr="008444CF">
        <w:rPr>
          <w:rFonts w:ascii="Times New Roman" w:eastAsia="Times New Roman" w:hAnsi="Times New Roman" w:cs="Times New Roman"/>
          <w:color w:val="000000"/>
          <w:kern w:val="0"/>
          <w:sz w:val="28"/>
          <w:szCs w:val="28"/>
          <w:lang w:eastAsia="en-US" w:bidi="en-US"/>
        </w:rPr>
        <w:t>-</w:t>
      </w:r>
      <w:r w:rsidRPr="008444CF">
        <w:rPr>
          <w:rFonts w:ascii="Times New Roman" w:eastAsia="Times New Roman" w:hAnsi="Times New Roman" w:cs="Times New Roman"/>
          <w:color w:val="000000"/>
          <w:kern w:val="0"/>
          <w:sz w:val="28"/>
          <w:szCs w:val="28"/>
          <w:lang w:val="en-US" w:eastAsia="en-US" w:bidi="en-US"/>
        </w:rPr>
        <w:t>Mg</w:t>
      </w:r>
      <w:r w:rsidRPr="008444CF">
        <w:rPr>
          <w:rFonts w:ascii="Times New Roman" w:eastAsia="Times New Roman" w:hAnsi="Times New Roman" w:cs="Times New Roman"/>
          <w:color w:val="000000"/>
          <w:kern w:val="0"/>
          <w:sz w:val="28"/>
          <w:szCs w:val="28"/>
          <w:lang w:eastAsia="en-US" w:bidi="en-US"/>
        </w:rPr>
        <w:t xml:space="preserve">0) </w:t>
      </w:r>
      <w:r w:rsidRPr="008444CF">
        <w:rPr>
          <w:rFonts w:ascii="Times New Roman" w:eastAsia="Times New Roman" w:hAnsi="Times New Roman" w:cs="Times New Roman"/>
          <w:color w:val="000000"/>
          <w:kern w:val="0"/>
          <w:sz w:val="28"/>
          <w:szCs w:val="28"/>
          <w:lang w:eastAsia="ru-RU" w:bidi="ru-RU"/>
        </w:rPr>
        <w:t>(п. п. 3.1).</w:t>
      </w:r>
    </w:p>
    <w:p w:rsidR="008444CF" w:rsidRPr="008444CF" w:rsidRDefault="008444CF" w:rsidP="008444CF">
      <w:pPr>
        <w:tabs>
          <w:tab w:val="clear" w:pos="709"/>
        </w:tabs>
        <w:suppressAutoHyphens w:val="0"/>
        <w:spacing w:after="0" w:line="480" w:lineRule="exact"/>
        <w:ind w:firstLine="740"/>
        <w:rPr>
          <w:rFonts w:ascii="Times New Roman" w:eastAsia="Times New Roman" w:hAnsi="Times New Roman" w:cs="Times New Roman"/>
          <w:b/>
          <w:bCs/>
          <w:color w:val="000000"/>
          <w:kern w:val="0"/>
          <w:sz w:val="28"/>
          <w:szCs w:val="28"/>
          <w:lang w:eastAsia="ru-RU" w:bidi="ru-RU"/>
        </w:rPr>
      </w:pPr>
      <w:r w:rsidRPr="008444CF">
        <w:rPr>
          <w:rFonts w:ascii="Times New Roman" w:eastAsia="Times New Roman" w:hAnsi="Times New Roman" w:cs="Times New Roman"/>
          <w:b/>
          <w:bCs/>
          <w:color w:val="000000"/>
          <w:kern w:val="0"/>
          <w:sz w:val="28"/>
          <w:szCs w:val="28"/>
          <w:lang w:eastAsia="ru-RU" w:bidi="ru-RU"/>
        </w:rPr>
        <w:t>Апробация работы</w:t>
      </w:r>
      <w:r w:rsidRPr="008444CF">
        <w:rPr>
          <w:rFonts w:ascii="Times New Roman" w:eastAsia="Times New Roman" w:hAnsi="Times New Roman" w:cs="Times New Roman"/>
          <w:color w:val="000000"/>
          <w:kern w:val="0"/>
          <w:sz w:val="28"/>
          <w:lang w:eastAsia="ru-RU" w:bidi="ru-RU"/>
        </w:rPr>
        <w:t>.</w:t>
      </w:r>
    </w:p>
    <w:p w:rsidR="008444CF" w:rsidRPr="008444CF" w:rsidRDefault="008444CF" w:rsidP="008444CF">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eastAsia="ru-RU" w:bidi="ru-RU"/>
        </w:rPr>
      </w:pPr>
      <w:r w:rsidRPr="008444CF">
        <w:rPr>
          <w:rFonts w:ascii="Times New Roman" w:eastAsia="Times New Roman" w:hAnsi="Times New Roman" w:cs="Times New Roman"/>
          <w:color w:val="000000"/>
          <w:kern w:val="0"/>
          <w:sz w:val="28"/>
          <w:szCs w:val="28"/>
          <w:lang w:eastAsia="ru-RU" w:bidi="ru-RU"/>
        </w:rPr>
        <w:t>I Международная школа-конференция студентов, аспирантов и молодых ученых «Биомедицина, материалы и технологии XXI века»</w:t>
      </w:r>
    </w:p>
    <w:p w:rsidR="008444CF" w:rsidRPr="008444CF" w:rsidRDefault="008444CF" w:rsidP="008444CF">
      <w:pPr>
        <w:tabs>
          <w:tab w:val="clear" w:pos="709"/>
          <w:tab w:val="left" w:pos="2616"/>
          <w:tab w:val="left" w:pos="5798"/>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8444CF">
        <w:rPr>
          <w:rFonts w:ascii="Times New Roman" w:eastAsia="Times New Roman" w:hAnsi="Times New Roman" w:cs="Times New Roman"/>
          <w:color w:val="000000"/>
          <w:kern w:val="0"/>
          <w:sz w:val="28"/>
          <w:szCs w:val="28"/>
          <w:lang w:eastAsia="ru-RU" w:bidi="ru-RU"/>
        </w:rPr>
        <w:t>(г. Казань, 2015 г.), IV Международная научно-практическая конференция "Актуальные вопросы науки и техники" № 4. (г. Самара, г. 2017), II Международно научно-практическая конференция «Графен и родственные структуры: синтез, производство и применение» (г. Тамбов, 2017), X Международная</w:t>
      </w:r>
      <w:r w:rsidRPr="008444CF">
        <w:rPr>
          <w:rFonts w:ascii="Times New Roman" w:eastAsia="Times New Roman" w:hAnsi="Times New Roman" w:cs="Times New Roman"/>
          <w:color w:val="000000"/>
          <w:kern w:val="0"/>
          <w:sz w:val="28"/>
          <w:szCs w:val="28"/>
          <w:lang w:eastAsia="ru-RU" w:bidi="ru-RU"/>
        </w:rPr>
        <w:tab/>
        <w:t>научно-инновационная</w:t>
      </w:r>
      <w:r w:rsidRPr="008444CF">
        <w:rPr>
          <w:rFonts w:ascii="Times New Roman" w:eastAsia="Times New Roman" w:hAnsi="Times New Roman" w:cs="Times New Roman"/>
          <w:color w:val="000000"/>
          <w:kern w:val="0"/>
          <w:sz w:val="28"/>
          <w:szCs w:val="28"/>
          <w:lang w:eastAsia="ru-RU" w:bidi="ru-RU"/>
        </w:rPr>
        <w:tab/>
        <w:t>молодежная конференция</w:t>
      </w:r>
    </w:p>
    <w:p w:rsidR="008444CF" w:rsidRPr="008444CF" w:rsidRDefault="008444CF" w:rsidP="008444CF">
      <w:pPr>
        <w:tabs>
          <w:tab w:val="clear" w:pos="709"/>
          <w:tab w:val="left" w:pos="2184"/>
          <w:tab w:val="left" w:pos="6293"/>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8444CF">
        <w:rPr>
          <w:rFonts w:ascii="Times New Roman" w:eastAsia="Times New Roman" w:hAnsi="Times New Roman" w:cs="Times New Roman"/>
          <w:color w:val="000000"/>
          <w:kern w:val="0"/>
          <w:sz w:val="28"/>
          <w:szCs w:val="28"/>
          <w:lang w:eastAsia="ru-RU" w:bidi="ru-RU"/>
        </w:rPr>
        <w:t>«Современные</w:t>
      </w:r>
      <w:r w:rsidRPr="008444CF">
        <w:rPr>
          <w:rFonts w:ascii="Times New Roman" w:eastAsia="Times New Roman" w:hAnsi="Times New Roman" w:cs="Times New Roman"/>
          <w:color w:val="000000"/>
          <w:kern w:val="0"/>
          <w:sz w:val="28"/>
          <w:szCs w:val="28"/>
          <w:lang w:eastAsia="ru-RU" w:bidi="ru-RU"/>
        </w:rPr>
        <w:tab/>
        <w:t>твердофазные технологии:</w:t>
      </w:r>
      <w:r w:rsidRPr="008444CF">
        <w:rPr>
          <w:rFonts w:ascii="Times New Roman" w:eastAsia="Times New Roman" w:hAnsi="Times New Roman" w:cs="Times New Roman"/>
          <w:color w:val="000000"/>
          <w:kern w:val="0"/>
          <w:sz w:val="28"/>
          <w:szCs w:val="28"/>
          <w:lang w:eastAsia="ru-RU" w:bidi="ru-RU"/>
        </w:rPr>
        <w:tab/>
        <w:t>теория, практика и</w:t>
      </w:r>
    </w:p>
    <w:p w:rsidR="008444CF" w:rsidRPr="008444CF" w:rsidRDefault="008444CF" w:rsidP="008444CF">
      <w:pPr>
        <w:tabs>
          <w:tab w:val="clear" w:pos="709"/>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8444CF">
        <w:rPr>
          <w:rFonts w:ascii="Times New Roman" w:eastAsia="Times New Roman" w:hAnsi="Times New Roman" w:cs="Times New Roman"/>
          <w:color w:val="000000"/>
          <w:kern w:val="0"/>
          <w:sz w:val="28"/>
          <w:szCs w:val="28"/>
          <w:lang w:eastAsia="ru-RU" w:bidi="ru-RU"/>
        </w:rPr>
        <w:t>инновационный менеджмент» (г. Тамбов, 2018 г.).</w:t>
      </w:r>
    </w:p>
    <w:p w:rsidR="008444CF" w:rsidRPr="008444CF" w:rsidRDefault="008444CF" w:rsidP="008444CF">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eastAsia="ru-RU" w:bidi="ru-RU"/>
        </w:rPr>
      </w:pPr>
      <w:r w:rsidRPr="008444CF">
        <w:rPr>
          <w:rFonts w:ascii="Times New Roman" w:eastAsia="Times New Roman" w:hAnsi="Times New Roman" w:cs="Times New Roman"/>
          <w:b/>
          <w:bCs/>
          <w:color w:val="000000"/>
          <w:kern w:val="0"/>
          <w:sz w:val="28"/>
          <w:szCs w:val="28"/>
          <w:lang w:eastAsia="ru-RU" w:bidi="ru-RU"/>
        </w:rPr>
        <w:t>Публикации</w:t>
      </w:r>
      <w:r w:rsidRPr="008444CF">
        <w:rPr>
          <w:rFonts w:ascii="Times New Roman" w:eastAsia="Times New Roman" w:hAnsi="Times New Roman" w:cs="Times New Roman"/>
          <w:color w:val="000000"/>
          <w:kern w:val="0"/>
          <w:sz w:val="28"/>
          <w:szCs w:val="28"/>
          <w:lang w:eastAsia="ru-RU" w:bidi="ru-RU"/>
        </w:rPr>
        <w:t xml:space="preserve">. По теме диссертации опубликовано 15 работ (из них 3 в журналах из перечня ВАК, 3 в журналах, цитируемых в базах </w:t>
      </w:r>
      <w:r w:rsidRPr="008444CF">
        <w:rPr>
          <w:rFonts w:ascii="Times New Roman" w:eastAsia="Times New Roman" w:hAnsi="Times New Roman" w:cs="Times New Roman"/>
          <w:color w:val="000000"/>
          <w:kern w:val="0"/>
          <w:sz w:val="28"/>
          <w:szCs w:val="28"/>
          <w:lang w:val="en-US" w:eastAsia="en-US" w:bidi="en-US"/>
        </w:rPr>
        <w:t>Scopus</w:t>
      </w:r>
      <w:r w:rsidRPr="008444CF">
        <w:rPr>
          <w:rFonts w:ascii="Times New Roman" w:eastAsia="Times New Roman" w:hAnsi="Times New Roman" w:cs="Times New Roman"/>
          <w:color w:val="000000"/>
          <w:kern w:val="0"/>
          <w:sz w:val="28"/>
          <w:szCs w:val="28"/>
          <w:lang w:eastAsia="en-US" w:bidi="en-US"/>
        </w:rPr>
        <w:t xml:space="preserve"> </w:t>
      </w:r>
      <w:r w:rsidRPr="008444CF">
        <w:rPr>
          <w:rFonts w:ascii="Times New Roman" w:eastAsia="Times New Roman" w:hAnsi="Times New Roman" w:cs="Times New Roman"/>
          <w:color w:val="000000"/>
          <w:kern w:val="0"/>
          <w:sz w:val="28"/>
          <w:szCs w:val="28"/>
          <w:lang w:eastAsia="ru-RU" w:bidi="ru-RU"/>
        </w:rPr>
        <w:t xml:space="preserve">и </w:t>
      </w:r>
      <w:r w:rsidRPr="008444CF">
        <w:rPr>
          <w:rFonts w:ascii="Times New Roman" w:eastAsia="Times New Roman" w:hAnsi="Times New Roman" w:cs="Times New Roman"/>
          <w:color w:val="000000"/>
          <w:kern w:val="0"/>
          <w:sz w:val="28"/>
          <w:szCs w:val="28"/>
          <w:lang w:val="en-US" w:eastAsia="en-US" w:bidi="en-US"/>
        </w:rPr>
        <w:t>Web</w:t>
      </w:r>
      <w:r w:rsidRPr="008444CF">
        <w:rPr>
          <w:rFonts w:ascii="Times New Roman" w:eastAsia="Times New Roman" w:hAnsi="Times New Roman" w:cs="Times New Roman"/>
          <w:color w:val="000000"/>
          <w:kern w:val="0"/>
          <w:sz w:val="28"/>
          <w:szCs w:val="28"/>
          <w:lang w:eastAsia="en-US" w:bidi="en-US"/>
        </w:rPr>
        <w:t xml:space="preserve"> </w:t>
      </w:r>
      <w:r w:rsidRPr="008444CF">
        <w:rPr>
          <w:rFonts w:ascii="Times New Roman" w:eastAsia="Times New Roman" w:hAnsi="Times New Roman" w:cs="Times New Roman"/>
          <w:color w:val="000000"/>
          <w:kern w:val="0"/>
          <w:sz w:val="28"/>
          <w:szCs w:val="28"/>
          <w:lang w:val="en-US" w:eastAsia="en-US" w:bidi="en-US"/>
        </w:rPr>
        <w:t>of</w:t>
      </w:r>
      <w:r w:rsidRPr="008444CF">
        <w:rPr>
          <w:rFonts w:ascii="Times New Roman" w:eastAsia="Times New Roman" w:hAnsi="Times New Roman" w:cs="Times New Roman"/>
          <w:color w:val="000000"/>
          <w:kern w:val="0"/>
          <w:sz w:val="28"/>
          <w:szCs w:val="28"/>
          <w:lang w:eastAsia="en-US" w:bidi="en-US"/>
        </w:rPr>
        <w:t xml:space="preserve"> </w:t>
      </w:r>
      <w:r w:rsidRPr="008444CF">
        <w:rPr>
          <w:rFonts w:ascii="Times New Roman" w:eastAsia="Times New Roman" w:hAnsi="Times New Roman" w:cs="Times New Roman"/>
          <w:color w:val="000000"/>
          <w:kern w:val="0"/>
          <w:sz w:val="28"/>
          <w:szCs w:val="28"/>
          <w:lang w:val="en-US" w:eastAsia="en-US" w:bidi="en-US"/>
        </w:rPr>
        <w:t>Science</w:t>
      </w:r>
      <w:r w:rsidRPr="008444CF">
        <w:rPr>
          <w:rFonts w:ascii="Times New Roman" w:eastAsia="Times New Roman" w:hAnsi="Times New Roman" w:cs="Times New Roman"/>
          <w:color w:val="000000"/>
          <w:kern w:val="0"/>
          <w:sz w:val="28"/>
          <w:szCs w:val="28"/>
          <w:lang w:eastAsia="en-US" w:bidi="en-US"/>
        </w:rPr>
        <w:t xml:space="preserve">), </w:t>
      </w:r>
      <w:r w:rsidRPr="008444CF">
        <w:rPr>
          <w:rFonts w:ascii="Times New Roman" w:eastAsia="Times New Roman" w:hAnsi="Times New Roman" w:cs="Times New Roman"/>
          <w:color w:val="000000"/>
          <w:kern w:val="0"/>
          <w:sz w:val="28"/>
          <w:szCs w:val="28"/>
          <w:lang w:eastAsia="ru-RU" w:bidi="ru-RU"/>
        </w:rPr>
        <w:t>1 монография.</w:t>
      </w:r>
    </w:p>
    <w:p w:rsidR="00C74ACD" w:rsidRDefault="008444CF" w:rsidP="008444CF">
      <w:pPr>
        <w:rPr>
          <w:rFonts w:ascii="Arial Unicode MS" w:eastAsia="Arial Unicode MS" w:hAnsi="Arial Unicode MS" w:cs="Arial Unicode MS"/>
          <w:color w:val="000000"/>
          <w:kern w:val="0"/>
          <w:sz w:val="24"/>
          <w:szCs w:val="24"/>
          <w:lang w:eastAsia="ru-RU" w:bidi="ru-RU"/>
        </w:rPr>
      </w:pPr>
      <w:r w:rsidRPr="008444CF">
        <w:rPr>
          <w:rFonts w:ascii="Times New Roman" w:eastAsia="Arial Unicode MS" w:hAnsi="Times New Roman" w:cs="Times New Roman"/>
          <w:b/>
          <w:bCs/>
          <w:color w:val="000000"/>
          <w:kern w:val="0"/>
          <w:sz w:val="28"/>
          <w:szCs w:val="28"/>
          <w:lang w:eastAsia="ru-RU" w:bidi="ru-RU"/>
        </w:rPr>
        <w:t>Объем работы</w:t>
      </w:r>
      <w:r w:rsidRPr="008444CF">
        <w:rPr>
          <w:rFonts w:ascii="Arial Unicode MS" w:eastAsia="Arial Unicode MS" w:hAnsi="Arial Unicode MS" w:cs="Arial Unicode MS"/>
          <w:color w:val="000000"/>
          <w:kern w:val="0"/>
          <w:sz w:val="24"/>
          <w:szCs w:val="24"/>
          <w:lang w:eastAsia="ru-RU" w:bidi="ru-RU"/>
        </w:rPr>
        <w:t>. Диссертация включает введение, пять глав, основные выводы и результаты, список литературы (129 наименований). Работа изложена на 132 страницах основного текста, содержит 28 рисунков, 8 таблиц и 8 приложений.</w:t>
      </w:r>
    </w:p>
    <w:p w:rsidR="008444CF" w:rsidRDefault="008444CF" w:rsidP="008444CF">
      <w:pPr>
        <w:rPr>
          <w:rFonts w:ascii="Arial Unicode MS" w:eastAsia="Arial Unicode MS" w:hAnsi="Arial Unicode MS" w:cs="Arial Unicode MS"/>
          <w:color w:val="000000"/>
          <w:kern w:val="0"/>
          <w:sz w:val="24"/>
          <w:szCs w:val="24"/>
          <w:lang w:eastAsia="ru-RU" w:bidi="ru-RU"/>
        </w:rPr>
      </w:pPr>
    </w:p>
    <w:p w:rsidR="008444CF" w:rsidRDefault="008444CF" w:rsidP="008444CF">
      <w:pPr>
        <w:rPr>
          <w:rFonts w:ascii="Arial Unicode MS" w:eastAsia="Arial Unicode MS" w:hAnsi="Arial Unicode MS" w:cs="Arial Unicode MS"/>
          <w:color w:val="000000"/>
          <w:kern w:val="0"/>
          <w:sz w:val="24"/>
          <w:szCs w:val="24"/>
          <w:lang w:eastAsia="ru-RU" w:bidi="ru-RU"/>
        </w:rPr>
      </w:pPr>
    </w:p>
    <w:p w:rsidR="008444CF" w:rsidRPr="008444CF" w:rsidRDefault="008444CF" w:rsidP="008444CF">
      <w:pPr>
        <w:tabs>
          <w:tab w:val="clear" w:pos="709"/>
        </w:tabs>
        <w:suppressAutoHyphens w:val="0"/>
        <w:spacing w:after="537" w:line="280" w:lineRule="exact"/>
        <w:ind w:firstLine="0"/>
        <w:jc w:val="center"/>
        <w:rPr>
          <w:rFonts w:ascii="Times New Roman" w:eastAsia="Times New Roman" w:hAnsi="Times New Roman" w:cs="Times New Roman"/>
          <w:b/>
          <w:bCs/>
          <w:kern w:val="0"/>
          <w:sz w:val="28"/>
          <w:szCs w:val="28"/>
          <w:lang w:eastAsia="ru-RU" w:bidi="ru-RU"/>
        </w:rPr>
      </w:pPr>
      <w:r w:rsidRPr="008444CF">
        <w:rPr>
          <w:rFonts w:ascii="Times New Roman" w:eastAsia="Times New Roman" w:hAnsi="Times New Roman" w:cs="Times New Roman"/>
          <w:b/>
          <w:bCs/>
          <w:color w:val="000000"/>
          <w:kern w:val="0"/>
          <w:sz w:val="28"/>
          <w:szCs w:val="28"/>
          <w:lang w:eastAsia="ru-RU" w:bidi="ru-RU"/>
        </w:rPr>
        <w:t>ОСНОВНЫЕ ВЫВОДЫ И РЕЗУЛЬТАТЫ РАБОТЫ</w:t>
      </w:r>
    </w:p>
    <w:p w:rsidR="008444CF" w:rsidRPr="008444CF" w:rsidRDefault="008444CF" w:rsidP="008444CF">
      <w:pPr>
        <w:numPr>
          <w:ilvl w:val="0"/>
          <w:numId w:val="18"/>
        </w:numPr>
        <w:tabs>
          <w:tab w:val="clear" w:pos="709"/>
          <w:tab w:val="left" w:pos="1425"/>
        </w:tabs>
        <w:suppressAutoHyphens w:val="0"/>
        <w:spacing w:after="0" w:line="480" w:lineRule="exact"/>
        <w:jc w:val="left"/>
        <w:rPr>
          <w:rFonts w:ascii="Times New Roman" w:eastAsia="Times New Roman" w:hAnsi="Times New Roman" w:cs="Times New Roman"/>
          <w:kern w:val="0"/>
          <w:sz w:val="28"/>
          <w:szCs w:val="28"/>
          <w:lang w:eastAsia="ru-RU" w:bidi="ru-RU"/>
        </w:rPr>
      </w:pPr>
      <w:r w:rsidRPr="008444CF">
        <w:rPr>
          <w:rFonts w:ascii="Times New Roman" w:eastAsia="Times New Roman" w:hAnsi="Times New Roman" w:cs="Times New Roman"/>
          <w:color w:val="000000"/>
          <w:kern w:val="0"/>
          <w:sz w:val="28"/>
          <w:szCs w:val="28"/>
          <w:lang w:eastAsia="ru-RU" w:bidi="ru-RU"/>
        </w:rPr>
        <w:t xml:space="preserve">Установлен набор основных качественных (угол естественного откоса, утряски, коллапса, потеря массы при нагреве и прокаливания, pH водной суспензии катализатора, отношение интенсивности пиков </w:t>
      </w:r>
      <w:r w:rsidRPr="008444CF">
        <w:rPr>
          <w:rFonts w:ascii="Times New Roman" w:eastAsia="Times New Roman" w:hAnsi="Times New Roman" w:cs="Times New Roman"/>
          <w:smallCaps/>
          <w:color w:val="000000"/>
          <w:kern w:val="0"/>
          <w:sz w:val="28"/>
          <w:shd w:val="clear" w:color="auto" w:fill="FFFFFF"/>
          <w:lang w:val="en-US" w:eastAsia="en-US" w:bidi="en-US"/>
        </w:rPr>
        <w:t>Id</w:t>
      </w:r>
      <w:r w:rsidRPr="008444CF">
        <w:rPr>
          <w:rFonts w:ascii="Times New Roman" w:eastAsia="Times New Roman" w:hAnsi="Times New Roman" w:cs="Times New Roman"/>
          <w:smallCaps/>
          <w:color w:val="000000"/>
          <w:kern w:val="0"/>
          <w:sz w:val="28"/>
          <w:shd w:val="clear" w:color="auto" w:fill="FFFFFF"/>
          <w:lang w:eastAsia="en-US" w:bidi="en-US"/>
        </w:rPr>
        <w:t>/</w:t>
      </w:r>
      <w:r w:rsidRPr="008444CF">
        <w:rPr>
          <w:rFonts w:ascii="Times New Roman" w:eastAsia="Times New Roman" w:hAnsi="Times New Roman" w:cs="Times New Roman"/>
          <w:smallCaps/>
          <w:color w:val="000000"/>
          <w:kern w:val="0"/>
          <w:sz w:val="28"/>
          <w:shd w:val="clear" w:color="auto" w:fill="FFFFFF"/>
          <w:lang w:val="en-US" w:eastAsia="en-US" w:bidi="en-US"/>
        </w:rPr>
        <w:t>Ig</w:t>
      </w:r>
      <w:r w:rsidRPr="008444CF">
        <w:rPr>
          <w:rFonts w:ascii="Times New Roman" w:eastAsia="Times New Roman" w:hAnsi="Times New Roman" w:cs="Times New Roman"/>
          <w:color w:val="000000"/>
          <w:kern w:val="0"/>
          <w:sz w:val="28"/>
          <w:szCs w:val="28"/>
          <w:lang w:eastAsia="en-US" w:bidi="en-US"/>
        </w:rPr>
        <w:t xml:space="preserve"> </w:t>
      </w:r>
      <w:r w:rsidRPr="008444CF">
        <w:rPr>
          <w:rFonts w:ascii="Times New Roman" w:eastAsia="Times New Roman" w:hAnsi="Times New Roman" w:cs="Times New Roman"/>
          <w:color w:val="000000"/>
          <w:kern w:val="0"/>
          <w:sz w:val="28"/>
          <w:szCs w:val="28"/>
          <w:lang w:eastAsia="ru-RU" w:bidi="ru-RU"/>
        </w:rPr>
        <w:t xml:space="preserve">УНТ, получаемых с использованием данных катализаторов) и количественных (удельный выход УНТ, удельная поверхность УНТ, фазовый состав активного компонента катализатора) характеристик катализатора </w:t>
      </w:r>
      <w:r w:rsidRPr="008444CF">
        <w:rPr>
          <w:rFonts w:ascii="Times New Roman" w:eastAsia="Times New Roman" w:hAnsi="Times New Roman" w:cs="Times New Roman"/>
          <w:color w:val="000000"/>
          <w:kern w:val="0"/>
          <w:sz w:val="28"/>
          <w:szCs w:val="28"/>
          <w:lang w:eastAsia="en-US" w:bidi="en-US"/>
        </w:rPr>
        <w:t>(</w:t>
      </w:r>
      <w:r w:rsidRPr="008444CF">
        <w:rPr>
          <w:rFonts w:ascii="Times New Roman" w:eastAsia="Times New Roman" w:hAnsi="Times New Roman" w:cs="Times New Roman"/>
          <w:color w:val="000000"/>
          <w:kern w:val="0"/>
          <w:sz w:val="28"/>
          <w:szCs w:val="28"/>
          <w:lang w:val="en-US" w:eastAsia="en-US" w:bidi="en-US"/>
        </w:rPr>
        <w:t>CoMo</w:t>
      </w:r>
      <w:r w:rsidRPr="008444CF">
        <w:rPr>
          <w:rFonts w:ascii="Times New Roman" w:eastAsia="Times New Roman" w:hAnsi="Times New Roman" w:cs="Times New Roman"/>
          <w:color w:val="000000"/>
          <w:kern w:val="0"/>
          <w:sz w:val="28"/>
          <w:szCs w:val="28"/>
          <w:lang w:eastAsia="en-US" w:bidi="en-US"/>
        </w:rPr>
        <w:t>/</w:t>
      </w:r>
      <w:r w:rsidRPr="008444CF">
        <w:rPr>
          <w:rFonts w:ascii="Times New Roman" w:eastAsia="Times New Roman" w:hAnsi="Times New Roman" w:cs="Times New Roman"/>
          <w:color w:val="000000"/>
          <w:kern w:val="0"/>
          <w:sz w:val="28"/>
          <w:szCs w:val="28"/>
          <w:lang w:val="en-US" w:eastAsia="en-US" w:bidi="en-US"/>
        </w:rPr>
        <w:t>AbOs</w:t>
      </w:r>
      <w:r w:rsidRPr="008444CF">
        <w:rPr>
          <w:rFonts w:ascii="Times New Roman" w:eastAsia="Times New Roman" w:hAnsi="Times New Roman" w:cs="Times New Roman"/>
          <w:color w:val="000000"/>
          <w:kern w:val="0"/>
          <w:sz w:val="28"/>
          <w:szCs w:val="28"/>
          <w:lang w:eastAsia="en-US" w:bidi="en-US"/>
        </w:rPr>
        <w:t>-</w:t>
      </w:r>
      <w:r w:rsidRPr="008444CF">
        <w:rPr>
          <w:rFonts w:ascii="Times New Roman" w:eastAsia="Times New Roman" w:hAnsi="Times New Roman" w:cs="Times New Roman"/>
          <w:color w:val="000000"/>
          <w:kern w:val="0"/>
          <w:sz w:val="28"/>
          <w:szCs w:val="28"/>
          <w:lang w:val="en-US" w:eastAsia="en-US" w:bidi="en-US"/>
        </w:rPr>
        <w:t>MgO</w:t>
      </w:r>
      <w:r w:rsidRPr="008444CF">
        <w:rPr>
          <w:rFonts w:ascii="Times New Roman" w:eastAsia="Times New Roman" w:hAnsi="Times New Roman" w:cs="Times New Roman"/>
          <w:color w:val="000000"/>
          <w:kern w:val="0"/>
          <w:sz w:val="28"/>
          <w:szCs w:val="28"/>
          <w:lang w:eastAsia="en-US" w:bidi="en-US"/>
        </w:rPr>
        <w:t>).</w:t>
      </w:r>
    </w:p>
    <w:p w:rsidR="008444CF" w:rsidRPr="008444CF" w:rsidRDefault="008444CF" w:rsidP="008444CF">
      <w:pPr>
        <w:numPr>
          <w:ilvl w:val="0"/>
          <w:numId w:val="18"/>
        </w:numPr>
        <w:tabs>
          <w:tab w:val="clear" w:pos="709"/>
          <w:tab w:val="left" w:pos="1425"/>
        </w:tabs>
        <w:suppressAutoHyphens w:val="0"/>
        <w:spacing w:after="0" w:line="480" w:lineRule="exact"/>
        <w:jc w:val="left"/>
        <w:rPr>
          <w:rFonts w:ascii="Times New Roman" w:eastAsia="Times New Roman" w:hAnsi="Times New Roman" w:cs="Times New Roman"/>
          <w:kern w:val="0"/>
          <w:sz w:val="28"/>
          <w:szCs w:val="28"/>
          <w:lang w:eastAsia="ru-RU" w:bidi="ru-RU"/>
        </w:rPr>
      </w:pPr>
      <w:r w:rsidRPr="008444CF">
        <w:rPr>
          <w:rFonts w:ascii="Times New Roman" w:eastAsia="Times New Roman" w:hAnsi="Times New Roman" w:cs="Times New Roman"/>
          <w:color w:val="000000"/>
          <w:kern w:val="0"/>
          <w:sz w:val="28"/>
          <w:szCs w:val="28"/>
          <w:lang w:eastAsia="ru-RU" w:bidi="ru-RU"/>
        </w:rPr>
        <w:t xml:space="preserve">Разработаны методики и оборудование для экспериментальных исследований процессов термической обработки катализаторов </w:t>
      </w:r>
      <w:r w:rsidRPr="008444CF">
        <w:rPr>
          <w:rFonts w:ascii="Times New Roman" w:eastAsia="Times New Roman" w:hAnsi="Times New Roman" w:cs="Times New Roman"/>
          <w:color w:val="000000"/>
          <w:kern w:val="0"/>
          <w:sz w:val="28"/>
          <w:szCs w:val="28"/>
          <w:lang w:eastAsia="en-US" w:bidi="en-US"/>
        </w:rPr>
        <w:t>(</w:t>
      </w:r>
      <w:r w:rsidRPr="008444CF">
        <w:rPr>
          <w:rFonts w:ascii="Times New Roman" w:eastAsia="Times New Roman" w:hAnsi="Times New Roman" w:cs="Times New Roman"/>
          <w:color w:val="000000"/>
          <w:kern w:val="0"/>
          <w:sz w:val="28"/>
          <w:szCs w:val="28"/>
          <w:lang w:val="en-US" w:eastAsia="en-US" w:bidi="en-US"/>
        </w:rPr>
        <w:t>CoMo</w:t>
      </w:r>
      <w:r w:rsidRPr="008444CF">
        <w:rPr>
          <w:rFonts w:ascii="Times New Roman" w:eastAsia="Times New Roman" w:hAnsi="Times New Roman" w:cs="Times New Roman"/>
          <w:color w:val="000000"/>
          <w:kern w:val="0"/>
          <w:sz w:val="28"/>
          <w:szCs w:val="28"/>
          <w:lang w:eastAsia="en-US" w:bidi="en-US"/>
        </w:rPr>
        <w:t>/</w:t>
      </w:r>
      <w:r w:rsidRPr="008444CF">
        <w:rPr>
          <w:rFonts w:ascii="Times New Roman" w:eastAsia="Times New Roman" w:hAnsi="Times New Roman" w:cs="Times New Roman"/>
          <w:color w:val="000000"/>
          <w:kern w:val="0"/>
          <w:sz w:val="28"/>
          <w:szCs w:val="28"/>
          <w:lang w:val="en-US" w:eastAsia="en-US" w:bidi="en-US"/>
        </w:rPr>
        <w:t>Al</w:t>
      </w:r>
      <w:r w:rsidRPr="008444CF">
        <w:rPr>
          <w:rFonts w:ascii="Corbel" w:eastAsia="Corbel" w:hAnsi="Corbel" w:cs="Corbel"/>
          <w:color w:val="000000"/>
          <w:kern w:val="0"/>
          <w:sz w:val="26"/>
          <w:szCs w:val="26"/>
          <w:shd w:val="clear" w:color="auto" w:fill="FFFFFF"/>
          <w:vertAlign w:val="subscript"/>
          <w:lang w:eastAsia="en-US" w:bidi="en-US"/>
        </w:rPr>
        <w:t>2</w:t>
      </w:r>
      <w:r w:rsidRPr="008444CF">
        <w:rPr>
          <w:rFonts w:ascii="Times New Roman" w:eastAsia="Times New Roman" w:hAnsi="Times New Roman" w:cs="Times New Roman"/>
          <w:color w:val="000000"/>
          <w:kern w:val="0"/>
          <w:sz w:val="28"/>
          <w:szCs w:val="28"/>
          <w:lang w:val="en-US" w:eastAsia="en-US" w:bidi="en-US"/>
        </w:rPr>
        <w:t>O</w:t>
      </w:r>
      <w:r w:rsidRPr="008444CF">
        <w:rPr>
          <w:rFonts w:ascii="Times New Roman" w:eastAsia="Times New Roman" w:hAnsi="Times New Roman" w:cs="Times New Roman"/>
          <w:color w:val="000000"/>
          <w:kern w:val="0"/>
          <w:sz w:val="28"/>
          <w:szCs w:val="28"/>
          <w:vertAlign w:val="subscript"/>
          <w:lang w:eastAsia="en-US" w:bidi="en-US"/>
        </w:rPr>
        <w:t>3</w:t>
      </w:r>
      <w:r w:rsidRPr="008444CF">
        <w:rPr>
          <w:rFonts w:ascii="Times New Roman" w:eastAsia="Times New Roman" w:hAnsi="Times New Roman" w:cs="Times New Roman"/>
          <w:color w:val="000000"/>
          <w:kern w:val="0"/>
          <w:sz w:val="28"/>
          <w:szCs w:val="28"/>
          <w:lang w:eastAsia="en-US" w:bidi="en-US"/>
        </w:rPr>
        <w:t xml:space="preserve">- </w:t>
      </w:r>
      <w:r w:rsidRPr="008444CF">
        <w:rPr>
          <w:rFonts w:ascii="Times New Roman" w:eastAsia="Times New Roman" w:hAnsi="Times New Roman" w:cs="Times New Roman"/>
          <w:color w:val="000000"/>
          <w:kern w:val="0"/>
          <w:sz w:val="28"/>
          <w:szCs w:val="28"/>
          <w:lang w:val="en-US" w:eastAsia="en-US" w:bidi="en-US"/>
        </w:rPr>
        <w:t>MgO</w:t>
      </w:r>
      <w:r w:rsidRPr="008444CF">
        <w:rPr>
          <w:rFonts w:ascii="Times New Roman" w:eastAsia="Times New Roman" w:hAnsi="Times New Roman" w:cs="Times New Roman"/>
          <w:color w:val="000000"/>
          <w:kern w:val="0"/>
          <w:sz w:val="28"/>
          <w:szCs w:val="28"/>
          <w:lang w:eastAsia="en-US" w:bidi="en-US"/>
        </w:rPr>
        <w:t xml:space="preserve">) </w:t>
      </w:r>
      <w:r w:rsidRPr="008444CF">
        <w:rPr>
          <w:rFonts w:ascii="Times New Roman" w:eastAsia="Times New Roman" w:hAnsi="Times New Roman" w:cs="Times New Roman"/>
          <w:color w:val="000000"/>
          <w:kern w:val="0"/>
          <w:sz w:val="28"/>
          <w:szCs w:val="28"/>
          <w:lang w:eastAsia="ru-RU" w:bidi="ru-RU"/>
        </w:rPr>
        <w:t>в лабораторных условиях, позволившие установить влияние условий термической обработки катализатора на его характеристики.</w:t>
      </w:r>
    </w:p>
    <w:p w:rsidR="008444CF" w:rsidRPr="008444CF" w:rsidRDefault="008444CF" w:rsidP="008444CF">
      <w:pPr>
        <w:numPr>
          <w:ilvl w:val="0"/>
          <w:numId w:val="18"/>
        </w:numPr>
        <w:tabs>
          <w:tab w:val="clear" w:pos="709"/>
          <w:tab w:val="left" w:pos="1425"/>
        </w:tabs>
        <w:suppressAutoHyphens w:val="0"/>
        <w:spacing w:after="0" w:line="480" w:lineRule="exact"/>
        <w:jc w:val="left"/>
        <w:rPr>
          <w:rFonts w:ascii="Times New Roman" w:eastAsia="Times New Roman" w:hAnsi="Times New Roman" w:cs="Times New Roman"/>
          <w:kern w:val="0"/>
          <w:sz w:val="28"/>
          <w:szCs w:val="28"/>
          <w:lang w:eastAsia="ru-RU" w:bidi="ru-RU"/>
        </w:rPr>
      </w:pPr>
      <w:r w:rsidRPr="008444CF">
        <w:rPr>
          <w:rFonts w:ascii="Times New Roman" w:eastAsia="Times New Roman" w:hAnsi="Times New Roman" w:cs="Times New Roman"/>
          <w:color w:val="000000"/>
          <w:kern w:val="0"/>
          <w:sz w:val="28"/>
          <w:szCs w:val="28"/>
          <w:lang w:eastAsia="ru-RU" w:bidi="ru-RU"/>
        </w:rPr>
        <w:t xml:space="preserve">Показана сложная зависимость характеристик катализатора </w:t>
      </w:r>
      <w:r w:rsidRPr="008444CF">
        <w:rPr>
          <w:rFonts w:ascii="Times New Roman" w:eastAsia="Times New Roman" w:hAnsi="Times New Roman" w:cs="Times New Roman"/>
          <w:color w:val="000000"/>
          <w:kern w:val="0"/>
          <w:sz w:val="28"/>
          <w:szCs w:val="28"/>
          <w:lang w:eastAsia="en-US" w:bidi="en-US"/>
        </w:rPr>
        <w:t>(</w:t>
      </w:r>
      <w:r w:rsidRPr="008444CF">
        <w:rPr>
          <w:rFonts w:ascii="Times New Roman" w:eastAsia="Times New Roman" w:hAnsi="Times New Roman" w:cs="Times New Roman"/>
          <w:color w:val="000000"/>
          <w:kern w:val="0"/>
          <w:sz w:val="28"/>
          <w:szCs w:val="28"/>
          <w:lang w:val="en-US" w:eastAsia="en-US" w:bidi="en-US"/>
        </w:rPr>
        <w:t>CoMo</w:t>
      </w:r>
      <w:r w:rsidRPr="008444CF">
        <w:rPr>
          <w:rFonts w:ascii="Times New Roman" w:eastAsia="Times New Roman" w:hAnsi="Times New Roman" w:cs="Times New Roman"/>
          <w:color w:val="000000"/>
          <w:kern w:val="0"/>
          <w:sz w:val="28"/>
          <w:szCs w:val="28"/>
          <w:lang w:eastAsia="en-US" w:bidi="en-US"/>
        </w:rPr>
        <w:t>/</w:t>
      </w:r>
      <w:r w:rsidRPr="008444CF">
        <w:rPr>
          <w:rFonts w:ascii="Times New Roman" w:eastAsia="Times New Roman" w:hAnsi="Times New Roman" w:cs="Times New Roman"/>
          <w:color w:val="000000"/>
          <w:kern w:val="0"/>
          <w:sz w:val="28"/>
          <w:szCs w:val="28"/>
          <w:lang w:val="en-US" w:eastAsia="en-US" w:bidi="en-US"/>
        </w:rPr>
        <w:t>Al</w:t>
      </w:r>
      <w:r w:rsidRPr="008444CF">
        <w:rPr>
          <w:rFonts w:ascii="Corbel" w:eastAsia="Corbel" w:hAnsi="Corbel" w:cs="Corbel"/>
          <w:color w:val="000000"/>
          <w:kern w:val="0"/>
          <w:sz w:val="26"/>
          <w:szCs w:val="26"/>
          <w:shd w:val="clear" w:color="auto" w:fill="FFFFFF"/>
          <w:vertAlign w:val="subscript"/>
          <w:lang w:eastAsia="en-US" w:bidi="en-US"/>
        </w:rPr>
        <w:t>2</w:t>
      </w:r>
      <w:r w:rsidRPr="008444CF">
        <w:rPr>
          <w:rFonts w:ascii="Times New Roman" w:eastAsia="Times New Roman" w:hAnsi="Times New Roman" w:cs="Times New Roman"/>
          <w:color w:val="000000"/>
          <w:kern w:val="0"/>
          <w:sz w:val="28"/>
          <w:szCs w:val="28"/>
          <w:lang w:val="en-US" w:eastAsia="en-US" w:bidi="en-US"/>
        </w:rPr>
        <w:t>O</w:t>
      </w:r>
      <w:r w:rsidRPr="008444CF">
        <w:rPr>
          <w:rFonts w:ascii="Corbel" w:eastAsia="Corbel" w:hAnsi="Corbel" w:cs="Corbel"/>
          <w:color w:val="000000"/>
          <w:kern w:val="0"/>
          <w:sz w:val="26"/>
          <w:szCs w:val="26"/>
          <w:shd w:val="clear" w:color="auto" w:fill="FFFFFF"/>
          <w:vertAlign w:val="subscript"/>
          <w:lang w:eastAsia="en-US" w:bidi="en-US"/>
        </w:rPr>
        <w:t>3</w:t>
      </w:r>
      <w:r w:rsidRPr="008444CF">
        <w:rPr>
          <w:rFonts w:ascii="Times New Roman" w:eastAsia="Times New Roman" w:hAnsi="Times New Roman" w:cs="Times New Roman"/>
          <w:color w:val="000000"/>
          <w:kern w:val="0"/>
          <w:sz w:val="28"/>
          <w:szCs w:val="28"/>
          <w:lang w:eastAsia="en-US" w:bidi="en-US"/>
        </w:rPr>
        <w:t>-</w:t>
      </w:r>
      <w:r w:rsidRPr="008444CF">
        <w:rPr>
          <w:rFonts w:ascii="Times New Roman" w:eastAsia="Times New Roman" w:hAnsi="Times New Roman" w:cs="Times New Roman"/>
          <w:color w:val="000000"/>
          <w:kern w:val="0"/>
          <w:sz w:val="28"/>
          <w:szCs w:val="28"/>
          <w:lang w:val="en-US" w:eastAsia="en-US" w:bidi="en-US"/>
        </w:rPr>
        <w:t>MgO</w:t>
      </w:r>
      <w:r w:rsidRPr="008444CF">
        <w:rPr>
          <w:rFonts w:ascii="Times New Roman" w:eastAsia="Times New Roman" w:hAnsi="Times New Roman" w:cs="Times New Roman"/>
          <w:color w:val="000000"/>
          <w:kern w:val="0"/>
          <w:sz w:val="28"/>
          <w:szCs w:val="28"/>
          <w:lang w:eastAsia="en-US" w:bidi="en-US"/>
        </w:rPr>
        <w:t xml:space="preserve">) </w:t>
      </w:r>
      <w:r w:rsidRPr="008444CF">
        <w:rPr>
          <w:rFonts w:ascii="Times New Roman" w:eastAsia="Times New Roman" w:hAnsi="Times New Roman" w:cs="Times New Roman"/>
          <w:color w:val="000000"/>
          <w:kern w:val="0"/>
          <w:sz w:val="28"/>
          <w:szCs w:val="28"/>
          <w:lang w:eastAsia="ru-RU" w:bidi="ru-RU"/>
        </w:rPr>
        <w:t xml:space="preserve">(удельных выход, внешний диаметр углеродных нанотрубок, синтезированных с его использованием) от массового соотношения </w:t>
      </w:r>
      <w:r w:rsidRPr="008444CF">
        <w:rPr>
          <w:rFonts w:ascii="Times New Roman" w:eastAsia="Times New Roman" w:hAnsi="Times New Roman" w:cs="Times New Roman"/>
          <w:color w:val="000000"/>
          <w:kern w:val="0"/>
          <w:sz w:val="28"/>
          <w:szCs w:val="28"/>
          <w:lang w:val="en-US" w:eastAsia="en-US" w:bidi="en-US"/>
        </w:rPr>
        <w:t>Co</w:t>
      </w:r>
      <w:r w:rsidRPr="008444CF">
        <w:rPr>
          <w:rFonts w:ascii="Corbel" w:eastAsia="Corbel" w:hAnsi="Corbel" w:cs="Corbel"/>
          <w:color w:val="000000"/>
          <w:kern w:val="0"/>
          <w:sz w:val="26"/>
          <w:szCs w:val="26"/>
          <w:shd w:val="clear" w:color="auto" w:fill="FFFFFF"/>
          <w:vertAlign w:val="subscript"/>
          <w:lang w:eastAsia="en-US" w:bidi="en-US"/>
        </w:rPr>
        <w:t>3</w:t>
      </w:r>
      <w:r w:rsidRPr="008444CF">
        <w:rPr>
          <w:rFonts w:ascii="Times New Roman" w:eastAsia="Times New Roman" w:hAnsi="Times New Roman" w:cs="Times New Roman"/>
          <w:color w:val="000000"/>
          <w:kern w:val="0"/>
          <w:sz w:val="28"/>
          <w:szCs w:val="28"/>
          <w:lang w:val="en-US" w:eastAsia="en-US" w:bidi="en-US"/>
        </w:rPr>
        <w:t>O</w:t>
      </w:r>
      <w:r w:rsidRPr="008444CF">
        <w:rPr>
          <w:rFonts w:ascii="Corbel" w:eastAsia="Corbel" w:hAnsi="Corbel" w:cs="Corbel"/>
          <w:color w:val="000000"/>
          <w:kern w:val="0"/>
          <w:sz w:val="26"/>
          <w:szCs w:val="26"/>
          <w:shd w:val="clear" w:color="auto" w:fill="FFFFFF"/>
          <w:vertAlign w:val="subscript"/>
          <w:lang w:eastAsia="en-US" w:bidi="en-US"/>
        </w:rPr>
        <w:t>4</w:t>
      </w:r>
      <w:r w:rsidRPr="008444CF">
        <w:rPr>
          <w:rFonts w:ascii="Times New Roman" w:eastAsia="Times New Roman" w:hAnsi="Times New Roman" w:cs="Times New Roman"/>
          <w:color w:val="000000"/>
          <w:kern w:val="0"/>
          <w:sz w:val="28"/>
          <w:szCs w:val="28"/>
          <w:lang w:eastAsia="en-US" w:bidi="en-US"/>
        </w:rPr>
        <w:t>/</w:t>
      </w:r>
      <w:r w:rsidRPr="008444CF">
        <w:rPr>
          <w:rFonts w:ascii="Times New Roman" w:eastAsia="Times New Roman" w:hAnsi="Times New Roman" w:cs="Times New Roman"/>
          <w:color w:val="000000"/>
          <w:kern w:val="0"/>
          <w:sz w:val="28"/>
          <w:szCs w:val="28"/>
          <w:lang w:val="en-US" w:eastAsia="en-US" w:bidi="en-US"/>
        </w:rPr>
        <w:t>CoO</w:t>
      </w:r>
      <w:r w:rsidRPr="008444CF">
        <w:rPr>
          <w:rFonts w:ascii="Times New Roman" w:eastAsia="Times New Roman" w:hAnsi="Times New Roman" w:cs="Times New Roman"/>
          <w:color w:val="000000"/>
          <w:kern w:val="0"/>
          <w:sz w:val="28"/>
          <w:szCs w:val="28"/>
          <w:lang w:eastAsia="en-US" w:bidi="en-US"/>
        </w:rPr>
        <w:t xml:space="preserve">, </w:t>
      </w:r>
      <w:r w:rsidRPr="008444CF">
        <w:rPr>
          <w:rFonts w:ascii="Times New Roman" w:eastAsia="Times New Roman" w:hAnsi="Times New Roman" w:cs="Times New Roman"/>
          <w:color w:val="000000"/>
          <w:kern w:val="0"/>
          <w:sz w:val="28"/>
          <w:szCs w:val="28"/>
          <w:lang w:eastAsia="ru-RU" w:bidi="ru-RU"/>
        </w:rPr>
        <w:t>температуры его термической обработки (в диапазоне 550 - 750 °С) и скорости подачи воздуха через камеру печи до 70 л/мин, заключающейся в немонотонном изменении обозначенных параметров с ростом температуры обработки.</w:t>
      </w:r>
    </w:p>
    <w:p w:rsidR="008444CF" w:rsidRPr="008444CF" w:rsidRDefault="008444CF" w:rsidP="008444CF">
      <w:pPr>
        <w:numPr>
          <w:ilvl w:val="0"/>
          <w:numId w:val="18"/>
        </w:numPr>
        <w:tabs>
          <w:tab w:val="clear" w:pos="709"/>
          <w:tab w:val="left" w:pos="1425"/>
        </w:tabs>
        <w:suppressAutoHyphens w:val="0"/>
        <w:spacing w:after="0" w:line="480" w:lineRule="exact"/>
        <w:jc w:val="left"/>
        <w:rPr>
          <w:rFonts w:ascii="Times New Roman" w:eastAsia="Times New Roman" w:hAnsi="Times New Roman" w:cs="Times New Roman"/>
          <w:kern w:val="0"/>
          <w:sz w:val="28"/>
          <w:szCs w:val="28"/>
          <w:lang w:eastAsia="ru-RU" w:bidi="ru-RU"/>
        </w:rPr>
      </w:pPr>
      <w:r w:rsidRPr="008444CF">
        <w:rPr>
          <w:rFonts w:ascii="Times New Roman" w:eastAsia="Times New Roman" w:hAnsi="Times New Roman" w:cs="Times New Roman"/>
          <w:color w:val="000000"/>
          <w:kern w:val="0"/>
          <w:sz w:val="28"/>
          <w:szCs w:val="28"/>
          <w:lang w:eastAsia="ru-RU" w:bidi="ru-RU"/>
        </w:rPr>
        <w:t>Рекомендованы для промышленной реализации процесса</w:t>
      </w:r>
    </w:p>
    <w:p w:rsidR="008444CF" w:rsidRPr="008444CF" w:rsidRDefault="008444CF" w:rsidP="008444CF">
      <w:pPr>
        <w:tabs>
          <w:tab w:val="clear" w:pos="709"/>
          <w:tab w:val="left" w:pos="4291"/>
        </w:tabs>
        <w:suppressAutoHyphens w:val="0"/>
        <w:spacing w:after="0" w:line="480" w:lineRule="exact"/>
        <w:ind w:firstLine="0"/>
        <w:rPr>
          <w:rFonts w:ascii="Times New Roman" w:eastAsia="Times New Roman" w:hAnsi="Times New Roman" w:cs="Times New Roman"/>
          <w:kern w:val="0"/>
          <w:sz w:val="28"/>
          <w:szCs w:val="28"/>
          <w:lang w:eastAsia="ru-RU" w:bidi="ru-RU"/>
        </w:rPr>
      </w:pPr>
      <w:r w:rsidRPr="008444CF">
        <w:rPr>
          <w:rFonts w:ascii="Times New Roman" w:eastAsia="Times New Roman" w:hAnsi="Times New Roman" w:cs="Times New Roman"/>
          <w:color w:val="000000"/>
          <w:kern w:val="0"/>
          <w:sz w:val="28"/>
          <w:szCs w:val="28"/>
          <w:lang w:eastAsia="ru-RU" w:bidi="ru-RU"/>
        </w:rPr>
        <w:t xml:space="preserve">получения катализатора состава </w:t>
      </w:r>
      <w:r w:rsidRPr="008444CF">
        <w:rPr>
          <w:rFonts w:ascii="Times New Roman" w:eastAsia="Times New Roman" w:hAnsi="Times New Roman" w:cs="Times New Roman"/>
          <w:color w:val="000000"/>
          <w:kern w:val="0"/>
          <w:sz w:val="28"/>
          <w:szCs w:val="28"/>
          <w:lang w:val="en-US" w:eastAsia="en-US" w:bidi="en-US"/>
        </w:rPr>
        <w:t>CoMo</w:t>
      </w:r>
      <w:r w:rsidRPr="008444CF">
        <w:rPr>
          <w:rFonts w:ascii="Times New Roman" w:eastAsia="Times New Roman" w:hAnsi="Times New Roman" w:cs="Times New Roman"/>
          <w:color w:val="000000"/>
          <w:kern w:val="0"/>
          <w:sz w:val="28"/>
          <w:szCs w:val="28"/>
          <w:lang w:eastAsia="en-US" w:bidi="en-US"/>
        </w:rPr>
        <w:t>/</w:t>
      </w:r>
      <w:r w:rsidRPr="008444CF">
        <w:rPr>
          <w:rFonts w:ascii="Times New Roman" w:eastAsia="Times New Roman" w:hAnsi="Times New Roman" w:cs="Times New Roman"/>
          <w:color w:val="000000"/>
          <w:kern w:val="0"/>
          <w:sz w:val="28"/>
          <w:szCs w:val="28"/>
          <w:lang w:val="en-US" w:eastAsia="en-US" w:bidi="en-US"/>
        </w:rPr>
        <w:t>Al</w:t>
      </w:r>
      <w:r w:rsidRPr="008444CF">
        <w:rPr>
          <w:rFonts w:ascii="Corbel" w:eastAsia="Corbel" w:hAnsi="Corbel" w:cs="Corbel"/>
          <w:color w:val="000000"/>
          <w:kern w:val="0"/>
          <w:sz w:val="26"/>
          <w:szCs w:val="26"/>
          <w:shd w:val="clear" w:color="auto" w:fill="FFFFFF"/>
          <w:vertAlign w:val="subscript"/>
          <w:lang w:eastAsia="en-US" w:bidi="en-US"/>
        </w:rPr>
        <w:t>2</w:t>
      </w:r>
      <w:r w:rsidRPr="008444CF">
        <w:rPr>
          <w:rFonts w:ascii="Times New Roman" w:eastAsia="Times New Roman" w:hAnsi="Times New Roman" w:cs="Times New Roman"/>
          <w:color w:val="000000"/>
          <w:kern w:val="0"/>
          <w:sz w:val="28"/>
          <w:szCs w:val="28"/>
          <w:lang w:val="en-US" w:eastAsia="en-US" w:bidi="en-US"/>
        </w:rPr>
        <w:t>O</w:t>
      </w:r>
      <w:r w:rsidRPr="008444CF">
        <w:rPr>
          <w:rFonts w:ascii="Times New Roman" w:eastAsia="Times New Roman" w:hAnsi="Times New Roman" w:cs="Times New Roman"/>
          <w:color w:val="000000"/>
          <w:kern w:val="0"/>
          <w:sz w:val="28"/>
          <w:szCs w:val="28"/>
          <w:vertAlign w:val="subscript"/>
          <w:lang w:eastAsia="en-US" w:bidi="en-US"/>
        </w:rPr>
        <w:t>3</w:t>
      </w:r>
      <w:r w:rsidRPr="008444CF">
        <w:rPr>
          <w:rFonts w:ascii="Times New Roman" w:eastAsia="Times New Roman" w:hAnsi="Times New Roman" w:cs="Times New Roman"/>
          <w:color w:val="000000"/>
          <w:kern w:val="0"/>
          <w:sz w:val="28"/>
          <w:szCs w:val="28"/>
          <w:lang w:eastAsia="en-US" w:bidi="en-US"/>
        </w:rPr>
        <w:t>-</w:t>
      </w:r>
      <w:r w:rsidRPr="008444CF">
        <w:rPr>
          <w:rFonts w:ascii="Times New Roman" w:eastAsia="Times New Roman" w:hAnsi="Times New Roman" w:cs="Times New Roman"/>
          <w:color w:val="000000"/>
          <w:kern w:val="0"/>
          <w:sz w:val="28"/>
          <w:szCs w:val="28"/>
          <w:lang w:val="en-US" w:eastAsia="en-US" w:bidi="en-US"/>
        </w:rPr>
        <w:t>MgO</w:t>
      </w:r>
      <w:r w:rsidRPr="008444CF">
        <w:rPr>
          <w:rFonts w:ascii="Times New Roman" w:eastAsia="Times New Roman" w:hAnsi="Times New Roman" w:cs="Times New Roman"/>
          <w:color w:val="000000"/>
          <w:kern w:val="0"/>
          <w:sz w:val="28"/>
          <w:szCs w:val="28"/>
          <w:lang w:eastAsia="en-US" w:bidi="en-US"/>
        </w:rPr>
        <w:t xml:space="preserve"> </w:t>
      </w:r>
      <w:r w:rsidRPr="008444CF">
        <w:rPr>
          <w:rFonts w:ascii="Times New Roman" w:eastAsia="Times New Roman" w:hAnsi="Times New Roman" w:cs="Times New Roman"/>
          <w:color w:val="000000"/>
          <w:kern w:val="0"/>
          <w:sz w:val="28"/>
          <w:szCs w:val="28"/>
          <w:lang w:eastAsia="ru-RU" w:bidi="ru-RU"/>
        </w:rPr>
        <w:t xml:space="preserve">температура термической обработки - 600 </w:t>
      </w:r>
      <w:r w:rsidRPr="008444CF">
        <w:rPr>
          <w:rFonts w:ascii="Times New Roman" w:eastAsia="Times New Roman" w:hAnsi="Times New Roman" w:cs="Times New Roman"/>
          <w:color w:val="000000"/>
          <w:kern w:val="0"/>
          <w:sz w:val="28"/>
          <w:szCs w:val="28"/>
          <w:lang w:eastAsia="en-US" w:bidi="en-US"/>
        </w:rPr>
        <w:t>°</w:t>
      </w:r>
      <w:r w:rsidRPr="008444CF">
        <w:rPr>
          <w:rFonts w:ascii="Times New Roman" w:eastAsia="Times New Roman" w:hAnsi="Times New Roman" w:cs="Times New Roman"/>
          <w:color w:val="000000"/>
          <w:kern w:val="0"/>
          <w:sz w:val="28"/>
          <w:szCs w:val="28"/>
          <w:lang w:val="en-US" w:eastAsia="en-US" w:bidi="en-US"/>
        </w:rPr>
        <w:t>C</w:t>
      </w:r>
      <w:r w:rsidRPr="008444CF">
        <w:rPr>
          <w:rFonts w:ascii="Times New Roman" w:eastAsia="Times New Roman" w:hAnsi="Times New Roman" w:cs="Times New Roman"/>
          <w:color w:val="000000"/>
          <w:kern w:val="0"/>
          <w:sz w:val="28"/>
          <w:szCs w:val="28"/>
          <w:lang w:eastAsia="en-US" w:bidi="en-US"/>
        </w:rPr>
        <w:t xml:space="preserve">, </w:t>
      </w:r>
      <w:r w:rsidRPr="008444CF">
        <w:rPr>
          <w:rFonts w:ascii="Times New Roman" w:eastAsia="Times New Roman" w:hAnsi="Times New Roman" w:cs="Times New Roman"/>
          <w:color w:val="000000"/>
          <w:kern w:val="0"/>
          <w:sz w:val="28"/>
          <w:szCs w:val="28"/>
          <w:lang w:eastAsia="ru-RU" w:bidi="ru-RU"/>
        </w:rPr>
        <w:t>время -</w:t>
      </w:r>
      <w:r w:rsidRPr="008444CF">
        <w:rPr>
          <w:rFonts w:ascii="Times New Roman" w:eastAsia="Times New Roman" w:hAnsi="Times New Roman" w:cs="Times New Roman"/>
          <w:color w:val="000000"/>
          <w:kern w:val="0"/>
          <w:sz w:val="28"/>
          <w:szCs w:val="28"/>
          <w:lang w:eastAsia="ru-RU" w:bidi="ru-RU"/>
        </w:rPr>
        <w:tab/>
        <w:t>1 час и удельный расход воздуха -</w:t>
      </w:r>
    </w:p>
    <w:p w:rsidR="008444CF" w:rsidRPr="008444CF" w:rsidRDefault="008444CF" w:rsidP="008444CF">
      <w:pPr>
        <w:tabs>
          <w:tab w:val="clear" w:pos="709"/>
        </w:tabs>
        <w:suppressAutoHyphens w:val="0"/>
        <w:spacing w:after="0" w:line="280" w:lineRule="exact"/>
        <w:ind w:firstLine="0"/>
        <w:rPr>
          <w:rFonts w:ascii="Times New Roman" w:eastAsia="Times New Roman" w:hAnsi="Times New Roman" w:cs="Times New Roman"/>
          <w:kern w:val="0"/>
          <w:sz w:val="28"/>
          <w:szCs w:val="28"/>
          <w:lang w:eastAsia="ru-RU" w:bidi="ru-RU"/>
        </w:rPr>
      </w:pPr>
      <w:r w:rsidRPr="008444CF">
        <w:rPr>
          <w:rFonts w:ascii="Corbel" w:eastAsia="Corbel" w:hAnsi="Corbel" w:cs="Corbel"/>
          <w:color w:val="000000"/>
          <w:kern w:val="0"/>
          <w:sz w:val="26"/>
          <w:szCs w:val="26"/>
          <w:shd w:val="clear" w:color="auto" w:fill="FFFFFF"/>
          <w:vertAlign w:val="superscript"/>
          <w:lang w:val="en-US" w:eastAsia="en-US" w:bidi="en-US"/>
        </w:rPr>
        <w:t>55</w:t>
      </w:r>
      <w:r w:rsidRPr="008444CF">
        <w:rPr>
          <w:rFonts w:ascii="Times New Roman" w:eastAsia="Times New Roman" w:hAnsi="Times New Roman" w:cs="Times New Roman"/>
          <w:color w:val="000000"/>
          <w:kern w:val="0"/>
          <w:sz w:val="28"/>
          <w:szCs w:val="28"/>
          <w:vertAlign w:val="superscript"/>
          <w:lang w:eastAsia="ru-RU" w:bidi="ru-RU"/>
        </w:rPr>
        <w:t xml:space="preserve"> кг/кг</w:t>
      </w:r>
      <w:r w:rsidRPr="008444CF">
        <w:rPr>
          <w:rFonts w:ascii="Times New Roman" w:eastAsia="Times New Roman" w:hAnsi="Times New Roman" w:cs="Times New Roman"/>
          <w:color w:val="000000"/>
          <w:kern w:val="0"/>
          <w:sz w:val="28"/>
          <w:szCs w:val="28"/>
          <w:lang w:eastAsia="ru-RU" w:bidi="ru-RU"/>
        </w:rPr>
        <w:t>катализатора.</w:t>
      </w:r>
    </w:p>
    <w:p w:rsidR="008444CF" w:rsidRPr="008444CF" w:rsidRDefault="008444CF" w:rsidP="008444CF">
      <w:pPr>
        <w:numPr>
          <w:ilvl w:val="0"/>
          <w:numId w:val="18"/>
        </w:numPr>
        <w:tabs>
          <w:tab w:val="clear" w:pos="709"/>
          <w:tab w:val="left" w:pos="1425"/>
        </w:tabs>
        <w:suppressAutoHyphens w:val="0"/>
        <w:spacing w:after="0" w:line="485" w:lineRule="exact"/>
        <w:jc w:val="left"/>
        <w:rPr>
          <w:rFonts w:ascii="Times New Roman" w:eastAsia="Times New Roman" w:hAnsi="Times New Roman" w:cs="Times New Roman"/>
          <w:kern w:val="0"/>
          <w:sz w:val="28"/>
          <w:szCs w:val="28"/>
          <w:lang w:eastAsia="ru-RU" w:bidi="ru-RU"/>
        </w:rPr>
      </w:pPr>
      <w:r w:rsidRPr="008444CF">
        <w:rPr>
          <w:rFonts w:ascii="Times New Roman" w:eastAsia="Times New Roman" w:hAnsi="Times New Roman" w:cs="Times New Roman"/>
          <w:color w:val="000000"/>
          <w:kern w:val="0"/>
          <w:sz w:val="28"/>
          <w:szCs w:val="28"/>
          <w:lang w:eastAsia="ru-RU" w:bidi="ru-RU"/>
        </w:rPr>
        <w:t xml:space="preserve">Разработан эскизный проект нового промышленного производства катализатора состава </w:t>
      </w:r>
      <w:r w:rsidRPr="008444CF">
        <w:rPr>
          <w:rFonts w:ascii="Times New Roman" w:eastAsia="Times New Roman" w:hAnsi="Times New Roman" w:cs="Times New Roman"/>
          <w:color w:val="000000"/>
          <w:kern w:val="0"/>
          <w:sz w:val="28"/>
          <w:szCs w:val="28"/>
          <w:lang w:val="en-US" w:eastAsia="en-US" w:bidi="en-US"/>
        </w:rPr>
        <w:t>CoMo</w:t>
      </w:r>
      <w:r w:rsidRPr="008444CF">
        <w:rPr>
          <w:rFonts w:ascii="Times New Roman" w:eastAsia="Times New Roman" w:hAnsi="Times New Roman" w:cs="Times New Roman"/>
          <w:color w:val="000000"/>
          <w:kern w:val="0"/>
          <w:sz w:val="28"/>
          <w:szCs w:val="28"/>
          <w:lang w:eastAsia="en-US" w:bidi="en-US"/>
        </w:rPr>
        <w:t>/</w:t>
      </w:r>
      <w:r w:rsidRPr="008444CF">
        <w:rPr>
          <w:rFonts w:ascii="Times New Roman" w:eastAsia="Times New Roman" w:hAnsi="Times New Roman" w:cs="Times New Roman"/>
          <w:color w:val="000000"/>
          <w:kern w:val="0"/>
          <w:sz w:val="28"/>
          <w:szCs w:val="28"/>
          <w:lang w:val="en-US" w:eastAsia="en-US" w:bidi="en-US"/>
        </w:rPr>
        <w:t>Al</w:t>
      </w:r>
      <w:r w:rsidRPr="008444CF">
        <w:rPr>
          <w:rFonts w:ascii="Corbel" w:eastAsia="Corbel" w:hAnsi="Corbel" w:cs="Corbel"/>
          <w:color w:val="000000"/>
          <w:kern w:val="0"/>
          <w:sz w:val="26"/>
          <w:szCs w:val="26"/>
          <w:shd w:val="clear" w:color="auto" w:fill="FFFFFF"/>
          <w:vertAlign w:val="subscript"/>
          <w:lang w:eastAsia="en-US" w:bidi="en-US"/>
        </w:rPr>
        <w:t>2</w:t>
      </w:r>
      <w:r w:rsidRPr="008444CF">
        <w:rPr>
          <w:rFonts w:ascii="Times New Roman" w:eastAsia="Times New Roman" w:hAnsi="Times New Roman" w:cs="Times New Roman"/>
          <w:color w:val="000000"/>
          <w:kern w:val="0"/>
          <w:sz w:val="28"/>
          <w:szCs w:val="28"/>
          <w:lang w:val="en-US" w:eastAsia="en-US" w:bidi="en-US"/>
        </w:rPr>
        <w:t>O</w:t>
      </w:r>
      <w:r w:rsidRPr="008444CF">
        <w:rPr>
          <w:rFonts w:ascii="Corbel" w:eastAsia="Corbel" w:hAnsi="Corbel" w:cs="Corbel"/>
          <w:color w:val="000000"/>
          <w:kern w:val="0"/>
          <w:sz w:val="26"/>
          <w:szCs w:val="26"/>
          <w:shd w:val="clear" w:color="auto" w:fill="FFFFFF"/>
          <w:vertAlign w:val="subscript"/>
          <w:lang w:eastAsia="en-US" w:bidi="en-US"/>
        </w:rPr>
        <w:t>3</w:t>
      </w:r>
      <w:r w:rsidRPr="008444CF">
        <w:rPr>
          <w:rFonts w:ascii="Times New Roman" w:eastAsia="Times New Roman" w:hAnsi="Times New Roman" w:cs="Times New Roman"/>
          <w:color w:val="000000"/>
          <w:kern w:val="0"/>
          <w:sz w:val="28"/>
          <w:szCs w:val="28"/>
          <w:lang w:eastAsia="en-US" w:bidi="en-US"/>
        </w:rPr>
        <w:t>-</w:t>
      </w:r>
      <w:r w:rsidRPr="008444CF">
        <w:rPr>
          <w:rFonts w:ascii="Times New Roman" w:eastAsia="Times New Roman" w:hAnsi="Times New Roman" w:cs="Times New Roman"/>
          <w:color w:val="000000"/>
          <w:kern w:val="0"/>
          <w:sz w:val="28"/>
          <w:szCs w:val="28"/>
          <w:lang w:val="en-US" w:eastAsia="en-US" w:bidi="en-US"/>
        </w:rPr>
        <w:t>MgO</w:t>
      </w:r>
      <w:r w:rsidRPr="008444CF">
        <w:rPr>
          <w:rFonts w:ascii="Times New Roman" w:eastAsia="Times New Roman" w:hAnsi="Times New Roman" w:cs="Times New Roman"/>
          <w:color w:val="000000"/>
          <w:kern w:val="0"/>
          <w:sz w:val="28"/>
          <w:szCs w:val="28"/>
          <w:lang w:eastAsia="en-US" w:bidi="en-US"/>
        </w:rPr>
        <w:t xml:space="preserve">, </w:t>
      </w:r>
      <w:r w:rsidRPr="008444CF">
        <w:rPr>
          <w:rFonts w:ascii="Times New Roman" w:eastAsia="Times New Roman" w:hAnsi="Times New Roman" w:cs="Times New Roman"/>
          <w:color w:val="000000"/>
          <w:kern w:val="0"/>
          <w:sz w:val="28"/>
          <w:szCs w:val="28"/>
          <w:lang w:eastAsia="ru-RU" w:bidi="ru-RU"/>
        </w:rPr>
        <w:t>мощностью 1 кг/смену (до 3 кг/сутки). Проект передан для реализации в АО «ЗАВКОМ», г. Тамбов. Ожидаемый экономический эффект от запуска нового производства, за счет снижения себестоимости катализатора составит 714,5 тыс. руб./год.</w:t>
      </w:r>
    </w:p>
    <w:p w:rsidR="008444CF" w:rsidRPr="008444CF" w:rsidRDefault="008444CF" w:rsidP="008444CF">
      <w:pPr>
        <w:numPr>
          <w:ilvl w:val="0"/>
          <w:numId w:val="18"/>
        </w:numPr>
        <w:tabs>
          <w:tab w:val="clear" w:pos="709"/>
          <w:tab w:val="left" w:pos="1421"/>
        </w:tabs>
        <w:suppressAutoHyphens w:val="0"/>
        <w:spacing w:after="0" w:line="480" w:lineRule="exact"/>
        <w:jc w:val="left"/>
        <w:rPr>
          <w:rFonts w:ascii="Times New Roman" w:eastAsia="Times New Roman" w:hAnsi="Times New Roman" w:cs="Times New Roman"/>
          <w:kern w:val="0"/>
          <w:sz w:val="28"/>
          <w:szCs w:val="28"/>
          <w:lang w:eastAsia="ru-RU" w:bidi="ru-RU"/>
        </w:rPr>
      </w:pPr>
      <w:r w:rsidRPr="008444CF">
        <w:rPr>
          <w:rFonts w:ascii="Times New Roman" w:eastAsia="Times New Roman" w:hAnsi="Times New Roman" w:cs="Times New Roman"/>
          <w:color w:val="000000"/>
          <w:kern w:val="0"/>
          <w:sz w:val="28"/>
          <w:szCs w:val="28"/>
          <w:lang w:eastAsia="ru-RU" w:bidi="ru-RU"/>
        </w:rPr>
        <w:t xml:space="preserve">Предложены регрессионные зависимости, устанавливающие функциональную связь между условиями термической обработки (температура и время обработки) и удельным выходом нанотрубок по катализатору </w:t>
      </w:r>
      <w:r w:rsidRPr="008444CF">
        <w:rPr>
          <w:rFonts w:ascii="Times New Roman" w:eastAsia="Times New Roman" w:hAnsi="Times New Roman" w:cs="Times New Roman"/>
          <w:color w:val="000000"/>
          <w:kern w:val="0"/>
          <w:sz w:val="28"/>
          <w:szCs w:val="28"/>
          <w:lang w:eastAsia="en-US" w:bidi="en-US"/>
        </w:rPr>
        <w:t>(</w:t>
      </w:r>
      <w:r w:rsidRPr="008444CF">
        <w:rPr>
          <w:rFonts w:ascii="Times New Roman" w:eastAsia="Times New Roman" w:hAnsi="Times New Roman" w:cs="Times New Roman"/>
          <w:color w:val="000000"/>
          <w:kern w:val="0"/>
          <w:sz w:val="28"/>
          <w:szCs w:val="28"/>
          <w:lang w:val="en-US" w:eastAsia="en-US" w:bidi="en-US"/>
        </w:rPr>
        <w:t>CoMo</w:t>
      </w:r>
      <w:r w:rsidRPr="008444CF">
        <w:rPr>
          <w:rFonts w:ascii="Times New Roman" w:eastAsia="Times New Roman" w:hAnsi="Times New Roman" w:cs="Times New Roman"/>
          <w:color w:val="000000"/>
          <w:kern w:val="0"/>
          <w:sz w:val="28"/>
          <w:szCs w:val="28"/>
          <w:lang w:eastAsia="en-US" w:bidi="en-US"/>
        </w:rPr>
        <w:t>/</w:t>
      </w:r>
      <w:r w:rsidRPr="008444CF">
        <w:rPr>
          <w:rFonts w:ascii="Times New Roman" w:eastAsia="Times New Roman" w:hAnsi="Times New Roman" w:cs="Times New Roman"/>
          <w:color w:val="000000"/>
          <w:kern w:val="0"/>
          <w:sz w:val="28"/>
          <w:szCs w:val="28"/>
          <w:lang w:val="en-US" w:eastAsia="en-US" w:bidi="en-US"/>
        </w:rPr>
        <w:t>Al</w:t>
      </w:r>
      <w:r w:rsidRPr="008444CF">
        <w:rPr>
          <w:rFonts w:ascii="Corbel" w:eastAsia="Corbel" w:hAnsi="Corbel" w:cs="Corbel"/>
          <w:color w:val="000000"/>
          <w:kern w:val="0"/>
          <w:sz w:val="26"/>
          <w:szCs w:val="26"/>
          <w:shd w:val="clear" w:color="auto" w:fill="FFFFFF"/>
          <w:vertAlign w:val="subscript"/>
          <w:lang w:eastAsia="en-US" w:bidi="en-US"/>
        </w:rPr>
        <w:t>2</w:t>
      </w:r>
      <w:r w:rsidRPr="008444CF">
        <w:rPr>
          <w:rFonts w:ascii="Times New Roman" w:eastAsia="Times New Roman" w:hAnsi="Times New Roman" w:cs="Times New Roman"/>
          <w:color w:val="000000"/>
          <w:kern w:val="0"/>
          <w:sz w:val="28"/>
          <w:szCs w:val="28"/>
          <w:lang w:val="en-US" w:eastAsia="en-US" w:bidi="en-US"/>
        </w:rPr>
        <w:t>O</w:t>
      </w:r>
      <w:r w:rsidRPr="008444CF">
        <w:rPr>
          <w:rFonts w:ascii="Corbel" w:eastAsia="Corbel" w:hAnsi="Corbel" w:cs="Corbel"/>
          <w:color w:val="000000"/>
          <w:kern w:val="0"/>
          <w:sz w:val="26"/>
          <w:szCs w:val="26"/>
          <w:shd w:val="clear" w:color="auto" w:fill="FFFFFF"/>
          <w:vertAlign w:val="subscript"/>
          <w:lang w:eastAsia="en-US" w:bidi="en-US"/>
        </w:rPr>
        <w:t>3</w:t>
      </w:r>
      <w:r w:rsidRPr="008444CF">
        <w:rPr>
          <w:rFonts w:ascii="Times New Roman" w:eastAsia="Times New Roman" w:hAnsi="Times New Roman" w:cs="Times New Roman"/>
          <w:color w:val="000000"/>
          <w:kern w:val="0"/>
          <w:sz w:val="28"/>
          <w:szCs w:val="28"/>
          <w:lang w:eastAsia="en-US" w:bidi="en-US"/>
        </w:rPr>
        <w:t>-</w:t>
      </w:r>
      <w:r w:rsidRPr="008444CF">
        <w:rPr>
          <w:rFonts w:ascii="Times New Roman" w:eastAsia="Times New Roman" w:hAnsi="Times New Roman" w:cs="Times New Roman"/>
          <w:color w:val="000000"/>
          <w:kern w:val="0"/>
          <w:sz w:val="28"/>
          <w:szCs w:val="28"/>
          <w:lang w:val="en-US" w:eastAsia="en-US" w:bidi="en-US"/>
        </w:rPr>
        <w:t>MgO</w:t>
      </w:r>
      <w:r w:rsidRPr="008444CF">
        <w:rPr>
          <w:rFonts w:ascii="Times New Roman" w:eastAsia="Times New Roman" w:hAnsi="Times New Roman" w:cs="Times New Roman"/>
          <w:color w:val="000000"/>
          <w:kern w:val="0"/>
          <w:sz w:val="28"/>
          <w:szCs w:val="28"/>
          <w:lang w:eastAsia="en-US" w:bidi="en-US"/>
        </w:rPr>
        <w:t xml:space="preserve">), </w:t>
      </w:r>
      <w:r w:rsidRPr="008444CF">
        <w:rPr>
          <w:rFonts w:ascii="Times New Roman" w:eastAsia="Times New Roman" w:hAnsi="Times New Roman" w:cs="Times New Roman"/>
          <w:color w:val="000000"/>
          <w:kern w:val="0"/>
          <w:sz w:val="28"/>
          <w:szCs w:val="28"/>
          <w:lang w:eastAsia="ru-RU" w:bidi="ru-RU"/>
        </w:rPr>
        <w:t>позволившие с использованием численного метода кусочно-линейной интерполяции разработать компьютерную программу, для прогнозирования влияния условий термической обработки (температура, время, расход окислителя) на значение удельного выхода, соотношение оксидов кобальта (Со</w:t>
      </w:r>
      <w:r w:rsidRPr="008444CF">
        <w:rPr>
          <w:rFonts w:ascii="Corbel" w:eastAsia="Corbel" w:hAnsi="Corbel" w:cs="Corbel"/>
          <w:color w:val="000000"/>
          <w:kern w:val="0"/>
          <w:sz w:val="26"/>
          <w:szCs w:val="26"/>
          <w:shd w:val="clear" w:color="auto" w:fill="FFFFFF"/>
          <w:vertAlign w:val="subscript"/>
          <w:lang w:eastAsia="en-US" w:bidi="en-US"/>
        </w:rPr>
        <w:t>3</w:t>
      </w:r>
      <w:r w:rsidRPr="008444CF">
        <w:rPr>
          <w:rFonts w:ascii="Times New Roman" w:eastAsia="Times New Roman" w:hAnsi="Times New Roman" w:cs="Times New Roman"/>
          <w:color w:val="000000"/>
          <w:kern w:val="0"/>
          <w:sz w:val="28"/>
          <w:szCs w:val="28"/>
          <w:lang w:eastAsia="ru-RU" w:bidi="ru-RU"/>
        </w:rPr>
        <w:t>О</w:t>
      </w:r>
      <w:r w:rsidRPr="008444CF">
        <w:rPr>
          <w:rFonts w:ascii="Corbel" w:eastAsia="Corbel" w:hAnsi="Corbel" w:cs="Corbel"/>
          <w:color w:val="000000"/>
          <w:kern w:val="0"/>
          <w:sz w:val="26"/>
          <w:szCs w:val="26"/>
          <w:shd w:val="clear" w:color="auto" w:fill="FFFFFF"/>
          <w:vertAlign w:val="subscript"/>
          <w:lang w:eastAsia="en-US" w:bidi="en-US"/>
        </w:rPr>
        <w:t>4</w:t>
      </w:r>
      <w:r w:rsidRPr="008444CF">
        <w:rPr>
          <w:rFonts w:ascii="Times New Roman" w:eastAsia="Times New Roman" w:hAnsi="Times New Roman" w:cs="Times New Roman"/>
          <w:color w:val="000000"/>
          <w:kern w:val="0"/>
          <w:sz w:val="28"/>
          <w:szCs w:val="28"/>
          <w:lang w:eastAsia="ru-RU" w:bidi="ru-RU"/>
        </w:rPr>
        <w:t>/СоО) и диаметр УНТ.</w:t>
      </w:r>
    </w:p>
    <w:p w:rsidR="008444CF" w:rsidRPr="008444CF" w:rsidRDefault="008444CF" w:rsidP="008444CF">
      <w:pPr>
        <w:numPr>
          <w:ilvl w:val="0"/>
          <w:numId w:val="18"/>
        </w:numPr>
        <w:tabs>
          <w:tab w:val="clear" w:pos="709"/>
          <w:tab w:val="left" w:pos="1027"/>
        </w:tabs>
        <w:suppressAutoHyphens w:val="0"/>
        <w:spacing w:after="0" w:line="480" w:lineRule="exact"/>
        <w:jc w:val="left"/>
        <w:rPr>
          <w:rFonts w:ascii="Times New Roman" w:eastAsia="Times New Roman" w:hAnsi="Times New Roman" w:cs="Times New Roman"/>
          <w:kern w:val="0"/>
          <w:sz w:val="28"/>
          <w:szCs w:val="28"/>
          <w:lang w:eastAsia="ru-RU" w:bidi="ru-RU"/>
        </w:rPr>
      </w:pPr>
      <w:r w:rsidRPr="008444CF">
        <w:rPr>
          <w:rFonts w:ascii="Times New Roman" w:eastAsia="Times New Roman" w:hAnsi="Times New Roman" w:cs="Times New Roman"/>
          <w:color w:val="000000"/>
          <w:kern w:val="0"/>
          <w:sz w:val="28"/>
          <w:szCs w:val="28"/>
          <w:lang w:eastAsia="ru-RU" w:bidi="ru-RU"/>
        </w:rPr>
        <w:t xml:space="preserve">Выявлена линейная зависимость у=14,503-п+12,259, показывающая связь между удельным выходом нанотрубок по катализатору от соотношения оксидов активного компонента </w:t>
      </w:r>
      <w:r w:rsidRPr="008444CF">
        <w:rPr>
          <w:rFonts w:ascii="Times New Roman" w:eastAsia="Times New Roman" w:hAnsi="Times New Roman" w:cs="Times New Roman"/>
          <w:color w:val="000000"/>
          <w:kern w:val="0"/>
          <w:sz w:val="28"/>
          <w:szCs w:val="28"/>
          <w:lang w:eastAsia="en-US" w:bidi="en-US"/>
        </w:rPr>
        <w:t>(</w:t>
      </w:r>
      <w:r w:rsidRPr="008444CF">
        <w:rPr>
          <w:rFonts w:ascii="Times New Roman" w:eastAsia="Times New Roman" w:hAnsi="Times New Roman" w:cs="Times New Roman"/>
          <w:color w:val="000000"/>
          <w:kern w:val="0"/>
          <w:sz w:val="28"/>
          <w:szCs w:val="28"/>
          <w:lang w:val="en-US" w:eastAsia="en-US" w:bidi="en-US"/>
        </w:rPr>
        <w:t>n</w:t>
      </w:r>
      <w:r w:rsidRPr="008444CF">
        <w:rPr>
          <w:rFonts w:ascii="Times New Roman" w:eastAsia="Times New Roman" w:hAnsi="Times New Roman" w:cs="Times New Roman"/>
          <w:color w:val="000000"/>
          <w:kern w:val="0"/>
          <w:sz w:val="28"/>
          <w:szCs w:val="28"/>
          <w:lang w:eastAsia="en-US" w:bidi="en-US"/>
        </w:rPr>
        <w:t>=</w:t>
      </w:r>
      <w:r w:rsidRPr="008444CF">
        <w:rPr>
          <w:rFonts w:ascii="Times New Roman" w:eastAsia="Times New Roman" w:hAnsi="Times New Roman" w:cs="Times New Roman"/>
          <w:color w:val="000000"/>
          <w:kern w:val="0"/>
          <w:sz w:val="28"/>
          <w:szCs w:val="28"/>
          <w:vertAlign w:val="superscript"/>
          <w:lang w:val="en-US" w:eastAsia="en-US" w:bidi="en-US"/>
        </w:rPr>
        <w:t>m</w:t>
      </w:r>
      <w:r w:rsidRPr="008444CF">
        <w:rPr>
          <w:rFonts w:ascii="Times New Roman" w:eastAsia="Times New Roman" w:hAnsi="Times New Roman" w:cs="Times New Roman"/>
          <w:color w:val="000000"/>
          <w:kern w:val="0"/>
          <w:sz w:val="28"/>
          <w:szCs w:val="28"/>
          <w:lang w:val="en-US" w:eastAsia="en-US" w:bidi="en-US"/>
        </w:rPr>
        <w:t>co</w:t>
      </w:r>
      <w:r w:rsidRPr="008444CF">
        <w:rPr>
          <w:rFonts w:ascii="Corbel" w:eastAsia="Corbel" w:hAnsi="Corbel" w:cs="Corbel"/>
          <w:color w:val="000000"/>
          <w:kern w:val="0"/>
          <w:sz w:val="26"/>
          <w:szCs w:val="26"/>
          <w:shd w:val="clear" w:color="auto" w:fill="FFFFFF"/>
          <w:vertAlign w:val="subscript"/>
          <w:lang w:eastAsia="en-US" w:bidi="en-US"/>
        </w:rPr>
        <w:t>3</w:t>
      </w:r>
      <w:r w:rsidRPr="008444CF">
        <w:rPr>
          <w:rFonts w:ascii="Times New Roman" w:eastAsia="Times New Roman" w:hAnsi="Times New Roman" w:cs="Times New Roman"/>
          <w:color w:val="000000"/>
          <w:kern w:val="0"/>
          <w:sz w:val="28"/>
          <w:szCs w:val="28"/>
          <w:lang w:val="en-US" w:eastAsia="en-US" w:bidi="en-US"/>
        </w:rPr>
        <w:t>o</w:t>
      </w:r>
      <w:r w:rsidRPr="008444CF">
        <w:rPr>
          <w:rFonts w:ascii="Corbel" w:eastAsia="Corbel" w:hAnsi="Corbel" w:cs="Corbel"/>
          <w:color w:val="000000"/>
          <w:kern w:val="0"/>
          <w:sz w:val="26"/>
          <w:szCs w:val="26"/>
          <w:shd w:val="clear" w:color="auto" w:fill="FFFFFF"/>
          <w:vertAlign w:val="subscript"/>
          <w:lang w:eastAsia="en-US" w:bidi="en-US"/>
        </w:rPr>
        <w:t>4</w:t>
      </w:r>
      <w:r w:rsidRPr="008444CF">
        <w:rPr>
          <w:rFonts w:ascii="Times New Roman" w:eastAsia="Times New Roman" w:hAnsi="Times New Roman" w:cs="Times New Roman"/>
          <w:color w:val="000000"/>
          <w:kern w:val="0"/>
          <w:sz w:val="28"/>
          <w:szCs w:val="28"/>
          <w:lang w:eastAsia="en-US" w:bidi="en-US"/>
        </w:rPr>
        <w:t xml:space="preserve"> /</w:t>
      </w:r>
      <w:r w:rsidRPr="008444CF">
        <w:rPr>
          <w:rFonts w:ascii="Times New Roman" w:eastAsia="Times New Roman" w:hAnsi="Times New Roman" w:cs="Times New Roman"/>
          <w:color w:val="000000"/>
          <w:kern w:val="0"/>
          <w:sz w:val="28"/>
          <w:szCs w:val="28"/>
          <w:lang w:val="en-US" w:eastAsia="en-US" w:bidi="en-US"/>
        </w:rPr>
        <w:t>m</w:t>
      </w:r>
      <w:r w:rsidRPr="008444CF">
        <w:rPr>
          <w:rFonts w:ascii="Times New Roman" w:eastAsia="Times New Roman" w:hAnsi="Times New Roman" w:cs="Times New Roman"/>
          <w:color w:val="000000"/>
          <w:kern w:val="0"/>
          <w:sz w:val="28"/>
          <w:szCs w:val="28"/>
          <w:vertAlign w:val="subscript"/>
          <w:lang w:val="en-US" w:eastAsia="en-US" w:bidi="en-US"/>
        </w:rPr>
        <w:t>CoO</w:t>
      </w:r>
      <w:r w:rsidRPr="008444CF">
        <w:rPr>
          <w:rFonts w:ascii="Times New Roman" w:eastAsia="Times New Roman" w:hAnsi="Times New Roman" w:cs="Times New Roman"/>
          <w:color w:val="000000"/>
          <w:kern w:val="0"/>
          <w:sz w:val="28"/>
          <w:szCs w:val="28"/>
          <w:lang w:eastAsia="en-US" w:bidi="en-US"/>
        </w:rPr>
        <w:t>).</w:t>
      </w:r>
    </w:p>
    <w:p w:rsidR="008444CF" w:rsidRPr="008444CF" w:rsidRDefault="008444CF" w:rsidP="008444CF">
      <w:pPr>
        <w:numPr>
          <w:ilvl w:val="0"/>
          <w:numId w:val="18"/>
        </w:numPr>
        <w:tabs>
          <w:tab w:val="clear" w:pos="709"/>
          <w:tab w:val="left" w:pos="1421"/>
        </w:tabs>
        <w:suppressAutoHyphens w:val="0"/>
        <w:spacing w:after="0" w:line="480" w:lineRule="exact"/>
        <w:jc w:val="left"/>
        <w:rPr>
          <w:rFonts w:ascii="Times New Roman" w:eastAsia="Times New Roman" w:hAnsi="Times New Roman" w:cs="Times New Roman"/>
          <w:kern w:val="0"/>
          <w:sz w:val="28"/>
          <w:szCs w:val="28"/>
          <w:lang w:eastAsia="ru-RU" w:bidi="ru-RU"/>
        </w:rPr>
      </w:pPr>
      <w:r w:rsidRPr="008444CF">
        <w:rPr>
          <w:rFonts w:ascii="Times New Roman" w:eastAsia="Times New Roman" w:hAnsi="Times New Roman" w:cs="Times New Roman"/>
          <w:color w:val="000000"/>
          <w:kern w:val="0"/>
          <w:sz w:val="28"/>
          <w:szCs w:val="28"/>
          <w:lang w:eastAsia="ru-RU" w:bidi="ru-RU"/>
        </w:rPr>
        <w:t>Разработанные лабораторные методики используются в</w:t>
      </w:r>
    </w:p>
    <w:p w:rsidR="008444CF" w:rsidRPr="008444CF" w:rsidRDefault="008444CF" w:rsidP="008444CF">
      <w:pPr>
        <w:tabs>
          <w:tab w:val="clear" w:pos="709"/>
          <w:tab w:val="left" w:pos="5875"/>
          <w:tab w:val="left" w:pos="7805"/>
        </w:tabs>
        <w:suppressAutoHyphens w:val="0"/>
        <w:spacing w:after="0" w:line="480" w:lineRule="exact"/>
        <w:ind w:firstLine="0"/>
        <w:rPr>
          <w:rFonts w:ascii="Times New Roman" w:eastAsia="Times New Roman" w:hAnsi="Times New Roman" w:cs="Times New Roman"/>
          <w:kern w:val="0"/>
          <w:sz w:val="28"/>
          <w:szCs w:val="28"/>
          <w:lang w:eastAsia="ru-RU" w:bidi="ru-RU"/>
        </w:rPr>
      </w:pPr>
      <w:r w:rsidRPr="008444CF">
        <w:rPr>
          <w:rFonts w:ascii="Times New Roman" w:eastAsia="Times New Roman" w:hAnsi="Times New Roman" w:cs="Times New Roman"/>
          <w:color w:val="000000"/>
          <w:kern w:val="0"/>
          <w:sz w:val="28"/>
          <w:szCs w:val="28"/>
          <w:lang w:eastAsia="ru-RU" w:bidi="ru-RU"/>
        </w:rPr>
        <w:t>Тамбовском государственном техническом университете в учебном процессе по направлениям подготовки 18.03.01</w:t>
      </w:r>
      <w:r w:rsidRPr="008444CF">
        <w:rPr>
          <w:rFonts w:ascii="Times New Roman" w:eastAsia="Times New Roman" w:hAnsi="Times New Roman" w:cs="Times New Roman"/>
          <w:color w:val="000000"/>
          <w:kern w:val="0"/>
          <w:sz w:val="28"/>
          <w:szCs w:val="28"/>
          <w:lang w:eastAsia="ru-RU" w:bidi="ru-RU"/>
        </w:rPr>
        <w:tab/>
        <w:t>«Химическая</w:t>
      </w:r>
      <w:r w:rsidRPr="008444CF">
        <w:rPr>
          <w:rFonts w:ascii="Times New Roman" w:eastAsia="Times New Roman" w:hAnsi="Times New Roman" w:cs="Times New Roman"/>
          <w:color w:val="000000"/>
          <w:kern w:val="0"/>
          <w:sz w:val="28"/>
          <w:szCs w:val="28"/>
          <w:lang w:eastAsia="ru-RU" w:bidi="ru-RU"/>
        </w:rPr>
        <w:tab/>
        <w:t>технология»</w:t>
      </w:r>
    </w:p>
    <w:p w:rsidR="008444CF" w:rsidRPr="008444CF" w:rsidRDefault="008444CF" w:rsidP="008444CF">
      <w:r w:rsidRPr="008444CF">
        <w:rPr>
          <w:rFonts w:ascii="Arial Unicode MS" w:eastAsia="Arial Unicode MS" w:hAnsi="Arial Unicode MS" w:cs="Arial Unicode MS"/>
          <w:color w:val="000000"/>
          <w:kern w:val="0"/>
          <w:sz w:val="24"/>
          <w:szCs w:val="24"/>
          <w:lang w:eastAsia="ru-RU" w:bidi="ru-RU"/>
        </w:rPr>
        <w:t>(дисциплина «Технология контроля качества продуктов химической промышленности»).</w:t>
      </w:r>
    </w:p>
    <w:sectPr w:rsidR="008444CF" w:rsidRPr="008444CF" w:rsidSect="006245BA">
      <w:headerReference w:type="default" r:id="rId11"/>
      <w:footerReference w:type="even" r:id="rId12"/>
      <w:footerReference w:type="default" r:id="rId13"/>
      <w:type w:val="continuous"/>
      <w:pgSz w:w="11906" w:h="16838"/>
      <w:pgMar w:top="284" w:right="1274"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8B5" w:rsidRDefault="00DB28B5">
      <w:pPr>
        <w:spacing w:after="0" w:line="240" w:lineRule="auto"/>
      </w:pPr>
      <w:r>
        <w:separator/>
      </w:r>
    </w:p>
  </w:endnote>
  <w:endnote w:type="continuationSeparator" w:id="0">
    <w:p w:rsidR="00DB28B5" w:rsidRDefault="00DB28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altName w:val="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8B5" w:rsidRDefault="00DB28B5">
    <w:pPr>
      <w:rPr>
        <w:sz w:val="2"/>
        <w:szCs w:val="2"/>
      </w:rPr>
    </w:pPr>
    <w:r w:rsidRPr="00215DE0">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DB28B5" w:rsidRDefault="00DB28B5">
                <w:pPr>
                  <w:spacing w:line="240" w:lineRule="auto"/>
                </w:pPr>
                <w:fldSimple w:instr=" PAGE \* MERGEFORMAT ">
                  <w:r w:rsidRPr="007B15F7">
                    <w:rPr>
                      <w:rStyle w:val="afffff9"/>
                      <w:b w:val="0"/>
                      <w:bCs w:val="0"/>
                      <w:noProof/>
                    </w:rPr>
                    <w:t>4</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8B5" w:rsidRDefault="00DB28B5">
    <w:pPr>
      <w:rPr>
        <w:sz w:val="2"/>
        <w:szCs w:val="2"/>
      </w:rPr>
    </w:pPr>
    <w:r w:rsidRPr="00215DE0">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DB28B5" w:rsidRDefault="00DB28B5">
                <w:pPr>
                  <w:spacing w:line="240" w:lineRule="auto"/>
                </w:pPr>
                <w:fldSimple w:instr=" PAGE \* MERGEFORMAT ">
                  <w:r w:rsidR="008444CF" w:rsidRPr="008444CF">
                    <w:rPr>
                      <w:rStyle w:val="afffff9"/>
                      <w:noProof/>
                    </w:rPr>
                    <w:t>11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8B5" w:rsidRDefault="00DB28B5"/>
    <w:p w:rsidR="00DB28B5" w:rsidRDefault="00DB28B5"/>
    <w:p w:rsidR="00DB28B5" w:rsidRDefault="00DB28B5"/>
    <w:p w:rsidR="00DB28B5" w:rsidRDefault="00DB28B5"/>
    <w:p w:rsidR="00DB28B5" w:rsidRDefault="00DB28B5"/>
    <w:p w:rsidR="00DB28B5" w:rsidRDefault="00DB28B5"/>
    <w:p w:rsidR="00DB28B5" w:rsidRDefault="00DB28B5">
      <w:pPr>
        <w:rPr>
          <w:sz w:val="2"/>
          <w:szCs w:val="2"/>
        </w:rPr>
      </w:pPr>
      <w:r w:rsidRPr="00215DE0">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DB28B5" w:rsidRDefault="00DB28B5">
                  <w:pPr>
                    <w:spacing w:line="240" w:lineRule="auto"/>
                  </w:pPr>
                  <w:fldSimple w:instr=" PAGE \* MERGEFORMAT ">
                    <w:r w:rsidR="00D44709" w:rsidRPr="00D44709">
                      <w:rPr>
                        <w:rStyle w:val="afffff9"/>
                        <w:b w:val="0"/>
                        <w:bCs w:val="0"/>
                        <w:noProof/>
                      </w:rPr>
                      <w:t>8</w:t>
                    </w:r>
                  </w:fldSimple>
                </w:p>
              </w:txbxContent>
            </v:textbox>
            <w10:wrap anchorx="page" anchory="page"/>
          </v:shape>
        </w:pict>
      </w:r>
    </w:p>
    <w:p w:rsidR="00DB28B5" w:rsidRDefault="00DB28B5"/>
    <w:p w:rsidR="00DB28B5" w:rsidRDefault="00DB28B5"/>
    <w:p w:rsidR="00DB28B5" w:rsidRDefault="00DB28B5">
      <w:pPr>
        <w:rPr>
          <w:sz w:val="2"/>
          <w:szCs w:val="2"/>
        </w:rPr>
      </w:pPr>
      <w:r w:rsidRPr="00215DE0">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DB28B5" w:rsidRDefault="00DB28B5"/>
                <w:p w:rsidR="00DB28B5" w:rsidRDefault="00DB28B5">
                  <w:pPr>
                    <w:pStyle w:val="1ffffff7"/>
                    <w:spacing w:line="240" w:lineRule="auto"/>
                  </w:pPr>
                  <w:fldSimple w:instr=" PAGE \* MERGEFORMAT ">
                    <w:r w:rsidR="00D44709" w:rsidRPr="00D44709">
                      <w:rPr>
                        <w:rStyle w:val="3b"/>
                        <w:noProof/>
                      </w:rPr>
                      <w:t>8</w:t>
                    </w:r>
                  </w:fldSimple>
                </w:p>
              </w:txbxContent>
            </v:textbox>
            <w10:wrap anchorx="page" anchory="page"/>
          </v:shape>
        </w:pict>
      </w:r>
    </w:p>
    <w:p w:rsidR="00DB28B5" w:rsidRDefault="00DB28B5"/>
    <w:p w:rsidR="00DB28B5" w:rsidRDefault="00DB28B5">
      <w:pPr>
        <w:rPr>
          <w:sz w:val="2"/>
          <w:szCs w:val="2"/>
        </w:rPr>
      </w:pPr>
    </w:p>
    <w:p w:rsidR="00DB28B5" w:rsidRDefault="00DB28B5"/>
    <w:p w:rsidR="00DB28B5" w:rsidRDefault="00DB28B5">
      <w:pPr>
        <w:spacing w:after="0" w:line="240" w:lineRule="auto"/>
      </w:pPr>
    </w:p>
  </w:footnote>
  <w:footnote w:type="continuationSeparator" w:id="0">
    <w:p w:rsidR="00DB28B5" w:rsidRDefault="00DB28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4CF" w:rsidRDefault="008444CF">
    <w:pPr>
      <w:rPr>
        <w:sz w:val="2"/>
        <w:szCs w:val="2"/>
      </w:rPr>
    </w:pPr>
    <w:r w:rsidRPr="00BB5AA5">
      <w:rPr>
        <w:sz w:val="24"/>
        <w:szCs w:val="24"/>
        <w:lang w:bidi="ru-RU"/>
      </w:rPr>
      <w:pict>
        <v:shapetype id="_x0000_t202" coordsize="21600,21600" o:spt="202" path="m,l,21600r21600,l21600,xe">
          <v:stroke joinstyle="miter"/>
          <v:path gradientshapeok="t" o:connecttype="rect"/>
        </v:shapetype>
        <v:shape id="_x0000_s610247" type="#_x0000_t202" style="position:absolute;left:0;text-align:left;margin-left:313.2pt;margin-top:38.7pt;width:11.75pt;height:9.6pt;z-index:-251614208;mso-wrap-style:none;mso-wrap-distance-left:5pt;mso-wrap-distance-right:5pt;mso-position-horizontal-relative:page;mso-position-vertical-relative:page" wrapcoords="0 0" filled="f" stroked="f">
          <v:textbox style="mso-fit-shape-to-text:t" inset="0,0,0,0">
            <w:txbxContent>
              <w:p w:rsidR="008444CF" w:rsidRDefault="008444CF">
                <w:pPr>
                  <w:spacing w:line="240" w:lineRule="auto"/>
                  <w:jc w:val="left"/>
                </w:pPr>
                <w:fldSimple w:instr=" PAGE \* MERGEFORMAT ">
                  <w:r w:rsidRPr="00FA4475">
                    <w:rPr>
                      <w:rStyle w:val="afffff9"/>
                      <w:noProof/>
                    </w:rPr>
                    <w:t>10</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4CF" w:rsidRDefault="008444CF">
    <w:pPr>
      <w:rPr>
        <w:sz w:val="2"/>
        <w:szCs w:val="2"/>
      </w:rPr>
    </w:pPr>
    <w:r w:rsidRPr="00BB5AA5">
      <w:rPr>
        <w:sz w:val="24"/>
        <w:szCs w:val="24"/>
        <w:lang w:bidi="ru-RU"/>
      </w:rPr>
      <w:pict>
        <v:shapetype id="_x0000_t202" coordsize="21600,21600" o:spt="202" path="m,l,21600r21600,l21600,xe">
          <v:stroke joinstyle="miter"/>
          <v:path gradientshapeok="t" o:connecttype="rect"/>
        </v:shapetype>
        <v:shape id="_x0000_s610248" type="#_x0000_t202" style="position:absolute;left:0;text-align:left;margin-left:313.2pt;margin-top:38.7pt;width:11.75pt;height:9.6pt;z-index:-251613184;mso-wrap-style:none;mso-wrap-distance-left:5pt;mso-wrap-distance-right:5pt;mso-position-horizontal-relative:page;mso-position-vertical-relative:page" wrapcoords="0 0" filled="f" stroked="f">
          <v:textbox style="mso-fit-shape-to-text:t" inset="0,0,0,0">
            <w:txbxContent>
              <w:p w:rsidR="008444CF" w:rsidRDefault="008444CF">
                <w:pPr>
                  <w:spacing w:line="240" w:lineRule="auto"/>
                  <w:jc w:val="left"/>
                </w:pPr>
                <w:fldSimple w:instr=" PAGE \* MERGEFORMAT ">
                  <w:r w:rsidRPr="008444CF">
                    <w:rPr>
                      <w:rStyle w:val="afffff9"/>
                      <w:noProof/>
                    </w:rPr>
                    <w:t>4</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8B5" w:rsidRPr="005856C0" w:rsidRDefault="00DB28B5"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A910794"/>
    <w:multiLevelType w:val="multilevel"/>
    <w:tmpl w:val="BF6407B0"/>
    <w:lvl w:ilvl="0">
      <w:start w:val="8"/>
      <w:numFmt w:val="decimal"/>
      <w:lvlText w:val="05.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8">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79">
    <w:nsid w:val="1BAC429A"/>
    <w:multiLevelType w:val="multilevel"/>
    <w:tmpl w:val="AA32CE8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81">
    <w:nsid w:val="2078486E"/>
    <w:multiLevelType w:val="multilevel"/>
    <w:tmpl w:val="ED28CCA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310F57F2"/>
    <w:multiLevelType w:val="multilevel"/>
    <w:tmpl w:val="2954FDC4"/>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4255FC7"/>
    <w:multiLevelType w:val="hybridMultilevel"/>
    <w:tmpl w:val="70481354"/>
    <w:name w:val="WW8Num42"/>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5">
    <w:nsid w:val="5877264C"/>
    <w:multiLevelType w:val="multilevel"/>
    <w:tmpl w:val="DE10AE72"/>
    <w:lvl w:ilvl="0">
      <w:start w:val="1"/>
      <w:numFmt w:val="decimal"/>
      <w:lvlText w:val="5.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CB60062"/>
    <w:multiLevelType w:val="multilevel"/>
    <w:tmpl w:val="BB204610"/>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18271F3"/>
    <w:multiLevelType w:val="singleLevel"/>
    <w:tmpl w:val="10864B50"/>
    <w:name w:val="WW8Num43"/>
    <w:lvl w:ilvl="0">
      <w:start w:val="1"/>
      <w:numFmt w:val="decimal"/>
      <w:lvlText w:val="%1)"/>
      <w:legacy w:legacy="1" w:legacySpace="0" w:legacyIndent="365"/>
      <w:lvlJc w:val="left"/>
      <w:rPr>
        <w:rFonts w:ascii="Times New Roman" w:hAnsi="Times New Roman" w:cs="Times New Roman" w:hint="default"/>
      </w:rPr>
    </w:lvl>
  </w:abstractNum>
  <w:abstractNum w:abstractNumId="88">
    <w:nsid w:val="644754F5"/>
    <w:multiLevelType w:val="multilevel"/>
    <w:tmpl w:val="FAA651EA"/>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78C4394"/>
    <w:multiLevelType w:val="singleLevel"/>
    <w:tmpl w:val="9436569E"/>
    <w:name w:val="Нумерованный список 1"/>
    <w:lvl w:ilvl="0">
      <w:start w:val="3"/>
      <w:numFmt w:val="decimal"/>
      <w:lvlText w:val="%1."/>
      <w:legacy w:legacy="1" w:legacySpace="0" w:legacyIndent="355"/>
      <w:lvlJc w:val="left"/>
      <w:rPr>
        <w:rFonts w:ascii="Times New Roman" w:hAnsi="Times New Roman" w:cs="Times New Roman" w:hint="default"/>
      </w:rPr>
    </w:lvl>
  </w:abstractNum>
  <w:abstractNum w:abstractNumId="90">
    <w:nsid w:val="67A20031"/>
    <w:multiLevelType w:val="multilevel"/>
    <w:tmpl w:val="1B665E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A0645D3"/>
    <w:multiLevelType w:val="multilevel"/>
    <w:tmpl w:val="C9960F6A"/>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A9E0D50"/>
    <w:multiLevelType w:val="multilevel"/>
    <w:tmpl w:val="D09463B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AAE5879"/>
    <w:multiLevelType w:val="multilevel"/>
    <w:tmpl w:val="C76CFC5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CA70555"/>
    <w:multiLevelType w:val="multilevel"/>
    <w:tmpl w:val="7256D4F6"/>
    <w:lvl w:ilvl="0">
      <w:start w:val="1"/>
      <w:numFmt w:val="decimal"/>
      <w:lvlText w:val="%1."/>
      <w:lvlJc w:val="left"/>
      <w:rPr>
        <w:rFonts w:ascii="Corbel" w:eastAsia="Corbel" w:hAnsi="Corbel" w:cs="Corbel"/>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E045E67"/>
    <w:multiLevelType w:val="multilevel"/>
    <w:tmpl w:val="9B6AD8AC"/>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72C94A6E"/>
    <w:multiLevelType w:val="hybridMultilevel"/>
    <w:tmpl w:val="E17E48B0"/>
    <w:name w:val="Нумерованный список 2"/>
    <w:lvl w:ilvl="0" w:tplc="5D12DAE8">
      <w:start w:val="9"/>
      <w:numFmt w:val="bullet"/>
      <w:lvlText w:val="-"/>
      <w:lvlJc w:val="left"/>
      <w:pPr>
        <w:ind w:left="720" w:hanging="360"/>
      </w:pPr>
      <w:rPr>
        <w:rFonts w:ascii="Times New Roman" w:eastAsia="Times New Roman" w:hAnsi="Times New Roman" w:cs="Times New Roman" w:hint="default"/>
      </w:rPr>
    </w:lvl>
    <w:lvl w:ilvl="1" w:tplc="6E52D968" w:tentative="1">
      <w:start w:val="1"/>
      <w:numFmt w:val="bullet"/>
      <w:lvlText w:val="o"/>
      <w:lvlJc w:val="left"/>
      <w:pPr>
        <w:ind w:left="1440" w:hanging="360"/>
      </w:pPr>
      <w:rPr>
        <w:rFonts w:ascii="Courier New" w:hAnsi="Courier New" w:cs="Courier New" w:hint="default"/>
      </w:rPr>
    </w:lvl>
    <w:lvl w:ilvl="2" w:tplc="EB98DF06" w:tentative="1">
      <w:start w:val="1"/>
      <w:numFmt w:val="bullet"/>
      <w:lvlText w:val=""/>
      <w:lvlJc w:val="left"/>
      <w:pPr>
        <w:ind w:left="2160" w:hanging="360"/>
      </w:pPr>
      <w:rPr>
        <w:rFonts w:ascii="Wingdings" w:hAnsi="Wingdings" w:hint="default"/>
      </w:rPr>
    </w:lvl>
    <w:lvl w:ilvl="3" w:tplc="740C6430" w:tentative="1">
      <w:start w:val="1"/>
      <w:numFmt w:val="bullet"/>
      <w:lvlText w:val=""/>
      <w:lvlJc w:val="left"/>
      <w:pPr>
        <w:ind w:left="2880" w:hanging="360"/>
      </w:pPr>
      <w:rPr>
        <w:rFonts w:ascii="Symbol" w:hAnsi="Symbol" w:hint="default"/>
      </w:rPr>
    </w:lvl>
    <w:lvl w:ilvl="4" w:tplc="EF58A148" w:tentative="1">
      <w:start w:val="1"/>
      <w:numFmt w:val="bullet"/>
      <w:lvlText w:val="o"/>
      <w:lvlJc w:val="left"/>
      <w:pPr>
        <w:ind w:left="3600" w:hanging="360"/>
      </w:pPr>
      <w:rPr>
        <w:rFonts w:ascii="Courier New" w:hAnsi="Courier New" w:cs="Courier New" w:hint="default"/>
      </w:rPr>
    </w:lvl>
    <w:lvl w:ilvl="5" w:tplc="BC0EE024" w:tentative="1">
      <w:start w:val="1"/>
      <w:numFmt w:val="bullet"/>
      <w:lvlText w:val=""/>
      <w:lvlJc w:val="left"/>
      <w:pPr>
        <w:ind w:left="4320" w:hanging="360"/>
      </w:pPr>
      <w:rPr>
        <w:rFonts w:ascii="Wingdings" w:hAnsi="Wingdings" w:hint="default"/>
      </w:rPr>
    </w:lvl>
    <w:lvl w:ilvl="6" w:tplc="824C1222" w:tentative="1">
      <w:start w:val="1"/>
      <w:numFmt w:val="bullet"/>
      <w:lvlText w:val=""/>
      <w:lvlJc w:val="left"/>
      <w:pPr>
        <w:ind w:left="5040" w:hanging="360"/>
      </w:pPr>
      <w:rPr>
        <w:rFonts w:ascii="Symbol" w:hAnsi="Symbol" w:hint="default"/>
      </w:rPr>
    </w:lvl>
    <w:lvl w:ilvl="7" w:tplc="E1A62FB8" w:tentative="1">
      <w:start w:val="1"/>
      <w:numFmt w:val="bullet"/>
      <w:lvlText w:val="o"/>
      <w:lvlJc w:val="left"/>
      <w:pPr>
        <w:ind w:left="5760" w:hanging="360"/>
      </w:pPr>
      <w:rPr>
        <w:rFonts w:ascii="Courier New" w:hAnsi="Courier New" w:cs="Courier New" w:hint="default"/>
      </w:rPr>
    </w:lvl>
    <w:lvl w:ilvl="8" w:tplc="354C007E"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75"/>
  </w:num>
  <w:num w:numId="7">
    <w:abstractNumId w:val="81"/>
  </w:num>
  <w:num w:numId="8">
    <w:abstractNumId w:val="86"/>
  </w:num>
  <w:num w:numId="9">
    <w:abstractNumId w:val="83"/>
  </w:num>
  <w:num w:numId="10">
    <w:abstractNumId w:val="95"/>
  </w:num>
  <w:num w:numId="11">
    <w:abstractNumId w:val="91"/>
  </w:num>
  <w:num w:numId="12">
    <w:abstractNumId w:val="88"/>
  </w:num>
  <w:num w:numId="13">
    <w:abstractNumId w:val="93"/>
  </w:num>
  <w:num w:numId="14">
    <w:abstractNumId w:val="79"/>
  </w:num>
  <w:num w:numId="15">
    <w:abstractNumId w:val="92"/>
  </w:num>
  <w:num w:numId="16">
    <w:abstractNumId w:val="85"/>
  </w:num>
  <w:num w:numId="17">
    <w:abstractNumId w:val="90"/>
  </w:num>
  <w:num w:numId="18">
    <w:abstractNumId w:val="9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024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09"/>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02"/>
    <w:rsid w:val="0001292B"/>
    <w:rsid w:val="00012934"/>
    <w:rsid w:val="00012A69"/>
    <w:rsid w:val="00012DC4"/>
    <w:rsid w:val="00012DCC"/>
    <w:rsid w:val="00012DD3"/>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B0"/>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EFA"/>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B9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24"/>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D5"/>
    <w:rsid w:val="000E5BED"/>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56"/>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338"/>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F9"/>
    <w:rsid w:val="00155E2C"/>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9A"/>
    <w:rsid w:val="001B65BB"/>
    <w:rsid w:val="001B6606"/>
    <w:rsid w:val="001B6661"/>
    <w:rsid w:val="001B678D"/>
    <w:rsid w:val="001B6796"/>
    <w:rsid w:val="001B67DC"/>
    <w:rsid w:val="001B683D"/>
    <w:rsid w:val="001B69AF"/>
    <w:rsid w:val="001B69D5"/>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FCA"/>
    <w:rsid w:val="002040A2"/>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D2"/>
    <w:rsid w:val="002928DB"/>
    <w:rsid w:val="00292937"/>
    <w:rsid w:val="00292992"/>
    <w:rsid w:val="00292A65"/>
    <w:rsid w:val="00292ADE"/>
    <w:rsid w:val="00292B4E"/>
    <w:rsid w:val="00292CB7"/>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B4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8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0EFF"/>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1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C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5C"/>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E43"/>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4B0"/>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4F7"/>
    <w:rsid w:val="00410546"/>
    <w:rsid w:val="004105C3"/>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31"/>
    <w:rsid w:val="00440B8A"/>
    <w:rsid w:val="00440C2F"/>
    <w:rsid w:val="00440D52"/>
    <w:rsid w:val="00440E3D"/>
    <w:rsid w:val="00440E62"/>
    <w:rsid w:val="00440E99"/>
    <w:rsid w:val="00440F9C"/>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CD"/>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3C"/>
    <w:rsid w:val="004467C4"/>
    <w:rsid w:val="00446833"/>
    <w:rsid w:val="0044698E"/>
    <w:rsid w:val="00446A25"/>
    <w:rsid w:val="00446AB3"/>
    <w:rsid w:val="00446AB6"/>
    <w:rsid w:val="00446AC7"/>
    <w:rsid w:val="00446AF7"/>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6ED"/>
    <w:rsid w:val="00523735"/>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43"/>
    <w:rsid w:val="00527070"/>
    <w:rsid w:val="005270AE"/>
    <w:rsid w:val="005271D2"/>
    <w:rsid w:val="00527222"/>
    <w:rsid w:val="00527261"/>
    <w:rsid w:val="005272CE"/>
    <w:rsid w:val="005272E8"/>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555"/>
    <w:rsid w:val="005375DD"/>
    <w:rsid w:val="00537707"/>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BD"/>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4C"/>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2E"/>
    <w:rsid w:val="0059044F"/>
    <w:rsid w:val="005904AF"/>
    <w:rsid w:val="005904D0"/>
    <w:rsid w:val="005906E7"/>
    <w:rsid w:val="0059071E"/>
    <w:rsid w:val="005907D7"/>
    <w:rsid w:val="005907F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984"/>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60B"/>
    <w:rsid w:val="005A566E"/>
    <w:rsid w:val="005A5677"/>
    <w:rsid w:val="005A577F"/>
    <w:rsid w:val="005A581F"/>
    <w:rsid w:val="005A5885"/>
    <w:rsid w:val="005A5892"/>
    <w:rsid w:val="005A58A3"/>
    <w:rsid w:val="005A5993"/>
    <w:rsid w:val="005A5A86"/>
    <w:rsid w:val="005A5C16"/>
    <w:rsid w:val="005A5D32"/>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2C"/>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DFC"/>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DEE"/>
    <w:rsid w:val="005E7E06"/>
    <w:rsid w:val="005E7E49"/>
    <w:rsid w:val="005F00C6"/>
    <w:rsid w:val="005F01F7"/>
    <w:rsid w:val="005F020F"/>
    <w:rsid w:val="005F02FF"/>
    <w:rsid w:val="005F0304"/>
    <w:rsid w:val="005F0353"/>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6CA"/>
    <w:rsid w:val="00610709"/>
    <w:rsid w:val="0061088D"/>
    <w:rsid w:val="00610947"/>
    <w:rsid w:val="00610A51"/>
    <w:rsid w:val="00610C10"/>
    <w:rsid w:val="00610DF4"/>
    <w:rsid w:val="00610E0F"/>
    <w:rsid w:val="00610EDD"/>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54"/>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02"/>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94"/>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3FB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811"/>
    <w:rsid w:val="006948AC"/>
    <w:rsid w:val="006948AD"/>
    <w:rsid w:val="00694932"/>
    <w:rsid w:val="006949C9"/>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DF3"/>
    <w:rsid w:val="006A2E04"/>
    <w:rsid w:val="006A2E21"/>
    <w:rsid w:val="006A2FB8"/>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5A"/>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8FF"/>
    <w:rsid w:val="00730933"/>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32F"/>
    <w:rsid w:val="0074548C"/>
    <w:rsid w:val="007454CD"/>
    <w:rsid w:val="00745533"/>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44E"/>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9C0"/>
    <w:rsid w:val="00750A1B"/>
    <w:rsid w:val="00750A70"/>
    <w:rsid w:val="00750AEB"/>
    <w:rsid w:val="00750B03"/>
    <w:rsid w:val="00750B74"/>
    <w:rsid w:val="00750CCD"/>
    <w:rsid w:val="00750D91"/>
    <w:rsid w:val="00750DFA"/>
    <w:rsid w:val="00750E56"/>
    <w:rsid w:val="00750EA7"/>
    <w:rsid w:val="00750EBC"/>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83"/>
    <w:rsid w:val="007642D8"/>
    <w:rsid w:val="007642DB"/>
    <w:rsid w:val="00764373"/>
    <w:rsid w:val="0076448A"/>
    <w:rsid w:val="00764494"/>
    <w:rsid w:val="007644C9"/>
    <w:rsid w:val="0076454E"/>
    <w:rsid w:val="00764762"/>
    <w:rsid w:val="007647FF"/>
    <w:rsid w:val="0076482A"/>
    <w:rsid w:val="0076485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4CF"/>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E7"/>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48"/>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A7"/>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8A"/>
    <w:rsid w:val="008E6B9B"/>
    <w:rsid w:val="008E6C3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40"/>
    <w:rsid w:val="008E7F5B"/>
    <w:rsid w:val="008E7FEA"/>
    <w:rsid w:val="008F005D"/>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16C"/>
    <w:rsid w:val="0096330D"/>
    <w:rsid w:val="00963472"/>
    <w:rsid w:val="009634E5"/>
    <w:rsid w:val="00963639"/>
    <w:rsid w:val="009636CD"/>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545"/>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7DB"/>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206"/>
    <w:rsid w:val="009D3213"/>
    <w:rsid w:val="009D334B"/>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D9E"/>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BE7"/>
    <w:rsid w:val="00A73BEA"/>
    <w:rsid w:val="00A73BFA"/>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6F1"/>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D23"/>
    <w:rsid w:val="00AD6D57"/>
    <w:rsid w:val="00AD6DA3"/>
    <w:rsid w:val="00AD6DCA"/>
    <w:rsid w:val="00AD6DDA"/>
    <w:rsid w:val="00AD6EA5"/>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665"/>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66"/>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A4"/>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D7"/>
    <w:rsid w:val="00BA72E4"/>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5E4"/>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7CA"/>
    <w:rsid w:val="00BC7814"/>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D40"/>
    <w:rsid w:val="00BD1D82"/>
    <w:rsid w:val="00BD1DE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9B6"/>
    <w:rsid w:val="00BE39D2"/>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E8"/>
    <w:rsid w:val="00C055F5"/>
    <w:rsid w:val="00C055FE"/>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5B9"/>
    <w:rsid w:val="00C836AD"/>
    <w:rsid w:val="00C83710"/>
    <w:rsid w:val="00C83816"/>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B7"/>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B"/>
    <w:rsid w:val="00CD2A53"/>
    <w:rsid w:val="00CD2A70"/>
    <w:rsid w:val="00CD2B4A"/>
    <w:rsid w:val="00CD2B96"/>
    <w:rsid w:val="00CD2BF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9D"/>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5E6"/>
    <w:rsid w:val="00D306F0"/>
    <w:rsid w:val="00D3089A"/>
    <w:rsid w:val="00D3098B"/>
    <w:rsid w:val="00D30A7C"/>
    <w:rsid w:val="00D30A93"/>
    <w:rsid w:val="00D30BCB"/>
    <w:rsid w:val="00D30DB3"/>
    <w:rsid w:val="00D30EF6"/>
    <w:rsid w:val="00D30F7A"/>
    <w:rsid w:val="00D30FAD"/>
    <w:rsid w:val="00D30FBE"/>
    <w:rsid w:val="00D30FC0"/>
    <w:rsid w:val="00D31002"/>
    <w:rsid w:val="00D310F0"/>
    <w:rsid w:val="00D311B9"/>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8D1"/>
    <w:rsid w:val="00D45A73"/>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611"/>
    <w:rsid w:val="00D7785D"/>
    <w:rsid w:val="00D7794E"/>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F7"/>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926"/>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9E"/>
    <w:rsid w:val="00E31416"/>
    <w:rsid w:val="00E3145B"/>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D1D"/>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4C"/>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CD"/>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B3"/>
    <w:rsid w:val="00ED6ED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44"/>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22F"/>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1C"/>
    <w:rsid w:val="00F71182"/>
    <w:rsid w:val="00F71374"/>
    <w:rsid w:val="00F715CB"/>
    <w:rsid w:val="00F715D2"/>
    <w:rsid w:val="00F7165B"/>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46"/>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024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C8AF57-97A4-4F69-AA07-C78685C08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12</Pages>
  <Words>2611</Words>
  <Characters>14887</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17464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6</cp:revision>
  <cp:lastPrinted>2009-02-06T05:36:00Z</cp:lastPrinted>
  <dcterms:created xsi:type="dcterms:W3CDTF">2022-02-11T10:56:00Z</dcterms:created>
  <dcterms:modified xsi:type="dcterms:W3CDTF">2022-02-11T15:58:00Z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