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07EAD" w14:textId="3FEE5720" w:rsidR="00F439C4" w:rsidRDefault="00107F24" w:rsidP="00107F24">
      <w:r w:rsidRPr="00107F24">
        <w:rPr>
          <w:rFonts w:hint="eastAsia"/>
        </w:rPr>
        <w:t>Петрова</w:t>
      </w:r>
      <w:r w:rsidRPr="00107F24">
        <w:t xml:space="preserve"> </w:t>
      </w:r>
      <w:r w:rsidRPr="00107F24">
        <w:rPr>
          <w:rFonts w:hint="eastAsia"/>
        </w:rPr>
        <w:t>Оксана</w:t>
      </w:r>
      <w:r w:rsidRPr="00107F24">
        <w:t xml:space="preserve"> </w:t>
      </w:r>
      <w:r w:rsidRPr="00107F24">
        <w:rPr>
          <w:rFonts w:hint="eastAsia"/>
        </w:rPr>
        <w:t>Вениаминовна</w:t>
      </w:r>
      <w:r>
        <w:t xml:space="preserve"> </w:t>
      </w:r>
      <w:r w:rsidRPr="00107F24">
        <w:rPr>
          <w:rFonts w:hint="eastAsia"/>
        </w:rPr>
        <w:t>Методика</w:t>
      </w:r>
      <w:r w:rsidRPr="00107F24">
        <w:t xml:space="preserve"> </w:t>
      </w:r>
      <w:r w:rsidRPr="00107F24">
        <w:rPr>
          <w:rFonts w:hint="eastAsia"/>
        </w:rPr>
        <w:t>расследования</w:t>
      </w:r>
      <w:r w:rsidRPr="00107F24">
        <w:t xml:space="preserve"> </w:t>
      </w:r>
      <w:r w:rsidRPr="00107F24">
        <w:rPr>
          <w:rFonts w:hint="eastAsia"/>
        </w:rPr>
        <w:t>уклонения</w:t>
      </w:r>
      <w:r w:rsidRPr="00107F24">
        <w:t xml:space="preserve"> </w:t>
      </w:r>
      <w:r w:rsidRPr="00107F24">
        <w:rPr>
          <w:rFonts w:hint="eastAsia"/>
        </w:rPr>
        <w:t>от</w:t>
      </w:r>
      <w:r w:rsidRPr="00107F24">
        <w:t xml:space="preserve"> </w:t>
      </w:r>
      <w:r w:rsidRPr="00107F24">
        <w:rPr>
          <w:rFonts w:hint="eastAsia"/>
        </w:rPr>
        <w:t>административного</w:t>
      </w:r>
      <w:r w:rsidRPr="00107F24">
        <w:t xml:space="preserve"> </w:t>
      </w:r>
      <w:r w:rsidRPr="00107F24">
        <w:rPr>
          <w:rFonts w:hint="eastAsia"/>
        </w:rPr>
        <w:t>надзора</w:t>
      </w:r>
      <w:r w:rsidRPr="00107F24">
        <w:t xml:space="preserve"> </w:t>
      </w:r>
      <w:r w:rsidRPr="00107F24">
        <w:rPr>
          <w:rFonts w:hint="eastAsia"/>
        </w:rPr>
        <w:t>лица</w:t>
      </w:r>
      <w:r w:rsidRPr="00107F24">
        <w:t xml:space="preserve">, </w:t>
      </w:r>
      <w:r w:rsidRPr="00107F24">
        <w:rPr>
          <w:rFonts w:hint="eastAsia"/>
        </w:rPr>
        <w:t>освобождённого</w:t>
      </w:r>
      <w:r w:rsidRPr="00107F24">
        <w:t xml:space="preserve"> </w:t>
      </w:r>
      <w:r w:rsidRPr="00107F24">
        <w:rPr>
          <w:rFonts w:hint="eastAsia"/>
        </w:rPr>
        <w:t>из</w:t>
      </w:r>
      <w:r w:rsidRPr="00107F24">
        <w:t xml:space="preserve"> </w:t>
      </w:r>
      <w:r w:rsidRPr="00107F24">
        <w:rPr>
          <w:rFonts w:hint="eastAsia"/>
        </w:rPr>
        <w:t>мест</w:t>
      </w:r>
      <w:r w:rsidRPr="00107F24">
        <w:t xml:space="preserve"> </w:t>
      </w:r>
      <w:r w:rsidRPr="00107F24">
        <w:rPr>
          <w:rFonts w:hint="eastAsia"/>
        </w:rPr>
        <w:t>лишения</w:t>
      </w:r>
      <w:r w:rsidRPr="00107F24">
        <w:t xml:space="preserve"> </w:t>
      </w:r>
      <w:r w:rsidRPr="00107F24">
        <w:rPr>
          <w:rFonts w:hint="eastAsia"/>
        </w:rPr>
        <w:t>свободы</w:t>
      </w:r>
    </w:p>
    <w:p w14:paraId="1EE6A30B" w14:textId="77777777" w:rsidR="00107F24" w:rsidRDefault="00107F24" w:rsidP="00107F24">
      <w:r>
        <w:rPr>
          <w:rFonts w:hint="eastAsia"/>
        </w:rPr>
        <w:t>ОГЛАВЛЕНИЕ</w:t>
      </w:r>
      <w:r>
        <w:t xml:space="preserve"> </w:t>
      </w:r>
      <w:r>
        <w:rPr>
          <w:rFonts w:hint="eastAsia"/>
        </w:rPr>
        <w:t>ДИССЕРТАЦИИ</w:t>
      </w:r>
    </w:p>
    <w:p w14:paraId="1109A41B" w14:textId="77777777" w:rsidR="00107F24" w:rsidRDefault="00107F24" w:rsidP="00107F24">
      <w:r>
        <w:rPr>
          <w:rFonts w:hint="eastAsia"/>
        </w:rPr>
        <w:t>кандидат</w:t>
      </w:r>
      <w:r>
        <w:t xml:space="preserve"> </w:t>
      </w:r>
      <w:r>
        <w:rPr>
          <w:rFonts w:hint="eastAsia"/>
        </w:rPr>
        <w:t>наук</w:t>
      </w:r>
      <w:r>
        <w:t xml:space="preserve"> </w:t>
      </w:r>
      <w:r>
        <w:rPr>
          <w:rFonts w:hint="eastAsia"/>
        </w:rPr>
        <w:t>Петрова</w:t>
      </w:r>
      <w:r>
        <w:t xml:space="preserve"> </w:t>
      </w:r>
      <w:r>
        <w:rPr>
          <w:rFonts w:hint="eastAsia"/>
        </w:rPr>
        <w:t>Оксана</w:t>
      </w:r>
      <w:r>
        <w:t xml:space="preserve"> </w:t>
      </w:r>
      <w:r>
        <w:rPr>
          <w:rFonts w:hint="eastAsia"/>
        </w:rPr>
        <w:t>Вениаминовна</w:t>
      </w:r>
    </w:p>
    <w:p w14:paraId="39E961BF" w14:textId="77777777" w:rsidR="00107F24" w:rsidRDefault="00107F24" w:rsidP="00107F24">
      <w:r>
        <w:rPr>
          <w:rFonts w:hint="eastAsia"/>
        </w:rPr>
        <w:t>ВВЕДЕНИЕ</w:t>
      </w:r>
    </w:p>
    <w:p w14:paraId="4957B03B" w14:textId="77777777" w:rsidR="00107F24" w:rsidRDefault="00107F24" w:rsidP="00107F24"/>
    <w:p w14:paraId="4410AB17" w14:textId="77777777" w:rsidR="00107F24" w:rsidRDefault="00107F24" w:rsidP="00107F24">
      <w:r>
        <w:rPr>
          <w:rFonts w:hint="eastAsia"/>
        </w:rPr>
        <w:t>Глава</w:t>
      </w:r>
      <w:r>
        <w:t xml:space="preserve"> 1. </w:t>
      </w:r>
      <w:r>
        <w:rPr>
          <w:rFonts w:hint="eastAsia"/>
        </w:rPr>
        <w:t>Теоретические</w:t>
      </w:r>
      <w:r>
        <w:t xml:space="preserve"> </w:t>
      </w:r>
      <w:r>
        <w:rPr>
          <w:rFonts w:hint="eastAsia"/>
        </w:rPr>
        <w:t>основы</w:t>
      </w:r>
      <w:r>
        <w:t xml:space="preserve"> </w:t>
      </w:r>
      <w:r>
        <w:rPr>
          <w:rFonts w:hint="eastAsia"/>
        </w:rPr>
        <w:t>расследования</w:t>
      </w:r>
      <w:r>
        <w:t xml:space="preserve"> </w:t>
      </w:r>
      <w:r>
        <w:rPr>
          <w:rFonts w:hint="eastAsia"/>
        </w:rPr>
        <w:t>уклонения</w:t>
      </w:r>
      <w:r>
        <w:t xml:space="preserve"> </w:t>
      </w:r>
      <w:r>
        <w:rPr>
          <w:rFonts w:hint="eastAsia"/>
        </w:rPr>
        <w:t>от</w:t>
      </w:r>
      <w:r>
        <w:t xml:space="preserve"> </w:t>
      </w:r>
      <w:r>
        <w:rPr>
          <w:rFonts w:hint="eastAsia"/>
        </w:rPr>
        <w:t>административного</w:t>
      </w:r>
    </w:p>
    <w:p w14:paraId="4E805B29" w14:textId="77777777" w:rsidR="00107F24" w:rsidRDefault="00107F24" w:rsidP="00107F24"/>
    <w:p w14:paraId="2D360A83" w14:textId="77777777" w:rsidR="00107F24" w:rsidRDefault="00107F24" w:rsidP="00107F24">
      <w:r>
        <w:rPr>
          <w:rFonts w:hint="eastAsia"/>
        </w:rPr>
        <w:t>надзора</w:t>
      </w:r>
      <w:r>
        <w:t xml:space="preserve"> </w:t>
      </w:r>
      <w:r>
        <w:rPr>
          <w:rFonts w:hint="eastAsia"/>
        </w:rPr>
        <w:t>лица</w:t>
      </w:r>
      <w:r>
        <w:t xml:space="preserve">, </w:t>
      </w:r>
      <w:r>
        <w:rPr>
          <w:rFonts w:hint="eastAsia"/>
        </w:rPr>
        <w:t>освобождённого</w:t>
      </w:r>
      <w:r>
        <w:t xml:space="preserve"> </w:t>
      </w:r>
      <w:r>
        <w:rPr>
          <w:rFonts w:hint="eastAsia"/>
        </w:rPr>
        <w:t>из</w:t>
      </w:r>
      <w:r>
        <w:t xml:space="preserve"> </w:t>
      </w:r>
      <w:r>
        <w:rPr>
          <w:rFonts w:hint="eastAsia"/>
        </w:rPr>
        <w:t>мест</w:t>
      </w:r>
      <w:r>
        <w:t xml:space="preserve"> </w:t>
      </w:r>
      <w:r>
        <w:rPr>
          <w:rFonts w:hint="eastAsia"/>
        </w:rPr>
        <w:t>лишения</w:t>
      </w:r>
      <w:r>
        <w:t xml:space="preserve"> </w:t>
      </w:r>
      <w:r>
        <w:rPr>
          <w:rFonts w:hint="eastAsia"/>
        </w:rPr>
        <w:t>свободы</w:t>
      </w:r>
    </w:p>
    <w:p w14:paraId="0D3E1C88" w14:textId="77777777" w:rsidR="00107F24" w:rsidRDefault="00107F24" w:rsidP="00107F24"/>
    <w:p w14:paraId="22D95830" w14:textId="77777777" w:rsidR="00107F24" w:rsidRDefault="00107F24" w:rsidP="00107F24">
      <w:r>
        <w:rPr>
          <w:rFonts w:hint="eastAsia"/>
        </w:rPr>
        <w:t>§</w:t>
      </w:r>
      <w:r>
        <w:t xml:space="preserve"> 1.1. </w:t>
      </w:r>
      <w:r>
        <w:rPr>
          <w:rFonts w:hint="eastAsia"/>
        </w:rPr>
        <w:t>Структура</w:t>
      </w:r>
      <w:r>
        <w:t xml:space="preserve"> </w:t>
      </w:r>
      <w:r>
        <w:rPr>
          <w:rFonts w:hint="eastAsia"/>
        </w:rPr>
        <w:t>методики</w:t>
      </w:r>
      <w:r>
        <w:t xml:space="preserve"> </w:t>
      </w:r>
      <w:r>
        <w:rPr>
          <w:rFonts w:hint="eastAsia"/>
        </w:rPr>
        <w:t>расследования</w:t>
      </w:r>
      <w:r>
        <w:t xml:space="preserve"> </w:t>
      </w:r>
      <w:r>
        <w:rPr>
          <w:rFonts w:hint="eastAsia"/>
        </w:rPr>
        <w:t>уклонения</w:t>
      </w:r>
      <w:r>
        <w:t xml:space="preserve"> </w:t>
      </w:r>
      <w:r>
        <w:rPr>
          <w:rFonts w:hint="eastAsia"/>
        </w:rPr>
        <w:t>от</w:t>
      </w:r>
      <w:r>
        <w:t xml:space="preserve"> </w:t>
      </w:r>
      <w:r>
        <w:rPr>
          <w:rFonts w:hint="eastAsia"/>
        </w:rPr>
        <w:t>административного</w:t>
      </w:r>
      <w:r>
        <w:t xml:space="preserve"> </w:t>
      </w:r>
      <w:r>
        <w:rPr>
          <w:rFonts w:hint="eastAsia"/>
        </w:rPr>
        <w:t>надзора</w:t>
      </w:r>
    </w:p>
    <w:p w14:paraId="0718E78F" w14:textId="77777777" w:rsidR="00107F24" w:rsidRDefault="00107F24" w:rsidP="00107F24"/>
    <w:p w14:paraId="6177FC50" w14:textId="77777777" w:rsidR="00107F24" w:rsidRDefault="00107F24" w:rsidP="00107F24">
      <w:r>
        <w:rPr>
          <w:rFonts w:hint="eastAsia"/>
        </w:rPr>
        <w:t>лица</w:t>
      </w:r>
      <w:r>
        <w:t xml:space="preserve">, </w:t>
      </w:r>
      <w:r>
        <w:rPr>
          <w:rFonts w:hint="eastAsia"/>
        </w:rPr>
        <w:t>освобождённого</w:t>
      </w:r>
      <w:r>
        <w:t xml:space="preserve"> </w:t>
      </w:r>
      <w:r>
        <w:rPr>
          <w:rFonts w:hint="eastAsia"/>
        </w:rPr>
        <w:t>из</w:t>
      </w:r>
      <w:r>
        <w:t xml:space="preserve"> </w:t>
      </w:r>
      <w:r>
        <w:rPr>
          <w:rFonts w:hint="eastAsia"/>
        </w:rPr>
        <w:t>мест</w:t>
      </w:r>
      <w:r>
        <w:t xml:space="preserve"> </w:t>
      </w:r>
      <w:r>
        <w:rPr>
          <w:rFonts w:hint="eastAsia"/>
        </w:rPr>
        <w:t>лишения</w:t>
      </w:r>
      <w:r>
        <w:t xml:space="preserve"> </w:t>
      </w:r>
      <w:r>
        <w:rPr>
          <w:rFonts w:hint="eastAsia"/>
        </w:rPr>
        <w:t>свободы</w:t>
      </w:r>
    </w:p>
    <w:p w14:paraId="53177F13" w14:textId="77777777" w:rsidR="00107F24" w:rsidRDefault="00107F24" w:rsidP="00107F24"/>
    <w:p w14:paraId="4772D8F7" w14:textId="77777777" w:rsidR="00107F24" w:rsidRDefault="00107F24" w:rsidP="00107F24">
      <w:r>
        <w:rPr>
          <w:rFonts w:hint="eastAsia"/>
        </w:rPr>
        <w:t>§</w:t>
      </w:r>
      <w:r>
        <w:t xml:space="preserve"> 1.2. </w:t>
      </w:r>
      <w:r>
        <w:rPr>
          <w:rFonts w:hint="eastAsia"/>
        </w:rPr>
        <w:t>Характеристика</w:t>
      </w:r>
      <w:r>
        <w:t xml:space="preserve"> </w:t>
      </w:r>
      <w:r>
        <w:rPr>
          <w:rFonts w:hint="eastAsia"/>
        </w:rPr>
        <w:t>личности</w:t>
      </w:r>
      <w:r>
        <w:t xml:space="preserve">, </w:t>
      </w:r>
      <w:r>
        <w:rPr>
          <w:rFonts w:hint="eastAsia"/>
        </w:rPr>
        <w:t>уклонившегося</w:t>
      </w:r>
      <w:r>
        <w:t xml:space="preserve"> </w:t>
      </w:r>
      <w:r>
        <w:rPr>
          <w:rFonts w:hint="eastAsia"/>
        </w:rPr>
        <w:t>от</w:t>
      </w:r>
      <w:r>
        <w:t xml:space="preserve"> </w:t>
      </w:r>
      <w:r>
        <w:rPr>
          <w:rFonts w:hint="eastAsia"/>
        </w:rPr>
        <w:t>административного</w:t>
      </w:r>
      <w:r>
        <w:t xml:space="preserve"> </w:t>
      </w:r>
      <w:r>
        <w:rPr>
          <w:rFonts w:hint="eastAsia"/>
        </w:rPr>
        <w:t>надзора</w:t>
      </w:r>
    </w:p>
    <w:p w14:paraId="1BFA4623" w14:textId="77777777" w:rsidR="00107F24" w:rsidRDefault="00107F24" w:rsidP="00107F24"/>
    <w:p w14:paraId="6B616E5A" w14:textId="77777777" w:rsidR="00107F24" w:rsidRDefault="00107F24" w:rsidP="00107F24">
      <w:r>
        <w:rPr>
          <w:rFonts w:hint="eastAsia"/>
        </w:rPr>
        <w:t>§</w:t>
      </w:r>
      <w:r>
        <w:t xml:space="preserve"> 1.3. </w:t>
      </w:r>
      <w:r>
        <w:rPr>
          <w:rFonts w:hint="eastAsia"/>
        </w:rPr>
        <w:t>Цели</w:t>
      </w:r>
      <w:r>
        <w:t xml:space="preserve"> </w:t>
      </w:r>
      <w:r>
        <w:rPr>
          <w:rFonts w:hint="eastAsia"/>
        </w:rPr>
        <w:t>и</w:t>
      </w:r>
      <w:r>
        <w:t xml:space="preserve"> </w:t>
      </w:r>
      <w:r>
        <w:rPr>
          <w:rFonts w:hint="eastAsia"/>
        </w:rPr>
        <w:t>мотивы</w:t>
      </w:r>
      <w:r>
        <w:t xml:space="preserve"> </w:t>
      </w:r>
      <w:r>
        <w:rPr>
          <w:rFonts w:hint="eastAsia"/>
        </w:rPr>
        <w:t>уклонения</w:t>
      </w:r>
      <w:r>
        <w:t xml:space="preserve"> </w:t>
      </w:r>
      <w:r>
        <w:rPr>
          <w:rFonts w:hint="eastAsia"/>
        </w:rPr>
        <w:t>от</w:t>
      </w:r>
      <w:r>
        <w:t xml:space="preserve"> </w:t>
      </w:r>
      <w:r>
        <w:rPr>
          <w:rFonts w:hint="eastAsia"/>
        </w:rPr>
        <w:t>административного</w:t>
      </w:r>
      <w:r>
        <w:t xml:space="preserve"> </w:t>
      </w:r>
      <w:r>
        <w:rPr>
          <w:rFonts w:hint="eastAsia"/>
        </w:rPr>
        <w:t>надзора</w:t>
      </w:r>
    </w:p>
    <w:p w14:paraId="13D35108" w14:textId="77777777" w:rsidR="00107F24" w:rsidRDefault="00107F24" w:rsidP="00107F24"/>
    <w:p w14:paraId="2CD86DC2" w14:textId="77777777" w:rsidR="00107F24" w:rsidRDefault="00107F24" w:rsidP="00107F24">
      <w:r>
        <w:rPr>
          <w:rFonts w:hint="eastAsia"/>
        </w:rPr>
        <w:t>§</w:t>
      </w:r>
      <w:r>
        <w:t xml:space="preserve"> 1.4. </w:t>
      </w:r>
      <w:r>
        <w:rPr>
          <w:rFonts w:hint="eastAsia"/>
        </w:rPr>
        <w:t>Способы</w:t>
      </w:r>
      <w:r>
        <w:t xml:space="preserve"> </w:t>
      </w:r>
      <w:r>
        <w:rPr>
          <w:rFonts w:hint="eastAsia"/>
        </w:rPr>
        <w:t>уклонения</w:t>
      </w:r>
      <w:r>
        <w:t xml:space="preserve"> </w:t>
      </w:r>
      <w:r>
        <w:rPr>
          <w:rFonts w:hint="eastAsia"/>
        </w:rPr>
        <w:t>от</w:t>
      </w:r>
      <w:r>
        <w:t xml:space="preserve"> </w:t>
      </w:r>
      <w:r>
        <w:rPr>
          <w:rFonts w:hint="eastAsia"/>
        </w:rPr>
        <w:t>административного</w:t>
      </w:r>
      <w:r>
        <w:t xml:space="preserve"> </w:t>
      </w:r>
      <w:r>
        <w:rPr>
          <w:rFonts w:hint="eastAsia"/>
        </w:rPr>
        <w:t>надзора</w:t>
      </w:r>
    </w:p>
    <w:p w14:paraId="05F77AC1" w14:textId="77777777" w:rsidR="00107F24" w:rsidRDefault="00107F24" w:rsidP="00107F24"/>
    <w:p w14:paraId="022CF856" w14:textId="77777777" w:rsidR="00107F24" w:rsidRDefault="00107F24" w:rsidP="00107F24">
      <w:r>
        <w:rPr>
          <w:rFonts w:hint="eastAsia"/>
        </w:rPr>
        <w:t>§</w:t>
      </w:r>
      <w:r>
        <w:t xml:space="preserve"> 1.5. </w:t>
      </w:r>
      <w:r>
        <w:rPr>
          <w:rFonts w:hint="eastAsia"/>
        </w:rPr>
        <w:t>Характеристика</w:t>
      </w:r>
      <w:r>
        <w:t xml:space="preserve"> </w:t>
      </w:r>
      <w:r>
        <w:rPr>
          <w:rFonts w:hint="eastAsia"/>
        </w:rPr>
        <w:t>места</w:t>
      </w:r>
      <w:r>
        <w:t xml:space="preserve"> </w:t>
      </w:r>
      <w:r>
        <w:rPr>
          <w:rFonts w:hint="eastAsia"/>
        </w:rPr>
        <w:t>и</w:t>
      </w:r>
      <w:r>
        <w:t xml:space="preserve"> </w:t>
      </w:r>
      <w:r>
        <w:rPr>
          <w:rFonts w:hint="eastAsia"/>
        </w:rPr>
        <w:t>времени</w:t>
      </w:r>
      <w:r>
        <w:t xml:space="preserve"> </w:t>
      </w:r>
      <w:r>
        <w:rPr>
          <w:rFonts w:hint="eastAsia"/>
        </w:rPr>
        <w:t>уклонения</w:t>
      </w:r>
      <w:r>
        <w:t xml:space="preserve"> </w:t>
      </w:r>
      <w:r>
        <w:rPr>
          <w:rFonts w:hint="eastAsia"/>
        </w:rPr>
        <w:t>от</w:t>
      </w:r>
      <w:r>
        <w:t xml:space="preserve"> </w:t>
      </w:r>
      <w:r>
        <w:rPr>
          <w:rFonts w:hint="eastAsia"/>
        </w:rPr>
        <w:t>административного</w:t>
      </w:r>
      <w:r>
        <w:t xml:space="preserve"> </w:t>
      </w:r>
      <w:r>
        <w:rPr>
          <w:rFonts w:hint="eastAsia"/>
        </w:rPr>
        <w:t>надзора</w:t>
      </w:r>
      <w:r>
        <w:t xml:space="preserve"> .... 66 </w:t>
      </w:r>
      <w:r>
        <w:rPr>
          <w:rFonts w:hint="eastAsia"/>
        </w:rPr>
        <w:t>Глава</w:t>
      </w:r>
      <w:r>
        <w:t xml:space="preserve"> 2. </w:t>
      </w:r>
      <w:r>
        <w:rPr>
          <w:rFonts w:hint="eastAsia"/>
        </w:rPr>
        <w:t>Особенности</w:t>
      </w:r>
      <w:r>
        <w:t xml:space="preserve"> </w:t>
      </w:r>
      <w:r>
        <w:rPr>
          <w:rFonts w:hint="eastAsia"/>
        </w:rPr>
        <w:t>возбуждения</w:t>
      </w:r>
      <w:r>
        <w:t xml:space="preserve"> </w:t>
      </w:r>
      <w:r>
        <w:rPr>
          <w:rFonts w:hint="eastAsia"/>
        </w:rPr>
        <w:t>уголовного</w:t>
      </w:r>
      <w:r>
        <w:t xml:space="preserve"> </w:t>
      </w:r>
      <w:r>
        <w:rPr>
          <w:rFonts w:hint="eastAsia"/>
        </w:rPr>
        <w:t>дела</w:t>
      </w:r>
      <w:r>
        <w:t xml:space="preserve"> </w:t>
      </w:r>
      <w:r>
        <w:rPr>
          <w:rFonts w:hint="eastAsia"/>
        </w:rPr>
        <w:t>и</w:t>
      </w:r>
      <w:r>
        <w:t xml:space="preserve"> </w:t>
      </w:r>
      <w:r>
        <w:rPr>
          <w:rFonts w:hint="eastAsia"/>
        </w:rPr>
        <w:t>первоначального</w:t>
      </w:r>
      <w:r>
        <w:t xml:space="preserve"> </w:t>
      </w:r>
      <w:r>
        <w:rPr>
          <w:rFonts w:hint="eastAsia"/>
        </w:rPr>
        <w:t>этапа</w:t>
      </w:r>
    </w:p>
    <w:p w14:paraId="123FB3E4" w14:textId="77777777" w:rsidR="00107F24" w:rsidRDefault="00107F24" w:rsidP="00107F24"/>
    <w:p w14:paraId="30E4F198" w14:textId="77777777" w:rsidR="00107F24" w:rsidRDefault="00107F24" w:rsidP="00107F24">
      <w:r>
        <w:rPr>
          <w:rFonts w:hint="eastAsia"/>
        </w:rPr>
        <w:t>расследования</w:t>
      </w:r>
      <w:r>
        <w:t xml:space="preserve"> </w:t>
      </w:r>
      <w:r>
        <w:rPr>
          <w:rFonts w:hint="eastAsia"/>
        </w:rPr>
        <w:t>уклонения</w:t>
      </w:r>
      <w:r>
        <w:t xml:space="preserve"> </w:t>
      </w:r>
      <w:r>
        <w:rPr>
          <w:rFonts w:hint="eastAsia"/>
        </w:rPr>
        <w:t>от</w:t>
      </w:r>
      <w:r>
        <w:t xml:space="preserve"> </w:t>
      </w:r>
      <w:r>
        <w:rPr>
          <w:rFonts w:hint="eastAsia"/>
        </w:rPr>
        <w:t>административного</w:t>
      </w:r>
      <w:r>
        <w:t xml:space="preserve"> </w:t>
      </w:r>
      <w:r>
        <w:rPr>
          <w:rFonts w:hint="eastAsia"/>
        </w:rPr>
        <w:t>надзора</w:t>
      </w:r>
    </w:p>
    <w:p w14:paraId="5A1534CD" w14:textId="77777777" w:rsidR="00107F24" w:rsidRDefault="00107F24" w:rsidP="00107F24"/>
    <w:p w14:paraId="7A977B7A" w14:textId="77777777" w:rsidR="00107F24" w:rsidRDefault="00107F24" w:rsidP="00107F24">
      <w:r>
        <w:rPr>
          <w:rFonts w:hint="eastAsia"/>
        </w:rPr>
        <w:lastRenderedPageBreak/>
        <w:t>§</w:t>
      </w:r>
      <w:r>
        <w:t xml:space="preserve"> 2.1. </w:t>
      </w:r>
      <w:r>
        <w:rPr>
          <w:rFonts w:hint="eastAsia"/>
        </w:rPr>
        <w:t>Порядок</w:t>
      </w:r>
      <w:r>
        <w:t xml:space="preserve"> </w:t>
      </w:r>
      <w:r>
        <w:rPr>
          <w:rFonts w:hint="eastAsia"/>
        </w:rPr>
        <w:t>и</w:t>
      </w:r>
      <w:r>
        <w:t xml:space="preserve"> </w:t>
      </w:r>
      <w:r>
        <w:rPr>
          <w:rFonts w:hint="eastAsia"/>
        </w:rPr>
        <w:t>специфика</w:t>
      </w:r>
      <w:r>
        <w:t xml:space="preserve"> </w:t>
      </w:r>
      <w:r>
        <w:rPr>
          <w:rFonts w:hint="eastAsia"/>
        </w:rPr>
        <w:t>проверки</w:t>
      </w:r>
      <w:r>
        <w:t xml:space="preserve"> </w:t>
      </w:r>
      <w:r>
        <w:rPr>
          <w:rFonts w:hint="eastAsia"/>
        </w:rPr>
        <w:t>сообщения</w:t>
      </w:r>
      <w:r>
        <w:t xml:space="preserve"> </w:t>
      </w:r>
      <w:r>
        <w:rPr>
          <w:rFonts w:hint="eastAsia"/>
        </w:rPr>
        <w:t>об</w:t>
      </w:r>
      <w:r>
        <w:t xml:space="preserve"> </w:t>
      </w:r>
      <w:r>
        <w:rPr>
          <w:rFonts w:hint="eastAsia"/>
        </w:rPr>
        <w:t>уклонении</w:t>
      </w:r>
    </w:p>
    <w:p w14:paraId="206903D0" w14:textId="77777777" w:rsidR="00107F24" w:rsidRDefault="00107F24" w:rsidP="00107F24"/>
    <w:p w14:paraId="77C40C37" w14:textId="77777777" w:rsidR="00107F24" w:rsidRDefault="00107F24" w:rsidP="00107F24">
      <w:r>
        <w:rPr>
          <w:rFonts w:hint="eastAsia"/>
        </w:rPr>
        <w:t>от</w:t>
      </w:r>
      <w:r>
        <w:t xml:space="preserve"> </w:t>
      </w:r>
      <w:r>
        <w:rPr>
          <w:rFonts w:hint="eastAsia"/>
        </w:rPr>
        <w:t>административного</w:t>
      </w:r>
      <w:r>
        <w:t xml:space="preserve"> </w:t>
      </w:r>
      <w:r>
        <w:rPr>
          <w:rFonts w:hint="eastAsia"/>
        </w:rPr>
        <w:t>надзора</w:t>
      </w:r>
    </w:p>
    <w:p w14:paraId="37158906" w14:textId="77777777" w:rsidR="00107F24" w:rsidRDefault="00107F24" w:rsidP="00107F24"/>
    <w:p w14:paraId="50368C83" w14:textId="77777777" w:rsidR="00107F24" w:rsidRDefault="00107F24" w:rsidP="00107F24">
      <w:r>
        <w:rPr>
          <w:rFonts w:hint="eastAsia"/>
        </w:rPr>
        <w:t>§</w:t>
      </w:r>
      <w:r>
        <w:t xml:space="preserve"> 2.2. </w:t>
      </w:r>
      <w:r>
        <w:rPr>
          <w:rFonts w:hint="eastAsia"/>
        </w:rPr>
        <w:t>Обстоятельства</w:t>
      </w:r>
      <w:r>
        <w:t xml:space="preserve">, </w:t>
      </w:r>
      <w:r>
        <w:rPr>
          <w:rFonts w:hint="eastAsia"/>
        </w:rPr>
        <w:t>подлежащие</w:t>
      </w:r>
      <w:r>
        <w:t xml:space="preserve"> </w:t>
      </w:r>
      <w:r>
        <w:rPr>
          <w:rFonts w:hint="eastAsia"/>
        </w:rPr>
        <w:t>установлению</w:t>
      </w:r>
      <w:r>
        <w:t xml:space="preserve"> </w:t>
      </w:r>
      <w:r>
        <w:rPr>
          <w:rFonts w:hint="eastAsia"/>
        </w:rPr>
        <w:t>при</w:t>
      </w:r>
      <w:r>
        <w:t xml:space="preserve"> </w:t>
      </w:r>
      <w:r>
        <w:rPr>
          <w:rFonts w:hint="eastAsia"/>
        </w:rPr>
        <w:t>расследовании</w:t>
      </w:r>
      <w:r>
        <w:t xml:space="preserve"> </w:t>
      </w:r>
      <w:r>
        <w:rPr>
          <w:rFonts w:hint="eastAsia"/>
        </w:rPr>
        <w:t>уклонения</w:t>
      </w:r>
      <w:r>
        <w:t xml:space="preserve"> </w:t>
      </w:r>
      <w:r>
        <w:rPr>
          <w:rFonts w:hint="eastAsia"/>
        </w:rPr>
        <w:t>от</w:t>
      </w:r>
    </w:p>
    <w:p w14:paraId="57B9558E" w14:textId="77777777" w:rsidR="00107F24" w:rsidRDefault="00107F24" w:rsidP="00107F24"/>
    <w:p w14:paraId="7C140BDD" w14:textId="77777777" w:rsidR="00107F24" w:rsidRDefault="00107F24" w:rsidP="00107F24">
      <w:r>
        <w:rPr>
          <w:rFonts w:hint="eastAsia"/>
        </w:rPr>
        <w:t>административного</w:t>
      </w:r>
      <w:r>
        <w:t xml:space="preserve"> </w:t>
      </w:r>
      <w:r>
        <w:rPr>
          <w:rFonts w:hint="eastAsia"/>
        </w:rPr>
        <w:t>надзора</w:t>
      </w:r>
    </w:p>
    <w:p w14:paraId="281810FA" w14:textId="77777777" w:rsidR="00107F24" w:rsidRDefault="00107F24" w:rsidP="00107F24"/>
    <w:p w14:paraId="3E500BAE" w14:textId="77777777" w:rsidR="00107F24" w:rsidRDefault="00107F24" w:rsidP="00107F24">
      <w:r>
        <w:rPr>
          <w:rFonts w:hint="eastAsia"/>
        </w:rPr>
        <w:t>§</w:t>
      </w:r>
      <w:r>
        <w:t xml:space="preserve"> 2.3. </w:t>
      </w:r>
      <w:r>
        <w:rPr>
          <w:rFonts w:hint="eastAsia"/>
        </w:rPr>
        <w:t>Типичные</w:t>
      </w:r>
      <w:r>
        <w:t xml:space="preserve"> </w:t>
      </w:r>
      <w:r>
        <w:rPr>
          <w:rFonts w:hint="eastAsia"/>
        </w:rPr>
        <w:t>ситуации</w:t>
      </w:r>
      <w:r>
        <w:t xml:space="preserve">, </w:t>
      </w:r>
      <w:r>
        <w:rPr>
          <w:rFonts w:hint="eastAsia"/>
        </w:rPr>
        <w:t>складывающиеся</w:t>
      </w:r>
      <w:r>
        <w:t xml:space="preserve"> </w:t>
      </w:r>
      <w:r>
        <w:rPr>
          <w:rFonts w:hint="eastAsia"/>
        </w:rPr>
        <w:t>при</w:t>
      </w:r>
      <w:r>
        <w:t xml:space="preserve"> </w:t>
      </w:r>
      <w:r>
        <w:rPr>
          <w:rFonts w:hint="eastAsia"/>
        </w:rPr>
        <w:t>проверке</w:t>
      </w:r>
      <w:r>
        <w:t xml:space="preserve"> </w:t>
      </w:r>
      <w:r>
        <w:rPr>
          <w:rFonts w:hint="eastAsia"/>
        </w:rPr>
        <w:t>сообщения</w:t>
      </w:r>
      <w:r>
        <w:t xml:space="preserve"> </w:t>
      </w:r>
      <w:r>
        <w:rPr>
          <w:rFonts w:hint="eastAsia"/>
        </w:rPr>
        <w:t>об</w:t>
      </w:r>
      <w:r>
        <w:t xml:space="preserve"> </w:t>
      </w:r>
      <w:r>
        <w:rPr>
          <w:rFonts w:hint="eastAsia"/>
        </w:rPr>
        <w:t>уклонении</w:t>
      </w:r>
      <w:r>
        <w:t xml:space="preserve"> </w:t>
      </w:r>
      <w:r>
        <w:rPr>
          <w:rFonts w:hint="eastAsia"/>
        </w:rPr>
        <w:t>от</w:t>
      </w:r>
    </w:p>
    <w:p w14:paraId="1FDCE948" w14:textId="77777777" w:rsidR="00107F24" w:rsidRDefault="00107F24" w:rsidP="00107F24"/>
    <w:p w14:paraId="78EE252D" w14:textId="77777777" w:rsidR="00107F24" w:rsidRDefault="00107F24" w:rsidP="00107F24">
      <w:r>
        <w:rPr>
          <w:rFonts w:hint="eastAsia"/>
        </w:rPr>
        <w:t>административного</w:t>
      </w:r>
      <w:r>
        <w:t xml:space="preserve"> </w:t>
      </w:r>
      <w:r>
        <w:rPr>
          <w:rFonts w:hint="eastAsia"/>
        </w:rPr>
        <w:t>надзора</w:t>
      </w:r>
    </w:p>
    <w:p w14:paraId="63152E20" w14:textId="77777777" w:rsidR="00107F24" w:rsidRDefault="00107F24" w:rsidP="00107F24"/>
    <w:p w14:paraId="3E97685A" w14:textId="77777777" w:rsidR="00107F24" w:rsidRDefault="00107F24" w:rsidP="00107F24">
      <w:r>
        <w:rPr>
          <w:rFonts w:hint="eastAsia"/>
        </w:rPr>
        <w:t>Глава</w:t>
      </w:r>
      <w:r>
        <w:t xml:space="preserve"> 3. </w:t>
      </w:r>
      <w:r>
        <w:rPr>
          <w:rFonts w:hint="eastAsia"/>
        </w:rPr>
        <w:t>Алгоритмизация</w:t>
      </w:r>
      <w:r>
        <w:t xml:space="preserve"> </w:t>
      </w:r>
      <w:r>
        <w:rPr>
          <w:rFonts w:hint="eastAsia"/>
        </w:rPr>
        <w:t>расследования</w:t>
      </w:r>
      <w:r>
        <w:t xml:space="preserve"> </w:t>
      </w:r>
      <w:r>
        <w:rPr>
          <w:rFonts w:hint="eastAsia"/>
        </w:rPr>
        <w:t>и</w:t>
      </w:r>
      <w:r>
        <w:t xml:space="preserve"> </w:t>
      </w:r>
      <w:r>
        <w:rPr>
          <w:rFonts w:hint="eastAsia"/>
        </w:rPr>
        <w:t>тактика</w:t>
      </w:r>
      <w:r>
        <w:t xml:space="preserve"> </w:t>
      </w:r>
      <w:r>
        <w:rPr>
          <w:rFonts w:hint="eastAsia"/>
        </w:rPr>
        <w:t>проведения</w:t>
      </w:r>
      <w:r>
        <w:t xml:space="preserve"> </w:t>
      </w:r>
      <w:r>
        <w:rPr>
          <w:rFonts w:hint="eastAsia"/>
        </w:rPr>
        <w:t>отдельных</w:t>
      </w:r>
    </w:p>
    <w:p w14:paraId="518B1FA8" w14:textId="77777777" w:rsidR="00107F24" w:rsidRDefault="00107F24" w:rsidP="00107F24"/>
    <w:p w14:paraId="614A5D80" w14:textId="77777777" w:rsidR="00107F24" w:rsidRDefault="00107F24" w:rsidP="00107F24">
      <w:r>
        <w:rPr>
          <w:rFonts w:hint="eastAsia"/>
        </w:rPr>
        <w:t>следственных</w:t>
      </w:r>
      <w:r>
        <w:t xml:space="preserve"> </w:t>
      </w:r>
      <w:r>
        <w:rPr>
          <w:rFonts w:hint="eastAsia"/>
        </w:rPr>
        <w:t>действий</w:t>
      </w:r>
      <w:r>
        <w:t xml:space="preserve"> </w:t>
      </w:r>
      <w:r>
        <w:rPr>
          <w:rFonts w:hint="eastAsia"/>
        </w:rPr>
        <w:t>по</w:t>
      </w:r>
      <w:r>
        <w:t xml:space="preserve"> </w:t>
      </w:r>
      <w:r>
        <w:rPr>
          <w:rFonts w:hint="eastAsia"/>
        </w:rPr>
        <w:t>делам</w:t>
      </w:r>
      <w:r>
        <w:t xml:space="preserve"> </w:t>
      </w:r>
      <w:r>
        <w:rPr>
          <w:rFonts w:hint="eastAsia"/>
        </w:rPr>
        <w:t>об</w:t>
      </w:r>
      <w:r>
        <w:t xml:space="preserve"> </w:t>
      </w:r>
      <w:r>
        <w:rPr>
          <w:rFonts w:hint="eastAsia"/>
        </w:rPr>
        <w:t>уклонении</w:t>
      </w:r>
      <w:r>
        <w:t xml:space="preserve"> </w:t>
      </w:r>
      <w:r>
        <w:rPr>
          <w:rFonts w:hint="eastAsia"/>
        </w:rPr>
        <w:t>от</w:t>
      </w:r>
      <w:r>
        <w:t xml:space="preserve"> </w:t>
      </w:r>
      <w:r>
        <w:rPr>
          <w:rFonts w:hint="eastAsia"/>
        </w:rPr>
        <w:t>административного</w:t>
      </w:r>
      <w:r>
        <w:t xml:space="preserve"> </w:t>
      </w:r>
      <w:r>
        <w:rPr>
          <w:rFonts w:hint="eastAsia"/>
        </w:rPr>
        <w:t>надзора</w:t>
      </w:r>
    </w:p>
    <w:p w14:paraId="7CF1DFCC" w14:textId="77777777" w:rsidR="00107F24" w:rsidRDefault="00107F24" w:rsidP="00107F24"/>
    <w:p w14:paraId="66238F51" w14:textId="77777777" w:rsidR="00107F24" w:rsidRDefault="00107F24" w:rsidP="00107F24">
      <w:r>
        <w:rPr>
          <w:rFonts w:hint="eastAsia"/>
        </w:rPr>
        <w:t>§</w:t>
      </w:r>
      <w:r>
        <w:t xml:space="preserve"> 3.1. </w:t>
      </w:r>
      <w:r>
        <w:rPr>
          <w:rFonts w:hint="eastAsia"/>
        </w:rPr>
        <w:t>Криминалистическая</w:t>
      </w:r>
      <w:r>
        <w:t xml:space="preserve"> </w:t>
      </w:r>
      <w:r>
        <w:rPr>
          <w:rFonts w:hint="eastAsia"/>
        </w:rPr>
        <w:t>программа</w:t>
      </w:r>
      <w:r>
        <w:t xml:space="preserve"> </w:t>
      </w:r>
      <w:r>
        <w:rPr>
          <w:rFonts w:hint="eastAsia"/>
        </w:rPr>
        <w:t>расследования</w:t>
      </w:r>
      <w:r>
        <w:t xml:space="preserve"> </w:t>
      </w:r>
      <w:r>
        <w:rPr>
          <w:rFonts w:hint="eastAsia"/>
        </w:rPr>
        <w:t>уклонения</w:t>
      </w:r>
      <w:r>
        <w:t xml:space="preserve"> </w:t>
      </w:r>
      <w:r>
        <w:rPr>
          <w:rFonts w:hint="eastAsia"/>
        </w:rPr>
        <w:t>от</w:t>
      </w:r>
    </w:p>
    <w:p w14:paraId="7D3DFA27" w14:textId="77777777" w:rsidR="00107F24" w:rsidRDefault="00107F24" w:rsidP="00107F24"/>
    <w:p w14:paraId="4DB2A14E" w14:textId="77777777" w:rsidR="00107F24" w:rsidRDefault="00107F24" w:rsidP="00107F24">
      <w:r>
        <w:rPr>
          <w:rFonts w:hint="eastAsia"/>
        </w:rPr>
        <w:t>административного</w:t>
      </w:r>
      <w:r>
        <w:t xml:space="preserve"> </w:t>
      </w:r>
      <w:r>
        <w:rPr>
          <w:rFonts w:hint="eastAsia"/>
        </w:rPr>
        <w:t>надзора</w:t>
      </w:r>
    </w:p>
    <w:p w14:paraId="58E2FFFB" w14:textId="77777777" w:rsidR="00107F24" w:rsidRDefault="00107F24" w:rsidP="00107F24"/>
    <w:p w14:paraId="17832770" w14:textId="77777777" w:rsidR="00107F24" w:rsidRDefault="00107F24" w:rsidP="00107F24">
      <w:r>
        <w:rPr>
          <w:rFonts w:hint="eastAsia"/>
        </w:rPr>
        <w:t>§</w:t>
      </w:r>
      <w:r>
        <w:t xml:space="preserve"> 3.2. </w:t>
      </w:r>
      <w:r>
        <w:rPr>
          <w:rFonts w:hint="eastAsia"/>
        </w:rPr>
        <w:t>Особенности</w:t>
      </w:r>
      <w:r>
        <w:t xml:space="preserve"> </w:t>
      </w:r>
      <w:r>
        <w:rPr>
          <w:rFonts w:hint="eastAsia"/>
        </w:rPr>
        <w:t>проведения</w:t>
      </w:r>
      <w:r>
        <w:t xml:space="preserve"> </w:t>
      </w:r>
      <w:r>
        <w:rPr>
          <w:rFonts w:hint="eastAsia"/>
        </w:rPr>
        <w:t>отдельных</w:t>
      </w:r>
      <w:r>
        <w:t xml:space="preserve"> </w:t>
      </w:r>
      <w:r>
        <w:rPr>
          <w:rFonts w:hint="eastAsia"/>
        </w:rPr>
        <w:t>следственных</w:t>
      </w:r>
      <w:r>
        <w:t xml:space="preserve"> </w:t>
      </w:r>
      <w:r>
        <w:rPr>
          <w:rFonts w:hint="eastAsia"/>
        </w:rPr>
        <w:t>действий</w:t>
      </w:r>
      <w:r>
        <w:t xml:space="preserve"> </w:t>
      </w:r>
      <w:r>
        <w:rPr>
          <w:rFonts w:hint="eastAsia"/>
        </w:rPr>
        <w:t>в</w:t>
      </w:r>
      <w:r>
        <w:t xml:space="preserve"> </w:t>
      </w:r>
      <w:r>
        <w:rPr>
          <w:rFonts w:hint="eastAsia"/>
        </w:rPr>
        <w:t>ходе</w:t>
      </w:r>
      <w:r>
        <w:t xml:space="preserve"> </w:t>
      </w:r>
      <w:r>
        <w:rPr>
          <w:rFonts w:hint="eastAsia"/>
        </w:rPr>
        <w:t>досудебного</w:t>
      </w:r>
    </w:p>
    <w:p w14:paraId="1D8CB2B4" w14:textId="77777777" w:rsidR="00107F24" w:rsidRDefault="00107F24" w:rsidP="00107F24"/>
    <w:p w14:paraId="39B07404" w14:textId="77777777" w:rsidR="00107F24" w:rsidRDefault="00107F24" w:rsidP="00107F24">
      <w:r>
        <w:rPr>
          <w:rFonts w:hint="eastAsia"/>
        </w:rPr>
        <w:t>производства</w:t>
      </w:r>
      <w:r>
        <w:t xml:space="preserve"> </w:t>
      </w:r>
      <w:r>
        <w:rPr>
          <w:rFonts w:hint="eastAsia"/>
        </w:rPr>
        <w:t>по</w:t>
      </w:r>
      <w:r>
        <w:t xml:space="preserve"> </w:t>
      </w:r>
      <w:r>
        <w:rPr>
          <w:rFonts w:hint="eastAsia"/>
        </w:rPr>
        <w:t>делам</w:t>
      </w:r>
      <w:r>
        <w:t xml:space="preserve"> </w:t>
      </w:r>
      <w:r>
        <w:rPr>
          <w:rFonts w:hint="eastAsia"/>
        </w:rPr>
        <w:t>об</w:t>
      </w:r>
      <w:r>
        <w:t xml:space="preserve"> </w:t>
      </w:r>
      <w:r>
        <w:rPr>
          <w:rFonts w:hint="eastAsia"/>
        </w:rPr>
        <w:t>уклонении</w:t>
      </w:r>
      <w:r>
        <w:t xml:space="preserve"> </w:t>
      </w:r>
      <w:r>
        <w:rPr>
          <w:rFonts w:hint="eastAsia"/>
        </w:rPr>
        <w:t>от</w:t>
      </w:r>
      <w:r>
        <w:t xml:space="preserve"> </w:t>
      </w:r>
      <w:r>
        <w:rPr>
          <w:rFonts w:hint="eastAsia"/>
        </w:rPr>
        <w:t>административного</w:t>
      </w:r>
      <w:r>
        <w:t xml:space="preserve"> </w:t>
      </w:r>
      <w:r>
        <w:rPr>
          <w:rFonts w:hint="eastAsia"/>
        </w:rPr>
        <w:t>надзора</w:t>
      </w:r>
    </w:p>
    <w:p w14:paraId="415F8203" w14:textId="77777777" w:rsidR="00107F24" w:rsidRDefault="00107F24" w:rsidP="00107F24"/>
    <w:p w14:paraId="080B8EA6" w14:textId="77777777" w:rsidR="00107F24" w:rsidRDefault="00107F24" w:rsidP="00107F24">
      <w:r>
        <w:rPr>
          <w:rFonts w:hint="eastAsia"/>
        </w:rPr>
        <w:t>ЗАКЛЮЧЕНИЕ</w:t>
      </w:r>
    </w:p>
    <w:p w14:paraId="3E6C3CD0" w14:textId="77777777" w:rsidR="00107F24" w:rsidRDefault="00107F24" w:rsidP="00107F24"/>
    <w:p w14:paraId="5965CE7A" w14:textId="77777777" w:rsidR="00107F24" w:rsidRDefault="00107F24" w:rsidP="00107F24">
      <w:r>
        <w:rPr>
          <w:rFonts w:hint="eastAsia"/>
        </w:rPr>
        <w:lastRenderedPageBreak/>
        <w:t>СПИСОК</w:t>
      </w:r>
      <w:r>
        <w:t xml:space="preserve"> </w:t>
      </w:r>
      <w:r>
        <w:rPr>
          <w:rFonts w:hint="eastAsia"/>
        </w:rPr>
        <w:t>ЛИТЕРАТУРЫ</w:t>
      </w:r>
    </w:p>
    <w:p w14:paraId="31AF1322" w14:textId="77777777" w:rsidR="00107F24" w:rsidRDefault="00107F24" w:rsidP="00107F24"/>
    <w:p w14:paraId="247DE003" w14:textId="77777777" w:rsidR="00107F24" w:rsidRDefault="00107F24" w:rsidP="00107F24">
      <w:r>
        <w:rPr>
          <w:rFonts w:hint="eastAsia"/>
        </w:rPr>
        <w:t>ПРИЛОЖЕНИЯ</w:t>
      </w:r>
    </w:p>
    <w:p w14:paraId="0C0792B5" w14:textId="77777777" w:rsidR="00107F24" w:rsidRDefault="00107F24" w:rsidP="00107F24"/>
    <w:p w14:paraId="1993E566" w14:textId="77777777" w:rsidR="00107F24" w:rsidRDefault="00107F24" w:rsidP="00107F24">
      <w:r>
        <w:rPr>
          <w:rFonts w:hint="eastAsia"/>
        </w:rPr>
        <w:t>Приложение</w:t>
      </w:r>
      <w:r>
        <w:t xml:space="preserve"> 1 . </w:t>
      </w:r>
      <w:r>
        <w:rPr>
          <w:rFonts w:hint="eastAsia"/>
        </w:rPr>
        <w:t>Аналитическая</w:t>
      </w:r>
      <w:r>
        <w:t xml:space="preserve"> </w:t>
      </w:r>
      <w:r>
        <w:rPr>
          <w:rFonts w:hint="eastAsia"/>
        </w:rPr>
        <w:t>справка</w:t>
      </w:r>
      <w:r>
        <w:t xml:space="preserve"> </w:t>
      </w:r>
      <w:r>
        <w:rPr>
          <w:rFonts w:hint="eastAsia"/>
        </w:rPr>
        <w:t>по</w:t>
      </w:r>
      <w:r>
        <w:t xml:space="preserve"> </w:t>
      </w:r>
      <w:r>
        <w:rPr>
          <w:rFonts w:hint="eastAsia"/>
        </w:rPr>
        <w:t>результатам</w:t>
      </w:r>
      <w:r>
        <w:t xml:space="preserve"> </w:t>
      </w:r>
      <w:r>
        <w:rPr>
          <w:rFonts w:hint="eastAsia"/>
        </w:rPr>
        <w:t>изучения</w:t>
      </w:r>
      <w:r>
        <w:t xml:space="preserve"> </w:t>
      </w:r>
      <w:r>
        <w:rPr>
          <w:rFonts w:hint="eastAsia"/>
        </w:rPr>
        <w:t>уголовных</w:t>
      </w:r>
      <w:r>
        <w:t xml:space="preserve"> </w:t>
      </w:r>
      <w:r>
        <w:rPr>
          <w:rFonts w:hint="eastAsia"/>
        </w:rPr>
        <w:t>дел</w:t>
      </w:r>
      <w:r>
        <w:t>,</w:t>
      </w:r>
    </w:p>
    <w:p w14:paraId="59D44402" w14:textId="77777777" w:rsidR="00107F24" w:rsidRDefault="00107F24" w:rsidP="00107F24"/>
    <w:p w14:paraId="3F41E548" w14:textId="77777777" w:rsidR="00107F24" w:rsidRDefault="00107F24" w:rsidP="00107F24">
      <w:r>
        <w:rPr>
          <w:rFonts w:hint="eastAsia"/>
        </w:rPr>
        <w:t>обвинительных</w:t>
      </w:r>
      <w:r>
        <w:t xml:space="preserve"> </w:t>
      </w:r>
      <w:r>
        <w:rPr>
          <w:rFonts w:hint="eastAsia"/>
        </w:rPr>
        <w:t>актов</w:t>
      </w:r>
      <w:r>
        <w:t xml:space="preserve"> (</w:t>
      </w:r>
      <w:r>
        <w:rPr>
          <w:rFonts w:hint="eastAsia"/>
        </w:rPr>
        <w:t>постановлений</w:t>
      </w:r>
      <w:r>
        <w:t xml:space="preserve">) </w:t>
      </w:r>
      <w:r>
        <w:rPr>
          <w:rFonts w:hint="eastAsia"/>
        </w:rPr>
        <w:t>и</w:t>
      </w:r>
      <w:r>
        <w:t xml:space="preserve"> </w:t>
      </w:r>
      <w:r>
        <w:rPr>
          <w:rFonts w:hint="eastAsia"/>
        </w:rPr>
        <w:t>приговоров</w:t>
      </w:r>
      <w:r>
        <w:t xml:space="preserve"> </w:t>
      </w:r>
      <w:r>
        <w:rPr>
          <w:rFonts w:hint="eastAsia"/>
        </w:rPr>
        <w:t>судов</w:t>
      </w:r>
    </w:p>
    <w:p w14:paraId="5E05CBDA" w14:textId="77777777" w:rsidR="00107F24" w:rsidRDefault="00107F24" w:rsidP="00107F24"/>
    <w:p w14:paraId="1F6A5C17" w14:textId="77777777" w:rsidR="00107F24" w:rsidRDefault="00107F24" w:rsidP="00107F24">
      <w:r>
        <w:rPr>
          <w:rFonts w:hint="eastAsia"/>
        </w:rPr>
        <w:t>Приложение</w:t>
      </w:r>
      <w:r>
        <w:t xml:space="preserve"> 2. </w:t>
      </w:r>
      <w:r>
        <w:rPr>
          <w:rFonts w:hint="eastAsia"/>
        </w:rPr>
        <w:t>Результаты</w:t>
      </w:r>
      <w:r>
        <w:t xml:space="preserve"> </w:t>
      </w:r>
      <w:r>
        <w:rPr>
          <w:rFonts w:hint="eastAsia"/>
        </w:rPr>
        <w:t>анкетирования</w:t>
      </w:r>
      <w:r>
        <w:t xml:space="preserve"> </w:t>
      </w:r>
      <w:r>
        <w:rPr>
          <w:rFonts w:hint="eastAsia"/>
        </w:rPr>
        <w:t>дознавателей</w:t>
      </w:r>
      <w:r>
        <w:t xml:space="preserve"> </w:t>
      </w:r>
      <w:r>
        <w:rPr>
          <w:rFonts w:hint="eastAsia"/>
        </w:rPr>
        <w:t>органов</w:t>
      </w:r>
      <w:r>
        <w:t xml:space="preserve"> </w:t>
      </w:r>
      <w:r>
        <w:rPr>
          <w:rFonts w:hint="eastAsia"/>
        </w:rPr>
        <w:t>внутренних</w:t>
      </w:r>
      <w:r>
        <w:t xml:space="preserve"> </w:t>
      </w:r>
      <w:r>
        <w:rPr>
          <w:rFonts w:hint="eastAsia"/>
        </w:rPr>
        <w:t>дел</w:t>
      </w:r>
      <w:r>
        <w:t xml:space="preserve"> .... 204 </w:t>
      </w:r>
      <w:r>
        <w:rPr>
          <w:rFonts w:hint="eastAsia"/>
        </w:rPr>
        <w:t>Приложение</w:t>
      </w:r>
      <w:r>
        <w:t xml:space="preserve"> 3. </w:t>
      </w:r>
      <w:r>
        <w:rPr>
          <w:rFonts w:hint="eastAsia"/>
        </w:rPr>
        <w:t>Результаты</w:t>
      </w:r>
      <w:r>
        <w:t xml:space="preserve"> </w:t>
      </w:r>
      <w:r>
        <w:rPr>
          <w:rFonts w:hint="eastAsia"/>
        </w:rPr>
        <w:t>анкетирования</w:t>
      </w:r>
      <w:r>
        <w:t xml:space="preserve"> </w:t>
      </w:r>
      <w:r>
        <w:rPr>
          <w:rFonts w:hint="eastAsia"/>
        </w:rPr>
        <w:t>инспекторов</w:t>
      </w:r>
      <w:r>
        <w:t xml:space="preserve"> </w:t>
      </w:r>
      <w:r>
        <w:rPr>
          <w:rFonts w:hint="eastAsia"/>
        </w:rPr>
        <w:t>по</w:t>
      </w:r>
      <w:r>
        <w:t xml:space="preserve"> </w:t>
      </w:r>
      <w:r>
        <w:rPr>
          <w:rFonts w:hint="eastAsia"/>
        </w:rPr>
        <w:t>направлению</w:t>
      </w:r>
    </w:p>
    <w:p w14:paraId="4E5B956D" w14:textId="77777777" w:rsidR="00107F24" w:rsidRDefault="00107F24" w:rsidP="00107F24"/>
    <w:p w14:paraId="2A8063D8" w14:textId="77777777" w:rsidR="00107F24" w:rsidRDefault="00107F24" w:rsidP="00107F24">
      <w:r>
        <w:rPr>
          <w:rFonts w:hint="eastAsia"/>
        </w:rPr>
        <w:t>осуществления</w:t>
      </w:r>
      <w:r>
        <w:t xml:space="preserve"> </w:t>
      </w:r>
      <w:r>
        <w:rPr>
          <w:rFonts w:hint="eastAsia"/>
        </w:rPr>
        <w:t>административного</w:t>
      </w:r>
      <w:r>
        <w:t xml:space="preserve"> </w:t>
      </w:r>
      <w:r>
        <w:rPr>
          <w:rFonts w:hint="eastAsia"/>
        </w:rPr>
        <w:t>надзора</w:t>
      </w:r>
    </w:p>
    <w:p w14:paraId="1A8328DE" w14:textId="77777777" w:rsidR="00107F24" w:rsidRDefault="00107F24" w:rsidP="00107F24"/>
    <w:p w14:paraId="1F09F66C" w14:textId="34C3867E" w:rsidR="00107F24" w:rsidRPr="00107F24" w:rsidRDefault="00107F24" w:rsidP="00107F24">
      <w:r>
        <w:rPr>
          <w:rFonts w:hint="eastAsia"/>
        </w:rPr>
        <w:t>Приложение</w:t>
      </w:r>
      <w:r>
        <w:t xml:space="preserve"> 4. </w:t>
      </w:r>
      <w:r>
        <w:rPr>
          <w:rFonts w:hint="eastAsia"/>
        </w:rPr>
        <w:t>Проект</w:t>
      </w:r>
      <w:r>
        <w:t xml:space="preserve"> </w:t>
      </w:r>
      <w:r>
        <w:rPr>
          <w:rFonts w:hint="eastAsia"/>
        </w:rPr>
        <w:t>приказа</w:t>
      </w:r>
      <w:r>
        <w:t xml:space="preserve"> </w:t>
      </w:r>
      <w:r>
        <w:rPr>
          <w:rFonts w:hint="eastAsia"/>
        </w:rPr>
        <w:t>МВД</w:t>
      </w:r>
      <w:r>
        <w:t xml:space="preserve"> </w:t>
      </w:r>
      <w:r>
        <w:rPr>
          <w:rFonts w:hint="eastAsia"/>
        </w:rPr>
        <w:t>России</w:t>
      </w:r>
      <w:r>
        <w:t xml:space="preserve"> </w:t>
      </w:r>
      <w:r>
        <w:rPr>
          <w:rFonts w:hint="eastAsia"/>
        </w:rPr>
        <w:t>«</w:t>
      </w:r>
      <w:r>
        <w:rPr>
          <w:rFonts w:hint="eastAsia"/>
        </w:rPr>
        <w:t>О</w:t>
      </w:r>
      <w:r>
        <w:t xml:space="preserve"> </w:t>
      </w:r>
      <w:r>
        <w:rPr>
          <w:rFonts w:hint="eastAsia"/>
        </w:rPr>
        <w:t>внесении</w:t>
      </w:r>
      <w:r>
        <w:t xml:space="preserve"> </w:t>
      </w:r>
      <w:r>
        <w:rPr>
          <w:rFonts w:hint="eastAsia"/>
        </w:rPr>
        <w:t>дополнений</w:t>
      </w:r>
      <w:r>
        <w:t xml:space="preserve"> </w:t>
      </w:r>
      <w:r>
        <w:rPr>
          <w:rFonts w:hint="eastAsia"/>
        </w:rPr>
        <w:t>в</w:t>
      </w:r>
      <w:r>
        <w:t xml:space="preserve"> </w:t>
      </w:r>
      <w:r>
        <w:rPr>
          <w:rFonts w:hint="eastAsia"/>
        </w:rPr>
        <w:t>приказ</w:t>
      </w:r>
      <w:r>
        <w:t xml:space="preserve"> </w:t>
      </w:r>
      <w:r>
        <w:rPr>
          <w:rFonts w:hint="eastAsia"/>
        </w:rPr>
        <w:t>МВД</w:t>
      </w:r>
      <w:r>
        <w:t xml:space="preserve"> </w:t>
      </w:r>
      <w:r>
        <w:rPr>
          <w:rFonts w:hint="eastAsia"/>
        </w:rPr>
        <w:t>России</w:t>
      </w:r>
      <w:r>
        <w:t xml:space="preserve"> </w:t>
      </w:r>
      <w:r>
        <w:rPr>
          <w:rFonts w:hint="eastAsia"/>
        </w:rPr>
        <w:t>от</w:t>
      </w:r>
      <w:r>
        <w:t xml:space="preserve"> 08.07.2011 </w:t>
      </w:r>
      <w:r>
        <w:rPr>
          <w:rFonts w:hint="eastAsia"/>
        </w:rPr>
        <w:t>№</w:t>
      </w:r>
      <w:r>
        <w:t xml:space="preserve">2 818 </w:t>
      </w:r>
      <w:r>
        <w:rPr>
          <w:rFonts w:hint="eastAsia"/>
        </w:rPr>
        <w:t>«</w:t>
      </w:r>
      <w:r>
        <w:rPr>
          <w:rFonts w:hint="eastAsia"/>
        </w:rPr>
        <w:t>О</w:t>
      </w:r>
      <w:r>
        <w:t xml:space="preserve"> </w:t>
      </w:r>
      <w:r>
        <w:rPr>
          <w:rFonts w:hint="eastAsia"/>
        </w:rPr>
        <w:t>Порядке</w:t>
      </w:r>
      <w:r>
        <w:t xml:space="preserve"> </w:t>
      </w:r>
      <w:r>
        <w:rPr>
          <w:rFonts w:hint="eastAsia"/>
        </w:rPr>
        <w:t>осуществления</w:t>
      </w:r>
      <w:r>
        <w:t xml:space="preserve"> </w:t>
      </w:r>
      <w:r>
        <w:rPr>
          <w:rFonts w:hint="eastAsia"/>
        </w:rPr>
        <w:t>административного</w:t>
      </w:r>
      <w:r>
        <w:t xml:space="preserve"> </w:t>
      </w:r>
      <w:r>
        <w:rPr>
          <w:rFonts w:hint="eastAsia"/>
        </w:rPr>
        <w:t>надзора</w:t>
      </w:r>
      <w:r>
        <w:t xml:space="preserve"> </w:t>
      </w:r>
      <w:r>
        <w:rPr>
          <w:rFonts w:hint="eastAsia"/>
        </w:rPr>
        <w:t>за</w:t>
      </w:r>
      <w:r>
        <w:t xml:space="preserve"> </w:t>
      </w:r>
      <w:r>
        <w:rPr>
          <w:rFonts w:hint="eastAsia"/>
        </w:rPr>
        <w:t>лицами</w:t>
      </w:r>
      <w:r>
        <w:t xml:space="preserve">, </w:t>
      </w:r>
      <w:r>
        <w:rPr>
          <w:rFonts w:hint="eastAsia"/>
        </w:rPr>
        <w:t>освобожденными</w:t>
      </w:r>
      <w:r>
        <w:t xml:space="preserve"> </w:t>
      </w:r>
      <w:r>
        <w:rPr>
          <w:rFonts w:hint="eastAsia"/>
        </w:rPr>
        <w:t>из</w:t>
      </w:r>
      <w:r>
        <w:t xml:space="preserve"> </w:t>
      </w:r>
      <w:r>
        <w:rPr>
          <w:rFonts w:hint="eastAsia"/>
        </w:rPr>
        <w:t>мест</w:t>
      </w:r>
      <w:r>
        <w:t xml:space="preserve"> </w:t>
      </w:r>
      <w:r>
        <w:rPr>
          <w:rFonts w:hint="eastAsia"/>
        </w:rPr>
        <w:t>лишения</w:t>
      </w:r>
      <w:r>
        <w:t xml:space="preserve"> </w:t>
      </w:r>
      <w:r>
        <w:rPr>
          <w:rFonts w:hint="eastAsia"/>
        </w:rPr>
        <w:t>свободы</w:t>
      </w:r>
      <w:r>
        <w:rPr>
          <w:rFonts w:hint="eastAsia"/>
        </w:rPr>
        <w:t>»</w:t>
      </w:r>
    </w:p>
    <w:sectPr w:rsidR="00107F24" w:rsidRPr="00107F24" w:rsidSect="00017BA6">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D160E" w14:textId="77777777" w:rsidR="00017BA6" w:rsidRDefault="00017BA6">
      <w:pPr>
        <w:spacing w:after="0" w:line="240" w:lineRule="auto"/>
      </w:pPr>
      <w:r>
        <w:separator/>
      </w:r>
    </w:p>
  </w:endnote>
  <w:endnote w:type="continuationSeparator" w:id="0">
    <w:p w14:paraId="0B2E6F11" w14:textId="77777777" w:rsidR="00017BA6" w:rsidRDefault="00017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958EC" w14:textId="77777777" w:rsidR="00017BA6" w:rsidRDefault="00017BA6"/>
    <w:p w14:paraId="3AC54168" w14:textId="77777777" w:rsidR="00017BA6" w:rsidRDefault="00017BA6"/>
    <w:p w14:paraId="3C6B0D4C" w14:textId="77777777" w:rsidR="00017BA6" w:rsidRDefault="00017BA6"/>
    <w:p w14:paraId="71E9E044" w14:textId="77777777" w:rsidR="00017BA6" w:rsidRDefault="00017BA6"/>
    <w:p w14:paraId="344D91BB" w14:textId="77777777" w:rsidR="00017BA6" w:rsidRDefault="00017BA6"/>
    <w:p w14:paraId="1EDC84AF" w14:textId="77777777" w:rsidR="00017BA6" w:rsidRDefault="00017BA6"/>
    <w:p w14:paraId="0CDAE792" w14:textId="77777777" w:rsidR="00017BA6" w:rsidRDefault="00017BA6">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49AC5E03" wp14:editId="749F6D62">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40DA8" w14:textId="77777777" w:rsidR="00017BA6" w:rsidRDefault="00017BA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AC5E03"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53440DA8" w14:textId="77777777" w:rsidR="00017BA6" w:rsidRDefault="00017BA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4F29625" w14:textId="77777777" w:rsidR="00017BA6" w:rsidRDefault="00017BA6"/>
    <w:p w14:paraId="2976D592" w14:textId="77777777" w:rsidR="00017BA6" w:rsidRDefault="00017BA6"/>
    <w:p w14:paraId="4EEC0A7E" w14:textId="77777777" w:rsidR="00017BA6" w:rsidRDefault="00017BA6">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23342FB4" wp14:editId="2416E3D5">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10A79" w14:textId="77777777" w:rsidR="00017BA6" w:rsidRDefault="00017BA6"/>
                          <w:p w14:paraId="5BBBAC2E" w14:textId="77777777" w:rsidR="00017BA6" w:rsidRDefault="00017BA6">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3342FB4"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FC10A79" w14:textId="77777777" w:rsidR="00017BA6" w:rsidRDefault="00017BA6"/>
                    <w:p w14:paraId="5BBBAC2E" w14:textId="77777777" w:rsidR="00017BA6" w:rsidRDefault="00017BA6">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505B766A" w14:textId="77777777" w:rsidR="00017BA6" w:rsidRDefault="00017BA6"/>
    <w:p w14:paraId="5FDA96E6" w14:textId="77777777" w:rsidR="00017BA6" w:rsidRDefault="00017BA6">
      <w:pPr>
        <w:rPr>
          <w:sz w:val="2"/>
          <w:szCs w:val="2"/>
        </w:rPr>
      </w:pPr>
    </w:p>
    <w:p w14:paraId="5FDBDFF4" w14:textId="77777777" w:rsidR="00017BA6" w:rsidRDefault="00017BA6"/>
    <w:p w14:paraId="112B6AC9" w14:textId="77777777" w:rsidR="00017BA6" w:rsidRDefault="00017BA6">
      <w:pPr>
        <w:spacing w:after="0" w:line="240" w:lineRule="auto"/>
      </w:pPr>
    </w:p>
  </w:footnote>
  <w:footnote w:type="continuationSeparator" w:id="0">
    <w:p w14:paraId="3800A3B3" w14:textId="77777777" w:rsidR="00017BA6" w:rsidRDefault="00017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BA6"/>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A0"/>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F5"/>
    <w:rsid w:val="00036D62"/>
    <w:rsid w:val="00036E57"/>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B2"/>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AB3"/>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9F5"/>
    <w:rsid w:val="00075A59"/>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1AA"/>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566"/>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51E"/>
    <w:rsid w:val="000E0548"/>
    <w:rsid w:val="000E05A0"/>
    <w:rsid w:val="000E05B9"/>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379"/>
    <w:rsid w:val="000E53FE"/>
    <w:rsid w:val="000E540D"/>
    <w:rsid w:val="000E54C3"/>
    <w:rsid w:val="000E555D"/>
    <w:rsid w:val="000E55D3"/>
    <w:rsid w:val="000E5671"/>
    <w:rsid w:val="000E56D8"/>
    <w:rsid w:val="000E57BB"/>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0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26"/>
    <w:rsid w:val="00175B51"/>
    <w:rsid w:val="00175BA9"/>
    <w:rsid w:val="00175BE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18"/>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6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32"/>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ECF"/>
    <w:rsid w:val="001E5F17"/>
    <w:rsid w:val="001E5F23"/>
    <w:rsid w:val="001E5FD7"/>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90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66"/>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2DF"/>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226"/>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4E"/>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06"/>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2E"/>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22F"/>
    <w:rsid w:val="00287246"/>
    <w:rsid w:val="00287258"/>
    <w:rsid w:val="002872A3"/>
    <w:rsid w:val="002873C4"/>
    <w:rsid w:val="002874F2"/>
    <w:rsid w:val="00287575"/>
    <w:rsid w:val="0028757C"/>
    <w:rsid w:val="00287601"/>
    <w:rsid w:val="002876D8"/>
    <w:rsid w:val="00287716"/>
    <w:rsid w:val="00287748"/>
    <w:rsid w:val="002877E0"/>
    <w:rsid w:val="0028784F"/>
    <w:rsid w:val="002878C9"/>
    <w:rsid w:val="002879CD"/>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32"/>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E1"/>
    <w:rsid w:val="003615F4"/>
    <w:rsid w:val="0036164B"/>
    <w:rsid w:val="00361661"/>
    <w:rsid w:val="00361670"/>
    <w:rsid w:val="003617CF"/>
    <w:rsid w:val="00361952"/>
    <w:rsid w:val="00361A1E"/>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16"/>
    <w:rsid w:val="00367A7F"/>
    <w:rsid w:val="00367B30"/>
    <w:rsid w:val="00367BF2"/>
    <w:rsid w:val="00367C61"/>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36"/>
    <w:rsid w:val="00372BD6"/>
    <w:rsid w:val="00372CE3"/>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3"/>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E3B"/>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0E6"/>
    <w:rsid w:val="003E5102"/>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0FE"/>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33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D55"/>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1C6"/>
    <w:rsid w:val="00443246"/>
    <w:rsid w:val="004432A9"/>
    <w:rsid w:val="004432F9"/>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B66"/>
    <w:rsid w:val="00445C45"/>
    <w:rsid w:val="00445C70"/>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C0F"/>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3E4"/>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73"/>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9F1"/>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4F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8BD"/>
    <w:rsid w:val="0051398F"/>
    <w:rsid w:val="005139A2"/>
    <w:rsid w:val="005139AF"/>
    <w:rsid w:val="005139EB"/>
    <w:rsid w:val="00513A7F"/>
    <w:rsid w:val="00513AD2"/>
    <w:rsid w:val="00513ADA"/>
    <w:rsid w:val="00513B2B"/>
    <w:rsid w:val="00513C02"/>
    <w:rsid w:val="00513C36"/>
    <w:rsid w:val="00513E45"/>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28"/>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33"/>
    <w:rsid w:val="00572455"/>
    <w:rsid w:val="0057245B"/>
    <w:rsid w:val="00572484"/>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D68"/>
    <w:rsid w:val="00591DA1"/>
    <w:rsid w:val="00591DD6"/>
    <w:rsid w:val="00591E8F"/>
    <w:rsid w:val="00591FC1"/>
    <w:rsid w:val="00591FD2"/>
    <w:rsid w:val="005920F5"/>
    <w:rsid w:val="00592275"/>
    <w:rsid w:val="00592295"/>
    <w:rsid w:val="005922AE"/>
    <w:rsid w:val="005922FB"/>
    <w:rsid w:val="0059245D"/>
    <w:rsid w:val="0059247A"/>
    <w:rsid w:val="005924AE"/>
    <w:rsid w:val="00592558"/>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73"/>
    <w:rsid w:val="005A5A86"/>
    <w:rsid w:val="005A5C16"/>
    <w:rsid w:val="005A5D32"/>
    <w:rsid w:val="005A5D89"/>
    <w:rsid w:val="005A5DAE"/>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D1B"/>
    <w:rsid w:val="005B1FA0"/>
    <w:rsid w:val="005B204B"/>
    <w:rsid w:val="005B2088"/>
    <w:rsid w:val="005B20E0"/>
    <w:rsid w:val="005B2171"/>
    <w:rsid w:val="005B22C2"/>
    <w:rsid w:val="005B22FC"/>
    <w:rsid w:val="005B23CB"/>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4F"/>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F6"/>
    <w:rsid w:val="005C4217"/>
    <w:rsid w:val="005C42A3"/>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A9"/>
    <w:rsid w:val="005E39FF"/>
    <w:rsid w:val="005E3A81"/>
    <w:rsid w:val="005E3BAF"/>
    <w:rsid w:val="005E3BB2"/>
    <w:rsid w:val="005E3C08"/>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5"/>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8D4"/>
    <w:rsid w:val="005F69CB"/>
    <w:rsid w:val="005F6A49"/>
    <w:rsid w:val="005F6A87"/>
    <w:rsid w:val="005F6AFA"/>
    <w:rsid w:val="005F6BF7"/>
    <w:rsid w:val="005F6C1C"/>
    <w:rsid w:val="005F6CC6"/>
    <w:rsid w:val="005F6D55"/>
    <w:rsid w:val="005F6D65"/>
    <w:rsid w:val="005F6DA9"/>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12"/>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49"/>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4C"/>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14"/>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6FA"/>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1FFA"/>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DD"/>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0DF"/>
    <w:rsid w:val="006D619A"/>
    <w:rsid w:val="006D62BC"/>
    <w:rsid w:val="006D637E"/>
    <w:rsid w:val="006D65B9"/>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19"/>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4E"/>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74"/>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19"/>
    <w:rsid w:val="0072306C"/>
    <w:rsid w:val="00723089"/>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8C"/>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D33"/>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9A"/>
    <w:rsid w:val="007D22C4"/>
    <w:rsid w:val="007D2379"/>
    <w:rsid w:val="007D23F7"/>
    <w:rsid w:val="007D246E"/>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4A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3F1"/>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54"/>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3C"/>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91D"/>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5"/>
    <w:rsid w:val="008522F6"/>
    <w:rsid w:val="00852362"/>
    <w:rsid w:val="008523C9"/>
    <w:rsid w:val="008523D9"/>
    <w:rsid w:val="008523E7"/>
    <w:rsid w:val="0085243C"/>
    <w:rsid w:val="00852565"/>
    <w:rsid w:val="008525C5"/>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2FD"/>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CAF"/>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838"/>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4B"/>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6FE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99"/>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B"/>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5E"/>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85"/>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07FE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0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06"/>
    <w:rsid w:val="00A50DEC"/>
    <w:rsid w:val="00A50DFC"/>
    <w:rsid w:val="00A50F02"/>
    <w:rsid w:val="00A51006"/>
    <w:rsid w:val="00A51083"/>
    <w:rsid w:val="00A51089"/>
    <w:rsid w:val="00A510BC"/>
    <w:rsid w:val="00A512B5"/>
    <w:rsid w:val="00A512F5"/>
    <w:rsid w:val="00A512FD"/>
    <w:rsid w:val="00A5131E"/>
    <w:rsid w:val="00A513AB"/>
    <w:rsid w:val="00A513D5"/>
    <w:rsid w:val="00A51456"/>
    <w:rsid w:val="00A5154D"/>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B58"/>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1F"/>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91"/>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0"/>
    <w:rsid w:val="00A94349"/>
    <w:rsid w:val="00A9437D"/>
    <w:rsid w:val="00A94381"/>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BD8"/>
    <w:rsid w:val="00A95CA2"/>
    <w:rsid w:val="00A95D06"/>
    <w:rsid w:val="00A95D70"/>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EDF"/>
    <w:rsid w:val="00AB5F91"/>
    <w:rsid w:val="00AB5FF5"/>
    <w:rsid w:val="00AB603D"/>
    <w:rsid w:val="00AB60F0"/>
    <w:rsid w:val="00AB6139"/>
    <w:rsid w:val="00AB625E"/>
    <w:rsid w:val="00AB62D4"/>
    <w:rsid w:val="00AB6312"/>
    <w:rsid w:val="00AB6379"/>
    <w:rsid w:val="00AB63D5"/>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E4B"/>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97D"/>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8E"/>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17"/>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3D"/>
    <w:rsid w:val="00BA224B"/>
    <w:rsid w:val="00BA22EB"/>
    <w:rsid w:val="00BA23AA"/>
    <w:rsid w:val="00BA24FD"/>
    <w:rsid w:val="00BA253F"/>
    <w:rsid w:val="00BA25BE"/>
    <w:rsid w:val="00BA2630"/>
    <w:rsid w:val="00BA277F"/>
    <w:rsid w:val="00BA2792"/>
    <w:rsid w:val="00BA27F6"/>
    <w:rsid w:val="00BA284F"/>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51"/>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3FC"/>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7F1"/>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3E"/>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4E0"/>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0F"/>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D"/>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1CF"/>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AD"/>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BAF"/>
    <w:rsid w:val="00D20C8F"/>
    <w:rsid w:val="00D20CD4"/>
    <w:rsid w:val="00D20CF9"/>
    <w:rsid w:val="00D20D54"/>
    <w:rsid w:val="00D20DE7"/>
    <w:rsid w:val="00D20E63"/>
    <w:rsid w:val="00D20F3F"/>
    <w:rsid w:val="00D20F57"/>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079"/>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383"/>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90"/>
    <w:rsid w:val="00D77AC5"/>
    <w:rsid w:val="00D77AC9"/>
    <w:rsid w:val="00D77ACC"/>
    <w:rsid w:val="00D77ADD"/>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635"/>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2"/>
    <w:rsid w:val="00DA7982"/>
    <w:rsid w:val="00DA7A17"/>
    <w:rsid w:val="00DA7B66"/>
    <w:rsid w:val="00DA7CD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3A"/>
    <w:rsid w:val="00DB0B69"/>
    <w:rsid w:val="00DB0CA3"/>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05"/>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0"/>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08"/>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16"/>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0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71D"/>
    <w:rsid w:val="00EA576A"/>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1B3"/>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A3"/>
    <w:rsid w:val="00ED6EB3"/>
    <w:rsid w:val="00ED6ED1"/>
    <w:rsid w:val="00ED6F57"/>
    <w:rsid w:val="00ED7052"/>
    <w:rsid w:val="00ED71E0"/>
    <w:rsid w:val="00ED7218"/>
    <w:rsid w:val="00ED7358"/>
    <w:rsid w:val="00ED735A"/>
    <w:rsid w:val="00ED737C"/>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44"/>
    <w:rsid w:val="00EF4355"/>
    <w:rsid w:val="00EF435A"/>
    <w:rsid w:val="00EF43DD"/>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51"/>
    <w:rsid w:val="00F038AC"/>
    <w:rsid w:val="00F038BC"/>
    <w:rsid w:val="00F0393C"/>
    <w:rsid w:val="00F03A11"/>
    <w:rsid w:val="00F03A3D"/>
    <w:rsid w:val="00F03AC6"/>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1A"/>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C"/>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A3"/>
    <w:rsid w:val="00F263BC"/>
    <w:rsid w:val="00F26434"/>
    <w:rsid w:val="00F2645A"/>
    <w:rsid w:val="00F26468"/>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9C4"/>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3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5E"/>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EF"/>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8F1"/>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24A"/>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DCD"/>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318</Words>
  <Characters>1813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2127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20</cp:revision>
  <cp:lastPrinted>2009-02-06T05:36:00Z</cp:lastPrinted>
  <dcterms:created xsi:type="dcterms:W3CDTF">2024-04-09T10:20:00Z</dcterms:created>
  <dcterms:modified xsi:type="dcterms:W3CDTF">2024-04-09T18:34:00Z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