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45A38A5D" w:rsidR="008C5B68" w:rsidRPr="006577E9" w:rsidRDefault="006577E9" w:rsidP="006577E9">
      <w:r w:rsidRPr="006577E9">
        <w:rPr>
          <w:rFonts w:hint="eastAsia"/>
        </w:rPr>
        <w:t>Шипуль</w:t>
      </w:r>
      <w:r w:rsidRPr="006577E9">
        <w:t xml:space="preserve"> </w:t>
      </w:r>
      <w:r w:rsidRPr="006577E9">
        <w:rPr>
          <w:rFonts w:hint="eastAsia"/>
        </w:rPr>
        <w:t>Ольга</w:t>
      </w:r>
      <w:r w:rsidRPr="006577E9">
        <w:t xml:space="preserve"> </w:t>
      </w:r>
      <w:r w:rsidRPr="006577E9">
        <w:rPr>
          <w:rFonts w:hint="eastAsia"/>
        </w:rPr>
        <w:t>Володимирівна</w:t>
      </w:r>
      <w:r w:rsidRPr="006577E9">
        <w:t xml:space="preserve">, </w:t>
      </w:r>
      <w:r w:rsidRPr="006577E9">
        <w:rPr>
          <w:rFonts w:hint="eastAsia"/>
        </w:rPr>
        <w:t>доцент</w:t>
      </w:r>
      <w:r w:rsidRPr="006577E9">
        <w:t xml:space="preserve"> </w:t>
      </w:r>
      <w:r w:rsidRPr="006577E9">
        <w:rPr>
          <w:rFonts w:hint="eastAsia"/>
        </w:rPr>
        <w:t>кафедри</w:t>
      </w:r>
      <w:r w:rsidRPr="006577E9">
        <w:t xml:space="preserve"> </w:t>
      </w:r>
      <w:r w:rsidRPr="006577E9">
        <w:rPr>
          <w:rFonts w:hint="eastAsia"/>
        </w:rPr>
        <w:t>технології</w:t>
      </w:r>
      <w:r w:rsidRPr="006577E9">
        <w:t xml:space="preserve"> </w:t>
      </w:r>
      <w:r w:rsidRPr="006577E9">
        <w:rPr>
          <w:rFonts w:hint="eastAsia"/>
        </w:rPr>
        <w:t>виробництва</w:t>
      </w:r>
      <w:r w:rsidRPr="006577E9">
        <w:t xml:space="preserve"> </w:t>
      </w:r>
      <w:r w:rsidRPr="006577E9">
        <w:rPr>
          <w:rFonts w:hint="eastAsia"/>
        </w:rPr>
        <w:t>літальних</w:t>
      </w:r>
      <w:r w:rsidRPr="006577E9">
        <w:t xml:space="preserve"> </w:t>
      </w:r>
      <w:r w:rsidRPr="006577E9">
        <w:rPr>
          <w:rFonts w:hint="eastAsia"/>
        </w:rPr>
        <w:t>апаратів</w:t>
      </w:r>
      <w:r w:rsidRPr="006577E9">
        <w:t xml:space="preserve"> </w:t>
      </w:r>
      <w:r w:rsidRPr="006577E9">
        <w:rPr>
          <w:rFonts w:hint="eastAsia"/>
        </w:rPr>
        <w:t>Національного</w:t>
      </w:r>
      <w:r w:rsidRPr="006577E9">
        <w:t xml:space="preserve"> </w:t>
      </w:r>
      <w:r w:rsidRPr="006577E9">
        <w:rPr>
          <w:rFonts w:hint="eastAsia"/>
        </w:rPr>
        <w:t>аерокосмічного</w:t>
      </w:r>
      <w:r w:rsidRPr="006577E9">
        <w:t xml:space="preserve"> </w:t>
      </w:r>
      <w:r w:rsidRPr="006577E9">
        <w:rPr>
          <w:rFonts w:hint="eastAsia"/>
        </w:rPr>
        <w:t>університету</w:t>
      </w:r>
      <w:r w:rsidRPr="006577E9">
        <w:t xml:space="preserve"> </w:t>
      </w:r>
      <w:r w:rsidRPr="006577E9">
        <w:rPr>
          <w:rFonts w:hint="eastAsia"/>
        </w:rPr>
        <w:t>ім</w:t>
      </w:r>
      <w:r w:rsidRPr="006577E9">
        <w:t xml:space="preserve">. </w:t>
      </w:r>
      <w:r w:rsidRPr="006577E9">
        <w:rPr>
          <w:rFonts w:hint="eastAsia"/>
        </w:rPr>
        <w:t>М</w:t>
      </w:r>
      <w:r w:rsidRPr="006577E9">
        <w:t xml:space="preserve">. </w:t>
      </w:r>
      <w:r w:rsidRPr="006577E9">
        <w:rPr>
          <w:rFonts w:hint="eastAsia"/>
        </w:rPr>
        <w:t>Є</w:t>
      </w:r>
      <w:r w:rsidRPr="006577E9">
        <w:t xml:space="preserve">. </w:t>
      </w:r>
      <w:r w:rsidRPr="006577E9">
        <w:rPr>
          <w:rFonts w:hint="eastAsia"/>
        </w:rPr>
        <w:t>Жуковського</w:t>
      </w:r>
      <w:r w:rsidRPr="006577E9">
        <w:t xml:space="preserve"> </w:t>
      </w:r>
      <w:r w:rsidRPr="006577E9">
        <w:rPr>
          <w:rFonts w:hint="eastAsia"/>
        </w:rPr>
        <w:t>«</w:t>
      </w:r>
      <w:r w:rsidRPr="006577E9">
        <w:rPr>
          <w:rFonts w:hint="eastAsia"/>
        </w:rPr>
        <w:t>Харківський</w:t>
      </w:r>
      <w:r w:rsidRPr="006577E9">
        <w:t xml:space="preserve"> </w:t>
      </w:r>
      <w:r w:rsidRPr="006577E9">
        <w:rPr>
          <w:rFonts w:hint="eastAsia"/>
        </w:rPr>
        <w:t>авіаційний</w:t>
      </w:r>
      <w:r w:rsidRPr="006577E9">
        <w:t xml:space="preserve"> </w:t>
      </w:r>
      <w:r w:rsidRPr="006577E9">
        <w:rPr>
          <w:rFonts w:hint="eastAsia"/>
        </w:rPr>
        <w:t>інститут</w:t>
      </w:r>
      <w:r w:rsidRPr="006577E9">
        <w:rPr>
          <w:rFonts w:hint="eastAsia"/>
        </w:rPr>
        <w:t>»</w:t>
      </w:r>
      <w:r w:rsidRPr="006577E9">
        <w:t xml:space="preserve">. </w:t>
      </w:r>
      <w:r w:rsidRPr="006577E9">
        <w:rPr>
          <w:rFonts w:hint="eastAsia"/>
        </w:rPr>
        <w:t>Назва</w:t>
      </w:r>
      <w:r w:rsidRPr="006577E9">
        <w:t xml:space="preserve"> </w:t>
      </w:r>
      <w:r w:rsidRPr="006577E9">
        <w:rPr>
          <w:rFonts w:hint="eastAsia"/>
        </w:rPr>
        <w:t>дисертації</w:t>
      </w:r>
      <w:r w:rsidRPr="006577E9">
        <w:t xml:space="preserve">: </w:t>
      </w:r>
      <w:r w:rsidRPr="006577E9">
        <w:rPr>
          <w:rFonts w:hint="eastAsia"/>
        </w:rPr>
        <w:t>«</w:t>
      </w:r>
      <w:r w:rsidRPr="006577E9">
        <w:rPr>
          <w:rFonts w:hint="eastAsia"/>
        </w:rPr>
        <w:t>Наукові</w:t>
      </w:r>
      <w:r w:rsidRPr="006577E9">
        <w:t xml:space="preserve"> </w:t>
      </w:r>
      <w:r w:rsidRPr="006577E9">
        <w:rPr>
          <w:rFonts w:hint="eastAsia"/>
        </w:rPr>
        <w:t>основи</w:t>
      </w:r>
      <w:r w:rsidRPr="006577E9">
        <w:t xml:space="preserve"> </w:t>
      </w:r>
      <w:r w:rsidRPr="006577E9">
        <w:rPr>
          <w:rFonts w:hint="eastAsia"/>
        </w:rPr>
        <w:t>прецизійного</w:t>
      </w:r>
      <w:r w:rsidRPr="006577E9">
        <w:t xml:space="preserve"> </w:t>
      </w:r>
      <w:r w:rsidRPr="006577E9">
        <w:rPr>
          <w:rFonts w:hint="eastAsia"/>
        </w:rPr>
        <w:t>термоімпульсного</w:t>
      </w:r>
      <w:r w:rsidRPr="006577E9">
        <w:t xml:space="preserve"> </w:t>
      </w:r>
      <w:r w:rsidRPr="006577E9">
        <w:rPr>
          <w:rFonts w:hint="eastAsia"/>
        </w:rPr>
        <w:t>оброблення</w:t>
      </w:r>
      <w:r w:rsidRPr="006577E9">
        <w:t xml:space="preserve"> </w:t>
      </w:r>
      <w:r w:rsidRPr="006577E9">
        <w:rPr>
          <w:rFonts w:hint="eastAsia"/>
        </w:rPr>
        <w:t>детонувальними</w:t>
      </w:r>
      <w:r w:rsidRPr="006577E9">
        <w:t xml:space="preserve"> </w:t>
      </w:r>
      <w:r w:rsidRPr="006577E9">
        <w:rPr>
          <w:rFonts w:hint="eastAsia"/>
        </w:rPr>
        <w:t>газовими</w:t>
      </w:r>
      <w:r w:rsidRPr="006577E9">
        <w:t xml:space="preserve"> </w:t>
      </w:r>
      <w:r w:rsidRPr="006577E9">
        <w:rPr>
          <w:rFonts w:hint="eastAsia"/>
        </w:rPr>
        <w:t>сумішами</w:t>
      </w:r>
      <w:r w:rsidRPr="006577E9">
        <w:rPr>
          <w:rFonts w:hint="eastAsia"/>
        </w:rPr>
        <w:t>»</w:t>
      </w:r>
      <w:r w:rsidRPr="006577E9">
        <w:t xml:space="preserve">. </w:t>
      </w:r>
      <w:r w:rsidRPr="006577E9">
        <w:rPr>
          <w:rFonts w:hint="eastAsia"/>
        </w:rPr>
        <w:t>Шифр</w:t>
      </w:r>
      <w:r w:rsidRPr="006577E9">
        <w:t xml:space="preserve"> </w:t>
      </w:r>
      <w:r w:rsidRPr="006577E9">
        <w:rPr>
          <w:rFonts w:hint="eastAsia"/>
        </w:rPr>
        <w:t>та</w:t>
      </w:r>
      <w:r w:rsidRPr="006577E9">
        <w:t xml:space="preserve"> </w:t>
      </w:r>
      <w:r w:rsidRPr="006577E9">
        <w:rPr>
          <w:rFonts w:hint="eastAsia"/>
        </w:rPr>
        <w:t>назва</w:t>
      </w:r>
      <w:r w:rsidRPr="006577E9">
        <w:t xml:space="preserve"> </w:t>
      </w:r>
      <w:r w:rsidRPr="006577E9">
        <w:rPr>
          <w:rFonts w:hint="eastAsia"/>
        </w:rPr>
        <w:t>спеціальності</w:t>
      </w:r>
      <w:r w:rsidRPr="006577E9">
        <w:t xml:space="preserve"> </w:t>
      </w:r>
      <w:r w:rsidRPr="006577E9">
        <w:rPr>
          <w:rFonts w:hint="eastAsia"/>
        </w:rPr>
        <w:t>–</w:t>
      </w:r>
      <w:r w:rsidRPr="006577E9">
        <w:t xml:space="preserve"> 05.03.07 </w:t>
      </w:r>
      <w:r w:rsidRPr="006577E9">
        <w:rPr>
          <w:rFonts w:hint="eastAsia"/>
        </w:rPr>
        <w:t>–</w:t>
      </w:r>
      <w:r w:rsidRPr="006577E9">
        <w:t xml:space="preserve"> </w:t>
      </w:r>
      <w:r w:rsidRPr="006577E9">
        <w:rPr>
          <w:rFonts w:hint="eastAsia"/>
        </w:rPr>
        <w:t>процеси</w:t>
      </w:r>
      <w:r w:rsidRPr="006577E9">
        <w:t xml:space="preserve"> </w:t>
      </w:r>
      <w:r w:rsidRPr="006577E9">
        <w:rPr>
          <w:rFonts w:hint="eastAsia"/>
        </w:rPr>
        <w:t>фізико</w:t>
      </w:r>
      <w:r w:rsidRPr="006577E9">
        <w:t>-</w:t>
      </w:r>
      <w:r w:rsidRPr="006577E9">
        <w:rPr>
          <w:rFonts w:hint="eastAsia"/>
        </w:rPr>
        <w:t>технічної</w:t>
      </w:r>
      <w:r w:rsidRPr="006577E9">
        <w:t xml:space="preserve"> </w:t>
      </w:r>
      <w:r w:rsidRPr="006577E9">
        <w:rPr>
          <w:rFonts w:hint="eastAsia"/>
        </w:rPr>
        <w:t>обробки</w:t>
      </w:r>
      <w:r w:rsidRPr="006577E9">
        <w:t xml:space="preserve">. </w:t>
      </w:r>
      <w:r w:rsidRPr="006577E9">
        <w:rPr>
          <w:rFonts w:hint="eastAsia"/>
        </w:rPr>
        <w:t>Докторська</w:t>
      </w:r>
      <w:r w:rsidRPr="006577E9">
        <w:t xml:space="preserve"> </w:t>
      </w:r>
      <w:r w:rsidRPr="006577E9">
        <w:rPr>
          <w:rFonts w:hint="eastAsia"/>
        </w:rPr>
        <w:t>рада</w:t>
      </w:r>
      <w:r w:rsidRPr="006577E9">
        <w:t xml:space="preserve"> </w:t>
      </w:r>
      <w:r w:rsidRPr="006577E9">
        <w:rPr>
          <w:rFonts w:hint="eastAsia"/>
        </w:rPr>
        <w:t>Д</w:t>
      </w:r>
      <w:r w:rsidRPr="006577E9">
        <w:t xml:space="preserve"> 64.062.04 </w:t>
      </w:r>
      <w:r w:rsidRPr="006577E9">
        <w:rPr>
          <w:rFonts w:hint="eastAsia"/>
        </w:rPr>
        <w:t>Національного</w:t>
      </w:r>
      <w:r w:rsidRPr="006577E9">
        <w:t xml:space="preserve"> </w:t>
      </w:r>
      <w:r w:rsidRPr="006577E9">
        <w:rPr>
          <w:rFonts w:hint="eastAsia"/>
        </w:rPr>
        <w:t>аерокосмічного</w:t>
      </w:r>
      <w:r w:rsidRPr="006577E9">
        <w:t xml:space="preserve"> </w:t>
      </w:r>
      <w:r w:rsidRPr="006577E9">
        <w:rPr>
          <w:rFonts w:hint="eastAsia"/>
        </w:rPr>
        <w:t>університету</w:t>
      </w:r>
      <w:r w:rsidRPr="006577E9">
        <w:t xml:space="preserve"> </w:t>
      </w:r>
      <w:r w:rsidRPr="006577E9">
        <w:rPr>
          <w:rFonts w:hint="eastAsia"/>
        </w:rPr>
        <w:t>ім</w:t>
      </w:r>
      <w:r w:rsidRPr="006577E9">
        <w:t xml:space="preserve">. </w:t>
      </w:r>
      <w:r w:rsidRPr="006577E9">
        <w:rPr>
          <w:rFonts w:hint="eastAsia"/>
        </w:rPr>
        <w:t>М</w:t>
      </w:r>
      <w:r w:rsidRPr="006577E9">
        <w:t xml:space="preserve">. </w:t>
      </w:r>
      <w:r w:rsidRPr="006577E9">
        <w:rPr>
          <w:rFonts w:hint="eastAsia"/>
        </w:rPr>
        <w:t>Є</w:t>
      </w:r>
      <w:r w:rsidRPr="006577E9">
        <w:t xml:space="preserve">. </w:t>
      </w:r>
      <w:r w:rsidRPr="006577E9">
        <w:rPr>
          <w:rFonts w:hint="eastAsia"/>
        </w:rPr>
        <w:t>Жуковського</w:t>
      </w:r>
      <w:r w:rsidRPr="006577E9">
        <w:t xml:space="preserve"> </w:t>
      </w:r>
      <w:r w:rsidRPr="006577E9">
        <w:rPr>
          <w:rFonts w:hint="eastAsia"/>
        </w:rPr>
        <w:t>«</w:t>
      </w:r>
      <w:r w:rsidRPr="006577E9">
        <w:rPr>
          <w:rFonts w:hint="eastAsia"/>
        </w:rPr>
        <w:t>Харківський</w:t>
      </w:r>
      <w:r w:rsidRPr="006577E9">
        <w:t xml:space="preserve"> </w:t>
      </w:r>
      <w:r w:rsidRPr="006577E9">
        <w:rPr>
          <w:rFonts w:hint="eastAsia"/>
        </w:rPr>
        <w:t>авіаційний</w:t>
      </w:r>
      <w:r w:rsidRPr="006577E9">
        <w:t xml:space="preserve"> </w:t>
      </w:r>
      <w:r w:rsidRPr="006577E9">
        <w:rPr>
          <w:rFonts w:hint="eastAsia"/>
        </w:rPr>
        <w:t>інститут</w:t>
      </w:r>
      <w:r w:rsidRPr="006577E9">
        <w:rPr>
          <w:rFonts w:hint="eastAsia"/>
        </w:rPr>
        <w:t>»</w:t>
      </w:r>
      <w:r w:rsidRPr="006577E9">
        <w:t xml:space="preserve"> (</w:t>
      </w:r>
      <w:r w:rsidRPr="006577E9">
        <w:rPr>
          <w:rFonts w:hint="eastAsia"/>
        </w:rPr>
        <w:t>вул</w:t>
      </w:r>
      <w:r w:rsidRPr="006577E9">
        <w:t xml:space="preserve">. </w:t>
      </w:r>
      <w:r w:rsidRPr="006577E9">
        <w:rPr>
          <w:rFonts w:hint="eastAsia"/>
        </w:rPr>
        <w:t>Чкалова</w:t>
      </w:r>
      <w:r w:rsidRPr="006577E9">
        <w:t xml:space="preserve">, 17, </w:t>
      </w:r>
      <w:r w:rsidRPr="006577E9">
        <w:rPr>
          <w:rFonts w:hint="eastAsia"/>
        </w:rPr>
        <w:t>м</w:t>
      </w:r>
      <w:r w:rsidRPr="006577E9">
        <w:t xml:space="preserve">. </w:t>
      </w:r>
      <w:r w:rsidRPr="006577E9">
        <w:rPr>
          <w:rFonts w:hint="eastAsia"/>
        </w:rPr>
        <w:t>Харків</w:t>
      </w:r>
      <w:r w:rsidRPr="006577E9">
        <w:t xml:space="preserve">, 61070, </w:t>
      </w:r>
      <w:r w:rsidRPr="006577E9">
        <w:rPr>
          <w:rFonts w:hint="eastAsia"/>
        </w:rPr>
        <w:t>тел</w:t>
      </w:r>
      <w:r w:rsidRPr="006577E9">
        <w:t xml:space="preserve">. (057) 788-47-79). </w:t>
      </w:r>
      <w:r w:rsidRPr="006577E9">
        <w:rPr>
          <w:rFonts w:hint="eastAsia"/>
        </w:rPr>
        <w:t>Науковий</w:t>
      </w:r>
      <w:r w:rsidRPr="006577E9">
        <w:t xml:space="preserve"> </w:t>
      </w:r>
      <w:r w:rsidRPr="006577E9">
        <w:rPr>
          <w:rFonts w:hint="eastAsia"/>
        </w:rPr>
        <w:t>консультант</w:t>
      </w:r>
      <w:r w:rsidRPr="006577E9">
        <w:t xml:space="preserve">: </w:t>
      </w:r>
      <w:r w:rsidRPr="006577E9">
        <w:rPr>
          <w:rFonts w:hint="eastAsia"/>
        </w:rPr>
        <w:t>Планковський</w:t>
      </w:r>
      <w:r w:rsidRPr="006577E9">
        <w:t xml:space="preserve"> </w:t>
      </w:r>
      <w:r w:rsidRPr="006577E9">
        <w:rPr>
          <w:rFonts w:hint="eastAsia"/>
        </w:rPr>
        <w:t>Сергій</w:t>
      </w:r>
      <w:r w:rsidRPr="006577E9">
        <w:t xml:space="preserve"> </w:t>
      </w:r>
      <w:r w:rsidRPr="006577E9">
        <w:rPr>
          <w:rFonts w:hint="eastAsia"/>
        </w:rPr>
        <w:t>Ігорович</w:t>
      </w:r>
      <w:r w:rsidRPr="006577E9">
        <w:t xml:space="preserve">, </w:t>
      </w:r>
      <w:r w:rsidRPr="006577E9">
        <w:rPr>
          <w:rFonts w:hint="eastAsia"/>
        </w:rPr>
        <w:t>доктор</w:t>
      </w:r>
      <w:r w:rsidRPr="006577E9">
        <w:t xml:space="preserve"> </w:t>
      </w:r>
      <w:r w:rsidRPr="006577E9">
        <w:rPr>
          <w:rFonts w:hint="eastAsia"/>
        </w:rPr>
        <w:t>технічних</w:t>
      </w:r>
      <w:r w:rsidRPr="006577E9">
        <w:t xml:space="preserve"> </w:t>
      </w:r>
      <w:r w:rsidRPr="006577E9">
        <w:rPr>
          <w:rFonts w:hint="eastAsia"/>
        </w:rPr>
        <w:t>наук</w:t>
      </w:r>
      <w:r w:rsidRPr="006577E9">
        <w:t xml:space="preserve">, </w:t>
      </w:r>
      <w:r w:rsidRPr="006577E9">
        <w:rPr>
          <w:rFonts w:hint="eastAsia"/>
        </w:rPr>
        <w:t>професор</w:t>
      </w:r>
      <w:r w:rsidRPr="006577E9">
        <w:t xml:space="preserve">, </w:t>
      </w:r>
      <w:r w:rsidRPr="006577E9">
        <w:rPr>
          <w:rFonts w:hint="eastAsia"/>
        </w:rPr>
        <w:t>директор</w:t>
      </w:r>
      <w:r w:rsidRPr="006577E9">
        <w:t xml:space="preserve"> </w:t>
      </w:r>
      <w:r w:rsidRPr="006577E9">
        <w:rPr>
          <w:rFonts w:hint="eastAsia"/>
        </w:rPr>
        <w:t>Навчальнонаукового</w:t>
      </w:r>
      <w:r w:rsidRPr="006577E9">
        <w:t xml:space="preserve"> </w:t>
      </w:r>
      <w:r w:rsidRPr="006577E9">
        <w:rPr>
          <w:rFonts w:hint="eastAsia"/>
        </w:rPr>
        <w:t>інституту</w:t>
      </w:r>
      <w:r w:rsidRPr="006577E9">
        <w:t xml:space="preserve"> </w:t>
      </w:r>
      <w:r w:rsidRPr="006577E9">
        <w:rPr>
          <w:rFonts w:hint="eastAsia"/>
        </w:rPr>
        <w:t>енергетичної</w:t>
      </w:r>
      <w:r w:rsidRPr="006577E9">
        <w:t xml:space="preserve">, </w:t>
      </w:r>
      <w:r w:rsidRPr="006577E9">
        <w:rPr>
          <w:rFonts w:hint="eastAsia"/>
        </w:rPr>
        <w:t>інформаційної</w:t>
      </w:r>
      <w:r w:rsidRPr="006577E9">
        <w:t xml:space="preserve"> </w:t>
      </w:r>
      <w:r w:rsidRPr="006577E9">
        <w:rPr>
          <w:rFonts w:hint="eastAsia"/>
        </w:rPr>
        <w:t>та</w:t>
      </w:r>
      <w:r w:rsidRPr="006577E9">
        <w:t xml:space="preserve"> </w:t>
      </w:r>
      <w:r w:rsidRPr="006577E9">
        <w:rPr>
          <w:rFonts w:hint="eastAsia"/>
        </w:rPr>
        <w:t>транспортної</w:t>
      </w:r>
      <w:r w:rsidRPr="006577E9">
        <w:t xml:space="preserve"> </w:t>
      </w:r>
      <w:r w:rsidRPr="006577E9">
        <w:rPr>
          <w:rFonts w:hint="eastAsia"/>
        </w:rPr>
        <w:t>інфраструктури</w:t>
      </w:r>
      <w:r w:rsidRPr="006577E9">
        <w:t xml:space="preserve"> </w:t>
      </w:r>
      <w:r w:rsidRPr="006577E9">
        <w:rPr>
          <w:rFonts w:hint="eastAsia"/>
        </w:rPr>
        <w:t>Харківського</w:t>
      </w:r>
      <w:r w:rsidRPr="006577E9">
        <w:t xml:space="preserve"> </w:t>
      </w:r>
      <w:r w:rsidRPr="006577E9">
        <w:rPr>
          <w:rFonts w:hint="eastAsia"/>
        </w:rPr>
        <w:t>національного</w:t>
      </w:r>
      <w:r w:rsidRPr="006577E9">
        <w:t xml:space="preserve"> </w:t>
      </w:r>
      <w:r w:rsidRPr="006577E9">
        <w:rPr>
          <w:rFonts w:hint="eastAsia"/>
        </w:rPr>
        <w:t>університету</w:t>
      </w:r>
      <w:r w:rsidRPr="006577E9">
        <w:t xml:space="preserve"> </w:t>
      </w:r>
      <w:r w:rsidRPr="006577E9">
        <w:rPr>
          <w:rFonts w:hint="eastAsia"/>
        </w:rPr>
        <w:t>міського</w:t>
      </w:r>
      <w:r w:rsidRPr="006577E9">
        <w:t xml:space="preserve"> </w:t>
      </w:r>
      <w:r w:rsidRPr="006577E9">
        <w:rPr>
          <w:rFonts w:hint="eastAsia"/>
        </w:rPr>
        <w:t>господарства</w:t>
      </w:r>
      <w:r w:rsidRPr="006577E9">
        <w:t xml:space="preserve"> </w:t>
      </w:r>
      <w:r w:rsidRPr="006577E9">
        <w:rPr>
          <w:rFonts w:hint="eastAsia"/>
        </w:rPr>
        <w:t>ім</w:t>
      </w:r>
      <w:r w:rsidRPr="006577E9">
        <w:t xml:space="preserve">. </w:t>
      </w:r>
      <w:r w:rsidRPr="006577E9">
        <w:rPr>
          <w:rFonts w:hint="eastAsia"/>
        </w:rPr>
        <w:t>О</w:t>
      </w:r>
      <w:r w:rsidRPr="006577E9">
        <w:t xml:space="preserve">. </w:t>
      </w:r>
      <w:r w:rsidRPr="006577E9">
        <w:rPr>
          <w:rFonts w:hint="eastAsia"/>
        </w:rPr>
        <w:t>М</w:t>
      </w:r>
      <w:r w:rsidRPr="006577E9">
        <w:t xml:space="preserve">. </w:t>
      </w:r>
      <w:r w:rsidRPr="006577E9">
        <w:rPr>
          <w:rFonts w:hint="eastAsia"/>
        </w:rPr>
        <w:t>Бекетова</w:t>
      </w:r>
      <w:r w:rsidRPr="006577E9">
        <w:t xml:space="preserve">. </w:t>
      </w:r>
      <w:r w:rsidRPr="006577E9">
        <w:rPr>
          <w:rFonts w:hint="eastAsia"/>
        </w:rPr>
        <w:t>Опоненти</w:t>
      </w:r>
      <w:r w:rsidRPr="006577E9">
        <w:t xml:space="preserve">: </w:t>
      </w:r>
      <w:r w:rsidRPr="006577E9">
        <w:rPr>
          <w:rFonts w:hint="eastAsia"/>
        </w:rPr>
        <w:t>Добротворський</w:t>
      </w:r>
      <w:r w:rsidRPr="006577E9">
        <w:t xml:space="preserve"> </w:t>
      </w:r>
      <w:r w:rsidRPr="006577E9">
        <w:rPr>
          <w:rFonts w:hint="eastAsia"/>
        </w:rPr>
        <w:t>Сергій</w:t>
      </w:r>
      <w:r w:rsidRPr="006577E9">
        <w:t xml:space="preserve"> </w:t>
      </w:r>
      <w:r w:rsidRPr="006577E9">
        <w:rPr>
          <w:rFonts w:hint="eastAsia"/>
        </w:rPr>
        <w:t>Семенович</w:t>
      </w:r>
      <w:r w:rsidRPr="006577E9">
        <w:t xml:space="preserve">, </w:t>
      </w:r>
      <w:r w:rsidRPr="006577E9">
        <w:rPr>
          <w:rFonts w:hint="eastAsia"/>
        </w:rPr>
        <w:t>доктор</w:t>
      </w:r>
      <w:r w:rsidRPr="006577E9">
        <w:t xml:space="preserve"> </w:t>
      </w:r>
      <w:r w:rsidRPr="006577E9">
        <w:rPr>
          <w:rFonts w:hint="eastAsia"/>
        </w:rPr>
        <w:t>технічних</w:t>
      </w:r>
      <w:r w:rsidRPr="006577E9">
        <w:t xml:space="preserve"> </w:t>
      </w:r>
      <w:r w:rsidRPr="006577E9">
        <w:rPr>
          <w:rFonts w:hint="eastAsia"/>
        </w:rPr>
        <w:t>наук</w:t>
      </w:r>
      <w:r w:rsidRPr="006577E9">
        <w:t xml:space="preserve">, </w:t>
      </w:r>
      <w:r w:rsidRPr="006577E9">
        <w:rPr>
          <w:rFonts w:hint="eastAsia"/>
        </w:rPr>
        <w:t>професор</w:t>
      </w:r>
      <w:r w:rsidRPr="006577E9">
        <w:t xml:space="preserve">, </w:t>
      </w:r>
      <w:r w:rsidRPr="006577E9">
        <w:rPr>
          <w:rFonts w:hint="eastAsia"/>
        </w:rPr>
        <w:t>професор</w:t>
      </w:r>
      <w:r w:rsidRPr="006577E9">
        <w:t xml:space="preserve"> </w:t>
      </w:r>
      <w:r w:rsidRPr="006577E9">
        <w:rPr>
          <w:rFonts w:hint="eastAsia"/>
        </w:rPr>
        <w:t>кафедри</w:t>
      </w:r>
      <w:r w:rsidRPr="006577E9">
        <w:t xml:space="preserve"> </w:t>
      </w:r>
      <w:r w:rsidRPr="006577E9">
        <w:rPr>
          <w:rFonts w:hint="eastAsia"/>
        </w:rPr>
        <w:t>технології</w:t>
      </w:r>
      <w:r w:rsidRPr="006577E9">
        <w:t xml:space="preserve"> </w:t>
      </w:r>
      <w:r w:rsidRPr="006577E9">
        <w:rPr>
          <w:rFonts w:hint="eastAsia"/>
        </w:rPr>
        <w:t>машинобудування</w:t>
      </w:r>
      <w:r w:rsidRPr="006577E9">
        <w:t xml:space="preserve"> </w:t>
      </w:r>
      <w:r w:rsidRPr="006577E9">
        <w:rPr>
          <w:rFonts w:hint="eastAsia"/>
        </w:rPr>
        <w:t>та</w:t>
      </w:r>
      <w:r w:rsidRPr="006577E9">
        <w:t xml:space="preserve"> </w:t>
      </w:r>
      <w:r w:rsidRPr="006577E9">
        <w:rPr>
          <w:rFonts w:hint="eastAsia"/>
        </w:rPr>
        <w:t>металорізальних</w:t>
      </w:r>
      <w:r w:rsidRPr="006577E9">
        <w:t xml:space="preserve"> </w:t>
      </w:r>
      <w:r w:rsidRPr="006577E9">
        <w:rPr>
          <w:rFonts w:hint="eastAsia"/>
        </w:rPr>
        <w:t>верстатів</w:t>
      </w:r>
      <w:r w:rsidRPr="006577E9">
        <w:t xml:space="preserve"> </w:t>
      </w:r>
      <w:r w:rsidRPr="006577E9">
        <w:rPr>
          <w:rFonts w:hint="eastAsia"/>
        </w:rPr>
        <w:t>Національного</w:t>
      </w:r>
      <w:r w:rsidRPr="006577E9">
        <w:t xml:space="preserve"> </w:t>
      </w:r>
      <w:r w:rsidRPr="006577E9">
        <w:rPr>
          <w:rFonts w:hint="eastAsia"/>
        </w:rPr>
        <w:t>технічного</w:t>
      </w:r>
      <w:r w:rsidRPr="006577E9">
        <w:t xml:space="preserve"> </w:t>
      </w:r>
      <w:r w:rsidRPr="006577E9">
        <w:rPr>
          <w:rFonts w:hint="eastAsia"/>
        </w:rPr>
        <w:t>університету</w:t>
      </w:r>
      <w:r w:rsidRPr="006577E9">
        <w:t xml:space="preserve"> </w:t>
      </w:r>
      <w:r w:rsidRPr="006577E9">
        <w:rPr>
          <w:rFonts w:hint="eastAsia"/>
        </w:rPr>
        <w:t>«</w:t>
      </w:r>
      <w:r w:rsidRPr="006577E9">
        <w:rPr>
          <w:rFonts w:hint="eastAsia"/>
        </w:rPr>
        <w:t>Харківський</w:t>
      </w:r>
      <w:r w:rsidRPr="006577E9">
        <w:t xml:space="preserve"> </w:t>
      </w:r>
      <w:r w:rsidRPr="006577E9">
        <w:rPr>
          <w:rFonts w:hint="eastAsia"/>
        </w:rPr>
        <w:t>політехнічний</w:t>
      </w:r>
      <w:r w:rsidRPr="006577E9">
        <w:t xml:space="preserve"> </w:t>
      </w:r>
      <w:r w:rsidRPr="006577E9">
        <w:rPr>
          <w:rFonts w:hint="eastAsia"/>
        </w:rPr>
        <w:t>інститут</w:t>
      </w:r>
      <w:r w:rsidRPr="006577E9">
        <w:rPr>
          <w:rFonts w:hint="eastAsia"/>
        </w:rPr>
        <w:t>»</w:t>
      </w:r>
      <w:r w:rsidRPr="006577E9">
        <w:t xml:space="preserve">; </w:t>
      </w:r>
      <w:r w:rsidRPr="006577E9">
        <w:rPr>
          <w:rFonts w:hint="eastAsia"/>
        </w:rPr>
        <w:t>Саленко</w:t>
      </w:r>
      <w:r w:rsidRPr="006577E9">
        <w:t xml:space="preserve"> </w:t>
      </w:r>
      <w:r w:rsidRPr="006577E9">
        <w:rPr>
          <w:rFonts w:hint="eastAsia"/>
        </w:rPr>
        <w:t>Олександр</w:t>
      </w:r>
      <w:r w:rsidRPr="006577E9">
        <w:t xml:space="preserve"> </w:t>
      </w:r>
      <w:r w:rsidRPr="006577E9">
        <w:rPr>
          <w:rFonts w:hint="eastAsia"/>
        </w:rPr>
        <w:t>Федорович</w:t>
      </w:r>
      <w:r w:rsidRPr="006577E9">
        <w:t xml:space="preserve">, </w:t>
      </w:r>
      <w:r w:rsidRPr="006577E9">
        <w:rPr>
          <w:rFonts w:hint="eastAsia"/>
        </w:rPr>
        <w:t>доктор</w:t>
      </w:r>
      <w:r w:rsidRPr="006577E9">
        <w:t xml:space="preserve"> </w:t>
      </w:r>
      <w:r w:rsidRPr="006577E9">
        <w:rPr>
          <w:rFonts w:hint="eastAsia"/>
        </w:rPr>
        <w:t>технічних</w:t>
      </w:r>
      <w:r w:rsidRPr="006577E9">
        <w:t xml:space="preserve"> </w:t>
      </w:r>
      <w:r w:rsidRPr="006577E9">
        <w:rPr>
          <w:rFonts w:hint="eastAsia"/>
        </w:rPr>
        <w:t>наук</w:t>
      </w:r>
      <w:r w:rsidRPr="006577E9">
        <w:t xml:space="preserve">, </w:t>
      </w:r>
      <w:r w:rsidRPr="006577E9">
        <w:rPr>
          <w:rFonts w:hint="eastAsia"/>
        </w:rPr>
        <w:t>професор</w:t>
      </w:r>
      <w:r w:rsidRPr="006577E9">
        <w:t xml:space="preserve">, </w:t>
      </w:r>
      <w:r w:rsidRPr="006577E9">
        <w:rPr>
          <w:rFonts w:hint="eastAsia"/>
        </w:rPr>
        <w:t>професор</w:t>
      </w:r>
      <w:r w:rsidRPr="006577E9">
        <w:t xml:space="preserve"> </w:t>
      </w:r>
      <w:r w:rsidRPr="006577E9">
        <w:rPr>
          <w:rFonts w:hint="eastAsia"/>
        </w:rPr>
        <w:t>кафедри</w:t>
      </w:r>
      <w:r w:rsidRPr="006577E9">
        <w:t xml:space="preserve"> </w:t>
      </w:r>
      <w:r w:rsidRPr="006577E9">
        <w:rPr>
          <w:rFonts w:hint="eastAsia"/>
        </w:rPr>
        <w:t>конструювання</w:t>
      </w:r>
      <w:r w:rsidRPr="006577E9">
        <w:t xml:space="preserve"> </w:t>
      </w:r>
      <w:r w:rsidRPr="006577E9">
        <w:rPr>
          <w:rFonts w:hint="eastAsia"/>
        </w:rPr>
        <w:t>машин</w:t>
      </w:r>
      <w:r w:rsidRPr="006577E9">
        <w:t xml:space="preserve"> </w:t>
      </w:r>
      <w:r w:rsidRPr="006577E9">
        <w:rPr>
          <w:rFonts w:hint="eastAsia"/>
        </w:rPr>
        <w:t>Національного</w:t>
      </w:r>
      <w:r w:rsidRPr="006577E9">
        <w:t xml:space="preserve"> </w:t>
      </w:r>
      <w:r w:rsidRPr="006577E9">
        <w:rPr>
          <w:rFonts w:hint="eastAsia"/>
        </w:rPr>
        <w:t>технічного</w:t>
      </w:r>
      <w:r w:rsidRPr="006577E9">
        <w:t xml:space="preserve"> </w:t>
      </w:r>
      <w:r w:rsidRPr="006577E9">
        <w:rPr>
          <w:rFonts w:hint="eastAsia"/>
        </w:rPr>
        <w:t>університету</w:t>
      </w:r>
      <w:r w:rsidRPr="006577E9">
        <w:t xml:space="preserve"> </w:t>
      </w:r>
      <w:r w:rsidRPr="006577E9">
        <w:rPr>
          <w:rFonts w:hint="eastAsia"/>
        </w:rPr>
        <w:t>«</w:t>
      </w:r>
      <w:r w:rsidRPr="006577E9">
        <w:rPr>
          <w:rFonts w:hint="eastAsia"/>
        </w:rPr>
        <w:t>Київський</w:t>
      </w:r>
      <w:r w:rsidRPr="006577E9">
        <w:t xml:space="preserve"> </w:t>
      </w:r>
      <w:r w:rsidRPr="006577E9">
        <w:rPr>
          <w:rFonts w:hint="eastAsia"/>
        </w:rPr>
        <w:t>політехнічний</w:t>
      </w:r>
      <w:r w:rsidRPr="006577E9">
        <w:t xml:space="preserve"> </w:t>
      </w:r>
      <w:r w:rsidRPr="006577E9">
        <w:rPr>
          <w:rFonts w:hint="eastAsia"/>
        </w:rPr>
        <w:t>інститут</w:t>
      </w:r>
      <w:r w:rsidRPr="006577E9">
        <w:t xml:space="preserve"> </w:t>
      </w:r>
      <w:r w:rsidRPr="006577E9">
        <w:rPr>
          <w:rFonts w:hint="eastAsia"/>
        </w:rPr>
        <w:t>імені</w:t>
      </w:r>
      <w:r w:rsidRPr="006577E9">
        <w:t xml:space="preserve"> </w:t>
      </w:r>
      <w:r w:rsidRPr="006577E9">
        <w:rPr>
          <w:rFonts w:hint="eastAsia"/>
        </w:rPr>
        <w:t>Ігоря</w:t>
      </w:r>
      <w:r w:rsidRPr="006577E9">
        <w:t xml:space="preserve"> </w:t>
      </w:r>
      <w:r w:rsidRPr="006577E9">
        <w:rPr>
          <w:rFonts w:hint="eastAsia"/>
        </w:rPr>
        <w:t>Сікорського</w:t>
      </w:r>
      <w:r w:rsidRPr="006577E9">
        <w:rPr>
          <w:rFonts w:hint="eastAsia"/>
        </w:rPr>
        <w:t>»</w:t>
      </w:r>
      <w:r w:rsidRPr="006577E9">
        <w:t xml:space="preserve">; </w:t>
      </w:r>
      <w:r w:rsidRPr="006577E9">
        <w:rPr>
          <w:rFonts w:hint="eastAsia"/>
        </w:rPr>
        <w:t>Бісик</w:t>
      </w:r>
      <w:r w:rsidRPr="006577E9">
        <w:t xml:space="preserve"> </w:t>
      </w:r>
      <w:r w:rsidRPr="006577E9">
        <w:rPr>
          <w:rFonts w:hint="eastAsia"/>
        </w:rPr>
        <w:t>Сергій</w:t>
      </w:r>
      <w:r w:rsidRPr="006577E9">
        <w:t xml:space="preserve"> </w:t>
      </w:r>
      <w:r w:rsidRPr="006577E9">
        <w:rPr>
          <w:rFonts w:hint="eastAsia"/>
        </w:rPr>
        <w:t>Петрович</w:t>
      </w:r>
      <w:r w:rsidRPr="006577E9">
        <w:t xml:space="preserve">, </w:t>
      </w:r>
      <w:r w:rsidRPr="006577E9">
        <w:rPr>
          <w:rFonts w:hint="eastAsia"/>
        </w:rPr>
        <w:t>доктор</w:t>
      </w:r>
      <w:r w:rsidRPr="006577E9">
        <w:t xml:space="preserve"> </w:t>
      </w:r>
      <w:r w:rsidRPr="006577E9">
        <w:rPr>
          <w:rFonts w:hint="eastAsia"/>
        </w:rPr>
        <w:t>технічних</w:t>
      </w:r>
      <w:r w:rsidRPr="006577E9">
        <w:t xml:space="preserve"> </w:t>
      </w:r>
      <w:r w:rsidRPr="006577E9">
        <w:rPr>
          <w:rFonts w:hint="eastAsia"/>
        </w:rPr>
        <w:t>наук</w:t>
      </w:r>
      <w:r w:rsidRPr="006577E9">
        <w:t xml:space="preserve">, </w:t>
      </w:r>
      <w:r w:rsidRPr="006577E9">
        <w:rPr>
          <w:rFonts w:hint="eastAsia"/>
        </w:rPr>
        <w:t>професор</w:t>
      </w:r>
      <w:r w:rsidRPr="006577E9">
        <w:t xml:space="preserve">, </w:t>
      </w:r>
      <w:r w:rsidRPr="006577E9">
        <w:rPr>
          <w:rFonts w:hint="eastAsia"/>
        </w:rPr>
        <w:t>начальник</w:t>
      </w:r>
      <w:r w:rsidRPr="006577E9">
        <w:t xml:space="preserve"> </w:t>
      </w:r>
      <w:r w:rsidRPr="006577E9">
        <w:rPr>
          <w:rFonts w:hint="eastAsia"/>
        </w:rPr>
        <w:t>науково</w:t>
      </w:r>
      <w:r w:rsidRPr="006577E9">
        <w:t>-</w:t>
      </w:r>
      <w:r w:rsidRPr="006577E9">
        <w:rPr>
          <w:rFonts w:hint="eastAsia"/>
        </w:rPr>
        <w:t>випробувального</w:t>
      </w:r>
      <w:r w:rsidRPr="006577E9">
        <w:t xml:space="preserve"> </w:t>
      </w:r>
      <w:r w:rsidRPr="006577E9">
        <w:rPr>
          <w:rFonts w:hint="eastAsia"/>
        </w:rPr>
        <w:t>відділу</w:t>
      </w:r>
      <w:r w:rsidRPr="006577E9">
        <w:t xml:space="preserve"> </w:t>
      </w:r>
      <w:r w:rsidRPr="006577E9">
        <w:rPr>
          <w:rFonts w:hint="eastAsia"/>
        </w:rPr>
        <w:t>науково</w:t>
      </w:r>
      <w:r w:rsidRPr="006577E9">
        <w:t>-</w:t>
      </w:r>
      <w:r w:rsidRPr="006577E9">
        <w:rPr>
          <w:rFonts w:hint="eastAsia"/>
        </w:rPr>
        <w:t>дослідного</w:t>
      </w:r>
      <w:r w:rsidRPr="006577E9">
        <w:t xml:space="preserve"> </w:t>
      </w:r>
      <w:r w:rsidRPr="006577E9">
        <w:rPr>
          <w:rFonts w:hint="eastAsia"/>
        </w:rPr>
        <w:t>центру</w:t>
      </w:r>
      <w:r w:rsidRPr="006577E9">
        <w:t xml:space="preserve"> </w:t>
      </w:r>
      <w:r w:rsidRPr="006577E9">
        <w:rPr>
          <w:rFonts w:hint="eastAsia"/>
        </w:rPr>
        <w:t>випробувань</w:t>
      </w:r>
      <w:r w:rsidRPr="006577E9">
        <w:t xml:space="preserve">, </w:t>
      </w:r>
      <w:r w:rsidRPr="006577E9">
        <w:rPr>
          <w:rFonts w:hint="eastAsia"/>
        </w:rPr>
        <w:t>експертизи</w:t>
      </w:r>
      <w:r w:rsidRPr="006577E9">
        <w:t xml:space="preserve"> </w:t>
      </w:r>
      <w:r w:rsidRPr="006577E9">
        <w:rPr>
          <w:rFonts w:hint="eastAsia"/>
        </w:rPr>
        <w:t>та</w:t>
      </w:r>
      <w:r w:rsidRPr="006577E9">
        <w:t xml:space="preserve"> </w:t>
      </w:r>
      <w:r w:rsidRPr="006577E9">
        <w:rPr>
          <w:rFonts w:hint="eastAsia"/>
        </w:rPr>
        <w:t>сертифікації</w:t>
      </w:r>
      <w:r w:rsidRPr="006577E9">
        <w:t xml:space="preserve"> </w:t>
      </w:r>
      <w:r w:rsidRPr="006577E9">
        <w:rPr>
          <w:rFonts w:hint="eastAsia"/>
        </w:rPr>
        <w:t>персональних</w:t>
      </w:r>
      <w:r w:rsidRPr="006577E9">
        <w:t xml:space="preserve"> </w:t>
      </w:r>
      <w:r w:rsidRPr="006577E9">
        <w:rPr>
          <w:rFonts w:hint="eastAsia"/>
        </w:rPr>
        <w:t>броньованих</w:t>
      </w:r>
      <w:r w:rsidRPr="006577E9">
        <w:t xml:space="preserve"> </w:t>
      </w:r>
      <w:r w:rsidRPr="006577E9">
        <w:rPr>
          <w:rFonts w:hint="eastAsia"/>
        </w:rPr>
        <w:t>засобів</w:t>
      </w:r>
      <w:r w:rsidRPr="006577E9">
        <w:t xml:space="preserve"> </w:t>
      </w:r>
      <w:r w:rsidRPr="006577E9">
        <w:rPr>
          <w:rFonts w:hint="eastAsia"/>
        </w:rPr>
        <w:t>захисту</w:t>
      </w:r>
      <w:r w:rsidRPr="006577E9">
        <w:t xml:space="preserve"> </w:t>
      </w:r>
      <w:r w:rsidRPr="006577E9">
        <w:rPr>
          <w:rFonts w:hint="eastAsia"/>
        </w:rPr>
        <w:t>Національного</w:t>
      </w:r>
      <w:r w:rsidRPr="006577E9">
        <w:t xml:space="preserve"> </w:t>
      </w:r>
      <w:r w:rsidRPr="006577E9">
        <w:rPr>
          <w:rFonts w:hint="eastAsia"/>
        </w:rPr>
        <w:t>університету</w:t>
      </w:r>
      <w:r w:rsidRPr="006577E9">
        <w:t xml:space="preserve"> </w:t>
      </w:r>
      <w:r w:rsidRPr="006577E9">
        <w:rPr>
          <w:rFonts w:hint="eastAsia"/>
        </w:rPr>
        <w:t>оборони</w:t>
      </w:r>
      <w:r w:rsidRPr="006577E9">
        <w:t xml:space="preserve"> </w:t>
      </w:r>
      <w:r w:rsidRPr="006577E9">
        <w:rPr>
          <w:rFonts w:hint="eastAsia"/>
        </w:rPr>
        <w:t>України</w:t>
      </w:r>
      <w:r w:rsidRPr="006577E9">
        <w:t>.</w:t>
      </w:r>
    </w:p>
    <w:sectPr w:rsidR="008C5B68" w:rsidRPr="006577E9" w:rsidSect="005E62E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F4F1E" w14:textId="77777777" w:rsidR="005E62E3" w:rsidRPr="00C66E52" w:rsidRDefault="005E62E3">
      <w:pPr>
        <w:spacing w:after="0" w:line="240" w:lineRule="auto"/>
      </w:pPr>
      <w:r w:rsidRPr="00C66E52">
        <w:separator/>
      </w:r>
    </w:p>
  </w:endnote>
  <w:endnote w:type="continuationSeparator" w:id="0">
    <w:p w14:paraId="0A7DCD4E" w14:textId="77777777" w:rsidR="005E62E3" w:rsidRPr="00C66E52" w:rsidRDefault="005E62E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E372A" w14:textId="77777777" w:rsidR="005E62E3" w:rsidRPr="00C66E52" w:rsidRDefault="005E62E3"/>
    <w:p w14:paraId="08B705BA" w14:textId="77777777" w:rsidR="005E62E3" w:rsidRPr="00C66E52" w:rsidRDefault="005E62E3"/>
    <w:p w14:paraId="70635E46" w14:textId="77777777" w:rsidR="005E62E3" w:rsidRPr="00C66E52" w:rsidRDefault="005E62E3"/>
    <w:p w14:paraId="2F249BFE" w14:textId="77777777" w:rsidR="005E62E3" w:rsidRPr="00C66E52" w:rsidRDefault="005E62E3"/>
    <w:p w14:paraId="2A811CCB" w14:textId="77777777" w:rsidR="005E62E3" w:rsidRPr="00C66E52" w:rsidRDefault="005E62E3"/>
    <w:p w14:paraId="363A5018" w14:textId="77777777" w:rsidR="005E62E3" w:rsidRPr="00C66E52" w:rsidRDefault="005E62E3"/>
    <w:p w14:paraId="761F72F8" w14:textId="77777777" w:rsidR="005E62E3" w:rsidRPr="00C66E52" w:rsidRDefault="005E62E3">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3AAC0175" wp14:editId="73C0C7A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22E5" w14:textId="77777777" w:rsidR="005E62E3" w:rsidRPr="00C66E52" w:rsidRDefault="005E62E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C017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D2C22E5" w14:textId="77777777" w:rsidR="005E62E3" w:rsidRPr="00C66E52" w:rsidRDefault="005E62E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F8A9486" w14:textId="77777777" w:rsidR="005E62E3" w:rsidRPr="00C66E52" w:rsidRDefault="005E62E3"/>
    <w:p w14:paraId="7270990A" w14:textId="77777777" w:rsidR="005E62E3" w:rsidRPr="00C66E52" w:rsidRDefault="005E62E3"/>
    <w:p w14:paraId="64AC15F5" w14:textId="77777777" w:rsidR="005E62E3" w:rsidRPr="00C66E52" w:rsidRDefault="005E62E3">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45B81A46" wp14:editId="42D4C9B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A147" w14:textId="77777777" w:rsidR="005E62E3" w:rsidRPr="00C66E52" w:rsidRDefault="005E62E3"/>
                          <w:p w14:paraId="0735D8FE" w14:textId="77777777" w:rsidR="005E62E3" w:rsidRPr="00C66E52" w:rsidRDefault="005E62E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B81A4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816A147" w14:textId="77777777" w:rsidR="005E62E3" w:rsidRPr="00C66E52" w:rsidRDefault="005E62E3"/>
                    <w:p w14:paraId="0735D8FE" w14:textId="77777777" w:rsidR="005E62E3" w:rsidRPr="00C66E52" w:rsidRDefault="005E62E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8D345A0" w14:textId="77777777" w:rsidR="005E62E3" w:rsidRPr="00C66E52" w:rsidRDefault="005E62E3"/>
    <w:p w14:paraId="1C22DB00" w14:textId="77777777" w:rsidR="005E62E3" w:rsidRPr="00C66E52" w:rsidRDefault="005E62E3">
      <w:pPr>
        <w:rPr>
          <w:sz w:val="2"/>
          <w:szCs w:val="2"/>
        </w:rPr>
      </w:pPr>
    </w:p>
    <w:p w14:paraId="00385A9B" w14:textId="77777777" w:rsidR="005E62E3" w:rsidRPr="00C66E52" w:rsidRDefault="005E62E3"/>
    <w:p w14:paraId="0CF8AA5A" w14:textId="77777777" w:rsidR="005E62E3" w:rsidRPr="00C66E52" w:rsidRDefault="005E62E3">
      <w:pPr>
        <w:spacing w:after="0" w:line="240" w:lineRule="auto"/>
      </w:pPr>
    </w:p>
  </w:footnote>
  <w:footnote w:type="continuationSeparator" w:id="0">
    <w:p w14:paraId="00A00066" w14:textId="77777777" w:rsidR="005E62E3" w:rsidRPr="00C66E52" w:rsidRDefault="005E62E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E3"/>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20262</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3132</cp:revision>
  <cp:lastPrinted>2009-02-06T05:36:00Z</cp:lastPrinted>
  <dcterms:created xsi:type="dcterms:W3CDTF">2024-04-09T10:20:00Z</dcterms:created>
  <dcterms:modified xsi:type="dcterms:W3CDTF">2024-05-03T18:29:00Z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