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7876CA" w:rsidRDefault="007876CA" w:rsidP="007876CA">
      <w:r w:rsidRPr="007876CA">
        <w:rPr>
          <w:rFonts w:ascii="Calibri" w:eastAsia="Calibri" w:hAnsi="Calibri" w:cs="Times New Roman"/>
          <w:b/>
          <w:bCs/>
          <w:iCs/>
          <w:kern w:val="0"/>
          <w:sz w:val="24"/>
          <w:szCs w:val="24"/>
          <w:lang w:val="uk-UA" w:eastAsia="en-US"/>
        </w:rPr>
        <w:t>Мінухін Андрій Сергійович</w:t>
      </w:r>
      <w:r w:rsidRPr="007876CA">
        <w:rPr>
          <w:rFonts w:ascii="Calibri" w:eastAsia="Calibri" w:hAnsi="Calibri" w:cs="Times New Roman"/>
          <w:iCs/>
          <w:kern w:val="0"/>
          <w:sz w:val="24"/>
          <w:szCs w:val="24"/>
          <w:lang w:val="uk-UA" w:eastAsia="en-US"/>
        </w:rPr>
        <w:t>, асистент кафедри нормальної та патологічної фізіології Національного фармацевтичного університету МОЗ України. Назва дисертації: «Механізми репродуктивних і сексуальних розладів у молодих чоловіків за умов андрогенодефіциту з коморбідною патологією». Шифр та назва спеціальності –</w:t>
      </w:r>
      <w:r w:rsidRPr="007876CA">
        <w:rPr>
          <w:rFonts w:ascii="Calibri" w:eastAsia="Calibri" w:hAnsi="Calibri" w:cs="Times New Roman"/>
          <w:iCs/>
          <w:kern w:val="0"/>
          <w:sz w:val="24"/>
          <w:szCs w:val="24"/>
          <w:lang w:eastAsia="en-US"/>
        </w:rPr>
        <w:t xml:space="preserve"> </w:t>
      </w:r>
      <w:r w:rsidRPr="007876CA">
        <w:rPr>
          <w:rFonts w:ascii="Calibri" w:eastAsia="Calibri" w:hAnsi="Calibri" w:cs="Times New Roman"/>
          <w:kern w:val="0"/>
          <w:sz w:val="24"/>
          <w:szCs w:val="24"/>
          <w:lang w:val="uk-UA" w:eastAsia="en-US"/>
        </w:rPr>
        <w:t>14.03.04 – патологічна фізіологія</w:t>
      </w:r>
      <w:r w:rsidRPr="007876CA">
        <w:rPr>
          <w:rFonts w:ascii="Calibri" w:eastAsia="Calibri" w:hAnsi="Calibri" w:cs="Times New Roman"/>
          <w:iCs/>
          <w:kern w:val="0"/>
          <w:sz w:val="24"/>
          <w:szCs w:val="24"/>
          <w:lang w:val="uk-UA" w:eastAsia="en-US"/>
        </w:rPr>
        <w:t xml:space="preserve">. Спецрада Д 64.600.03 </w:t>
      </w:r>
      <w:r w:rsidRPr="007876CA">
        <w:rPr>
          <w:rFonts w:ascii="Calibri" w:eastAsia="Calibri" w:hAnsi="Calibri" w:cs="Times New Roman"/>
          <w:kern w:val="0"/>
          <w:sz w:val="24"/>
          <w:szCs w:val="24"/>
          <w:lang w:val="uk-UA" w:eastAsia="en-US"/>
        </w:rPr>
        <w:t>Харківського національного медичного університету</w:t>
      </w:r>
    </w:p>
    <w:sectPr w:rsidR="00CD7D1F" w:rsidRPr="007876C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7876CA" w:rsidRPr="007876C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8717E-D60A-482F-B895-2C9D5DF9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2021-08-18T15:50:00Z</dcterms:created>
  <dcterms:modified xsi:type="dcterms:W3CDTF">2021-08-19T08:55:00Z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