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1788" w14:textId="5E6034F9" w:rsidR="00F604DE" w:rsidRDefault="00ED0E20" w:rsidP="00ED0E20">
      <w:r w:rsidRPr="00ED0E20">
        <w:rPr>
          <w:rFonts w:hint="eastAsia"/>
        </w:rPr>
        <w:t>Жиряева</w:t>
      </w:r>
      <w:r w:rsidRPr="00ED0E20">
        <w:t xml:space="preserve"> </w:t>
      </w:r>
      <w:r w:rsidRPr="00ED0E20">
        <w:rPr>
          <w:rFonts w:hint="eastAsia"/>
        </w:rPr>
        <w:t>Елена</w:t>
      </w:r>
      <w:r w:rsidRPr="00ED0E20">
        <w:t xml:space="preserve"> </w:t>
      </w:r>
      <w:r w:rsidRPr="00ED0E20">
        <w:rPr>
          <w:rFonts w:hint="eastAsia"/>
        </w:rPr>
        <w:t>Васильевна</w:t>
      </w:r>
      <w:r>
        <w:t xml:space="preserve"> </w:t>
      </w:r>
      <w:r w:rsidRPr="00ED0E20">
        <w:rPr>
          <w:rFonts w:hint="eastAsia"/>
        </w:rPr>
        <w:t>Регулирование</w:t>
      </w:r>
      <w:r w:rsidRPr="00ED0E20">
        <w:t xml:space="preserve"> </w:t>
      </w:r>
      <w:r w:rsidRPr="00ED0E20">
        <w:rPr>
          <w:rFonts w:hint="eastAsia"/>
        </w:rPr>
        <w:t>внешнеэкономической</w:t>
      </w:r>
      <w:r w:rsidRPr="00ED0E20">
        <w:t xml:space="preserve"> </w:t>
      </w:r>
      <w:r w:rsidRPr="00ED0E20">
        <w:rPr>
          <w:rFonts w:hint="eastAsia"/>
        </w:rPr>
        <w:t>деятельности</w:t>
      </w:r>
      <w:r w:rsidRPr="00ED0E20">
        <w:t xml:space="preserve"> </w:t>
      </w:r>
      <w:r w:rsidRPr="00ED0E20">
        <w:rPr>
          <w:rFonts w:hint="eastAsia"/>
        </w:rPr>
        <w:t>на</w:t>
      </w:r>
      <w:r w:rsidRPr="00ED0E20">
        <w:t xml:space="preserve"> </w:t>
      </w:r>
      <w:r w:rsidRPr="00ED0E20">
        <w:rPr>
          <w:rFonts w:hint="eastAsia"/>
        </w:rPr>
        <w:t>региональном</w:t>
      </w:r>
      <w:r w:rsidRPr="00ED0E20">
        <w:t xml:space="preserve"> </w:t>
      </w:r>
      <w:r w:rsidRPr="00ED0E20">
        <w:rPr>
          <w:rFonts w:hint="eastAsia"/>
        </w:rPr>
        <w:t>уровне</w:t>
      </w:r>
      <w:r w:rsidRPr="00ED0E20">
        <w:t xml:space="preserve"> </w:t>
      </w:r>
      <w:r w:rsidRPr="00ED0E20">
        <w:rPr>
          <w:rFonts w:hint="eastAsia"/>
        </w:rPr>
        <w:t>в</w:t>
      </w:r>
      <w:r w:rsidRPr="00ED0E20">
        <w:t xml:space="preserve"> </w:t>
      </w:r>
      <w:r w:rsidRPr="00ED0E20">
        <w:rPr>
          <w:rFonts w:hint="eastAsia"/>
        </w:rPr>
        <w:t>глобальных</w:t>
      </w:r>
      <w:r w:rsidRPr="00ED0E20">
        <w:t xml:space="preserve"> </w:t>
      </w:r>
      <w:r w:rsidRPr="00ED0E20">
        <w:rPr>
          <w:rFonts w:hint="eastAsia"/>
        </w:rPr>
        <w:t>условиях</w:t>
      </w:r>
      <w:r w:rsidRPr="00ED0E20">
        <w:t xml:space="preserve"> </w:t>
      </w:r>
      <w:r w:rsidRPr="00ED0E20">
        <w:rPr>
          <w:rFonts w:hint="eastAsia"/>
        </w:rPr>
        <w:t>ВТО</w:t>
      </w:r>
    </w:p>
    <w:p w14:paraId="111B7CE5" w14:textId="77777777" w:rsidR="00ED0E20" w:rsidRDefault="00ED0E20" w:rsidP="00ED0E20">
      <w:r>
        <w:rPr>
          <w:rFonts w:hint="eastAsia"/>
        </w:rPr>
        <w:t>ОГЛАВЛЕНИЕ</w:t>
      </w:r>
      <w:r>
        <w:t xml:space="preserve"> </w:t>
      </w:r>
      <w:r>
        <w:rPr>
          <w:rFonts w:hint="eastAsia"/>
        </w:rPr>
        <w:t>ДИССЕРТАЦИИ</w:t>
      </w:r>
    </w:p>
    <w:p w14:paraId="66931948" w14:textId="77777777" w:rsidR="00ED0E20" w:rsidRDefault="00ED0E20" w:rsidP="00ED0E20">
      <w:r>
        <w:rPr>
          <w:rFonts w:hint="eastAsia"/>
        </w:rPr>
        <w:t>доктор</w:t>
      </w:r>
      <w:r>
        <w:t xml:space="preserve"> </w:t>
      </w:r>
      <w:r>
        <w:rPr>
          <w:rFonts w:hint="eastAsia"/>
        </w:rPr>
        <w:t>наук</w:t>
      </w:r>
      <w:r>
        <w:t xml:space="preserve"> </w:t>
      </w:r>
      <w:r>
        <w:rPr>
          <w:rFonts w:hint="eastAsia"/>
        </w:rPr>
        <w:t>Жиряева</w:t>
      </w:r>
      <w:r>
        <w:t xml:space="preserve"> </w:t>
      </w:r>
      <w:r>
        <w:rPr>
          <w:rFonts w:hint="eastAsia"/>
        </w:rPr>
        <w:t>Елена</w:t>
      </w:r>
      <w:r>
        <w:t xml:space="preserve"> </w:t>
      </w:r>
      <w:r>
        <w:rPr>
          <w:rFonts w:hint="eastAsia"/>
        </w:rPr>
        <w:t>Васильевна</w:t>
      </w:r>
    </w:p>
    <w:p w14:paraId="343DD2EC" w14:textId="77777777" w:rsidR="00ED0E20" w:rsidRDefault="00ED0E20" w:rsidP="00ED0E20">
      <w:r>
        <w:rPr>
          <w:rFonts w:hint="eastAsia"/>
        </w:rPr>
        <w:t>Введение</w:t>
      </w:r>
    </w:p>
    <w:p w14:paraId="42D17390" w14:textId="77777777" w:rsidR="00ED0E20" w:rsidRDefault="00ED0E20" w:rsidP="00ED0E20"/>
    <w:p w14:paraId="784B2E41" w14:textId="77777777" w:rsidR="00ED0E20" w:rsidRDefault="00ED0E20" w:rsidP="00ED0E20">
      <w:r>
        <w:rPr>
          <w:rFonts w:hint="eastAsia"/>
        </w:rPr>
        <w:t>Актуальность</w:t>
      </w:r>
      <w:r>
        <w:t xml:space="preserve"> </w:t>
      </w:r>
      <w:r>
        <w:rPr>
          <w:rFonts w:hint="eastAsia"/>
        </w:rPr>
        <w:t>темы</w:t>
      </w:r>
      <w:r>
        <w:t xml:space="preserve"> </w:t>
      </w:r>
      <w:r>
        <w:rPr>
          <w:rFonts w:hint="eastAsia"/>
        </w:rPr>
        <w:t>исследования</w:t>
      </w:r>
    </w:p>
    <w:p w14:paraId="773A76BC" w14:textId="77777777" w:rsidR="00ED0E20" w:rsidRDefault="00ED0E20" w:rsidP="00ED0E20"/>
    <w:p w14:paraId="18EA05B5" w14:textId="77777777" w:rsidR="00ED0E20" w:rsidRDefault="00ED0E20" w:rsidP="00ED0E20">
      <w:r>
        <w:rPr>
          <w:rFonts w:hint="eastAsia"/>
        </w:rPr>
        <w:t>Степень</w:t>
      </w:r>
      <w:r>
        <w:t xml:space="preserve"> </w:t>
      </w:r>
      <w:r>
        <w:rPr>
          <w:rFonts w:hint="eastAsia"/>
        </w:rPr>
        <w:t>разработанности</w:t>
      </w:r>
      <w:r>
        <w:t xml:space="preserve"> </w:t>
      </w:r>
      <w:r>
        <w:rPr>
          <w:rFonts w:hint="eastAsia"/>
        </w:rPr>
        <w:t>темы</w:t>
      </w:r>
      <w:r>
        <w:t xml:space="preserve"> </w:t>
      </w:r>
      <w:r>
        <w:rPr>
          <w:rFonts w:hint="eastAsia"/>
        </w:rPr>
        <w:t>исследования</w:t>
      </w:r>
    </w:p>
    <w:p w14:paraId="64E9AA86" w14:textId="77777777" w:rsidR="00ED0E20" w:rsidRDefault="00ED0E20" w:rsidP="00ED0E20"/>
    <w:p w14:paraId="733FB23D" w14:textId="77777777" w:rsidR="00ED0E20" w:rsidRDefault="00ED0E20" w:rsidP="00ED0E20">
      <w:r>
        <w:rPr>
          <w:rFonts w:hint="eastAsia"/>
        </w:rPr>
        <w:t>Цель</w:t>
      </w:r>
      <w:r>
        <w:t xml:space="preserve"> </w:t>
      </w:r>
      <w:r>
        <w:rPr>
          <w:rFonts w:hint="eastAsia"/>
        </w:rPr>
        <w:t>и</w:t>
      </w:r>
      <w:r>
        <w:t xml:space="preserve"> </w:t>
      </w:r>
      <w:r>
        <w:rPr>
          <w:rFonts w:hint="eastAsia"/>
        </w:rPr>
        <w:t>задачи</w:t>
      </w:r>
    </w:p>
    <w:p w14:paraId="6DA5CD03" w14:textId="77777777" w:rsidR="00ED0E20" w:rsidRDefault="00ED0E20" w:rsidP="00ED0E20"/>
    <w:p w14:paraId="0CB6D9DD" w14:textId="77777777" w:rsidR="00ED0E20" w:rsidRDefault="00ED0E20" w:rsidP="00ED0E20">
      <w:r>
        <w:rPr>
          <w:rFonts w:hint="eastAsia"/>
        </w:rPr>
        <w:t>Научная</w:t>
      </w:r>
      <w:r>
        <w:t xml:space="preserve"> </w:t>
      </w:r>
      <w:r>
        <w:rPr>
          <w:rFonts w:hint="eastAsia"/>
        </w:rPr>
        <w:t>новизна</w:t>
      </w:r>
    </w:p>
    <w:p w14:paraId="5DD0AACE" w14:textId="77777777" w:rsidR="00ED0E20" w:rsidRDefault="00ED0E20" w:rsidP="00ED0E20"/>
    <w:p w14:paraId="29359188" w14:textId="77777777" w:rsidR="00ED0E20" w:rsidRDefault="00ED0E20" w:rsidP="00ED0E20">
      <w:r>
        <w:rPr>
          <w:rFonts w:hint="eastAsia"/>
        </w:rPr>
        <w:t>Теоретическая</w:t>
      </w:r>
      <w:r>
        <w:t xml:space="preserve"> </w:t>
      </w:r>
      <w:r>
        <w:rPr>
          <w:rFonts w:hint="eastAsia"/>
        </w:rPr>
        <w:t>и</w:t>
      </w:r>
      <w:r>
        <w:t xml:space="preserve"> </w:t>
      </w:r>
      <w:r>
        <w:rPr>
          <w:rFonts w:hint="eastAsia"/>
        </w:rPr>
        <w:t>практическая</w:t>
      </w:r>
      <w:r>
        <w:t xml:space="preserve"> </w:t>
      </w:r>
      <w:r>
        <w:rPr>
          <w:rFonts w:hint="eastAsia"/>
        </w:rPr>
        <w:t>значимость</w:t>
      </w:r>
      <w:r>
        <w:t xml:space="preserve"> </w:t>
      </w:r>
      <w:r>
        <w:rPr>
          <w:rFonts w:hint="eastAsia"/>
        </w:rPr>
        <w:t>работы</w:t>
      </w:r>
    </w:p>
    <w:p w14:paraId="071CC914" w14:textId="77777777" w:rsidR="00ED0E20" w:rsidRDefault="00ED0E20" w:rsidP="00ED0E20"/>
    <w:p w14:paraId="765AC05B" w14:textId="77777777" w:rsidR="00ED0E20" w:rsidRDefault="00ED0E20" w:rsidP="00ED0E20">
      <w:r>
        <w:rPr>
          <w:rFonts w:hint="eastAsia"/>
        </w:rPr>
        <w:t>Методология</w:t>
      </w:r>
      <w:r>
        <w:t xml:space="preserve"> </w:t>
      </w:r>
      <w:r>
        <w:rPr>
          <w:rFonts w:hint="eastAsia"/>
        </w:rPr>
        <w:t>и</w:t>
      </w:r>
      <w:r>
        <w:t xml:space="preserve"> </w:t>
      </w:r>
      <w:r>
        <w:rPr>
          <w:rFonts w:hint="eastAsia"/>
        </w:rPr>
        <w:t>методы</w:t>
      </w:r>
      <w:r>
        <w:t xml:space="preserve"> </w:t>
      </w:r>
      <w:r>
        <w:rPr>
          <w:rFonts w:hint="eastAsia"/>
        </w:rPr>
        <w:t>исследования</w:t>
      </w:r>
    </w:p>
    <w:p w14:paraId="129256D3" w14:textId="77777777" w:rsidR="00ED0E20" w:rsidRDefault="00ED0E20" w:rsidP="00ED0E20"/>
    <w:p w14:paraId="1319A88F" w14:textId="77777777" w:rsidR="00ED0E20" w:rsidRDefault="00ED0E20" w:rsidP="00ED0E20">
      <w:r>
        <w:rPr>
          <w:rFonts w:hint="eastAsia"/>
        </w:rPr>
        <w:t>Положения</w:t>
      </w:r>
      <w:r>
        <w:t xml:space="preserve">, </w:t>
      </w:r>
      <w:r>
        <w:rPr>
          <w:rFonts w:hint="eastAsia"/>
        </w:rPr>
        <w:t>выносимые</w:t>
      </w:r>
      <w:r>
        <w:t xml:space="preserve"> </w:t>
      </w:r>
      <w:r>
        <w:rPr>
          <w:rFonts w:hint="eastAsia"/>
        </w:rPr>
        <w:t>на</w:t>
      </w:r>
      <w:r>
        <w:t xml:space="preserve"> </w:t>
      </w:r>
      <w:r>
        <w:rPr>
          <w:rFonts w:hint="eastAsia"/>
        </w:rPr>
        <w:t>защиту</w:t>
      </w:r>
    </w:p>
    <w:p w14:paraId="5A642980" w14:textId="77777777" w:rsidR="00ED0E20" w:rsidRDefault="00ED0E20" w:rsidP="00ED0E20"/>
    <w:p w14:paraId="4F98EC24" w14:textId="77777777" w:rsidR="00ED0E20" w:rsidRDefault="00ED0E20" w:rsidP="00ED0E20">
      <w:r>
        <w:rPr>
          <w:rFonts w:hint="eastAsia"/>
        </w:rPr>
        <w:t>Степень</w:t>
      </w:r>
      <w:r>
        <w:t xml:space="preserve"> </w:t>
      </w:r>
      <w:r>
        <w:rPr>
          <w:rFonts w:hint="eastAsia"/>
        </w:rPr>
        <w:t>достоверности</w:t>
      </w:r>
      <w:r>
        <w:t xml:space="preserve"> </w:t>
      </w:r>
      <w:r>
        <w:rPr>
          <w:rFonts w:hint="eastAsia"/>
        </w:rPr>
        <w:t>и</w:t>
      </w:r>
      <w:r>
        <w:t xml:space="preserve"> </w:t>
      </w:r>
      <w:r>
        <w:rPr>
          <w:rFonts w:hint="eastAsia"/>
        </w:rPr>
        <w:t>апробация</w:t>
      </w:r>
      <w:r>
        <w:t xml:space="preserve"> </w:t>
      </w:r>
      <w:r>
        <w:rPr>
          <w:rFonts w:hint="eastAsia"/>
        </w:rPr>
        <w:t>результатов</w:t>
      </w:r>
    </w:p>
    <w:p w14:paraId="38A7F659" w14:textId="77777777" w:rsidR="00ED0E20" w:rsidRDefault="00ED0E20" w:rsidP="00ED0E20"/>
    <w:p w14:paraId="1EA282EF" w14:textId="77777777" w:rsidR="00ED0E20" w:rsidRDefault="00ED0E20" w:rsidP="00ED0E20">
      <w:r>
        <w:rPr>
          <w:rFonts w:hint="eastAsia"/>
        </w:rPr>
        <w:t>Глава</w:t>
      </w:r>
      <w:r>
        <w:t xml:space="preserve"> 1. </w:t>
      </w:r>
      <w:r>
        <w:rPr>
          <w:rFonts w:hint="eastAsia"/>
        </w:rPr>
        <w:t>Роль</w:t>
      </w:r>
      <w:r>
        <w:t xml:space="preserve"> </w:t>
      </w:r>
      <w:r>
        <w:rPr>
          <w:rFonts w:hint="eastAsia"/>
        </w:rPr>
        <w:t>внешнеэкономической</w:t>
      </w:r>
      <w:r>
        <w:t xml:space="preserve"> </w:t>
      </w:r>
      <w:r>
        <w:rPr>
          <w:rFonts w:hint="eastAsia"/>
        </w:rPr>
        <w:t>деятельности</w:t>
      </w:r>
      <w:r>
        <w:t xml:space="preserve"> </w:t>
      </w:r>
      <w:r>
        <w:rPr>
          <w:rFonts w:hint="eastAsia"/>
        </w:rPr>
        <w:t>в</w:t>
      </w:r>
      <w:r>
        <w:t xml:space="preserve"> </w:t>
      </w:r>
      <w:r>
        <w:rPr>
          <w:rFonts w:hint="eastAsia"/>
        </w:rPr>
        <w:t>торговле</w:t>
      </w:r>
      <w:r>
        <w:t xml:space="preserve"> </w:t>
      </w:r>
      <w:r>
        <w:rPr>
          <w:rFonts w:hint="eastAsia"/>
        </w:rPr>
        <w:t>и</w:t>
      </w:r>
      <w:r>
        <w:t xml:space="preserve"> </w:t>
      </w:r>
      <w:r>
        <w:rPr>
          <w:rFonts w:hint="eastAsia"/>
        </w:rPr>
        <w:t>социально</w:t>
      </w:r>
      <w:r>
        <w:t>-</w:t>
      </w:r>
      <w:r>
        <w:rPr>
          <w:rFonts w:hint="eastAsia"/>
        </w:rPr>
        <w:t>экономическом</w:t>
      </w:r>
      <w:r>
        <w:t xml:space="preserve"> </w:t>
      </w:r>
      <w:r>
        <w:rPr>
          <w:rFonts w:hint="eastAsia"/>
        </w:rPr>
        <w:t>положении</w:t>
      </w:r>
      <w:r>
        <w:t xml:space="preserve"> </w:t>
      </w:r>
      <w:r>
        <w:rPr>
          <w:rFonts w:hint="eastAsia"/>
        </w:rPr>
        <w:t>регионов</w:t>
      </w:r>
      <w:r>
        <w:t xml:space="preserve"> </w:t>
      </w:r>
      <w:r>
        <w:rPr>
          <w:rFonts w:hint="eastAsia"/>
        </w:rPr>
        <w:t>России</w:t>
      </w:r>
      <w:r>
        <w:t xml:space="preserve">, </w:t>
      </w:r>
      <w:r>
        <w:rPr>
          <w:rFonts w:hint="eastAsia"/>
        </w:rPr>
        <w:t>определение</w:t>
      </w:r>
      <w:r>
        <w:t xml:space="preserve"> </w:t>
      </w:r>
      <w:r>
        <w:rPr>
          <w:rFonts w:hint="eastAsia"/>
        </w:rPr>
        <w:t>их</w:t>
      </w:r>
      <w:r>
        <w:t xml:space="preserve"> </w:t>
      </w:r>
      <w:r>
        <w:rPr>
          <w:rFonts w:hint="eastAsia"/>
        </w:rPr>
        <w:t>полномочий</w:t>
      </w:r>
      <w:r>
        <w:t xml:space="preserve"> </w:t>
      </w:r>
      <w:r>
        <w:rPr>
          <w:rFonts w:hint="eastAsia"/>
        </w:rPr>
        <w:t>в</w:t>
      </w:r>
      <w:r>
        <w:t xml:space="preserve"> </w:t>
      </w:r>
      <w:r>
        <w:rPr>
          <w:rFonts w:hint="eastAsia"/>
        </w:rPr>
        <w:t>этой</w:t>
      </w:r>
      <w:r>
        <w:t xml:space="preserve"> </w:t>
      </w:r>
      <w:r>
        <w:rPr>
          <w:rFonts w:hint="eastAsia"/>
        </w:rPr>
        <w:t>сфере</w:t>
      </w:r>
    </w:p>
    <w:p w14:paraId="5B85D30E" w14:textId="77777777" w:rsidR="00ED0E20" w:rsidRDefault="00ED0E20" w:rsidP="00ED0E20"/>
    <w:p w14:paraId="37FE9DD2" w14:textId="77777777" w:rsidR="00ED0E20" w:rsidRDefault="00ED0E20" w:rsidP="00ED0E20">
      <w:r>
        <w:t xml:space="preserve">1.1. </w:t>
      </w:r>
      <w:r>
        <w:rPr>
          <w:rFonts w:hint="eastAsia"/>
        </w:rPr>
        <w:t>Роль</w:t>
      </w:r>
      <w:r>
        <w:t xml:space="preserve"> </w:t>
      </w:r>
      <w:r>
        <w:rPr>
          <w:rFonts w:hint="eastAsia"/>
        </w:rPr>
        <w:t>внешнеэкономической</w:t>
      </w:r>
      <w:r>
        <w:t xml:space="preserve"> </w:t>
      </w:r>
      <w:r>
        <w:rPr>
          <w:rFonts w:hint="eastAsia"/>
        </w:rPr>
        <w:t>деятельности</w:t>
      </w:r>
    </w:p>
    <w:p w14:paraId="3DF9640C" w14:textId="77777777" w:rsidR="00ED0E20" w:rsidRDefault="00ED0E20" w:rsidP="00ED0E20"/>
    <w:p w14:paraId="237FE346" w14:textId="77777777" w:rsidR="00ED0E20" w:rsidRDefault="00ED0E20" w:rsidP="00ED0E20">
      <w:r>
        <w:t xml:space="preserve">1.1.1. </w:t>
      </w:r>
      <w:r>
        <w:rPr>
          <w:rFonts w:hint="eastAsia"/>
        </w:rPr>
        <w:t>Положительные</w:t>
      </w:r>
      <w:r>
        <w:t xml:space="preserve"> </w:t>
      </w:r>
      <w:r>
        <w:rPr>
          <w:rFonts w:hint="eastAsia"/>
        </w:rPr>
        <w:t>эффекты</w:t>
      </w:r>
      <w:r>
        <w:t xml:space="preserve"> </w:t>
      </w:r>
      <w:r>
        <w:rPr>
          <w:rFonts w:hint="eastAsia"/>
        </w:rPr>
        <w:t>внешнеэкономической</w:t>
      </w:r>
      <w:r>
        <w:t xml:space="preserve"> </w:t>
      </w:r>
      <w:r>
        <w:rPr>
          <w:rFonts w:hint="eastAsia"/>
        </w:rPr>
        <w:t>деятельности</w:t>
      </w:r>
    </w:p>
    <w:p w14:paraId="7C3EAFC5" w14:textId="77777777" w:rsidR="00ED0E20" w:rsidRDefault="00ED0E20" w:rsidP="00ED0E20"/>
    <w:p w14:paraId="0BEA1361" w14:textId="77777777" w:rsidR="00ED0E20" w:rsidRDefault="00ED0E20" w:rsidP="00ED0E20">
      <w:r>
        <w:lastRenderedPageBreak/>
        <w:t xml:space="preserve">1.1.2. </w:t>
      </w:r>
      <w:r>
        <w:rPr>
          <w:rFonts w:hint="eastAsia"/>
        </w:rPr>
        <w:t>Отрицательные</w:t>
      </w:r>
      <w:r>
        <w:t xml:space="preserve"> </w:t>
      </w:r>
      <w:r>
        <w:rPr>
          <w:rFonts w:hint="eastAsia"/>
        </w:rPr>
        <w:t>эффекты</w:t>
      </w:r>
      <w:r>
        <w:t xml:space="preserve"> </w:t>
      </w:r>
      <w:r>
        <w:rPr>
          <w:rFonts w:hint="eastAsia"/>
        </w:rPr>
        <w:t>внешнеэкономической</w:t>
      </w:r>
      <w:r>
        <w:t xml:space="preserve"> </w:t>
      </w:r>
      <w:r>
        <w:rPr>
          <w:rFonts w:hint="eastAsia"/>
        </w:rPr>
        <w:t>деятельности</w:t>
      </w:r>
    </w:p>
    <w:p w14:paraId="2DF618A0" w14:textId="77777777" w:rsidR="00ED0E20" w:rsidRDefault="00ED0E20" w:rsidP="00ED0E20"/>
    <w:p w14:paraId="551B884B" w14:textId="77777777" w:rsidR="00ED0E20" w:rsidRDefault="00ED0E20" w:rsidP="00ED0E20">
      <w:r>
        <w:t xml:space="preserve">1.1.3. </w:t>
      </w:r>
      <w:r>
        <w:rPr>
          <w:rFonts w:hint="eastAsia"/>
        </w:rPr>
        <w:t>Роль</w:t>
      </w:r>
      <w:r>
        <w:t xml:space="preserve"> </w:t>
      </w:r>
      <w:r>
        <w:rPr>
          <w:rFonts w:hint="eastAsia"/>
        </w:rPr>
        <w:t>внешнеэкономической</w:t>
      </w:r>
      <w:r>
        <w:t xml:space="preserve"> </w:t>
      </w:r>
      <w:r>
        <w:rPr>
          <w:rFonts w:hint="eastAsia"/>
        </w:rPr>
        <w:t>деятельности</w:t>
      </w:r>
      <w:r>
        <w:t xml:space="preserve"> </w:t>
      </w:r>
      <w:r>
        <w:rPr>
          <w:rFonts w:hint="eastAsia"/>
        </w:rPr>
        <w:t>в</w:t>
      </w:r>
      <w:r>
        <w:t xml:space="preserve"> </w:t>
      </w:r>
      <w:r>
        <w:rPr>
          <w:rFonts w:hint="eastAsia"/>
        </w:rPr>
        <w:t>экономике</w:t>
      </w:r>
      <w:r>
        <w:t xml:space="preserve"> </w:t>
      </w:r>
      <w:r>
        <w:rPr>
          <w:rFonts w:hint="eastAsia"/>
        </w:rPr>
        <w:t>приграничных</w:t>
      </w:r>
      <w:r>
        <w:t xml:space="preserve"> </w:t>
      </w:r>
      <w:r>
        <w:rPr>
          <w:rFonts w:hint="eastAsia"/>
        </w:rPr>
        <w:t>регионов</w:t>
      </w:r>
    </w:p>
    <w:p w14:paraId="1C487ABE" w14:textId="77777777" w:rsidR="00ED0E20" w:rsidRDefault="00ED0E20" w:rsidP="00ED0E20"/>
    <w:p w14:paraId="2399882B" w14:textId="77777777" w:rsidR="00ED0E20" w:rsidRDefault="00ED0E20" w:rsidP="00ED0E20">
      <w:r>
        <w:t xml:space="preserve">1.1.4. </w:t>
      </w:r>
      <w:r>
        <w:rPr>
          <w:rFonts w:hint="eastAsia"/>
        </w:rPr>
        <w:t>Влияние</w:t>
      </w:r>
      <w:r>
        <w:t xml:space="preserve"> </w:t>
      </w:r>
      <w:r>
        <w:rPr>
          <w:rFonts w:hint="eastAsia"/>
        </w:rPr>
        <w:t>предприятий</w:t>
      </w:r>
      <w:r>
        <w:t>-</w:t>
      </w:r>
      <w:r>
        <w:rPr>
          <w:rFonts w:hint="eastAsia"/>
        </w:rPr>
        <w:t>экспортеров</w:t>
      </w:r>
      <w:r>
        <w:t xml:space="preserve"> </w:t>
      </w:r>
      <w:r>
        <w:rPr>
          <w:rFonts w:hint="eastAsia"/>
        </w:rPr>
        <w:t>на</w:t>
      </w:r>
      <w:r>
        <w:t xml:space="preserve"> </w:t>
      </w:r>
      <w:r>
        <w:rPr>
          <w:rFonts w:hint="eastAsia"/>
        </w:rPr>
        <w:t>доходы</w:t>
      </w:r>
      <w:r>
        <w:t xml:space="preserve"> </w:t>
      </w:r>
      <w:r>
        <w:rPr>
          <w:rFonts w:hint="eastAsia"/>
        </w:rPr>
        <w:t>региональных</w:t>
      </w:r>
      <w:r>
        <w:t xml:space="preserve"> </w:t>
      </w:r>
      <w:r>
        <w:rPr>
          <w:rFonts w:hint="eastAsia"/>
        </w:rPr>
        <w:t>бюджетов</w:t>
      </w:r>
    </w:p>
    <w:p w14:paraId="5409957D" w14:textId="77777777" w:rsidR="00ED0E20" w:rsidRDefault="00ED0E20" w:rsidP="00ED0E20"/>
    <w:p w14:paraId="0EB8BB46" w14:textId="77777777" w:rsidR="00ED0E20" w:rsidRDefault="00ED0E20" w:rsidP="00ED0E20">
      <w:r>
        <w:t xml:space="preserve">1.2. </w:t>
      </w:r>
      <w:r>
        <w:rPr>
          <w:rFonts w:hint="eastAsia"/>
        </w:rPr>
        <w:t>Анализ</w:t>
      </w:r>
      <w:r>
        <w:t xml:space="preserve"> </w:t>
      </w:r>
      <w:r>
        <w:rPr>
          <w:rFonts w:hint="eastAsia"/>
        </w:rPr>
        <w:t>факторов</w:t>
      </w:r>
      <w:r>
        <w:t xml:space="preserve">, </w:t>
      </w:r>
      <w:r>
        <w:rPr>
          <w:rFonts w:hint="eastAsia"/>
        </w:rPr>
        <w:t>влияющих</w:t>
      </w:r>
      <w:r>
        <w:t xml:space="preserve"> </w:t>
      </w:r>
      <w:r>
        <w:rPr>
          <w:rFonts w:hint="eastAsia"/>
        </w:rPr>
        <w:t>на</w:t>
      </w:r>
      <w:r>
        <w:t xml:space="preserve"> </w:t>
      </w:r>
      <w:r>
        <w:rPr>
          <w:rFonts w:hint="eastAsia"/>
        </w:rPr>
        <w:t>участие</w:t>
      </w:r>
      <w:r>
        <w:t xml:space="preserve"> </w:t>
      </w:r>
      <w:r>
        <w:rPr>
          <w:rFonts w:hint="eastAsia"/>
        </w:rPr>
        <w:t>региональных</w:t>
      </w:r>
      <w:r>
        <w:t xml:space="preserve"> </w:t>
      </w:r>
      <w:r>
        <w:rPr>
          <w:rFonts w:hint="eastAsia"/>
        </w:rPr>
        <w:t>правительств</w:t>
      </w:r>
      <w:r>
        <w:t xml:space="preserve"> </w:t>
      </w:r>
      <w:r>
        <w:rPr>
          <w:rFonts w:hint="eastAsia"/>
        </w:rPr>
        <w:t>во</w:t>
      </w:r>
      <w:r>
        <w:t xml:space="preserve"> </w:t>
      </w:r>
      <w:r>
        <w:rPr>
          <w:rFonts w:hint="eastAsia"/>
        </w:rPr>
        <w:t>внешнеэкономических</w:t>
      </w:r>
      <w:r>
        <w:t xml:space="preserve"> </w:t>
      </w:r>
      <w:r>
        <w:rPr>
          <w:rFonts w:hint="eastAsia"/>
        </w:rPr>
        <w:t>связях</w:t>
      </w:r>
    </w:p>
    <w:p w14:paraId="5FF51E41" w14:textId="77777777" w:rsidR="00ED0E20" w:rsidRDefault="00ED0E20" w:rsidP="00ED0E20"/>
    <w:p w14:paraId="59969BCC" w14:textId="77777777" w:rsidR="00ED0E20" w:rsidRDefault="00ED0E20" w:rsidP="00ED0E20">
      <w:r>
        <w:t xml:space="preserve">1.2.1. </w:t>
      </w:r>
      <w:r>
        <w:rPr>
          <w:rFonts w:hint="eastAsia"/>
        </w:rPr>
        <w:t>Исторические</w:t>
      </w:r>
      <w:r>
        <w:t xml:space="preserve"> </w:t>
      </w:r>
      <w:r>
        <w:rPr>
          <w:rFonts w:hint="eastAsia"/>
        </w:rPr>
        <w:t>и</w:t>
      </w:r>
      <w:r>
        <w:t xml:space="preserve"> </w:t>
      </w:r>
      <w:r>
        <w:rPr>
          <w:rFonts w:hint="eastAsia"/>
        </w:rPr>
        <w:t>политические</w:t>
      </w:r>
      <w:r>
        <w:t xml:space="preserve"> </w:t>
      </w:r>
      <w:r>
        <w:rPr>
          <w:rFonts w:hint="eastAsia"/>
        </w:rPr>
        <w:t>предпосылки</w:t>
      </w:r>
      <w:r>
        <w:t xml:space="preserve"> </w:t>
      </w:r>
      <w:r>
        <w:rPr>
          <w:rFonts w:hint="eastAsia"/>
        </w:rPr>
        <w:t>развития</w:t>
      </w:r>
      <w:r>
        <w:t xml:space="preserve"> </w:t>
      </w:r>
      <w:r>
        <w:rPr>
          <w:rFonts w:hint="eastAsia"/>
        </w:rPr>
        <w:t>внешних</w:t>
      </w:r>
      <w:r>
        <w:t xml:space="preserve"> </w:t>
      </w:r>
      <w:r>
        <w:rPr>
          <w:rFonts w:hint="eastAsia"/>
        </w:rPr>
        <w:t>связей</w:t>
      </w:r>
    </w:p>
    <w:p w14:paraId="01E3C871" w14:textId="77777777" w:rsidR="00ED0E20" w:rsidRDefault="00ED0E20" w:rsidP="00ED0E20"/>
    <w:p w14:paraId="1A8D36AC" w14:textId="77777777" w:rsidR="00ED0E20" w:rsidRDefault="00ED0E20" w:rsidP="00ED0E20">
      <w:r>
        <w:t xml:space="preserve">1.2.2. </w:t>
      </w:r>
      <w:r>
        <w:rPr>
          <w:rFonts w:hint="eastAsia"/>
        </w:rPr>
        <w:t>Влияющие</w:t>
      </w:r>
      <w:r>
        <w:t xml:space="preserve"> </w:t>
      </w:r>
      <w:r>
        <w:rPr>
          <w:rFonts w:hint="eastAsia"/>
        </w:rPr>
        <w:t>факторы</w:t>
      </w:r>
      <w:r>
        <w:t xml:space="preserve">: </w:t>
      </w:r>
      <w:r>
        <w:rPr>
          <w:rFonts w:hint="eastAsia"/>
        </w:rPr>
        <w:t>глобализация</w:t>
      </w:r>
    </w:p>
    <w:p w14:paraId="367730FD" w14:textId="77777777" w:rsidR="00ED0E20" w:rsidRDefault="00ED0E20" w:rsidP="00ED0E20"/>
    <w:p w14:paraId="159F35DA" w14:textId="77777777" w:rsidR="00ED0E20" w:rsidRDefault="00ED0E20" w:rsidP="00ED0E20">
      <w:r>
        <w:t xml:space="preserve">1.2.3. </w:t>
      </w:r>
      <w:r>
        <w:rPr>
          <w:rFonts w:hint="eastAsia"/>
        </w:rPr>
        <w:t>Прочие</w:t>
      </w:r>
      <w:r>
        <w:t xml:space="preserve"> </w:t>
      </w:r>
      <w:r>
        <w:rPr>
          <w:rFonts w:hint="eastAsia"/>
        </w:rPr>
        <w:t>влияющие</w:t>
      </w:r>
      <w:r>
        <w:t xml:space="preserve"> </w:t>
      </w:r>
      <w:r>
        <w:rPr>
          <w:rFonts w:hint="eastAsia"/>
        </w:rPr>
        <w:t>факторы</w:t>
      </w:r>
    </w:p>
    <w:p w14:paraId="17E19ACE" w14:textId="77777777" w:rsidR="00ED0E20" w:rsidRDefault="00ED0E20" w:rsidP="00ED0E20"/>
    <w:p w14:paraId="44FC8390" w14:textId="77777777" w:rsidR="00ED0E20" w:rsidRDefault="00ED0E20" w:rsidP="00ED0E20">
      <w:r>
        <w:t xml:space="preserve">1.2.4. </w:t>
      </w:r>
      <w:r>
        <w:rPr>
          <w:rFonts w:hint="eastAsia"/>
        </w:rPr>
        <w:t>Стратегии</w:t>
      </w:r>
      <w:r>
        <w:t xml:space="preserve"> </w:t>
      </w:r>
      <w:r>
        <w:rPr>
          <w:rFonts w:hint="eastAsia"/>
        </w:rPr>
        <w:t>и</w:t>
      </w:r>
      <w:r>
        <w:t xml:space="preserve"> </w:t>
      </w:r>
      <w:r>
        <w:rPr>
          <w:rFonts w:hint="eastAsia"/>
        </w:rPr>
        <w:t>стимулы</w:t>
      </w:r>
      <w:r>
        <w:t xml:space="preserve"> </w:t>
      </w:r>
      <w:r>
        <w:rPr>
          <w:rFonts w:hint="eastAsia"/>
        </w:rPr>
        <w:t>региональных</w:t>
      </w:r>
      <w:r>
        <w:t xml:space="preserve"> </w:t>
      </w:r>
      <w:r>
        <w:rPr>
          <w:rFonts w:hint="eastAsia"/>
        </w:rPr>
        <w:t>правительств</w:t>
      </w:r>
    </w:p>
    <w:p w14:paraId="26500408" w14:textId="77777777" w:rsidR="00ED0E20" w:rsidRDefault="00ED0E20" w:rsidP="00ED0E20"/>
    <w:p w14:paraId="66B75CC7" w14:textId="77777777" w:rsidR="00ED0E20" w:rsidRDefault="00ED0E20" w:rsidP="00ED0E20">
      <w:r>
        <w:t xml:space="preserve">1.2.5. </w:t>
      </w:r>
      <w:r>
        <w:rPr>
          <w:rFonts w:hint="eastAsia"/>
        </w:rPr>
        <w:t>Особые</w:t>
      </w:r>
      <w:r>
        <w:t xml:space="preserve"> </w:t>
      </w:r>
      <w:r>
        <w:rPr>
          <w:rFonts w:hint="eastAsia"/>
        </w:rPr>
        <w:t>типы</w:t>
      </w:r>
      <w:r>
        <w:t xml:space="preserve"> </w:t>
      </w:r>
      <w:r>
        <w:rPr>
          <w:rFonts w:hint="eastAsia"/>
        </w:rPr>
        <w:t>регионов</w:t>
      </w:r>
      <w:r>
        <w:t xml:space="preserve">, </w:t>
      </w:r>
      <w:r>
        <w:rPr>
          <w:rFonts w:hint="eastAsia"/>
        </w:rPr>
        <w:t>задействованные</w:t>
      </w:r>
      <w:r>
        <w:t xml:space="preserve"> </w:t>
      </w:r>
      <w:r>
        <w:rPr>
          <w:rFonts w:hint="eastAsia"/>
        </w:rPr>
        <w:t>во</w:t>
      </w:r>
      <w:r>
        <w:t xml:space="preserve"> </w:t>
      </w:r>
      <w:r>
        <w:rPr>
          <w:rFonts w:hint="eastAsia"/>
        </w:rPr>
        <w:t>внешних</w:t>
      </w:r>
      <w:r>
        <w:t xml:space="preserve"> </w:t>
      </w:r>
      <w:r>
        <w:rPr>
          <w:rFonts w:hint="eastAsia"/>
        </w:rPr>
        <w:t>связях</w:t>
      </w:r>
    </w:p>
    <w:p w14:paraId="236F2F23" w14:textId="77777777" w:rsidR="00ED0E20" w:rsidRDefault="00ED0E20" w:rsidP="00ED0E20"/>
    <w:p w14:paraId="7B701A51" w14:textId="77777777" w:rsidR="00ED0E20" w:rsidRDefault="00ED0E20" w:rsidP="00ED0E20">
      <w:r>
        <w:t xml:space="preserve">1.3. </w:t>
      </w:r>
      <w:r>
        <w:rPr>
          <w:rFonts w:hint="eastAsia"/>
        </w:rPr>
        <w:t>Полномочия</w:t>
      </w:r>
      <w:r>
        <w:t xml:space="preserve"> </w:t>
      </w:r>
      <w:r>
        <w:rPr>
          <w:rFonts w:hint="eastAsia"/>
        </w:rPr>
        <w:t>регионов</w:t>
      </w:r>
      <w:r>
        <w:t xml:space="preserve"> </w:t>
      </w:r>
      <w:r>
        <w:rPr>
          <w:rFonts w:hint="eastAsia"/>
        </w:rPr>
        <w:t>в</w:t>
      </w:r>
      <w:r>
        <w:t xml:space="preserve"> </w:t>
      </w:r>
      <w:r>
        <w:rPr>
          <w:rFonts w:hint="eastAsia"/>
        </w:rPr>
        <w:t>регулировании</w:t>
      </w:r>
      <w:r>
        <w:t xml:space="preserve"> </w:t>
      </w:r>
      <w:r>
        <w:rPr>
          <w:rFonts w:hint="eastAsia"/>
        </w:rPr>
        <w:t>внешнеэкономической</w:t>
      </w:r>
      <w:r>
        <w:t xml:space="preserve"> </w:t>
      </w:r>
      <w:r>
        <w:rPr>
          <w:rFonts w:hint="eastAsia"/>
        </w:rPr>
        <w:t>деятельности</w:t>
      </w:r>
    </w:p>
    <w:p w14:paraId="16AE9601" w14:textId="77777777" w:rsidR="00ED0E20" w:rsidRDefault="00ED0E20" w:rsidP="00ED0E20"/>
    <w:p w14:paraId="42BD7283" w14:textId="77777777" w:rsidR="00ED0E20" w:rsidRDefault="00ED0E20" w:rsidP="00ED0E20">
      <w:r>
        <w:t xml:space="preserve">1.3.1. </w:t>
      </w:r>
      <w:r>
        <w:rPr>
          <w:rFonts w:hint="eastAsia"/>
        </w:rPr>
        <w:t>Насколько</w:t>
      </w:r>
      <w:r>
        <w:t xml:space="preserve"> </w:t>
      </w:r>
      <w:r>
        <w:rPr>
          <w:rFonts w:hint="eastAsia"/>
        </w:rPr>
        <w:t>суверенны</w:t>
      </w:r>
      <w:r>
        <w:t xml:space="preserve"> </w:t>
      </w:r>
      <w:r>
        <w:rPr>
          <w:rFonts w:hint="eastAsia"/>
        </w:rPr>
        <w:t>регионы</w:t>
      </w:r>
      <w:r>
        <w:t>?</w:t>
      </w:r>
    </w:p>
    <w:p w14:paraId="78DEF6BC" w14:textId="77777777" w:rsidR="00ED0E20" w:rsidRDefault="00ED0E20" w:rsidP="00ED0E20"/>
    <w:p w14:paraId="1CAC80C3" w14:textId="77777777" w:rsidR="00ED0E20" w:rsidRDefault="00ED0E20" w:rsidP="00ED0E20">
      <w:r>
        <w:t xml:space="preserve">1.3.2. </w:t>
      </w:r>
      <w:r>
        <w:rPr>
          <w:rFonts w:hint="eastAsia"/>
        </w:rPr>
        <w:t>Влияние</w:t>
      </w:r>
      <w:r>
        <w:t xml:space="preserve"> </w:t>
      </w:r>
      <w:r>
        <w:rPr>
          <w:rFonts w:hint="eastAsia"/>
        </w:rPr>
        <w:t>международной</w:t>
      </w:r>
      <w:r>
        <w:t xml:space="preserve"> </w:t>
      </w:r>
      <w:r>
        <w:rPr>
          <w:rFonts w:hint="eastAsia"/>
        </w:rPr>
        <w:t>позиции</w:t>
      </w:r>
      <w:r>
        <w:t xml:space="preserve"> </w:t>
      </w:r>
      <w:r>
        <w:rPr>
          <w:rFonts w:hint="eastAsia"/>
        </w:rPr>
        <w:t>национального</w:t>
      </w:r>
      <w:r>
        <w:t xml:space="preserve"> </w:t>
      </w:r>
      <w:r>
        <w:rPr>
          <w:rFonts w:hint="eastAsia"/>
        </w:rPr>
        <w:t>государства</w:t>
      </w:r>
      <w:r>
        <w:t xml:space="preserve"> </w:t>
      </w:r>
      <w:r>
        <w:rPr>
          <w:rFonts w:hint="eastAsia"/>
        </w:rPr>
        <w:t>на</w:t>
      </w:r>
      <w:r>
        <w:t xml:space="preserve"> </w:t>
      </w:r>
      <w:r>
        <w:rPr>
          <w:rFonts w:hint="eastAsia"/>
        </w:rPr>
        <w:t>социально</w:t>
      </w:r>
      <w:r>
        <w:t>-</w:t>
      </w:r>
      <w:r>
        <w:rPr>
          <w:rFonts w:hint="eastAsia"/>
        </w:rPr>
        <w:t>экономическое</w:t>
      </w:r>
      <w:r>
        <w:t xml:space="preserve"> </w:t>
      </w:r>
      <w:r>
        <w:rPr>
          <w:rFonts w:hint="eastAsia"/>
        </w:rPr>
        <w:t>положение</w:t>
      </w:r>
      <w:r>
        <w:t xml:space="preserve"> </w:t>
      </w:r>
      <w:r>
        <w:rPr>
          <w:rFonts w:hint="eastAsia"/>
        </w:rPr>
        <w:t>регионов</w:t>
      </w:r>
    </w:p>
    <w:p w14:paraId="20D47310" w14:textId="77777777" w:rsidR="00ED0E20" w:rsidRDefault="00ED0E20" w:rsidP="00ED0E20"/>
    <w:p w14:paraId="114EE576" w14:textId="77777777" w:rsidR="00ED0E20" w:rsidRDefault="00ED0E20" w:rsidP="00ED0E20">
      <w:r>
        <w:lastRenderedPageBreak/>
        <w:t xml:space="preserve">1.3.3. </w:t>
      </w:r>
      <w:r>
        <w:rPr>
          <w:rFonts w:hint="eastAsia"/>
        </w:rPr>
        <w:t>Характеристика</w:t>
      </w:r>
      <w:r>
        <w:t xml:space="preserve"> </w:t>
      </w:r>
      <w:r>
        <w:rPr>
          <w:rFonts w:hint="eastAsia"/>
        </w:rPr>
        <w:t>проблемы</w:t>
      </w:r>
      <w:r>
        <w:t xml:space="preserve"> </w:t>
      </w:r>
      <w:r>
        <w:rPr>
          <w:rFonts w:hint="eastAsia"/>
        </w:rPr>
        <w:t>конкуренции</w:t>
      </w:r>
      <w:r>
        <w:t xml:space="preserve"> </w:t>
      </w:r>
      <w:r>
        <w:rPr>
          <w:rFonts w:hint="eastAsia"/>
        </w:rPr>
        <w:t>национального</w:t>
      </w:r>
      <w:r>
        <w:t xml:space="preserve"> </w:t>
      </w:r>
      <w:r>
        <w:rPr>
          <w:rFonts w:hint="eastAsia"/>
        </w:rPr>
        <w:t>государства</w:t>
      </w:r>
      <w:r>
        <w:t xml:space="preserve"> </w:t>
      </w:r>
      <w:r>
        <w:rPr>
          <w:rFonts w:hint="eastAsia"/>
        </w:rPr>
        <w:t>и</w:t>
      </w:r>
      <w:r>
        <w:t xml:space="preserve"> </w:t>
      </w:r>
      <w:r>
        <w:rPr>
          <w:rFonts w:hint="eastAsia"/>
        </w:rPr>
        <w:t>его</w:t>
      </w:r>
      <w:r>
        <w:t xml:space="preserve"> </w:t>
      </w:r>
      <w:r>
        <w:rPr>
          <w:rFonts w:hint="eastAsia"/>
        </w:rPr>
        <w:t>регионов</w:t>
      </w:r>
      <w:r>
        <w:t xml:space="preserve"> </w:t>
      </w:r>
      <w:r>
        <w:rPr>
          <w:rFonts w:hint="eastAsia"/>
        </w:rPr>
        <w:t>во</w:t>
      </w:r>
      <w:r>
        <w:t xml:space="preserve"> </w:t>
      </w:r>
      <w:r>
        <w:rPr>
          <w:rFonts w:hint="eastAsia"/>
        </w:rPr>
        <w:t>внешних</w:t>
      </w:r>
      <w:r>
        <w:t xml:space="preserve"> </w:t>
      </w:r>
      <w:r>
        <w:rPr>
          <w:rFonts w:hint="eastAsia"/>
        </w:rPr>
        <w:t>экономических</w:t>
      </w:r>
      <w:r>
        <w:t xml:space="preserve"> </w:t>
      </w:r>
      <w:r>
        <w:rPr>
          <w:rFonts w:hint="eastAsia"/>
        </w:rPr>
        <w:t>связях</w:t>
      </w:r>
    </w:p>
    <w:p w14:paraId="1AC59FA2" w14:textId="77777777" w:rsidR="00ED0E20" w:rsidRDefault="00ED0E20" w:rsidP="00ED0E20"/>
    <w:p w14:paraId="2A89D36F" w14:textId="77777777" w:rsidR="00ED0E20" w:rsidRDefault="00ED0E20" w:rsidP="00ED0E20">
      <w:r>
        <w:t xml:space="preserve">1.3.4. </w:t>
      </w:r>
      <w:r>
        <w:rPr>
          <w:rFonts w:hint="eastAsia"/>
        </w:rPr>
        <w:t>Распределение</w:t>
      </w:r>
      <w:r>
        <w:t xml:space="preserve"> </w:t>
      </w:r>
      <w:r>
        <w:rPr>
          <w:rFonts w:hint="eastAsia"/>
        </w:rPr>
        <w:t>полномочий</w:t>
      </w:r>
      <w:r>
        <w:t xml:space="preserve"> </w:t>
      </w:r>
      <w:r>
        <w:rPr>
          <w:rFonts w:hint="eastAsia"/>
        </w:rPr>
        <w:t>по</w:t>
      </w:r>
      <w:r>
        <w:t xml:space="preserve"> </w:t>
      </w:r>
      <w:r>
        <w:rPr>
          <w:rFonts w:hint="eastAsia"/>
        </w:rPr>
        <w:t>конституциям</w:t>
      </w:r>
      <w:r>
        <w:t xml:space="preserve"> </w:t>
      </w:r>
      <w:r>
        <w:rPr>
          <w:rFonts w:hint="eastAsia"/>
        </w:rPr>
        <w:t>в</w:t>
      </w:r>
      <w:r>
        <w:t xml:space="preserve"> </w:t>
      </w:r>
      <w:r>
        <w:rPr>
          <w:rFonts w:hint="eastAsia"/>
        </w:rPr>
        <w:t>сферах</w:t>
      </w:r>
      <w:r>
        <w:t xml:space="preserve">, </w:t>
      </w:r>
      <w:r>
        <w:rPr>
          <w:rFonts w:hint="eastAsia"/>
        </w:rPr>
        <w:t>затрагивающих</w:t>
      </w:r>
      <w:r>
        <w:t xml:space="preserve"> </w:t>
      </w:r>
      <w:r>
        <w:rPr>
          <w:rFonts w:hint="eastAsia"/>
        </w:rPr>
        <w:t>международные</w:t>
      </w:r>
      <w:r>
        <w:t xml:space="preserve"> </w:t>
      </w:r>
      <w:r>
        <w:rPr>
          <w:rFonts w:hint="eastAsia"/>
        </w:rPr>
        <w:t>связи</w:t>
      </w:r>
    </w:p>
    <w:p w14:paraId="04810B0A" w14:textId="77777777" w:rsidR="00ED0E20" w:rsidRDefault="00ED0E20" w:rsidP="00ED0E20"/>
    <w:p w14:paraId="65913D92" w14:textId="77777777" w:rsidR="00ED0E20" w:rsidRDefault="00ED0E20" w:rsidP="00ED0E20">
      <w:r>
        <w:t xml:space="preserve">1.3.5. </w:t>
      </w:r>
      <w:r>
        <w:rPr>
          <w:rFonts w:hint="eastAsia"/>
        </w:rPr>
        <w:t>Оценка</w:t>
      </w:r>
      <w:r>
        <w:t xml:space="preserve"> </w:t>
      </w:r>
      <w:r>
        <w:rPr>
          <w:rFonts w:hint="eastAsia"/>
        </w:rPr>
        <w:t>полномочий</w:t>
      </w:r>
      <w:r>
        <w:t xml:space="preserve"> </w:t>
      </w:r>
      <w:r>
        <w:rPr>
          <w:rFonts w:hint="eastAsia"/>
        </w:rPr>
        <w:t>субъектов</w:t>
      </w:r>
      <w:r>
        <w:t xml:space="preserve"> </w:t>
      </w:r>
      <w:r>
        <w:rPr>
          <w:rFonts w:hint="eastAsia"/>
        </w:rPr>
        <w:t>Российской</w:t>
      </w:r>
      <w:r>
        <w:t xml:space="preserve"> </w:t>
      </w:r>
      <w:r>
        <w:rPr>
          <w:rFonts w:hint="eastAsia"/>
        </w:rPr>
        <w:t>Федерации</w:t>
      </w:r>
    </w:p>
    <w:p w14:paraId="0FF3FA0F" w14:textId="77777777" w:rsidR="00ED0E20" w:rsidRDefault="00ED0E20" w:rsidP="00ED0E20"/>
    <w:p w14:paraId="1DCCDA22" w14:textId="77777777" w:rsidR="00ED0E20" w:rsidRDefault="00ED0E20" w:rsidP="00ED0E20">
      <w:r>
        <w:t xml:space="preserve">1.4. </w:t>
      </w:r>
      <w:r>
        <w:rPr>
          <w:rFonts w:hint="eastAsia"/>
        </w:rPr>
        <w:t>Особенности</w:t>
      </w:r>
      <w:r>
        <w:t xml:space="preserve"> </w:t>
      </w:r>
      <w:r>
        <w:rPr>
          <w:rFonts w:hint="eastAsia"/>
        </w:rPr>
        <w:t>экспортирующих</w:t>
      </w:r>
      <w:r>
        <w:t xml:space="preserve"> </w:t>
      </w:r>
      <w:r>
        <w:rPr>
          <w:rFonts w:hint="eastAsia"/>
        </w:rPr>
        <w:t>регионов</w:t>
      </w:r>
    </w:p>
    <w:p w14:paraId="56D9052B" w14:textId="77777777" w:rsidR="00ED0E20" w:rsidRDefault="00ED0E20" w:rsidP="00ED0E20"/>
    <w:p w14:paraId="5EA83303" w14:textId="77777777" w:rsidR="00ED0E20" w:rsidRDefault="00ED0E20" w:rsidP="00ED0E20">
      <w:r>
        <w:t xml:space="preserve">1.4.1. </w:t>
      </w:r>
      <w:r>
        <w:rPr>
          <w:rFonts w:hint="eastAsia"/>
        </w:rPr>
        <w:t>Методы</w:t>
      </w:r>
      <w:r>
        <w:t xml:space="preserve"> </w:t>
      </w:r>
      <w:r>
        <w:rPr>
          <w:rFonts w:hint="eastAsia"/>
        </w:rPr>
        <w:t>исследования</w:t>
      </w:r>
      <w:r>
        <w:t xml:space="preserve"> </w:t>
      </w:r>
      <w:r>
        <w:rPr>
          <w:rFonts w:hint="eastAsia"/>
        </w:rPr>
        <w:t>торговых</w:t>
      </w:r>
      <w:r>
        <w:t xml:space="preserve"> </w:t>
      </w:r>
      <w:r>
        <w:rPr>
          <w:rFonts w:hint="eastAsia"/>
        </w:rPr>
        <w:t>потоков</w:t>
      </w:r>
    </w:p>
    <w:p w14:paraId="75B9E59C" w14:textId="77777777" w:rsidR="00ED0E20" w:rsidRDefault="00ED0E20" w:rsidP="00ED0E20"/>
    <w:p w14:paraId="77AA849C" w14:textId="77777777" w:rsidR="00ED0E20" w:rsidRDefault="00ED0E20" w:rsidP="00ED0E20">
      <w:r>
        <w:t xml:space="preserve">1.4.2. </w:t>
      </w:r>
      <w:r>
        <w:rPr>
          <w:rFonts w:hint="eastAsia"/>
        </w:rPr>
        <w:t>Источники</w:t>
      </w:r>
      <w:r>
        <w:t xml:space="preserve"> </w:t>
      </w:r>
      <w:r>
        <w:rPr>
          <w:rFonts w:hint="eastAsia"/>
        </w:rPr>
        <w:t>данных</w:t>
      </w:r>
    </w:p>
    <w:p w14:paraId="63AE4716" w14:textId="77777777" w:rsidR="00ED0E20" w:rsidRDefault="00ED0E20" w:rsidP="00ED0E20"/>
    <w:p w14:paraId="2FE9FEEB" w14:textId="77777777" w:rsidR="00ED0E20" w:rsidRDefault="00ED0E20" w:rsidP="00ED0E20">
      <w:r>
        <w:t xml:space="preserve">1.4.3. </w:t>
      </w:r>
      <w:r>
        <w:rPr>
          <w:rFonts w:hint="eastAsia"/>
        </w:rPr>
        <w:t>Критерии</w:t>
      </w:r>
      <w:r>
        <w:t xml:space="preserve"> </w:t>
      </w:r>
      <w:r>
        <w:rPr>
          <w:rFonts w:hint="eastAsia"/>
        </w:rPr>
        <w:t>выбора</w:t>
      </w:r>
      <w:r>
        <w:t xml:space="preserve"> </w:t>
      </w:r>
      <w:r>
        <w:rPr>
          <w:rFonts w:hint="eastAsia"/>
        </w:rPr>
        <w:t>типа</w:t>
      </w:r>
      <w:r>
        <w:t xml:space="preserve"> </w:t>
      </w:r>
      <w:r>
        <w:rPr>
          <w:rFonts w:hint="eastAsia"/>
        </w:rPr>
        <w:t>торговой</w:t>
      </w:r>
      <w:r>
        <w:t xml:space="preserve"> </w:t>
      </w:r>
      <w:r>
        <w:rPr>
          <w:rFonts w:hint="eastAsia"/>
        </w:rPr>
        <w:t>политики</w:t>
      </w:r>
    </w:p>
    <w:p w14:paraId="3EE554BD" w14:textId="77777777" w:rsidR="00ED0E20" w:rsidRDefault="00ED0E20" w:rsidP="00ED0E20"/>
    <w:p w14:paraId="7EF0A88E" w14:textId="77777777" w:rsidR="00ED0E20" w:rsidRDefault="00ED0E20" w:rsidP="00ED0E20">
      <w:r>
        <w:t xml:space="preserve">1.4.4. </w:t>
      </w:r>
      <w:r>
        <w:rPr>
          <w:rFonts w:hint="eastAsia"/>
        </w:rPr>
        <w:t>Рекомендации</w:t>
      </w:r>
      <w:r>
        <w:t xml:space="preserve"> </w:t>
      </w:r>
      <w:r>
        <w:rPr>
          <w:rFonts w:hint="eastAsia"/>
        </w:rPr>
        <w:t>по</w:t>
      </w:r>
      <w:r>
        <w:t xml:space="preserve"> </w:t>
      </w:r>
      <w:r>
        <w:rPr>
          <w:rFonts w:hint="eastAsia"/>
        </w:rPr>
        <w:t>выбору</w:t>
      </w:r>
      <w:r>
        <w:t xml:space="preserve"> </w:t>
      </w:r>
      <w:r>
        <w:rPr>
          <w:rFonts w:hint="eastAsia"/>
        </w:rPr>
        <w:t>торговой</w:t>
      </w:r>
      <w:r>
        <w:t xml:space="preserve"> </w:t>
      </w:r>
      <w:r>
        <w:rPr>
          <w:rFonts w:hint="eastAsia"/>
        </w:rPr>
        <w:t>политики</w:t>
      </w:r>
    </w:p>
    <w:p w14:paraId="717F3DE1" w14:textId="77777777" w:rsidR="00ED0E20" w:rsidRDefault="00ED0E20" w:rsidP="00ED0E20"/>
    <w:p w14:paraId="3975C8F7" w14:textId="77777777" w:rsidR="00ED0E20" w:rsidRDefault="00ED0E20" w:rsidP="00ED0E20">
      <w:r>
        <w:t xml:space="preserve">1.4.5. </w:t>
      </w:r>
      <w:r>
        <w:rPr>
          <w:rFonts w:hint="eastAsia"/>
        </w:rPr>
        <w:t>Исследование</w:t>
      </w:r>
      <w:r>
        <w:t xml:space="preserve"> </w:t>
      </w:r>
      <w:r>
        <w:rPr>
          <w:rFonts w:hint="eastAsia"/>
        </w:rPr>
        <w:t>экспортных</w:t>
      </w:r>
      <w:r>
        <w:t xml:space="preserve"> </w:t>
      </w:r>
      <w:r>
        <w:rPr>
          <w:rFonts w:hint="eastAsia"/>
        </w:rPr>
        <w:t>возможностей</w:t>
      </w:r>
      <w:r>
        <w:t xml:space="preserve"> </w:t>
      </w:r>
      <w:r>
        <w:rPr>
          <w:rFonts w:hint="eastAsia"/>
        </w:rPr>
        <w:t>субъектов</w:t>
      </w:r>
      <w:r>
        <w:t xml:space="preserve"> </w:t>
      </w:r>
      <w:r>
        <w:rPr>
          <w:rFonts w:hint="eastAsia"/>
        </w:rPr>
        <w:t>РФ</w:t>
      </w:r>
      <w:r>
        <w:t xml:space="preserve"> </w:t>
      </w:r>
      <w:r>
        <w:rPr>
          <w:rFonts w:hint="eastAsia"/>
        </w:rPr>
        <w:t>по</w:t>
      </w:r>
      <w:r>
        <w:t xml:space="preserve"> </w:t>
      </w:r>
      <w:r>
        <w:rPr>
          <w:rFonts w:hint="eastAsia"/>
        </w:rPr>
        <w:t>товару</w:t>
      </w:r>
      <w:r>
        <w:t xml:space="preserve"> </w:t>
      </w:r>
      <w:r>
        <w:rPr>
          <w:rFonts w:hint="eastAsia"/>
        </w:rPr>
        <w:t>с</w:t>
      </w:r>
      <w:r>
        <w:t xml:space="preserve"> </w:t>
      </w:r>
      <w:r>
        <w:rPr>
          <w:rFonts w:hint="eastAsia"/>
        </w:rPr>
        <w:t>низким</w:t>
      </w:r>
      <w:r>
        <w:t xml:space="preserve"> </w:t>
      </w:r>
      <w:r>
        <w:rPr>
          <w:rFonts w:hint="eastAsia"/>
        </w:rPr>
        <w:t>сравнительным</w:t>
      </w:r>
      <w:r>
        <w:t xml:space="preserve"> </w:t>
      </w:r>
      <w:r>
        <w:rPr>
          <w:rFonts w:hint="eastAsia"/>
        </w:rPr>
        <w:t>преимуществом</w:t>
      </w:r>
    </w:p>
    <w:p w14:paraId="76AB78AE" w14:textId="77777777" w:rsidR="00ED0E20" w:rsidRDefault="00ED0E20" w:rsidP="00ED0E20"/>
    <w:p w14:paraId="2B4199F5" w14:textId="77777777" w:rsidR="00ED0E20" w:rsidRDefault="00ED0E20" w:rsidP="00ED0E20">
      <w:r>
        <w:t xml:space="preserve">1.4.6. </w:t>
      </w:r>
      <w:r>
        <w:rPr>
          <w:rFonts w:hint="eastAsia"/>
        </w:rPr>
        <w:t>Оценка</w:t>
      </w:r>
      <w:r>
        <w:t xml:space="preserve"> </w:t>
      </w:r>
      <w:r>
        <w:rPr>
          <w:rFonts w:hint="eastAsia"/>
        </w:rPr>
        <w:t>разнообразия</w:t>
      </w:r>
      <w:r>
        <w:t xml:space="preserve"> </w:t>
      </w:r>
      <w:r>
        <w:rPr>
          <w:rFonts w:hint="eastAsia"/>
        </w:rPr>
        <w:t>регионов</w:t>
      </w:r>
      <w:r>
        <w:t xml:space="preserve"> </w:t>
      </w:r>
      <w:r>
        <w:rPr>
          <w:rFonts w:hint="eastAsia"/>
        </w:rPr>
        <w:t>при</w:t>
      </w:r>
      <w:r>
        <w:t xml:space="preserve"> </w:t>
      </w:r>
      <w:r>
        <w:rPr>
          <w:rFonts w:hint="eastAsia"/>
        </w:rPr>
        <w:t>экспорте</w:t>
      </w:r>
      <w:r>
        <w:t xml:space="preserve"> </w:t>
      </w:r>
      <w:r>
        <w:rPr>
          <w:rFonts w:hint="eastAsia"/>
        </w:rPr>
        <w:t>продукции</w:t>
      </w:r>
      <w:r>
        <w:t xml:space="preserve"> </w:t>
      </w:r>
      <w:r>
        <w:rPr>
          <w:rFonts w:hint="eastAsia"/>
        </w:rPr>
        <w:t>с</w:t>
      </w:r>
      <w:r>
        <w:t xml:space="preserve"> </w:t>
      </w:r>
      <w:r>
        <w:rPr>
          <w:rFonts w:hint="eastAsia"/>
        </w:rPr>
        <w:t>низким</w:t>
      </w:r>
      <w:r>
        <w:t xml:space="preserve"> </w:t>
      </w:r>
      <w:r>
        <w:rPr>
          <w:rFonts w:hint="eastAsia"/>
        </w:rPr>
        <w:t>сравнительным</w:t>
      </w:r>
      <w:r>
        <w:t xml:space="preserve"> </w:t>
      </w:r>
      <w:r>
        <w:rPr>
          <w:rFonts w:hint="eastAsia"/>
        </w:rPr>
        <w:t>преимуществом</w:t>
      </w:r>
    </w:p>
    <w:p w14:paraId="0EBC1177" w14:textId="77777777" w:rsidR="00ED0E20" w:rsidRDefault="00ED0E20" w:rsidP="00ED0E20"/>
    <w:p w14:paraId="5FF6C451" w14:textId="77777777" w:rsidR="00ED0E20" w:rsidRDefault="00ED0E20" w:rsidP="00ED0E20">
      <w:r>
        <w:t xml:space="preserve">1.4.7. </w:t>
      </w:r>
      <w:r>
        <w:rPr>
          <w:rFonts w:hint="eastAsia"/>
        </w:rPr>
        <w:t>Анализ</w:t>
      </w:r>
      <w:r>
        <w:t xml:space="preserve"> </w:t>
      </w:r>
      <w:r>
        <w:rPr>
          <w:rFonts w:hint="eastAsia"/>
        </w:rPr>
        <w:t>общего</w:t>
      </w:r>
      <w:r>
        <w:t xml:space="preserve"> </w:t>
      </w:r>
      <w:r>
        <w:rPr>
          <w:rFonts w:hint="eastAsia"/>
        </w:rPr>
        <w:t>экспорта</w:t>
      </w:r>
      <w:r>
        <w:t xml:space="preserve"> </w:t>
      </w:r>
      <w:r>
        <w:rPr>
          <w:rFonts w:hint="eastAsia"/>
        </w:rPr>
        <w:t>на</w:t>
      </w:r>
      <w:r>
        <w:t xml:space="preserve"> </w:t>
      </w:r>
      <w:r>
        <w:rPr>
          <w:rFonts w:hint="eastAsia"/>
        </w:rPr>
        <w:t>уровне</w:t>
      </w:r>
      <w:r>
        <w:t xml:space="preserve"> </w:t>
      </w:r>
      <w:r>
        <w:rPr>
          <w:rFonts w:hint="eastAsia"/>
        </w:rPr>
        <w:t>субъектов</w:t>
      </w:r>
      <w:r>
        <w:t xml:space="preserve"> </w:t>
      </w:r>
      <w:r>
        <w:rPr>
          <w:rFonts w:hint="eastAsia"/>
        </w:rPr>
        <w:t>Российской</w:t>
      </w:r>
      <w:r>
        <w:t xml:space="preserve"> </w:t>
      </w:r>
      <w:r>
        <w:rPr>
          <w:rFonts w:hint="eastAsia"/>
        </w:rPr>
        <w:t>Федерации</w:t>
      </w:r>
      <w:r>
        <w:t xml:space="preserve"> </w:t>
      </w:r>
      <w:r>
        <w:rPr>
          <w:rFonts w:hint="eastAsia"/>
        </w:rPr>
        <w:t>с</w:t>
      </w:r>
      <w:r>
        <w:t xml:space="preserve"> </w:t>
      </w:r>
      <w:r>
        <w:rPr>
          <w:rFonts w:hint="eastAsia"/>
        </w:rPr>
        <w:t>применением</w:t>
      </w:r>
      <w:r>
        <w:t xml:space="preserve"> </w:t>
      </w:r>
      <w:r>
        <w:rPr>
          <w:rFonts w:hint="eastAsia"/>
        </w:rPr>
        <w:t>гравитационного</w:t>
      </w:r>
      <w:r>
        <w:t xml:space="preserve"> </w:t>
      </w:r>
      <w:r>
        <w:rPr>
          <w:rFonts w:hint="eastAsia"/>
        </w:rPr>
        <w:t>уравнения</w:t>
      </w:r>
    </w:p>
    <w:p w14:paraId="18D63936" w14:textId="77777777" w:rsidR="00ED0E20" w:rsidRDefault="00ED0E20" w:rsidP="00ED0E20"/>
    <w:p w14:paraId="6D5D81AA" w14:textId="77777777" w:rsidR="00ED0E20" w:rsidRDefault="00ED0E20" w:rsidP="00ED0E20">
      <w:r>
        <w:t xml:space="preserve">1.4.8. </w:t>
      </w:r>
      <w:r>
        <w:rPr>
          <w:rFonts w:hint="eastAsia"/>
        </w:rPr>
        <w:t>Анализ</w:t>
      </w:r>
      <w:r>
        <w:t xml:space="preserve"> </w:t>
      </w:r>
      <w:r>
        <w:rPr>
          <w:rFonts w:hint="eastAsia"/>
        </w:rPr>
        <w:t>экспорта</w:t>
      </w:r>
      <w:r>
        <w:t xml:space="preserve"> </w:t>
      </w:r>
      <w:r>
        <w:rPr>
          <w:rFonts w:hint="eastAsia"/>
        </w:rPr>
        <w:t>продукции</w:t>
      </w:r>
      <w:r>
        <w:t xml:space="preserve"> </w:t>
      </w:r>
      <w:r>
        <w:rPr>
          <w:rFonts w:hint="eastAsia"/>
        </w:rPr>
        <w:t>с</w:t>
      </w:r>
      <w:r>
        <w:t xml:space="preserve"> </w:t>
      </w:r>
      <w:r>
        <w:rPr>
          <w:rFonts w:hint="eastAsia"/>
        </w:rPr>
        <w:t>высоким</w:t>
      </w:r>
      <w:r>
        <w:t xml:space="preserve"> </w:t>
      </w:r>
      <w:r>
        <w:rPr>
          <w:rFonts w:hint="eastAsia"/>
        </w:rPr>
        <w:t>сравнительным</w:t>
      </w:r>
      <w:r>
        <w:t xml:space="preserve"> </w:t>
      </w:r>
      <w:r>
        <w:rPr>
          <w:rFonts w:hint="eastAsia"/>
        </w:rPr>
        <w:t>преимуществом</w:t>
      </w:r>
      <w:r>
        <w:t xml:space="preserve"> </w:t>
      </w:r>
      <w:r>
        <w:rPr>
          <w:rFonts w:hint="eastAsia"/>
        </w:rPr>
        <w:t>на</w:t>
      </w:r>
      <w:r>
        <w:t xml:space="preserve"> </w:t>
      </w:r>
      <w:r>
        <w:rPr>
          <w:rFonts w:hint="eastAsia"/>
        </w:rPr>
        <w:t>мировом</w:t>
      </w:r>
      <w:r>
        <w:t xml:space="preserve"> </w:t>
      </w:r>
      <w:r>
        <w:rPr>
          <w:rFonts w:hint="eastAsia"/>
        </w:rPr>
        <w:t>рынке</w:t>
      </w:r>
    </w:p>
    <w:p w14:paraId="374447AD" w14:textId="77777777" w:rsidR="00ED0E20" w:rsidRDefault="00ED0E20" w:rsidP="00ED0E20"/>
    <w:p w14:paraId="517E877F" w14:textId="77777777" w:rsidR="00ED0E20" w:rsidRDefault="00ED0E20" w:rsidP="00ED0E20">
      <w:r>
        <w:lastRenderedPageBreak/>
        <w:t xml:space="preserve">1.4.9. </w:t>
      </w:r>
      <w:r>
        <w:rPr>
          <w:rFonts w:hint="eastAsia"/>
        </w:rPr>
        <w:t>Моделирование</w:t>
      </w:r>
      <w:r>
        <w:t xml:space="preserve"> </w:t>
      </w:r>
      <w:r>
        <w:rPr>
          <w:rFonts w:hint="eastAsia"/>
        </w:rPr>
        <w:t>перспектив</w:t>
      </w:r>
      <w:r>
        <w:t xml:space="preserve"> </w:t>
      </w:r>
      <w:r>
        <w:rPr>
          <w:rFonts w:hint="eastAsia"/>
        </w:rPr>
        <w:t>региональной</w:t>
      </w:r>
      <w:r>
        <w:t xml:space="preserve"> </w:t>
      </w:r>
      <w:r>
        <w:rPr>
          <w:rFonts w:hint="eastAsia"/>
        </w:rPr>
        <w:t>интеграции</w:t>
      </w:r>
    </w:p>
    <w:p w14:paraId="7E20F032" w14:textId="77777777" w:rsidR="00ED0E20" w:rsidRDefault="00ED0E20" w:rsidP="00ED0E20"/>
    <w:p w14:paraId="50AB9EEE" w14:textId="77777777" w:rsidR="00ED0E20" w:rsidRDefault="00ED0E20" w:rsidP="00ED0E20">
      <w:r>
        <w:t xml:space="preserve">1.5. </w:t>
      </w:r>
      <w:r>
        <w:rPr>
          <w:rFonts w:hint="eastAsia"/>
        </w:rPr>
        <w:t>Оценка</w:t>
      </w:r>
      <w:r>
        <w:t xml:space="preserve"> </w:t>
      </w:r>
      <w:r>
        <w:rPr>
          <w:rFonts w:hint="eastAsia"/>
        </w:rPr>
        <w:t>особенностей</w:t>
      </w:r>
      <w:r>
        <w:t xml:space="preserve"> </w:t>
      </w:r>
      <w:r>
        <w:rPr>
          <w:rFonts w:hint="eastAsia"/>
        </w:rPr>
        <w:t>глобальных</w:t>
      </w:r>
      <w:r>
        <w:t xml:space="preserve"> </w:t>
      </w:r>
      <w:r>
        <w:rPr>
          <w:rFonts w:hint="eastAsia"/>
        </w:rPr>
        <w:t>и</w:t>
      </w:r>
      <w:r>
        <w:t xml:space="preserve"> </w:t>
      </w:r>
      <w:r>
        <w:rPr>
          <w:rFonts w:hint="eastAsia"/>
        </w:rPr>
        <w:t>локальных</w:t>
      </w:r>
      <w:r>
        <w:t xml:space="preserve"> </w:t>
      </w:r>
      <w:r>
        <w:rPr>
          <w:rFonts w:hint="eastAsia"/>
        </w:rPr>
        <w:t>торговых</w:t>
      </w:r>
      <w:r>
        <w:t xml:space="preserve"> </w:t>
      </w:r>
      <w:r>
        <w:rPr>
          <w:rFonts w:hint="eastAsia"/>
        </w:rPr>
        <w:t>потоков</w:t>
      </w:r>
    </w:p>
    <w:p w14:paraId="62FCF889" w14:textId="77777777" w:rsidR="00ED0E20" w:rsidRDefault="00ED0E20" w:rsidP="00ED0E20"/>
    <w:p w14:paraId="1DD78513" w14:textId="77777777" w:rsidR="00ED0E20" w:rsidRDefault="00ED0E20" w:rsidP="00ED0E20">
      <w:r>
        <w:t xml:space="preserve">1.5.1. </w:t>
      </w:r>
      <w:r>
        <w:rPr>
          <w:rFonts w:hint="eastAsia"/>
        </w:rPr>
        <w:t>Метод</w:t>
      </w:r>
      <w:r>
        <w:t xml:space="preserve"> </w:t>
      </w:r>
      <w:r>
        <w:rPr>
          <w:rFonts w:hint="eastAsia"/>
        </w:rPr>
        <w:t>исследования</w:t>
      </w:r>
    </w:p>
    <w:p w14:paraId="7018F38E" w14:textId="77777777" w:rsidR="00ED0E20" w:rsidRDefault="00ED0E20" w:rsidP="00ED0E20"/>
    <w:p w14:paraId="08447DA2" w14:textId="77777777" w:rsidR="00ED0E20" w:rsidRDefault="00ED0E20" w:rsidP="00ED0E20">
      <w:r>
        <w:t xml:space="preserve">1.5.2. </w:t>
      </w:r>
      <w:r>
        <w:rPr>
          <w:rFonts w:hint="eastAsia"/>
        </w:rPr>
        <w:t>Результаты</w:t>
      </w:r>
      <w:r>
        <w:t xml:space="preserve"> </w:t>
      </w:r>
      <w:r>
        <w:rPr>
          <w:rFonts w:hint="eastAsia"/>
        </w:rPr>
        <w:t>исследования</w:t>
      </w:r>
      <w:r>
        <w:t xml:space="preserve"> </w:t>
      </w:r>
      <w:r>
        <w:rPr>
          <w:rFonts w:hint="eastAsia"/>
        </w:rPr>
        <w:t>по</w:t>
      </w:r>
      <w:r>
        <w:t xml:space="preserve"> </w:t>
      </w:r>
      <w:r>
        <w:rPr>
          <w:rFonts w:hint="eastAsia"/>
        </w:rPr>
        <w:t>субъектам</w:t>
      </w:r>
      <w:r>
        <w:t xml:space="preserve"> </w:t>
      </w:r>
      <w:r>
        <w:rPr>
          <w:rFonts w:hint="eastAsia"/>
        </w:rPr>
        <w:t>СЗФО</w:t>
      </w:r>
    </w:p>
    <w:p w14:paraId="46946AD2" w14:textId="77777777" w:rsidR="00ED0E20" w:rsidRDefault="00ED0E20" w:rsidP="00ED0E20"/>
    <w:p w14:paraId="46D2D241" w14:textId="77777777" w:rsidR="00ED0E20" w:rsidRDefault="00ED0E20" w:rsidP="00ED0E20">
      <w:r>
        <w:t xml:space="preserve">1.5.3. </w:t>
      </w:r>
      <w:r>
        <w:rPr>
          <w:rFonts w:hint="eastAsia"/>
        </w:rPr>
        <w:t>Раздельная</w:t>
      </w:r>
      <w:r>
        <w:t xml:space="preserve"> </w:t>
      </w:r>
      <w:r>
        <w:rPr>
          <w:rFonts w:hint="eastAsia"/>
        </w:rPr>
        <w:t>характеристика</w:t>
      </w:r>
      <w:r>
        <w:t xml:space="preserve"> </w:t>
      </w:r>
      <w:r>
        <w:rPr>
          <w:rFonts w:hint="eastAsia"/>
        </w:rPr>
        <w:t>глокальных</w:t>
      </w:r>
      <w:r>
        <w:t xml:space="preserve"> </w:t>
      </w:r>
      <w:r>
        <w:rPr>
          <w:rFonts w:hint="eastAsia"/>
        </w:rPr>
        <w:t>и</w:t>
      </w:r>
      <w:r>
        <w:t xml:space="preserve"> </w:t>
      </w:r>
      <w:r>
        <w:rPr>
          <w:rFonts w:hint="eastAsia"/>
        </w:rPr>
        <w:t>глобальных</w:t>
      </w:r>
      <w:r>
        <w:t xml:space="preserve"> </w:t>
      </w:r>
      <w:r>
        <w:rPr>
          <w:rFonts w:hint="eastAsia"/>
        </w:rPr>
        <w:t>признаков</w:t>
      </w:r>
      <w:r>
        <w:t xml:space="preserve">, </w:t>
      </w:r>
      <w:r>
        <w:rPr>
          <w:rFonts w:hint="eastAsia"/>
        </w:rPr>
        <w:t>экспорт</w:t>
      </w:r>
      <w:r>
        <w:t xml:space="preserve"> </w:t>
      </w:r>
      <w:r>
        <w:rPr>
          <w:rFonts w:hint="eastAsia"/>
        </w:rPr>
        <w:t>приграничных</w:t>
      </w:r>
      <w:r>
        <w:t xml:space="preserve"> </w:t>
      </w:r>
      <w:r>
        <w:rPr>
          <w:rFonts w:hint="eastAsia"/>
        </w:rPr>
        <w:t>регионов</w:t>
      </w:r>
    </w:p>
    <w:p w14:paraId="20D8EAE5" w14:textId="77777777" w:rsidR="00ED0E20" w:rsidRDefault="00ED0E20" w:rsidP="00ED0E20"/>
    <w:p w14:paraId="3CB82085" w14:textId="77777777" w:rsidR="00ED0E20" w:rsidRDefault="00ED0E20" w:rsidP="00ED0E20">
      <w:r>
        <w:t xml:space="preserve">1.5.4. </w:t>
      </w:r>
      <w:r>
        <w:rPr>
          <w:rFonts w:hint="eastAsia"/>
        </w:rPr>
        <w:t>Особенности</w:t>
      </w:r>
      <w:r>
        <w:t xml:space="preserve"> </w:t>
      </w:r>
      <w:r>
        <w:rPr>
          <w:rFonts w:hint="eastAsia"/>
        </w:rPr>
        <w:t>экспорта</w:t>
      </w:r>
      <w:r>
        <w:t xml:space="preserve"> </w:t>
      </w:r>
      <w:r>
        <w:rPr>
          <w:rFonts w:hint="eastAsia"/>
        </w:rPr>
        <w:t>глобального</w:t>
      </w:r>
      <w:r>
        <w:t xml:space="preserve"> </w:t>
      </w:r>
      <w:r>
        <w:rPr>
          <w:rFonts w:hint="eastAsia"/>
        </w:rPr>
        <w:t>города</w:t>
      </w:r>
      <w:r>
        <w:t xml:space="preserve"> </w:t>
      </w:r>
      <w:r>
        <w:rPr>
          <w:rFonts w:hint="eastAsia"/>
        </w:rPr>
        <w:t>Санкт</w:t>
      </w:r>
      <w:r>
        <w:t>-</w:t>
      </w:r>
      <w:r>
        <w:rPr>
          <w:rFonts w:hint="eastAsia"/>
        </w:rPr>
        <w:t>Петербурга</w:t>
      </w:r>
    </w:p>
    <w:p w14:paraId="7EC4532C" w14:textId="77777777" w:rsidR="00ED0E20" w:rsidRDefault="00ED0E20" w:rsidP="00ED0E20"/>
    <w:p w14:paraId="4CB7BC6A" w14:textId="77777777" w:rsidR="00ED0E20" w:rsidRDefault="00ED0E20" w:rsidP="00ED0E20">
      <w:r>
        <w:t xml:space="preserve">1.6. </w:t>
      </w:r>
      <w:r>
        <w:rPr>
          <w:rFonts w:hint="eastAsia"/>
        </w:rPr>
        <w:t>Анализ</w:t>
      </w:r>
      <w:r>
        <w:t xml:space="preserve"> </w:t>
      </w:r>
      <w:r>
        <w:rPr>
          <w:rFonts w:hint="eastAsia"/>
        </w:rPr>
        <w:t>влияния</w:t>
      </w:r>
      <w:r>
        <w:t xml:space="preserve"> </w:t>
      </w:r>
      <w:r>
        <w:rPr>
          <w:rFonts w:hint="eastAsia"/>
        </w:rPr>
        <w:t>вступления</w:t>
      </w:r>
      <w:r>
        <w:t xml:space="preserve"> </w:t>
      </w:r>
      <w:r>
        <w:rPr>
          <w:rFonts w:hint="eastAsia"/>
        </w:rPr>
        <w:t>в</w:t>
      </w:r>
      <w:r>
        <w:t xml:space="preserve"> </w:t>
      </w:r>
      <w:r>
        <w:rPr>
          <w:rFonts w:hint="eastAsia"/>
        </w:rPr>
        <w:t>ВТО</w:t>
      </w:r>
      <w:r>
        <w:t xml:space="preserve"> </w:t>
      </w:r>
      <w:r>
        <w:rPr>
          <w:rFonts w:hint="eastAsia"/>
        </w:rPr>
        <w:t>на</w:t>
      </w:r>
      <w:r>
        <w:t xml:space="preserve"> </w:t>
      </w:r>
      <w:r>
        <w:rPr>
          <w:rFonts w:hint="eastAsia"/>
        </w:rPr>
        <w:t>показатели</w:t>
      </w:r>
      <w:r>
        <w:t xml:space="preserve"> </w:t>
      </w:r>
      <w:r>
        <w:rPr>
          <w:rFonts w:hint="eastAsia"/>
        </w:rPr>
        <w:t>внешней</w:t>
      </w:r>
      <w:r>
        <w:t xml:space="preserve"> </w:t>
      </w:r>
      <w:r>
        <w:rPr>
          <w:rFonts w:hint="eastAsia"/>
        </w:rPr>
        <w:t>торговли</w:t>
      </w:r>
      <w:r>
        <w:t xml:space="preserve"> </w:t>
      </w:r>
      <w:r>
        <w:rPr>
          <w:rFonts w:hint="eastAsia"/>
        </w:rPr>
        <w:t>Российской</w:t>
      </w:r>
      <w:r>
        <w:t xml:space="preserve"> </w:t>
      </w:r>
      <w:r>
        <w:rPr>
          <w:rFonts w:hint="eastAsia"/>
        </w:rPr>
        <w:t>Федерации</w:t>
      </w:r>
    </w:p>
    <w:p w14:paraId="3FC40B0B" w14:textId="77777777" w:rsidR="00ED0E20" w:rsidRDefault="00ED0E20" w:rsidP="00ED0E20"/>
    <w:p w14:paraId="5EE88B59" w14:textId="77777777" w:rsidR="00ED0E20" w:rsidRDefault="00ED0E20" w:rsidP="00ED0E20">
      <w:r>
        <w:t xml:space="preserve">1.6.1. </w:t>
      </w:r>
      <w:r>
        <w:rPr>
          <w:rFonts w:hint="eastAsia"/>
        </w:rPr>
        <w:t>Обзор</w:t>
      </w:r>
      <w:r>
        <w:t xml:space="preserve"> </w:t>
      </w:r>
      <w:r>
        <w:rPr>
          <w:rFonts w:hint="eastAsia"/>
        </w:rPr>
        <w:t>экономических</w:t>
      </w:r>
      <w:r>
        <w:t xml:space="preserve"> </w:t>
      </w:r>
      <w:r>
        <w:rPr>
          <w:rFonts w:hint="eastAsia"/>
        </w:rPr>
        <w:t>подходов</w:t>
      </w:r>
      <w:r>
        <w:t xml:space="preserve"> </w:t>
      </w:r>
      <w:r>
        <w:rPr>
          <w:rFonts w:hint="eastAsia"/>
        </w:rPr>
        <w:t>к</w:t>
      </w:r>
      <w:r>
        <w:t xml:space="preserve"> </w:t>
      </w:r>
      <w:r>
        <w:rPr>
          <w:rFonts w:hint="eastAsia"/>
        </w:rPr>
        <w:t>международному</w:t>
      </w:r>
      <w:r>
        <w:t xml:space="preserve"> </w:t>
      </w:r>
      <w:r>
        <w:rPr>
          <w:rFonts w:hint="eastAsia"/>
        </w:rPr>
        <w:t>торговому</w:t>
      </w:r>
      <w:r>
        <w:t xml:space="preserve"> </w:t>
      </w:r>
      <w:r>
        <w:rPr>
          <w:rFonts w:hint="eastAsia"/>
        </w:rPr>
        <w:t>сотрудничеству</w:t>
      </w:r>
    </w:p>
    <w:p w14:paraId="1A36B3D2" w14:textId="77777777" w:rsidR="00ED0E20" w:rsidRDefault="00ED0E20" w:rsidP="00ED0E20"/>
    <w:p w14:paraId="3F9D34A3" w14:textId="77777777" w:rsidR="00ED0E20" w:rsidRDefault="00ED0E20" w:rsidP="00ED0E20">
      <w:r>
        <w:t xml:space="preserve">1.6.2. </w:t>
      </w:r>
      <w:r>
        <w:rPr>
          <w:rFonts w:hint="eastAsia"/>
        </w:rPr>
        <w:t>Влияние</w:t>
      </w:r>
      <w:r>
        <w:t xml:space="preserve"> </w:t>
      </w:r>
      <w:r>
        <w:rPr>
          <w:rFonts w:hint="eastAsia"/>
        </w:rPr>
        <w:t>членства</w:t>
      </w:r>
      <w:r>
        <w:t xml:space="preserve"> </w:t>
      </w:r>
      <w:r>
        <w:rPr>
          <w:rFonts w:hint="eastAsia"/>
        </w:rPr>
        <w:t>в</w:t>
      </w:r>
      <w:r>
        <w:t xml:space="preserve"> </w:t>
      </w:r>
      <w:r>
        <w:rPr>
          <w:rFonts w:hint="eastAsia"/>
        </w:rPr>
        <w:t>ВТО</w:t>
      </w:r>
      <w:r>
        <w:t xml:space="preserve"> </w:t>
      </w:r>
      <w:r>
        <w:rPr>
          <w:rFonts w:hint="eastAsia"/>
        </w:rPr>
        <w:t>на</w:t>
      </w:r>
      <w:r>
        <w:t xml:space="preserve"> </w:t>
      </w:r>
      <w:r>
        <w:rPr>
          <w:rFonts w:hint="eastAsia"/>
        </w:rPr>
        <w:t>торговлю</w:t>
      </w:r>
      <w:r>
        <w:t xml:space="preserve"> </w:t>
      </w:r>
      <w:r>
        <w:rPr>
          <w:rFonts w:hint="eastAsia"/>
        </w:rPr>
        <w:t>Российской</w:t>
      </w:r>
      <w:r>
        <w:t xml:space="preserve"> </w:t>
      </w:r>
      <w:r>
        <w:rPr>
          <w:rFonts w:hint="eastAsia"/>
        </w:rPr>
        <w:t>Федерации</w:t>
      </w:r>
    </w:p>
    <w:p w14:paraId="0CF937A5" w14:textId="77777777" w:rsidR="00ED0E20" w:rsidRDefault="00ED0E20" w:rsidP="00ED0E20"/>
    <w:p w14:paraId="4FD87408" w14:textId="77777777" w:rsidR="00ED0E20" w:rsidRDefault="00ED0E20" w:rsidP="00ED0E20">
      <w:r>
        <w:t xml:space="preserve">1.6.3. </w:t>
      </w:r>
      <w:r>
        <w:rPr>
          <w:rFonts w:hint="eastAsia"/>
        </w:rPr>
        <w:t>Сотрудничество</w:t>
      </w:r>
      <w:r>
        <w:t xml:space="preserve"> </w:t>
      </w:r>
      <w:r>
        <w:rPr>
          <w:rFonts w:hint="eastAsia"/>
        </w:rPr>
        <w:t>в</w:t>
      </w:r>
      <w:r>
        <w:t xml:space="preserve"> </w:t>
      </w:r>
      <w:r>
        <w:rPr>
          <w:rFonts w:hint="eastAsia"/>
        </w:rPr>
        <w:t>рамках</w:t>
      </w:r>
      <w:r>
        <w:t xml:space="preserve"> </w:t>
      </w:r>
      <w:r>
        <w:rPr>
          <w:rFonts w:hint="eastAsia"/>
        </w:rPr>
        <w:t>ВТО</w:t>
      </w:r>
      <w:r>
        <w:t xml:space="preserve"> </w:t>
      </w:r>
      <w:r>
        <w:rPr>
          <w:rFonts w:hint="eastAsia"/>
        </w:rPr>
        <w:t>и</w:t>
      </w:r>
      <w:r>
        <w:t xml:space="preserve"> </w:t>
      </w:r>
      <w:r>
        <w:rPr>
          <w:rFonts w:hint="eastAsia"/>
        </w:rPr>
        <w:t>антидемпинговые</w:t>
      </w:r>
      <w:r>
        <w:t xml:space="preserve"> </w:t>
      </w:r>
      <w:r>
        <w:rPr>
          <w:rFonts w:hint="eastAsia"/>
        </w:rPr>
        <w:t>меры</w:t>
      </w:r>
    </w:p>
    <w:p w14:paraId="3DE82E7F" w14:textId="77777777" w:rsidR="00ED0E20" w:rsidRDefault="00ED0E20" w:rsidP="00ED0E20"/>
    <w:p w14:paraId="0F4CA4F1" w14:textId="77777777" w:rsidR="00ED0E20" w:rsidRDefault="00ED0E20" w:rsidP="00ED0E20">
      <w:r>
        <w:rPr>
          <w:rFonts w:hint="eastAsia"/>
        </w:rPr>
        <w:t>Выводы</w:t>
      </w:r>
    </w:p>
    <w:p w14:paraId="0A606D1F" w14:textId="77777777" w:rsidR="00ED0E20" w:rsidRDefault="00ED0E20" w:rsidP="00ED0E20"/>
    <w:p w14:paraId="30470140" w14:textId="77777777" w:rsidR="00ED0E20" w:rsidRDefault="00ED0E20" w:rsidP="00ED0E20">
      <w:r>
        <w:rPr>
          <w:rFonts w:hint="eastAsia"/>
        </w:rPr>
        <w:t>Глава</w:t>
      </w:r>
      <w:r>
        <w:t xml:space="preserve"> 2. </w:t>
      </w:r>
      <w:r>
        <w:rPr>
          <w:rFonts w:hint="eastAsia"/>
        </w:rPr>
        <w:t>Ключевые</w:t>
      </w:r>
      <w:r>
        <w:t xml:space="preserve"> </w:t>
      </w:r>
      <w:r>
        <w:rPr>
          <w:rFonts w:hint="eastAsia"/>
        </w:rPr>
        <w:t>элементы</w:t>
      </w:r>
      <w:r>
        <w:t xml:space="preserve"> </w:t>
      </w:r>
      <w:r>
        <w:rPr>
          <w:rFonts w:hint="eastAsia"/>
        </w:rPr>
        <w:t>и</w:t>
      </w:r>
      <w:r>
        <w:t xml:space="preserve"> </w:t>
      </w:r>
      <w:r>
        <w:rPr>
          <w:rFonts w:hint="eastAsia"/>
        </w:rPr>
        <w:t>режимы</w:t>
      </w:r>
      <w:r>
        <w:t xml:space="preserve"> </w:t>
      </w:r>
      <w:r>
        <w:rPr>
          <w:rFonts w:hint="eastAsia"/>
        </w:rPr>
        <w:t>региональной</w:t>
      </w:r>
      <w:r>
        <w:t xml:space="preserve"> </w:t>
      </w:r>
      <w:r>
        <w:rPr>
          <w:rFonts w:hint="eastAsia"/>
        </w:rPr>
        <w:t>внешнеэкономической</w:t>
      </w:r>
      <w:r>
        <w:t xml:space="preserve"> </w:t>
      </w:r>
      <w:r>
        <w:rPr>
          <w:rFonts w:hint="eastAsia"/>
        </w:rPr>
        <w:t>политики</w:t>
      </w:r>
    </w:p>
    <w:p w14:paraId="2F07B690" w14:textId="77777777" w:rsidR="00ED0E20" w:rsidRDefault="00ED0E20" w:rsidP="00ED0E20"/>
    <w:p w14:paraId="55F382A2" w14:textId="77777777" w:rsidR="00ED0E20" w:rsidRDefault="00ED0E20" w:rsidP="00ED0E20">
      <w:r>
        <w:t xml:space="preserve">2.1. </w:t>
      </w:r>
      <w:r>
        <w:rPr>
          <w:rFonts w:hint="eastAsia"/>
        </w:rPr>
        <w:t>Ключевые</w:t>
      </w:r>
      <w:r>
        <w:t xml:space="preserve"> </w:t>
      </w:r>
      <w:r>
        <w:rPr>
          <w:rFonts w:hint="eastAsia"/>
        </w:rPr>
        <w:t>элементы</w:t>
      </w:r>
      <w:r>
        <w:t xml:space="preserve"> </w:t>
      </w:r>
      <w:r>
        <w:rPr>
          <w:rFonts w:hint="eastAsia"/>
        </w:rPr>
        <w:t>политики</w:t>
      </w:r>
      <w:r>
        <w:t xml:space="preserve"> </w:t>
      </w:r>
      <w:r>
        <w:rPr>
          <w:rFonts w:hint="eastAsia"/>
        </w:rPr>
        <w:t>органов</w:t>
      </w:r>
      <w:r>
        <w:t xml:space="preserve"> </w:t>
      </w:r>
      <w:r>
        <w:rPr>
          <w:rFonts w:hint="eastAsia"/>
        </w:rPr>
        <w:t>власти</w:t>
      </w:r>
      <w:r>
        <w:t xml:space="preserve"> </w:t>
      </w:r>
      <w:r>
        <w:rPr>
          <w:rFonts w:hint="eastAsia"/>
        </w:rPr>
        <w:t>регионального</w:t>
      </w:r>
      <w:r>
        <w:t xml:space="preserve"> </w:t>
      </w:r>
      <w:r>
        <w:rPr>
          <w:rFonts w:hint="eastAsia"/>
        </w:rPr>
        <w:t>уровня</w:t>
      </w:r>
    </w:p>
    <w:p w14:paraId="79E77643" w14:textId="77777777" w:rsidR="00ED0E20" w:rsidRDefault="00ED0E20" w:rsidP="00ED0E20"/>
    <w:p w14:paraId="3FB0DA62" w14:textId="77777777" w:rsidR="00ED0E20" w:rsidRDefault="00ED0E20" w:rsidP="00ED0E20">
      <w:r>
        <w:t xml:space="preserve">2.1.1. </w:t>
      </w:r>
      <w:r>
        <w:rPr>
          <w:rFonts w:hint="eastAsia"/>
        </w:rPr>
        <w:t>Роль</w:t>
      </w:r>
      <w:r>
        <w:t xml:space="preserve"> </w:t>
      </w:r>
      <w:r>
        <w:rPr>
          <w:rFonts w:hint="eastAsia"/>
        </w:rPr>
        <w:t>ВТО</w:t>
      </w:r>
      <w:r>
        <w:t xml:space="preserve"> </w:t>
      </w:r>
      <w:r>
        <w:rPr>
          <w:rFonts w:hint="eastAsia"/>
        </w:rPr>
        <w:t>для</w:t>
      </w:r>
      <w:r>
        <w:t xml:space="preserve"> </w:t>
      </w:r>
      <w:r>
        <w:rPr>
          <w:rFonts w:hint="eastAsia"/>
        </w:rPr>
        <w:t>страны</w:t>
      </w:r>
      <w:r>
        <w:t xml:space="preserve"> </w:t>
      </w:r>
      <w:r>
        <w:rPr>
          <w:rFonts w:hint="eastAsia"/>
        </w:rPr>
        <w:t>и</w:t>
      </w:r>
      <w:r>
        <w:t xml:space="preserve"> </w:t>
      </w:r>
      <w:r>
        <w:rPr>
          <w:rFonts w:hint="eastAsia"/>
        </w:rPr>
        <w:t>ее</w:t>
      </w:r>
      <w:r>
        <w:t xml:space="preserve"> </w:t>
      </w:r>
      <w:r>
        <w:rPr>
          <w:rFonts w:hint="eastAsia"/>
        </w:rPr>
        <w:t>регионов</w:t>
      </w:r>
    </w:p>
    <w:p w14:paraId="7EB6A6C2" w14:textId="77777777" w:rsidR="00ED0E20" w:rsidRDefault="00ED0E20" w:rsidP="00ED0E20"/>
    <w:p w14:paraId="4028536B" w14:textId="77777777" w:rsidR="00ED0E20" w:rsidRDefault="00ED0E20" w:rsidP="00ED0E20">
      <w:r>
        <w:t xml:space="preserve">2.1.2. </w:t>
      </w:r>
      <w:r>
        <w:rPr>
          <w:rFonts w:hint="eastAsia"/>
        </w:rPr>
        <w:t>Положения</w:t>
      </w:r>
      <w:r>
        <w:t xml:space="preserve">, </w:t>
      </w:r>
      <w:r>
        <w:rPr>
          <w:rFonts w:hint="eastAsia"/>
        </w:rPr>
        <w:t>учитываемые</w:t>
      </w:r>
      <w:r>
        <w:t xml:space="preserve"> </w:t>
      </w:r>
      <w:r>
        <w:rPr>
          <w:rFonts w:hint="eastAsia"/>
        </w:rPr>
        <w:t>при</w:t>
      </w:r>
      <w:r>
        <w:t xml:space="preserve"> </w:t>
      </w:r>
      <w:r>
        <w:rPr>
          <w:rFonts w:hint="eastAsia"/>
        </w:rPr>
        <w:t>разработке</w:t>
      </w:r>
      <w:r>
        <w:t xml:space="preserve"> </w:t>
      </w:r>
      <w:r>
        <w:rPr>
          <w:rFonts w:hint="eastAsia"/>
        </w:rPr>
        <w:t>торговой</w:t>
      </w:r>
      <w:r>
        <w:t xml:space="preserve"> </w:t>
      </w:r>
      <w:r>
        <w:rPr>
          <w:rFonts w:hint="eastAsia"/>
        </w:rPr>
        <w:t>и</w:t>
      </w:r>
      <w:r>
        <w:t xml:space="preserve"> </w:t>
      </w:r>
      <w:r>
        <w:rPr>
          <w:rFonts w:hint="eastAsia"/>
        </w:rPr>
        <w:t>инвестиционной</w:t>
      </w:r>
      <w:r>
        <w:t xml:space="preserve"> </w:t>
      </w:r>
      <w:r>
        <w:rPr>
          <w:rFonts w:hint="eastAsia"/>
        </w:rPr>
        <w:t>политики</w:t>
      </w:r>
    </w:p>
    <w:p w14:paraId="6614FBEC" w14:textId="77777777" w:rsidR="00ED0E20" w:rsidRDefault="00ED0E20" w:rsidP="00ED0E20"/>
    <w:p w14:paraId="4E117496" w14:textId="77777777" w:rsidR="00ED0E20" w:rsidRDefault="00ED0E20" w:rsidP="00ED0E20">
      <w:r>
        <w:t xml:space="preserve">2.1.3. </w:t>
      </w:r>
      <w:r>
        <w:rPr>
          <w:rFonts w:hint="eastAsia"/>
        </w:rPr>
        <w:t>Характеристика</w:t>
      </w:r>
      <w:r>
        <w:t xml:space="preserve"> </w:t>
      </w:r>
      <w:r>
        <w:rPr>
          <w:rFonts w:hint="eastAsia"/>
        </w:rPr>
        <w:t>инструментов</w:t>
      </w:r>
      <w:r>
        <w:t xml:space="preserve">, </w:t>
      </w:r>
      <w:r>
        <w:rPr>
          <w:rFonts w:hint="eastAsia"/>
        </w:rPr>
        <w:t>с</w:t>
      </w:r>
      <w:r>
        <w:t xml:space="preserve"> </w:t>
      </w:r>
      <w:r>
        <w:rPr>
          <w:rFonts w:hint="eastAsia"/>
        </w:rPr>
        <w:t>помощью</w:t>
      </w:r>
      <w:r>
        <w:t xml:space="preserve"> </w:t>
      </w:r>
      <w:r>
        <w:rPr>
          <w:rFonts w:hint="eastAsia"/>
        </w:rPr>
        <w:t>которых</w:t>
      </w:r>
      <w:r>
        <w:t xml:space="preserve"> </w:t>
      </w:r>
      <w:r>
        <w:rPr>
          <w:rFonts w:hint="eastAsia"/>
        </w:rPr>
        <w:t>реализуется</w:t>
      </w:r>
      <w:r>
        <w:t xml:space="preserve"> </w:t>
      </w:r>
      <w:r>
        <w:rPr>
          <w:rFonts w:hint="eastAsia"/>
        </w:rPr>
        <w:t>торговая</w:t>
      </w:r>
      <w:r>
        <w:t xml:space="preserve"> </w:t>
      </w:r>
      <w:r>
        <w:rPr>
          <w:rFonts w:hint="eastAsia"/>
        </w:rPr>
        <w:t>политика</w:t>
      </w:r>
    </w:p>
    <w:p w14:paraId="0EB26EE5" w14:textId="77777777" w:rsidR="00ED0E20" w:rsidRDefault="00ED0E20" w:rsidP="00ED0E20"/>
    <w:p w14:paraId="6E54F6D8" w14:textId="77777777" w:rsidR="00ED0E20" w:rsidRDefault="00ED0E20" w:rsidP="00ED0E20">
      <w:r>
        <w:t xml:space="preserve">2.1.4. </w:t>
      </w:r>
      <w:r>
        <w:rPr>
          <w:rFonts w:hint="eastAsia"/>
        </w:rPr>
        <w:t>Механизмы</w:t>
      </w:r>
      <w:r>
        <w:t xml:space="preserve"> </w:t>
      </w:r>
      <w:r>
        <w:rPr>
          <w:rFonts w:hint="eastAsia"/>
        </w:rPr>
        <w:t>координации</w:t>
      </w:r>
      <w:r>
        <w:t xml:space="preserve"> </w:t>
      </w:r>
      <w:r>
        <w:rPr>
          <w:rFonts w:hint="eastAsia"/>
        </w:rPr>
        <w:t>политики</w:t>
      </w:r>
      <w:r>
        <w:t xml:space="preserve"> </w:t>
      </w:r>
      <w:r>
        <w:rPr>
          <w:rFonts w:hint="eastAsia"/>
        </w:rPr>
        <w:t>между</w:t>
      </w:r>
      <w:r>
        <w:t xml:space="preserve"> </w:t>
      </w:r>
      <w:r>
        <w:rPr>
          <w:rFonts w:hint="eastAsia"/>
        </w:rPr>
        <w:t>двумя</w:t>
      </w:r>
      <w:r>
        <w:t xml:space="preserve"> </w:t>
      </w:r>
      <w:r>
        <w:rPr>
          <w:rFonts w:hint="eastAsia"/>
        </w:rPr>
        <w:t>уровнями</w:t>
      </w:r>
      <w:r>
        <w:t xml:space="preserve"> </w:t>
      </w:r>
      <w:r>
        <w:rPr>
          <w:rFonts w:hint="eastAsia"/>
        </w:rPr>
        <w:t>власти</w:t>
      </w:r>
      <w:r>
        <w:t xml:space="preserve"> </w:t>
      </w:r>
      <w:r>
        <w:rPr>
          <w:rFonts w:hint="eastAsia"/>
        </w:rPr>
        <w:t>в</w:t>
      </w:r>
      <w:r>
        <w:t xml:space="preserve"> </w:t>
      </w:r>
      <w:r>
        <w:rPr>
          <w:rFonts w:hint="eastAsia"/>
        </w:rPr>
        <w:t>международной</w:t>
      </w:r>
      <w:r>
        <w:t xml:space="preserve"> </w:t>
      </w:r>
      <w:r>
        <w:rPr>
          <w:rFonts w:hint="eastAsia"/>
        </w:rPr>
        <w:t>практике</w:t>
      </w:r>
    </w:p>
    <w:p w14:paraId="4C8EAA63" w14:textId="77777777" w:rsidR="00ED0E20" w:rsidRDefault="00ED0E20" w:rsidP="00ED0E20"/>
    <w:p w14:paraId="182B83CA" w14:textId="77777777" w:rsidR="00ED0E20" w:rsidRDefault="00ED0E20" w:rsidP="00ED0E20">
      <w:r>
        <w:t xml:space="preserve">2.1.5. </w:t>
      </w:r>
      <w:r>
        <w:rPr>
          <w:rFonts w:hint="eastAsia"/>
        </w:rPr>
        <w:t>Механизмы</w:t>
      </w:r>
      <w:r>
        <w:t xml:space="preserve"> </w:t>
      </w:r>
      <w:r>
        <w:rPr>
          <w:rFonts w:hint="eastAsia"/>
        </w:rPr>
        <w:t>координации</w:t>
      </w:r>
      <w:r>
        <w:t xml:space="preserve"> </w:t>
      </w:r>
      <w:r>
        <w:rPr>
          <w:rFonts w:hint="eastAsia"/>
        </w:rPr>
        <w:t>политики</w:t>
      </w:r>
      <w:r>
        <w:t xml:space="preserve"> </w:t>
      </w:r>
      <w:r>
        <w:rPr>
          <w:rFonts w:hint="eastAsia"/>
        </w:rPr>
        <w:t>между</w:t>
      </w:r>
      <w:r>
        <w:t xml:space="preserve"> </w:t>
      </w:r>
      <w:r>
        <w:rPr>
          <w:rFonts w:hint="eastAsia"/>
        </w:rPr>
        <w:t>двумя</w:t>
      </w:r>
      <w:r>
        <w:t xml:space="preserve"> </w:t>
      </w:r>
      <w:r>
        <w:rPr>
          <w:rFonts w:hint="eastAsia"/>
        </w:rPr>
        <w:t>уровнями</w:t>
      </w:r>
      <w:r>
        <w:t xml:space="preserve"> </w:t>
      </w:r>
      <w:r>
        <w:rPr>
          <w:rFonts w:hint="eastAsia"/>
        </w:rPr>
        <w:t>власти</w:t>
      </w:r>
      <w:r>
        <w:t xml:space="preserve"> </w:t>
      </w:r>
      <w:r>
        <w:rPr>
          <w:rFonts w:hint="eastAsia"/>
        </w:rPr>
        <w:t>в</w:t>
      </w:r>
      <w:r>
        <w:t xml:space="preserve"> </w:t>
      </w:r>
      <w:r>
        <w:rPr>
          <w:rFonts w:hint="eastAsia"/>
        </w:rPr>
        <w:t>Российской</w:t>
      </w:r>
      <w:r>
        <w:t xml:space="preserve"> </w:t>
      </w:r>
      <w:r>
        <w:rPr>
          <w:rFonts w:hint="eastAsia"/>
        </w:rPr>
        <w:t>Федерации</w:t>
      </w:r>
    </w:p>
    <w:p w14:paraId="586B9E78" w14:textId="77777777" w:rsidR="00ED0E20" w:rsidRDefault="00ED0E20" w:rsidP="00ED0E20"/>
    <w:p w14:paraId="33AB4360" w14:textId="77777777" w:rsidR="00ED0E20" w:rsidRDefault="00ED0E20" w:rsidP="00ED0E20">
      <w:r>
        <w:t xml:space="preserve">2.1.6. </w:t>
      </w:r>
      <w:r>
        <w:rPr>
          <w:rFonts w:hint="eastAsia"/>
        </w:rPr>
        <w:t>Характеристика</w:t>
      </w:r>
      <w:r>
        <w:t xml:space="preserve"> </w:t>
      </w:r>
      <w:r>
        <w:rPr>
          <w:rFonts w:hint="eastAsia"/>
        </w:rPr>
        <w:t>типа</w:t>
      </w:r>
      <w:r>
        <w:t xml:space="preserve"> </w:t>
      </w:r>
      <w:r>
        <w:rPr>
          <w:rFonts w:hint="eastAsia"/>
        </w:rPr>
        <w:t>политики</w:t>
      </w:r>
      <w:r>
        <w:t xml:space="preserve">, </w:t>
      </w:r>
      <w:r>
        <w:rPr>
          <w:rFonts w:hint="eastAsia"/>
        </w:rPr>
        <w:t>востребованной</w:t>
      </w:r>
      <w:r>
        <w:t xml:space="preserve"> </w:t>
      </w:r>
      <w:r>
        <w:rPr>
          <w:rFonts w:hint="eastAsia"/>
        </w:rPr>
        <w:t>региональным</w:t>
      </w:r>
      <w:r>
        <w:t xml:space="preserve"> </w:t>
      </w:r>
      <w:r>
        <w:rPr>
          <w:rFonts w:hint="eastAsia"/>
        </w:rPr>
        <w:t>уровнем</w:t>
      </w:r>
    </w:p>
    <w:p w14:paraId="4C449549" w14:textId="77777777" w:rsidR="00ED0E20" w:rsidRDefault="00ED0E20" w:rsidP="00ED0E20"/>
    <w:p w14:paraId="7E20026F" w14:textId="77777777" w:rsidR="00ED0E20" w:rsidRDefault="00ED0E20" w:rsidP="00ED0E20">
      <w:r>
        <w:t xml:space="preserve">2.1.7. </w:t>
      </w:r>
      <w:r>
        <w:rPr>
          <w:rFonts w:hint="eastAsia"/>
        </w:rPr>
        <w:t>Участие</w:t>
      </w:r>
      <w:r>
        <w:t xml:space="preserve"> </w:t>
      </w:r>
      <w:r>
        <w:rPr>
          <w:rFonts w:hint="eastAsia"/>
        </w:rPr>
        <w:t>региональных</w:t>
      </w:r>
      <w:r>
        <w:t xml:space="preserve"> </w:t>
      </w:r>
      <w:r>
        <w:rPr>
          <w:rFonts w:hint="eastAsia"/>
        </w:rPr>
        <w:t>правительств</w:t>
      </w:r>
      <w:r>
        <w:t xml:space="preserve"> </w:t>
      </w:r>
      <w:r>
        <w:rPr>
          <w:rFonts w:hint="eastAsia"/>
        </w:rPr>
        <w:t>во</w:t>
      </w:r>
      <w:r>
        <w:t xml:space="preserve"> </w:t>
      </w:r>
      <w:r>
        <w:rPr>
          <w:rFonts w:hint="eastAsia"/>
        </w:rPr>
        <w:t>внешнеэкономической</w:t>
      </w:r>
      <w:r>
        <w:t xml:space="preserve"> </w:t>
      </w:r>
      <w:r>
        <w:rPr>
          <w:rFonts w:hint="eastAsia"/>
        </w:rPr>
        <w:t>деятельности</w:t>
      </w:r>
    </w:p>
    <w:p w14:paraId="2D0A5243" w14:textId="77777777" w:rsidR="00ED0E20" w:rsidRDefault="00ED0E20" w:rsidP="00ED0E20"/>
    <w:p w14:paraId="0002AA96" w14:textId="77777777" w:rsidR="00ED0E20" w:rsidRDefault="00ED0E20" w:rsidP="00ED0E20">
      <w:r>
        <w:t xml:space="preserve">2.2. </w:t>
      </w:r>
      <w:r>
        <w:rPr>
          <w:rFonts w:hint="eastAsia"/>
        </w:rPr>
        <w:t>Принцип</w:t>
      </w:r>
      <w:r>
        <w:t xml:space="preserve"> </w:t>
      </w:r>
      <w:r>
        <w:rPr>
          <w:rFonts w:hint="eastAsia"/>
        </w:rPr>
        <w:t>национального</w:t>
      </w:r>
      <w:r>
        <w:t xml:space="preserve"> </w:t>
      </w:r>
      <w:r>
        <w:rPr>
          <w:rFonts w:hint="eastAsia"/>
        </w:rPr>
        <w:t>режима</w:t>
      </w:r>
      <w:r>
        <w:t xml:space="preserve"> </w:t>
      </w:r>
      <w:r>
        <w:rPr>
          <w:rFonts w:hint="eastAsia"/>
        </w:rPr>
        <w:t>на</w:t>
      </w:r>
      <w:r>
        <w:t xml:space="preserve"> </w:t>
      </w:r>
      <w:r>
        <w:rPr>
          <w:rFonts w:hint="eastAsia"/>
        </w:rPr>
        <w:t>региональном</w:t>
      </w:r>
      <w:r>
        <w:t xml:space="preserve"> </w:t>
      </w:r>
      <w:r>
        <w:rPr>
          <w:rFonts w:hint="eastAsia"/>
        </w:rPr>
        <w:t>уровне</w:t>
      </w:r>
    </w:p>
    <w:p w14:paraId="0156F298" w14:textId="77777777" w:rsidR="00ED0E20" w:rsidRDefault="00ED0E20" w:rsidP="00ED0E20"/>
    <w:p w14:paraId="7FA56A3D" w14:textId="77777777" w:rsidR="00ED0E20" w:rsidRDefault="00ED0E20" w:rsidP="00ED0E20">
      <w:r>
        <w:t xml:space="preserve">2.2.1. </w:t>
      </w:r>
      <w:r>
        <w:rPr>
          <w:rFonts w:hint="eastAsia"/>
        </w:rPr>
        <w:t>Области</w:t>
      </w:r>
      <w:r>
        <w:t xml:space="preserve"> </w:t>
      </w:r>
      <w:r>
        <w:rPr>
          <w:rFonts w:hint="eastAsia"/>
        </w:rPr>
        <w:t>торговой</w:t>
      </w:r>
      <w:r>
        <w:t xml:space="preserve"> </w:t>
      </w:r>
      <w:r>
        <w:rPr>
          <w:rFonts w:hint="eastAsia"/>
        </w:rPr>
        <w:t>и</w:t>
      </w:r>
      <w:r>
        <w:t xml:space="preserve"> </w:t>
      </w:r>
      <w:r>
        <w:rPr>
          <w:rFonts w:hint="eastAsia"/>
        </w:rPr>
        <w:t>промышленной</w:t>
      </w:r>
      <w:r>
        <w:t xml:space="preserve"> </w:t>
      </w:r>
      <w:r>
        <w:rPr>
          <w:rFonts w:hint="eastAsia"/>
        </w:rPr>
        <w:t>политики</w:t>
      </w:r>
      <w:r>
        <w:t xml:space="preserve">, </w:t>
      </w:r>
      <w:r>
        <w:rPr>
          <w:rFonts w:hint="eastAsia"/>
        </w:rPr>
        <w:t>включающие</w:t>
      </w:r>
      <w:r>
        <w:t xml:space="preserve"> </w:t>
      </w:r>
      <w:r>
        <w:rPr>
          <w:rFonts w:hint="eastAsia"/>
        </w:rPr>
        <w:t>положения</w:t>
      </w:r>
      <w:r>
        <w:t xml:space="preserve"> </w:t>
      </w:r>
      <w:r>
        <w:rPr>
          <w:rFonts w:hint="eastAsia"/>
        </w:rPr>
        <w:t>о</w:t>
      </w:r>
      <w:r>
        <w:t xml:space="preserve"> </w:t>
      </w:r>
      <w:r>
        <w:rPr>
          <w:rFonts w:hint="eastAsia"/>
        </w:rPr>
        <w:t>национальном</w:t>
      </w:r>
      <w:r>
        <w:t xml:space="preserve"> </w:t>
      </w:r>
      <w:r>
        <w:rPr>
          <w:rFonts w:hint="eastAsia"/>
        </w:rPr>
        <w:t>режиме</w:t>
      </w:r>
    </w:p>
    <w:p w14:paraId="07E9969B" w14:textId="77777777" w:rsidR="00ED0E20" w:rsidRDefault="00ED0E20" w:rsidP="00ED0E20"/>
    <w:p w14:paraId="27436232" w14:textId="77777777" w:rsidR="00ED0E20" w:rsidRDefault="00ED0E20" w:rsidP="00ED0E20">
      <w:r>
        <w:t xml:space="preserve">2.2.2. </w:t>
      </w:r>
      <w:r>
        <w:rPr>
          <w:rFonts w:hint="eastAsia"/>
        </w:rPr>
        <w:t>Национальный</w:t>
      </w:r>
      <w:r>
        <w:t xml:space="preserve"> </w:t>
      </w:r>
      <w:r>
        <w:rPr>
          <w:rFonts w:hint="eastAsia"/>
        </w:rPr>
        <w:t>режим</w:t>
      </w:r>
      <w:r>
        <w:t xml:space="preserve"> </w:t>
      </w:r>
      <w:r>
        <w:rPr>
          <w:rFonts w:hint="eastAsia"/>
        </w:rPr>
        <w:t>в</w:t>
      </w:r>
      <w:r>
        <w:t xml:space="preserve"> </w:t>
      </w:r>
      <w:r>
        <w:rPr>
          <w:rFonts w:hint="eastAsia"/>
        </w:rPr>
        <w:t>торговле</w:t>
      </w:r>
      <w:r>
        <w:t xml:space="preserve"> </w:t>
      </w:r>
      <w:r>
        <w:rPr>
          <w:rFonts w:hint="eastAsia"/>
        </w:rPr>
        <w:t>товарами</w:t>
      </w:r>
    </w:p>
    <w:p w14:paraId="5F1AE03E" w14:textId="77777777" w:rsidR="00ED0E20" w:rsidRDefault="00ED0E20" w:rsidP="00ED0E20"/>
    <w:p w14:paraId="2519A0B0" w14:textId="77777777" w:rsidR="00ED0E20" w:rsidRDefault="00ED0E20" w:rsidP="00ED0E20">
      <w:r>
        <w:t xml:space="preserve">2.2.3. </w:t>
      </w:r>
      <w:r>
        <w:rPr>
          <w:rFonts w:hint="eastAsia"/>
        </w:rPr>
        <w:t>Национальный</w:t>
      </w:r>
      <w:r>
        <w:t xml:space="preserve"> </w:t>
      </w:r>
      <w:r>
        <w:rPr>
          <w:rFonts w:hint="eastAsia"/>
        </w:rPr>
        <w:t>режим</w:t>
      </w:r>
      <w:r>
        <w:t xml:space="preserve"> </w:t>
      </w:r>
      <w:r>
        <w:rPr>
          <w:rFonts w:hint="eastAsia"/>
        </w:rPr>
        <w:t>в</w:t>
      </w:r>
      <w:r>
        <w:t xml:space="preserve"> </w:t>
      </w:r>
      <w:r>
        <w:rPr>
          <w:rFonts w:hint="eastAsia"/>
        </w:rPr>
        <w:t>государственных</w:t>
      </w:r>
      <w:r>
        <w:t xml:space="preserve"> </w:t>
      </w:r>
      <w:r>
        <w:rPr>
          <w:rFonts w:hint="eastAsia"/>
        </w:rPr>
        <w:t>закупках</w:t>
      </w:r>
    </w:p>
    <w:p w14:paraId="63364492" w14:textId="77777777" w:rsidR="00ED0E20" w:rsidRDefault="00ED0E20" w:rsidP="00ED0E20"/>
    <w:p w14:paraId="33F17D91" w14:textId="77777777" w:rsidR="00ED0E20" w:rsidRDefault="00ED0E20" w:rsidP="00ED0E20">
      <w:r>
        <w:t xml:space="preserve">2.2.4. </w:t>
      </w:r>
      <w:r>
        <w:rPr>
          <w:rFonts w:hint="eastAsia"/>
        </w:rPr>
        <w:t>Национальный</w:t>
      </w:r>
      <w:r>
        <w:t xml:space="preserve"> </w:t>
      </w:r>
      <w:r>
        <w:rPr>
          <w:rFonts w:hint="eastAsia"/>
        </w:rPr>
        <w:t>режим</w:t>
      </w:r>
      <w:r>
        <w:t xml:space="preserve"> </w:t>
      </w:r>
      <w:r>
        <w:rPr>
          <w:rFonts w:hint="eastAsia"/>
        </w:rPr>
        <w:t>в</w:t>
      </w:r>
      <w:r>
        <w:t xml:space="preserve"> </w:t>
      </w:r>
      <w:r>
        <w:rPr>
          <w:rFonts w:hint="eastAsia"/>
        </w:rPr>
        <w:t>применении</w:t>
      </w:r>
      <w:r>
        <w:t xml:space="preserve"> </w:t>
      </w:r>
      <w:r>
        <w:rPr>
          <w:rFonts w:hint="eastAsia"/>
        </w:rPr>
        <w:t>к</w:t>
      </w:r>
      <w:r>
        <w:t xml:space="preserve"> </w:t>
      </w:r>
      <w:r>
        <w:rPr>
          <w:rFonts w:hint="eastAsia"/>
        </w:rPr>
        <w:t>государственным</w:t>
      </w:r>
      <w:r>
        <w:t xml:space="preserve"> </w:t>
      </w:r>
      <w:r>
        <w:rPr>
          <w:rFonts w:hint="eastAsia"/>
        </w:rPr>
        <w:t>торговым</w:t>
      </w:r>
      <w:r>
        <w:t xml:space="preserve"> </w:t>
      </w:r>
      <w:r>
        <w:rPr>
          <w:rFonts w:hint="eastAsia"/>
        </w:rPr>
        <w:t>предприятиям</w:t>
      </w:r>
      <w:r>
        <w:t xml:space="preserve"> </w:t>
      </w:r>
      <w:r>
        <w:rPr>
          <w:rFonts w:hint="eastAsia"/>
        </w:rPr>
        <w:t>в</w:t>
      </w:r>
      <w:r>
        <w:t xml:space="preserve"> </w:t>
      </w:r>
      <w:r>
        <w:rPr>
          <w:rFonts w:hint="eastAsia"/>
        </w:rPr>
        <w:t>Российской</w:t>
      </w:r>
      <w:r>
        <w:t xml:space="preserve"> </w:t>
      </w:r>
      <w:r>
        <w:rPr>
          <w:rFonts w:hint="eastAsia"/>
        </w:rPr>
        <w:t>Федерации</w:t>
      </w:r>
    </w:p>
    <w:p w14:paraId="526AE610" w14:textId="77777777" w:rsidR="00ED0E20" w:rsidRDefault="00ED0E20" w:rsidP="00ED0E20"/>
    <w:p w14:paraId="6A08CB1A" w14:textId="77777777" w:rsidR="00ED0E20" w:rsidRDefault="00ED0E20" w:rsidP="00ED0E20">
      <w:r>
        <w:t xml:space="preserve">2.2.5. </w:t>
      </w:r>
      <w:r>
        <w:rPr>
          <w:rFonts w:hint="eastAsia"/>
        </w:rPr>
        <w:t>Национальный</w:t>
      </w:r>
      <w:r>
        <w:t xml:space="preserve"> </w:t>
      </w:r>
      <w:r>
        <w:rPr>
          <w:rFonts w:hint="eastAsia"/>
        </w:rPr>
        <w:t>режим</w:t>
      </w:r>
      <w:r>
        <w:t xml:space="preserve"> </w:t>
      </w:r>
      <w:r>
        <w:rPr>
          <w:rFonts w:hint="eastAsia"/>
        </w:rPr>
        <w:t>в</w:t>
      </w:r>
      <w:r>
        <w:t xml:space="preserve"> </w:t>
      </w:r>
      <w:r>
        <w:rPr>
          <w:rFonts w:hint="eastAsia"/>
        </w:rPr>
        <w:t>отношении</w:t>
      </w:r>
      <w:r>
        <w:t xml:space="preserve"> </w:t>
      </w:r>
      <w:r>
        <w:rPr>
          <w:rFonts w:hint="eastAsia"/>
        </w:rPr>
        <w:t>к</w:t>
      </w:r>
      <w:r>
        <w:t xml:space="preserve"> </w:t>
      </w:r>
      <w:r>
        <w:rPr>
          <w:rFonts w:hint="eastAsia"/>
        </w:rPr>
        <w:t>иностранному</w:t>
      </w:r>
      <w:r>
        <w:t xml:space="preserve"> </w:t>
      </w:r>
      <w:r>
        <w:rPr>
          <w:rFonts w:hint="eastAsia"/>
        </w:rPr>
        <w:t>инвестору</w:t>
      </w:r>
    </w:p>
    <w:p w14:paraId="6E6495BC" w14:textId="77777777" w:rsidR="00ED0E20" w:rsidRDefault="00ED0E20" w:rsidP="00ED0E20"/>
    <w:p w14:paraId="23D13FB7" w14:textId="77777777" w:rsidR="00ED0E20" w:rsidRDefault="00ED0E20" w:rsidP="00ED0E20">
      <w:r>
        <w:t xml:space="preserve">2.2.6. </w:t>
      </w:r>
      <w:r>
        <w:rPr>
          <w:rFonts w:hint="eastAsia"/>
        </w:rPr>
        <w:t>Понятие</w:t>
      </w:r>
      <w:r>
        <w:t xml:space="preserve"> </w:t>
      </w:r>
      <w:r>
        <w:rPr>
          <w:rFonts w:hint="eastAsia"/>
        </w:rPr>
        <w:t>иностранного</w:t>
      </w:r>
      <w:r>
        <w:t xml:space="preserve"> </w:t>
      </w:r>
      <w:r>
        <w:rPr>
          <w:rFonts w:hint="eastAsia"/>
        </w:rPr>
        <w:t>инвестора</w:t>
      </w:r>
      <w:r>
        <w:t xml:space="preserve"> </w:t>
      </w:r>
      <w:r>
        <w:rPr>
          <w:rFonts w:hint="eastAsia"/>
        </w:rPr>
        <w:t>и</w:t>
      </w:r>
      <w:r>
        <w:t xml:space="preserve"> </w:t>
      </w:r>
      <w:r>
        <w:rPr>
          <w:rFonts w:hint="eastAsia"/>
        </w:rPr>
        <w:t>иностранной</w:t>
      </w:r>
      <w:r>
        <w:t xml:space="preserve"> </w:t>
      </w:r>
      <w:r>
        <w:rPr>
          <w:rFonts w:hint="eastAsia"/>
        </w:rPr>
        <w:t>инвестиции</w:t>
      </w:r>
      <w:r>
        <w:t xml:space="preserve"> </w:t>
      </w:r>
      <w:r>
        <w:rPr>
          <w:rFonts w:hint="eastAsia"/>
        </w:rPr>
        <w:t>в</w:t>
      </w:r>
      <w:r>
        <w:t xml:space="preserve"> </w:t>
      </w:r>
      <w:r>
        <w:rPr>
          <w:rFonts w:hint="eastAsia"/>
        </w:rPr>
        <w:t>РФ</w:t>
      </w:r>
    </w:p>
    <w:p w14:paraId="2D86110B" w14:textId="77777777" w:rsidR="00ED0E20" w:rsidRDefault="00ED0E20" w:rsidP="00ED0E20"/>
    <w:p w14:paraId="0B48AA5E" w14:textId="77777777" w:rsidR="00ED0E20" w:rsidRDefault="00ED0E20" w:rsidP="00ED0E20">
      <w:r>
        <w:t xml:space="preserve">2.2.7. </w:t>
      </w:r>
      <w:r>
        <w:rPr>
          <w:rFonts w:hint="eastAsia"/>
        </w:rPr>
        <w:t>Национальный</w:t>
      </w:r>
      <w:r>
        <w:t xml:space="preserve"> </w:t>
      </w:r>
      <w:r>
        <w:rPr>
          <w:rFonts w:hint="eastAsia"/>
        </w:rPr>
        <w:t>режим</w:t>
      </w:r>
      <w:r>
        <w:t xml:space="preserve"> </w:t>
      </w:r>
      <w:r>
        <w:rPr>
          <w:rFonts w:hint="eastAsia"/>
        </w:rPr>
        <w:t>в</w:t>
      </w:r>
      <w:r>
        <w:t xml:space="preserve"> </w:t>
      </w:r>
      <w:r>
        <w:rPr>
          <w:rFonts w:hint="eastAsia"/>
        </w:rPr>
        <w:t>двухсторонних</w:t>
      </w:r>
      <w:r>
        <w:t xml:space="preserve"> </w:t>
      </w:r>
      <w:r>
        <w:rPr>
          <w:rFonts w:hint="eastAsia"/>
        </w:rPr>
        <w:t>инвестиционных</w:t>
      </w:r>
      <w:r>
        <w:t xml:space="preserve"> </w:t>
      </w:r>
      <w:r>
        <w:rPr>
          <w:rFonts w:hint="eastAsia"/>
        </w:rPr>
        <w:t>соглашениях</w:t>
      </w:r>
    </w:p>
    <w:p w14:paraId="7DBC83AE" w14:textId="77777777" w:rsidR="00ED0E20" w:rsidRDefault="00ED0E20" w:rsidP="00ED0E20"/>
    <w:p w14:paraId="44149881" w14:textId="77777777" w:rsidR="00ED0E20" w:rsidRDefault="00ED0E20" w:rsidP="00ED0E20">
      <w:r>
        <w:t xml:space="preserve">2.2.8. </w:t>
      </w:r>
      <w:r>
        <w:rPr>
          <w:rFonts w:hint="eastAsia"/>
        </w:rPr>
        <w:t>Национальный</w:t>
      </w:r>
      <w:r>
        <w:t xml:space="preserve"> </w:t>
      </w:r>
      <w:r>
        <w:rPr>
          <w:rFonts w:hint="eastAsia"/>
        </w:rPr>
        <w:t>режим</w:t>
      </w:r>
      <w:r>
        <w:t xml:space="preserve"> </w:t>
      </w:r>
      <w:r>
        <w:rPr>
          <w:rFonts w:hint="eastAsia"/>
        </w:rPr>
        <w:t>в</w:t>
      </w:r>
      <w:r>
        <w:t xml:space="preserve"> </w:t>
      </w:r>
      <w:r>
        <w:rPr>
          <w:rFonts w:hint="eastAsia"/>
        </w:rPr>
        <w:t>инвестициях</w:t>
      </w:r>
      <w:r>
        <w:t xml:space="preserve"> </w:t>
      </w:r>
      <w:r>
        <w:rPr>
          <w:rFonts w:hint="eastAsia"/>
        </w:rPr>
        <w:t>в</w:t>
      </w:r>
      <w:r>
        <w:t xml:space="preserve"> </w:t>
      </w:r>
      <w:r>
        <w:rPr>
          <w:rFonts w:hint="eastAsia"/>
        </w:rPr>
        <w:t>контексте</w:t>
      </w:r>
      <w:r>
        <w:t xml:space="preserve"> </w:t>
      </w:r>
      <w:r>
        <w:rPr>
          <w:rFonts w:hint="eastAsia"/>
        </w:rPr>
        <w:t>соглашений</w:t>
      </w:r>
      <w:r>
        <w:t xml:space="preserve"> </w:t>
      </w:r>
      <w:r>
        <w:rPr>
          <w:rFonts w:hint="eastAsia"/>
        </w:rPr>
        <w:t>ВТО</w:t>
      </w:r>
    </w:p>
    <w:p w14:paraId="652B7516" w14:textId="77777777" w:rsidR="00ED0E20" w:rsidRDefault="00ED0E20" w:rsidP="00ED0E20"/>
    <w:p w14:paraId="4F37C03B" w14:textId="77777777" w:rsidR="00ED0E20" w:rsidRDefault="00ED0E20" w:rsidP="00ED0E20">
      <w:r>
        <w:t xml:space="preserve">2.2.9. </w:t>
      </w:r>
      <w:r>
        <w:rPr>
          <w:rFonts w:hint="eastAsia"/>
        </w:rPr>
        <w:t>Структура</w:t>
      </w:r>
      <w:r>
        <w:t xml:space="preserve"> </w:t>
      </w:r>
      <w:r>
        <w:rPr>
          <w:rFonts w:hint="eastAsia"/>
        </w:rPr>
        <w:t>описания</w:t>
      </w:r>
      <w:r>
        <w:t xml:space="preserve"> </w:t>
      </w:r>
      <w:r>
        <w:rPr>
          <w:rFonts w:hint="eastAsia"/>
        </w:rPr>
        <w:t>национального</w:t>
      </w:r>
      <w:r>
        <w:t xml:space="preserve"> </w:t>
      </w:r>
      <w:r>
        <w:rPr>
          <w:rFonts w:hint="eastAsia"/>
        </w:rPr>
        <w:t>режима</w:t>
      </w:r>
    </w:p>
    <w:p w14:paraId="28D67F36" w14:textId="77777777" w:rsidR="00ED0E20" w:rsidRDefault="00ED0E20" w:rsidP="00ED0E20"/>
    <w:p w14:paraId="47DB040C" w14:textId="77777777" w:rsidR="00ED0E20" w:rsidRDefault="00ED0E20" w:rsidP="00ED0E20">
      <w:r>
        <w:t xml:space="preserve">2.2.10. </w:t>
      </w:r>
      <w:r>
        <w:rPr>
          <w:rFonts w:hint="eastAsia"/>
        </w:rPr>
        <w:t>Классификация</w:t>
      </w:r>
      <w:r>
        <w:t xml:space="preserve"> </w:t>
      </w:r>
      <w:r>
        <w:rPr>
          <w:rFonts w:hint="eastAsia"/>
        </w:rPr>
        <w:t>исключений</w:t>
      </w:r>
      <w:r>
        <w:t xml:space="preserve"> </w:t>
      </w:r>
      <w:r>
        <w:rPr>
          <w:rFonts w:hint="eastAsia"/>
        </w:rPr>
        <w:t>из</w:t>
      </w:r>
      <w:r>
        <w:t xml:space="preserve"> </w:t>
      </w:r>
      <w:r>
        <w:rPr>
          <w:rFonts w:hint="eastAsia"/>
        </w:rPr>
        <w:t>НР</w:t>
      </w:r>
    </w:p>
    <w:p w14:paraId="38371A80" w14:textId="77777777" w:rsidR="00ED0E20" w:rsidRDefault="00ED0E20" w:rsidP="00ED0E20"/>
    <w:p w14:paraId="350067AF" w14:textId="77777777" w:rsidR="00ED0E20" w:rsidRDefault="00ED0E20" w:rsidP="00ED0E20">
      <w:r>
        <w:t xml:space="preserve">2.2.11. </w:t>
      </w:r>
      <w:r>
        <w:rPr>
          <w:rFonts w:hint="eastAsia"/>
        </w:rPr>
        <w:t>Исключения</w:t>
      </w:r>
      <w:r>
        <w:t xml:space="preserve"> </w:t>
      </w:r>
      <w:r>
        <w:rPr>
          <w:rFonts w:hint="eastAsia"/>
        </w:rPr>
        <w:t>из</w:t>
      </w:r>
      <w:r>
        <w:t xml:space="preserve"> </w:t>
      </w:r>
      <w:r>
        <w:rPr>
          <w:rFonts w:hint="eastAsia"/>
        </w:rPr>
        <w:t>НР</w:t>
      </w:r>
      <w:r>
        <w:t xml:space="preserve"> </w:t>
      </w:r>
      <w:r>
        <w:rPr>
          <w:rFonts w:hint="eastAsia"/>
        </w:rPr>
        <w:t>согласно</w:t>
      </w:r>
      <w:r>
        <w:t xml:space="preserve"> </w:t>
      </w:r>
      <w:r>
        <w:rPr>
          <w:rFonts w:hint="eastAsia"/>
        </w:rPr>
        <w:t>обязательствам</w:t>
      </w:r>
      <w:r>
        <w:t xml:space="preserve"> </w:t>
      </w:r>
      <w:r>
        <w:rPr>
          <w:rFonts w:hint="eastAsia"/>
        </w:rPr>
        <w:t>по</w:t>
      </w:r>
      <w:r>
        <w:t xml:space="preserve"> </w:t>
      </w:r>
      <w:r>
        <w:rPr>
          <w:rFonts w:hint="eastAsia"/>
        </w:rPr>
        <w:t>ГАТС</w:t>
      </w:r>
    </w:p>
    <w:p w14:paraId="6B966D7A" w14:textId="77777777" w:rsidR="00ED0E20" w:rsidRDefault="00ED0E20" w:rsidP="00ED0E20"/>
    <w:p w14:paraId="04F2D769" w14:textId="77777777" w:rsidR="00ED0E20" w:rsidRDefault="00ED0E20" w:rsidP="00ED0E20">
      <w:r>
        <w:t xml:space="preserve">2.2.12. </w:t>
      </w:r>
      <w:r>
        <w:rPr>
          <w:rFonts w:hint="eastAsia"/>
        </w:rPr>
        <w:t>Национальный</w:t>
      </w:r>
      <w:r>
        <w:t xml:space="preserve"> </w:t>
      </w:r>
      <w:r>
        <w:rPr>
          <w:rFonts w:hint="eastAsia"/>
        </w:rPr>
        <w:t>режим</w:t>
      </w:r>
      <w:r>
        <w:t xml:space="preserve"> </w:t>
      </w:r>
      <w:r>
        <w:rPr>
          <w:rFonts w:hint="eastAsia"/>
        </w:rPr>
        <w:t>на</w:t>
      </w:r>
      <w:r>
        <w:t xml:space="preserve"> </w:t>
      </w:r>
      <w:r>
        <w:rPr>
          <w:rFonts w:hint="eastAsia"/>
        </w:rPr>
        <w:t>отдельных</w:t>
      </w:r>
      <w:r>
        <w:t xml:space="preserve"> </w:t>
      </w:r>
      <w:r>
        <w:rPr>
          <w:rFonts w:hint="eastAsia"/>
        </w:rPr>
        <w:t>территориях</w:t>
      </w:r>
    </w:p>
    <w:p w14:paraId="733E94CF" w14:textId="77777777" w:rsidR="00ED0E20" w:rsidRDefault="00ED0E20" w:rsidP="00ED0E20"/>
    <w:p w14:paraId="42DFB5D8" w14:textId="77777777" w:rsidR="00ED0E20" w:rsidRDefault="00ED0E20" w:rsidP="00ED0E20">
      <w:r>
        <w:t xml:space="preserve">2.2.13. </w:t>
      </w:r>
      <w:r>
        <w:rPr>
          <w:rFonts w:hint="eastAsia"/>
        </w:rPr>
        <w:t>Национальный</w:t>
      </w:r>
      <w:r>
        <w:t xml:space="preserve"> </w:t>
      </w:r>
      <w:r>
        <w:rPr>
          <w:rFonts w:hint="eastAsia"/>
        </w:rPr>
        <w:t>режим</w:t>
      </w:r>
      <w:r>
        <w:t xml:space="preserve"> </w:t>
      </w:r>
      <w:r>
        <w:rPr>
          <w:rFonts w:hint="eastAsia"/>
        </w:rPr>
        <w:t>на</w:t>
      </w:r>
      <w:r>
        <w:t xml:space="preserve"> </w:t>
      </w:r>
      <w:r>
        <w:rPr>
          <w:rFonts w:hint="eastAsia"/>
        </w:rPr>
        <w:t>регональном</w:t>
      </w:r>
      <w:r>
        <w:t xml:space="preserve"> </w:t>
      </w:r>
      <w:r>
        <w:rPr>
          <w:rFonts w:hint="eastAsia"/>
        </w:rPr>
        <w:t>уровне</w:t>
      </w:r>
    </w:p>
    <w:p w14:paraId="1B5007FF" w14:textId="77777777" w:rsidR="00ED0E20" w:rsidRDefault="00ED0E20" w:rsidP="00ED0E20"/>
    <w:p w14:paraId="684F8405" w14:textId="77777777" w:rsidR="00ED0E20" w:rsidRDefault="00ED0E20" w:rsidP="00ED0E20">
      <w:r>
        <w:rPr>
          <w:rFonts w:hint="eastAsia"/>
        </w:rPr>
        <w:t>Выводы</w:t>
      </w:r>
    </w:p>
    <w:p w14:paraId="4D88B178" w14:textId="77777777" w:rsidR="00ED0E20" w:rsidRDefault="00ED0E20" w:rsidP="00ED0E20"/>
    <w:p w14:paraId="100D39E3" w14:textId="77777777" w:rsidR="00ED0E20" w:rsidRDefault="00ED0E20" w:rsidP="00ED0E20">
      <w:r>
        <w:rPr>
          <w:rFonts w:hint="eastAsia"/>
        </w:rPr>
        <w:t>Глава</w:t>
      </w:r>
      <w:r>
        <w:t xml:space="preserve"> 3. </w:t>
      </w:r>
      <w:r>
        <w:rPr>
          <w:rFonts w:hint="eastAsia"/>
        </w:rPr>
        <w:t>Обзор</w:t>
      </w:r>
      <w:r>
        <w:t xml:space="preserve"> </w:t>
      </w:r>
      <w:r>
        <w:rPr>
          <w:rFonts w:hint="eastAsia"/>
        </w:rPr>
        <w:t>мер</w:t>
      </w:r>
      <w:r>
        <w:t xml:space="preserve"> </w:t>
      </w:r>
      <w:r>
        <w:rPr>
          <w:rFonts w:hint="eastAsia"/>
        </w:rPr>
        <w:t>внешнеэкономического</w:t>
      </w:r>
      <w:r>
        <w:t xml:space="preserve"> </w:t>
      </w:r>
      <w:r>
        <w:rPr>
          <w:rFonts w:hint="eastAsia"/>
        </w:rPr>
        <w:t>регулирования</w:t>
      </w:r>
      <w:r>
        <w:t xml:space="preserve"> </w:t>
      </w:r>
      <w:r>
        <w:rPr>
          <w:rFonts w:hint="eastAsia"/>
        </w:rPr>
        <w:t>регионального</w:t>
      </w:r>
      <w:r>
        <w:t xml:space="preserve"> </w:t>
      </w:r>
      <w:r>
        <w:rPr>
          <w:rFonts w:hint="eastAsia"/>
        </w:rPr>
        <w:t>уровня</w:t>
      </w:r>
      <w:r>
        <w:t xml:space="preserve"> </w:t>
      </w:r>
      <w:r>
        <w:rPr>
          <w:rFonts w:hint="eastAsia"/>
        </w:rPr>
        <w:t>в</w:t>
      </w:r>
      <w:r>
        <w:t xml:space="preserve"> </w:t>
      </w:r>
      <w:r>
        <w:rPr>
          <w:rFonts w:hint="eastAsia"/>
        </w:rPr>
        <w:t>странах</w:t>
      </w:r>
      <w:r>
        <w:t xml:space="preserve"> </w:t>
      </w:r>
      <w:r>
        <w:rPr>
          <w:rFonts w:hint="eastAsia"/>
        </w:rPr>
        <w:t>с</w:t>
      </w:r>
      <w:r>
        <w:t xml:space="preserve"> </w:t>
      </w:r>
      <w:r>
        <w:rPr>
          <w:rFonts w:hint="eastAsia"/>
        </w:rPr>
        <w:t>разным</w:t>
      </w:r>
      <w:r>
        <w:t xml:space="preserve"> </w:t>
      </w:r>
      <w:r>
        <w:rPr>
          <w:rFonts w:hint="eastAsia"/>
        </w:rPr>
        <w:t>уровнем</w:t>
      </w:r>
      <w:r>
        <w:t xml:space="preserve"> </w:t>
      </w:r>
      <w:r>
        <w:rPr>
          <w:rFonts w:hint="eastAsia"/>
        </w:rPr>
        <w:t>развития</w:t>
      </w:r>
    </w:p>
    <w:p w14:paraId="66728584" w14:textId="77777777" w:rsidR="00ED0E20" w:rsidRDefault="00ED0E20" w:rsidP="00ED0E20"/>
    <w:p w14:paraId="527900CE" w14:textId="77777777" w:rsidR="00ED0E20" w:rsidRDefault="00ED0E20" w:rsidP="00ED0E20">
      <w:r>
        <w:t xml:space="preserve">3.1. </w:t>
      </w:r>
      <w:r>
        <w:rPr>
          <w:rFonts w:hint="eastAsia"/>
        </w:rPr>
        <w:t>Обзор</w:t>
      </w:r>
      <w:r>
        <w:t xml:space="preserve"> </w:t>
      </w:r>
      <w:r>
        <w:rPr>
          <w:rFonts w:hint="eastAsia"/>
        </w:rPr>
        <w:t>доступных</w:t>
      </w:r>
      <w:r>
        <w:t xml:space="preserve"> </w:t>
      </w:r>
      <w:r>
        <w:rPr>
          <w:rFonts w:hint="eastAsia"/>
        </w:rPr>
        <w:t>инструментов</w:t>
      </w:r>
      <w:r>
        <w:t xml:space="preserve"> </w:t>
      </w:r>
      <w:r>
        <w:rPr>
          <w:rFonts w:hint="eastAsia"/>
        </w:rPr>
        <w:t>внешнеэкономического</w:t>
      </w:r>
      <w:r>
        <w:t xml:space="preserve"> </w:t>
      </w:r>
      <w:r>
        <w:rPr>
          <w:rFonts w:hint="eastAsia"/>
        </w:rPr>
        <w:t>регулирования</w:t>
      </w:r>
    </w:p>
    <w:p w14:paraId="0720AF3D" w14:textId="77777777" w:rsidR="00ED0E20" w:rsidRDefault="00ED0E20" w:rsidP="00ED0E20"/>
    <w:p w14:paraId="0BEF66D1" w14:textId="77777777" w:rsidR="00ED0E20" w:rsidRDefault="00ED0E20" w:rsidP="00ED0E20">
      <w:r>
        <w:t xml:space="preserve">3.2. </w:t>
      </w:r>
      <w:r>
        <w:rPr>
          <w:rFonts w:hint="eastAsia"/>
        </w:rPr>
        <w:t>Характеристика</w:t>
      </w:r>
      <w:r>
        <w:t xml:space="preserve"> </w:t>
      </w:r>
      <w:r>
        <w:rPr>
          <w:rFonts w:hint="eastAsia"/>
        </w:rPr>
        <w:t>мер</w:t>
      </w:r>
      <w:r>
        <w:t xml:space="preserve"> </w:t>
      </w:r>
      <w:r>
        <w:rPr>
          <w:rFonts w:hint="eastAsia"/>
        </w:rPr>
        <w:t>внешнеэкономического</w:t>
      </w:r>
      <w:r>
        <w:t xml:space="preserve"> </w:t>
      </w:r>
      <w:r>
        <w:rPr>
          <w:rFonts w:hint="eastAsia"/>
        </w:rPr>
        <w:t>регулирования</w:t>
      </w:r>
      <w:r>
        <w:t xml:space="preserve"> </w:t>
      </w:r>
      <w:r>
        <w:rPr>
          <w:rFonts w:hint="eastAsia"/>
        </w:rPr>
        <w:t>регионального</w:t>
      </w:r>
      <w:r>
        <w:t xml:space="preserve"> </w:t>
      </w:r>
      <w:r>
        <w:rPr>
          <w:rFonts w:hint="eastAsia"/>
        </w:rPr>
        <w:t>уровня</w:t>
      </w:r>
      <w:r>
        <w:t xml:space="preserve"> </w:t>
      </w:r>
      <w:r>
        <w:rPr>
          <w:rFonts w:hint="eastAsia"/>
        </w:rPr>
        <w:t>развитых</w:t>
      </w:r>
      <w:r>
        <w:t xml:space="preserve"> </w:t>
      </w:r>
      <w:r>
        <w:rPr>
          <w:rFonts w:hint="eastAsia"/>
        </w:rPr>
        <w:t>стран</w:t>
      </w:r>
    </w:p>
    <w:p w14:paraId="7A48277B" w14:textId="77777777" w:rsidR="00ED0E20" w:rsidRDefault="00ED0E20" w:rsidP="00ED0E20"/>
    <w:p w14:paraId="3D1F856E" w14:textId="77777777" w:rsidR="00ED0E20" w:rsidRDefault="00ED0E20" w:rsidP="00ED0E20">
      <w:r>
        <w:t xml:space="preserve">3.2.1. </w:t>
      </w:r>
      <w:r>
        <w:rPr>
          <w:rFonts w:hint="eastAsia"/>
        </w:rPr>
        <w:t>Эволюция</w:t>
      </w:r>
      <w:r>
        <w:t xml:space="preserve"> </w:t>
      </w:r>
      <w:r>
        <w:rPr>
          <w:rFonts w:hint="eastAsia"/>
        </w:rPr>
        <w:t>мер</w:t>
      </w:r>
      <w:r>
        <w:t xml:space="preserve"> </w:t>
      </w:r>
      <w:r>
        <w:rPr>
          <w:rFonts w:hint="eastAsia"/>
        </w:rPr>
        <w:t>регулирования</w:t>
      </w:r>
      <w:r>
        <w:t xml:space="preserve"> </w:t>
      </w:r>
      <w:r>
        <w:rPr>
          <w:rFonts w:hint="eastAsia"/>
        </w:rPr>
        <w:t>развитых</w:t>
      </w:r>
      <w:r>
        <w:t xml:space="preserve"> </w:t>
      </w:r>
      <w:r>
        <w:rPr>
          <w:rFonts w:hint="eastAsia"/>
        </w:rPr>
        <w:t>стран</w:t>
      </w:r>
    </w:p>
    <w:p w14:paraId="7D4EAE97" w14:textId="77777777" w:rsidR="00ED0E20" w:rsidRDefault="00ED0E20" w:rsidP="00ED0E20"/>
    <w:p w14:paraId="4E8CCAB2" w14:textId="77777777" w:rsidR="00ED0E20" w:rsidRDefault="00ED0E20" w:rsidP="00ED0E20">
      <w:r>
        <w:t xml:space="preserve">3.2.2. </w:t>
      </w:r>
      <w:r>
        <w:rPr>
          <w:rFonts w:hint="eastAsia"/>
        </w:rPr>
        <w:t>Меры</w:t>
      </w:r>
      <w:r>
        <w:t xml:space="preserve">, </w:t>
      </w:r>
      <w:r>
        <w:rPr>
          <w:rFonts w:hint="eastAsia"/>
        </w:rPr>
        <w:t>прямо</w:t>
      </w:r>
      <w:r>
        <w:t xml:space="preserve"> </w:t>
      </w:r>
      <w:r>
        <w:rPr>
          <w:rFonts w:hint="eastAsia"/>
        </w:rPr>
        <w:t>влияющие</w:t>
      </w:r>
      <w:r>
        <w:t xml:space="preserve"> </w:t>
      </w:r>
      <w:r>
        <w:rPr>
          <w:rFonts w:hint="eastAsia"/>
        </w:rPr>
        <w:t>на</w:t>
      </w:r>
      <w:r>
        <w:t xml:space="preserve"> </w:t>
      </w:r>
      <w:r>
        <w:rPr>
          <w:rFonts w:hint="eastAsia"/>
        </w:rPr>
        <w:t>импорт</w:t>
      </w:r>
    </w:p>
    <w:p w14:paraId="0A48E19D" w14:textId="77777777" w:rsidR="00ED0E20" w:rsidRDefault="00ED0E20" w:rsidP="00ED0E20"/>
    <w:p w14:paraId="2903FA6F" w14:textId="77777777" w:rsidR="00ED0E20" w:rsidRDefault="00ED0E20" w:rsidP="00ED0E20">
      <w:r>
        <w:t xml:space="preserve">3.2.3. </w:t>
      </w:r>
      <w:r>
        <w:rPr>
          <w:rFonts w:hint="eastAsia"/>
        </w:rPr>
        <w:t>Меры</w:t>
      </w:r>
      <w:r>
        <w:t xml:space="preserve">, </w:t>
      </w:r>
      <w:r>
        <w:rPr>
          <w:rFonts w:hint="eastAsia"/>
        </w:rPr>
        <w:t>прямо</w:t>
      </w:r>
      <w:r>
        <w:t xml:space="preserve"> </w:t>
      </w:r>
      <w:r>
        <w:rPr>
          <w:rFonts w:hint="eastAsia"/>
        </w:rPr>
        <w:t>влияющие</w:t>
      </w:r>
      <w:r>
        <w:t xml:space="preserve"> </w:t>
      </w:r>
      <w:r>
        <w:rPr>
          <w:rFonts w:hint="eastAsia"/>
        </w:rPr>
        <w:t>на</w:t>
      </w:r>
      <w:r>
        <w:t xml:space="preserve"> </w:t>
      </w:r>
      <w:r>
        <w:rPr>
          <w:rFonts w:hint="eastAsia"/>
        </w:rPr>
        <w:t>экспорт</w:t>
      </w:r>
    </w:p>
    <w:p w14:paraId="18AB4938" w14:textId="77777777" w:rsidR="00ED0E20" w:rsidRDefault="00ED0E20" w:rsidP="00ED0E20"/>
    <w:p w14:paraId="7E24BB76" w14:textId="77777777" w:rsidR="00ED0E20" w:rsidRDefault="00ED0E20" w:rsidP="00ED0E20">
      <w:r>
        <w:t xml:space="preserve">3.2.4. </w:t>
      </w:r>
      <w:r>
        <w:rPr>
          <w:rFonts w:hint="eastAsia"/>
        </w:rPr>
        <w:t>Другие</w:t>
      </w:r>
      <w:r>
        <w:t xml:space="preserve"> </w:t>
      </w:r>
      <w:r>
        <w:rPr>
          <w:rFonts w:hint="eastAsia"/>
        </w:rPr>
        <w:t>меры</w:t>
      </w:r>
      <w:r>
        <w:t xml:space="preserve">, </w:t>
      </w:r>
      <w:r>
        <w:rPr>
          <w:rFonts w:hint="eastAsia"/>
        </w:rPr>
        <w:t>влияющие</w:t>
      </w:r>
      <w:r>
        <w:t xml:space="preserve"> </w:t>
      </w:r>
      <w:r>
        <w:rPr>
          <w:rFonts w:hint="eastAsia"/>
        </w:rPr>
        <w:t>на</w:t>
      </w:r>
      <w:r>
        <w:t xml:space="preserve"> </w:t>
      </w:r>
      <w:r>
        <w:rPr>
          <w:rFonts w:hint="eastAsia"/>
        </w:rPr>
        <w:t>инвестиции</w:t>
      </w:r>
      <w:r>
        <w:t xml:space="preserve"> </w:t>
      </w:r>
      <w:r>
        <w:rPr>
          <w:rFonts w:hint="eastAsia"/>
        </w:rPr>
        <w:t>и</w:t>
      </w:r>
      <w:r>
        <w:t xml:space="preserve"> </w:t>
      </w:r>
      <w:r>
        <w:rPr>
          <w:rFonts w:hint="eastAsia"/>
        </w:rPr>
        <w:t>торговлю</w:t>
      </w:r>
    </w:p>
    <w:p w14:paraId="6238A111" w14:textId="77777777" w:rsidR="00ED0E20" w:rsidRDefault="00ED0E20" w:rsidP="00ED0E20"/>
    <w:p w14:paraId="3187E51D" w14:textId="77777777" w:rsidR="00ED0E20" w:rsidRDefault="00ED0E20" w:rsidP="00ED0E20">
      <w:r>
        <w:t xml:space="preserve">3.2.5. </w:t>
      </w:r>
      <w:r>
        <w:rPr>
          <w:rFonts w:hint="eastAsia"/>
        </w:rPr>
        <w:t>Государственная</w:t>
      </w:r>
      <w:r>
        <w:t xml:space="preserve"> </w:t>
      </w:r>
      <w:r>
        <w:rPr>
          <w:rFonts w:hint="eastAsia"/>
        </w:rPr>
        <w:t>помощь</w:t>
      </w:r>
      <w:r>
        <w:t xml:space="preserve"> </w:t>
      </w:r>
      <w:r>
        <w:rPr>
          <w:rFonts w:hint="eastAsia"/>
        </w:rPr>
        <w:t>регионам</w:t>
      </w:r>
      <w:r>
        <w:t xml:space="preserve"> </w:t>
      </w:r>
      <w:r>
        <w:rPr>
          <w:rFonts w:hint="eastAsia"/>
        </w:rPr>
        <w:t>в</w:t>
      </w:r>
      <w:r>
        <w:t xml:space="preserve"> </w:t>
      </w:r>
      <w:r>
        <w:rPr>
          <w:rFonts w:hint="eastAsia"/>
        </w:rPr>
        <w:t>ЕС</w:t>
      </w:r>
      <w:r>
        <w:t xml:space="preserve"> </w:t>
      </w:r>
      <w:r>
        <w:rPr>
          <w:rFonts w:hint="eastAsia"/>
        </w:rPr>
        <w:t>в</w:t>
      </w:r>
      <w:r>
        <w:t xml:space="preserve"> </w:t>
      </w:r>
      <w:r>
        <w:rPr>
          <w:rFonts w:hint="eastAsia"/>
        </w:rPr>
        <w:t>соотношении</w:t>
      </w:r>
      <w:r>
        <w:t xml:space="preserve"> </w:t>
      </w:r>
      <w:r>
        <w:rPr>
          <w:rFonts w:hint="eastAsia"/>
        </w:rPr>
        <w:t>с</w:t>
      </w:r>
      <w:r>
        <w:t xml:space="preserve"> </w:t>
      </w:r>
      <w:r>
        <w:rPr>
          <w:rFonts w:hint="eastAsia"/>
        </w:rPr>
        <w:t>требованиями</w:t>
      </w:r>
      <w:r>
        <w:t xml:space="preserve"> </w:t>
      </w:r>
      <w:r>
        <w:rPr>
          <w:rFonts w:hint="eastAsia"/>
        </w:rPr>
        <w:t>ВТО</w:t>
      </w:r>
    </w:p>
    <w:p w14:paraId="456D5E81" w14:textId="77777777" w:rsidR="00ED0E20" w:rsidRDefault="00ED0E20" w:rsidP="00ED0E20"/>
    <w:p w14:paraId="0FCF53F5" w14:textId="77777777" w:rsidR="00ED0E20" w:rsidRDefault="00ED0E20" w:rsidP="00ED0E20">
      <w:r>
        <w:t xml:space="preserve">3.2.6. </w:t>
      </w:r>
      <w:r>
        <w:rPr>
          <w:rFonts w:hint="eastAsia"/>
        </w:rPr>
        <w:t>Возможности</w:t>
      </w:r>
      <w:r>
        <w:t xml:space="preserve"> </w:t>
      </w:r>
      <w:r>
        <w:rPr>
          <w:rFonts w:hint="eastAsia"/>
        </w:rPr>
        <w:t>применения</w:t>
      </w:r>
      <w:r>
        <w:t xml:space="preserve"> </w:t>
      </w:r>
      <w:r>
        <w:rPr>
          <w:rFonts w:hint="eastAsia"/>
        </w:rPr>
        <w:t>опыта</w:t>
      </w:r>
      <w:r>
        <w:t xml:space="preserve"> </w:t>
      </w:r>
      <w:r>
        <w:rPr>
          <w:rFonts w:hint="eastAsia"/>
        </w:rPr>
        <w:t>субсидирования</w:t>
      </w:r>
      <w:r>
        <w:t xml:space="preserve"> </w:t>
      </w:r>
      <w:r>
        <w:rPr>
          <w:rFonts w:hint="eastAsia"/>
        </w:rPr>
        <w:t>ЕС</w:t>
      </w:r>
      <w:r>
        <w:t xml:space="preserve"> </w:t>
      </w:r>
      <w:r>
        <w:rPr>
          <w:rFonts w:hint="eastAsia"/>
        </w:rPr>
        <w:t>для</w:t>
      </w:r>
      <w:r>
        <w:t xml:space="preserve"> </w:t>
      </w:r>
      <w:r>
        <w:rPr>
          <w:rFonts w:hint="eastAsia"/>
        </w:rPr>
        <w:t>РФ</w:t>
      </w:r>
    </w:p>
    <w:p w14:paraId="1FD4905C" w14:textId="77777777" w:rsidR="00ED0E20" w:rsidRDefault="00ED0E20" w:rsidP="00ED0E20"/>
    <w:p w14:paraId="38B2CF4C" w14:textId="77777777" w:rsidR="00ED0E20" w:rsidRDefault="00ED0E20" w:rsidP="00ED0E20">
      <w:r>
        <w:t xml:space="preserve">3.3. </w:t>
      </w:r>
      <w:r>
        <w:rPr>
          <w:rFonts w:hint="eastAsia"/>
        </w:rPr>
        <w:t>Характеристика</w:t>
      </w:r>
      <w:r>
        <w:t xml:space="preserve"> </w:t>
      </w:r>
      <w:r>
        <w:rPr>
          <w:rFonts w:hint="eastAsia"/>
        </w:rPr>
        <w:t>мер</w:t>
      </w:r>
      <w:r>
        <w:t xml:space="preserve"> </w:t>
      </w:r>
      <w:r>
        <w:rPr>
          <w:rFonts w:hint="eastAsia"/>
        </w:rPr>
        <w:t>внешнеэкономического</w:t>
      </w:r>
      <w:r>
        <w:t xml:space="preserve"> </w:t>
      </w:r>
      <w:r>
        <w:rPr>
          <w:rFonts w:hint="eastAsia"/>
        </w:rPr>
        <w:t>регулирования</w:t>
      </w:r>
      <w:r>
        <w:t xml:space="preserve"> </w:t>
      </w:r>
      <w:r>
        <w:rPr>
          <w:rFonts w:hint="eastAsia"/>
        </w:rPr>
        <w:t>регионального</w:t>
      </w:r>
      <w:r>
        <w:t xml:space="preserve"> </w:t>
      </w:r>
      <w:r>
        <w:rPr>
          <w:rFonts w:hint="eastAsia"/>
        </w:rPr>
        <w:t>уровня</w:t>
      </w:r>
      <w:r>
        <w:t xml:space="preserve"> </w:t>
      </w:r>
      <w:r>
        <w:rPr>
          <w:rFonts w:hint="eastAsia"/>
        </w:rPr>
        <w:t>развивающихся</w:t>
      </w:r>
      <w:r>
        <w:t xml:space="preserve"> </w:t>
      </w:r>
      <w:r>
        <w:rPr>
          <w:rFonts w:hint="eastAsia"/>
        </w:rPr>
        <w:t>стран</w:t>
      </w:r>
    </w:p>
    <w:p w14:paraId="3EC76117" w14:textId="77777777" w:rsidR="00ED0E20" w:rsidRDefault="00ED0E20" w:rsidP="00ED0E20"/>
    <w:p w14:paraId="01E477F7" w14:textId="77777777" w:rsidR="00ED0E20" w:rsidRDefault="00ED0E20" w:rsidP="00ED0E20">
      <w:r>
        <w:t xml:space="preserve">3.3.1. </w:t>
      </w:r>
      <w:r>
        <w:rPr>
          <w:rFonts w:hint="eastAsia"/>
        </w:rPr>
        <w:t>Меры</w:t>
      </w:r>
      <w:r>
        <w:t xml:space="preserve">, </w:t>
      </w:r>
      <w:r>
        <w:rPr>
          <w:rFonts w:hint="eastAsia"/>
        </w:rPr>
        <w:t>прямо</w:t>
      </w:r>
      <w:r>
        <w:t xml:space="preserve"> </w:t>
      </w:r>
      <w:r>
        <w:rPr>
          <w:rFonts w:hint="eastAsia"/>
        </w:rPr>
        <w:t>влияющие</w:t>
      </w:r>
      <w:r>
        <w:t xml:space="preserve"> </w:t>
      </w:r>
      <w:r>
        <w:rPr>
          <w:rFonts w:hint="eastAsia"/>
        </w:rPr>
        <w:t>на</w:t>
      </w:r>
      <w:r>
        <w:t xml:space="preserve"> </w:t>
      </w:r>
      <w:r>
        <w:rPr>
          <w:rFonts w:hint="eastAsia"/>
        </w:rPr>
        <w:t>импорт</w:t>
      </w:r>
    </w:p>
    <w:p w14:paraId="34DAF295" w14:textId="77777777" w:rsidR="00ED0E20" w:rsidRDefault="00ED0E20" w:rsidP="00ED0E20"/>
    <w:p w14:paraId="4E990C48" w14:textId="77777777" w:rsidR="00ED0E20" w:rsidRDefault="00ED0E20" w:rsidP="00ED0E20">
      <w:r>
        <w:t xml:space="preserve">3.3.2. </w:t>
      </w:r>
      <w:r>
        <w:rPr>
          <w:rFonts w:hint="eastAsia"/>
        </w:rPr>
        <w:t>Меры</w:t>
      </w:r>
      <w:r>
        <w:t xml:space="preserve">, </w:t>
      </w:r>
      <w:r>
        <w:rPr>
          <w:rFonts w:hint="eastAsia"/>
        </w:rPr>
        <w:t>прямо</w:t>
      </w:r>
      <w:r>
        <w:t xml:space="preserve"> </w:t>
      </w:r>
      <w:r>
        <w:rPr>
          <w:rFonts w:hint="eastAsia"/>
        </w:rPr>
        <w:t>влияющие</w:t>
      </w:r>
      <w:r>
        <w:t xml:space="preserve"> </w:t>
      </w:r>
      <w:r>
        <w:rPr>
          <w:rFonts w:hint="eastAsia"/>
        </w:rPr>
        <w:t>на</w:t>
      </w:r>
      <w:r>
        <w:t xml:space="preserve"> </w:t>
      </w:r>
      <w:r>
        <w:rPr>
          <w:rFonts w:hint="eastAsia"/>
        </w:rPr>
        <w:t>экспорт</w:t>
      </w:r>
    </w:p>
    <w:p w14:paraId="607901F1" w14:textId="77777777" w:rsidR="00ED0E20" w:rsidRDefault="00ED0E20" w:rsidP="00ED0E20"/>
    <w:p w14:paraId="1D4C67F3" w14:textId="77777777" w:rsidR="00ED0E20" w:rsidRDefault="00ED0E20" w:rsidP="00ED0E20">
      <w:r>
        <w:t xml:space="preserve">3.3.3. </w:t>
      </w:r>
      <w:r>
        <w:rPr>
          <w:rFonts w:hint="eastAsia"/>
        </w:rPr>
        <w:t>Другие</w:t>
      </w:r>
      <w:r>
        <w:t xml:space="preserve"> </w:t>
      </w:r>
      <w:r>
        <w:rPr>
          <w:rFonts w:hint="eastAsia"/>
        </w:rPr>
        <w:t>меры</w:t>
      </w:r>
      <w:r>
        <w:t xml:space="preserve">, </w:t>
      </w:r>
      <w:r>
        <w:rPr>
          <w:rFonts w:hint="eastAsia"/>
        </w:rPr>
        <w:t>влияющие</w:t>
      </w:r>
      <w:r>
        <w:t xml:space="preserve"> </w:t>
      </w:r>
      <w:r>
        <w:rPr>
          <w:rFonts w:hint="eastAsia"/>
        </w:rPr>
        <w:t>на</w:t>
      </w:r>
      <w:r>
        <w:t xml:space="preserve"> </w:t>
      </w:r>
      <w:r>
        <w:rPr>
          <w:rFonts w:hint="eastAsia"/>
        </w:rPr>
        <w:t>инвестиции</w:t>
      </w:r>
      <w:r>
        <w:t xml:space="preserve"> </w:t>
      </w:r>
      <w:r>
        <w:rPr>
          <w:rFonts w:hint="eastAsia"/>
        </w:rPr>
        <w:t>и</w:t>
      </w:r>
      <w:r>
        <w:t xml:space="preserve"> </w:t>
      </w:r>
      <w:r>
        <w:rPr>
          <w:rFonts w:hint="eastAsia"/>
        </w:rPr>
        <w:t>торговлю</w:t>
      </w:r>
    </w:p>
    <w:p w14:paraId="173C9040" w14:textId="77777777" w:rsidR="00ED0E20" w:rsidRDefault="00ED0E20" w:rsidP="00ED0E20"/>
    <w:p w14:paraId="097698DB" w14:textId="77777777" w:rsidR="00ED0E20" w:rsidRDefault="00ED0E20" w:rsidP="00ED0E20">
      <w:r>
        <w:t xml:space="preserve">3.4. </w:t>
      </w:r>
      <w:r>
        <w:rPr>
          <w:rFonts w:hint="eastAsia"/>
        </w:rPr>
        <w:t>Сравнительная</w:t>
      </w:r>
      <w:r>
        <w:t xml:space="preserve"> </w:t>
      </w:r>
      <w:r>
        <w:rPr>
          <w:rFonts w:hint="eastAsia"/>
        </w:rPr>
        <w:t>характеристика</w:t>
      </w:r>
      <w:r>
        <w:t xml:space="preserve"> </w:t>
      </w:r>
      <w:r>
        <w:rPr>
          <w:rFonts w:hint="eastAsia"/>
        </w:rPr>
        <w:t>мер</w:t>
      </w:r>
      <w:r>
        <w:t xml:space="preserve"> </w:t>
      </w:r>
      <w:r>
        <w:rPr>
          <w:rFonts w:hint="eastAsia"/>
        </w:rPr>
        <w:t>внешнеэкономического</w:t>
      </w:r>
      <w:r>
        <w:t xml:space="preserve"> </w:t>
      </w:r>
      <w:r>
        <w:rPr>
          <w:rFonts w:hint="eastAsia"/>
        </w:rPr>
        <w:t>регулирования</w:t>
      </w:r>
      <w:r>
        <w:t xml:space="preserve"> </w:t>
      </w:r>
      <w:r>
        <w:rPr>
          <w:rFonts w:hint="eastAsia"/>
        </w:rPr>
        <w:t>региональных</w:t>
      </w:r>
      <w:r>
        <w:t xml:space="preserve"> </w:t>
      </w:r>
      <w:r>
        <w:rPr>
          <w:rFonts w:hint="eastAsia"/>
        </w:rPr>
        <w:t>правительств</w:t>
      </w:r>
      <w:r>
        <w:t xml:space="preserve"> </w:t>
      </w:r>
      <w:r>
        <w:rPr>
          <w:rFonts w:hint="eastAsia"/>
        </w:rPr>
        <w:t>развитых</w:t>
      </w:r>
      <w:r>
        <w:t xml:space="preserve"> </w:t>
      </w:r>
      <w:r>
        <w:rPr>
          <w:rFonts w:hint="eastAsia"/>
        </w:rPr>
        <w:t>и</w:t>
      </w:r>
      <w:r>
        <w:t xml:space="preserve"> </w:t>
      </w:r>
      <w:r>
        <w:rPr>
          <w:rFonts w:hint="eastAsia"/>
        </w:rPr>
        <w:t>развивающихся</w:t>
      </w:r>
      <w:r>
        <w:t xml:space="preserve"> </w:t>
      </w:r>
      <w:r>
        <w:rPr>
          <w:rFonts w:hint="eastAsia"/>
        </w:rPr>
        <w:t>стран</w:t>
      </w:r>
    </w:p>
    <w:p w14:paraId="25D2C67A" w14:textId="77777777" w:rsidR="00ED0E20" w:rsidRDefault="00ED0E20" w:rsidP="00ED0E20"/>
    <w:p w14:paraId="221503A6" w14:textId="77777777" w:rsidR="00ED0E20" w:rsidRDefault="00ED0E20" w:rsidP="00ED0E20">
      <w:r>
        <w:rPr>
          <w:rFonts w:hint="eastAsia"/>
        </w:rPr>
        <w:t>Выводы</w:t>
      </w:r>
    </w:p>
    <w:p w14:paraId="1B39BC2B" w14:textId="77777777" w:rsidR="00ED0E20" w:rsidRDefault="00ED0E20" w:rsidP="00ED0E20"/>
    <w:p w14:paraId="10F46E54" w14:textId="77777777" w:rsidR="00ED0E20" w:rsidRDefault="00ED0E20" w:rsidP="00ED0E20">
      <w:r>
        <w:rPr>
          <w:rFonts w:hint="eastAsia"/>
        </w:rPr>
        <w:t>Глава</w:t>
      </w:r>
      <w:r>
        <w:t xml:space="preserve"> 4. </w:t>
      </w:r>
      <w:r>
        <w:rPr>
          <w:rFonts w:hint="eastAsia"/>
        </w:rPr>
        <w:t>Характеристика</w:t>
      </w:r>
      <w:r>
        <w:t xml:space="preserve"> </w:t>
      </w:r>
      <w:r>
        <w:rPr>
          <w:rFonts w:hint="eastAsia"/>
        </w:rPr>
        <w:t>обязательств</w:t>
      </w:r>
      <w:r>
        <w:t xml:space="preserve"> </w:t>
      </w:r>
      <w:r>
        <w:rPr>
          <w:rFonts w:hint="eastAsia"/>
        </w:rPr>
        <w:t>РФ</w:t>
      </w:r>
      <w:r>
        <w:t xml:space="preserve"> </w:t>
      </w:r>
      <w:r>
        <w:rPr>
          <w:rFonts w:hint="eastAsia"/>
        </w:rPr>
        <w:t>перед</w:t>
      </w:r>
      <w:r>
        <w:t xml:space="preserve"> </w:t>
      </w:r>
      <w:r>
        <w:rPr>
          <w:rFonts w:hint="eastAsia"/>
        </w:rPr>
        <w:t>ВТО</w:t>
      </w:r>
      <w:r>
        <w:t xml:space="preserve">, </w:t>
      </w:r>
      <w:r>
        <w:rPr>
          <w:rFonts w:hint="eastAsia"/>
        </w:rPr>
        <w:t>воздействующих</w:t>
      </w:r>
      <w:r>
        <w:t xml:space="preserve"> </w:t>
      </w:r>
      <w:r>
        <w:rPr>
          <w:rFonts w:hint="eastAsia"/>
        </w:rPr>
        <w:t>на</w:t>
      </w:r>
      <w:r>
        <w:t xml:space="preserve"> </w:t>
      </w:r>
      <w:r>
        <w:rPr>
          <w:rFonts w:hint="eastAsia"/>
        </w:rPr>
        <w:t>ее</w:t>
      </w:r>
      <w:r>
        <w:t xml:space="preserve"> </w:t>
      </w:r>
      <w:r>
        <w:rPr>
          <w:rFonts w:hint="eastAsia"/>
        </w:rPr>
        <w:t>субъекты</w:t>
      </w:r>
      <w:r>
        <w:t xml:space="preserve">, </w:t>
      </w:r>
      <w:r>
        <w:rPr>
          <w:rFonts w:hint="eastAsia"/>
        </w:rPr>
        <w:t>а</w:t>
      </w:r>
      <w:r>
        <w:t xml:space="preserve"> </w:t>
      </w:r>
      <w:r>
        <w:rPr>
          <w:rFonts w:hint="eastAsia"/>
        </w:rPr>
        <w:t>также</w:t>
      </w:r>
      <w:r>
        <w:t xml:space="preserve"> </w:t>
      </w:r>
      <w:r>
        <w:rPr>
          <w:rFonts w:hint="eastAsia"/>
        </w:rPr>
        <w:t>мер</w:t>
      </w:r>
      <w:r>
        <w:t xml:space="preserve">, </w:t>
      </w:r>
      <w:r>
        <w:rPr>
          <w:rFonts w:hint="eastAsia"/>
        </w:rPr>
        <w:t>принимаемых</w:t>
      </w:r>
      <w:r>
        <w:t xml:space="preserve"> </w:t>
      </w:r>
      <w:r>
        <w:rPr>
          <w:rFonts w:hint="eastAsia"/>
        </w:rPr>
        <w:t>самими</w:t>
      </w:r>
      <w:r>
        <w:t xml:space="preserve"> </w:t>
      </w:r>
      <w:r>
        <w:rPr>
          <w:rFonts w:hint="eastAsia"/>
        </w:rPr>
        <w:t>субъектами</w:t>
      </w:r>
      <w:r>
        <w:t xml:space="preserve">, </w:t>
      </w:r>
      <w:r>
        <w:rPr>
          <w:rFonts w:hint="eastAsia"/>
        </w:rPr>
        <w:t>в</w:t>
      </w:r>
      <w:r>
        <w:t xml:space="preserve"> </w:t>
      </w:r>
      <w:r>
        <w:rPr>
          <w:rFonts w:hint="eastAsia"/>
        </w:rPr>
        <w:t>соотношении</w:t>
      </w:r>
      <w:r>
        <w:t xml:space="preserve"> </w:t>
      </w:r>
      <w:r>
        <w:rPr>
          <w:rFonts w:hint="eastAsia"/>
        </w:rPr>
        <w:t>с</w:t>
      </w:r>
      <w:r>
        <w:t xml:space="preserve"> </w:t>
      </w:r>
      <w:r>
        <w:rPr>
          <w:rFonts w:hint="eastAsia"/>
        </w:rPr>
        <w:t>правилами</w:t>
      </w:r>
      <w:r>
        <w:t xml:space="preserve"> </w:t>
      </w:r>
      <w:r>
        <w:rPr>
          <w:rFonts w:hint="eastAsia"/>
        </w:rPr>
        <w:t>ВТО</w:t>
      </w:r>
    </w:p>
    <w:p w14:paraId="0C39428B" w14:textId="77777777" w:rsidR="00ED0E20" w:rsidRDefault="00ED0E20" w:rsidP="00ED0E20"/>
    <w:p w14:paraId="0BBA808D" w14:textId="77777777" w:rsidR="00ED0E20" w:rsidRDefault="00ED0E20" w:rsidP="00ED0E20">
      <w:r>
        <w:t xml:space="preserve">4.1. </w:t>
      </w:r>
      <w:r>
        <w:rPr>
          <w:rFonts w:hint="eastAsia"/>
        </w:rPr>
        <w:t>Обязательства</w:t>
      </w:r>
      <w:r>
        <w:t xml:space="preserve"> </w:t>
      </w:r>
      <w:r>
        <w:rPr>
          <w:rFonts w:hint="eastAsia"/>
        </w:rPr>
        <w:t>Российской</w:t>
      </w:r>
      <w:r>
        <w:t xml:space="preserve"> </w:t>
      </w:r>
      <w:r>
        <w:rPr>
          <w:rFonts w:hint="eastAsia"/>
        </w:rPr>
        <w:t>Федерацией</w:t>
      </w:r>
      <w:r>
        <w:t xml:space="preserve"> </w:t>
      </w:r>
      <w:r>
        <w:rPr>
          <w:rFonts w:hint="eastAsia"/>
        </w:rPr>
        <w:t>перед</w:t>
      </w:r>
      <w:r>
        <w:t xml:space="preserve"> </w:t>
      </w:r>
      <w:r>
        <w:rPr>
          <w:rFonts w:hint="eastAsia"/>
        </w:rPr>
        <w:t>ВТО</w:t>
      </w:r>
      <w:r>
        <w:t xml:space="preserve">, </w:t>
      </w:r>
      <w:r>
        <w:rPr>
          <w:rFonts w:hint="eastAsia"/>
        </w:rPr>
        <w:t>имеющие</w:t>
      </w:r>
      <w:r>
        <w:t xml:space="preserve"> </w:t>
      </w:r>
      <w:r>
        <w:rPr>
          <w:rFonts w:hint="eastAsia"/>
        </w:rPr>
        <w:t>воздействие</w:t>
      </w:r>
      <w:r>
        <w:t xml:space="preserve"> </w:t>
      </w:r>
      <w:r>
        <w:rPr>
          <w:rFonts w:hint="eastAsia"/>
        </w:rPr>
        <w:t>на</w:t>
      </w:r>
      <w:r>
        <w:t xml:space="preserve"> </w:t>
      </w:r>
      <w:r>
        <w:rPr>
          <w:rFonts w:hint="eastAsia"/>
        </w:rPr>
        <w:t>социально</w:t>
      </w:r>
      <w:r>
        <w:t>-</w:t>
      </w:r>
      <w:r>
        <w:rPr>
          <w:rFonts w:hint="eastAsia"/>
        </w:rPr>
        <w:t>экономическое</w:t>
      </w:r>
      <w:r>
        <w:t xml:space="preserve"> </w:t>
      </w:r>
      <w:r>
        <w:rPr>
          <w:rFonts w:hint="eastAsia"/>
        </w:rPr>
        <w:t>положение</w:t>
      </w:r>
      <w:r>
        <w:t xml:space="preserve"> </w:t>
      </w:r>
      <w:r>
        <w:rPr>
          <w:rFonts w:hint="eastAsia"/>
        </w:rPr>
        <w:t>субъектов</w:t>
      </w:r>
      <w:r>
        <w:t xml:space="preserve"> </w:t>
      </w:r>
      <w:r>
        <w:rPr>
          <w:rFonts w:hint="eastAsia"/>
        </w:rPr>
        <w:t>РФ</w:t>
      </w:r>
    </w:p>
    <w:p w14:paraId="0CE26197" w14:textId="77777777" w:rsidR="00ED0E20" w:rsidRDefault="00ED0E20" w:rsidP="00ED0E20"/>
    <w:p w14:paraId="63C69274" w14:textId="77777777" w:rsidR="00ED0E20" w:rsidRDefault="00ED0E20" w:rsidP="00ED0E20">
      <w:r>
        <w:t xml:space="preserve">4.1.1. </w:t>
      </w:r>
      <w:r>
        <w:rPr>
          <w:rFonts w:hint="eastAsia"/>
        </w:rPr>
        <w:t>Общая</w:t>
      </w:r>
      <w:r>
        <w:t xml:space="preserve"> </w:t>
      </w:r>
      <w:r>
        <w:rPr>
          <w:rFonts w:hint="eastAsia"/>
        </w:rPr>
        <w:t>характеристика</w:t>
      </w:r>
      <w:r>
        <w:t xml:space="preserve"> </w:t>
      </w:r>
      <w:r>
        <w:rPr>
          <w:rFonts w:hint="eastAsia"/>
        </w:rPr>
        <w:t>обязательств</w:t>
      </w:r>
    </w:p>
    <w:p w14:paraId="53ED599C" w14:textId="77777777" w:rsidR="00ED0E20" w:rsidRDefault="00ED0E20" w:rsidP="00ED0E20"/>
    <w:p w14:paraId="53939DF9" w14:textId="77777777" w:rsidR="00ED0E20" w:rsidRDefault="00ED0E20" w:rsidP="00ED0E20">
      <w:r>
        <w:t xml:space="preserve">4.1.2. </w:t>
      </w:r>
      <w:r>
        <w:rPr>
          <w:rFonts w:hint="eastAsia"/>
        </w:rPr>
        <w:t>Промышленное</w:t>
      </w:r>
      <w:r>
        <w:t xml:space="preserve"> </w:t>
      </w:r>
      <w:r>
        <w:rPr>
          <w:rFonts w:hint="eastAsia"/>
        </w:rPr>
        <w:t>развитие</w:t>
      </w:r>
      <w:r>
        <w:t xml:space="preserve"> </w:t>
      </w:r>
      <w:r>
        <w:rPr>
          <w:rFonts w:hint="eastAsia"/>
        </w:rPr>
        <w:t>как</w:t>
      </w:r>
      <w:r>
        <w:t xml:space="preserve"> </w:t>
      </w:r>
      <w:r>
        <w:rPr>
          <w:rFonts w:hint="eastAsia"/>
        </w:rPr>
        <w:t>цель</w:t>
      </w:r>
      <w:r>
        <w:t xml:space="preserve"> </w:t>
      </w:r>
      <w:r>
        <w:rPr>
          <w:rFonts w:hint="eastAsia"/>
        </w:rPr>
        <w:t>региональной</w:t>
      </w:r>
      <w:r>
        <w:t xml:space="preserve"> </w:t>
      </w:r>
      <w:r>
        <w:rPr>
          <w:rFonts w:hint="eastAsia"/>
        </w:rPr>
        <w:t>политики</w:t>
      </w:r>
    </w:p>
    <w:p w14:paraId="61202D4D" w14:textId="77777777" w:rsidR="00ED0E20" w:rsidRDefault="00ED0E20" w:rsidP="00ED0E20"/>
    <w:p w14:paraId="2A76C6A1" w14:textId="77777777" w:rsidR="00ED0E20" w:rsidRDefault="00ED0E20" w:rsidP="00ED0E20">
      <w:r>
        <w:t xml:space="preserve">4.1.3. </w:t>
      </w:r>
      <w:r>
        <w:rPr>
          <w:rFonts w:hint="eastAsia"/>
        </w:rPr>
        <w:t>Международные</w:t>
      </w:r>
      <w:r>
        <w:t xml:space="preserve"> </w:t>
      </w:r>
      <w:r>
        <w:rPr>
          <w:rFonts w:hint="eastAsia"/>
        </w:rPr>
        <w:t>аспекты</w:t>
      </w:r>
      <w:r>
        <w:t xml:space="preserve"> </w:t>
      </w:r>
      <w:r>
        <w:rPr>
          <w:rFonts w:hint="eastAsia"/>
        </w:rPr>
        <w:t>особых</w:t>
      </w:r>
      <w:r>
        <w:t xml:space="preserve"> </w:t>
      </w:r>
      <w:r>
        <w:rPr>
          <w:rFonts w:hint="eastAsia"/>
        </w:rPr>
        <w:t>экономических</w:t>
      </w:r>
      <w:r>
        <w:t xml:space="preserve"> </w:t>
      </w:r>
      <w:r>
        <w:rPr>
          <w:rFonts w:hint="eastAsia"/>
        </w:rPr>
        <w:t>зон</w:t>
      </w:r>
    </w:p>
    <w:p w14:paraId="29AED84B" w14:textId="77777777" w:rsidR="00ED0E20" w:rsidRDefault="00ED0E20" w:rsidP="00ED0E20"/>
    <w:p w14:paraId="33AC8BDD" w14:textId="77777777" w:rsidR="00ED0E20" w:rsidRDefault="00ED0E20" w:rsidP="00ED0E20">
      <w:r>
        <w:t xml:space="preserve">4.1.4. </w:t>
      </w:r>
      <w:r>
        <w:rPr>
          <w:rFonts w:hint="eastAsia"/>
        </w:rPr>
        <w:t>Регулирующее</w:t>
      </w:r>
      <w:r>
        <w:t xml:space="preserve"> </w:t>
      </w:r>
      <w:r>
        <w:rPr>
          <w:rFonts w:hint="eastAsia"/>
        </w:rPr>
        <w:t>воздействие</w:t>
      </w:r>
      <w:r>
        <w:t xml:space="preserve"> </w:t>
      </w:r>
      <w:r>
        <w:rPr>
          <w:rFonts w:hint="eastAsia"/>
        </w:rPr>
        <w:t>правительств</w:t>
      </w:r>
      <w:r>
        <w:t xml:space="preserve"> </w:t>
      </w:r>
      <w:r>
        <w:rPr>
          <w:rFonts w:hint="eastAsia"/>
        </w:rPr>
        <w:t>регионального</w:t>
      </w:r>
      <w:r>
        <w:t xml:space="preserve"> </w:t>
      </w:r>
      <w:r>
        <w:rPr>
          <w:rFonts w:hint="eastAsia"/>
        </w:rPr>
        <w:t>уровня</w:t>
      </w:r>
      <w:r>
        <w:t xml:space="preserve"> </w:t>
      </w:r>
      <w:r>
        <w:rPr>
          <w:rFonts w:hint="eastAsia"/>
        </w:rPr>
        <w:t>в</w:t>
      </w:r>
      <w:r>
        <w:t xml:space="preserve"> </w:t>
      </w:r>
      <w:r>
        <w:rPr>
          <w:rFonts w:hint="eastAsia"/>
        </w:rPr>
        <w:t>ОЭЗ</w:t>
      </w:r>
    </w:p>
    <w:p w14:paraId="7D7E7639" w14:textId="77777777" w:rsidR="00ED0E20" w:rsidRDefault="00ED0E20" w:rsidP="00ED0E20"/>
    <w:p w14:paraId="778A59D8" w14:textId="77777777" w:rsidR="00ED0E20" w:rsidRDefault="00ED0E20" w:rsidP="00ED0E20">
      <w:r>
        <w:t xml:space="preserve">4.1.5. </w:t>
      </w:r>
      <w:r>
        <w:rPr>
          <w:rFonts w:hint="eastAsia"/>
        </w:rPr>
        <w:t>Международные</w:t>
      </w:r>
      <w:r>
        <w:t xml:space="preserve"> </w:t>
      </w:r>
      <w:r>
        <w:rPr>
          <w:rFonts w:hint="eastAsia"/>
        </w:rPr>
        <w:t>аспекты</w:t>
      </w:r>
      <w:r>
        <w:t xml:space="preserve"> </w:t>
      </w:r>
      <w:r>
        <w:rPr>
          <w:rFonts w:hint="eastAsia"/>
        </w:rPr>
        <w:t>зон</w:t>
      </w:r>
      <w:r>
        <w:t xml:space="preserve"> </w:t>
      </w:r>
      <w:r>
        <w:rPr>
          <w:rFonts w:hint="eastAsia"/>
        </w:rPr>
        <w:t>регионального</w:t>
      </w:r>
      <w:r>
        <w:t xml:space="preserve"> </w:t>
      </w:r>
      <w:r>
        <w:rPr>
          <w:rFonts w:hint="eastAsia"/>
        </w:rPr>
        <w:t>и</w:t>
      </w:r>
      <w:r>
        <w:t xml:space="preserve"> </w:t>
      </w:r>
      <w:r>
        <w:rPr>
          <w:rFonts w:hint="eastAsia"/>
        </w:rPr>
        <w:t>локального</w:t>
      </w:r>
      <w:r>
        <w:t xml:space="preserve"> </w:t>
      </w:r>
      <w:r>
        <w:rPr>
          <w:rFonts w:hint="eastAsia"/>
        </w:rPr>
        <w:t>уровня</w:t>
      </w:r>
    </w:p>
    <w:p w14:paraId="11A5BE77" w14:textId="77777777" w:rsidR="00ED0E20" w:rsidRDefault="00ED0E20" w:rsidP="00ED0E20"/>
    <w:p w14:paraId="1E888C9C" w14:textId="77777777" w:rsidR="00ED0E20" w:rsidRDefault="00ED0E20" w:rsidP="00ED0E20">
      <w:r>
        <w:t xml:space="preserve">4.1.6. </w:t>
      </w:r>
      <w:r>
        <w:rPr>
          <w:rFonts w:hint="eastAsia"/>
        </w:rPr>
        <w:t>Специфичность</w:t>
      </w:r>
      <w:r>
        <w:t xml:space="preserve"> </w:t>
      </w:r>
      <w:r>
        <w:rPr>
          <w:rFonts w:hint="eastAsia"/>
        </w:rPr>
        <w:t>региональных</w:t>
      </w:r>
      <w:r>
        <w:t xml:space="preserve"> </w:t>
      </w:r>
      <w:r>
        <w:rPr>
          <w:rFonts w:hint="eastAsia"/>
        </w:rPr>
        <w:t>субсидий</w:t>
      </w:r>
    </w:p>
    <w:p w14:paraId="77870B0B" w14:textId="77777777" w:rsidR="00ED0E20" w:rsidRDefault="00ED0E20" w:rsidP="00ED0E20"/>
    <w:p w14:paraId="12BFA50D" w14:textId="77777777" w:rsidR="00ED0E20" w:rsidRDefault="00ED0E20" w:rsidP="00ED0E20">
      <w:r>
        <w:t xml:space="preserve">4.2. </w:t>
      </w:r>
      <w:r>
        <w:rPr>
          <w:rFonts w:hint="eastAsia"/>
        </w:rPr>
        <w:t>Оценка</w:t>
      </w:r>
      <w:r>
        <w:t xml:space="preserve"> </w:t>
      </w:r>
      <w:r>
        <w:rPr>
          <w:rFonts w:hint="eastAsia"/>
        </w:rPr>
        <w:t>мер</w:t>
      </w:r>
      <w:r>
        <w:t xml:space="preserve"> </w:t>
      </w:r>
      <w:r>
        <w:rPr>
          <w:rFonts w:hint="eastAsia"/>
        </w:rPr>
        <w:t>по</w:t>
      </w:r>
      <w:r>
        <w:t xml:space="preserve"> </w:t>
      </w:r>
      <w:r>
        <w:rPr>
          <w:rFonts w:hint="eastAsia"/>
        </w:rPr>
        <w:t>поддержке</w:t>
      </w:r>
      <w:r>
        <w:t xml:space="preserve"> </w:t>
      </w:r>
      <w:r>
        <w:rPr>
          <w:rFonts w:hint="eastAsia"/>
        </w:rPr>
        <w:t>экспорта</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r>
        <w:rPr>
          <w:rFonts w:hint="eastAsia"/>
        </w:rPr>
        <w:t>на</w:t>
      </w:r>
      <w:r>
        <w:t xml:space="preserve"> </w:t>
      </w:r>
      <w:r>
        <w:rPr>
          <w:rFonts w:hint="eastAsia"/>
        </w:rPr>
        <w:t>соответствие</w:t>
      </w:r>
      <w:r>
        <w:t xml:space="preserve"> </w:t>
      </w:r>
      <w:r>
        <w:rPr>
          <w:rFonts w:hint="eastAsia"/>
        </w:rPr>
        <w:t>требованиям</w:t>
      </w:r>
      <w:r>
        <w:t xml:space="preserve"> </w:t>
      </w:r>
      <w:r>
        <w:rPr>
          <w:rFonts w:hint="eastAsia"/>
        </w:rPr>
        <w:t>ССКМ</w:t>
      </w:r>
      <w:r>
        <w:t xml:space="preserve"> </w:t>
      </w:r>
      <w:r>
        <w:rPr>
          <w:rFonts w:hint="eastAsia"/>
        </w:rPr>
        <w:t>ВТО</w:t>
      </w:r>
    </w:p>
    <w:p w14:paraId="5D2BA788" w14:textId="77777777" w:rsidR="00ED0E20" w:rsidRDefault="00ED0E20" w:rsidP="00ED0E20"/>
    <w:p w14:paraId="6EC6F501" w14:textId="77777777" w:rsidR="00ED0E20" w:rsidRDefault="00ED0E20" w:rsidP="00ED0E20">
      <w:r>
        <w:t xml:space="preserve">4.2.1. </w:t>
      </w:r>
      <w:r>
        <w:rPr>
          <w:rFonts w:hint="eastAsia"/>
        </w:rPr>
        <w:t>Место</w:t>
      </w:r>
      <w:r>
        <w:t xml:space="preserve"> </w:t>
      </w:r>
      <w:r>
        <w:rPr>
          <w:rFonts w:hint="eastAsia"/>
        </w:rPr>
        <w:t>регионов</w:t>
      </w:r>
      <w:r>
        <w:t xml:space="preserve"> </w:t>
      </w:r>
      <w:r>
        <w:rPr>
          <w:rFonts w:hint="eastAsia"/>
        </w:rPr>
        <w:t>в</w:t>
      </w:r>
      <w:r>
        <w:t xml:space="preserve"> </w:t>
      </w:r>
      <w:r>
        <w:rPr>
          <w:rFonts w:hint="eastAsia"/>
        </w:rPr>
        <w:t>программах</w:t>
      </w:r>
      <w:r>
        <w:t xml:space="preserve"> </w:t>
      </w:r>
      <w:r>
        <w:rPr>
          <w:rFonts w:hint="eastAsia"/>
        </w:rPr>
        <w:t>поддержки</w:t>
      </w:r>
      <w:r>
        <w:t xml:space="preserve"> </w:t>
      </w:r>
      <w:r>
        <w:rPr>
          <w:rFonts w:hint="eastAsia"/>
        </w:rPr>
        <w:t>экспорта</w:t>
      </w:r>
      <w:r>
        <w:t xml:space="preserve"> </w:t>
      </w:r>
      <w:r>
        <w:rPr>
          <w:rFonts w:hint="eastAsia"/>
        </w:rPr>
        <w:t>РФ</w:t>
      </w:r>
    </w:p>
    <w:p w14:paraId="61B21714" w14:textId="77777777" w:rsidR="00ED0E20" w:rsidRDefault="00ED0E20" w:rsidP="00ED0E20"/>
    <w:p w14:paraId="082C53E1" w14:textId="77777777" w:rsidR="00ED0E20" w:rsidRDefault="00ED0E20" w:rsidP="00ED0E20">
      <w:r>
        <w:t xml:space="preserve">4.2.2. </w:t>
      </w:r>
      <w:r>
        <w:rPr>
          <w:rFonts w:hint="eastAsia"/>
        </w:rPr>
        <w:t>Характеристика</w:t>
      </w:r>
      <w:r>
        <w:t xml:space="preserve"> </w:t>
      </w:r>
      <w:r>
        <w:rPr>
          <w:rFonts w:hint="eastAsia"/>
        </w:rPr>
        <w:t>форм</w:t>
      </w:r>
      <w:r>
        <w:t xml:space="preserve"> </w:t>
      </w:r>
      <w:r>
        <w:rPr>
          <w:rFonts w:hint="eastAsia"/>
        </w:rPr>
        <w:t>поддержки</w:t>
      </w:r>
      <w:r>
        <w:t xml:space="preserve"> </w:t>
      </w:r>
      <w:r>
        <w:rPr>
          <w:rFonts w:hint="eastAsia"/>
        </w:rPr>
        <w:t>экспорта</w:t>
      </w:r>
      <w:r>
        <w:t xml:space="preserve"> </w:t>
      </w:r>
      <w:r>
        <w:rPr>
          <w:rFonts w:hint="eastAsia"/>
        </w:rPr>
        <w:t>регионального</w:t>
      </w:r>
      <w:r>
        <w:t xml:space="preserve"> </w:t>
      </w:r>
      <w:r>
        <w:rPr>
          <w:rFonts w:hint="eastAsia"/>
        </w:rPr>
        <w:t>уровня</w:t>
      </w:r>
    </w:p>
    <w:p w14:paraId="279A8AA6" w14:textId="77777777" w:rsidR="00ED0E20" w:rsidRDefault="00ED0E20" w:rsidP="00ED0E20"/>
    <w:p w14:paraId="6EC5C6B6" w14:textId="77777777" w:rsidR="00ED0E20" w:rsidRDefault="00ED0E20" w:rsidP="00ED0E20">
      <w:r>
        <w:t xml:space="preserve">4.2.3. </w:t>
      </w:r>
      <w:r>
        <w:rPr>
          <w:rFonts w:hint="eastAsia"/>
        </w:rPr>
        <w:t>Характеристика</w:t>
      </w:r>
      <w:r>
        <w:t xml:space="preserve"> </w:t>
      </w:r>
      <w:r>
        <w:rPr>
          <w:rFonts w:hint="eastAsia"/>
        </w:rPr>
        <w:t>экспортной</w:t>
      </w:r>
      <w:r>
        <w:t xml:space="preserve"> </w:t>
      </w:r>
      <w:r>
        <w:rPr>
          <w:rFonts w:hint="eastAsia"/>
        </w:rPr>
        <w:t>поддержки</w:t>
      </w:r>
      <w:r>
        <w:t xml:space="preserve"> </w:t>
      </w:r>
      <w:r>
        <w:rPr>
          <w:rFonts w:hint="eastAsia"/>
        </w:rPr>
        <w:t>малых</w:t>
      </w:r>
      <w:r>
        <w:t xml:space="preserve"> </w:t>
      </w:r>
      <w:r>
        <w:rPr>
          <w:rFonts w:hint="eastAsia"/>
        </w:rPr>
        <w:t>и</w:t>
      </w:r>
      <w:r>
        <w:t xml:space="preserve"> </w:t>
      </w:r>
      <w:r>
        <w:rPr>
          <w:rFonts w:hint="eastAsia"/>
        </w:rPr>
        <w:t>средних</w:t>
      </w:r>
      <w:r>
        <w:t xml:space="preserve"> </w:t>
      </w:r>
      <w:r>
        <w:rPr>
          <w:rFonts w:hint="eastAsia"/>
        </w:rPr>
        <w:t>предприятий</w:t>
      </w:r>
    </w:p>
    <w:p w14:paraId="34652E1A" w14:textId="77777777" w:rsidR="00ED0E20" w:rsidRDefault="00ED0E20" w:rsidP="00ED0E20"/>
    <w:p w14:paraId="28A66A32" w14:textId="77777777" w:rsidR="00ED0E20" w:rsidRDefault="00ED0E20" w:rsidP="00ED0E20">
      <w:r>
        <w:t xml:space="preserve">4.2.4. </w:t>
      </w:r>
      <w:r>
        <w:rPr>
          <w:rFonts w:hint="eastAsia"/>
        </w:rPr>
        <w:t>Оценка</w:t>
      </w:r>
      <w:r>
        <w:t xml:space="preserve"> </w:t>
      </w:r>
      <w:r>
        <w:rPr>
          <w:rFonts w:hint="eastAsia"/>
        </w:rPr>
        <w:t>элемента</w:t>
      </w:r>
      <w:r>
        <w:t xml:space="preserve"> </w:t>
      </w:r>
      <w:r>
        <w:rPr>
          <w:rFonts w:hint="eastAsia"/>
        </w:rPr>
        <w:t>экспортной</w:t>
      </w:r>
      <w:r>
        <w:t xml:space="preserve"> </w:t>
      </w:r>
      <w:r>
        <w:rPr>
          <w:rFonts w:hint="eastAsia"/>
        </w:rPr>
        <w:t>субсидии</w:t>
      </w:r>
      <w:r>
        <w:t xml:space="preserve"> </w:t>
      </w:r>
      <w:r>
        <w:rPr>
          <w:rFonts w:hint="eastAsia"/>
        </w:rPr>
        <w:t>в</w:t>
      </w:r>
      <w:r>
        <w:t xml:space="preserve"> </w:t>
      </w:r>
      <w:r>
        <w:rPr>
          <w:rFonts w:hint="eastAsia"/>
        </w:rPr>
        <w:t>финансовой</w:t>
      </w:r>
      <w:r>
        <w:t xml:space="preserve"> </w:t>
      </w:r>
      <w:r>
        <w:rPr>
          <w:rFonts w:hint="eastAsia"/>
        </w:rPr>
        <w:t>поддержке</w:t>
      </w:r>
      <w:r>
        <w:t xml:space="preserve"> </w:t>
      </w:r>
      <w:r>
        <w:rPr>
          <w:rFonts w:hint="eastAsia"/>
        </w:rPr>
        <w:t>экспорта</w:t>
      </w:r>
    </w:p>
    <w:p w14:paraId="1344D656" w14:textId="77777777" w:rsidR="00ED0E20" w:rsidRDefault="00ED0E20" w:rsidP="00ED0E20"/>
    <w:p w14:paraId="52DF505F" w14:textId="77777777" w:rsidR="00ED0E20" w:rsidRDefault="00ED0E20" w:rsidP="00ED0E20">
      <w:r>
        <w:t xml:space="preserve">4.3. </w:t>
      </w:r>
      <w:r>
        <w:rPr>
          <w:rFonts w:hint="eastAsia"/>
        </w:rPr>
        <w:t>Характеристика</w:t>
      </w:r>
      <w:r>
        <w:t xml:space="preserve"> </w:t>
      </w:r>
      <w:r>
        <w:rPr>
          <w:rFonts w:hint="eastAsia"/>
        </w:rPr>
        <w:t>мер</w:t>
      </w:r>
      <w:r>
        <w:t xml:space="preserve"> </w:t>
      </w:r>
      <w:r>
        <w:rPr>
          <w:rFonts w:hint="eastAsia"/>
        </w:rPr>
        <w:t>внешнеторгового</w:t>
      </w:r>
      <w:r>
        <w:t xml:space="preserve"> </w:t>
      </w:r>
      <w:r>
        <w:rPr>
          <w:rFonts w:hint="eastAsia"/>
        </w:rPr>
        <w:t>регулирования</w:t>
      </w:r>
      <w:r>
        <w:t xml:space="preserve">, </w:t>
      </w:r>
      <w:r>
        <w:rPr>
          <w:rFonts w:hint="eastAsia"/>
        </w:rPr>
        <w:t>применяемых</w:t>
      </w:r>
      <w:r>
        <w:t xml:space="preserve"> </w:t>
      </w:r>
      <w:r>
        <w:rPr>
          <w:rFonts w:hint="eastAsia"/>
        </w:rPr>
        <w:t>на</w:t>
      </w:r>
      <w:r>
        <w:t xml:space="preserve"> </w:t>
      </w:r>
      <w:r>
        <w:rPr>
          <w:rFonts w:hint="eastAsia"/>
        </w:rPr>
        <w:t>региональном</w:t>
      </w:r>
      <w:r>
        <w:t xml:space="preserve"> </w:t>
      </w:r>
      <w:r>
        <w:rPr>
          <w:rFonts w:hint="eastAsia"/>
        </w:rPr>
        <w:t>уровне</w:t>
      </w:r>
      <w:r>
        <w:t xml:space="preserve"> </w:t>
      </w:r>
      <w:r>
        <w:rPr>
          <w:rFonts w:hint="eastAsia"/>
        </w:rPr>
        <w:t>в</w:t>
      </w:r>
      <w:r>
        <w:t xml:space="preserve"> </w:t>
      </w:r>
      <w:r>
        <w:rPr>
          <w:rFonts w:hint="eastAsia"/>
        </w:rPr>
        <w:t>РФ</w:t>
      </w:r>
    </w:p>
    <w:p w14:paraId="5C1B3004" w14:textId="77777777" w:rsidR="00ED0E20" w:rsidRDefault="00ED0E20" w:rsidP="00ED0E20"/>
    <w:p w14:paraId="1A0DEBB0" w14:textId="77777777" w:rsidR="00ED0E20" w:rsidRDefault="00ED0E20" w:rsidP="00ED0E20">
      <w:r>
        <w:t xml:space="preserve">4.3.1. </w:t>
      </w:r>
      <w:r>
        <w:rPr>
          <w:rFonts w:hint="eastAsia"/>
        </w:rPr>
        <w:t>Характеристика</w:t>
      </w:r>
      <w:r>
        <w:t xml:space="preserve"> </w:t>
      </w:r>
      <w:r>
        <w:rPr>
          <w:rFonts w:hint="eastAsia"/>
        </w:rPr>
        <w:t>мер</w:t>
      </w:r>
      <w:r>
        <w:t xml:space="preserve">, </w:t>
      </w:r>
      <w:r>
        <w:rPr>
          <w:rFonts w:hint="eastAsia"/>
        </w:rPr>
        <w:t>прямо</w:t>
      </w:r>
      <w:r>
        <w:t xml:space="preserve"> </w:t>
      </w:r>
      <w:r>
        <w:rPr>
          <w:rFonts w:hint="eastAsia"/>
        </w:rPr>
        <w:t>влияющих</w:t>
      </w:r>
      <w:r>
        <w:t xml:space="preserve"> </w:t>
      </w:r>
      <w:r>
        <w:rPr>
          <w:rFonts w:hint="eastAsia"/>
        </w:rPr>
        <w:t>на</w:t>
      </w:r>
      <w:r>
        <w:t xml:space="preserve"> </w:t>
      </w:r>
      <w:r>
        <w:rPr>
          <w:rFonts w:hint="eastAsia"/>
        </w:rPr>
        <w:t>импорт</w:t>
      </w:r>
    </w:p>
    <w:p w14:paraId="2317776F" w14:textId="77777777" w:rsidR="00ED0E20" w:rsidRDefault="00ED0E20" w:rsidP="00ED0E20"/>
    <w:p w14:paraId="564DB584" w14:textId="77777777" w:rsidR="00ED0E20" w:rsidRDefault="00ED0E20" w:rsidP="00ED0E20">
      <w:r>
        <w:t xml:space="preserve">4.3.2. </w:t>
      </w:r>
      <w:r>
        <w:rPr>
          <w:rFonts w:hint="eastAsia"/>
        </w:rPr>
        <w:t>Меры</w:t>
      </w:r>
      <w:r>
        <w:t xml:space="preserve">, </w:t>
      </w:r>
      <w:r>
        <w:rPr>
          <w:rFonts w:hint="eastAsia"/>
        </w:rPr>
        <w:t>прямо</w:t>
      </w:r>
      <w:r>
        <w:t xml:space="preserve"> </w:t>
      </w:r>
      <w:r>
        <w:rPr>
          <w:rFonts w:hint="eastAsia"/>
        </w:rPr>
        <w:t>влияющие</w:t>
      </w:r>
      <w:r>
        <w:t xml:space="preserve"> </w:t>
      </w:r>
      <w:r>
        <w:rPr>
          <w:rFonts w:hint="eastAsia"/>
        </w:rPr>
        <w:t>на</w:t>
      </w:r>
      <w:r>
        <w:t xml:space="preserve"> </w:t>
      </w:r>
      <w:r>
        <w:rPr>
          <w:rFonts w:hint="eastAsia"/>
        </w:rPr>
        <w:t>экспорт</w:t>
      </w:r>
      <w:r>
        <w:t xml:space="preserve"> </w:t>
      </w:r>
      <w:r>
        <w:rPr>
          <w:rFonts w:hint="eastAsia"/>
        </w:rPr>
        <w:t>и</w:t>
      </w:r>
      <w:r>
        <w:t xml:space="preserve"> </w:t>
      </w:r>
      <w:r>
        <w:rPr>
          <w:rFonts w:hint="eastAsia"/>
        </w:rPr>
        <w:t>другие</w:t>
      </w:r>
      <w:r>
        <w:t xml:space="preserve"> </w:t>
      </w:r>
      <w:r>
        <w:rPr>
          <w:rFonts w:hint="eastAsia"/>
        </w:rPr>
        <w:t>меры</w:t>
      </w:r>
      <w:r>
        <w:t xml:space="preserve">, </w:t>
      </w:r>
      <w:r>
        <w:rPr>
          <w:rFonts w:hint="eastAsia"/>
        </w:rPr>
        <w:t>влияющие</w:t>
      </w:r>
      <w:r>
        <w:t xml:space="preserve"> </w:t>
      </w:r>
      <w:r>
        <w:rPr>
          <w:rFonts w:hint="eastAsia"/>
        </w:rPr>
        <w:t>на</w:t>
      </w:r>
      <w:r>
        <w:t xml:space="preserve"> </w:t>
      </w:r>
      <w:r>
        <w:rPr>
          <w:rFonts w:hint="eastAsia"/>
        </w:rPr>
        <w:t>инвестиции</w:t>
      </w:r>
      <w:r>
        <w:t xml:space="preserve"> </w:t>
      </w:r>
      <w:r>
        <w:rPr>
          <w:rFonts w:hint="eastAsia"/>
        </w:rPr>
        <w:t>и</w:t>
      </w:r>
      <w:r>
        <w:t xml:space="preserve"> </w:t>
      </w:r>
      <w:r>
        <w:rPr>
          <w:rFonts w:hint="eastAsia"/>
        </w:rPr>
        <w:t>торговлю</w:t>
      </w:r>
    </w:p>
    <w:p w14:paraId="7E395AC5" w14:textId="77777777" w:rsidR="00ED0E20" w:rsidRDefault="00ED0E20" w:rsidP="00ED0E20"/>
    <w:p w14:paraId="795C4541" w14:textId="77777777" w:rsidR="00ED0E20" w:rsidRDefault="00ED0E20" w:rsidP="00ED0E20">
      <w:r>
        <w:t xml:space="preserve">4.4. </w:t>
      </w:r>
      <w:r>
        <w:rPr>
          <w:rFonts w:hint="eastAsia"/>
        </w:rPr>
        <w:t>Сравнительный</w:t>
      </w:r>
      <w:r>
        <w:t xml:space="preserve"> </w:t>
      </w:r>
      <w:r>
        <w:rPr>
          <w:rFonts w:hint="eastAsia"/>
        </w:rPr>
        <w:t>анализ</w:t>
      </w:r>
      <w:r>
        <w:t xml:space="preserve"> </w:t>
      </w:r>
      <w:r>
        <w:rPr>
          <w:rFonts w:hint="eastAsia"/>
        </w:rPr>
        <w:t>мер</w:t>
      </w:r>
      <w:r>
        <w:t xml:space="preserve"> </w:t>
      </w:r>
      <w:r>
        <w:rPr>
          <w:rFonts w:hint="eastAsia"/>
        </w:rPr>
        <w:t>экономического</w:t>
      </w:r>
      <w:r>
        <w:t xml:space="preserve"> </w:t>
      </w:r>
      <w:r>
        <w:rPr>
          <w:rFonts w:hint="eastAsia"/>
        </w:rPr>
        <w:t>регулирования</w:t>
      </w:r>
      <w:r>
        <w:t xml:space="preserve"> </w:t>
      </w:r>
      <w:r>
        <w:rPr>
          <w:rFonts w:hint="eastAsia"/>
        </w:rPr>
        <w:t>субъектов</w:t>
      </w:r>
      <w:r>
        <w:t xml:space="preserve"> </w:t>
      </w:r>
      <w:r>
        <w:rPr>
          <w:rFonts w:hint="eastAsia"/>
        </w:rPr>
        <w:t>РФ</w:t>
      </w:r>
      <w:r>
        <w:t xml:space="preserve"> </w:t>
      </w:r>
      <w:r>
        <w:rPr>
          <w:rFonts w:hint="eastAsia"/>
        </w:rPr>
        <w:t>и</w:t>
      </w:r>
      <w:r>
        <w:t xml:space="preserve"> </w:t>
      </w:r>
      <w:r>
        <w:rPr>
          <w:rFonts w:hint="eastAsia"/>
        </w:rPr>
        <w:t>других</w:t>
      </w:r>
      <w:r>
        <w:t xml:space="preserve"> </w:t>
      </w:r>
      <w:r>
        <w:rPr>
          <w:rFonts w:hint="eastAsia"/>
        </w:rPr>
        <w:t>стран</w:t>
      </w:r>
    </w:p>
    <w:p w14:paraId="63D9BB08" w14:textId="77777777" w:rsidR="00ED0E20" w:rsidRDefault="00ED0E20" w:rsidP="00ED0E20"/>
    <w:p w14:paraId="32E91BD1" w14:textId="77777777" w:rsidR="00ED0E20" w:rsidRDefault="00ED0E20" w:rsidP="00ED0E20">
      <w:r>
        <w:rPr>
          <w:rFonts w:hint="eastAsia"/>
        </w:rPr>
        <w:t>Выводы</w:t>
      </w:r>
    </w:p>
    <w:p w14:paraId="33DCE8B5" w14:textId="77777777" w:rsidR="00ED0E20" w:rsidRDefault="00ED0E20" w:rsidP="00ED0E20"/>
    <w:p w14:paraId="3CD8420B" w14:textId="77777777" w:rsidR="00ED0E20" w:rsidRDefault="00ED0E20" w:rsidP="00ED0E20">
      <w:r>
        <w:rPr>
          <w:rFonts w:hint="eastAsia"/>
        </w:rPr>
        <w:t>Глава</w:t>
      </w:r>
      <w:r>
        <w:t xml:space="preserve"> 5. </w:t>
      </w:r>
      <w:r>
        <w:rPr>
          <w:rFonts w:hint="eastAsia"/>
        </w:rPr>
        <w:t>Региональные</w:t>
      </w:r>
      <w:r>
        <w:t xml:space="preserve"> </w:t>
      </w:r>
      <w:r>
        <w:rPr>
          <w:rFonts w:hint="eastAsia"/>
        </w:rPr>
        <w:t>меры</w:t>
      </w:r>
      <w:r>
        <w:t xml:space="preserve"> </w:t>
      </w:r>
      <w:r>
        <w:rPr>
          <w:rFonts w:hint="eastAsia"/>
        </w:rPr>
        <w:t>регулирования</w:t>
      </w:r>
      <w:r>
        <w:t xml:space="preserve"> </w:t>
      </w:r>
      <w:r>
        <w:rPr>
          <w:rFonts w:hint="eastAsia"/>
        </w:rPr>
        <w:t>в</w:t>
      </w:r>
      <w:r>
        <w:t xml:space="preserve"> </w:t>
      </w:r>
      <w:r>
        <w:rPr>
          <w:rFonts w:hint="eastAsia"/>
        </w:rPr>
        <w:t>сфере</w:t>
      </w:r>
      <w:r>
        <w:t xml:space="preserve"> </w:t>
      </w:r>
      <w:r>
        <w:rPr>
          <w:rFonts w:hint="eastAsia"/>
        </w:rPr>
        <w:t>сельского</w:t>
      </w:r>
      <w:r>
        <w:t xml:space="preserve"> </w:t>
      </w:r>
      <w:r>
        <w:rPr>
          <w:rFonts w:hint="eastAsia"/>
        </w:rPr>
        <w:t>хозяйства</w:t>
      </w:r>
    </w:p>
    <w:p w14:paraId="4F6A751D" w14:textId="77777777" w:rsidR="00ED0E20" w:rsidRDefault="00ED0E20" w:rsidP="00ED0E20"/>
    <w:p w14:paraId="421BC090" w14:textId="77777777" w:rsidR="00ED0E20" w:rsidRDefault="00ED0E20" w:rsidP="00ED0E20">
      <w:r>
        <w:t xml:space="preserve">5.1. </w:t>
      </w:r>
      <w:r>
        <w:rPr>
          <w:rFonts w:hint="eastAsia"/>
        </w:rPr>
        <w:t>Меры</w:t>
      </w:r>
      <w:r>
        <w:t xml:space="preserve"> </w:t>
      </w:r>
      <w:r>
        <w:rPr>
          <w:rFonts w:hint="eastAsia"/>
        </w:rPr>
        <w:t>субсидирования</w:t>
      </w:r>
    </w:p>
    <w:p w14:paraId="3DB724C9" w14:textId="77777777" w:rsidR="00ED0E20" w:rsidRDefault="00ED0E20" w:rsidP="00ED0E20"/>
    <w:p w14:paraId="360B1002" w14:textId="77777777" w:rsidR="00ED0E20" w:rsidRDefault="00ED0E20" w:rsidP="00ED0E20">
      <w:r>
        <w:t xml:space="preserve">5.1.1. </w:t>
      </w:r>
      <w:r>
        <w:rPr>
          <w:rFonts w:hint="eastAsia"/>
        </w:rPr>
        <w:t>Цели</w:t>
      </w:r>
      <w:r>
        <w:t xml:space="preserve"> </w:t>
      </w:r>
      <w:r>
        <w:rPr>
          <w:rFonts w:hint="eastAsia"/>
        </w:rPr>
        <w:t>субсидирования</w:t>
      </w:r>
      <w:r>
        <w:t xml:space="preserve"> </w:t>
      </w:r>
      <w:r>
        <w:rPr>
          <w:rFonts w:hint="eastAsia"/>
        </w:rPr>
        <w:t>сельского</w:t>
      </w:r>
      <w:r>
        <w:t xml:space="preserve"> </w:t>
      </w:r>
      <w:r>
        <w:rPr>
          <w:rFonts w:hint="eastAsia"/>
        </w:rPr>
        <w:t>хозяйства</w:t>
      </w:r>
    </w:p>
    <w:p w14:paraId="6171E029" w14:textId="77777777" w:rsidR="00ED0E20" w:rsidRDefault="00ED0E20" w:rsidP="00ED0E20"/>
    <w:p w14:paraId="68B17104" w14:textId="77777777" w:rsidR="00ED0E20" w:rsidRDefault="00ED0E20" w:rsidP="00ED0E20">
      <w:r>
        <w:t xml:space="preserve">5.1.2. </w:t>
      </w:r>
      <w:r>
        <w:rPr>
          <w:rFonts w:hint="eastAsia"/>
        </w:rPr>
        <w:t>Механизм</w:t>
      </w:r>
      <w:r>
        <w:t xml:space="preserve"> </w:t>
      </w:r>
      <w:r>
        <w:rPr>
          <w:rFonts w:hint="eastAsia"/>
        </w:rPr>
        <w:t>передачи</w:t>
      </w:r>
      <w:r>
        <w:t xml:space="preserve"> </w:t>
      </w:r>
      <w:r>
        <w:rPr>
          <w:rFonts w:hint="eastAsia"/>
        </w:rPr>
        <w:t>обязательств</w:t>
      </w:r>
      <w:r>
        <w:t xml:space="preserve"> </w:t>
      </w:r>
      <w:r>
        <w:rPr>
          <w:rFonts w:hint="eastAsia"/>
        </w:rPr>
        <w:t>страны</w:t>
      </w:r>
      <w:r>
        <w:t xml:space="preserve"> </w:t>
      </w:r>
      <w:r>
        <w:rPr>
          <w:rFonts w:hint="eastAsia"/>
        </w:rPr>
        <w:t>на</w:t>
      </w:r>
      <w:r>
        <w:t xml:space="preserve"> </w:t>
      </w:r>
      <w:r>
        <w:rPr>
          <w:rFonts w:hint="eastAsia"/>
        </w:rPr>
        <w:t>уровень</w:t>
      </w:r>
      <w:r>
        <w:t xml:space="preserve"> </w:t>
      </w:r>
      <w:r>
        <w:rPr>
          <w:rFonts w:hint="eastAsia"/>
        </w:rPr>
        <w:t>регионов</w:t>
      </w:r>
    </w:p>
    <w:p w14:paraId="7A498469" w14:textId="77777777" w:rsidR="00ED0E20" w:rsidRDefault="00ED0E20" w:rsidP="00ED0E20"/>
    <w:p w14:paraId="7169A7CD" w14:textId="77777777" w:rsidR="00ED0E20" w:rsidRDefault="00ED0E20" w:rsidP="00ED0E20">
      <w:r>
        <w:t xml:space="preserve">5.1.3. </w:t>
      </w:r>
      <w:r>
        <w:rPr>
          <w:rFonts w:hint="eastAsia"/>
        </w:rPr>
        <w:t>Существует</w:t>
      </w:r>
      <w:r>
        <w:t xml:space="preserve"> </w:t>
      </w:r>
      <w:r>
        <w:rPr>
          <w:rFonts w:hint="eastAsia"/>
        </w:rPr>
        <w:t>ли</w:t>
      </w:r>
      <w:r>
        <w:t xml:space="preserve"> </w:t>
      </w:r>
      <w:r>
        <w:rPr>
          <w:rFonts w:hint="eastAsia"/>
        </w:rPr>
        <w:t>риск</w:t>
      </w:r>
      <w:r>
        <w:t xml:space="preserve"> </w:t>
      </w:r>
      <w:r>
        <w:rPr>
          <w:rFonts w:hint="eastAsia"/>
        </w:rPr>
        <w:t>нарушения</w:t>
      </w:r>
      <w:r>
        <w:t xml:space="preserve"> </w:t>
      </w:r>
      <w:r>
        <w:rPr>
          <w:rFonts w:hint="eastAsia"/>
        </w:rPr>
        <w:t>обязательств</w:t>
      </w:r>
      <w:r>
        <w:t xml:space="preserve"> </w:t>
      </w:r>
      <w:r>
        <w:rPr>
          <w:rFonts w:hint="eastAsia"/>
        </w:rPr>
        <w:t>за</w:t>
      </w:r>
      <w:r>
        <w:t xml:space="preserve"> </w:t>
      </w:r>
      <w:r>
        <w:rPr>
          <w:rFonts w:hint="eastAsia"/>
        </w:rPr>
        <w:t>счет</w:t>
      </w:r>
      <w:r>
        <w:t xml:space="preserve"> </w:t>
      </w:r>
      <w:r>
        <w:rPr>
          <w:rFonts w:hint="eastAsia"/>
        </w:rPr>
        <w:t>региональной</w:t>
      </w:r>
      <w:r>
        <w:t xml:space="preserve"> </w:t>
      </w:r>
      <w:r>
        <w:rPr>
          <w:rFonts w:hint="eastAsia"/>
        </w:rPr>
        <w:t>составляющей</w:t>
      </w:r>
      <w:r>
        <w:t>?</w:t>
      </w:r>
    </w:p>
    <w:p w14:paraId="7D5766D2" w14:textId="77777777" w:rsidR="00ED0E20" w:rsidRDefault="00ED0E20" w:rsidP="00ED0E20"/>
    <w:p w14:paraId="1D10702A" w14:textId="77777777" w:rsidR="00ED0E20" w:rsidRDefault="00ED0E20" w:rsidP="00ED0E20">
      <w:r>
        <w:t xml:space="preserve">5.1.4. </w:t>
      </w:r>
      <w:r>
        <w:rPr>
          <w:rFonts w:hint="eastAsia"/>
        </w:rPr>
        <w:t>Участие</w:t>
      </w:r>
      <w:r>
        <w:t xml:space="preserve"> </w:t>
      </w:r>
      <w:r>
        <w:rPr>
          <w:rFonts w:hint="eastAsia"/>
        </w:rPr>
        <w:t>регионального</w:t>
      </w:r>
      <w:r>
        <w:t xml:space="preserve"> </w:t>
      </w:r>
      <w:r>
        <w:rPr>
          <w:rFonts w:hint="eastAsia"/>
        </w:rPr>
        <w:t>уровня</w:t>
      </w:r>
      <w:r>
        <w:t xml:space="preserve"> </w:t>
      </w:r>
      <w:r>
        <w:rPr>
          <w:rFonts w:hint="eastAsia"/>
        </w:rPr>
        <w:t>в</w:t>
      </w:r>
      <w:r>
        <w:t xml:space="preserve"> </w:t>
      </w:r>
      <w:r>
        <w:rPr>
          <w:rFonts w:hint="eastAsia"/>
        </w:rPr>
        <w:t>субсидировании</w:t>
      </w:r>
      <w:r>
        <w:t xml:space="preserve"> </w:t>
      </w:r>
      <w:r>
        <w:rPr>
          <w:rFonts w:hint="eastAsia"/>
        </w:rPr>
        <w:t>сельского</w:t>
      </w:r>
      <w:r>
        <w:t xml:space="preserve"> </w:t>
      </w:r>
      <w:r>
        <w:rPr>
          <w:rFonts w:hint="eastAsia"/>
        </w:rPr>
        <w:t>хозяйства</w:t>
      </w:r>
    </w:p>
    <w:p w14:paraId="1AABC810" w14:textId="77777777" w:rsidR="00ED0E20" w:rsidRDefault="00ED0E20" w:rsidP="00ED0E20"/>
    <w:p w14:paraId="4B26C842" w14:textId="77777777" w:rsidR="00ED0E20" w:rsidRDefault="00ED0E20" w:rsidP="00ED0E20">
      <w:r>
        <w:t xml:space="preserve">5.1.5. </w:t>
      </w:r>
      <w:r>
        <w:rPr>
          <w:rFonts w:hint="eastAsia"/>
        </w:rPr>
        <w:t>Место</w:t>
      </w:r>
      <w:r>
        <w:t xml:space="preserve"> </w:t>
      </w:r>
      <w:r>
        <w:rPr>
          <w:rFonts w:hint="eastAsia"/>
        </w:rPr>
        <w:t>несвязанной</w:t>
      </w:r>
      <w:r>
        <w:t xml:space="preserve"> </w:t>
      </w:r>
      <w:r>
        <w:rPr>
          <w:rFonts w:hint="eastAsia"/>
        </w:rPr>
        <w:t>поддержки</w:t>
      </w:r>
      <w:r>
        <w:t xml:space="preserve"> </w:t>
      </w:r>
      <w:r>
        <w:rPr>
          <w:rFonts w:hint="eastAsia"/>
        </w:rPr>
        <w:t>дохода</w:t>
      </w:r>
      <w:r>
        <w:t xml:space="preserve"> </w:t>
      </w:r>
      <w:r>
        <w:rPr>
          <w:rFonts w:hint="eastAsia"/>
        </w:rPr>
        <w:t>в</w:t>
      </w:r>
      <w:r>
        <w:t xml:space="preserve"> </w:t>
      </w:r>
      <w:r>
        <w:rPr>
          <w:rFonts w:hint="eastAsia"/>
        </w:rPr>
        <w:t>составе</w:t>
      </w:r>
      <w:r>
        <w:t xml:space="preserve"> </w:t>
      </w:r>
      <w:r>
        <w:rPr>
          <w:rFonts w:hint="eastAsia"/>
        </w:rPr>
        <w:t>«</w:t>
      </w:r>
      <w:r>
        <w:rPr>
          <w:rFonts w:hint="eastAsia"/>
        </w:rPr>
        <w:t>зеленой</w:t>
      </w:r>
      <w:r>
        <w:t xml:space="preserve"> </w:t>
      </w:r>
      <w:r>
        <w:rPr>
          <w:rFonts w:hint="eastAsia"/>
        </w:rPr>
        <w:t>корзины</w:t>
      </w:r>
      <w:r>
        <w:rPr>
          <w:rFonts w:hint="eastAsia"/>
        </w:rPr>
        <w:t>»</w:t>
      </w:r>
    </w:p>
    <w:p w14:paraId="29DD5987" w14:textId="77777777" w:rsidR="00ED0E20" w:rsidRDefault="00ED0E20" w:rsidP="00ED0E20"/>
    <w:p w14:paraId="2BC069CF" w14:textId="77777777" w:rsidR="00ED0E20" w:rsidRDefault="00ED0E20" w:rsidP="00ED0E20">
      <w:r>
        <w:t xml:space="preserve">5.1.6. </w:t>
      </w:r>
      <w:r>
        <w:rPr>
          <w:rFonts w:hint="eastAsia"/>
        </w:rPr>
        <w:t>Характеристика</w:t>
      </w:r>
      <w:r>
        <w:t xml:space="preserve"> </w:t>
      </w:r>
      <w:r>
        <w:rPr>
          <w:rFonts w:hint="eastAsia"/>
        </w:rPr>
        <w:t>несвязанной</w:t>
      </w:r>
      <w:r>
        <w:t xml:space="preserve"> </w:t>
      </w:r>
      <w:r>
        <w:rPr>
          <w:rFonts w:hint="eastAsia"/>
        </w:rPr>
        <w:t>поддержки</w:t>
      </w:r>
      <w:r>
        <w:t xml:space="preserve"> </w:t>
      </w:r>
      <w:r>
        <w:rPr>
          <w:rFonts w:hint="eastAsia"/>
        </w:rPr>
        <w:t>дохода</w:t>
      </w:r>
      <w:r>
        <w:t xml:space="preserve">, </w:t>
      </w:r>
      <w:r>
        <w:rPr>
          <w:rFonts w:hint="eastAsia"/>
        </w:rPr>
        <w:t>предоставляемой</w:t>
      </w:r>
      <w:r>
        <w:t xml:space="preserve"> </w:t>
      </w:r>
      <w:r>
        <w:rPr>
          <w:rFonts w:hint="eastAsia"/>
        </w:rPr>
        <w:t>субъектами</w:t>
      </w:r>
      <w:r>
        <w:t xml:space="preserve"> </w:t>
      </w:r>
      <w:r>
        <w:rPr>
          <w:rFonts w:hint="eastAsia"/>
        </w:rPr>
        <w:t>РФ</w:t>
      </w:r>
    </w:p>
    <w:p w14:paraId="0FA7F4E8" w14:textId="77777777" w:rsidR="00ED0E20" w:rsidRDefault="00ED0E20" w:rsidP="00ED0E20"/>
    <w:p w14:paraId="396B1F6E" w14:textId="77777777" w:rsidR="00ED0E20" w:rsidRDefault="00ED0E20" w:rsidP="00ED0E20">
      <w:r>
        <w:t xml:space="preserve">5.2. </w:t>
      </w:r>
      <w:r>
        <w:rPr>
          <w:rFonts w:hint="eastAsia"/>
        </w:rPr>
        <w:t>Санитарные</w:t>
      </w:r>
      <w:r>
        <w:t xml:space="preserve"> </w:t>
      </w:r>
      <w:r>
        <w:rPr>
          <w:rFonts w:hint="eastAsia"/>
        </w:rPr>
        <w:t>и</w:t>
      </w:r>
      <w:r>
        <w:t xml:space="preserve"> </w:t>
      </w:r>
      <w:r>
        <w:rPr>
          <w:rFonts w:hint="eastAsia"/>
        </w:rPr>
        <w:t>фитосанитарные</w:t>
      </w:r>
      <w:r>
        <w:t xml:space="preserve"> </w:t>
      </w:r>
      <w:r>
        <w:rPr>
          <w:rFonts w:hint="eastAsia"/>
        </w:rPr>
        <w:t>меры</w:t>
      </w:r>
    </w:p>
    <w:p w14:paraId="5DA18CCF" w14:textId="77777777" w:rsidR="00ED0E20" w:rsidRDefault="00ED0E20" w:rsidP="00ED0E20"/>
    <w:p w14:paraId="19A3D6D7" w14:textId="77777777" w:rsidR="00ED0E20" w:rsidRDefault="00ED0E20" w:rsidP="00ED0E20">
      <w:r>
        <w:t xml:space="preserve">5.2.1. </w:t>
      </w:r>
      <w:r>
        <w:rPr>
          <w:rFonts w:hint="eastAsia"/>
        </w:rPr>
        <w:t>Исторический</w:t>
      </w:r>
      <w:r>
        <w:t xml:space="preserve"> </w:t>
      </w:r>
      <w:r>
        <w:rPr>
          <w:rFonts w:hint="eastAsia"/>
        </w:rPr>
        <w:t>обзор</w:t>
      </w:r>
      <w:r>
        <w:t xml:space="preserve"> </w:t>
      </w:r>
      <w:r>
        <w:rPr>
          <w:rFonts w:hint="eastAsia"/>
        </w:rPr>
        <w:t>СФС</w:t>
      </w:r>
      <w:r>
        <w:t xml:space="preserve"> </w:t>
      </w:r>
      <w:r>
        <w:rPr>
          <w:rFonts w:hint="eastAsia"/>
        </w:rPr>
        <w:t>мер</w:t>
      </w:r>
    </w:p>
    <w:p w14:paraId="3D75B053" w14:textId="77777777" w:rsidR="00ED0E20" w:rsidRDefault="00ED0E20" w:rsidP="00ED0E20"/>
    <w:p w14:paraId="66FA3F29" w14:textId="77777777" w:rsidR="00ED0E20" w:rsidRDefault="00ED0E20" w:rsidP="00ED0E20">
      <w:r>
        <w:t xml:space="preserve">5.2.2. </w:t>
      </w:r>
      <w:r>
        <w:rPr>
          <w:rFonts w:hint="eastAsia"/>
        </w:rPr>
        <w:t>Региональные</w:t>
      </w:r>
      <w:r>
        <w:t xml:space="preserve"> </w:t>
      </w:r>
      <w:r>
        <w:rPr>
          <w:rFonts w:hint="eastAsia"/>
        </w:rPr>
        <w:t>СФС</w:t>
      </w:r>
      <w:r>
        <w:t xml:space="preserve"> </w:t>
      </w:r>
      <w:r>
        <w:rPr>
          <w:rFonts w:hint="eastAsia"/>
        </w:rPr>
        <w:t>меры</w:t>
      </w:r>
      <w:r>
        <w:t xml:space="preserve"> </w:t>
      </w:r>
      <w:r>
        <w:rPr>
          <w:rFonts w:hint="eastAsia"/>
        </w:rPr>
        <w:t>в</w:t>
      </w:r>
      <w:r>
        <w:t xml:space="preserve"> </w:t>
      </w:r>
      <w:r>
        <w:rPr>
          <w:rFonts w:hint="eastAsia"/>
        </w:rPr>
        <w:t>обзорах</w:t>
      </w:r>
      <w:r>
        <w:t xml:space="preserve"> </w:t>
      </w:r>
      <w:r>
        <w:rPr>
          <w:rFonts w:hint="eastAsia"/>
        </w:rPr>
        <w:t>торговой</w:t>
      </w:r>
      <w:r>
        <w:t xml:space="preserve"> </w:t>
      </w:r>
      <w:r>
        <w:rPr>
          <w:rFonts w:hint="eastAsia"/>
        </w:rPr>
        <w:t>политики</w:t>
      </w:r>
      <w:r>
        <w:t xml:space="preserve"> </w:t>
      </w:r>
      <w:r>
        <w:rPr>
          <w:rFonts w:hint="eastAsia"/>
        </w:rPr>
        <w:t>ВТО</w:t>
      </w:r>
    </w:p>
    <w:p w14:paraId="2955EE06" w14:textId="77777777" w:rsidR="00ED0E20" w:rsidRDefault="00ED0E20" w:rsidP="00ED0E20"/>
    <w:p w14:paraId="609925C2" w14:textId="77777777" w:rsidR="00ED0E20" w:rsidRDefault="00ED0E20" w:rsidP="00ED0E20">
      <w:r>
        <w:t xml:space="preserve">5.2.3. </w:t>
      </w:r>
      <w:r>
        <w:rPr>
          <w:rFonts w:hint="eastAsia"/>
        </w:rPr>
        <w:t>Особенности</w:t>
      </w:r>
      <w:r>
        <w:t xml:space="preserve"> </w:t>
      </w:r>
      <w:r>
        <w:rPr>
          <w:rFonts w:hint="eastAsia"/>
        </w:rPr>
        <w:t>применения</w:t>
      </w:r>
      <w:r>
        <w:t xml:space="preserve"> </w:t>
      </w:r>
      <w:r>
        <w:rPr>
          <w:rFonts w:hint="eastAsia"/>
        </w:rPr>
        <w:t>СФС</w:t>
      </w:r>
      <w:r>
        <w:t xml:space="preserve"> </w:t>
      </w:r>
      <w:r>
        <w:rPr>
          <w:rFonts w:hint="eastAsia"/>
        </w:rPr>
        <w:t>мер</w:t>
      </w:r>
      <w:r>
        <w:t xml:space="preserve"> </w:t>
      </w:r>
      <w:r>
        <w:rPr>
          <w:rFonts w:hint="eastAsia"/>
        </w:rPr>
        <w:t>на</w:t>
      </w:r>
      <w:r>
        <w:t xml:space="preserve"> </w:t>
      </w:r>
      <w:r>
        <w:rPr>
          <w:rFonts w:hint="eastAsia"/>
        </w:rPr>
        <w:t>уровне</w:t>
      </w:r>
      <w:r>
        <w:t xml:space="preserve"> </w:t>
      </w:r>
      <w:r>
        <w:rPr>
          <w:rFonts w:hint="eastAsia"/>
        </w:rPr>
        <w:t>субъектов</w:t>
      </w:r>
      <w:r>
        <w:t xml:space="preserve"> </w:t>
      </w:r>
      <w:r>
        <w:rPr>
          <w:rFonts w:hint="eastAsia"/>
        </w:rPr>
        <w:t>РФ</w:t>
      </w:r>
    </w:p>
    <w:p w14:paraId="6E4A6B8D" w14:textId="77777777" w:rsidR="00ED0E20" w:rsidRDefault="00ED0E20" w:rsidP="00ED0E20"/>
    <w:p w14:paraId="380CE587" w14:textId="77777777" w:rsidR="00ED0E20" w:rsidRDefault="00ED0E20" w:rsidP="00ED0E20">
      <w:r>
        <w:t xml:space="preserve">5.2.4. </w:t>
      </w:r>
      <w:r>
        <w:rPr>
          <w:rFonts w:hint="eastAsia"/>
        </w:rPr>
        <w:t>Распределение</w:t>
      </w:r>
      <w:r>
        <w:t xml:space="preserve"> </w:t>
      </w:r>
      <w:r>
        <w:rPr>
          <w:rFonts w:hint="eastAsia"/>
        </w:rPr>
        <w:t>полномочий</w:t>
      </w:r>
      <w:r>
        <w:t xml:space="preserve"> </w:t>
      </w:r>
      <w:r>
        <w:rPr>
          <w:rFonts w:hint="eastAsia"/>
        </w:rPr>
        <w:t>в</w:t>
      </w:r>
      <w:r>
        <w:t xml:space="preserve"> </w:t>
      </w:r>
      <w:r>
        <w:rPr>
          <w:rFonts w:hint="eastAsia"/>
        </w:rPr>
        <w:t>области</w:t>
      </w:r>
      <w:r>
        <w:t xml:space="preserve"> </w:t>
      </w:r>
      <w:r>
        <w:rPr>
          <w:rFonts w:hint="eastAsia"/>
        </w:rPr>
        <w:t>СФС</w:t>
      </w:r>
      <w:r>
        <w:t xml:space="preserve"> </w:t>
      </w:r>
      <w:r>
        <w:rPr>
          <w:rFonts w:hint="eastAsia"/>
        </w:rPr>
        <w:t>мер</w:t>
      </w:r>
      <w:r>
        <w:t xml:space="preserve"> </w:t>
      </w:r>
      <w:r>
        <w:rPr>
          <w:rFonts w:hint="eastAsia"/>
        </w:rPr>
        <w:t>между</w:t>
      </w:r>
      <w:r>
        <w:t xml:space="preserve"> </w:t>
      </w:r>
      <w:r>
        <w:rPr>
          <w:rFonts w:hint="eastAsia"/>
        </w:rPr>
        <w:t>уровнями</w:t>
      </w:r>
      <w:r>
        <w:t xml:space="preserve"> </w:t>
      </w:r>
      <w:r>
        <w:rPr>
          <w:rFonts w:hint="eastAsia"/>
        </w:rPr>
        <w:t>власти</w:t>
      </w:r>
    </w:p>
    <w:p w14:paraId="61CE35B2" w14:textId="77777777" w:rsidR="00ED0E20" w:rsidRDefault="00ED0E20" w:rsidP="00ED0E20"/>
    <w:p w14:paraId="3EEEDCB5" w14:textId="77777777" w:rsidR="00ED0E20" w:rsidRDefault="00ED0E20" w:rsidP="00ED0E20">
      <w:r>
        <w:t xml:space="preserve">5.3. </w:t>
      </w:r>
      <w:r>
        <w:rPr>
          <w:rFonts w:hint="eastAsia"/>
        </w:rPr>
        <w:t>Поддержка</w:t>
      </w:r>
      <w:r>
        <w:t xml:space="preserve"> </w:t>
      </w:r>
      <w:r>
        <w:rPr>
          <w:rFonts w:hint="eastAsia"/>
        </w:rPr>
        <w:t>экспорта</w:t>
      </w:r>
    </w:p>
    <w:p w14:paraId="6C95ECEF" w14:textId="77777777" w:rsidR="00ED0E20" w:rsidRDefault="00ED0E20" w:rsidP="00ED0E20"/>
    <w:p w14:paraId="4EAF7D37" w14:textId="77777777" w:rsidR="00ED0E20" w:rsidRDefault="00ED0E20" w:rsidP="00ED0E20">
      <w:r>
        <w:t xml:space="preserve">5.4. </w:t>
      </w:r>
      <w:r>
        <w:rPr>
          <w:rFonts w:hint="eastAsia"/>
        </w:rPr>
        <w:t>Роль</w:t>
      </w:r>
      <w:r>
        <w:t xml:space="preserve"> </w:t>
      </w:r>
      <w:r>
        <w:rPr>
          <w:rFonts w:hint="eastAsia"/>
        </w:rPr>
        <w:t>конкурентоспособности</w:t>
      </w:r>
      <w:r>
        <w:t xml:space="preserve"> </w:t>
      </w:r>
      <w:r>
        <w:rPr>
          <w:rFonts w:hint="eastAsia"/>
        </w:rPr>
        <w:t>в</w:t>
      </w:r>
      <w:r>
        <w:t xml:space="preserve"> </w:t>
      </w:r>
      <w:r>
        <w:rPr>
          <w:rFonts w:hint="eastAsia"/>
        </w:rPr>
        <w:t>числе</w:t>
      </w:r>
      <w:r>
        <w:t xml:space="preserve"> </w:t>
      </w:r>
      <w:r>
        <w:rPr>
          <w:rFonts w:hint="eastAsia"/>
        </w:rPr>
        <w:t>переменных</w:t>
      </w:r>
      <w:r>
        <w:t xml:space="preserve">, </w:t>
      </w:r>
      <w:r>
        <w:rPr>
          <w:rFonts w:hint="eastAsia"/>
        </w:rPr>
        <w:t>определяющих</w:t>
      </w:r>
      <w:r>
        <w:t xml:space="preserve"> </w:t>
      </w:r>
      <w:r>
        <w:rPr>
          <w:rFonts w:hint="eastAsia"/>
        </w:rPr>
        <w:t>состояние</w:t>
      </w:r>
      <w:r>
        <w:t xml:space="preserve"> </w:t>
      </w:r>
      <w:r>
        <w:rPr>
          <w:rFonts w:hint="eastAsia"/>
        </w:rPr>
        <w:t>сельского</w:t>
      </w:r>
      <w:r>
        <w:t xml:space="preserve"> </w:t>
      </w:r>
      <w:r>
        <w:rPr>
          <w:rFonts w:hint="eastAsia"/>
        </w:rPr>
        <w:t>хозяйства</w:t>
      </w:r>
      <w:r>
        <w:t xml:space="preserve"> </w:t>
      </w:r>
      <w:r>
        <w:rPr>
          <w:rFonts w:hint="eastAsia"/>
        </w:rPr>
        <w:t>регионов</w:t>
      </w:r>
      <w:r>
        <w:t xml:space="preserve"> </w:t>
      </w:r>
      <w:r>
        <w:rPr>
          <w:rFonts w:hint="eastAsia"/>
        </w:rPr>
        <w:t>России</w:t>
      </w:r>
    </w:p>
    <w:p w14:paraId="3D639281" w14:textId="77777777" w:rsidR="00ED0E20" w:rsidRDefault="00ED0E20" w:rsidP="00ED0E20"/>
    <w:p w14:paraId="2FF82B71" w14:textId="77777777" w:rsidR="00ED0E20" w:rsidRDefault="00ED0E20" w:rsidP="00ED0E20">
      <w:r>
        <w:t xml:space="preserve">5.4.1. </w:t>
      </w:r>
      <w:r>
        <w:rPr>
          <w:rFonts w:hint="eastAsia"/>
        </w:rPr>
        <w:t>Определение</w:t>
      </w:r>
      <w:r>
        <w:t xml:space="preserve"> </w:t>
      </w:r>
      <w:r>
        <w:rPr>
          <w:rFonts w:hint="eastAsia"/>
        </w:rPr>
        <w:t>конкурентоспособности</w:t>
      </w:r>
      <w:r>
        <w:t xml:space="preserve">, </w:t>
      </w:r>
      <w:r>
        <w:rPr>
          <w:rFonts w:hint="eastAsia"/>
        </w:rPr>
        <w:t>принятое</w:t>
      </w:r>
      <w:r>
        <w:t xml:space="preserve"> </w:t>
      </w:r>
      <w:r>
        <w:rPr>
          <w:rFonts w:hint="eastAsia"/>
        </w:rPr>
        <w:t>в</w:t>
      </w:r>
      <w:r>
        <w:t xml:space="preserve"> </w:t>
      </w:r>
      <w:r>
        <w:rPr>
          <w:rFonts w:hint="eastAsia"/>
        </w:rPr>
        <w:t>работе</w:t>
      </w:r>
    </w:p>
    <w:p w14:paraId="5EA759F4" w14:textId="77777777" w:rsidR="00ED0E20" w:rsidRDefault="00ED0E20" w:rsidP="00ED0E20"/>
    <w:p w14:paraId="5532BF8E" w14:textId="77777777" w:rsidR="00ED0E20" w:rsidRDefault="00ED0E20" w:rsidP="00ED0E20">
      <w:r>
        <w:t xml:space="preserve">5.4.2. </w:t>
      </w:r>
      <w:r>
        <w:rPr>
          <w:rFonts w:hint="eastAsia"/>
        </w:rPr>
        <w:t>Корреляционный</w:t>
      </w:r>
      <w:r>
        <w:t xml:space="preserve"> </w:t>
      </w:r>
      <w:r>
        <w:rPr>
          <w:rFonts w:hint="eastAsia"/>
        </w:rPr>
        <w:t>анализ</w:t>
      </w:r>
    </w:p>
    <w:p w14:paraId="16EB833B" w14:textId="77777777" w:rsidR="00ED0E20" w:rsidRDefault="00ED0E20" w:rsidP="00ED0E20"/>
    <w:p w14:paraId="64161D56" w14:textId="77777777" w:rsidR="00ED0E20" w:rsidRDefault="00ED0E20" w:rsidP="00ED0E20">
      <w:r>
        <w:t xml:space="preserve">5.4.3. </w:t>
      </w:r>
      <w:r>
        <w:rPr>
          <w:rFonts w:hint="eastAsia"/>
        </w:rPr>
        <w:t>Факторный</w:t>
      </w:r>
      <w:r>
        <w:t xml:space="preserve"> </w:t>
      </w:r>
      <w:r>
        <w:rPr>
          <w:rFonts w:hint="eastAsia"/>
        </w:rPr>
        <w:t>анализ</w:t>
      </w:r>
    </w:p>
    <w:p w14:paraId="3F706135" w14:textId="77777777" w:rsidR="00ED0E20" w:rsidRDefault="00ED0E20" w:rsidP="00ED0E20"/>
    <w:p w14:paraId="554DF67C" w14:textId="77777777" w:rsidR="00ED0E20" w:rsidRDefault="00ED0E20" w:rsidP="00ED0E20">
      <w:r>
        <w:t xml:space="preserve">5.4.4. </w:t>
      </w:r>
      <w:r>
        <w:rPr>
          <w:rFonts w:hint="eastAsia"/>
        </w:rPr>
        <w:t>Определение</w:t>
      </w:r>
      <w:r>
        <w:t xml:space="preserve"> </w:t>
      </w:r>
      <w:r>
        <w:rPr>
          <w:rFonts w:hint="eastAsia"/>
        </w:rPr>
        <w:t>характера</w:t>
      </w:r>
      <w:r>
        <w:t xml:space="preserve"> </w:t>
      </w:r>
      <w:r>
        <w:rPr>
          <w:rFonts w:hint="eastAsia"/>
        </w:rPr>
        <w:t>инвестиционных</w:t>
      </w:r>
      <w:r>
        <w:t xml:space="preserve"> </w:t>
      </w:r>
      <w:r>
        <w:rPr>
          <w:rFonts w:hint="eastAsia"/>
        </w:rPr>
        <w:t>субсидий</w:t>
      </w:r>
    </w:p>
    <w:p w14:paraId="2AF5D0C9" w14:textId="77777777" w:rsidR="00ED0E20" w:rsidRDefault="00ED0E20" w:rsidP="00ED0E20"/>
    <w:p w14:paraId="33576B6A" w14:textId="77777777" w:rsidR="00ED0E20" w:rsidRDefault="00ED0E20" w:rsidP="00ED0E20">
      <w:r>
        <w:t xml:space="preserve">5.5. </w:t>
      </w:r>
      <w:r>
        <w:rPr>
          <w:rFonts w:hint="eastAsia"/>
        </w:rPr>
        <w:t>Формирование</w:t>
      </w:r>
      <w:r>
        <w:t xml:space="preserve"> </w:t>
      </w:r>
      <w:r>
        <w:rPr>
          <w:rFonts w:hint="eastAsia"/>
        </w:rPr>
        <w:t>индекса</w:t>
      </w:r>
      <w:r>
        <w:t xml:space="preserve"> </w:t>
      </w:r>
      <w:r>
        <w:rPr>
          <w:rFonts w:hint="eastAsia"/>
        </w:rPr>
        <w:t>КСП</w:t>
      </w:r>
      <w:r>
        <w:t xml:space="preserve"> </w:t>
      </w:r>
      <w:r>
        <w:rPr>
          <w:rFonts w:hint="eastAsia"/>
        </w:rPr>
        <w:t>сельского</w:t>
      </w:r>
      <w:r>
        <w:t xml:space="preserve"> </w:t>
      </w:r>
      <w:r>
        <w:rPr>
          <w:rFonts w:hint="eastAsia"/>
        </w:rPr>
        <w:t>хозяйства</w:t>
      </w:r>
      <w:r>
        <w:t xml:space="preserve"> </w:t>
      </w:r>
      <w:r>
        <w:rPr>
          <w:rFonts w:hint="eastAsia"/>
        </w:rPr>
        <w:t>субъекта</w:t>
      </w:r>
      <w:r>
        <w:t xml:space="preserve"> </w:t>
      </w:r>
      <w:r>
        <w:rPr>
          <w:rFonts w:hint="eastAsia"/>
        </w:rPr>
        <w:t>РФ</w:t>
      </w:r>
    </w:p>
    <w:p w14:paraId="3BC0846B" w14:textId="77777777" w:rsidR="00ED0E20" w:rsidRDefault="00ED0E20" w:rsidP="00ED0E20"/>
    <w:p w14:paraId="63A4DE93" w14:textId="77777777" w:rsidR="00ED0E20" w:rsidRDefault="00ED0E20" w:rsidP="00ED0E20">
      <w:r>
        <w:t xml:space="preserve">5.6. </w:t>
      </w:r>
      <w:r>
        <w:rPr>
          <w:rFonts w:hint="eastAsia"/>
        </w:rPr>
        <w:t>Систематическое</w:t>
      </w:r>
      <w:r>
        <w:t xml:space="preserve"> </w:t>
      </w:r>
      <w:r>
        <w:rPr>
          <w:rFonts w:hint="eastAsia"/>
        </w:rPr>
        <w:t>представление</w:t>
      </w:r>
      <w:r>
        <w:t xml:space="preserve"> </w:t>
      </w:r>
      <w:r>
        <w:rPr>
          <w:rFonts w:hint="eastAsia"/>
        </w:rPr>
        <w:t>основных</w:t>
      </w:r>
      <w:r>
        <w:t xml:space="preserve"> </w:t>
      </w:r>
      <w:r>
        <w:rPr>
          <w:rFonts w:hint="eastAsia"/>
        </w:rPr>
        <w:t>результатов</w:t>
      </w:r>
      <w:r>
        <w:t xml:space="preserve"> </w:t>
      </w:r>
      <w:r>
        <w:rPr>
          <w:rFonts w:hint="eastAsia"/>
        </w:rPr>
        <w:t>работы</w:t>
      </w:r>
    </w:p>
    <w:p w14:paraId="46FBA836" w14:textId="77777777" w:rsidR="00ED0E20" w:rsidRDefault="00ED0E20" w:rsidP="00ED0E20"/>
    <w:p w14:paraId="3F70EE4B" w14:textId="77777777" w:rsidR="00ED0E20" w:rsidRDefault="00ED0E20" w:rsidP="00ED0E20">
      <w:r>
        <w:rPr>
          <w:rFonts w:hint="eastAsia"/>
        </w:rPr>
        <w:t>Выводы</w:t>
      </w:r>
    </w:p>
    <w:p w14:paraId="6A728271" w14:textId="77777777" w:rsidR="00ED0E20" w:rsidRDefault="00ED0E20" w:rsidP="00ED0E20"/>
    <w:p w14:paraId="46032907" w14:textId="77777777" w:rsidR="00ED0E20" w:rsidRDefault="00ED0E20" w:rsidP="00ED0E20">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0249D4AD" w14:textId="77777777" w:rsidR="00ED0E20" w:rsidRDefault="00ED0E20" w:rsidP="00ED0E20"/>
    <w:p w14:paraId="6570B03C" w14:textId="77777777" w:rsidR="00ED0E20" w:rsidRDefault="00ED0E20" w:rsidP="00ED0E20">
      <w:r>
        <w:rPr>
          <w:rFonts w:hint="eastAsia"/>
        </w:rPr>
        <w:t>Список</w:t>
      </w:r>
      <w:r>
        <w:t xml:space="preserve"> </w:t>
      </w:r>
      <w:r>
        <w:rPr>
          <w:rFonts w:hint="eastAsia"/>
        </w:rPr>
        <w:t>терминов</w:t>
      </w:r>
    </w:p>
    <w:p w14:paraId="2F25E144" w14:textId="77777777" w:rsidR="00ED0E20" w:rsidRDefault="00ED0E20" w:rsidP="00ED0E20"/>
    <w:p w14:paraId="5B3FB4A9" w14:textId="77777777" w:rsidR="00ED0E20" w:rsidRDefault="00ED0E20" w:rsidP="00ED0E20">
      <w:r>
        <w:rPr>
          <w:rFonts w:hint="eastAsia"/>
        </w:rPr>
        <w:t>Список</w:t>
      </w:r>
      <w:r>
        <w:t xml:space="preserve"> </w:t>
      </w:r>
      <w:r>
        <w:rPr>
          <w:rFonts w:hint="eastAsia"/>
        </w:rPr>
        <w:t>литературы</w:t>
      </w:r>
    </w:p>
    <w:p w14:paraId="360291C2" w14:textId="77777777" w:rsidR="00ED0E20" w:rsidRDefault="00ED0E20" w:rsidP="00ED0E20"/>
    <w:p w14:paraId="1B9E9B91" w14:textId="77777777" w:rsidR="00ED0E20" w:rsidRDefault="00ED0E20" w:rsidP="00ED0E20">
      <w:r>
        <w:rPr>
          <w:rFonts w:hint="eastAsia"/>
        </w:rPr>
        <w:t>Приложение</w:t>
      </w:r>
      <w:r>
        <w:t xml:space="preserve"> 1. </w:t>
      </w:r>
      <w:r>
        <w:rPr>
          <w:rFonts w:hint="eastAsia"/>
        </w:rPr>
        <w:t>Таблицы</w:t>
      </w:r>
      <w:r>
        <w:t xml:space="preserve"> </w:t>
      </w:r>
      <w:r>
        <w:rPr>
          <w:rFonts w:hint="eastAsia"/>
        </w:rPr>
        <w:t>и</w:t>
      </w:r>
      <w:r>
        <w:t xml:space="preserve"> </w:t>
      </w:r>
      <w:r>
        <w:rPr>
          <w:rFonts w:hint="eastAsia"/>
        </w:rPr>
        <w:t>рисунки</w:t>
      </w:r>
    </w:p>
    <w:p w14:paraId="2EC2C638" w14:textId="77777777" w:rsidR="00ED0E20" w:rsidRDefault="00ED0E20" w:rsidP="00ED0E20"/>
    <w:p w14:paraId="013B2332" w14:textId="77777777" w:rsidR="00ED0E20" w:rsidRDefault="00ED0E20" w:rsidP="00ED0E20">
      <w:r>
        <w:rPr>
          <w:rFonts w:hint="eastAsia"/>
        </w:rPr>
        <w:t>Приложение</w:t>
      </w:r>
      <w:r>
        <w:t xml:space="preserve"> 2. </w:t>
      </w:r>
      <w:r>
        <w:rPr>
          <w:rFonts w:hint="eastAsia"/>
        </w:rPr>
        <w:t>Схемы</w:t>
      </w:r>
    </w:p>
    <w:p w14:paraId="54C1E844" w14:textId="77777777" w:rsidR="00ED0E20" w:rsidRDefault="00ED0E20" w:rsidP="00ED0E20"/>
    <w:p w14:paraId="5A047095" w14:textId="2DF84DE6" w:rsidR="00ED0E20" w:rsidRPr="00ED0E20" w:rsidRDefault="00ED0E20" w:rsidP="00ED0E20">
      <w:r>
        <w:rPr>
          <w:rFonts w:hint="eastAsia"/>
        </w:rPr>
        <w:t>Введение</w:t>
      </w:r>
    </w:p>
    <w:sectPr w:rsidR="00ED0E20" w:rsidRPr="00ED0E20" w:rsidSect="0045084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1A72" w14:textId="77777777" w:rsidR="0045084A" w:rsidRDefault="0045084A">
      <w:pPr>
        <w:spacing w:after="0" w:line="240" w:lineRule="auto"/>
      </w:pPr>
      <w:r>
        <w:separator/>
      </w:r>
    </w:p>
  </w:endnote>
  <w:endnote w:type="continuationSeparator" w:id="0">
    <w:p w14:paraId="7BB28F21" w14:textId="77777777" w:rsidR="0045084A" w:rsidRDefault="0045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7BF7" w14:textId="77777777" w:rsidR="0045084A" w:rsidRDefault="0045084A"/>
    <w:p w14:paraId="7D3D8DB1" w14:textId="77777777" w:rsidR="0045084A" w:rsidRDefault="0045084A"/>
    <w:p w14:paraId="3D71ACC6" w14:textId="77777777" w:rsidR="0045084A" w:rsidRDefault="0045084A"/>
    <w:p w14:paraId="4CFDE9F1" w14:textId="77777777" w:rsidR="0045084A" w:rsidRDefault="0045084A"/>
    <w:p w14:paraId="44049D5D" w14:textId="77777777" w:rsidR="0045084A" w:rsidRDefault="0045084A"/>
    <w:p w14:paraId="0015D853" w14:textId="77777777" w:rsidR="0045084A" w:rsidRDefault="0045084A"/>
    <w:p w14:paraId="61188BF7" w14:textId="77777777" w:rsidR="0045084A" w:rsidRDefault="0045084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F57548F" wp14:editId="5453ED9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991A" w14:textId="77777777" w:rsidR="0045084A" w:rsidRDefault="0045084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57548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55B991A" w14:textId="77777777" w:rsidR="0045084A" w:rsidRDefault="0045084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5BE7C32" w14:textId="77777777" w:rsidR="0045084A" w:rsidRDefault="0045084A"/>
    <w:p w14:paraId="77AF35C5" w14:textId="77777777" w:rsidR="0045084A" w:rsidRDefault="0045084A"/>
    <w:p w14:paraId="17AEBBD5" w14:textId="77777777" w:rsidR="0045084A" w:rsidRDefault="0045084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2CE3BE1" wp14:editId="2CDBFCE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8B714" w14:textId="77777777" w:rsidR="0045084A" w:rsidRDefault="0045084A"/>
                          <w:p w14:paraId="79044484" w14:textId="77777777" w:rsidR="0045084A" w:rsidRDefault="0045084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CE3BE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428B714" w14:textId="77777777" w:rsidR="0045084A" w:rsidRDefault="0045084A"/>
                    <w:p w14:paraId="79044484" w14:textId="77777777" w:rsidR="0045084A" w:rsidRDefault="0045084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5689832" w14:textId="77777777" w:rsidR="0045084A" w:rsidRDefault="0045084A"/>
    <w:p w14:paraId="38A38A62" w14:textId="77777777" w:rsidR="0045084A" w:rsidRDefault="0045084A">
      <w:pPr>
        <w:rPr>
          <w:sz w:val="2"/>
          <w:szCs w:val="2"/>
        </w:rPr>
      </w:pPr>
    </w:p>
    <w:p w14:paraId="7500B1BB" w14:textId="77777777" w:rsidR="0045084A" w:rsidRDefault="0045084A"/>
    <w:p w14:paraId="36AF54DC" w14:textId="77777777" w:rsidR="0045084A" w:rsidRDefault="0045084A">
      <w:pPr>
        <w:spacing w:after="0" w:line="240" w:lineRule="auto"/>
      </w:pPr>
    </w:p>
  </w:footnote>
  <w:footnote w:type="continuationSeparator" w:id="0">
    <w:p w14:paraId="31F00070" w14:textId="77777777" w:rsidR="0045084A" w:rsidRDefault="00450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84A"/>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16608</TotalTime>
  <Pages>4</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8297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2578</cp:revision>
  <cp:lastPrinted>2009-02-06T05:36:00Z</cp:lastPrinted>
  <dcterms:created xsi:type="dcterms:W3CDTF">2024-04-09T10:20:00Z</dcterms:created>
  <dcterms:modified xsi:type="dcterms:W3CDTF">2024-04-29T13:59:00Z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