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F4" w:rsidRDefault="001A73F4" w:rsidP="001A73F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Снегирьова Дар’я Володимирівна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тимчасово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працює</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p>
    <w:p w:rsidR="001A73F4" w:rsidRDefault="001A73F4" w:rsidP="001A73F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Розробка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складу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стандартизація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комбінованого</w:t>
      </w:r>
    </w:p>
    <w:p w:rsidR="001A73F4" w:rsidRDefault="001A73F4" w:rsidP="001A73F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орального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розчину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основі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солей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магнію</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(226 </w:t>
      </w:r>
      <w:r>
        <w:rPr>
          <w:rFonts w:ascii="CIDFont+F4" w:eastAsia="CIDFont+F4" w:hAnsi="CIDFont+F3" w:cs="CIDFont+F4" w:hint="eastAsia"/>
          <w:kern w:val="0"/>
          <w:sz w:val="28"/>
          <w:szCs w:val="28"/>
          <w:lang w:eastAsia="ru-RU"/>
        </w:rPr>
        <w:t>Фармація</w:t>
      </w:r>
      <w:r>
        <w:rPr>
          <w:rFonts w:ascii="CIDFont+F4" w:eastAsia="CIDFont+F4" w:hAnsi="CIDFont+F3" w:cs="CIDFont+F4"/>
          <w:kern w:val="0"/>
          <w:sz w:val="28"/>
          <w:szCs w:val="28"/>
          <w:lang w:eastAsia="ru-RU"/>
        </w:rPr>
        <w:t>).</w:t>
      </w:r>
    </w:p>
    <w:p w:rsidR="001A73F4" w:rsidRDefault="001A73F4" w:rsidP="001A73F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64.605.004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p>
    <w:p w:rsidR="00CC2878" w:rsidRPr="001A73F4" w:rsidRDefault="001A73F4" w:rsidP="001A73F4">
      <w:r>
        <w:rPr>
          <w:rFonts w:ascii="CIDFont+F4" w:eastAsia="CIDFont+F4" w:hAnsi="CIDFont+F3" w:cs="CIDFont+F4" w:hint="eastAsia"/>
          <w:kern w:val="0"/>
          <w:sz w:val="28"/>
          <w:szCs w:val="28"/>
          <w:lang w:eastAsia="ru-RU"/>
        </w:rPr>
        <w:t>фармацевтичному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CC2878" w:rsidRPr="001A73F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1A73F4" w:rsidRPr="001A73F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B524F-2629-4232-AC6E-8458203A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Pages>
  <Words>40</Words>
  <Characters>233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2009-02-06T05:36:00Z</cp:lastPrinted>
  <dcterms:created xsi:type="dcterms:W3CDTF">2021-10-06T19:07:00Z</dcterms:created>
  <dcterms:modified xsi:type="dcterms:W3CDTF">2021-10-07T11:40:00Z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