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E2B3" w14:textId="3C0508F1" w:rsidR="0061041E" w:rsidRDefault="00D0217F" w:rsidP="00D0217F">
      <w:r w:rsidRPr="00D0217F">
        <w:rPr>
          <w:rFonts w:hint="eastAsia"/>
        </w:rPr>
        <w:t>Крайнева</w:t>
      </w:r>
      <w:r w:rsidRPr="00D0217F">
        <w:t xml:space="preserve"> </w:t>
      </w:r>
      <w:r w:rsidRPr="00D0217F">
        <w:rPr>
          <w:rFonts w:hint="eastAsia"/>
        </w:rPr>
        <w:t>Ирина</w:t>
      </w:r>
      <w:r w:rsidRPr="00D0217F">
        <w:t xml:space="preserve"> </w:t>
      </w:r>
      <w:r w:rsidRPr="00D0217F">
        <w:rPr>
          <w:rFonts w:hint="eastAsia"/>
        </w:rPr>
        <w:t>Александровна</w:t>
      </w:r>
      <w:r>
        <w:t xml:space="preserve"> </w:t>
      </w:r>
      <w:r w:rsidRPr="00D0217F">
        <w:rPr>
          <w:rFonts w:hint="eastAsia"/>
        </w:rPr>
        <w:t>Научное</w:t>
      </w:r>
      <w:r w:rsidRPr="00D0217F">
        <w:t xml:space="preserve"> </w:t>
      </w:r>
      <w:r w:rsidRPr="00D0217F">
        <w:rPr>
          <w:rFonts w:hint="eastAsia"/>
        </w:rPr>
        <w:t>наследие</w:t>
      </w:r>
      <w:r w:rsidRPr="00D0217F">
        <w:t xml:space="preserve"> </w:t>
      </w:r>
      <w:r w:rsidRPr="00D0217F">
        <w:rPr>
          <w:rFonts w:hint="eastAsia"/>
        </w:rPr>
        <w:t>лидеров</w:t>
      </w:r>
      <w:r w:rsidRPr="00D0217F">
        <w:t xml:space="preserve"> </w:t>
      </w:r>
      <w:r w:rsidRPr="00D0217F">
        <w:rPr>
          <w:rFonts w:hint="eastAsia"/>
        </w:rPr>
        <w:t>физико</w:t>
      </w:r>
      <w:r w:rsidRPr="00D0217F">
        <w:t>-</w:t>
      </w:r>
      <w:r w:rsidRPr="00D0217F">
        <w:rPr>
          <w:rFonts w:hint="eastAsia"/>
        </w:rPr>
        <w:t>математических</w:t>
      </w:r>
      <w:r w:rsidRPr="00D0217F">
        <w:t xml:space="preserve"> </w:t>
      </w:r>
      <w:r w:rsidRPr="00D0217F">
        <w:rPr>
          <w:rFonts w:hint="eastAsia"/>
        </w:rPr>
        <w:t>школ</w:t>
      </w:r>
      <w:r w:rsidRPr="00D0217F">
        <w:t xml:space="preserve"> </w:t>
      </w:r>
      <w:r w:rsidRPr="00D0217F">
        <w:rPr>
          <w:rFonts w:hint="eastAsia"/>
        </w:rPr>
        <w:t>Сибирского</w:t>
      </w:r>
      <w:r w:rsidRPr="00D0217F">
        <w:t xml:space="preserve"> </w:t>
      </w:r>
      <w:r w:rsidRPr="00D0217F">
        <w:rPr>
          <w:rFonts w:hint="eastAsia"/>
        </w:rPr>
        <w:t>отделения</w:t>
      </w:r>
      <w:r w:rsidRPr="00D0217F">
        <w:t xml:space="preserve"> </w:t>
      </w:r>
      <w:r w:rsidRPr="00D0217F">
        <w:rPr>
          <w:rFonts w:hint="eastAsia"/>
        </w:rPr>
        <w:t>АН</w:t>
      </w:r>
      <w:r w:rsidRPr="00D0217F">
        <w:t xml:space="preserve"> </w:t>
      </w:r>
      <w:r w:rsidRPr="00D0217F">
        <w:rPr>
          <w:rFonts w:hint="eastAsia"/>
        </w:rPr>
        <w:t>СССР</w:t>
      </w:r>
      <w:r w:rsidRPr="00D0217F">
        <w:t xml:space="preserve"> (</w:t>
      </w:r>
      <w:r w:rsidRPr="00D0217F">
        <w:rPr>
          <w:rFonts w:hint="eastAsia"/>
        </w:rPr>
        <w:t>Ю</w:t>
      </w:r>
      <w:r w:rsidRPr="00D0217F">
        <w:t>.</w:t>
      </w:r>
      <w:r w:rsidRPr="00D0217F">
        <w:rPr>
          <w:rFonts w:hint="eastAsia"/>
        </w:rPr>
        <w:t>Б</w:t>
      </w:r>
      <w:r w:rsidRPr="00D0217F">
        <w:t xml:space="preserve">. </w:t>
      </w:r>
      <w:r w:rsidRPr="00D0217F">
        <w:rPr>
          <w:rFonts w:hint="eastAsia"/>
        </w:rPr>
        <w:t>Румер</w:t>
      </w:r>
      <w:r w:rsidRPr="00D0217F">
        <w:t xml:space="preserve">, </w:t>
      </w:r>
      <w:r w:rsidRPr="00D0217F">
        <w:rPr>
          <w:rFonts w:hint="eastAsia"/>
        </w:rPr>
        <w:t>А</w:t>
      </w:r>
      <w:r w:rsidRPr="00D0217F">
        <w:t>.</w:t>
      </w:r>
      <w:r w:rsidRPr="00D0217F">
        <w:rPr>
          <w:rFonts w:hint="eastAsia"/>
        </w:rPr>
        <w:t>А</w:t>
      </w:r>
      <w:r w:rsidRPr="00D0217F">
        <w:t xml:space="preserve">. </w:t>
      </w:r>
      <w:r w:rsidRPr="00D0217F">
        <w:rPr>
          <w:rFonts w:hint="eastAsia"/>
        </w:rPr>
        <w:t>Ляпунов</w:t>
      </w:r>
      <w:r w:rsidRPr="00D0217F">
        <w:t xml:space="preserve">, </w:t>
      </w:r>
      <w:r w:rsidRPr="00D0217F">
        <w:rPr>
          <w:rFonts w:hint="eastAsia"/>
        </w:rPr>
        <w:t>А</w:t>
      </w:r>
      <w:r w:rsidRPr="00D0217F">
        <w:t>.</w:t>
      </w:r>
      <w:r w:rsidRPr="00D0217F">
        <w:rPr>
          <w:rFonts w:hint="eastAsia"/>
        </w:rPr>
        <w:t>П</w:t>
      </w:r>
      <w:r w:rsidRPr="00D0217F">
        <w:t xml:space="preserve">. </w:t>
      </w:r>
      <w:r w:rsidRPr="00D0217F">
        <w:rPr>
          <w:rFonts w:hint="eastAsia"/>
        </w:rPr>
        <w:t>Ершов</w:t>
      </w:r>
      <w:r w:rsidRPr="00D0217F">
        <w:t>)</w:t>
      </w:r>
    </w:p>
    <w:p w14:paraId="069E67D2" w14:textId="77777777" w:rsidR="00D0217F" w:rsidRDefault="00D0217F" w:rsidP="00D0217F">
      <w:r>
        <w:rPr>
          <w:rFonts w:hint="eastAsia"/>
        </w:rPr>
        <w:t>ОГЛАВЛЕНИЕ</w:t>
      </w:r>
      <w:r>
        <w:t xml:space="preserve"> </w:t>
      </w:r>
      <w:r>
        <w:rPr>
          <w:rFonts w:hint="eastAsia"/>
        </w:rPr>
        <w:t>ДИССЕРТАЦИИ</w:t>
      </w:r>
    </w:p>
    <w:p w14:paraId="0601A694" w14:textId="77777777" w:rsidR="00D0217F" w:rsidRDefault="00D0217F" w:rsidP="00D0217F">
      <w:r>
        <w:rPr>
          <w:rFonts w:hint="eastAsia"/>
        </w:rPr>
        <w:t>доктор</w:t>
      </w:r>
      <w:r>
        <w:t xml:space="preserve"> </w:t>
      </w:r>
      <w:r>
        <w:rPr>
          <w:rFonts w:hint="eastAsia"/>
        </w:rPr>
        <w:t>наук</w:t>
      </w:r>
      <w:r>
        <w:t xml:space="preserve"> </w:t>
      </w:r>
      <w:r>
        <w:rPr>
          <w:rFonts w:hint="eastAsia"/>
        </w:rPr>
        <w:t>Крайнева</w:t>
      </w:r>
      <w:r>
        <w:t xml:space="preserve"> </w:t>
      </w:r>
      <w:r>
        <w:rPr>
          <w:rFonts w:hint="eastAsia"/>
        </w:rPr>
        <w:t>Ирина</w:t>
      </w:r>
      <w:r>
        <w:t xml:space="preserve"> </w:t>
      </w:r>
      <w:r>
        <w:rPr>
          <w:rFonts w:hint="eastAsia"/>
        </w:rPr>
        <w:t>Александровна</w:t>
      </w:r>
    </w:p>
    <w:p w14:paraId="08603397" w14:textId="77777777" w:rsidR="00D0217F" w:rsidRDefault="00D0217F" w:rsidP="00D0217F">
      <w:r>
        <w:rPr>
          <w:rFonts w:hint="eastAsia"/>
        </w:rPr>
        <w:t>Введение</w:t>
      </w:r>
    </w:p>
    <w:p w14:paraId="6DA7E7B1" w14:textId="77777777" w:rsidR="00D0217F" w:rsidRDefault="00D0217F" w:rsidP="00D0217F"/>
    <w:p w14:paraId="5D706836" w14:textId="77777777" w:rsidR="00D0217F" w:rsidRDefault="00D0217F" w:rsidP="00D0217F">
      <w:r>
        <w:t xml:space="preserve">1. </w:t>
      </w:r>
      <w:r>
        <w:rPr>
          <w:rFonts w:hint="eastAsia"/>
        </w:rPr>
        <w:t>Теоретико</w:t>
      </w:r>
      <w:r>
        <w:t>-</w:t>
      </w:r>
      <w:r>
        <w:rPr>
          <w:rFonts w:hint="eastAsia"/>
        </w:rPr>
        <w:t>методологические</w:t>
      </w:r>
      <w:r>
        <w:t xml:space="preserve"> </w:t>
      </w:r>
      <w:r>
        <w:rPr>
          <w:rFonts w:hint="eastAsia"/>
        </w:rPr>
        <w:t>и</w:t>
      </w:r>
      <w:r>
        <w:t xml:space="preserve"> </w:t>
      </w:r>
      <w:r>
        <w:rPr>
          <w:rFonts w:hint="eastAsia"/>
        </w:rPr>
        <w:t>историографические</w:t>
      </w:r>
    </w:p>
    <w:p w14:paraId="3C5AC3A6" w14:textId="77777777" w:rsidR="00D0217F" w:rsidRDefault="00D0217F" w:rsidP="00D0217F"/>
    <w:p w14:paraId="01107D97" w14:textId="77777777" w:rsidR="00D0217F" w:rsidRDefault="00D0217F" w:rsidP="00D0217F">
      <w:r>
        <w:rPr>
          <w:rFonts w:hint="eastAsia"/>
        </w:rPr>
        <w:t>основания</w:t>
      </w:r>
      <w:r>
        <w:t xml:space="preserve"> </w:t>
      </w:r>
      <w:r>
        <w:rPr>
          <w:rFonts w:hint="eastAsia"/>
        </w:rPr>
        <w:t>современного</w:t>
      </w:r>
      <w:r>
        <w:t xml:space="preserve"> </w:t>
      </w:r>
      <w:r>
        <w:rPr>
          <w:rFonts w:hint="eastAsia"/>
        </w:rPr>
        <w:t>исследования</w:t>
      </w:r>
      <w:r>
        <w:t xml:space="preserve"> </w:t>
      </w:r>
      <w:r>
        <w:rPr>
          <w:rFonts w:hint="eastAsia"/>
        </w:rPr>
        <w:t>по</w:t>
      </w:r>
      <w:r>
        <w:t xml:space="preserve"> </w:t>
      </w:r>
      <w:r>
        <w:rPr>
          <w:rFonts w:hint="eastAsia"/>
        </w:rPr>
        <w:t>истории</w:t>
      </w:r>
      <w:r>
        <w:t xml:space="preserve"> </w:t>
      </w:r>
      <w:r>
        <w:rPr>
          <w:rFonts w:hint="eastAsia"/>
        </w:rPr>
        <w:t>науки</w:t>
      </w:r>
    </w:p>
    <w:p w14:paraId="70AECBDD" w14:textId="77777777" w:rsidR="00D0217F" w:rsidRDefault="00D0217F" w:rsidP="00D0217F"/>
    <w:p w14:paraId="7CCFDE76" w14:textId="77777777" w:rsidR="00D0217F" w:rsidRDefault="00D0217F" w:rsidP="00D0217F">
      <w:r>
        <w:t xml:space="preserve">1.1. </w:t>
      </w:r>
      <w:r>
        <w:rPr>
          <w:rFonts w:hint="eastAsia"/>
        </w:rPr>
        <w:t>Историографические</w:t>
      </w:r>
      <w:r>
        <w:t xml:space="preserve">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истории</w:t>
      </w:r>
      <w:r>
        <w:t xml:space="preserve"> </w:t>
      </w:r>
      <w:r>
        <w:rPr>
          <w:rFonts w:hint="eastAsia"/>
        </w:rPr>
        <w:t>науки</w:t>
      </w:r>
    </w:p>
    <w:p w14:paraId="4D963FF0" w14:textId="77777777" w:rsidR="00D0217F" w:rsidRDefault="00D0217F" w:rsidP="00D0217F"/>
    <w:p w14:paraId="181FC9C2" w14:textId="77777777" w:rsidR="00D0217F" w:rsidRDefault="00D0217F" w:rsidP="00D0217F">
      <w:r>
        <w:rPr>
          <w:rFonts w:hint="eastAsia"/>
        </w:rPr>
        <w:t>в</w:t>
      </w:r>
      <w:r>
        <w:t xml:space="preserve"> </w:t>
      </w:r>
      <w:r>
        <w:rPr>
          <w:rFonts w:hint="eastAsia"/>
        </w:rPr>
        <w:t>Сибири</w:t>
      </w:r>
      <w:r>
        <w:t xml:space="preserve"> </w:t>
      </w:r>
      <w:r>
        <w:rPr>
          <w:rFonts w:hint="eastAsia"/>
        </w:rPr>
        <w:t>и</w:t>
      </w:r>
      <w:r>
        <w:t xml:space="preserve"> </w:t>
      </w:r>
      <w:r>
        <w:rPr>
          <w:rFonts w:hint="eastAsia"/>
        </w:rPr>
        <w:t>научного</w:t>
      </w:r>
      <w:r>
        <w:t xml:space="preserve"> </w:t>
      </w:r>
      <w:r>
        <w:rPr>
          <w:rFonts w:hint="eastAsia"/>
        </w:rPr>
        <w:t>наследия</w:t>
      </w:r>
      <w:r>
        <w:t xml:space="preserve"> </w:t>
      </w:r>
      <w:r>
        <w:rPr>
          <w:rFonts w:hint="eastAsia"/>
        </w:rPr>
        <w:t>ученых</w:t>
      </w:r>
      <w:r>
        <w:t>-</w:t>
      </w:r>
      <w:r>
        <w:rPr>
          <w:rFonts w:hint="eastAsia"/>
        </w:rPr>
        <w:t>лидеров</w:t>
      </w:r>
    </w:p>
    <w:p w14:paraId="168BDCB7" w14:textId="77777777" w:rsidR="00D0217F" w:rsidRDefault="00D0217F" w:rsidP="00D0217F"/>
    <w:p w14:paraId="0E9F05AA" w14:textId="77777777" w:rsidR="00D0217F" w:rsidRDefault="00D0217F" w:rsidP="00D0217F">
      <w:r>
        <w:t xml:space="preserve">1.2. </w:t>
      </w:r>
      <w:r>
        <w:rPr>
          <w:rFonts w:hint="eastAsia"/>
        </w:rPr>
        <w:t>Источниковая</w:t>
      </w:r>
      <w:r>
        <w:t xml:space="preserve"> </w:t>
      </w:r>
      <w:r>
        <w:rPr>
          <w:rFonts w:hint="eastAsia"/>
        </w:rPr>
        <w:t>база</w:t>
      </w:r>
      <w:r>
        <w:t xml:space="preserve"> </w:t>
      </w:r>
      <w:r>
        <w:rPr>
          <w:rFonts w:hint="eastAsia"/>
        </w:rPr>
        <w:t>исследования</w:t>
      </w:r>
    </w:p>
    <w:p w14:paraId="05A9128B" w14:textId="77777777" w:rsidR="00D0217F" w:rsidRDefault="00D0217F" w:rsidP="00D0217F"/>
    <w:p w14:paraId="4239126C" w14:textId="77777777" w:rsidR="00D0217F" w:rsidRDefault="00D0217F" w:rsidP="00D0217F">
      <w:r>
        <w:t xml:space="preserve">1.3. </w:t>
      </w:r>
      <w:r>
        <w:rPr>
          <w:rFonts w:hint="eastAsia"/>
        </w:rPr>
        <w:t>Общеисторическая</w:t>
      </w:r>
      <w:r>
        <w:t xml:space="preserve"> </w:t>
      </w:r>
      <w:r>
        <w:rPr>
          <w:rFonts w:hint="eastAsia"/>
        </w:rPr>
        <w:t>методология</w:t>
      </w:r>
      <w:r>
        <w:t xml:space="preserve"> </w:t>
      </w:r>
      <w:r>
        <w:rPr>
          <w:rFonts w:hint="eastAsia"/>
        </w:rPr>
        <w:t>и</w:t>
      </w:r>
      <w:r>
        <w:t xml:space="preserve"> </w:t>
      </w:r>
      <w:r>
        <w:rPr>
          <w:rFonts w:hint="eastAsia"/>
        </w:rPr>
        <w:t>методика</w:t>
      </w:r>
    </w:p>
    <w:p w14:paraId="22848E5B" w14:textId="77777777" w:rsidR="00D0217F" w:rsidRDefault="00D0217F" w:rsidP="00D0217F"/>
    <w:p w14:paraId="5255F9B9" w14:textId="77777777" w:rsidR="00D0217F" w:rsidRDefault="00D0217F" w:rsidP="00D0217F">
      <w:r>
        <w:t xml:space="preserve">2. </w:t>
      </w:r>
      <w:r>
        <w:rPr>
          <w:rFonts w:hint="eastAsia"/>
        </w:rPr>
        <w:t>Концептуальные</w:t>
      </w:r>
      <w:r>
        <w:t xml:space="preserve"> </w:t>
      </w:r>
      <w:r>
        <w:rPr>
          <w:rFonts w:hint="eastAsia"/>
        </w:rPr>
        <w:t>и</w:t>
      </w:r>
      <w:r>
        <w:t xml:space="preserve"> </w:t>
      </w:r>
      <w:r>
        <w:rPr>
          <w:rFonts w:hint="eastAsia"/>
        </w:rPr>
        <w:t>технологические</w:t>
      </w:r>
      <w:r>
        <w:t xml:space="preserve"> </w:t>
      </w:r>
      <w:r>
        <w:rPr>
          <w:rFonts w:hint="eastAsia"/>
        </w:rPr>
        <w:t>основания</w:t>
      </w:r>
    </w:p>
    <w:p w14:paraId="4759FEAE" w14:textId="77777777" w:rsidR="00D0217F" w:rsidRDefault="00D0217F" w:rsidP="00D0217F"/>
    <w:p w14:paraId="628C3632" w14:textId="77777777" w:rsidR="00D0217F" w:rsidRDefault="00D0217F" w:rsidP="00D0217F">
      <w:r>
        <w:rPr>
          <w:rFonts w:hint="eastAsia"/>
        </w:rPr>
        <w:t>междисциплинарного</w:t>
      </w:r>
      <w:r>
        <w:t xml:space="preserve"> </w:t>
      </w:r>
      <w:r>
        <w:rPr>
          <w:rFonts w:hint="eastAsia"/>
        </w:rPr>
        <w:t>взаимодействия</w:t>
      </w:r>
      <w:r>
        <w:t xml:space="preserve"> </w:t>
      </w:r>
      <w:r>
        <w:rPr>
          <w:rFonts w:hint="eastAsia"/>
        </w:rPr>
        <w:t>наук</w:t>
      </w:r>
    </w:p>
    <w:p w14:paraId="380805F7" w14:textId="77777777" w:rsidR="00D0217F" w:rsidRDefault="00D0217F" w:rsidP="00D0217F"/>
    <w:p w14:paraId="26D99A7E" w14:textId="77777777" w:rsidR="00D0217F" w:rsidRDefault="00D0217F" w:rsidP="00D0217F">
      <w:r>
        <w:t xml:space="preserve">2.1. </w:t>
      </w:r>
      <w:r>
        <w:rPr>
          <w:rFonts w:hint="eastAsia"/>
        </w:rPr>
        <w:t>Междисциплинарное</w:t>
      </w:r>
      <w:r>
        <w:t xml:space="preserve"> </w:t>
      </w:r>
      <w:r>
        <w:rPr>
          <w:rFonts w:hint="eastAsia"/>
        </w:rPr>
        <w:t>взаимодействие</w:t>
      </w:r>
      <w:r>
        <w:t xml:space="preserve">: </w:t>
      </w:r>
      <w:r>
        <w:rPr>
          <w:rFonts w:hint="eastAsia"/>
        </w:rPr>
        <w:t>математика</w:t>
      </w:r>
      <w:r>
        <w:t>,</w:t>
      </w:r>
    </w:p>
    <w:p w14:paraId="05088B60" w14:textId="77777777" w:rsidR="00D0217F" w:rsidRDefault="00D0217F" w:rsidP="00D0217F"/>
    <w:p w14:paraId="33D78CCF" w14:textId="77777777" w:rsidR="00D0217F" w:rsidRDefault="00D0217F" w:rsidP="00D0217F">
      <w:r>
        <w:rPr>
          <w:rFonts w:hint="eastAsia"/>
        </w:rPr>
        <w:t>информатика</w:t>
      </w:r>
      <w:r>
        <w:t xml:space="preserve"> </w:t>
      </w:r>
      <w:r>
        <w:rPr>
          <w:rFonts w:hint="eastAsia"/>
        </w:rPr>
        <w:t>и</w:t>
      </w:r>
      <w:r>
        <w:t xml:space="preserve"> </w:t>
      </w:r>
      <w:r>
        <w:rPr>
          <w:rFonts w:hint="eastAsia"/>
        </w:rPr>
        <w:t>гуманитарные</w:t>
      </w:r>
      <w:r>
        <w:t xml:space="preserve"> </w:t>
      </w:r>
      <w:r>
        <w:rPr>
          <w:rFonts w:hint="eastAsia"/>
        </w:rPr>
        <w:t>науки</w:t>
      </w:r>
    </w:p>
    <w:p w14:paraId="6F41BE1C" w14:textId="77777777" w:rsidR="00D0217F" w:rsidRDefault="00D0217F" w:rsidP="00D0217F"/>
    <w:p w14:paraId="48271B01" w14:textId="77777777" w:rsidR="00D0217F" w:rsidRDefault="00D0217F" w:rsidP="00D0217F">
      <w:r>
        <w:t xml:space="preserve">2.2. </w:t>
      </w:r>
      <w:r>
        <w:rPr>
          <w:rFonts w:hint="eastAsia"/>
        </w:rPr>
        <w:t>Технология</w:t>
      </w:r>
      <w:r>
        <w:t xml:space="preserve"> </w:t>
      </w:r>
      <w:r>
        <w:rPr>
          <w:rFonts w:hint="eastAsia"/>
        </w:rPr>
        <w:t>и</w:t>
      </w:r>
      <w:r>
        <w:t xml:space="preserve"> </w:t>
      </w:r>
      <w:r>
        <w:rPr>
          <w:rFonts w:hint="eastAsia"/>
        </w:rPr>
        <w:t>метод</w:t>
      </w:r>
      <w:r>
        <w:t xml:space="preserve"> </w:t>
      </w:r>
      <w:r>
        <w:rPr>
          <w:rFonts w:hint="eastAsia"/>
        </w:rPr>
        <w:t>электронной</w:t>
      </w:r>
      <w:r>
        <w:t xml:space="preserve"> </w:t>
      </w:r>
      <w:r>
        <w:rPr>
          <w:rFonts w:hint="eastAsia"/>
        </w:rPr>
        <w:t>исторической</w:t>
      </w:r>
      <w:r>
        <w:t xml:space="preserve"> </w:t>
      </w:r>
      <w:r>
        <w:rPr>
          <w:rFonts w:hint="eastAsia"/>
        </w:rPr>
        <w:t>фактографии</w:t>
      </w:r>
    </w:p>
    <w:p w14:paraId="1F43BF52" w14:textId="77777777" w:rsidR="00D0217F" w:rsidRDefault="00D0217F" w:rsidP="00D0217F"/>
    <w:p w14:paraId="050F6AFC" w14:textId="77777777" w:rsidR="00D0217F" w:rsidRDefault="00D0217F" w:rsidP="00D0217F">
      <w:r>
        <w:rPr>
          <w:rFonts w:hint="eastAsia"/>
        </w:rPr>
        <w:t>средство</w:t>
      </w:r>
      <w:r>
        <w:t xml:space="preserve"> </w:t>
      </w:r>
      <w:r>
        <w:rPr>
          <w:rFonts w:hint="eastAsia"/>
        </w:rPr>
        <w:t>сохранения</w:t>
      </w:r>
      <w:r>
        <w:t xml:space="preserve">, </w:t>
      </w:r>
      <w:r>
        <w:rPr>
          <w:rFonts w:hint="eastAsia"/>
        </w:rPr>
        <w:t>представления</w:t>
      </w:r>
      <w:r>
        <w:t xml:space="preserve"> </w:t>
      </w:r>
      <w:r>
        <w:rPr>
          <w:rFonts w:hint="eastAsia"/>
        </w:rPr>
        <w:t>и</w:t>
      </w:r>
      <w:r>
        <w:t xml:space="preserve"> </w:t>
      </w:r>
      <w:r>
        <w:rPr>
          <w:rFonts w:hint="eastAsia"/>
        </w:rPr>
        <w:t>систематизации</w:t>
      </w:r>
      <w:r>
        <w:t xml:space="preserve"> </w:t>
      </w:r>
      <w:r>
        <w:rPr>
          <w:rFonts w:hint="eastAsia"/>
        </w:rPr>
        <w:t>научного</w:t>
      </w:r>
      <w:r>
        <w:t xml:space="preserve"> </w:t>
      </w:r>
      <w:r>
        <w:rPr>
          <w:rFonts w:hint="eastAsia"/>
        </w:rPr>
        <w:t>наследия</w:t>
      </w:r>
    </w:p>
    <w:p w14:paraId="3B87EFE2" w14:textId="77777777" w:rsidR="00D0217F" w:rsidRDefault="00D0217F" w:rsidP="00D0217F"/>
    <w:p w14:paraId="690A7CA1" w14:textId="77777777" w:rsidR="00D0217F" w:rsidRDefault="00D0217F" w:rsidP="00D0217F">
      <w:r>
        <w:t xml:space="preserve">2.3. </w:t>
      </w:r>
      <w:r>
        <w:rPr>
          <w:rFonts w:hint="eastAsia"/>
        </w:rPr>
        <w:t>Научное</w:t>
      </w:r>
      <w:r>
        <w:t xml:space="preserve"> </w:t>
      </w:r>
      <w:r>
        <w:rPr>
          <w:rFonts w:hint="eastAsia"/>
        </w:rPr>
        <w:t>наследие</w:t>
      </w:r>
      <w:r>
        <w:t xml:space="preserve"> </w:t>
      </w:r>
      <w:r>
        <w:rPr>
          <w:rFonts w:hint="eastAsia"/>
        </w:rPr>
        <w:t>и</w:t>
      </w:r>
      <w:r>
        <w:t xml:space="preserve"> </w:t>
      </w:r>
      <w:r>
        <w:rPr>
          <w:rFonts w:hint="eastAsia"/>
        </w:rPr>
        <w:t>историческая</w:t>
      </w:r>
      <w:r>
        <w:t xml:space="preserve"> </w:t>
      </w:r>
      <w:r>
        <w:rPr>
          <w:rFonts w:hint="eastAsia"/>
        </w:rPr>
        <w:t>идентичность</w:t>
      </w:r>
      <w:r>
        <w:t xml:space="preserve"> </w:t>
      </w:r>
      <w:r>
        <w:rPr>
          <w:rFonts w:hint="eastAsia"/>
        </w:rPr>
        <w:t>ученого</w:t>
      </w:r>
    </w:p>
    <w:p w14:paraId="525C09EC" w14:textId="77777777" w:rsidR="00D0217F" w:rsidRDefault="00D0217F" w:rsidP="00D0217F"/>
    <w:p w14:paraId="2FF58FFB" w14:textId="77777777" w:rsidR="00D0217F" w:rsidRDefault="00D0217F" w:rsidP="00D0217F">
      <w:r>
        <w:t xml:space="preserve">3. </w:t>
      </w:r>
      <w:r>
        <w:rPr>
          <w:rFonts w:hint="eastAsia"/>
        </w:rPr>
        <w:t>Научное</w:t>
      </w:r>
      <w:r>
        <w:t xml:space="preserve"> </w:t>
      </w:r>
      <w:r>
        <w:rPr>
          <w:rFonts w:hint="eastAsia"/>
        </w:rPr>
        <w:t>наследие</w:t>
      </w:r>
      <w:r>
        <w:t xml:space="preserve"> </w:t>
      </w:r>
      <w:r>
        <w:rPr>
          <w:rFonts w:hint="eastAsia"/>
        </w:rPr>
        <w:t>Юрия</w:t>
      </w:r>
      <w:r>
        <w:t xml:space="preserve"> </w:t>
      </w:r>
      <w:r>
        <w:rPr>
          <w:rFonts w:hint="eastAsia"/>
        </w:rPr>
        <w:t>Борисовича</w:t>
      </w:r>
      <w:r>
        <w:t xml:space="preserve"> </w:t>
      </w:r>
      <w:r>
        <w:rPr>
          <w:rFonts w:hint="eastAsia"/>
        </w:rPr>
        <w:t>Румера</w:t>
      </w:r>
      <w:r>
        <w:t xml:space="preserve"> </w:t>
      </w:r>
      <w:r>
        <w:rPr>
          <w:rFonts w:hint="eastAsia"/>
        </w:rPr>
        <w:t>в</w:t>
      </w:r>
      <w:r>
        <w:t xml:space="preserve"> </w:t>
      </w:r>
      <w:r>
        <w:rPr>
          <w:rFonts w:hint="eastAsia"/>
        </w:rPr>
        <w:t>истории</w:t>
      </w:r>
      <w:r>
        <w:t xml:space="preserve"> </w:t>
      </w:r>
      <w:r>
        <w:rPr>
          <w:rFonts w:hint="eastAsia"/>
        </w:rPr>
        <w:t>мировой</w:t>
      </w:r>
    </w:p>
    <w:p w14:paraId="7AA16393" w14:textId="77777777" w:rsidR="00D0217F" w:rsidRDefault="00D0217F" w:rsidP="00D0217F"/>
    <w:p w14:paraId="1C7604FA" w14:textId="77777777" w:rsidR="00D0217F" w:rsidRDefault="00D0217F" w:rsidP="00D0217F">
      <w:r>
        <w:rPr>
          <w:rFonts w:hint="eastAsia"/>
        </w:rPr>
        <w:t>и</w:t>
      </w:r>
      <w:r>
        <w:t xml:space="preserve"> </w:t>
      </w:r>
      <w:r>
        <w:rPr>
          <w:rFonts w:hint="eastAsia"/>
        </w:rPr>
        <w:t>отечественной</w:t>
      </w:r>
      <w:r>
        <w:t xml:space="preserve"> </w:t>
      </w:r>
      <w:r>
        <w:rPr>
          <w:rFonts w:hint="eastAsia"/>
        </w:rPr>
        <w:t>теоретической</w:t>
      </w:r>
      <w:r>
        <w:t xml:space="preserve"> </w:t>
      </w:r>
      <w:r>
        <w:rPr>
          <w:rFonts w:hint="eastAsia"/>
        </w:rPr>
        <w:t>физики</w:t>
      </w:r>
    </w:p>
    <w:p w14:paraId="76A9A6FC" w14:textId="77777777" w:rsidR="00D0217F" w:rsidRDefault="00D0217F" w:rsidP="00D0217F"/>
    <w:p w14:paraId="65780C47" w14:textId="77777777" w:rsidR="00D0217F" w:rsidRDefault="00D0217F" w:rsidP="00D0217F">
      <w:r>
        <w:t xml:space="preserve">3.1. </w:t>
      </w:r>
      <w:r>
        <w:rPr>
          <w:rFonts w:hint="eastAsia"/>
        </w:rPr>
        <w:t>Юрий</w:t>
      </w:r>
      <w:r>
        <w:t xml:space="preserve"> </w:t>
      </w:r>
      <w:r>
        <w:rPr>
          <w:rFonts w:hint="eastAsia"/>
        </w:rPr>
        <w:t>Борисович</w:t>
      </w:r>
      <w:r>
        <w:t xml:space="preserve"> </w:t>
      </w:r>
      <w:r>
        <w:rPr>
          <w:rFonts w:hint="eastAsia"/>
        </w:rPr>
        <w:t>Румер</w:t>
      </w:r>
      <w:r>
        <w:t xml:space="preserve"> (1901-1985): </w:t>
      </w:r>
      <w:r>
        <w:rPr>
          <w:rFonts w:hint="eastAsia"/>
        </w:rPr>
        <w:t>реконструкция</w:t>
      </w:r>
    </w:p>
    <w:p w14:paraId="497BEE03" w14:textId="77777777" w:rsidR="00D0217F" w:rsidRDefault="00D0217F" w:rsidP="00D0217F"/>
    <w:p w14:paraId="3266CA59" w14:textId="77777777" w:rsidR="00D0217F" w:rsidRDefault="00D0217F" w:rsidP="00D0217F">
      <w:r>
        <w:rPr>
          <w:rFonts w:hint="eastAsia"/>
        </w:rPr>
        <w:t>персональной</w:t>
      </w:r>
      <w:r>
        <w:t xml:space="preserve"> </w:t>
      </w:r>
      <w:r>
        <w:rPr>
          <w:rFonts w:hint="eastAsia"/>
        </w:rPr>
        <w:t>истории</w:t>
      </w:r>
    </w:p>
    <w:p w14:paraId="2C6D8955" w14:textId="77777777" w:rsidR="00D0217F" w:rsidRDefault="00D0217F" w:rsidP="00D0217F"/>
    <w:p w14:paraId="013A42EC" w14:textId="77777777" w:rsidR="00D0217F" w:rsidRDefault="00D0217F" w:rsidP="00D0217F">
      <w:r>
        <w:t xml:space="preserve">3.2. </w:t>
      </w:r>
      <w:r>
        <w:rPr>
          <w:rFonts w:hint="eastAsia"/>
        </w:rPr>
        <w:t>Научный</w:t>
      </w:r>
      <w:r>
        <w:t xml:space="preserve"> </w:t>
      </w:r>
      <w:r>
        <w:rPr>
          <w:rFonts w:hint="eastAsia"/>
        </w:rPr>
        <w:t>потенциал</w:t>
      </w:r>
      <w:r>
        <w:t xml:space="preserve"> </w:t>
      </w:r>
      <w:r>
        <w:rPr>
          <w:rFonts w:hint="eastAsia"/>
        </w:rPr>
        <w:t>Ю</w:t>
      </w:r>
      <w:r>
        <w:t>.</w:t>
      </w:r>
      <w:r>
        <w:rPr>
          <w:rFonts w:hint="eastAsia"/>
        </w:rPr>
        <w:t>Б</w:t>
      </w:r>
      <w:r>
        <w:t xml:space="preserve">. </w:t>
      </w:r>
      <w:r>
        <w:rPr>
          <w:rFonts w:hint="eastAsia"/>
        </w:rPr>
        <w:t>Румера</w:t>
      </w:r>
      <w:r>
        <w:t xml:space="preserve"> </w:t>
      </w:r>
      <w:r>
        <w:rPr>
          <w:rFonts w:hint="eastAsia"/>
        </w:rPr>
        <w:t>в</w:t>
      </w:r>
      <w:r>
        <w:t xml:space="preserve"> </w:t>
      </w:r>
      <w:r>
        <w:rPr>
          <w:rFonts w:hint="eastAsia"/>
        </w:rPr>
        <w:t>поле</w:t>
      </w:r>
      <w:r>
        <w:t xml:space="preserve"> </w:t>
      </w:r>
      <w:r>
        <w:rPr>
          <w:rFonts w:hint="eastAsia"/>
        </w:rPr>
        <w:t>физики</w:t>
      </w:r>
      <w:r>
        <w:t xml:space="preserve"> XX </w:t>
      </w:r>
      <w:r>
        <w:rPr>
          <w:rFonts w:hint="eastAsia"/>
        </w:rPr>
        <w:t>века</w:t>
      </w:r>
      <w:r>
        <w:t xml:space="preserve">, </w:t>
      </w:r>
      <w:r>
        <w:rPr>
          <w:rFonts w:hint="eastAsia"/>
        </w:rPr>
        <w:t>его</w:t>
      </w:r>
      <w:r>
        <w:t xml:space="preserve"> </w:t>
      </w:r>
      <w:r>
        <w:rPr>
          <w:rFonts w:hint="eastAsia"/>
        </w:rPr>
        <w:t>реализация</w:t>
      </w:r>
      <w:r>
        <w:t xml:space="preserve"> </w:t>
      </w:r>
      <w:r>
        <w:rPr>
          <w:rFonts w:hint="eastAsia"/>
        </w:rPr>
        <w:t>и</w:t>
      </w:r>
      <w:r>
        <w:t xml:space="preserve"> </w:t>
      </w:r>
      <w:r>
        <w:rPr>
          <w:rFonts w:hint="eastAsia"/>
        </w:rPr>
        <w:t>торможение</w:t>
      </w:r>
      <w:r>
        <w:t xml:space="preserve"> </w:t>
      </w:r>
      <w:r>
        <w:rPr>
          <w:rFonts w:hint="eastAsia"/>
        </w:rPr>
        <w:t>под</w:t>
      </w:r>
      <w:r>
        <w:t xml:space="preserve"> </w:t>
      </w:r>
      <w:r>
        <w:rPr>
          <w:rFonts w:hint="eastAsia"/>
        </w:rPr>
        <w:t>воздействием</w:t>
      </w:r>
    </w:p>
    <w:p w14:paraId="3325FE53" w14:textId="77777777" w:rsidR="00D0217F" w:rsidRDefault="00D0217F" w:rsidP="00D0217F"/>
    <w:p w14:paraId="539A7E89" w14:textId="77777777" w:rsidR="00D0217F" w:rsidRDefault="00D0217F" w:rsidP="00D0217F">
      <w:r>
        <w:rPr>
          <w:rFonts w:hint="eastAsia"/>
        </w:rPr>
        <w:t>социально</w:t>
      </w:r>
      <w:r>
        <w:t>-</w:t>
      </w:r>
      <w:r>
        <w:rPr>
          <w:rFonts w:hint="eastAsia"/>
        </w:rPr>
        <w:t>гравитационных</w:t>
      </w:r>
      <w:r>
        <w:t xml:space="preserve"> </w:t>
      </w:r>
      <w:r>
        <w:rPr>
          <w:rFonts w:hint="eastAsia"/>
        </w:rPr>
        <w:t>сил</w:t>
      </w:r>
    </w:p>
    <w:p w14:paraId="68F51E94" w14:textId="77777777" w:rsidR="00D0217F" w:rsidRDefault="00D0217F" w:rsidP="00D0217F"/>
    <w:p w14:paraId="1EA2FCF8" w14:textId="77777777" w:rsidR="00D0217F" w:rsidRDefault="00D0217F" w:rsidP="00D0217F">
      <w:r>
        <w:t xml:space="preserve">3.3. </w:t>
      </w:r>
      <w:r>
        <w:rPr>
          <w:rFonts w:hint="eastAsia"/>
        </w:rPr>
        <w:t>Судьба</w:t>
      </w:r>
      <w:r>
        <w:t xml:space="preserve"> </w:t>
      </w:r>
      <w:r>
        <w:rPr>
          <w:rFonts w:hint="eastAsia"/>
        </w:rPr>
        <w:t>ученого</w:t>
      </w:r>
      <w:r>
        <w:t xml:space="preserve"> </w:t>
      </w:r>
      <w:r>
        <w:rPr>
          <w:rFonts w:hint="eastAsia"/>
        </w:rPr>
        <w:t>и</w:t>
      </w:r>
      <w:r>
        <w:t xml:space="preserve"> </w:t>
      </w:r>
      <w:r>
        <w:rPr>
          <w:rFonts w:hint="eastAsia"/>
        </w:rPr>
        <w:t>судьба</w:t>
      </w:r>
      <w:r>
        <w:t xml:space="preserve"> </w:t>
      </w:r>
      <w:r>
        <w:rPr>
          <w:rFonts w:hint="eastAsia"/>
        </w:rPr>
        <w:t>науки</w:t>
      </w:r>
      <w:r>
        <w:t xml:space="preserve">: </w:t>
      </w:r>
      <w:r>
        <w:rPr>
          <w:rFonts w:hint="eastAsia"/>
        </w:rPr>
        <w:t>архивно</w:t>
      </w:r>
      <w:r>
        <w:t>-</w:t>
      </w:r>
      <w:r>
        <w:rPr>
          <w:rFonts w:hint="eastAsia"/>
        </w:rPr>
        <w:t>уголовное</w:t>
      </w:r>
      <w:r>
        <w:t xml:space="preserve"> </w:t>
      </w:r>
      <w:r>
        <w:rPr>
          <w:rFonts w:hint="eastAsia"/>
        </w:rPr>
        <w:t>дело</w:t>
      </w:r>
      <w:r>
        <w:t xml:space="preserve"> </w:t>
      </w:r>
      <w:r>
        <w:rPr>
          <w:rFonts w:hint="eastAsia"/>
        </w:rPr>
        <w:t>Ю</w:t>
      </w:r>
      <w:r>
        <w:t>.</w:t>
      </w:r>
      <w:r>
        <w:rPr>
          <w:rFonts w:hint="eastAsia"/>
        </w:rPr>
        <w:t>Б</w:t>
      </w:r>
      <w:r>
        <w:t xml:space="preserve">. </w:t>
      </w:r>
      <w:r>
        <w:rPr>
          <w:rFonts w:hint="eastAsia"/>
        </w:rPr>
        <w:t>Румера</w:t>
      </w:r>
    </w:p>
    <w:p w14:paraId="6DCF6A77" w14:textId="77777777" w:rsidR="00D0217F" w:rsidRDefault="00D0217F" w:rsidP="00D0217F"/>
    <w:p w14:paraId="49345629" w14:textId="77777777" w:rsidR="00D0217F" w:rsidRDefault="00D0217F" w:rsidP="00D0217F">
      <w:r>
        <w:rPr>
          <w:rFonts w:hint="eastAsia"/>
        </w:rPr>
        <w:t>и</w:t>
      </w:r>
      <w:r>
        <w:t xml:space="preserve"> </w:t>
      </w:r>
      <w:r>
        <w:rPr>
          <w:rFonts w:hint="eastAsia"/>
        </w:rPr>
        <w:t>«</w:t>
      </w:r>
      <w:r>
        <w:rPr>
          <w:rFonts w:hint="eastAsia"/>
        </w:rPr>
        <w:t>Дело</w:t>
      </w:r>
      <w:r>
        <w:t xml:space="preserve"> </w:t>
      </w:r>
      <w:r>
        <w:rPr>
          <w:rFonts w:hint="eastAsia"/>
        </w:rPr>
        <w:t>физиков</w:t>
      </w:r>
      <w:r>
        <w:rPr>
          <w:rFonts w:hint="eastAsia"/>
        </w:rPr>
        <w:t>»</w:t>
      </w:r>
      <w:r>
        <w:t xml:space="preserve"> (</w:t>
      </w:r>
      <w:r>
        <w:rPr>
          <w:rFonts w:hint="eastAsia"/>
        </w:rPr>
        <w:t>апрель</w:t>
      </w:r>
      <w:r>
        <w:t xml:space="preserve"> 1938 - </w:t>
      </w:r>
      <w:r>
        <w:rPr>
          <w:rFonts w:hint="eastAsia"/>
        </w:rPr>
        <w:t>май</w:t>
      </w:r>
      <w:r>
        <w:t xml:space="preserve"> 1940 </w:t>
      </w:r>
      <w:r>
        <w:rPr>
          <w:rFonts w:hint="eastAsia"/>
        </w:rPr>
        <w:t>гг</w:t>
      </w:r>
      <w:r>
        <w:t>.)</w:t>
      </w:r>
    </w:p>
    <w:p w14:paraId="77DA3157" w14:textId="77777777" w:rsidR="00D0217F" w:rsidRDefault="00D0217F" w:rsidP="00D0217F"/>
    <w:p w14:paraId="08A3DDA1" w14:textId="77777777" w:rsidR="00D0217F" w:rsidRDefault="00D0217F" w:rsidP="00D0217F">
      <w:r>
        <w:t xml:space="preserve">4. </w:t>
      </w:r>
      <w:r>
        <w:rPr>
          <w:rFonts w:hint="eastAsia"/>
        </w:rPr>
        <w:t>Научное</w:t>
      </w:r>
      <w:r>
        <w:t xml:space="preserve"> </w:t>
      </w:r>
      <w:r>
        <w:rPr>
          <w:rFonts w:hint="eastAsia"/>
        </w:rPr>
        <w:t>наследие</w:t>
      </w:r>
      <w:r>
        <w:t xml:space="preserve"> </w:t>
      </w:r>
      <w:r>
        <w:rPr>
          <w:rFonts w:hint="eastAsia"/>
        </w:rPr>
        <w:t>Алексея</w:t>
      </w:r>
      <w:r>
        <w:t xml:space="preserve"> </w:t>
      </w:r>
      <w:r>
        <w:rPr>
          <w:rFonts w:hint="eastAsia"/>
        </w:rPr>
        <w:t>Андреевича</w:t>
      </w:r>
      <w:r>
        <w:t xml:space="preserve"> </w:t>
      </w:r>
      <w:r>
        <w:rPr>
          <w:rFonts w:hint="eastAsia"/>
        </w:rPr>
        <w:t>Ляпунова</w:t>
      </w:r>
      <w:r>
        <w:t>:</w:t>
      </w:r>
    </w:p>
    <w:p w14:paraId="117A2941" w14:textId="77777777" w:rsidR="00D0217F" w:rsidRDefault="00D0217F" w:rsidP="00D0217F"/>
    <w:p w14:paraId="168D6C32" w14:textId="77777777" w:rsidR="00D0217F" w:rsidRDefault="00D0217F" w:rsidP="00D0217F">
      <w:r>
        <w:rPr>
          <w:rFonts w:hint="eastAsia"/>
        </w:rPr>
        <w:t>математика</w:t>
      </w:r>
      <w:r>
        <w:t xml:space="preserve"> - </w:t>
      </w:r>
      <w:r>
        <w:rPr>
          <w:rFonts w:hint="eastAsia"/>
        </w:rPr>
        <w:t>кибернетика</w:t>
      </w:r>
      <w:r>
        <w:t xml:space="preserve"> - </w:t>
      </w:r>
      <w:r>
        <w:rPr>
          <w:rFonts w:hint="eastAsia"/>
        </w:rPr>
        <w:t>педагогика</w:t>
      </w:r>
    </w:p>
    <w:p w14:paraId="4A7C7BE0" w14:textId="77777777" w:rsidR="00D0217F" w:rsidRDefault="00D0217F" w:rsidP="00D0217F"/>
    <w:p w14:paraId="24A925AE" w14:textId="77777777" w:rsidR="00D0217F" w:rsidRDefault="00D0217F" w:rsidP="00D0217F">
      <w:r>
        <w:t xml:space="preserve">4.1. </w:t>
      </w:r>
      <w:r>
        <w:rPr>
          <w:rFonts w:hint="eastAsia"/>
        </w:rPr>
        <w:t>Междисциплинарный</w:t>
      </w:r>
      <w:r>
        <w:t xml:space="preserve"> </w:t>
      </w:r>
      <w:r>
        <w:rPr>
          <w:rFonts w:hint="eastAsia"/>
        </w:rPr>
        <w:t>дискурс</w:t>
      </w:r>
      <w:r>
        <w:t xml:space="preserve"> </w:t>
      </w:r>
      <w:r>
        <w:rPr>
          <w:rFonts w:hint="eastAsia"/>
        </w:rPr>
        <w:t>в</w:t>
      </w:r>
      <w:r>
        <w:t xml:space="preserve"> </w:t>
      </w:r>
      <w:r>
        <w:rPr>
          <w:rFonts w:hint="eastAsia"/>
        </w:rPr>
        <w:t>научном</w:t>
      </w:r>
      <w:r>
        <w:t xml:space="preserve"> </w:t>
      </w:r>
      <w:r>
        <w:rPr>
          <w:rFonts w:hint="eastAsia"/>
        </w:rPr>
        <w:t>наследии</w:t>
      </w:r>
      <w:r>
        <w:t xml:space="preserve"> </w:t>
      </w:r>
      <w:r>
        <w:rPr>
          <w:rFonts w:hint="eastAsia"/>
        </w:rPr>
        <w:t>А</w:t>
      </w:r>
      <w:r>
        <w:t>.</w:t>
      </w:r>
      <w:r>
        <w:rPr>
          <w:rFonts w:hint="eastAsia"/>
        </w:rPr>
        <w:t>А</w:t>
      </w:r>
      <w:r>
        <w:t xml:space="preserve">. </w:t>
      </w:r>
      <w:r>
        <w:rPr>
          <w:rFonts w:hint="eastAsia"/>
        </w:rPr>
        <w:t>Ляпунова</w:t>
      </w:r>
    </w:p>
    <w:p w14:paraId="08174DDF" w14:textId="77777777" w:rsidR="00D0217F" w:rsidRDefault="00D0217F" w:rsidP="00D0217F"/>
    <w:p w14:paraId="01130655" w14:textId="77777777" w:rsidR="00D0217F" w:rsidRDefault="00D0217F" w:rsidP="00D0217F">
      <w:r>
        <w:lastRenderedPageBreak/>
        <w:t xml:space="preserve">4.2. </w:t>
      </w:r>
      <w:r>
        <w:rPr>
          <w:rFonts w:hint="eastAsia"/>
        </w:rPr>
        <w:t>Алексей</w:t>
      </w:r>
      <w:r>
        <w:t xml:space="preserve"> </w:t>
      </w:r>
      <w:r>
        <w:rPr>
          <w:rFonts w:hint="eastAsia"/>
        </w:rPr>
        <w:t>Андреевич</w:t>
      </w:r>
      <w:r>
        <w:t xml:space="preserve"> </w:t>
      </w:r>
      <w:r>
        <w:rPr>
          <w:rFonts w:hint="eastAsia"/>
        </w:rPr>
        <w:t>Ляпунов</w:t>
      </w:r>
      <w:r>
        <w:t xml:space="preserve">: </w:t>
      </w:r>
      <w:r>
        <w:rPr>
          <w:rFonts w:hint="eastAsia"/>
        </w:rPr>
        <w:t>военные</w:t>
      </w:r>
      <w:r>
        <w:t xml:space="preserve"> </w:t>
      </w:r>
      <w:r>
        <w:rPr>
          <w:rFonts w:hint="eastAsia"/>
        </w:rPr>
        <w:t>годы</w:t>
      </w:r>
      <w:r>
        <w:t xml:space="preserve"> </w:t>
      </w:r>
      <w:r>
        <w:rPr>
          <w:rFonts w:hint="eastAsia"/>
        </w:rPr>
        <w:t>и</w:t>
      </w:r>
    </w:p>
    <w:p w14:paraId="51E6A5B2" w14:textId="77777777" w:rsidR="00D0217F" w:rsidRDefault="00D0217F" w:rsidP="00D0217F"/>
    <w:p w14:paraId="186F8E0F" w14:textId="77777777" w:rsidR="00D0217F" w:rsidRDefault="00D0217F" w:rsidP="00D0217F">
      <w:r>
        <w:rPr>
          <w:rFonts w:hint="eastAsia"/>
        </w:rPr>
        <w:t>зарождение</w:t>
      </w:r>
      <w:r>
        <w:t xml:space="preserve"> </w:t>
      </w:r>
      <w:r>
        <w:rPr>
          <w:rFonts w:hint="eastAsia"/>
        </w:rPr>
        <w:t>кибернетических</w:t>
      </w:r>
      <w:r>
        <w:t xml:space="preserve"> </w:t>
      </w:r>
      <w:r>
        <w:rPr>
          <w:rFonts w:hint="eastAsia"/>
        </w:rPr>
        <w:t>идей</w:t>
      </w:r>
      <w:r>
        <w:t xml:space="preserve"> (1941-1945)</w:t>
      </w:r>
    </w:p>
    <w:p w14:paraId="0AA9A613" w14:textId="77777777" w:rsidR="00D0217F" w:rsidRDefault="00D0217F" w:rsidP="00D0217F"/>
    <w:p w14:paraId="2954EB77" w14:textId="77777777" w:rsidR="00D0217F" w:rsidRDefault="00D0217F" w:rsidP="00D0217F">
      <w:r>
        <w:t xml:space="preserve">4.3. </w:t>
      </w:r>
      <w:r>
        <w:rPr>
          <w:rFonts w:hint="eastAsia"/>
        </w:rPr>
        <w:t>Научное</w:t>
      </w:r>
      <w:r>
        <w:t xml:space="preserve"> </w:t>
      </w:r>
      <w:r>
        <w:rPr>
          <w:rFonts w:hint="eastAsia"/>
        </w:rPr>
        <w:t>наследие</w:t>
      </w:r>
      <w:r>
        <w:t xml:space="preserve"> </w:t>
      </w:r>
      <w:r>
        <w:rPr>
          <w:rFonts w:hint="eastAsia"/>
        </w:rPr>
        <w:t>А</w:t>
      </w:r>
      <w:r>
        <w:t>.</w:t>
      </w:r>
      <w:r>
        <w:rPr>
          <w:rFonts w:hint="eastAsia"/>
        </w:rPr>
        <w:t>А</w:t>
      </w:r>
      <w:r>
        <w:t xml:space="preserve">. </w:t>
      </w:r>
      <w:r>
        <w:rPr>
          <w:rFonts w:hint="eastAsia"/>
        </w:rPr>
        <w:t>Ляпунова</w:t>
      </w:r>
      <w:r>
        <w:t xml:space="preserve"> </w:t>
      </w:r>
      <w:r>
        <w:rPr>
          <w:rFonts w:hint="eastAsia"/>
        </w:rPr>
        <w:t>в</w:t>
      </w:r>
      <w:r>
        <w:t xml:space="preserve"> </w:t>
      </w:r>
      <w:r>
        <w:rPr>
          <w:rFonts w:hint="eastAsia"/>
        </w:rPr>
        <w:t>области</w:t>
      </w:r>
      <w:r>
        <w:t xml:space="preserve"> </w:t>
      </w:r>
      <w:r>
        <w:rPr>
          <w:rFonts w:hint="eastAsia"/>
        </w:rPr>
        <w:t>педагогики</w:t>
      </w:r>
    </w:p>
    <w:p w14:paraId="39D9EF6D" w14:textId="77777777" w:rsidR="00D0217F" w:rsidRDefault="00D0217F" w:rsidP="00D0217F"/>
    <w:p w14:paraId="78C2EF1A" w14:textId="77777777" w:rsidR="00D0217F" w:rsidRDefault="00D0217F" w:rsidP="00D0217F">
      <w:r>
        <w:t xml:space="preserve">5 </w:t>
      </w:r>
      <w:r>
        <w:rPr>
          <w:rFonts w:hint="eastAsia"/>
        </w:rPr>
        <w:t>Научное</w:t>
      </w:r>
      <w:r>
        <w:t xml:space="preserve"> </w:t>
      </w:r>
      <w:r>
        <w:rPr>
          <w:rFonts w:hint="eastAsia"/>
        </w:rPr>
        <w:t>наследие</w:t>
      </w:r>
      <w:r>
        <w:t xml:space="preserve"> </w:t>
      </w:r>
      <w:r>
        <w:rPr>
          <w:rFonts w:hint="eastAsia"/>
        </w:rPr>
        <w:t>Андрея</w:t>
      </w:r>
      <w:r>
        <w:t xml:space="preserve"> </w:t>
      </w:r>
      <w:r>
        <w:rPr>
          <w:rFonts w:hint="eastAsia"/>
        </w:rPr>
        <w:t>Петровича</w:t>
      </w:r>
      <w:r>
        <w:t xml:space="preserve"> </w:t>
      </w:r>
      <w:r>
        <w:rPr>
          <w:rFonts w:hint="eastAsia"/>
        </w:rPr>
        <w:t>Ершова</w:t>
      </w:r>
      <w:r>
        <w:t xml:space="preserve">: </w:t>
      </w:r>
      <w:r>
        <w:rPr>
          <w:rFonts w:hint="eastAsia"/>
        </w:rPr>
        <w:t>математика</w:t>
      </w:r>
    </w:p>
    <w:p w14:paraId="695BB5B9" w14:textId="77777777" w:rsidR="00D0217F" w:rsidRDefault="00D0217F" w:rsidP="00D0217F"/>
    <w:p w14:paraId="7E576F04" w14:textId="77777777" w:rsidR="00D0217F" w:rsidRDefault="00D0217F" w:rsidP="00D0217F">
      <w:r>
        <w:rPr>
          <w:rFonts w:hint="eastAsia"/>
        </w:rPr>
        <w:t>программирование</w:t>
      </w:r>
      <w:r>
        <w:t xml:space="preserve"> - </w:t>
      </w:r>
      <w:r>
        <w:rPr>
          <w:rFonts w:hint="eastAsia"/>
        </w:rPr>
        <w:t>информатика</w:t>
      </w:r>
      <w:r>
        <w:t xml:space="preserve"> - </w:t>
      </w:r>
      <w:r>
        <w:rPr>
          <w:rFonts w:hint="eastAsia"/>
        </w:rPr>
        <w:t>история</w:t>
      </w:r>
      <w:r>
        <w:t xml:space="preserve"> </w:t>
      </w:r>
      <w:r>
        <w:rPr>
          <w:rFonts w:hint="eastAsia"/>
        </w:rPr>
        <w:t>науки</w:t>
      </w:r>
    </w:p>
    <w:p w14:paraId="7B4AF378" w14:textId="77777777" w:rsidR="00D0217F" w:rsidRDefault="00D0217F" w:rsidP="00D0217F"/>
    <w:p w14:paraId="056B4F17" w14:textId="77777777" w:rsidR="00D0217F" w:rsidRDefault="00D0217F" w:rsidP="00D0217F">
      <w:r>
        <w:t xml:space="preserve">5.1. </w:t>
      </w:r>
      <w:r>
        <w:rPr>
          <w:rFonts w:hint="eastAsia"/>
        </w:rPr>
        <w:t>Историзм</w:t>
      </w:r>
      <w:r>
        <w:t xml:space="preserve"> </w:t>
      </w:r>
      <w:r>
        <w:rPr>
          <w:rFonts w:hint="eastAsia"/>
        </w:rPr>
        <w:t>А</w:t>
      </w:r>
      <w:r>
        <w:t>.</w:t>
      </w:r>
      <w:r>
        <w:rPr>
          <w:rFonts w:hint="eastAsia"/>
        </w:rPr>
        <w:t>П</w:t>
      </w:r>
      <w:r>
        <w:t xml:space="preserve">. </w:t>
      </w:r>
      <w:r>
        <w:rPr>
          <w:rFonts w:hint="eastAsia"/>
        </w:rPr>
        <w:t>Ершова</w:t>
      </w:r>
      <w:r>
        <w:t xml:space="preserve"> </w:t>
      </w:r>
      <w:r>
        <w:rPr>
          <w:rFonts w:hint="eastAsia"/>
        </w:rPr>
        <w:t>и</w:t>
      </w:r>
      <w:r>
        <w:t xml:space="preserve"> </w:t>
      </w:r>
      <w:r>
        <w:rPr>
          <w:rFonts w:hint="eastAsia"/>
        </w:rPr>
        <w:t>реконструкция</w:t>
      </w:r>
      <w:r>
        <w:t xml:space="preserve"> </w:t>
      </w:r>
      <w:r>
        <w:rPr>
          <w:rFonts w:hint="eastAsia"/>
        </w:rPr>
        <w:t>становления</w:t>
      </w:r>
    </w:p>
    <w:p w14:paraId="00C5C8A7" w14:textId="77777777" w:rsidR="00D0217F" w:rsidRDefault="00D0217F" w:rsidP="00D0217F"/>
    <w:p w14:paraId="3EAF50FC" w14:textId="77777777" w:rsidR="00D0217F" w:rsidRDefault="00D0217F" w:rsidP="00D0217F">
      <w:r>
        <w:rPr>
          <w:rFonts w:hint="eastAsia"/>
        </w:rPr>
        <w:t>технической</w:t>
      </w:r>
      <w:r>
        <w:t xml:space="preserve"> </w:t>
      </w:r>
      <w:r>
        <w:rPr>
          <w:rFonts w:hint="eastAsia"/>
        </w:rPr>
        <w:t>базы</w:t>
      </w:r>
      <w:r>
        <w:t xml:space="preserve"> </w:t>
      </w:r>
      <w:r>
        <w:rPr>
          <w:rFonts w:hint="eastAsia"/>
        </w:rPr>
        <w:t>поля</w:t>
      </w:r>
      <w:r>
        <w:t xml:space="preserve"> </w:t>
      </w:r>
      <w:r>
        <w:rPr>
          <w:rFonts w:hint="eastAsia"/>
        </w:rPr>
        <w:t>информатики</w:t>
      </w:r>
    </w:p>
    <w:p w14:paraId="66C2B4BA" w14:textId="77777777" w:rsidR="00D0217F" w:rsidRDefault="00D0217F" w:rsidP="00D0217F"/>
    <w:p w14:paraId="569C3F6D" w14:textId="77777777" w:rsidR="00D0217F" w:rsidRDefault="00D0217F" w:rsidP="00D0217F">
      <w:r>
        <w:t xml:space="preserve">5.2. </w:t>
      </w:r>
      <w:r>
        <w:rPr>
          <w:rFonts w:hint="eastAsia"/>
        </w:rPr>
        <w:t>А</w:t>
      </w:r>
      <w:r>
        <w:t>.</w:t>
      </w:r>
      <w:r>
        <w:rPr>
          <w:rFonts w:hint="eastAsia"/>
        </w:rPr>
        <w:t>П</w:t>
      </w:r>
      <w:r>
        <w:t xml:space="preserve">. </w:t>
      </w:r>
      <w:r>
        <w:rPr>
          <w:rFonts w:hint="eastAsia"/>
        </w:rPr>
        <w:t>Ершов</w:t>
      </w:r>
      <w:r>
        <w:t xml:space="preserve"> </w:t>
      </w:r>
      <w:r>
        <w:rPr>
          <w:rFonts w:hint="eastAsia"/>
        </w:rPr>
        <w:t>и</w:t>
      </w:r>
      <w:r>
        <w:t xml:space="preserve"> </w:t>
      </w:r>
      <w:r>
        <w:rPr>
          <w:rFonts w:hint="eastAsia"/>
        </w:rPr>
        <w:t>динамика</w:t>
      </w:r>
      <w:r>
        <w:t xml:space="preserve"> </w:t>
      </w:r>
      <w:r>
        <w:rPr>
          <w:rFonts w:hint="eastAsia"/>
        </w:rPr>
        <w:t>становления</w:t>
      </w:r>
      <w:r>
        <w:t xml:space="preserve"> </w:t>
      </w:r>
      <w:r>
        <w:rPr>
          <w:rFonts w:hint="eastAsia"/>
        </w:rPr>
        <w:t>дисциплины</w:t>
      </w:r>
      <w:r>
        <w:t xml:space="preserve"> </w:t>
      </w:r>
      <w:r>
        <w:rPr>
          <w:rFonts w:hint="eastAsia"/>
        </w:rPr>
        <w:t>в</w:t>
      </w:r>
      <w:r>
        <w:t xml:space="preserve"> </w:t>
      </w:r>
      <w:r>
        <w:rPr>
          <w:rFonts w:hint="eastAsia"/>
        </w:rPr>
        <w:t>поле</w:t>
      </w:r>
      <w:r>
        <w:t xml:space="preserve"> </w:t>
      </w:r>
      <w:r>
        <w:rPr>
          <w:rFonts w:hint="eastAsia"/>
        </w:rPr>
        <w:t>науки</w:t>
      </w:r>
      <w:r>
        <w:t>:</w:t>
      </w:r>
    </w:p>
    <w:p w14:paraId="433A1C1A" w14:textId="77777777" w:rsidR="00D0217F" w:rsidRDefault="00D0217F" w:rsidP="00D0217F"/>
    <w:p w14:paraId="2754F3AE" w14:textId="77777777" w:rsidR="00D0217F" w:rsidRDefault="00D0217F" w:rsidP="00D0217F">
      <w:r>
        <w:rPr>
          <w:rFonts w:hint="eastAsia"/>
        </w:rPr>
        <w:t>машинная</w:t>
      </w:r>
      <w:r>
        <w:t xml:space="preserve"> </w:t>
      </w:r>
      <w:r>
        <w:rPr>
          <w:rFonts w:hint="eastAsia"/>
        </w:rPr>
        <w:t>математика</w:t>
      </w:r>
      <w:r>
        <w:t xml:space="preserve"> - </w:t>
      </w:r>
      <w:r>
        <w:rPr>
          <w:rFonts w:hint="eastAsia"/>
        </w:rPr>
        <w:t>программирование</w:t>
      </w:r>
      <w:r>
        <w:t xml:space="preserve"> - </w:t>
      </w:r>
      <w:r>
        <w:rPr>
          <w:rFonts w:hint="eastAsia"/>
        </w:rPr>
        <w:t>информатика</w:t>
      </w:r>
    </w:p>
    <w:p w14:paraId="011512B6" w14:textId="77777777" w:rsidR="00D0217F" w:rsidRDefault="00D0217F" w:rsidP="00D0217F"/>
    <w:p w14:paraId="207B81F2" w14:textId="77777777" w:rsidR="00D0217F" w:rsidRDefault="00D0217F" w:rsidP="00D0217F">
      <w:r>
        <w:t xml:space="preserve">5.3. </w:t>
      </w:r>
      <w:r>
        <w:rPr>
          <w:rFonts w:hint="eastAsia"/>
        </w:rPr>
        <w:t>Школы</w:t>
      </w:r>
      <w:r>
        <w:t xml:space="preserve"> </w:t>
      </w:r>
      <w:r>
        <w:rPr>
          <w:rFonts w:hint="eastAsia"/>
        </w:rPr>
        <w:t>программирования</w:t>
      </w:r>
      <w:r>
        <w:t xml:space="preserve"> </w:t>
      </w:r>
      <w:r>
        <w:rPr>
          <w:rFonts w:hint="eastAsia"/>
        </w:rPr>
        <w:t>в</w:t>
      </w:r>
      <w:r>
        <w:t xml:space="preserve"> </w:t>
      </w:r>
      <w:r>
        <w:rPr>
          <w:rFonts w:hint="eastAsia"/>
        </w:rPr>
        <w:t>АН</w:t>
      </w:r>
      <w:r>
        <w:t xml:space="preserve"> </w:t>
      </w:r>
      <w:r>
        <w:rPr>
          <w:rFonts w:hint="eastAsia"/>
        </w:rPr>
        <w:t>СССР</w:t>
      </w:r>
      <w:r>
        <w:t xml:space="preserve">: </w:t>
      </w:r>
      <w:r>
        <w:rPr>
          <w:rFonts w:hint="eastAsia"/>
        </w:rPr>
        <w:t>теоретический</w:t>
      </w:r>
    </w:p>
    <w:p w14:paraId="3D34F2BD" w14:textId="77777777" w:rsidR="00D0217F" w:rsidRDefault="00D0217F" w:rsidP="00D0217F"/>
    <w:p w14:paraId="33510920" w14:textId="77777777" w:rsidR="00D0217F" w:rsidRDefault="00D0217F" w:rsidP="00D0217F">
      <w:r>
        <w:rPr>
          <w:rFonts w:hint="eastAsia"/>
        </w:rPr>
        <w:t>и</w:t>
      </w:r>
      <w:r>
        <w:t xml:space="preserve"> </w:t>
      </w:r>
      <w:r>
        <w:rPr>
          <w:rFonts w:hint="eastAsia"/>
        </w:rPr>
        <w:t>практический</w:t>
      </w:r>
      <w:r>
        <w:t xml:space="preserve"> </w:t>
      </w:r>
      <w:r>
        <w:rPr>
          <w:rFonts w:hint="eastAsia"/>
        </w:rPr>
        <w:t>аспекты</w:t>
      </w:r>
      <w:r>
        <w:t xml:space="preserve"> </w:t>
      </w:r>
      <w:r>
        <w:rPr>
          <w:rFonts w:hint="eastAsia"/>
        </w:rPr>
        <w:t>реализации</w:t>
      </w:r>
      <w:r>
        <w:t xml:space="preserve"> </w:t>
      </w:r>
      <w:r>
        <w:rPr>
          <w:rFonts w:hint="eastAsia"/>
        </w:rPr>
        <w:t>научных</w:t>
      </w:r>
      <w:r>
        <w:t xml:space="preserve"> </w:t>
      </w:r>
      <w:r>
        <w:rPr>
          <w:rFonts w:hint="eastAsia"/>
        </w:rPr>
        <w:t>идей</w:t>
      </w:r>
    </w:p>
    <w:p w14:paraId="46D7E54B" w14:textId="77777777" w:rsidR="00D0217F" w:rsidRDefault="00D0217F" w:rsidP="00D0217F"/>
    <w:p w14:paraId="638451D3" w14:textId="77777777" w:rsidR="00D0217F" w:rsidRDefault="00D0217F" w:rsidP="00D0217F">
      <w:r>
        <w:rPr>
          <w:rFonts w:hint="eastAsia"/>
        </w:rPr>
        <w:t>Заключение</w:t>
      </w:r>
    </w:p>
    <w:p w14:paraId="6643F4DA" w14:textId="77777777" w:rsidR="00D0217F" w:rsidRDefault="00D0217F" w:rsidP="00D0217F"/>
    <w:p w14:paraId="581529EF" w14:textId="77777777" w:rsidR="00D0217F" w:rsidRDefault="00D0217F" w:rsidP="00D0217F">
      <w:r>
        <w:rPr>
          <w:rFonts w:hint="eastAsia"/>
        </w:rPr>
        <w:t>Список</w:t>
      </w:r>
      <w:r>
        <w:t xml:space="preserve"> </w:t>
      </w:r>
      <w:r>
        <w:rPr>
          <w:rFonts w:hint="eastAsia"/>
        </w:rPr>
        <w:t>сокращений</w:t>
      </w:r>
    </w:p>
    <w:p w14:paraId="3EF68E64" w14:textId="77777777" w:rsidR="00D0217F" w:rsidRDefault="00D0217F" w:rsidP="00D0217F"/>
    <w:p w14:paraId="13C160A2" w14:textId="77777777" w:rsidR="00D0217F" w:rsidRDefault="00D0217F" w:rsidP="00D0217F">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p>
    <w:p w14:paraId="7CA4D335" w14:textId="77777777" w:rsidR="00D0217F" w:rsidRDefault="00D0217F" w:rsidP="00D0217F"/>
    <w:p w14:paraId="5A478679" w14:textId="77777777" w:rsidR="00D0217F" w:rsidRDefault="00D0217F" w:rsidP="00D0217F">
      <w:r>
        <w:rPr>
          <w:rFonts w:hint="eastAsia"/>
        </w:rPr>
        <w:t>Приложение</w:t>
      </w:r>
      <w:r>
        <w:t xml:space="preserve"> </w:t>
      </w:r>
      <w:r>
        <w:rPr>
          <w:rFonts w:hint="eastAsia"/>
        </w:rPr>
        <w:t>А</w:t>
      </w:r>
      <w:r>
        <w:t xml:space="preserve"> </w:t>
      </w:r>
      <w:r>
        <w:rPr>
          <w:rFonts w:hint="eastAsia"/>
        </w:rPr>
        <w:t>Юрий</w:t>
      </w:r>
      <w:r>
        <w:t xml:space="preserve"> </w:t>
      </w:r>
      <w:r>
        <w:rPr>
          <w:rFonts w:hint="eastAsia"/>
        </w:rPr>
        <w:t>Борисович</w:t>
      </w:r>
      <w:r>
        <w:t xml:space="preserve"> </w:t>
      </w:r>
      <w:r>
        <w:rPr>
          <w:rFonts w:hint="eastAsia"/>
        </w:rPr>
        <w:t>Румер</w:t>
      </w:r>
      <w:r>
        <w:t xml:space="preserve">: </w:t>
      </w:r>
      <w:r>
        <w:rPr>
          <w:rFonts w:hint="eastAsia"/>
        </w:rPr>
        <w:t>факты</w:t>
      </w:r>
      <w:r>
        <w:t xml:space="preserve"> </w:t>
      </w:r>
      <w:r>
        <w:rPr>
          <w:rFonts w:hint="eastAsia"/>
        </w:rPr>
        <w:t>биографии</w:t>
      </w:r>
    </w:p>
    <w:p w14:paraId="04FEB14B" w14:textId="77777777" w:rsidR="00D0217F" w:rsidRDefault="00D0217F" w:rsidP="00D0217F"/>
    <w:p w14:paraId="39E43BD9" w14:textId="77777777" w:rsidR="00D0217F" w:rsidRDefault="00D0217F" w:rsidP="00D0217F">
      <w:r>
        <w:rPr>
          <w:rFonts w:hint="eastAsia"/>
        </w:rPr>
        <w:t>Приложение</w:t>
      </w:r>
      <w:r>
        <w:t xml:space="preserve"> </w:t>
      </w:r>
      <w:r>
        <w:rPr>
          <w:rFonts w:hint="eastAsia"/>
        </w:rPr>
        <w:t>Б</w:t>
      </w:r>
      <w:r>
        <w:t xml:space="preserve"> </w:t>
      </w:r>
      <w:r>
        <w:rPr>
          <w:rFonts w:hint="eastAsia"/>
        </w:rPr>
        <w:t>Биографическая</w:t>
      </w:r>
      <w:r>
        <w:t xml:space="preserve"> </w:t>
      </w:r>
      <w:r>
        <w:rPr>
          <w:rFonts w:hint="eastAsia"/>
        </w:rPr>
        <w:t>хроника</w:t>
      </w:r>
      <w:r>
        <w:t xml:space="preserve"> </w:t>
      </w:r>
      <w:r>
        <w:rPr>
          <w:rFonts w:hint="eastAsia"/>
        </w:rPr>
        <w:t>Ю</w:t>
      </w:r>
      <w:r>
        <w:t>.</w:t>
      </w:r>
      <w:r>
        <w:rPr>
          <w:rFonts w:hint="eastAsia"/>
        </w:rPr>
        <w:t>Б</w:t>
      </w:r>
      <w:r>
        <w:t xml:space="preserve">. </w:t>
      </w:r>
      <w:r>
        <w:rPr>
          <w:rFonts w:hint="eastAsia"/>
        </w:rPr>
        <w:t>Румера</w:t>
      </w:r>
    </w:p>
    <w:p w14:paraId="03D8D71E" w14:textId="77777777" w:rsidR="00D0217F" w:rsidRDefault="00D0217F" w:rsidP="00D0217F"/>
    <w:p w14:paraId="30C140DD" w14:textId="77777777" w:rsidR="00D0217F" w:rsidRDefault="00D0217F" w:rsidP="00D0217F">
      <w:r>
        <w:rPr>
          <w:rFonts w:hint="eastAsia"/>
        </w:rPr>
        <w:t>Приложение</w:t>
      </w:r>
      <w:r>
        <w:t xml:space="preserve"> </w:t>
      </w:r>
      <w:r>
        <w:rPr>
          <w:rFonts w:hint="eastAsia"/>
        </w:rPr>
        <w:t>В</w:t>
      </w:r>
      <w:r>
        <w:t xml:space="preserve"> </w:t>
      </w:r>
      <w:r>
        <w:rPr>
          <w:rFonts w:hint="eastAsia"/>
        </w:rPr>
        <w:t>Ю</w:t>
      </w:r>
      <w:r>
        <w:t>.</w:t>
      </w:r>
      <w:r>
        <w:rPr>
          <w:rFonts w:hint="eastAsia"/>
        </w:rPr>
        <w:t>Б</w:t>
      </w:r>
      <w:r>
        <w:t xml:space="preserve">. </w:t>
      </w:r>
      <w:r>
        <w:rPr>
          <w:rFonts w:hint="eastAsia"/>
        </w:rPr>
        <w:t>Румер</w:t>
      </w:r>
      <w:r>
        <w:t xml:space="preserve">: </w:t>
      </w:r>
      <w:r>
        <w:rPr>
          <w:rFonts w:hint="eastAsia"/>
        </w:rPr>
        <w:t>наука</w:t>
      </w:r>
      <w:r>
        <w:t xml:space="preserve"> </w:t>
      </w:r>
      <w:r>
        <w:rPr>
          <w:rFonts w:hint="eastAsia"/>
        </w:rPr>
        <w:t>при</w:t>
      </w:r>
      <w:r>
        <w:t xml:space="preserve"> </w:t>
      </w:r>
      <w:r>
        <w:rPr>
          <w:rFonts w:hint="eastAsia"/>
        </w:rPr>
        <w:t>любых</w:t>
      </w:r>
      <w:r>
        <w:t xml:space="preserve"> </w:t>
      </w:r>
      <w:r>
        <w:rPr>
          <w:rFonts w:hint="eastAsia"/>
        </w:rPr>
        <w:t>обстоятельствах</w:t>
      </w:r>
    </w:p>
    <w:p w14:paraId="00E22326" w14:textId="77777777" w:rsidR="00D0217F" w:rsidRDefault="00D0217F" w:rsidP="00D0217F"/>
    <w:p w14:paraId="7E6B1981" w14:textId="77777777" w:rsidR="00D0217F" w:rsidRDefault="00D0217F" w:rsidP="00D0217F">
      <w:r>
        <w:rPr>
          <w:rFonts w:hint="eastAsia"/>
        </w:rPr>
        <w:t>Приложение</w:t>
      </w:r>
      <w:r>
        <w:t xml:space="preserve"> </w:t>
      </w:r>
      <w:r>
        <w:rPr>
          <w:rFonts w:hint="eastAsia"/>
        </w:rPr>
        <w:t>ГАлексей</w:t>
      </w:r>
      <w:r>
        <w:t xml:space="preserve"> </w:t>
      </w:r>
      <w:r>
        <w:rPr>
          <w:rFonts w:hint="eastAsia"/>
        </w:rPr>
        <w:t>Андреевич</w:t>
      </w:r>
      <w:r>
        <w:t xml:space="preserve"> </w:t>
      </w:r>
      <w:r>
        <w:rPr>
          <w:rFonts w:hint="eastAsia"/>
        </w:rPr>
        <w:t>Ляпунов</w:t>
      </w:r>
      <w:r>
        <w:t xml:space="preserve">: </w:t>
      </w:r>
      <w:r>
        <w:rPr>
          <w:rFonts w:hint="eastAsia"/>
        </w:rPr>
        <w:t>ученый</w:t>
      </w:r>
      <w:r>
        <w:t xml:space="preserve"> </w:t>
      </w:r>
      <w:r>
        <w:rPr>
          <w:rFonts w:hint="eastAsia"/>
        </w:rPr>
        <w:t>и</w:t>
      </w:r>
      <w:r>
        <w:t xml:space="preserve"> </w:t>
      </w:r>
      <w:r>
        <w:rPr>
          <w:rFonts w:hint="eastAsia"/>
        </w:rPr>
        <w:t>учитель</w:t>
      </w:r>
    </w:p>
    <w:p w14:paraId="6DBE6C9D" w14:textId="77777777" w:rsidR="00D0217F" w:rsidRDefault="00D0217F" w:rsidP="00D0217F"/>
    <w:p w14:paraId="3D59A711" w14:textId="77777777" w:rsidR="00D0217F" w:rsidRDefault="00D0217F" w:rsidP="00D0217F">
      <w:r>
        <w:rPr>
          <w:rFonts w:hint="eastAsia"/>
        </w:rPr>
        <w:t>Приложение</w:t>
      </w:r>
      <w:r>
        <w:t xml:space="preserve"> </w:t>
      </w:r>
      <w:r>
        <w:rPr>
          <w:rFonts w:hint="eastAsia"/>
        </w:rPr>
        <w:t>Д</w:t>
      </w:r>
      <w:r>
        <w:t xml:space="preserve"> </w:t>
      </w:r>
      <w:r>
        <w:rPr>
          <w:rFonts w:hint="eastAsia"/>
        </w:rPr>
        <w:t>Андрей</w:t>
      </w:r>
      <w:r>
        <w:t xml:space="preserve"> </w:t>
      </w:r>
      <w:r>
        <w:rPr>
          <w:rFonts w:hint="eastAsia"/>
        </w:rPr>
        <w:t>Петрович</w:t>
      </w:r>
      <w:r>
        <w:t xml:space="preserve"> </w:t>
      </w:r>
      <w:r>
        <w:rPr>
          <w:rFonts w:hint="eastAsia"/>
        </w:rPr>
        <w:t>Ершов</w:t>
      </w:r>
      <w:r>
        <w:t xml:space="preserve">: </w:t>
      </w:r>
      <w:r>
        <w:rPr>
          <w:rFonts w:hint="eastAsia"/>
        </w:rPr>
        <w:t>программист</w:t>
      </w:r>
      <w:r>
        <w:t xml:space="preserve"> </w:t>
      </w:r>
      <w:r>
        <w:rPr>
          <w:rFonts w:hint="eastAsia"/>
        </w:rPr>
        <w:t>№</w:t>
      </w:r>
      <w:r>
        <w:t>1</w:t>
      </w:r>
    </w:p>
    <w:p w14:paraId="336AFD89" w14:textId="77777777" w:rsidR="00D0217F" w:rsidRDefault="00D0217F" w:rsidP="00D0217F"/>
    <w:p w14:paraId="2A8D39C0" w14:textId="77777777" w:rsidR="00D0217F" w:rsidRDefault="00D0217F" w:rsidP="00D0217F">
      <w:r>
        <w:rPr>
          <w:rFonts w:hint="eastAsia"/>
        </w:rPr>
        <w:t>Приложение</w:t>
      </w:r>
      <w:r>
        <w:t xml:space="preserve"> </w:t>
      </w:r>
      <w:r>
        <w:rPr>
          <w:rFonts w:hint="eastAsia"/>
        </w:rPr>
        <w:t>Е</w:t>
      </w:r>
      <w:r>
        <w:t xml:space="preserve"> </w:t>
      </w:r>
      <w:r>
        <w:rPr>
          <w:rFonts w:hint="eastAsia"/>
        </w:rPr>
        <w:t>Школы</w:t>
      </w:r>
      <w:r>
        <w:t xml:space="preserve"> </w:t>
      </w:r>
      <w:r>
        <w:rPr>
          <w:rFonts w:hint="eastAsia"/>
        </w:rPr>
        <w:t>и</w:t>
      </w:r>
      <w:r>
        <w:t xml:space="preserve"> </w:t>
      </w:r>
      <w:r>
        <w:rPr>
          <w:rFonts w:hint="eastAsia"/>
        </w:rPr>
        <w:t>центры</w:t>
      </w:r>
      <w:r>
        <w:t xml:space="preserve"> </w:t>
      </w:r>
      <w:r>
        <w:rPr>
          <w:rFonts w:hint="eastAsia"/>
        </w:rPr>
        <w:t>программирования</w:t>
      </w:r>
      <w:r>
        <w:t xml:space="preserve"> </w:t>
      </w:r>
      <w:r>
        <w:rPr>
          <w:rFonts w:hint="eastAsia"/>
        </w:rPr>
        <w:t>в</w:t>
      </w:r>
      <w:r>
        <w:t xml:space="preserve"> </w:t>
      </w:r>
      <w:r>
        <w:rPr>
          <w:rFonts w:hint="eastAsia"/>
        </w:rPr>
        <w:t>АН</w:t>
      </w:r>
      <w:r>
        <w:t xml:space="preserve"> </w:t>
      </w:r>
      <w:r>
        <w:rPr>
          <w:rFonts w:hint="eastAsia"/>
        </w:rPr>
        <w:t>СССР</w:t>
      </w:r>
      <w:r>
        <w:t xml:space="preserve"> </w:t>
      </w:r>
      <w:r>
        <w:rPr>
          <w:rFonts w:hint="eastAsia"/>
        </w:rPr>
        <w:t>и</w:t>
      </w:r>
    </w:p>
    <w:p w14:paraId="06ED5172" w14:textId="77777777" w:rsidR="00D0217F" w:rsidRDefault="00D0217F" w:rsidP="00D0217F"/>
    <w:p w14:paraId="0F1774C1" w14:textId="595A3BF5" w:rsidR="00D0217F" w:rsidRPr="00D0217F" w:rsidRDefault="00D0217F" w:rsidP="00D0217F">
      <w:r>
        <w:rPr>
          <w:rFonts w:hint="eastAsia"/>
        </w:rPr>
        <w:t>связанные</w:t>
      </w:r>
      <w:r>
        <w:t xml:space="preserve"> </w:t>
      </w:r>
      <w:r>
        <w:rPr>
          <w:rFonts w:hint="eastAsia"/>
        </w:rPr>
        <w:t>с</w:t>
      </w:r>
      <w:r>
        <w:t xml:space="preserve"> </w:t>
      </w:r>
      <w:r>
        <w:rPr>
          <w:rFonts w:hint="eastAsia"/>
        </w:rPr>
        <w:t>ними</w:t>
      </w:r>
      <w:r>
        <w:t xml:space="preserve"> </w:t>
      </w:r>
      <w:r>
        <w:rPr>
          <w:rFonts w:hint="eastAsia"/>
        </w:rPr>
        <w:t>коллективы</w:t>
      </w:r>
      <w:r>
        <w:t xml:space="preserve"> </w:t>
      </w:r>
      <w:r>
        <w:rPr>
          <w:rFonts w:hint="eastAsia"/>
        </w:rPr>
        <w:t>в</w:t>
      </w:r>
      <w:r>
        <w:t xml:space="preserve"> 1950-</w:t>
      </w:r>
      <w:r>
        <w:rPr>
          <w:rFonts w:hint="eastAsia"/>
        </w:rPr>
        <w:t>е</w:t>
      </w:r>
      <w:r>
        <w:t>-1980-</w:t>
      </w:r>
      <w:r>
        <w:rPr>
          <w:rFonts w:hint="eastAsia"/>
        </w:rPr>
        <w:t>е</w:t>
      </w:r>
      <w:r>
        <w:t xml:space="preserve"> </w:t>
      </w:r>
      <w:r>
        <w:rPr>
          <w:rFonts w:hint="eastAsia"/>
        </w:rPr>
        <w:t>гг</w:t>
      </w:r>
    </w:p>
    <w:sectPr w:rsidR="00D0217F" w:rsidRPr="00D0217F" w:rsidSect="008B6B5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7104" w14:textId="77777777" w:rsidR="008B6B5E" w:rsidRDefault="008B6B5E">
      <w:pPr>
        <w:spacing w:after="0" w:line="240" w:lineRule="auto"/>
      </w:pPr>
      <w:r>
        <w:separator/>
      </w:r>
    </w:p>
  </w:endnote>
  <w:endnote w:type="continuationSeparator" w:id="0">
    <w:p w14:paraId="439C7F3B" w14:textId="77777777" w:rsidR="008B6B5E" w:rsidRDefault="008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2E1F" w14:textId="77777777" w:rsidR="008B6B5E" w:rsidRDefault="008B6B5E"/>
    <w:p w14:paraId="1CDD0FDD" w14:textId="77777777" w:rsidR="008B6B5E" w:rsidRDefault="008B6B5E"/>
    <w:p w14:paraId="67B65864" w14:textId="77777777" w:rsidR="008B6B5E" w:rsidRDefault="008B6B5E"/>
    <w:p w14:paraId="5969DCA1" w14:textId="77777777" w:rsidR="008B6B5E" w:rsidRDefault="008B6B5E"/>
    <w:p w14:paraId="4D41E055" w14:textId="77777777" w:rsidR="008B6B5E" w:rsidRDefault="008B6B5E"/>
    <w:p w14:paraId="73480088" w14:textId="77777777" w:rsidR="008B6B5E" w:rsidRDefault="008B6B5E"/>
    <w:p w14:paraId="2C495193" w14:textId="77777777" w:rsidR="008B6B5E" w:rsidRDefault="008B6B5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D1D835D" wp14:editId="7045900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F5FC" w14:textId="77777777" w:rsidR="008B6B5E" w:rsidRDefault="008B6B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D835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EE2F5FC" w14:textId="77777777" w:rsidR="008B6B5E" w:rsidRDefault="008B6B5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3CB4B19" w14:textId="77777777" w:rsidR="008B6B5E" w:rsidRDefault="008B6B5E"/>
    <w:p w14:paraId="790CB7A0" w14:textId="77777777" w:rsidR="008B6B5E" w:rsidRDefault="008B6B5E"/>
    <w:p w14:paraId="77ED6225" w14:textId="77777777" w:rsidR="008B6B5E" w:rsidRDefault="008B6B5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7B439EF" wp14:editId="181F5F5E">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3C4F" w14:textId="77777777" w:rsidR="008B6B5E" w:rsidRDefault="008B6B5E"/>
                          <w:p w14:paraId="6C536CF3" w14:textId="77777777" w:rsidR="008B6B5E" w:rsidRDefault="008B6B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439EF"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B613C4F" w14:textId="77777777" w:rsidR="008B6B5E" w:rsidRDefault="008B6B5E"/>
                    <w:p w14:paraId="6C536CF3" w14:textId="77777777" w:rsidR="008B6B5E" w:rsidRDefault="008B6B5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8DB0A5E" w14:textId="77777777" w:rsidR="008B6B5E" w:rsidRDefault="008B6B5E"/>
    <w:p w14:paraId="3629ABC4" w14:textId="77777777" w:rsidR="008B6B5E" w:rsidRDefault="008B6B5E">
      <w:pPr>
        <w:rPr>
          <w:sz w:val="2"/>
          <w:szCs w:val="2"/>
        </w:rPr>
      </w:pPr>
    </w:p>
    <w:p w14:paraId="77AF3C17" w14:textId="77777777" w:rsidR="008B6B5E" w:rsidRDefault="008B6B5E"/>
    <w:p w14:paraId="18A13FE9" w14:textId="77777777" w:rsidR="008B6B5E" w:rsidRDefault="008B6B5E">
      <w:pPr>
        <w:spacing w:after="0" w:line="240" w:lineRule="auto"/>
      </w:pPr>
    </w:p>
  </w:footnote>
  <w:footnote w:type="continuationSeparator" w:id="0">
    <w:p w14:paraId="68D383C9" w14:textId="77777777" w:rsidR="008B6B5E" w:rsidRDefault="008B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2FC"/>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5E"/>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55388</TotalTime>
  <Pages>4</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1086</cp:revision>
  <cp:lastPrinted>2009-02-06T05:36:00Z</cp:lastPrinted>
  <dcterms:created xsi:type="dcterms:W3CDTF">2024-01-07T13:43:00Z</dcterms:created>
  <dcterms:modified xsi:type="dcterms:W3CDTF">2024-04-02T12:57:00Z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