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МАРХОВСЬКА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АННА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ЮРІЇВНА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Назва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дисертаційної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роботи</w:t>
      </w:r>
      <w:r w:rsidRPr="002A2754">
        <w:rPr>
          <w:rFonts w:ascii="Verdana" w:hAnsi="Verdana"/>
          <w:color w:val="000000"/>
          <w:shd w:val="clear" w:color="auto" w:fill="FFFFFF"/>
        </w:rPr>
        <w:t>: "</w:t>
      </w:r>
      <w:r w:rsidRPr="002A2754">
        <w:rPr>
          <w:rFonts w:ascii="Verdana" w:hAnsi="Verdana" w:hint="eastAsia"/>
          <w:color w:val="000000"/>
          <w:shd w:val="clear" w:color="auto" w:fill="FFFFFF"/>
        </w:rPr>
        <w:t>ВІДТВОРЕННЯ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УКРАЇНСЬКИХ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ПЕРЕКЛАДАХ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ІСПАНСЬКОМОВНОЇ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ХУДОЖНЬОЇ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ПРОЗИ</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p>
    <w:p w:rsidR="002A2754" w:rsidRPr="002A2754" w:rsidRDefault="002A2754" w:rsidP="002A2754">
      <w:pPr>
        <w:rPr>
          <w:rFonts w:ascii="Verdana" w:hAnsi="Verdana"/>
          <w:color w:val="000000"/>
          <w:shd w:val="clear" w:color="auto" w:fill="FFFFFF"/>
        </w:rPr>
      </w:pPr>
    </w:p>
    <w:p w:rsidR="002A2754" w:rsidRPr="002A2754" w:rsidRDefault="002A2754" w:rsidP="002A2754">
      <w:pPr>
        <w:rPr>
          <w:rFonts w:ascii="Verdana" w:hAnsi="Verdana"/>
          <w:color w:val="000000"/>
          <w:shd w:val="clear" w:color="auto" w:fill="FFFFFF"/>
        </w:rPr>
      </w:pP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КИЇВСЬКИЙ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НАЦІОНАЛЬНИЙ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УНІВЕРСИТЕТ</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ІМЕНІ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ТАРАСА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ШЕВЧЕНКА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ІНСТИТУТ</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ФІЛОЛОГІЇ</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правах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рукопису</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МАРХОВСЬКА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Анна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Юріївна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УДК</w:t>
      </w:r>
      <w:r w:rsidRPr="002A2754">
        <w:rPr>
          <w:rFonts w:ascii="Verdana" w:hAnsi="Verdana"/>
          <w:color w:val="000000"/>
          <w:shd w:val="clear" w:color="auto" w:fill="FFFFFF"/>
        </w:rPr>
        <w:t xml:space="preserve"> 81</w:t>
      </w:r>
      <w:r w:rsidRPr="002A2754">
        <w:rPr>
          <w:rFonts w:ascii="Verdana" w:hAnsi="Verdana" w:hint="eastAsia"/>
          <w:color w:val="000000"/>
          <w:shd w:val="clear" w:color="auto" w:fill="FFFFFF"/>
        </w:rPr>
        <w:t>’</w:t>
      </w:r>
      <w:r w:rsidRPr="002A2754">
        <w:rPr>
          <w:rFonts w:ascii="Verdana" w:hAnsi="Verdana"/>
          <w:color w:val="000000"/>
          <w:shd w:val="clear" w:color="auto" w:fill="FFFFFF"/>
        </w:rPr>
        <w:t>25=134.2=161.2</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ВІДТВОРЕННЯ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УКРАЇНСЬКИХ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ПЕРЕКЛАДАХ</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ІСПАНСЬКОМОВНОЇ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ХУДОЖНЬОЇ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ПРОЗИ</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10.02.16 </w:t>
      </w:r>
      <w:r w:rsidRPr="002A2754">
        <w:rPr>
          <w:rFonts w:ascii="Verdana" w:hAnsi="Verdana" w:hint="eastAsia"/>
          <w:color w:val="000000"/>
          <w:shd w:val="clear" w:color="auto" w:fill="FFFFFF"/>
        </w:rPr>
        <w:t>–</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перекладознавство</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Дисертація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здобуття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наукового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ступеня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кандидата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філологічних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наук</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Науковий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керівник</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Смущинська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Ірина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Вікторівна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доктор</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філологічних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наук</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професор</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Київ</w:t>
      </w:r>
      <w:r w:rsidRPr="002A2754">
        <w:rPr>
          <w:rFonts w:ascii="Verdana" w:hAnsi="Verdana"/>
          <w:color w:val="000000"/>
          <w:shd w:val="clear" w:color="auto" w:fill="FFFFFF"/>
        </w:rPr>
        <w:t xml:space="preserve"> - 2015</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2</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ЗМІСТ</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ВСТУП</w:t>
      </w:r>
      <w:r w:rsidRPr="002A2754">
        <w:rPr>
          <w:rFonts w:ascii="Verdana" w:hAnsi="Verdana"/>
          <w:color w:val="000000"/>
          <w:shd w:val="clear" w:color="auto" w:fill="FFFFFF"/>
        </w:rPr>
        <w:t>....................................................................................................................5</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Розділ</w:t>
      </w:r>
      <w:r w:rsidRPr="002A2754">
        <w:rPr>
          <w:rFonts w:ascii="Verdana" w:hAnsi="Verdana"/>
          <w:color w:val="000000"/>
          <w:shd w:val="clear" w:color="auto" w:fill="FFFFFF"/>
        </w:rPr>
        <w:t xml:space="preserve"> 1. </w:t>
      </w:r>
      <w:r w:rsidRPr="002A2754">
        <w:rPr>
          <w:rFonts w:ascii="Verdana" w:hAnsi="Verdana" w:hint="eastAsia"/>
          <w:color w:val="000000"/>
          <w:shd w:val="clear" w:color="auto" w:fill="FFFFFF"/>
        </w:rPr>
        <w:t>Теоретичні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засади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дослідження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процесів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деевфемізації</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контексті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художнього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перекладу</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..11</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1.1. </w:t>
      </w:r>
      <w:r w:rsidRPr="002A2754">
        <w:rPr>
          <w:rFonts w:ascii="Verdana" w:hAnsi="Verdana" w:hint="eastAsia"/>
          <w:color w:val="000000"/>
          <w:shd w:val="clear" w:color="auto" w:fill="FFFFFF"/>
        </w:rPr>
        <w:t>Художній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його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характерні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особливості</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..12</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1.1.1. </w:t>
      </w:r>
      <w:r w:rsidRPr="002A2754">
        <w:rPr>
          <w:rFonts w:ascii="Verdana" w:hAnsi="Verdana" w:hint="eastAsia"/>
          <w:color w:val="000000"/>
          <w:shd w:val="clear" w:color="auto" w:fill="FFFFFF"/>
        </w:rPr>
        <w:t>Еквівалентність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адекватність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художнього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перекладу</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...15</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1.1.2. </w:t>
      </w:r>
      <w:r w:rsidRPr="002A2754">
        <w:rPr>
          <w:rFonts w:ascii="Verdana" w:hAnsi="Verdana" w:hint="eastAsia"/>
          <w:color w:val="000000"/>
          <w:shd w:val="clear" w:color="auto" w:fill="FFFFFF"/>
        </w:rPr>
        <w:t>Критерії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оцінки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вдалого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художнього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перекладу</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.24</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1.1.3. </w:t>
      </w:r>
      <w:r w:rsidRPr="002A2754">
        <w:rPr>
          <w:rFonts w:ascii="Verdana" w:hAnsi="Verdana" w:hint="eastAsia"/>
          <w:color w:val="000000"/>
          <w:shd w:val="clear" w:color="auto" w:fill="FFFFFF"/>
        </w:rPr>
        <w:t>Перекладацькі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трансформації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застосовуються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процесі</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відтворення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художнього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тексту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іншою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мовою</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..29</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1.2. </w:t>
      </w:r>
      <w:r w:rsidRPr="002A2754">
        <w:rPr>
          <w:rFonts w:ascii="Verdana" w:hAnsi="Verdana" w:hint="eastAsia"/>
          <w:color w:val="000000"/>
          <w:shd w:val="clear" w:color="auto" w:fill="FFFFFF"/>
        </w:rPr>
        <w:t>Теоретичні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засади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дослідження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евфемізації</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....32</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1.2.1. </w:t>
      </w:r>
      <w:r w:rsidRPr="002A2754">
        <w:rPr>
          <w:rFonts w:ascii="Verdana" w:hAnsi="Verdana" w:hint="eastAsia"/>
          <w:color w:val="000000"/>
          <w:shd w:val="clear" w:color="auto" w:fill="FFFFFF"/>
        </w:rPr>
        <w:t>Табу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джерело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утворення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.....32</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1.2.2. </w:t>
      </w:r>
      <w:r w:rsidRPr="002A2754">
        <w:rPr>
          <w:rFonts w:ascii="Verdana" w:hAnsi="Verdana" w:hint="eastAsia"/>
          <w:color w:val="000000"/>
          <w:shd w:val="clear" w:color="auto" w:fill="FFFFFF"/>
        </w:rPr>
        <w:t>Евфемізація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визначення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шляхи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утворення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узус</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функції</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......................37</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1.2.3. </w:t>
      </w:r>
      <w:r w:rsidRPr="002A2754">
        <w:rPr>
          <w:rFonts w:ascii="Verdana" w:hAnsi="Verdana" w:hint="eastAsia"/>
          <w:color w:val="000000"/>
          <w:shd w:val="clear" w:color="auto" w:fill="FFFFFF"/>
        </w:rPr>
        <w:t>“Х</w:t>
      </w:r>
      <w:r w:rsidRPr="002A2754">
        <w:rPr>
          <w:rFonts w:ascii="Verdana" w:hAnsi="Verdana"/>
          <w:color w:val="000000"/>
          <w:shd w:val="clear" w:color="auto" w:fill="FFFFFF"/>
        </w:rPr>
        <w:t>-</w:t>
      </w:r>
      <w:r w:rsidRPr="002A2754">
        <w:rPr>
          <w:rFonts w:ascii="Verdana" w:hAnsi="Verdana" w:hint="eastAsia"/>
          <w:color w:val="000000"/>
          <w:shd w:val="clear" w:color="auto" w:fill="FFFFFF"/>
        </w:rPr>
        <w:t>фемізми”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дисфемізм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ортофемізм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їхні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подібності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розбіжності</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....50</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1.3. </w:t>
      </w:r>
      <w:r w:rsidRPr="002A2754">
        <w:rPr>
          <w:rFonts w:ascii="Verdana" w:hAnsi="Verdana" w:hint="eastAsia"/>
          <w:color w:val="000000"/>
          <w:shd w:val="clear" w:color="auto" w:fill="FFFFFF"/>
        </w:rPr>
        <w:t>Роль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художній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літературі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класифікація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художніх</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.......................................................................................................................54</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Висновки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розділу</w:t>
      </w:r>
      <w:r w:rsidRPr="002A2754">
        <w:rPr>
          <w:rFonts w:ascii="Verdana" w:hAnsi="Verdana"/>
          <w:color w:val="000000"/>
          <w:shd w:val="clear" w:color="auto" w:fill="FFFFFF"/>
        </w:rPr>
        <w:t xml:space="preserve"> 1..................................................................</w:t>
      </w:r>
      <w:r w:rsidRPr="002A2754">
        <w:rPr>
          <w:rFonts w:ascii="Verdana" w:hAnsi="Verdana" w:hint="eastAsia"/>
          <w:color w:val="000000"/>
          <w:shd w:val="clear" w:color="auto" w:fill="FFFFFF"/>
        </w:rPr>
        <w:t>………………</w:t>
      </w:r>
      <w:r w:rsidRPr="002A2754">
        <w:rPr>
          <w:rFonts w:ascii="Verdana" w:hAnsi="Verdana"/>
          <w:color w:val="000000"/>
          <w:shd w:val="clear" w:color="auto" w:fill="FFFFFF"/>
        </w:rPr>
        <w:t>.........58</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Розділ</w:t>
      </w:r>
      <w:r w:rsidRPr="002A2754">
        <w:rPr>
          <w:rFonts w:ascii="Verdana" w:hAnsi="Verdana"/>
          <w:color w:val="000000"/>
          <w:shd w:val="clear" w:color="auto" w:fill="FFFFFF"/>
        </w:rPr>
        <w:t xml:space="preserve"> 2. </w:t>
      </w:r>
      <w:r w:rsidRPr="002A2754">
        <w:rPr>
          <w:rFonts w:ascii="Verdana" w:hAnsi="Verdana" w:hint="eastAsia"/>
          <w:color w:val="000000"/>
          <w:shd w:val="clear" w:color="auto" w:fill="FFFFFF"/>
        </w:rPr>
        <w:t>Евфемізація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використання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української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мови</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процесі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відтворення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ортофемізмів</w:t>
      </w:r>
      <w:r w:rsidRPr="002A2754">
        <w:rPr>
          <w:rFonts w:ascii="Verdana" w:hAnsi="Verdana"/>
          <w:color w:val="000000"/>
          <w:shd w:val="clear" w:color="auto" w:fill="FFFFFF"/>
        </w:rPr>
        <w:t>/</w:t>
      </w:r>
      <w:r w:rsidRPr="002A2754">
        <w:rPr>
          <w:rFonts w:ascii="Verdana" w:hAnsi="Verdana" w:hint="eastAsia"/>
          <w:color w:val="000000"/>
          <w:shd w:val="clear" w:color="auto" w:fill="FFFFFF"/>
        </w:rPr>
        <w:t>дисфемізмів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іспанської</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мови</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..60</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2.1. </w:t>
      </w:r>
      <w:r w:rsidRPr="002A2754">
        <w:rPr>
          <w:rFonts w:ascii="Verdana" w:hAnsi="Verdana" w:hint="eastAsia"/>
          <w:color w:val="000000"/>
          <w:shd w:val="clear" w:color="auto" w:fill="FFFFFF"/>
        </w:rPr>
        <w:t>Теми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що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евфемізуються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тексті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оригіналу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відтворюються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евфемізмами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української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мови</w:t>
      </w:r>
      <w:r w:rsidRPr="002A2754">
        <w:rPr>
          <w:rFonts w:ascii="Verdana" w:hAnsi="Verdana"/>
          <w:color w:val="000000"/>
          <w:shd w:val="clear" w:color="auto" w:fill="FFFFFF"/>
        </w:rPr>
        <w:t>......................................................................................61</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2.1.1. </w:t>
      </w:r>
      <w:r w:rsidRPr="002A2754">
        <w:rPr>
          <w:rFonts w:ascii="Verdana" w:hAnsi="Verdana" w:hint="eastAsia"/>
          <w:color w:val="000000"/>
          <w:shd w:val="clear" w:color="auto" w:fill="FFFFFF"/>
        </w:rPr>
        <w:t>Евфемізми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позначення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смерті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хвороб</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фізичної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розумової</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неповноцінності</w:t>
      </w:r>
      <w:r w:rsidRPr="002A2754">
        <w:rPr>
          <w:rFonts w:ascii="Verdana" w:hAnsi="Verdana"/>
          <w:color w:val="000000"/>
          <w:shd w:val="clear" w:color="auto" w:fill="FFFFFF"/>
        </w:rPr>
        <w:t>..............................................................................................................63</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2.1.2. </w:t>
      </w:r>
      <w:r w:rsidRPr="002A2754">
        <w:rPr>
          <w:rFonts w:ascii="Verdana" w:hAnsi="Verdana" w:hint="eastAsia"/>
          <w:color w:val="000000"/>
          <w:shd w:val="clear" w:color="auto" w:fill="FFFFFF"/>
        </w:rPr>
        <w:t>Евфемізми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позначення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статевих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стосунків</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.75</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2.1.3. </w:t>
      </w:r>
      <w:r w:rsidRPr="002A2754">
        <w:rPr>
          <w:rFonts w:ascii="Verdana" w:hAnsi="Verdana" w:hint="eastAsia"/>
          <w:color w:val="000000"/>
          <w:shd w:val="clear" w:color="auto" w:fill="FFFFFF"/>
        </w:rPr>
        <w:t>Евфемізми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пов’язані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тілом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людини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фізіологічними</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процесами</w:t>
      </w:r>
      <w:r w:rsidRPr="002A2754">
        <w:rPr>
          <w:rFonts w:ascii="Verdana" w:hAnsi="Verdana"/>
          <w:color w:val="000000"/>
          <w:shd w:val="clear" w:color="auto" w:fill="FFFFFF"/>
        </w:rPr>
        <w:t>........................................................................................................................83</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3</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2.1.4. </w:t>
      </w:r>
      <w:r w:rsidRPr="002A2754">
        <w:rPr>
          <w:rFonts w:ascii="Verdana" w:hAnsi="Verdana" w:hint="eastAsia"/>
          <w:color w:val="000000"/>
          <w:shd w:val="clear" w:color="auto" w:fill="FFFFFF"/>
        </w:rPr>
        <w:t>Евфемізми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позначення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старості</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.95</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2.1.5. </w:t>
      </w:r>
      <w:r w:rsidRPr="002A2754">
        <w:rPr>
          <w:rFonts w:ascii="Verdana" w:hAnsi="Verdana" w:hint="eastAsia"/>
          <w:color w:val="000000"/>
          <w:shd w:val="clear" w:color="auto" w:fill="FFFFFF"/>
        </w:rPr>
        <w:t>Евфемізми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позначення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вчинків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що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суперечать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закону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або</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моралі…………………………………………………………………………………</w:t>
      </w:r>
      <w:r w:rsidRPr="002A2754">
        <w:rPr>
          <w:rFonts w:ascii="Verdana" w:hAnsi="Verdana"/>
          <w:color w:val="000000"/>
          <w:shd w:val="clear" w:color="auto" w:fill="FFFFFF"/>
        </w:rPr>
        <w:t>.101</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2.1.6. </w:t>
      </w:r>
      <w:r w:rsidRPr="002A2754">
        <w:rPr>
          <w:rFonts w:ascii="Verdana" w:hAnsi="Verdana" w:hint="eastAsia"/>
          <w:color w:val="000000"/>
          <w:shd w:val="clear" w:color="auto" w:fill="FFFFFF"/>
        </w:rPr>
        <w:t>Евфемізми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позначення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грошей……………………………………</w:t>
      </w:r>
      <w:r w:rsidRPr="002A2754">
        <w:rPr>
          <w:rFonts w:ascii="Verdana" w:hAnsi="Verdana"/>
          <w:color w:val="000000"/>
          <w:shd w:val="clear" w:color="auto" w:fill="FFFFFF"/>
        </w:rPr>
        <w:t>..110</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2.2. </w:t>
      </w:r>
      <w:r w:rsidRPr="002A2754">
        <w:rPr>
          <w:rFonts w:ascii="Verdana" w:hAnsi="Verdana" w:hint="eastAsia"/>
          <w:color w:val="000000"/>
          <w:shd w:val="clear" w:color="auto" w:fill="FFFFFF"/>
        </w:rPr>
        <w:t>Лексика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номінації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що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евфемізуються</w:t>
      </w:r>
      <w:r w:rsidRPr="002A2754">
        <w:rPr>
          <w:rFonts w:ascii="Verdana" w:hAnsi="Verdana"/>
          <w:color w:val="000000"/>
          <w:shd w:val="clear" w:color="auto" w:fill="FFFFFF"/>
        </w:rPr>
        <w:t xml:space="preserve"> y </w:t>
      </w:r>
      <w:r w:rsidRPr="002A2754">
        <w:rPr>
          <w:rFonts w:ascii="Verdana" w:hAnsi="Verdana" w:hint="eastAsia"/>
          <w:color w:val="000000"/>
          <w:shd w:val="clear" w:color="auto" w:fill="FFFFFF"/>
        </w:rPr>
        <w:t>результаті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перекладацьких</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трансформацій</w:t>
      </w:r>
      <w:r w:rsidRPr="002A2754">
        <w:rPr>
          <w:rFonts w:ascii="Verdana" w:hAnsi="Verdana"/>
          <w:color w:val="000000"/>
          <w:shd w:val="clear" w:color="auto" w:fill="FFFFFF"/>
        </w:rPr>
        <w:t>..............................................................................................................114</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2.2.1. </w:t>
      </w:r>
      <w:r w:rsidRPr="002A2754">
        <w:rPr>
          <w:rFonts w:ascii="Verdana" w:hAnsi="Verdana" w:hint="eastAsia"/>
          <w:color w:val="000000"/>
          <w:shd w:val="clear" w:color="auto" w:fill="FFFFFF"/>
        </w:rPr>
        <w:t>Евфемізація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лексики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зниженого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стилю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вульгаризмів</w:t>
      </w:r>
      <w:r w:rsidRPr="002A2754">
        <w:rPr>
          <w:rFonts w:ascii="Verdana" w:hAnsi="Verdana"/>
          <w:color w:val="000000"/>
          <w:shd w:val="clear" w:color="auto" w:fill="FFFFFF"/>
        </w:rPr>
        <w:t>..................................................................................................................116</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2.2.2. </w:t>
      </w:r>
      <w:r w:rsidRPr="002A2754">
        <w:rPr>
          <w:rFonts w:ascii="Verdana" w:hAnsi="Verdana" w:hint="eastAsia"/>
          <w:color w:val="000000"/>
          <w:shd w:val="clear" w:color="auto" w:fill="FFFFFF"/>
        </w:rPr>
        <w:t>Евфемізація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слів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висловів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виражають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зневажливе</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ставлення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негативну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оцінку</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...........126</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2.2.3. </w:t>
      </w:r>
      <w:r w:rsidRPr="002A2754">
        <w:rPr>
          <w:rFonts w:ascii="Verdana" w:hAnsi="Verdana" w:hint="eastAsia"/>
          <w:color w:val="000000"/>
          <w:shd w:val="clear" w:color="auto" w:fill="FFFFFF"/>
        </w:rPr>
        <w:t>Номінація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концепту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нормальності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її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.............................................................................................................132</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2.2.4. </w:t>
      </w:r>
      <w:r w:rsidRPr="002A2754">
        <w:rPr>
          <w:rFonts w:ascii="Verdana" w:hAnsi="Verdana" w:hint="eastAsia"/>
          <w:color w:val="000000"/>
          <w:shd w:val="clear" w:color="auto" w:fill="FFFFFF"/>
        </w:rPr>
        <w:t>Евфемізація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соматизмів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назв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фізіологічних</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процесів</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........................................136</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Висновки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розділу</w:t>
      </w:r>
      <w:r w:rsidRPr="002A2754">
        <w:rPr>
          <w:rFonts w:ascii="Verdana" w:hAnsi="Verdana"/>
          <w:color w:val="000000"/>
          <w:shd w:val="clear" w:color="auto" w:fill="FFFFFF"/>
        </w:rPr>
        <w:t xml:space="preserve"> 2................</w:t>
      </w:r>
      <w:r w:rsidRPr="002A2754">
        <w:rPr>
          <w:rFonts w:ascii="Verdana" w:hAnsi="Verdana" w:hint="eastAsia"/>
          <w:color w:val="000000"/>
          <w:shd w:val="clear" w:color="auto" w:fill="FFFFFF"/>
        </w:rPr>
        <w:t>………</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..................................................141</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Розділ</w:t>
      </w:r>
      <w:r w:rsidRPr="002A2754">
        <w:rPr>
          <w:rFonts w:ascii="Verdana" w:hAnsi="Verdana"/>
          <w:color w:val="000000"/>
          <w:shd w:val="clear" w:color="auto" w:fill="FFFFFF"/>
        </w:rPr>
        <w:t xml:space="preserve"> 3. </w:t>
      </w:r>
      <w:r w:rsidRPr="002A2754">
        <w:rPr>
          <w:rFonts w:ascii="Verdana" w:hAnsi="Verdana" w:hint="eastAsia"/>
          <w:color w:val="000000"/>
          <w:shd w:val="clear" w:color="auto" w:fill="FFFFFF"/>
        </w:rPr>
        <w:t>Деевфемізація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іспансько</w:t>
      </w:r>
      <w:r w:rsidRPr="002A2754">
        <w:rPr>
          <w:rFonts w:ascii="Verdana" w:hAnsi="Verdana"/>
          <w:color w:val="000000"/>
          <w:shd w:val="clear" w:color="auto" w:fill="FFFFFF"/>
        </w:rPr>
        <w:t>-</w:t>
      </w:r>
      <w:r w:rsidRPr="002A2754">
        <w:rPr>
          <w:rFonts w:ascii="Verdana" w:hAnsi="Verdana" w:hint="eastAsia"/>
          <w:color w:val="000000"/>
          <w:shd w:val="clear" w:color="auto" w:fill="FFFFFF"/>
        </w:rPr>
        <w:t>українському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художньому</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......................................................................................................................144</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3.1. </w:t>
      </w:r>
      <w:r w:rsidRPr="002A2754">
        <w:rPr>
          <w:rFonts w:ascii="Verdana" w:hAnsi="Verdana" w:hint="eastAsia"/>
          <w:color w:val="000000"/>
          <w:shd w:val="clear" w:color="auto" w:fill="FFFFFF"/>
        </w:rPr>
        <w:t>Об’єкти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що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підпадають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під</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деевфемізацію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українських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перекладах</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іспанських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художніх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творів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другої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половини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ст</w:t>
      </w:r>
      <w:r w:rsidRPr="002A2754">
        <w:rPr>
          <w:rFonts w:ascii="Verdana" w:hAnsi="Verdana"/>
          <w:color w:val="000000"/>
          <w:shd w:val="clear" w:color="auto" w:fill="FFFFFF"/>
        </w:rPr>
        <w:t>.................................................145</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3.1.1. </w:t>
      </w:r>
      <w:r w:rsidRPr="002A2754">
        <w:rPr>
          <w:rFonts w:ascii="Verdana" w:hAnsi="Verdana" w:hint="eastAsia"/>
          <w:color w:val="000000"/>
          <w:shd w:val="clear" w:color="auto" w:fill="FFFFFF"/>
        </w:rPr>
        <w:t>Номінації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пов’язані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тематичною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групою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“Тіло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людини”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їх</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деевфемізація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............................................................................................146</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3.1.2. </w:t>
      </w:r>
      <w:r w:rsidRPr="002A2754">
        <w:rPr>
          <w:rFonts w:ascii="Verdana" w:hAnsi="Verdana" w:hint="eastAsia"/>
          <w:color w:val="000000"/>
          <w:shd w:val="clear" w:color="auto" w:fill="FFFFFF"/>
        </w:rPr>
        <w:t>Номінації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пов’язані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тематичною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групою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“Старість”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їх</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деевфемізація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149</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3.1.3. </w:t>
      </w:r>
      <w:r w:rsidRPr="002A2754">
        <w:rPr>
          <w:rFonts w:ascii="Verdana" w:hAnsi="Verdana" w:hint="eastAsia"/>
          <w:color w:val="000000"/>
          <w:shd w:val="clear" w:color="auto" w:fill="FFFFFF"/>
        </w:rPr>
        <w:t>Номінації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пов’язані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тематичною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групою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“Смерть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хвороби”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їх</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деевфемізація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....151</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3.1.4. </w:t>
      </w:r>
      <w:r w:rsidRPr="002A2754">
        <w:rPr>
          <w:rFonts w:ascii="Verdana" w:hAnsi="Verdana" w:hint="eastAsia"/>
          <w:color w:val="000000"/>
          <w:shd w:val="clear" w:color="auto" w:fill="FFFFFF"/>
        </w:rPr>
        <w:t>Лексика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що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позначає</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роздратування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її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деевфемізація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.......................................................................................................................154</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3.2. </w:t>
      </w:r>
      <w:r w:rsidRPr="002A2754">
        <w:rPr>
          <w:rFonts w:ascii="Verdana" w:hAnsi="Verdana" w:hint="eastAsia"/>
          <w:color w:val="000000"/>
          <w:shd w:val="clear" w:color="auto" w:fill="FFFFFF"/>
        </w:rPr>
        <w:t>Варіантність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шляхів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відтворення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w:t>
      </w:r>
      <w:r w:rsidRPr="002A2754">
        <w:rPr>
          <w:rFonts w:ascii="Verdana" w:hAnsi="Verdana"/>
          <w:color w:val="000000"/>
          <w:shd w:val="clear" w:color="auto" w:fill="FFFFFF"/>
        </w:rPr>
        <w:t>-</w:t>
      </w:r>
      <w:r w:rsidRPr="002A2754">
        <w:rPr>
          <w:rFonts w:ascii="Verdana" w:hAnsi="Verdana" w:hint="eastAsia"/>
          <w:color w:val="000000"/>
          <w:shd w:val="clear" w:color="auto" w:fill="FFFFFF"/>
        </w:rPr>
        <w:t>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4</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українською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мовою</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..158</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3.3. </w:t>
      </w:r>
      <w:r w:rsidRPr="002A2754">
        <w:rPr>
          <w:rFonts w:ascii="Verdana" w:hAnsi="Verdana" w:hint="eastAsia"/>
          <w:color w:val="000000"/>
          <w:shd w:val="clear" w:color="auto" w:fill="FFFFFF"/>
        </w:rPr>
        <w:t>Енантіосемія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процесах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деевфемізації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прикладі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іспанського</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звертання</w:t>
      </w:r>
      <w:r w:rsidRPr="002A2754">
        <w:rPr>
          <w:rFonts w:ascii="Verdana" w:hAnsi="Verdana"/>
          <w:color w:val="000000"/>
          <w:shd w:val="clear" w:color="auto" w:fill="FFFFFF"/>
        </w:rPr>
        <w:t xml:space="preserve"> t</w:t>
      </w:r>
      <w:r w:rsidRPr="002A2754">
        <w:rPr>
          <w:rFonts w:ascii="Verdana" w:hAnsi="Verdana" w:hint="eastAsia"/>
          <w:color w:val="000000"/>
          <w:shd w:val="clear" w:color="auto" w:fill="FFFFFF"/>
        </w:rPr>
        <w:t>í</w:t>
      </w:r>
      <w:r w:rsidRPr="002A2754">
        <w:rPr>
          <w:rFonts w:ascii="Verdana" w:hAnsi="Verdana"/>
          <w:color w:val="000000"/>
          <w:shd w:val="clear" w:color="auto" w:fill="FFFFFF"/>
        </w:rPr>
        <w:t>o/t</w:t>
      </w:r>
      <w:r w:rsidRPr="002A2754">
        <w:rPr>
          <w:rFonts w:ascii="Verdana" w:hAnsi="Verdana" w:hint="eastAsia"/>
          <w:color w:val="000000"/>
          <w:shd w:val="clear" w:color="auto" w:fill="FFFFFF"/>
        </w:rPr>
        <w:t>í</w:t>
      </w:r>
      <w:r w:rsidRPr="002A2754">
        <w:rPr>
          <w:rFonts w:ascii="Verdana" w:hAnsi="Verdana"/>
          <w:color w:val="000000"/>
          <w:shd w:val="clear" w:color="auto" w:fill="FFFFFF"/>
        </w:rPr>
        <w:t>a)..................................................................................</w:t>
      </w:r>
      <w:r w:rsidRPr="002A2754">
        <w:rPr>
          <w:rFonts w:ascii="Verdana" w:hAnsi="Verdana" w:hint="eastAsia"/>
          <w:color w:val="000000"/>
          <w:shd w:val="clear" w:color="auto" w:fill="FFFFFF"/>
        </w:rPr>
        <w:t>………………</w:t>
      </w:r>
      <w:r w:rsidRPr="002A2754">
        <w:rPr>
          <w:rFonts w:ascii="Verdana" w:hAnsi="Verdana"/>
          <w:color w:val="000000"/>
          <w:shd w:val="clear" w:color="auto" w:fill="FFFFFF"/>
        </w:rPr>
        <w:t>....162</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Висновки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розділу</w:t>
      </w:r>
      <w:r w:rsidRPr="002A2754">
        <w:rPr>
          <w:rFonts w:ascii="Verdana" w:hAnsi="Verdana"/>
          <w:color w:val="000000"/>
          <w:shd w:val="clear" w:color="auto" w:fill="FFFFFF"/>
        </w:rPr>
        <w:t xml:space="preserve"> 3</w:t>
      </w:r>
      <w:r w:rsidRPr="002A2754">
        <w:rPr>
          <w:rFonts w:ascii="Verdana" w:hAnsi="Verdana" w:hint="eastAsia"/>
          <w:color w:val="000000"/>
          <w:shd w:val="clear" w:color="auto" w:fill="FFFFFF"/>
        </w:rPr>
        <w:t>…</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169</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Розділ</w:t>
      </w:r>
      <w:r w:rsidRPr="002A2754">
        <w:rPr>
          <w:rFonts w:ascii="Verdana" w:hAnsi="Verdana"/>
          <w:color w:val="000000"/>
          <w:shd w:val="clear" w:color="auto" w:fill="FFFFFF"/>
        </w:rPr>
        <w:t xml:space="preserve"> 4: </w:t>
      </w:r>
      <w:r w:rsidRPr="002A2754">
        <w:rPr>
          <w:rFonts w:ascii="Verdana" w:hAnsi="Verdana" w:hint="eastAsia"/>
          <w:color w:val="000000"/>
          <w:shd w:val="clear" w:color="auto" w:fill="FFFFFF"/>
        </w:rPr>
        <w:t>Універсальні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перекладацькі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моделі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відтворенні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українською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мовою</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.171</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4.1. </w:t>
      </w:r>
      <w:r w:rsidRPr="002A2754">
        <w:rPr>
          <w:rFonts w:ascii="Verdana" w:hAnsi="Verdana" w:hint="eastAsia"/>
          <w:color w:val="000000"/>
          <w:shd w:val="clear" w:color="auto" w:fill="FFFFFF"/>
        </w:rPr>
        <w:t>Застосування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теорії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універсалій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перекладацькому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аналізі…………………</w:t>
      </w:r>
      <w:r w:rsidRPr="002A2754">
        <w:rPr>
          <w:rFonts w:ascii="Verdana" w:hAnsi="Verdana"/>
          <w:color w:val="000000"/>
          <w:shd w:val="clear" w:color="auto" w:fill="FFFFFF"/>
        </w:rPr>
        <w:t>.171</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4.1.1. </w:t>
      </w:r>
      <w:r w:rsidRPr="002A2754">
        <w:rPr>
          <w:rFonts w:ascii="Verdana" w:hAnsi="Verdana" w:hint="eastAsia"/>
          <w:color w:val="000000"/>
          <w:shd w:val="clear" w:color="auto" w:fill="FFFFFF"/>
        </w:rPr>
        <w:t>Відтворення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через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української</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мови</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............174</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4.1.2. </w:t>
      </w:r>
      <w:r w:rsidRPr="002A2754">
        <w:rPr>
          <w:rFonts w:ascii="Verdana" w:hAnsi="Verdana" w:hint="eastAsia"/>
          <w:color w:val="000000"/>
          <w:shd w:val="clear" w:color="auto" w:fill="FFFFFF"/>
        </w:rPr>
        <w:t>Лексика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номінації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що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евфемізуються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результаті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перекладацьких</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трансформацій</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...182</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4.1.3. </w:t>
      </w:r>
      <w:r w:rsidRPr="002A2754">
        <w:rPr>
          <w:rFonts w:ascii="Verdana" w:hAnsi="Verdana" w:hint="eastAsia"/>
          <w:color w:val="000000"/>
          <w:shd w:val="clear" w:color="auto" w:fill="FFFFFF"/>
        </w:rPr>
        <w:t>Лексика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номінації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що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деевфемізуються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результаті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перекладацьких</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трансформацій</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...186</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Висновки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розділу</w:t>
      </w:r>
      <w:r w:rsidRPr="002A2754">
        <w:rPr>
          <w:rFonts w:ascii="Verdana" w:hAnsi="Verdana"/>
          <w:color w:val="000000"/>
          <w:shd w:val="clear" w:color="auto" w:fill="FFFFFF"/>
        </w:rPr>
        <w:t xml:space="preserve"> 4</w:t>
      </w:r>
      <w:r w:rsidRPr="002A2754">
        <w:rPr>
          <w:rFonts w:ascii="Verdana" w:hAnsi="Verdana" w:hint="eastAsia"/>
          <w:color w:val="000000"/>
          <w:shd w:val="clear" w:color="auto" w:fill="FFFFFF"/>
        </w:rPr>
        <w:t>…</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..189</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ВИСНОВКИ</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.192</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СПИСОК</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ВИКОРИСТАНИХ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ДЖЕРЕЛ</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w:t>
      </w:r>
      <w:r w:rsidRPr="002A2754">
        <w:rPr>
          <w:rFonts w:ascii="Verdana" w:hAnsi="Verdana" w:hint="eastAsia"/>
          <w:color w:val="000000"/>
          <w:shd w:val="clear" w:color="auto" w:fill="FFFFFF"/>
        </w:rPr>
        <w:t>…………</w:t>
      </w:r>
      <w:r w:rsidRPr="002A2754">
        <w:rPr>
          <w:rFonts w:ascii="Verdana" w:hAnsi="Verdana"/>
          <w:color w:val="000000"/>
          <w:shd w:val="clear" w:color="auto" w:fill="FFFFFF"/>
        </w:rPr>
        <w:t>196</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5</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ВСТУП</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Кожна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людина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є</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частиною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суспільства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огляду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що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людська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поведінка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багатьох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аспектах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зумовлена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певними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соціальніми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домовленостями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Стиль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культура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мовлення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також</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перебувають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залежності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соціальних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чинників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що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який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спосіб</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людина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каже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часто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опиняється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під</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впливом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умов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її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життя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специфіки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щоденного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спілкування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Відповідно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кожному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соціумі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будь</w:t>
      </w:r>
      <w:r w:rsidRPr="002A2754">
        <w:rPr>
          <w:rFonts w:ascii="Verdana" w:hAnsi="Verdana"/>
          <w:color w:val="000000"/>
          <w:shd w:val="clear" w:color="auto" w:fill="FFFFFF"/>
        </w:rPr>
        <w:t>-</w:t>
      </w:r>
      <w:r w:rsidRPr="002A2754">
        <w:rPr>
          <w:rFonts w:ascii="Verdana" w:hAnsi="Verdana" w:hint="eastAsia"/>
          <w:color w:val="000000"/>
          <w:shd w:val="clear" w:color="auto" w:fill="FFFFFF"/>
        </w:rPr>
        <w:t>яких</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комунікативних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обставин</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існують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пряме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обговорення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різних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причин</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є</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небажаним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що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свою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чергу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свідчить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виникнення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певний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момент</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суспільстві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потреби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такому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мовному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засобі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допомогою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небажані</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проблемні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конфліктні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питання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можна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було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порушувати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називаючи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ці</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об’єкти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явища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прямо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Таким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мовним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засобом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є</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непряма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номінація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різновидом</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якої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є</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евфемізація</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Явище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зобов’язане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своїм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виникненням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існуванню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архаїчних</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табу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наслідки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зазнавши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плином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часу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певних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змін</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збереглися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сучасному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суспільстві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вигляді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заборон</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обмежень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певні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мовленнєві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поведінкові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прояви</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свою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чергу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є</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результатом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це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непряма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номінація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об’єктів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явищ</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для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позначення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існує</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певна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пряма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номінація</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однак</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якихось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причин</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її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використання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є</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небажаним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непристойним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або</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забобонним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певному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суспільстві</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Сьогодні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вивчення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можна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вважати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актуальною</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лінгвістичною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проблемою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Проводяться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дослідження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цього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мовного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засобу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структурному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w:t>
      </w:r>
      <w:r w:rsidRPr="002A2754">
        <w:rPr>
          <w:rFonts w:ascii="Verdana" w:hAnsi="Verdana"/>
          <w:color w:val="000000"/>
          <w:shd w:val="clear" w:color="auto" w:fill="FFFFFF"/>
        </w:rPr>
        <w:t>.</w:t>
      </w:r>
      <w:r w:rsidRPr="002A2754">
        <w:rPr>
          <w:rFonts w:ascii="Verdana" w:hAnsi="Verdana" w:hint="eastAsia"/>
          <w:color w:val="000000"/>
          <w:shd w:val="clear" w:color="auto" w:fill="FFFFFF"/>
        </w:rPr>
        <w:t>П</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Москвін</w:t>
      </w:r>
      <w:r w:rsidRPr="002A2754">
        <w:rPr>
          <w:rFonts w:ascii="Verdana" w:hAnsi="Verdana"/>
          <w:color w:val="000000"/>
          <w:shd w:val="clear" w:color="auto" w:fill="FFFFFF"/>
        </w:rPr>
        <w:t xml:space="preserve"> [58, 59], </w:t>
      </w:r>
      <w:r w:rsidRPr="002A2754">
        <w:rPr>
          <w:rFonts w:ascii="Verdana" w:hAnsi="Verdana" w:hint="eastAsia"/>
          <w:color w:val="000000"/>
          <w:shd w:val="clear" w:color="auto" w:fill="FFFFFF"/>
        </w:rPr>
        <w:t>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Касас</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Гомес</w:t>
      </w:r>
      <w:r w:rsidRPr="002A2754">
        <w:rPr>
          <w:rFonts w:ascii="Verdana" w:hAnsi="Verdana"/>
          <w:color w:val="000000"/>
          <w:shd w:val="clear" w:color="auto" w:fill="FFFFFF"/>
        </w:rPr>
        <w:t xml:space="preserve"> [112, 113], </w:t>
      </w:r>
      <w:r w:rsidRPr="002A2754">
        <w:rPr>
          <w:rFonts w:ascii="Verdana" w:hAnsi="Verdana" w:hint="eastAsia"/>
          <w:color w:val="000000"/>
          <w:shd w:val="clear" w:color="auto" w:fill="FFFFFF"/>
        </w:rPr>
        <w:t>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Шаукат</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Ансарі</w:t>
      </w:r>
      <w:r w:rsidRPr="002A2754">
        <w:rPr>
          <w:rFonts w:ascii="Verdana" w:hAnsi="Verdana"/>
          <w:color w:val="000000"/>
          <w:shd w:val="clear" w:color="auto" w:fill="FFFFFF"/>
        </w:rPr>
        <w:t xml:space="preserve"> [202]), </w:t>
      </w:r>
      <w:r w:rsidRPr="002A2754">
        <w:rPr>
          <w:rFonts w:ascii="Verdana" w:hAnsi="Verdana" w:hint="eastAsia"/>
          <w:color w:val="000000"/>
          <w:shd w:val="clear" w:color="auto" w:fill="FFFFFF"/>
        </w:rPr>
        <w:t>функціональному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Чамісо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Домінгес</w:t>
      </w:r>
      <w:r w:rsidRPr="002A2754">
        <w:rPr>
          <w:rFonts w:ascii="Verdana" w:hAnsi="Verdana"/>
          <w:color w:val="000000"/>
          <w:shd w:val="clear" w:color="auto" w:fill="FFFFFF"/>
        </w:rPr>
        <w:t xml:space="preserve"> [116-118], </w:t>
      </w:r>
      <w:r w:rsidRPr="002A2754">
        <w:rPr>
          <w:rFonts w:ascii="Verdana" w:hAnsi="Verdana" w:hint="eastAsia"/>
          <w:color w:val="000000"/>
          <w:shd w:val="clear" w:color="auto" w:fill="FFFFFF"/>
        </w:rPr>
        <w:t>Х</w:t>
      </w:r>
      <w:r w:rsidRPr="002A2754">
        <w:rPr>
          <w:rFonts w:ascii="Verdana" w:hAnsi="Verdana"/>
          <w:color w:val="000000"/>
          <w:shd w:val="clear" w:color="auto" w:fill="FFFFFF"/>
        </w:rPr>
        <w:t>.</w:t>
      </w:r>
      <w:r w:rsidRPr="002A2754">
        <w:rPr>
          <w:rFonts w:ascii="Verdana" w:hAnsi="Verdana" w:hint="eastAsia"/>
          <w:color w:val="000000"/>
          <w:shd w:val="clear" w:color="auto" w:fill="FFFFFF"/>
        </w:rPr>
        <w:t>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Лечадо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Гарсія</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[159]), </w:t>
      </w:r>
      <w:r w:rsidRPr="002A2754">
        <w:rPr>
          <w:rFonts w:ascii="Verdana" w:hAnsi="Verdana" w:hint="eastAsia"/>
          <w:color w:val="000000"/>
          <w:shd w:val="clear" w:color="auto" w:fill="FFFFFF"/>
        </w:rPr>
        <w:t>прагматичному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Аллан</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Беррідж</w:t>
      </w:r>
      <w:r w:rsidRPr="002A2754">
        <w:rPr>
          <w:rFonts w:ascii="Verdana" w:hAnsi="Verdana"/>
          <w:color w:val="000000"/>
          <w:shd w:val="clear" w:color="auto" w:fill="FFFFFF"/>
        </w:rPr>
        <w:t xml:space="preserve"> [98, 99], </w:t>
      </w:r>
      <w:r w:rsidRPr="002A2754">
        <w:rPr>
          <w:rFonts w:ascii="Verdana" w:hAnsi="Verdana" w:hint="eastAsia"/>
          <w:color w:val="000000"/>
          <w:shd w:val="clear" w:color="auto" w:fill="FFFFFF"/>
        </w:rPr>
        <w:t>П</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Чамісо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Домінгес</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Ф</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Санчес</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Бендіто</w:t>
      </w:r>
      <w:r w:rsidRPr="002A2754">
        <w:rPr>
          <w:rFonts w:ascii="Verdana" w:hAnsi="Verdana"/>
          <w:color w:val="000000"/>
          <w:shd w:val="clear" w:color="auto" w:fill="FFFFFF"/>
        </w:rPr>
        <w:t xml:space="preserve"> [117])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інших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контекстах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Праці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сучасних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дослідників</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евфемізації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спрямовані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переважно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встановлення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зв’язків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між</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евфемізмами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табу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окреслення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функцій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шляхів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їх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утворення</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6</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з’ясування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ролі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письмовому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усному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мовленні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визачення</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спорідненості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дисфемізації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дисфемізмів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Однак</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аналіз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значення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для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перекладознавства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конкретно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контексті</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іспансько</w:t>
      </w:r>
      <w:r w:rsidRPr="002A2754">
        <w:rPr>
          <w:rFonts w:ascii="Verdana" w:hAnsi="Verdana"/>
          <w:color w:val="000000"/>
          <w:shd w:val="clear" w:color="auto" w:fill="FFFFFF"/>
        </w:rPr>
        <w:t>-</w:t>
      </w:r>
      <w:r w:rsidRPr="002A2754">
        <w:rPr>
          <w:rFonts w:ascii="Verdana" w:hAnsi="Verdana" w:hint="eastAsia"/>
          <w:color w:val="000000"/>
          <w:shd w:val="clear" w:color="auto" w:fill="FFFFFF"/>
        </w:rPr>
        <w:t>українського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художнього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отримав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належної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уваги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що</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зумовило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вибір</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напряму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нашого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дослідження</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Актуальність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дослідження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контексті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іспансько</w:t>
      </w:r>
      <w:r w:rsidRPr="002A2754">
        <w:rPr>
          <w:rFonts w:ascii="Verdana" w:hAnsi="Verdana"/>
          <w:color w:val="000000"/>
          <w:shd w:val="clear" w:color="auto" w:fill="FFFFFF"/>
        </w:rPr>
        <w:t>-</w:t>
      </w:r>
      <w:r w:rsidRPr="002A2754">
        <w:rPr>
          <w:rFonts w:ascii="Verdana" w:hAnsi="Verdana" w:hint="eastAsia"/>
          <w:color w:val="000000"/>
          <w:shd w:val="clear" w:color="auto" w:fill="FFFFFF"/>
        </w:rPr>
        <w:t>українського</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художнього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зумовлена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необхідністю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одного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боку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виокремлення</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закономірностей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застосування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перекладацьких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підходів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відтворення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такої</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неоднозначної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лексики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основі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вже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перекладених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текстів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іншого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викладення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спостережень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можуть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бути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помічними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процесі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створення</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майбутніх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перекладів</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Зв’язок</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роботи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науковмим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програмами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планами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темами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Дисертацію</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виконано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кафедрі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теорії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практики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романських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Зерова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Інституту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філології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Київського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національного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університету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імені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Тараса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Шевченка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згідно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планом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науково</w:t>
      </w:r>
      <w:r w:rsidRPr="002A2754">
        <w:rPr>
          <w:rFonts w:ascii="Verdana" w:hAnsi="Verdana"/>
          <w:color w:val="000000"/>
          <w:shd w:val="clear" w:color="auto" w:fill="FFFFFF"/>
        </w:rPr>
        <w:t>-</w:t>
      </w:r>
      <w:r w:rsidRPr="002A2754">
        <w:rPr>
          <w:rFonts w:ascii="Verdana" w:hAnsi="Verdana" w:hint="eastAsia"/>
          <w:color w:val="000000"/>
          <w:shd w:val="clear" w:color="auto" w:fill="FFFFFF"/>
        </w:rPr>
        <w:t>дослідницької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роботи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над</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темою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літератури</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народів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світу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взаємодія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самобутність”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код</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w:t>
      </w:r>
      <w:r w:rsidRPr="002A2754">
        <w:rPr>
          <w:rFonts w:ascii="Verdana" w:hAnsi="Verdana"/>
          <w:color w:val="000000"/>
          <w:shd w:val="clear" w:color="auto" w:fill="FFFFFF"/>
        </w:rPr>
        <w:t xml:space="preserve"> 11</w:t>
      </w:r>
      <w:r w:rsidRPr="002A2754">
        <w:rPr>
          <w:rFonts w:ascii="Verdana" w:hAnsi="Verdana" w:hint="eastAsia"/>
          <w:color w:val="000000"/>
          <w:shd w:val="clear" w:color="auto" w:fill="FFFFFF"/>
        </w:rPr>
        <w:t>БФ</w:t>
      </w:r>
      <w:r w:rsidRPr="002A2754">
        <w:rPr>
          <w:rFonts w:ascii="Verdana" w:hAnsi="Verdana"/>
          <w:color w:val="000000"/>
          <w:shd w:val="clear" w:color="auto" w:fill="FFFFFF"/>
        </w:rPr>
        <w:t xml:space="preserve">044-01), </w:t>
      </w:r>
      <w:r w:rsidRPr="002A2754">
        <w:rPr>
          <w:rFonts w:ascii="Verdana" w:hAnsi="Verdana" w:hint="eastAsia"/>
          <w:color w:val="000000"/>
          <w:shd w:val="clear" w:color="auto" w:fill="FFFFFF"/>
        </w:rPr>
        <w:t>затвердженої</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Міністерством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освіти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науки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України</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Мета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дослідження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визначення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ролі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споріднених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ними</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виразних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засобів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художній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автора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також</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що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є</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пріоритетним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напрямом</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нашої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наукової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розвідки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виокремлення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шляхів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їх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відтворення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українською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мовою</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Загальна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мета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роботи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визначила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наступні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завдання</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Розглянути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художній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загальномистецьке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явище</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З’ясувати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існують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види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вони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виконують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функції</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Визначити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причину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появи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окреслити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специфіку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суміжних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евфемізмами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понять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дисфемізми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табу</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Запропонувати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класифікацію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художніх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з’ясувати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контекст</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їх</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ужитку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творах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авторів</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Виявити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дослідити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основні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стратегії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відтворення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українською</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7</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мовою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художніх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пов’язаних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ними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дисфемізмів</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представлених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творах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авторів</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Виокремити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перекладацькі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моделі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застосовуються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процесі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відтворення</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українською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дисфемізмів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назвати</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найчастотніші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них</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Наголосимо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що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комплексний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структурний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лінгвостилістичний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аналіз</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вищеозначених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художніх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творів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входить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переліку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наших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завдань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зважаючи</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це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також</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що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наразі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розпорядженні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дослідників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різних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аспектів</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іспансько</w:t>
      </w:r>
      <w:r w:rsidRPr="002A2754">
        <w:rPr>
          <w:rFonts w:ascii="Verdana" w:hAnsi="Verdana"/>
          <w:color w:val="000000"/>
          <w:shd w:val="clear" w:color="auto" w:fill="FFFFFF"/>
        </w:rPr>
        <w:t>-</w:t>
      </w:r>
      <w:r w:rsidRPr="002A2754">
        <w:rPr>
          <w:rFonts w:ascii="Verdana" w:hAnsi="Verdana" w:hint="eastAsia"/>
          <w:color w:val="000000"/>
          <w:shd w:val="clear" w:color="auto" w:fill="FFFFFF"/>
        </w:rPr>
        <w:t>українського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художнього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знаходиться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відносно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незначна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кількість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прозових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творів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українською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матеріалів</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нашого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практичного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аналізу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окрім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романів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оповідань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входить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драма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Буеро</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Вальєхо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палаючій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пітьмі”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оригінальному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перекладному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текстах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якої</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наявний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релевантний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для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цієї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наукової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розвідки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матеріал</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Об’єктом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дослідження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стали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наявні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творах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Ріко</w:t>
      </w:r>
      <w:r w:rsidRPr="002A2754">
        <w:rPr>
          <w:rFonts w:ascii="Verdana" w:hAnsi="Verdana"/>
          <w:color w:val="000000"/>
          <w:shd w:val="clear" w:color="auto" w:fill="FFFFFF"/>
        </w:rPr>
        <w:t>-</w:t>
      </w:r>
      <w:r w:rsidRPr="002A2754">
        <w:rPr>
          <w:rFonts w:ascii="Verdana" w:hAnsi="Verdana" w:hint="eastAsia"/>
          <w:color w:val="000000"/>
          <w:shd w:val="clear" w:color="auto" w:fill="FFFFFF"/>
        </w:rPr>
        <w:t>Годой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Буеро</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Вальєхо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Ріваса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Переса</w:t>
      </w:r>
      <w:r w:rsidRPr="002A2754">
        <w:rPr>
          <w:rFonts w:ascii="Verdana" w:hAnsi="Verdana"/>
          <w:color w:val="000000"/>
          <w:shd w:val="clear" w:color="auto" w:fill="FFFFFF"/>
        </w:rPr>
        <w:t>-</w:t>
      </w:r>
      <w:r w:rsidRPr="002A2754">
        <w:rPr>
          <w:rFonts w:ascii="Verdana" w:hAnsi="Verdana" w:hint="eastAsia"/>
          <w:color w:val="000000"/>
          <w:shd w:val="clear" w:color="auto" w:fill="FFFFFF"/>
        </w:rPr>
        <w:t>Реверте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Руїса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Сафона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w:t>
      </w:r>
      <w:r w:rsidRPr="002A2754">
        <w:rPr>
          <w:rFonts w:ascii="Verdana" w:hAnsi="Verdana"/>
          <w:color w:val="000000"/>
          <w:shd w:val="clear" w:color="auto" w:fill="FFFFFF"/>
        </w:rPr>
        <w:t>.</w:t>
      </w:r>
      <w:r w:rsidRPr="002A2754">
        <w:rPr>
          <w:rFonts w:ascii="Verdana" w:hAnsi="Verdana" w:hint="eastAsia"/>
          <w:color w:val="000000"/>
          <w:shd w:val="clear" w:color="auto" w:fill="FFFFFF"/>
        </w:rPr>
        <w:t>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Сели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евфемізми</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дисфемізми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ортофемізми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w:t>
      </w:r>
      <w:r w:rsidRPr="002A2754">
        <w:rPr>
          <w:rFonts w:ascii="Verdana" w:hAnsi="Verdana"/>
          <w:color w:val="000000"/>
          <w:shd w:val="clear" w:color="auto" w:fill="FFFFFF"/>
        </w:rPr>
        <w:t>-</w:t>
      </w:r>
      <w:r w:rsidRPr="002A2754">
        <w:rPr>
          <w:rFonts w:ascii="Verdana" w:hAnsi="Verdana" w:hint="eastAsia"/>
          <w:color w:val="000000"/>
          <w:shd w:val="clear" w:color="auto" w:fill="FFFFFF"/>
        </w:rPr>
        <w:t>фемізми”</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Предметом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дослідження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є</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особливості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функціонування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художніх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дисфемізмів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взаємозв’язки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між</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ними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шляхи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їх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відтворення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іспанської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українською</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Матеріалом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дослідження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стали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романи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Каміло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Хосе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Сели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w:t>
      </w:r>
      <w:r w:rsidRPr="002A2754">
        <w:rPr>
          <w:rFonts w:ascii="Verdana" w:hAnsi="Verdana"/>
          <w:color w:val="000000"/>
          <w:shd w:val="clear" w:color="auto" w:fill="FFFFFF"/>
        </w:rPr>
        <w:t>La Colmena</w:t>
      </w:r>
      <w:r w:rsidRPr="002A2754">
        <w:rPr>
          <w:rFonts w:ascii="Verdana" w:hAnsi="Verdana" w:hint="eastAsi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w:t>
      </w:r>
      <w:r w:rsidRPr="002A2754">
        <w:rPr>
          <w:rFonts w:ascii="Verdana" w:hAnsi="Verdana" w:hint="eastAsia"/>
          <w:color w:val="000000"/>
          <w:shd w:val="clear" w:color="auto" w:fill="FFFFFF"/>
        </w:rPr>
        <w:t>“Вулик”</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Борщевського</w:t>
      </w:r>
      <w:r w:rsidRPr="002A2754">
        <w:rPr>
          <w:rFonts w:ascii="Verdana" w:hAnsi="Verdana"/>
          <w:color w:val="000000"/>
          <w:shd w:val="clear" w:color="auto" w:fill="FFFFFF"/>
        </w:rPr>
        <w:t xml:space="preserve"> 2011 </w:t>
      </w:r>
      <w:r w:rsidRPr="002A2754">
        <w:rPr>
          <w:rFonts w:ascii="Verdana" w:hAnsi="Verdana" w:hint="eastAsia"/>
          <w:color w:val="000000"/>
          <w:shd w:val="clear" w:color="auto" w:fill="FFFFFF"/>
        </w:rPr>
        <w:t>р</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“Вулик”</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p>
    <w:p w:rsidR="002A2754" w:rsidRPr="002A2754" w:rsidRDefault="002A2754" w:rsidP="002A2754">
      <w:pPr>
        <w:rPr>
          <w:rFonts w:ascii="Verdana" w:hAnsi="Verdana"/>
          <w:color w:val="000000"/>
          <w:shd w:val="clear" w:color="auto" w:fill="FFFFFF"/>
          <w:lang w:val="en-US"/>
        </w:rPr>
      </w:pPr>
      <w:r w:rsidRPr="002A2754">
        <w:rPr>
          <w:rFonts w:ascii="Verdana" w:hAnsi="Verdana" w:hint="eastAsia"/>
          <w:color w:val="000000"/>
          <w:shd w:val="clear" w:color="auto" w:fill="FFFFFF"/>
        </w:rPr>
        <w:t>П</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rPr>
        <w:t>Соколовського</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rPr>
        <w:t>А</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rPr>
        <w:t>Собуцького</w:t>
      </w:r>
      <w:r w:rsidRPr="002A2754">
        <w:rPr>
          <w:rFonts w:ascii="Verdana" w:hAnsi="Verdana"/>
          <w:color w:val="000000"/>
          <w:shd w:val="clear" w:color="auto" w:fill="FFFFFF"/>
          <w:lang w:val="en-US"/>
        </w:rPr>
        <w:t xml:space="preserve"> 1979 </w:t>
      </w:r>
      <w:r w:rsidRPr="002A2754">
        <w:rPr>
          <w:rFonts w:ascii="Verdana" w:hAnsi="Verdana" w:hint="eastAsia"/>
          <w:color w:val="000000"/>
          <w:shd w:val="clear" w:color="auto" w:fill="FFFFFF"/>
        </w:rPr>
        <w:t>р</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lang w:val="en-US"/>
        </w:rPr>
        <w:t>“</w:t>
      </w:r>
      <w:r w:rsidRPr="002A2754">
        <w:rPr>
          <w:rFonts w:ascii="Verdana" w:hAnsi="Verdana"/>
          <w:color w:val="000000"/>
          <w:shd w:val="clear" w:color="auto" w:fill="FFFFFF"/>
          <w:lang w:val="en-US"/>
        </w:rPr>
        <w:t>La familia de Pascual Duarte</w:t>
      </w:r>
      <w:r w:rsidRPr="002A2754">
        <w:rPr>
          <w:rFonts w:ascii="Verdana" w:hAnsi="Verdana" w:hint="eastAsia"/>
          <w:color w:val="000000"/>
          <w:shd w:val="clear" w:color="auto" w:fill="FFFFFF"/>
          <w:lang w:val="en-US"/>
        </w:rPr>
        <w:t>”</w:t>
      </w:r>
    </w:p>
    <w:p w:rsidR="002A2754" w:rsidRPr="002A2754" w:rsidRDefault="002A2754" w:rsidP="002A2754">
      <w:pPr>
        <w:rPr>
          <w:rFonts w:ascii="Verdana" w:hAnsi="Verdana"/>
          <w:color w:val="000000"/>
          <w:shd w:val="clear" w:color="auto" w:fill="FFFFFF"/>
          <w:lang w:val="en-US"/>
        </w:rPr>
      </w:pPr>
      <w:r w:rsidRPr="002A2754">
        <w:rPr>
          <w:rFonts w:ascii="Verdana" w:hAnsi="Verdana"/>
          <w:color w:val="000000"/>
          <w:shd w:val="clear" w:color="auto" w:fill="FFFFFF"/>
          <w:lang w:val="en-US"/>
        </w:rPr>
        <w:t>(</w:t>
      </w:r>
      <w:r w:rsidRPr="002A2754">
        <w:rPr>
          <w:rFonts w:ascii="Verdana" w:hAnsi="Verdana" w:hint="eastAsia"/>
          <w:color w:val="000000"/>
          <w:shd w:val="clear" w:color="auto" w:fill="FFFFFF"/>
          <w:lang w:val="en-US"/>
        </w:rPr>
        <w:t>“</w:t>
      </w:r>
      <w:r w:rsidRPr="002A2754">
        <w:rPr>
          <w:rFonts w:ascii="Verdana" w:hAnsi="Verdana" w:hint="eastAsia"/>
          <w:color w:val="000000"/>
          <w:shd w:val="clear" w:color="auto" w:fill="FFFFFF"/>
        </w:rPr>
        <w:t>Родина</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rPr>
        <w:t>Паскуаля</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rPr>
        <w:t>Дуарте</w:t>
      </w:r>
      <w:r w:rsidRPr="002A2754">
        <w:rPr>
          <w:rFonts w:ascii="Verdana" w:hAnsi="Verdana" w:hint="eastAsia"/>
          <w:color w:val="000000"/>
          <w:shd w:val="clear" w:color="auto" w:fill="FFFFFF"/>
          <w:lang w:val="en-US"/>
        </w:rPr>
        <w:t>”</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rPr>
        <w:t>С</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rPr>
        <w:t>Борщевського</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rPr>
        <w:t>роман</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rPr>
        <w:t>Кармен</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rPr>
        <w:t>РікоГодой</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lang w:val="en-US"/>
        </w:rPr>
        <w:t>“</w:t>
      </w:r>
      <w:r w:rsidRPr="002A2754">
        <w:rPr>
          <w:rFonts w:ascii="Verdana" w:hAnsi="Verdana"/>
          <w:color w:val="000000"/>
          <w:shd w:val="clear" w:color="auto" w:fill="FFFFFF"/>
          <w:lang w:val="en-US"/>
        </w:rPr>
        <w:t>C</w:t>
      </w:r>
      <w:r w:rsidRPr="002A2754">
        <w:rPr>
          <w:rFonts w:ascii="Verdana" w:hAnsi="Verdana" w:hint="eastAsia"/>
          <w:color w:val="000000"/>
          <w:shd w:val="clear" w:color="auto" w:fill="FFFFFF"/>
          <w:lang w:val="en-US"/>
        </w:rPr>
        <w:t>ó</w:t>
      </w:r>
      <w:r w:rsidRPr="002A2754">
        <w:rPr>
          <w:rFonts w:ascii="Verdana" w:hAnsi="Verdana"/>
          <w:color w:val="000000"/>
          <w:shd w:val="clear" w:color="auto" w:fill="FFFFFF"/>
          <w:lang w:val="en-US"/>
        </w:rPr>
        <w:t>mo ser una mujer y no morir en el intento</w:t>
      </w:r>
      <w:r w:rsidRPr="002A2754">
        <w:rPr>
          <w:rFonts w:ascii="Verdana" w:hAnsi="Verdana" w:hint="eastAsia"/>
          <w:color w:val="000000"/>
          <w:shd w:val="clear" w:color="auto" w:fill="FFFFFF"/>
          <w:lang w:val="en-US"/>
        </w:rPr>
        <w:t>”</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lang w:val="en-US"/>
        </w:rPr>
        <w:t>“</w:t>
      </w:r>
      <w:r w:rsidRPr="002A2754">
        <w:rPr>
          <w:rFonts w:ascii="Verdana" w:hAnsi="Verdana" w:hint="eastAsia"/>
          <w:color w:val="000000"/>
          <w:shd w:val="clear" w:color="auto" w:fill="FFFFFF"/>
        </w:rPr>
        <w:t>Бути</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rPr>
        <w:t>жінкою</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rPr>
        <w:t>і</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rPr>
        <w:t>не</w:t>
      </w:r>
      <w:r w:rsidRPr="002A2754">
        <w:rPr>
          <w:rFonts w:ascii="Verdana" w:hAnsi="Verdana"/>
          <w:color w:val="000000"/>
          <w:shd w:val="clear" w:color="auto" w:fill="FFFFFF"/>
          <w:lang w:val="en-US"/>
        </w:rPr>
        <w:t xml:space="preserve"> </w:t>
      </w:r>
      <w:r w:rsidRPr="002A2754">
        <w:rPr>
          <w:rFonts w:ascii="Verdana" w:hAnsi="Verdana" w:hint="eastAsia"/>
          <w:color w:val="000000"/>
          <w:shd w:val="clear" w:color="auto" w:fill="FFFFFF"/>
        </w:rPr>
        <w:t>померти</w:t>
      </w:r>
      <w:r w:rsidRPr="002A2754">
        <w:rPr>
          <w:rFonts w:ascii="Verdana" w:hAnsi="Verdana"/>
          <w:color w:val="000000"/>
          <w:shd w:val="clear" w:color="auto" w:fill="FFFFFF"/>
          <w:lang w:val="en-US"/>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намагаючись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залишитися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нею”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Г</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Верби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Хижняк</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роман</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Артуро</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Переса</w:t>
      </w:r>
      <w:r w:rsidRPr="002A2754">
        <w:rPr>
          <w:rFonts w:ascii="Verdana" w:hAnsi="Verdana"/>
          <w:color w:val="000000"/>
          <w:shd w:val="clear" w:color="auto" w:fill="FFFFFF"/>
        </w:rPr>
        <w:t>-</w:t>
      </w:r>
      <w:r w:rsidRPr="002A2754">
        <w:rPr>
          <w:rFonts w:ascii="Verdana" w:hAnsi="Verdana" w:hint="eastAsia"/>
          <w:color w:val="000000"/>
          <w:shd w:val="clear" w:color="auto" w:fill="FFFFFF"/>
        </w:rPr>
        <w:t>Реверте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w:t>
      </w:r>
      <w:r w:rsidRPr="002A2754">
        <w:rPr>
          <w:rFonts w:ascii="Verdana" w:hAnsi="Verdana"/>
          <w:color w:val="000000"/>
          <w:shd w:val="clear" w:color="auto" w:fill="FFFFFF"/>
        </w:rPr>
        <w:t>La piel del tambor</w:t>
      </w:r>
      <w:r w:rsidRPr="002A2754">
        <w:rPr>
          <w:rFonts w:ascii="Verdana" w:hAnsi="Verdana" w:hint="eastAsia"/>
          <w:color w:val="000000"/>
          <w:shd w:val="clear" w:color="auto" w:fill="FFFFFF"/>
        </w:rPr>
        <w:t>”</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“Шкіра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для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барабана”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Леська</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роман</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Карлоса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Руїса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Сафона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w:t>
      </w:r>
      <w:r w:rsidRPr="002A2754">
        <w:rPr>
          <w:rFonts w:ascii="Verdana" w:hAnsi="Verdana"/>
          <w:color w:val="000000"/>
          <w:shd w:val="clear" w:color="auto" w:fill="FFFFFF"/>
        </w:rPr>
        <w:t>El pr</w:t>
      </w:r>
      <w:r w:rsidRPr="002A2754">
        <w:rPr>
          <w:rFonts w:ascii="Verdana" w:hAnsi="Verdana" w:hint="eastAsia"/>
          <w:color w:val="000000"/>
          <w:shd w:val="clear" w:color="auto" w:fill="FFFFFF"/>
        </w:rPr>
        <w:t>í</w:t>
      </w:r>
      <w:r w:rsidRPr="002A2754">
        <w:rPr>
          <w:rFonts w:ascii="Verdana" w:hAnsi="Verdana"/>
          <w:color w:val="000000"/>
          <w:shd w:val="clear" w:color="auto" w:fill="FFFFFF"/>
        </w:rPr>
        <w:t>ncipe de la niebla</w:t>
      </w:r>
      <w:r w:rsidRPr="002A2754">
        <w:rPr>
          <w:rFonts w:ascii="Verdana" w:hAnsi="Verdana" w:hint="eastAsia"/>
          <w:color w:val="000000"/>
          <w:shd w:val="clear" w:color="auto" w:fill="FFFFFF"/>
        </w:rPr>
        <w:t>”</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“Володар</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туману”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Борщевського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оповідання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Мануеля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Ріваса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w:t>
      </w:r>
      <w:r w:rsidRPr="002A2754">
        <w:rPr>
          <w:rFonts w:ascii="Verdana" w:hAnsi="Verdana"/>
          <w:color w:val="000000"/>
          <w:shd w:val="clear" w:color="auto" w:fill="FFFFFF"/>
        </w:rPr>
        <w:t>La lengua de mariposas</w:t>
      </w:r>
      <w:r w:rsidRPr="002A2754">
        <w:rPr>
          <w:rFonts w:ascii="Verdana" w:hAnsi="Verdana" w:hint="eastAsi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8</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w:t>
      </w:r>
      <w:r w:rsidRPr="002A2754">
        <w:rPr>
          <w:rFonts w:ascii="Verdana" w:hAnsi="Verdana" w:hint="eastAsia"/>
          <w:color w:val="000000"/>
          <w:shd w:val="clear" w:color="auto" w:fill="FFFFFF"/>
        </w:rPr>
        <w:t>“Мова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метеликів”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Жердинівської</w:t>
      </w:r>
      <w:r w:rsidRPr="002A2754">
        <w:rPr>
          <w:rFonts w:ascii="Verdana" w:hAnsi="Verdana"/>
          <w:color w:val="000000"/>
          <w:shd w:val="clear" w:color="auto" w:fill="FFFFFF"/>
        </w:rPr>
        <w:t xml:space="preserve">, 2006 </w:t>
      </w:r>
      <w:r w:rsidRPr="002A2754">
        <w:rPr>
          <w:rFonts w:ascii="Verdana" w:hAnsi="Verdana" w:hint="eastAsia"/>
          <w:color w:val="000000"/>
          <w:shd w:val="clear" w:color="auto" w:fill="FFFFFF"/>
        </w:rPr>
        <w:t>р</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драма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Антоніо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Буеро</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Вальєхо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w:t>
      </w:r>
      <w:r w:rsidRPr="002A2754">
        <w:rPr>
          <w:rFonts w:ascii="Verdana" w:hAnsi="Verdana"/>
          <w:color w:val="000000"/>
          <w:shd w:val="clear" w:color="auto" w:fill="FFFFFF"/>
        </w:rPr>
        <w:t>En la ardiente oscuridad</w:t>
      </w:r>
      <w:r w:rsidRPr="002A2754">
        <w:rPr>
          <w:rFonts w:ascii="Verdana" w:hAnsi="Verdana" w:hint="eastAsia"/>
          <w:color w:val="000000"/>
          <w:shd w:val="clear" w:color="auto" w:fill="FFFFFF"/>
        </w:rPr>
        <w:t>”</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палаючій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пітьмі”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С</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Борщевського</w:t>
      </w:r>
      <w:r w:rsidRPr="002A2754">
        <w:rPr>
          <w:rFonts w:ascii="Verdana" w:hAnsi="Verdana"/>
          <w:color w:val="000000"/>
          <w:shd w:val="clear" w:color="auto" w:fill="FFFFFF"/>
        </w:rPr>
        <w:t xml:space="preserve"> 1993 </w:t>
      </w:r>
      <w:r w:rsidRPr="002A2754">
        <w:rPr>
          <w:rFonts w:ascii="Verdana" w:hAnsi="Verdana" w:hint="eastAsia"/>
          <w:color w:val="000000"/>
          <w:shd w:val="clear" w:color="auto" w:fill="FFFFFF"/>
        </w:rPr>
        <w:t>р</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Методи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прийоми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дослідження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Для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досягнення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загальної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мети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виконання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поставлених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завдань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було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застосовано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такі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методи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дослідження</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дескриптивний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метод</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метою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опису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продукту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цілому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також</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контексті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сучасної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української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індуктивний</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метод</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метою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визначення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напряму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пошуку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систематизації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складників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мовної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картини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світу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метод</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компонентного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аналізу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метою</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семантичного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аналізу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метод</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лінгвістичного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спостереження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метою</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аналізу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художніх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текстів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іспанськомовних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авторів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їх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українською</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мовою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метод</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лінгвостилістичного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аналізу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метою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дослідження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характеристик</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основних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лінгвостилістичних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особливостей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функціонування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художніх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творах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Приклади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для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другого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третього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четвертого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розділів</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дисертації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було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відібрано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допомогою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методу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суцільної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вибірки</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Наукова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новизна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роботи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полягає</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що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результаті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аналізу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прозових</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творів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авторів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було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запропоновано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класифікацію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художніх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визначено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мотиви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їх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утворення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обох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мовах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окреслено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стратегії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їх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відтворення</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українською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Крім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цій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роботі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вперше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було</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здійснено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порівняльний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аналіз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роману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w:t>
      </w:r>
      <w:r w:rsidRPr="002A2754">
        <w:rPr>
          <w:rFonts w:ascii="Verdana" w:hAnsi="Verdana"/>
          <w:color w:val="000000"/>
          <w:shd w:val="clear" w:color="auto" w:fill="FFFFFF"/>
        </w:rPr>
        <w:t>.</w:t>
      </w:r>
      <w:r w:rsidRPr="002A2754">
        <w:rPr>
          <w:rFonts w:ascii="Verdana" w:hAnsi="Verdana" w:hint="eastAsia"/>
          <w:color w:val="000000"/>
          <w:shd w:val="clear" w:color="auto" w:fill="FFFFFF"/>
        </w:rPr>
        <w:t>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Сели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w:t>
      </w:r>
      <w:r w:rsidRPr="002A2754">
        <w:rPr>
          <w:rFonts w:ascii="Verdana" w:hAnsi="Verdana" w:hint="eastAsia"/>
          <w:color w:val="000000"/>
          <w:shd w:val="clear" w:color="auto" w:fill="FFFFFF"/>
        </w:rPr>
        <w:t>Вулик</w:t>
      </w:r>
      <w:r w:rsidRPr="002A2754">
        <w:rPr>
          <w:rFonts w:ascii="Verdana" w:hAnsi="Verdana" w:hint="eastAsia"/>
          <w:color w:val="000000"/>
          <w:shd w:val="clear" w:color="auto" w:fill="FFFFFF"/>
        </w:rPr>
        <w:t>»</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П</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Соколовського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Собуцького</w:t>
      </w:r>
      <w:r w:rsidRPr="002A2754">
        <w:rPr>
          <w:rFonts w:ascii="Verdana" w:hAnsi="Verdana"/>
          <w:color w:val="000000"/>
          <w:shd w:val="clear" w:color="auto" w:fill="FFFFFF"/>
        </w:rPr>
        <w:t xml:space="preserve"> 1979 </w:t>
      </w:r>
      <w:r w:rsidRPr="002A2754">
        <w:rPr>
          <w:rFonts w:ascii="Verdana" w:hAnsi="Verdana" w:hint="eastAsia"/>
          <w:color w:val="000000"/>
          <w:shd w:val="clear" w:color="auto" w:fill="FFFFFF"/>
        </w:rPr>
        <w:t>р</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Борщевського</w:t>
      </w:r>
      <w:r w:rsidRPr="002A2754">
        <w:rPr>
          <w:rFonts w:ascii="Verdana" w:hAnsi="Verdana"/>
          <w:color w:val="000000"/>
          <w:shd w:val="clear" w:color="auto" w:fill="FFFFFF"/>
        </w:rPr>
        <w:t xml:space="preserve"> 2011 </w:t>
      </w:r>
      <w:r w:rsidRPr="002A2754">
        <w:rPr>
          <w:rFonts w:ascii="Verdana" w:hAnsi="Verdana" w:hint="eastAsia"/>
          <w:color w:val="000000"/>
          <w:shd w:val="clear" w:color="auto" w:fill="FFFFFF"/>
        </w:rPr>
        <w:t>р</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Теоретичне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значення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роботи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полягає</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що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подальша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розробка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цієї</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теми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може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проводитися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ключі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дослідження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зв’язку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дисфемізмів</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української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лінгвістичними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перекладознавчими</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універсаліями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зумовленими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суб’єктивним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несвідомим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впливом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особистості</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автора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перекладача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тексти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оригіналу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перекладу</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Практичне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значення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роботи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полягає</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що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сформульовані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ній</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висновки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щодо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шляхів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відтворення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художніх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можуть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бути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використані</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9</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спецкурсах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лінгвістики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тексту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теорії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комунікації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художнього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також</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практичних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курсах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теорії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практики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перекладу</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Апробація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дисертації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Основні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положення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результати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дисертаційного</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дослідження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обговорювались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засіданнях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кафедри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теорії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практики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перекладу</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романських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w:t>
      </w:r>
      <w:r w:rsidRPr="002A2754">
        <w:rPr>
          <w:rFonts w:ascii="Verdana" w:hAnsi="Verdana"/>
          <w:color w:val="000000"/>
          <w:shd w:val="clear" w:color="auto" w:fill="FFFFFF"/>
        </w:rPr>
        <w:t>.</w:t>
      </w:r>
      <w:r w:rsidRPr="002A2754">
        <w:rPr>
          <w:rFonts w:ascii="Verdana" w:hAnsi="Verdana" w:hint="eastAsia"/>
          <w:color w:val="000000"/>
          <w:shd w:val="clear" w:color="auto" w:fill="FFFFFF"/>
        </w:rPr>
        <w:t>Зерова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наступних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наукових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науково</w:t>
      </w:r>
      <w:r w:rsidRPr="002A2754">
        <w:rPr>
          <w:rFonts w:ascii="Verdana" w:hAnsi="Verdana"/>
          <w:color w:val="000000"/>
          <w:shd w:val="clear" w:color="auto" w:fill="FFFFFF"/>
        </w:rPr>
        <w:t>-</w:t>
      </w:r>
      <w:r w:rsidRPr="002A2754">
        <w:rPr>
          <w:rFonts w:ascii="Verdana" w:hAnsi="Verdana" w:hint="eastAsia"/>
          <w:color w:val="000000"/>
          <w:shd w:val="clear" w:color="auto" w:fill="FFFFFF"/>
        </w:rPr>
        <w:t>практичних</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конференціях</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1. VI </w:t>
      </w:r>
      <w:r w:rsidRPr="002A2754">
        <w:rPr>
          <w:rFonts w:ascii="Verdana" w:hAnsi="Verdana" w:hint="eastAsia"/>
          <w:color w:val="000000"/>
          <w:shd w:val="clear" w:color="auto" w:fill="FFFFFF"/>
        </w:rPr>
        <w:t>Міжнародна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науково</w:t>
      </w:r>
      <w:r w:rsidRPr="002A2754">
        <w:rPr>
          <w:rFonts w:ascii="Verdana" w:hAnsi="Verdana"/>
          <w:color w:val="000000"/>
          <w:shd w:val="clear" w:color="auto" w:fill="FFFFFF"/>
        </w:rPr>
        <w:t>-</w:t>
      </w:r>
      <w:r w:rsidRPr="002A2754">
        <w:rPr>
          <w:rFonts w:ascii="Verdana" w:hAnsi="Verdana" w:hint="eastAsia"/>
          <w:color w:val="000000"/>
          <w:shd w:val="clear" w:color="auto" w:fill="FFFFFF"/>
        </w:rPr>
        <w:t>практична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конференція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w:t>
      </w:r>
      <w:r w:rsidRPr="002A2754">
        <w:rPr>
          <w:rFonts w:ascii="Verdana" w:hAnsi="Verdana" w:hint="eastAsia"/>
          <w:color w:val="000000"/>
          <w:shd w:val="clear" w:color="auto" w:fill="FFFFFF"/>
        </w:rPr>
        <w:t>Міжкультурна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комунікація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культура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особистість</w:t>
      </w:r>
      <w:r w:rsidRPr="002A2754">
        <w:rPr>
          <w:rFonts w:ascii="Verdana" w:hAnsi="Verdana" w:hint="eastAsia"/>
          <w:color w:val="000000"/>
          <w:shd w:val="clear" w:color="auto" w:fill="FFFFFF"/>
        </w:rPr>
        <w:t>»</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Острог</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квітень</w:t>
      </w:r>
      <w:r w:rsidRPr="002A2754">
        <w:rPr>
          <w:rFonts w:ascii="Verdana" w:hAnsi="Verdana"/>
          <w:color w:val="000000"/>
          <w:shd w:val="clear" w:color="auto" w:fill="FFFFFF"/>
        </w:rPr>
        <w:t xml:space="preserve"> 2012 </w:t>
      </w:r>
      <w:r w:rsidRPr="002A2754">
        <w:rPr>
          <w:rFonts w:ascii="Verdana" w:hAnsi="Verdana" w:hint="eastAsia"/>
          <w:color w:val="000000"/>
          <w:shd w:val="clear" w:color="auto" w:fill="FFFFFF"/>
        </w:rPr>
        <w:t>р</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2. </w:t>
      </w:r>
      <w:r w:rsidRPr="002A2754">
        <w:rPr>
          <w:rFonts w:ascii="Verdana" w:hAnsi="Verdana" w:hint="eastAsia"/>
          <w:color w:val="000000"/>
          <w:shd w:val="clear" w:color="auto" w:fill="FFFFFF"/>
        </w:rPr>
        <w:t>“Мова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свідомість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творчість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інтернет</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дзеркалі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сучасних</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філологічних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студій”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Київ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квітень</w:t>
      </w:r>
      <w:r w:rsidRPr="002A2754">
        <w:rPr>
          <w:rFonts w:ascii="Verdana" w:hAnsi="Verdana"/>
          <w:color w:val="000000"/>
          <w:shd w:val="clear" w:color="auto" w:fill="FFFFFF"/>
        </w:rPr>
        <w:t xml:space="preserve"> 2013 </w:t>
      </w:r>
      <w:r w:rsidRPr="002A2754">
        <w:rPr>
          <w:rFonts w:ascii="Verdana" w:hAnsi="Verdana" w:hint="eastAsia"/>
          <w:color w:val="000000"/>
          <w:shd w:val="clear" w:color="auto" w:fill="FFFFFF"/>
        </w:rPr>
        <w:t>р</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3. </w:t>
      </w:r>
      <w:r w:rsidRPr="002A2754">
        <w:rPr>
          <w:rFonts w:ascii="Verdana" w:hAnsi="Verdana" w:hint="eastAsia"/>
          <w:color w:val="000000"/>
          <w:shd w:val="clear" w:color="auto" w:fill="FFFFFF"/>
        </w:rPr>
        <w:t>“Філологічна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наука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інформаційному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суспільстві”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Київ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квітень</w:t>
      </w:r>
      <w:r w:rsidRPr="002A2754">
        <w:rPr>
          <w:rFonts w:ascii="Verdana" w:hAnsi="Verdana"/>
          <w:color w:val="000000"/>
          <w:shd w:val="clear" w:color="auto" w:fill="FFFFFF"/>
        </w:rPr>
        <w:t xml:space="preserve"> 2014 </w:t>
      </w:r>
      <w:r w:rsidRPr="002A2754">
        <w:rPr>
          <w:rFonts w:ascii="Verdana" w:hAnsi="Verdana" w:hint="eastAsia"/>
          <w:color w:val="000000"/>
          <w:shd w:val="clear" w:color="auto" w:fill="FFFFFF"/>
        </w:rPr>
        <w:t>р</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 xml:space="preserve">4. VIII </w:t>
      </w:r>
      <w:r w:rsidRPr="002A2754">
        <w:rPr>
          <w:rFonts w:ascii="Verdana" w:hAnsi="Verdana" w:hint="eastAsia"/>
          <w:color w:val="000000"/>
          <w:shd w:val="clear" w:color="auto" w:fill="FFFFFF"/>
        </w:rPr>
        <w:t>Міжнародна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науково</w:t>
      </w:r>
      <w:r w:rsidRPr="002A2754">
        <w:rPr>
          <w:rFonts w:ascii="Verdana" w:hAnsi="Verdana"/>
          <w:color w:val="000000"/>
          <w:shd w:val="clear" w:color="auto" w:fill="FFFFFF"/>
        </w:rPr>
        <w:t>-</w:t>
      </w:r>
      <w:r w:rsidRPr="002A2754">
        <w:rPr>
          <w:rFonts w:ascii="Verdana" w:hAnsi="Verdana" w:hint="eastAsia"/>
          <w:color w:val="000000"/>
          <w:shd w:val="clear" w:color="auto" w:fill="FFFFFF"/>
        </w:rPr>
        <w:t>практична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конференція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w:t>
      </w:r>
      <w:r w:rsidRPr="002A2754">
        <w:rPr>
          <w:rFonts w:ascii="Verdana" w:hAnsi="Verdana" w:hint="eastAsia"/>
          <w:color w:val="000000"/>
          <w:shd w:val="clear" w:color="auto" w:fill="FFFFFF"/>
        </w:rPr>
        <w:t>Міжкультурна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комунікація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культура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особистість</w:t>
      </w:r>
      <w:r w:rsidRPr="002A2754">
        <w:rPr>
          <w:rFonts w:ascii="Verdana" w:hAnsi="Verdana" w:hint="eastAsia"/>
          <w:color w:val="000000"/>
          <w:shd w:val="clear" w:color="auto" w:fill="FFFFFF"/>
        </w:rPr>
        <w:t>»</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Острог</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квітень</w:t>
      </w:r>
      <w:r w:rsidRPr="002A2754">
        <w:rPr>
          <w:rFonts w:ascii="Verdana" w:hAnsi="Verdana"/>
          <w:color w:val="000000"/>
          <w:shd w:val="clear" w:color="auto" w:fill="FFFFFF"/>
        </w:rPr>
        <w:t xml:space="preserve"> 2014 </w:t>
      </w:r>
      <w:r w:rsidRPr="002A2754">
        <w:rPr>
          <w:rFonts w:ascii="Verdana" w:hAnsi="Verdana" w:hint="eastAsia"/>
          <w:color w:val="000000"/>
          <w:shd w:val="clear" w:color="auto" w:fill="FFFFFF"/>
        </w:rPr>
        <w:t>р</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lang w:val="en-US"/>
        </w:rPr>
      </w:pPr>
      <w:r w:rsidRPr="002A2754">
        <w:rPr>
          <w:rFonts w:ascii="Verdana" w:hAnsi="Verdana"/>
          <w:color w:val="000000"/>
          <w:shd w:val="clear" w:color="auto" w:fill="FFFFFF"/>
          <w:lang w:val="en-US"/>
        </w:rPr>
        <w:t xml:space="preserve">5. </w:t>
      </w:r>
      <w:r w:rsidRPr="002A2754">
        <w:rPr>
          <w:rFonts w:ascii="Verdana" w:hAnsi="Verdana" w:hint="eastAsia"/>
          <w:color w:val="000000"/>
          <w:shd w:val="clear" w:color="auto" w:fill="FFFFFF"/>
          <w:lang w:val="en-US"/>
        </w:rPr>
        <w:t>“</w:t>
      </w:r>
      <w:r w:rsidRPr="002A2754">
        <w:rPr>
          <w:rFonts w:ascii="Verdana" w:hAnsi="Verdana"/>
          <w:color w:val="000000"/>
          <w:shd w:val="clear" w:color="auto" w:fill="FFFFFF"/>
          <w:lang w:val="en-US"/>
        </w:rPr>
        <w:t>The Third European Conference on Languages, Literature and Linguistics</w:t>
      </w:r>
      <w:r w:rsidRPr="002A2754">
        <w:rPr>
          <w:rFonts w:ascii="Verdana" w:hAnsi="Verdana" w:hint="eastAsia"/>
          <w:color w:val="000000"/>
          <w:shd w:val="clear" w:color="auto" w:fill="FFFFFF"/>
          <w:lang w:val="en-US"/>
        </w:rPr>
        <w:t>”</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w:t>
      </w:r>
      <w:r w:rsidRPr="002A2754">
        <w:rPr>
          <w:rFonts w:ascii="Verdana" w:hAnsi="Verdana" w:hint="eastAsia"/>
          <w:color w:val="000000"/>
          <w:shd w:val="clear" w:color="auto" w:fill="FFFFFF"/>
        </w:rPr>
        <w:t>Відень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Австрія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вересень</w:t>
      </w:r>
      <w:r w:rsidRPr="002A2754">
        <w:rPr>
          <w:rFonts w:ascii="Verdana" w:hAnsi="Verdana"/>
          <w:color w:val="000000"/>
          <w:shd w:val="clear" w:color="auto" w:fill="FFFFFF"/>
        </w:rPr>
        <w:t xml:space="preserve"> 2014 </w:t>
      </w:r>
      <w:r w:rsidRPr="002A2754">
        <w:rPr>
          <w:rFonts w:ascii="Verdana" w:hAnsi="Verdana" w:hint="eastAsia"/>
          <w:color w:val="000000"/>
          <w:shd w:val="clear" w:color="auto" w:fill="FFFFFF"/>
        </w:rPr>
        <w:t>р</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Публікації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Основні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наукові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результати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роботи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висвітлено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8 </w:t>
      </w:r>
      <w:r w:rsidRPr="002A2754">
        <w:rPr>
          <w:rFonts w:ascii="Verdana" w:hAnsi="Verdana" w:hint="eastAsia"/>
          <w:color w:val="000000"/>
          <w:shd w:val="clear" w:color="auto" w:fill="FFFFFF"/>
        </w:rPr>
        <w:t>одноосібних</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публікаціях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фахових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наукових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українських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міжнародних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періодичних</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збірниках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також</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інших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виданнях</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Структура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обсяг</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дисертації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Робота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складається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вступу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чотирьох</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розділів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висновків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кожного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загальних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висновків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списку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використаної</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літератури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ілюстративного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матеріалу</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першому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розділі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“Теоретичні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засади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дослідження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процесів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евфемізації</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деевфемізації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контексті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художнього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розкрито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суть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явища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евфемізації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показано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його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зв’язок</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табу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підкреслено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спільне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відмінне</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між</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евфемізмами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дисфемізмами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проаналізовано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роль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художній</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літературі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також</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наведено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класифікацію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художніх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Крім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першому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розділі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дисертаційного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дослідження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розглянуто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характерні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особливості</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художнього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культурно</w:t>
      </w:r>
      <w:r w:rsidRPr="002A2754">
        <w:rPr>
          <w:rFonts w:ascii="Verdana" w:hAnsi="Verdana"/>
          <w:color w:val="000000"/>
          <w:shd w:val="clear" w:color="auto" w:fill="FFFFFF"/>
        </w:rPr>
        <w:t>-</w:t>
      </w:r>
      <w:r w:rsidRPr="002A2754">
        <w:rPr>
          <w:rFonts w:ascii="Verdana" w:hAnsi="Verdana" w:hint="eastAsia"/>
          <w:color w:val="000000"/>
          <w:shd w:val="clear" w:color="auto" w:fill="FFFFFF"/>
        </w:rPr>
        <w:t>мистецького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явища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наведено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погляди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низки</w:t>
      </w:r>
    </w:p>
    <w:p w:rsidR="002A2754" w:rsidRPr="002A2754" w:rsidRDefault="002A2754" w:rsidP="002A2754">
      <w:pPr>
        <w:rPr>
          <w:rFonts w:ascii="Verdana" w:hAnsi="Verdana"/>
          <w:color w:val="000000"/>
          <w:shd w:val="clear" w:color="auto" w:fill="FFFFFF"/>
        </w:rPr>
      </w:pPr>
      <w:r w:rsidRPr="002A2754">
        <w:rPr>
          <w:rFonts w:ascii="Verdana" w:hAnsi="Verdana"/>
          <w:color w:val="000000"/>
          <w:shd w:val="clear" w:color="auto" w:fill="FFFFFF"/>
        </w:rPr>
        <w:t>10</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дослідників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поняття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еквівалентності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адекватності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окреслено</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критерії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оцінки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якості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художнього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перекладу</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другому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розділі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використання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української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процесі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відтворення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ортофемізмів</w:t>
      </w:r>
      <w:r w:rsidRPr="002A2754">
        <w:rPr>
          <w:rFonts w:ascii="Verdana" w:hAnsi="Verdana"/>
          <w:color w:val="000000"/>
          <w:shd w:val="clear" w:color="auto" w:fill="FFFFFF"/>
        </w:rPr>
        <w:t xml:space="preserve"> /</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дисфемізмів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наведено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перелік</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евфемізуються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оригіналі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відтворюються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через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класифікацію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темами</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ортофемізмів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дисфемізмів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оригіналу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евфемізуються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тексті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межах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кожної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цих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тем</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кожного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типу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номінацій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було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проаналізовано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шляхи</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утворення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відповідних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вихідній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шляхи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їх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відтворення</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цільовою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мовою</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третьому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розділі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“Деевфемізація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іспансько</w:t>
      </w:r>
      <w:r w:rsidRPr="002A2754">
        <w:rPr>
          <w:rFonts w:ascii="Verdana" w:hAnsi="Verdana"/>
          <w:color w:val="000000"/>
          <w:shd w:val="clear" w:color="auto" w:fill="FFFFFF"/>
        </w:rPr>
        <w:t>-</w:t>
      </w:r>
      <w:r w:rsidRPr="002A2754">
        <w:rPr>
          <w:rFonts w:ascii="Verdana" w:hAnsi="Verdana" w:hint="eastAsia"/>
          <w:color w:val="000000"/>
          <w:shd w:val="clear" w:color="auto" w:fill="FFFFFF"/>
        </w:rPr>
        <w:t>українському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художньому</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перекладі”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аналізуються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особливості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стратегій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відтворення</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ортофемізмів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або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оригіналу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через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дисфемізми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або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відповідно</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евфемізмів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оригіналу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через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ортофемізми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цьому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контексті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також</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розглядається</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питання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мотивів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змушують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перекладача</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знехтувати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стилістикою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оригіналу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застосувати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трансформації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призводять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зниження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регістру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цільового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тексту</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четвертому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розділі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“Універсальні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перекладацькі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моделі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при</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відтворенні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“Х</w:t>
      </w:r>
      <w:r w:rsidRPr="002A2754">
        <w:rPr>
          <w:rFonts w:ascii="Verdana" w:hAnsi="Verdana"/>
          <w:color w:val="000000"/>
          <w:shd w:val="clear" w:color="auto" w:fill="FFFFFF"/>
        </w:rPr>
        <w:t>-</w:t>
      </w:r>
      <w:r w:rsidRPr="002A2754">
        <w:rPr>
          <w:rFonts w:ascii="Verdana" w:hAnsi="Verdana" w:hint="eastAsia"/>
          <w:color w:val="000000"/>
          <w:shd w:val="clear" w:color="auto" w:fill="FFFFFF"/>
        </w:rPr>
        <w:t>фемізмів”</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українською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розглядається</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можливість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застосування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теорії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універсалій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перекладацькому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аналізі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Матеріал</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цього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розділу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являє</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собою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статистичний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аналіз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виявлених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процесі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загального</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дослідження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перекладацьких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моделей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метою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якого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є</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встановлення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найбільш</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та</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найменш</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вживаних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моделей</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перекладу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контексті</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відтворення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іспанської</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непрямої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номінації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українською</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мовою</w:t>
      </w:r>
      <w:r w:rsidRPr="002A2754">
        <w:rPr>
          <w:rFonts w:ascii="Verdana" w:hAnsi="Verdana"/>
          <w:color w:val="000000"/>
          <w:shd w:val="clear" w:color="auto" w:fill="FFFFFF"/>
        </w:rPr>
        <w:t>.</w:t>
      </w:r>
    </w:p>
    <w:p w:rsidR="002A2754" w:rsidRPr="002A2754"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У</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загальних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висновках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викладено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результати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проведеного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дослідження</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й</w:t>
      </w:r>
    </w:p>
    <w:p w:rsidR="00F30C22" w:rsidRDefault="002A2754" w:rsidP="002A2754">
      <w:pPr>
        <w:rPr>
          <w:rFonts w:ascii="Verdana" w:hAnsi="Verdana"/>
          <w:color w:val="000000"/>
          <w:shd w:val="clear" w:color="auto" w:fill="FFFFFF"/>
        </w:rPr>
      </w:pPr>
      <w:r w:rsidRPr="002A2754">
        <w:rPr>
          <w:rFonts w:ascii="Verdana" w:hAnsi="Verdana" w:hint="eastAsia"/>
          <w:color w:val="000000"/>
          <w:shd w:val="clear" w:color="auto" w:fill="FFFFFF"/>
        </w:rPr>
        <w:t>окреслено</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перспективи</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подальших</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досліджень</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з</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обраної</w:t>
      </w:r>
      <w:r w:rsidRPr="002A2754">
        <w:rPr>
          <w:rFonts w:ascii="Verdana" w:hAnsi="Verdana"/>
          <w:color w:val="000000"/>
          <w:shd w:val="clear" w:color="auto" w:fill="FFFFFF"/>
        </w:rPr>
        <w:t xml:space="preserve"> </w:t>
      </w:r>
      <w:r w:rsidRPr="002A2754">
        <w:rPr>
          <w:rFonts w:ascii="Verdana" w:hAnsi="Verdana" w:hint="eastAsia"/>
          <w:color w:val="000000"/>
          <w:shd w:val="clear" w:color="auto" w:fill="FFFFFF"/>
        </w:rPr>
        <w:t>проблематики</w:t>
      </w:r>
      <w:r w:rsidRPr="002A2754">
        <w:rPr>
          <w:rFonts w:ascii="Verdana" w:hAnsi="Verdana"/>
          <w:color w:val="000000"/>
          <w:shd w:val="clear" w:color="auto" w:fill="FFFFFF"/>
        </w:rPr>
        <w:t>.</w:t>
      </w:r>
    </w:p>
    <w:p w:rsidR="002A2754" w:rsidRDefault="002A2754" w:rsidP="002A2754">
      <w:pPr>
        <w:rPr>
          <w:rFonts w:ascii="Verdana" w:hAnsi="Verdana"/>
          <w:color w:val="000000"/>
          <w:shd w:val="clear" w:color="auto" w:fill="FFFFFF"/>
        </w:rPr>
      </w:pPr>
    </w:p>
    <w:p w:rsidR="002A2754" w:rsidRDefault="002A2754" w:rsidP="002A2754">
      <w:pPr>
        <w:rPr>
          <w:rFonts w:ascii="Verdana" w:hAnsi="Verdana"/>
          <w:color w:val="000000"/>
          <w:shd w:val="clear" w:color="auto" w:fill="FFFFFF"/>
        </w:rPr>
      </w:pPr>
    </w:p>
    <w:p w:rsidR="002A2754" w:rsidRDefault="002A2754" w:rsidP="002A2754">
      <w:pPr>
        <w:rPr>
          <w:rFonts w:ascii="Verdana" w:hAnsi="Verdana"/>
          <w:color w:val="000000"/>
          <w:shd w:val="clear" w:color="auto" w:fill="FFFFFF"/>
        </w:rPr>
      </w:pPr>
    </w:p>
    <w:p w:rsidR="002A2754" w:rsidRDefault="002A2754" w:rsidP="002A2754">
      <w:r>
        <w:rPr>
          <w:rFonts w:hint="eastAsia"/>
        </w:rPr>
        <w:t>ВИСНОВКИ</w:t>
      </w:r>
    </w:p>
    <w:p w:rsidR="002A2754" w:rsidRDefault="002A2754" w:rsidP="002A2754">
      <w:r>
        <w:rPr>
          <w:rFonts w:hint="eastAsia"/>
        </w:rPr>
        <w:t>Отже</w:t>
      </w:r>
      <w:r>
        <w:t></w:t>
      </w:r>
      <w:r>
        <w:t></w:t>
      </w:r>
      <w:r>
        <w:rPr>
          <w:rFonts w:hint="eastAsia"/>
        </w:rPr>
        <w:t>ця</w:t>
      </w:r>
      <w:r>
        <w:t></w:t>
      </w:r>
      <w:r>
        <w:rPr>
          <w:rFonts w:hint="eastAsia"/>
        </w:rPr>
        <w:t>наукова</w:t>
      </w:r>
      <w:r>
        <w:t></w:t>
      </w:r>
      <w:r>
        <w:rPr>
          <w:rFonts w:hint="eastAsia"/>
        </w:rPr>
        <w:t>розвідка</w:t>
      </w:r>
      <w:r>
        <w:t></w:t>
      </w:r>
      <w:r>
        <w:rPr>
          <w:rFonts w:hint="eastAsia"/>
        </w:rPr>
        <w:t>являє</w:t>
      </w:r>
      <w:r>
        <w:t></w:t>
      </w:r>
      <w:r>
        <w:rPr>
          <w:rFonts w:hint="eastAsia"/>
        </w:rPr>
        <w:t>собою</w:t>
      </w:r>
      <w:r>
        <w:t></w:t>
      </w:r>
      <w:r>
        <w:rPr>
          <w:rFonts w:hint="eastAsia"/>
        </w:rPr>
        <w:t>дослідження</w:t>
      </w:r>
      <w:r>
        <w:t></w:t>
      </w:r>
      <w:r>
        <w:rPr>
          <w:rFonts w:hint="eastAsia"/>
        </w:rPr>
        <w:t>явища</w:t>
      </w:r>
      <w:r>
        <w:t></w:t>
      </w:r>
      <w:r>
        <w:rPr>
          <w:rFonts w:hint="eastAsia"/>
        </w:rPr>
        <w:t>евфемізації</w:t>
      </w:r>
      <w:r>
        <w:t></w:t>
      </w:r>
    </w:p>
    <w:p w:rsidR="002A2754" w:rsidRDefault="002A2754" w:rsidP="002A2754">
      <w:r>
        <w:rPr>
          <w:rFonts w:hint="eastAsia"/>
        </w:rPr>
        <w:t>евфемізмів</w:t>
      </w:r>
      <w:r>
        <w:t></w:t>
      </w:r>
      <w:r>
        <w:rPr>
          <w:rFonts w:hint="eastAsia"/>
        </w:rPr>
        <w:t>та</w:t>
      </w:r>
      <w:r>
        <w:t></w:t>
      </w:r>
      <w:r>
        <w:rPr>
          <w:rFonts w:hint="eastAsia"/>
        </w:rPr>
        <w:t>споріднених</w:t>
      </w:r>
      <w:r>
        <w:t></w:t>
      </w:r>
      <w:r>
        <w:rPr>
          <w:rFonts w:hint="eastAsia"/>
        </w:rPr>
        <w:t>з</w:t>
      </w:r>
      <w:r>
        <w:t></w:t>
      </w:r>
      <w:r>
        <w:rPr>
          <w:rFonts w:hint="eastAsia"/>
        </w:rPr>
        <w:t>ними</w:t>
      </w:r>
      <w:r>
        <w:t></w:t>
      </w:r>
      <w:r>
        <w:rPr>
          <w:rFonts w:hint="eastAsia"/>
        </w:rPr>
        <w:t>різновидів</w:t>
      </w:r>
      <w:r>
        <w:t></w:t>
      </w:r>
      <w:r>
        <w:rPr>
          <w:rFonts w:hint="eastAsia"/>
        </w:rPr>
        <w:t>номінації</w:t>
      </w:r>
      <w:r>
        <w:t></w:t>
      </w:r>
      <w:r>
        <w:rPr>
          <w:rFonts w:hint="eastAsia"/>
        </w:rPr>
        <w:t>у</w:t>
      </w:r>
      <w:r>
        <w:t></w:t>
      </w:r>
      <w:r>
        <w:rPr>
          <w:rFonts w:hint="eastAsia"/>
        </w:rPr>
        <w:t>контексті</w:t>
      </w:r>
      <w:r>
        <w:t></w:t>
      </w:r>
      <w:r>
        <w:rPr>
          <w:rFonts w:hint="eastAsia"/>
        </w:rPr>
        <w:t>художньої</w:t>
      </w:r>
    </w:p>
    <w:p w:rsidR="002A2754" w:rsidRDefault="002A2754" w:rsidP="002A2754">
      <w:r>
        <w:rPr>
          <w:rFonts w:hint="eastAsia"/>
        </w:rPr>
        <w:t>літератури</w:t>
      </w:r>
      <w:r>
        <w:t></w:t>
      </w:r>
      <w:r>
        <w:rPr>
          <w:rFonts w:hint="eastAsia"/>
        </w:rPr>
        <w:t>та</w:t>
      </w:r>
      <w:r>
        <w:t></w:t>
      </w:r>
      <w:r>
        <w:rPr>
          <w:rFonts w:hint="eastAsia"/>
        </w:rPr>
        <w:t>художнього</w:t>
      </w:r>
      <w:r>
        <w:t></w:t>
      </w:r>
      <w:r>
        <w:rPr>
          <w:rFonts w:hint="eastAsia"/>
        </w:rPr>
        <w:t>перекладу</w:t>
      </w:r>
      <w:r>
        <w:t></w:t>
      </w:r>
      <w:r>
        <w:t></w:t>
      </w:r>
      <w:r>
        <w:rPr>
          <w:rFonts w:hint="eastAsia"/>
        </w:rPr>
        <w:t>Досить</w:t>
      </w:r>
      <w:r>
        <w:t></w:t>
      </w:r>
      <w:r>
        <w:rPr>
          <w:rFonts w:hint="eastAsia"/>
        </w:rPr>
        <w:t>висока</w:t>
      </w:r>
      <w:r>
        <w:t></w:t>
      </w:r>
      <w:r>
        <w:rPr>
          <w:rFonts w:hint="eastAsia"/>
        </w:rPr>
        <w:t>кількість</w:t>
      </w:r>
      <w:r>
        <w:t></w:t>
      </w:r>
      <w:r>
        <w:rPr>
          <w:rFonts w:hint="eastAsia"/>
        </w:rPr>
        <w:t>наукових</w:t>
      </w:r>
      <w:r>
        <w:t></w:t>
      </w:r>
      <w:r>
        <w:rPr>
          <w:rFonts w:hint="eastAsia"/>
        </w:rPr>
        <w:t>праць</w:t>
      </w:r>
    </w:p>
    <w:p w:rsidR="002A2754" w:rsidRDefault="002A2754" w:rsidP="002A2754">
      <w:r>
        <w:rPr>
          <w:rFonts w:hint="eastAsia"/>
        </w:rPr>
        <w:t>різними</w:t>
      </w:r>
      <w:r>
        <w:t></w:t>
      </w:r>
      <w:r>
        <w:rPr>
          <w:rFonts w:hint="eastAsia"/>
        </w:rPr>
        <w:t>мовами</w:t>
      </w:r>
      <w:r>
        <w:t></w:t>
      </w:r>
      <w:r>
        <w:t></w:t>
      </w:r>
      <w:r>
        <w:rPr>
          <w:rFonts w:hint="eastAsia"/>
        </w:rPr>
        <w:t>присвячених</w:t>
      </w:r>
      <w:r>
        <w:t></w:t>
      </w:r>
      <w:r>
        <w:rPr>
          <w:rFonts w:hint="eastAsia"/>
        </w:rPr>
        <w:t>тим</w:t>
      </w:r>
      <w:r>
        <w:t></w:t>
      </w:r>
      <w:r>
        <w:rPr>
          <w:rFonts w:hint="eastAsia"/>
        </w:rPr>
        <w:t>чи</w:t>
      </w:r>
      <w:r>
        <w:t></w:t>
      </w:r>
      <w:r>
        <w:rPr>
          <w:rFonts w:hint="eastAsia"/>
        </w:rPr>
        <w:t>тим</w:t>
      </w:r>
      <w:r>
        <w:t></w:t>
      </w:r>
      <w:r>
        <w:rPr>
          <w:rFonts w:hint="eastAsia"/>
        </w:rPr>
        <w:t>аспектам</w:t>
      </w:r>
      <w:r>
        <w:t></w:t>
      </w:r>
      <w:r>
        <w:rPr>
          <w:rFonts w:hint="eastAsia"/>
        </w:rPr>
        <w:t>функціонування</w:t>
      </w:r>
      <w:r>
        <w:t></w:t>
      </w:r>
      <w:r>
        <w:rPr>
          <w:rFonts w:hint="eastAsia"/>
        </w:rPr>
        <w:t>евфемізмів</w:t>
      </w:r>
      <w:r>
        <w:t></w:t>
      </w:r>
      <w:r>
        <w:rPr>
          <w:rFonts w:hint="eastAsia"/>
        </w:rPr>
        <w:t>та</w:t>
      </w:r>
    </w:p>
    <w:p w:rsidR="002A2754" w:rsidRDefault="002A2754" w:rsidP="002A2754">
      <w:r>
        <w:rPr>
          <w:rFonts w:hint="eastAsia"/>
        </w:rPr>
        <w:t>інших</w:t>
      </w:r>
      <w:r>
        <w:t></w:t>
      </w:r>
      <w:r>
        <w:rPr>
          <w:rFonts w:hint="eastAsia"/>
        </w:rPr>
        <w:t>різновидів</w:t>
      </w:r>
      <w:r>
        <w:t></w:t>
      </w:r>
      <w:r>
        <w:rPr>
          <w:rFonts w:hint="eastAsia"/>
        </w:rPr>
        <w:t>непрямої</w:t>
      </w:r>
      <w:r>
        <w:t></w:t>
      </w:r>
      <w:r>
        <w:rPr>
          <w:rFonts w:hint="eastAsia"/>
        </w:rPr>
        <w:t>номінації</w:t>
      </w:r>
      <w:r>
        <w:t></w:t>
      </w:r>
      <w:r>
        <w:t></w:t>
      </w:r>
      <w:r>
        <w:rPr>
          <w:rFonts w:hint="eastAsia"/>
        </w:rPr>
        <w:t>свідчить</w:t>
      </w:r>
      <w:r>
        <w:t></w:t>
      </w:r>
      <w:r>
        <w:rPr>
          <w:rFonts w:hint="eastAsia"/>
        </w:rPr>
        <w:t>про</w:t>
      </w:r>
      <w:r>
        <w:t></w:t>
      </w:r>
      <w:r>
        <w:rPr>
          <w:rFonts w:hint="eastAsia"/>
        </w:rPr>
        <w:t>інтерес</w:t>
      </w:r>
      <w:r>
        <w:t></w:t>
      </w:r>
      <w:r>
        <w:rPr>
          <w:rFonts w:hint="eastAsia"/>
        </w:rPr>
        <w:t>сучасної</w:t>
      </w:r>
      <w:r>
        <w:t></w:t>
      </w:r>
      <w:r>
        <w:rPr>
          <w:rFonts w:hint="eastAsia"/>
        </w:rPr>
        <w:t>світової</w:t>
      </w:r>
    </w:p>
    <w:p w:rsidR="002A2754" w:rsidRDefault="002A2754" w:rsidP="002A2754">
      <w:r>
        <w:rPr>
          <w:rFonts w:hint="eastAsia"/>
        </w:rPr>
        <w:t>наукової</w:t>
      </w:r>
      <w:r>
        <w:t></w:t>
      </w:r>
      <w:r>
        <w:rPr>
          <w:rFonts w:hint="eastAsia"/>
        </w:rPr>
        <w:t>спільноти</w:t>
      </w:r>
      <w:r>
        <w:t></w:t>
      </w:r>
      <w:r>
        <w:rPr>
          <w:rFonts w:hint="eastAsia"/>
        </w:rPr>
        <w:t>до</w:t>
      </w:r>
      <w:r>
        <w:t></w:t>
      </w:r>
      <w:r>
        <w:rPr>
          <w:rFonts w:hint="eastAsia"/>
        </w:rPr>
        <w:t>цієї</w:t>
      </w:r>
      <w:r>
        <w:t></w:t>
      </w:r>
      <w:r>
        <w:rPr>
          <w:rFonts w:hint="eastAsia"/>
        </w:rPr>
        <w:t>лінгвістичної</w:t>
      </w:r>
      <w:r>
        <w:t></w:t>
      </w:r>
      <w:r>
        <w:rPr>
          <w:rFonts w:hint="eastAsia"/>
        </w:rPr>
        <w:t>проблеми</w:t>
      </w:r>
      <w:r>
        <w:t></w:t>
      </w:r>
      <w:r>
        <w:t></w:t>
      </w:r>
      <w:r>
        <w:rPr>
          <w:rFonts w:hint="eastAsia"/>
        </w:rPr>
        <w:t>Наявний</w:t>
      </w:r>
      <w:r>
        <w:t></w:t>
      </w:r>
      <w:r>
        <w:rPr>
          <w:rFonts w:hint="eastAsia"/>
        </w:rPr>
        <w:t>на</w:t>
      </w:r>
      <w:r>
        <w:t></w:t>
      </w:r>
      <w:r>
        <w:rPr>
          <w:rFonts w:hint="eastAsia"/>
        </w:rPr>
        <w:t>сьогодні</w:t>
      </w:r>
      <w:r>
        <w:t></w:t>
      </w:r>
      <w:r>
        <w:rPr>
          <w:rFonts w:hint="eastAsia"/>
        </w:rPr>
        <w:t>і</w:t>
      </w:r>
      <w:r>
        <w:t></w:t>
      </w:r>
      <w:r>
        <w:rPr>
          <w:rFonts w:hint="eastAsia"/>
        </w:rPr>
        <w:t>певний</w:t>
      </w:r>
    </w:p>
    <w:p w:rsidR="002A2754" w:rsidRDefault="002A2754" w:rsidP="002A2754">
      <w:r>
        <w:rPr>
          <w:rFonts w:hint="eastAsia"/>
        </w:rPr>
        <w:t>перелік</w:t>
      </w:r>
      <w:r>
        <w:t></w:t>
      </w:r>
      <w:r>
        <w:rPr>
          <w:rFonts w:hint="eastAsia"/>
        </w:rPr>
        <w:t>досліджень</w:t>
      </w:r>
      <w:r>
        <w:t></w:t>
      </w:r>
      <w:r>
        <w:rPr>
          <w:rFonts w:hint="eastAsia"/>
        </w:rPr>
        <w:t>непрямої</w:t>
      </w:r>
      <w:r>
        <w:t></w:t>
      </w:r>
      <w:r>
        <w:rPr>
          <w:rFonts w:hint="eastAsia"/>
        </w:rPr>
        <w:t>номінації</w:t>
      </w:r>
      <w:r>
        <w:t></w:t>
      </w:r>
      <w:r>
        <w:rPr>
          <w:rFonts w:hint="eastAsia"/>
        </w:rPr>
        <w:t>у</w:t>
      </w:r>
      <w:r>
        <w:t></w:t>
      </w:r>
      <w:r>
        <w:rPr>
          <w:rFonts w:hint="eastAsia"/>
        </w:rPr>
        <w:t>контексті</w:t>
      </w:r>
      <w:r>
        <w:t></w:t>
      </w:r>
      <w:r>
        <w:rPr>
          <w:rFonts w:hint="eastAsia"/>
        </w:rPr>
        <w:t>перекладознавства</w:t>
      </w:r>
      <w:r>
        <w:t></w:t>
      </w:r>
      <w:r>
        <w:t></w:t>
      </w:r>
      <w:r>
        <w:rPr>
          <w:rFonts w:hint="eastAsia"/>
        </w:rPr>
        <w:t>проте</w:t>
      </w:r>
    </w:p>
    <w:p w:rsidR="002A2754" w:rsidRDefault="002A2754" w:rsidP="002A2754">
      <w:r>
        <w:rPr>
          <w:rFonts w:hint="eastAsia"/>
        </w:rPr>
        <w:t>проблема</w:t>
      </w:r>
      <w:r>
        <w:t></w:t>
      </w:r>
      <w:r>
        <w:rPr>
          <w:rFonts w:hint="eastAsia"/>
        </w:rPr>
        <w:t>відтворення</w:t>
      </w:r>
      <w:r>
        <w:t></w:t>
      </w:r>
      <w:r>
        <w:rPr>
          <w:rFonts w:hint="eastAsia"/>
        </w:rPr>
        <w:t>іспанських</w:t>
      </w:r>
      <w:r>
        <w:t></w:t>
      </w:r>
      <w:r>
        <w:rPr>
          <w:rFonts w:hint="eastAsia"/>
        </w:rPr>
        <w:t>художніх</w:t>
      </w:r>
      <w:r>
        <w:t></w:t>
      </w:r>
      <w:r>
        <w:rPr>
          <w:rFonts w:hint="eastAsia"/>
        </w:rPr>
        <w:t>евфемізмів</w:t>
      </w:r>
      <w:r>
        <w:t></w:t>
      </w:r>
      <w:r>
        <w:rPr>
          <w:rFonts w:hint="eastAsia"/>
        </w:rPr>
        <w:t>українською</w:t>
      </w:r>
      <w:r>
        <w:t></w:t>
      </w:r>
      <w:r>
        <w:rPr>
          <w:rFonts w:hint="eastAsia"/>
        </w:rPr>
        <w:t>мовою</w:t>
      </w:r>
      <w:r>
        <w:t></w:t>
      </w:r>
      <w:r>
        <w:rPr>
          <w:rFonts w:hint="eastAsia"/>
        </w:rPr>
        <w:t>та</w:t>
      </w:r>
      <w:r>
        <w:t></w:t>
      </w:r>
      <w:r>
        <w:rPr>
          <w:rFonts w:hint="eastAsia"/>
        </w:rPr>
        <w:t>їх</w:t>
      </w:r>
    </w:p>
    <w:p w:rsidR="002A2754" w:rsidRDefault="002A2754" w:rsidP="002A2754">
      <w:r>
        <w:rPr>
          <w:rFonts w:hint="eastAsia"/>
        </w:rPr>
        <w:t>застосування</w:t>
      </w:r>
      <w:r>
        <w:t></w:t>
      </w:r>
      <w:r>
        <w:rPr>
          <w:rFonts w:hint="eastAsia"/>
        </w:rPr>
        <w:t>у</w:t>
      </w:r>
      <w:r>
        <w:t></w:t>
      </w:r>
      <w:r>
        <w:rPr>
          <w:rFonts w:hint="eastAsia"/>
        </w:rPr>
        <w:t>процесі</w:t>
      </w:r>
      <w:r>
        <w:t></w:t>
      </w:r>
      <w:r>
        <w:rPr>
          <w:rFonts w:hint="eastAsia"/>
        </w:rPr>
        <w:t>перекладу</w:t>
      </w:r>
      <w:r>
        <w:t></w:t>
      </w:r>
      <w:r>
        <w:rPr>
          <w:rFonts w:hint="eastAsia"/>
        </w:rPr>
        <w:t>інших</w:t>
      </w:r>
      <w:r>
        <w:t></w:t>
      </w:r>
      <w:r>
        <w:rPr>
          <w:rFonts w:hint="eastAsia"/>
        </w:rPr>
        <w:t>різновидів</w:t>
      </w:r>
      <w:r>
        <w:t></w:t>
      </w:r>
      <w:r>
        <w:rPr>
          <w:rFonts w:hint="eastAsia"/>
        </w:rPr>
        <w:t>номінації</w:t>
      </w:r>
      <w:r>
        <w:t></w:t>
      </w:r>
      <w:r>
        <w:rPr>
          <w:rFonts w:hint="eastAsia"/>
        </w:rPr>
        <w:t>художнього</w:t>
      </w:r>
      <w:r>
        <w:t></w:t>
      </w:r>
      <w:r>
        <w:rPr>
          <w:rFonts w:hint="eastAsia"/>
        </w:rPr>
        <w:t>тексту</w:t>
      </w:r>
      <w:r>
        <w:t></w:t>
      </w:r>
      <w:r>
        <w:rPr>
          <w:rFonts w:hint="eastAsia"/>
        </w:rPr>
        <w:t>й</w:t>
      </w:r>
    </w:p>
    <w:p w:rsidR="002A2754" w:rsidRDefault="002A2754" w:rsidP="002A2754">
      <w:r>
        <w:rPr>
          <w:rFonts w:hint="eastAsia"/>
        </w:rPr>
        <w:t>досі</w:t>
      </w:r>
      <w:r>
        <w:t></w:t>
      </w:r>
      <w:r>
        <w:rPr>
          <w:rFonts w:hint="eastAsia"/>
        </w:rPr>
        <w:t>не</w:t>
      </w:r>
      <w:r>
        <w:t></w:t>
      </w:r>
      <w:r>
        <w:rPr>
          <w:rFonts w:hint="eastAsia"/>
        </w:rPr>
        <w:t>отримала</w:t>
      </w:r>
      <w:r>
        <w:t></w:t>
      </w:r>
      <w:r>
        <w:rPr>
          <w:rFonts w:hint="eastAsia"/>
        </w:rPr>
        <w:t>належної</w:t>
      </w:r>
      <w:r>
        <w:t></w:t>
      </w:r>
      <w:r>
        <w:rPr>
          <w:rFonts w:hint="eastAsia"/>
        </w:rPr>
        <w:t>уваги</w:t>
      </w:r>
      <w:r>
        <w:t></w:t>
      </w:r>
    </w:p>
    <w:p w:rsidR="002A2754" w:rsidRDefault="002A2754" w:rsidP="002A2754">
      <w:r>
        <w:rPr>
          <w:rFonts w:hint="eastAsia"/>
        </w:rPr>
        <w:t>У</w:t>
      </w:r>
      <w:r>
        <w:t></w:t>
      </w:r>
      <w:r>
        <w:rPr>
          <w:rFonts w:hint="eastAsia"/>
        </w:rPr>
        <w:t>здійсненому</w:t>
      </w:r>
      <w:r>
        <w:t></w:t>
      </w:r>
      <w:r>
        <w:rPr>
          <w:rFonts w:hint="eastAsia"/>
        </w:rPr>
        <w:t>аналізі</w:t>
      </w:r>
      <w:r>
        <w:t></w:t>
      </w:r>
      <w:r>
        <w:rPr>
          <w:rFonts w:hint="eastAsia"/>
        </w:rPr>
        <w:t>художній</w:t>
      </w:r>
      <w:r>
        <w:t></w:t>
      </w:r>
      <w:r>
        <w:rPr>
          <w:rFonts w:hint="eastAsia"/>
        </w:rPr>
        <w:t>переклад</w:t>
      </w:r>
      <w:r>
        <w:t></w:t>
      </w:r>
      <w:r>
        <w:rPr>
          <w:rFonts w:hint="eastAsia"/>
        </w:rPr>
        <w:t>розглядається</w:t>
      </w:r>
      <w:r>
        <w:t></w:t>
      </w:r>
      <w:r>
        <w:rPr>
          <w:rFonts w:hint="eastAsia"/>
        </w:rPr>
        <w:t>як</w:t>
      </w:r>
      <w:r>
        <w:t></w:t>
      </w:r>
      <w:r>
        <w:rPr>
          <w:rFonts w:hint="eastAsia"/>
        </w:rPr>
        <w:t>мистецьке</w:t>
      </w:r>
      <w:r>
        <w:t></w:t>
      </w:r>
      <w:r>
        <w:rPr>
          <w:rFonts w:hint="eastAsia"/>
        </w:rPr>
        <w:t>явище</w:t>
      </w:r>
    </w:p>
    <w:p w:rsidR="002A2754" w:rsidRDefault="002A2754" w:rsidP="002A2754">
      <w:r>
        <w:rPr>
          <w:rFonts w:hint="eastAsia"/>
        </w:rPr>
        <w:t>та</w:t>
      </w:r>
      <w:r>
        <w:t></w:t>
      </w:r>
      <w:r>
        <w:rPr>
          <w:rFonts w:hint="eastAsia"/>
        </w:rPr>
        <w:t>діалог</w:t>
      </w:r>
      <w:r>
        <w:t></w:t>
      </w:r>
      <w:r>
        <w:rPr>
          <w:rFonts w:hint="eastAsia"/>
        </w:rPr>
        <w:t>культур</w:t>
      </w:r>
      <w:r>
        <w:t></w:t>
      </w:r>
      <w:r>
        <w:t></w:t>
      </w:r>
      <w:r>
        <w:rPr>
          <w:rFonts w:hint="eastAsia"/>
        </w:rPr>
        <w:t>який</w:t>
      </w:r>
      <w:r>
        <w:t></w:t>
      </w:r>
      <w:r>
        <w:rPr>
          <w:rFonts w:hint="eastAsia"/>
        </w:rPr>
        <w:t>робить</w:t>
      </w:r>
      <w:r>
        <w:t></w:t>
      </w:r>
      <w:r>
        <w:rPr>
          <w:rFonts w:hint="eastAsia"/>
        </w:rPr>
        <w:t>можливою</w:t>
      </w:r>
      <w:r>
        <w:t></w:t>
      </w:r>
      <w:r>
        <w:rPr>
          <w:rFonts w:hint="eastAsia"/>
        </w:rPr>
        <w:t>комунікацію</w:t>
      </w:r>
      <w:r>
        <w:t></w:t>
      </w:r>
      <w:r>
        <w:rPr>
          <w:rFonts w:hint="eastAsia"/>
        </w:rPr>
        <w:t>між</w:t>
      </w:r>
      <w:r>
        <w:t></w:t>
      </w:r>
      <w:r>
        <w:rPr>
          <w:rFonts w:hint="eastAsia"/>
        </w:rPr>
        <w:t>відмінними</w:t>
      </w:r>
      <w:r>
        <w:t></w:t>
      </w:r>
      <w:r>
        <w:rPr>
          <w:rFonts w:hint="eastAsia"/>
        </w:rPr>
        <w:t>та</w:t>
      </w:r>
    </w:p>
    <w:p w:rsidR="002A2754" w:rsidRDefault="002A2754" w:rsidP="002A2754">
      <w:r>
        <w:rPr>
          <w:rFonts w:hint="eastAsia"/>
        </w:rPr>
        <w:t>віддаленими</w:t>
      </w:r>
      <w:r>
        <w:t></w:t>
      </w:r>
      <w:r>
        <w:rPr>
          <w:rFonts w:hint="eastAsia"/>
        </w:rPr>
        <w:t>народами</w:t>
      </w:r>
      <w:r>
        <w:t></w:t>
      </w:r>
      <w:r>
        <w:t></w:t>
      </w:r>
      <w:r>
        <w:rPr>
          <w:rFonts w:hint="eastAsia"/>
        </w:rPr>
        <w:t>У</w:t>
      </w:r>
      <w:r>
        <w:t></w:t>
      </w:r>
      <w:r>
        <w:rPr>
          <w:rFonts w:hint="eastAsia"/>
        </w:rPr>
        <w:t>цьому</w:t>
      </w:r>
      <w:r>
        <w:t></w:t>
      </w:r>
      <w:r>
        <w:rPr>
          <w:rFonts w:hint="eastAsia"/>
        </w:rPr>
        <w:t>сенсі</w:t>
      </w:r>
      <w:r>
        <w:t></w:t>
      </w:r>
      <w:r>
        <w:rPr>
          <w:rFonts w:hint="eastAsia"/>
        </w:rPr>
        <w:t>художній</w:t>
      </w:r>
      <w:r>
        <w:t></w:t>
      </w:r>
      <w:r>
        <w:rPr>
          <w:rFonts w:hint="eastAsia"/>
        </w:rPr>
        <w:t>текст</w:t>
      </w:r>
      <w:r>
        <w:t></w:t>
      </w:r>
      <w:r>
        <w:rPr>
          <w:rFonts w:hint="eastAsia"/>
        </w:rPr>
        <w:t>постає</w:t>
      </w:r>
      <w:r>
        <w:t></w:t>
      </w:r>
      <w:r>
        <w:rPr>
          <w:rFonts w:hint="eastAsia"/>
        </w:rPr>
        <w:t>цілісною</w:t>
      </w:r>
      <w:r>
        <w:t></w:t>
      </w:r>
      <w:r>
        <w:rPr>
          <w:rFonts w:hint="eastAsia"/>
        </w:rPr>
        <w:t>єдністю</w:t>
      </w:r>
      <w:r>
        <w:t></w:t>
      </w:r>
      <w:r>
        <w:t></w:t>
      </w:r>
      <w:r>
        <w:rPr>
          <w:rFonts w:hint="eastAsia"/>
        </w:rPr>
        <w:t>яка</w:t>
      </w:r>
    </w:p>
    <w:p w:rsidR="002A2754" w:rsidRDefault="002A2754" w:rsidP="002A2754">
      <w:r>
        <w:rPr>
          <w:rFonts w:hint="eastAsia"/>
        </w:rPr>
        <w:t>містить</w:t>
      </w:r>
      <w:r>
        <w:t></w:t>
      </w:r>
      <w:r>
        <w:t></w:t>
      </w:r>
      <w:r>
        <w:rPr>
          <w:rFonts w:hint="eastAsia"/>
        </w:rPr>
        <w:t>окрім</w:t>
      </w:r>
      <w:r>
        <w:t></w:t>
      </w:r>
      <w:r>
        <w:rPr>
          <w:rFonts w:hint="eastAsia"/>
        </w:rPr>
        <w:t>лінгвістичної</w:t>
      </w:r>
      <w:r>
        <w:t></w:t>
      </w:r>
      <w:r>
        <w:rPr>
          <w:rFonts w:hint="eastAsia"/>
        </w:rPr>
        <w:t>інформації</w:t>
      </w:r>
      <w:r>
        <w:t></w:t>
      </w:r>
      <w:r>
        <w:t></w:t>
      </w:r>
      <w:r>
        <w:rPr>
          <w:rFonts w:hint="eastAsia"/>
        </w:rPr>
        <w:t>важливий</w:t>
      </w:r>
      <w:r>
        <w:t></w:t>
      </w:r>
      <w:r>
        <w:rPr>
          <w:rFonts w:hint="eastAsia"/>
        </w:rPr>
        <w:t>шар</w:t>
      </w:r>
      <w:r>
        <w:t></w:t>
      </w:r>
      <w:r>
        <w:rPr>
          <w:rFonts w:hint="eastAsia"/>
        </w:rPr>
        <w:t>інформації</w:t>
      </w:r>
      <w:r>
        <w:t></w:t>
      </w:r>
      <w:r>
        <w:rPr>
          <w:rFonts w:hint="eastAsia"/>
        </w:rPr>
        <w:t>позамовної</w:t>
      </w:r>
      <w:r>
        <w:t></w:t>
      </w:r>
      <w:r>
        <w:t></w:t>
      </w:r>
      <w:r>
        <w:rPr>
          <w:rFonts w:hint="eastAsia"/>
        </w:rPr>
        <w:t>що</w:t>
      </w:r>
    </w:p>
    <w:p w:rsidR="002A2754" w:rsidRDefault="002A2754" w:rsidP="002A2754">
      <w:r>
        <w:rPr>
          <w:rFonts w:hint="eastAsia"/>
        </w:rPr>
        <w:t>впливає</w:t>
      </w:r>
      <w:r>
        <w:t></w:t>
      </w:r>
      <w:r>
        <w:rPr>
          <w:rFonts w:hint="eastAsia"/>
        </w:rPr>
        <w:t>на</w:t>
      </w:r>
      <w:r>
        <w:t></w:t>
      </w:r>
      <w:r>
        <w:rPr>
          <w:rFonts w:hint="eastAsia"/>
        </w:rPr>
        <w:t>сприйняття</w:t>
      </w:r>
      <w:r>
        <w:t></w:t>
      </w:r>
      <w:r>
        <w:rPr>
          <w:rFonts w:hint="eastAsia"/>
        </w:rPr>
        <w:t>читачів</w:t>
      </w:r>
      <w:r>
        <w:t></w:t>
      </w:r>
      <w:r>
        <w:t></w:t>
      </w:r>
      <w:r>
        <w:rPr>
          <w:rFonts w:hint="eastAsia"/>
        </w:rPr>
        <w:t>Видається</w:t>
      </w:r>
      <w:r>
        <w:t></w:t>
      </w:r>
      <w:r>
        <w:rPr>
          <w:rFonts w:hint="eastAsia"/>
        </w:rPr>
        <w:t>логічним</w:t>
      </w:r>
      <w:r>
        <w:t></w:t>
      </w:r>
      <w:r>
        <w:t></w:t>
      </w:r>
      <w:r>
        <w:rPr>
          <w:rFonts w:hint="eastAsia"/>
        </w:rPr>
        <w:t>що</w:t>
      </w:r>
      <w:r>
        <w:t></w:t>
      </w:r>
      <w:r>
        <w:rPr>
          <w:rFonts w:hint="eastAsia"/>
        </w:rPr>
        <w:t>у</w:t>
      </w:r>
      <w:r>
        <w:t></w:t>
      </w:r>
      <w:r>
        <w:rPr>
          <w:rFonts w:hint="eastAsia"/>
        </w:rPr>
        <w:t>перекладеному</w:t>
      </w:r>
      <w:r>
        <w:t></w:t>
      </w:r>
      <w:r>
        <w:rPr>
          <w:rFonts w:hint="eastAsia"/>
        </w:rPr>
        <w:t>варіанті</w:t>
      </w:r>
    </w:p>
    <w:p w:rsidR="002A2754" w:rsidRDefault="002A2754" w:rsidP="002A2754">
      <w:r>
        <w:rPr>
          <w:rFonts w:hint="eastAsia"/>
        </w:rPr>
        <w:t>художнього</w:t>
      </w:r>
      <w:r>
        <w:t></w:t>
      </w:r>
      <w:r>
        <w:rPr>
          <w:rFonts w:hint="eastAsia"/>
        </w:rPr>
        <w:t>тексту</w:t>
      </w:r>
      <w:r>
        <w:t></w:t>
      </w:r>
      <w:r>
        <w:rPr>
          <w:rFonts w:hint="eastAsia"/>
        </w:rPr>
        <w:t>як</w:t>
      </w:r>
      <w:r>
        <w:t></w:t>
      </w:r>
      <w:r>
        <w:rPr>
          <w:rFonts w:hint="eastAsia"/>
        </w:rPr>
        <w:t>лінгвістичний</w:t>
      </w:r>
      <w:r>
        <w:t></w:t>
      </w:r>
      <w:r>
        <w:t></w:t>
      </w:r>
      <w:r>
        <w:rPr>
          <w:rFonts w:hint="eastAsia"/>
        </w:rPr>
        <w:t>так</w:t>
      </w:r>
      <w:r>
        <w:t></w:t>
      </w:r>
      <w:r>
        <w:rPr>
          <w:rFonts w:hint="eastAsia"/>
        </w:rPr>
        <w:t>і</w:t>
      </w:r>
      <w:r>
        <w:t></w:t>
      </w:r>
      <w:r>
        <w:rPr>
          <w:rFonts w:hint="eastAsia"/>
        </w:rPr>
        <w:t>екстралінгвістичний</w:t>
      </w:r>
      <w:r>
        <w:t></w:t>
      </w:r>
      <w:r>
        <w:rPr>
          <w:rFonts w:hint="eastAsia"/>
        </w:rPr>
        <w:t>шари</w:t>
      </w:r>
      <w:r>
        <w:t></w:t>
      </w:r>
      <w:r>
        <w:rPr>
          <w:rFonts w:hint="eastAsia"/>
        </w:rPr>
        <w:t>інформації</w:t>
      </w:r>
    </w:p>
    <w:p w:rsidR="002A2754" w:rsidRDefault="002A2754" w:rsidP="002A2754">
      <w:r>
        <w:rPr>
          <w:rFonts w:hint="eastAsia"/>
        </w:rPr>
        <w:t>чинитимуть</w:t>
      </w:r>
      <w:r>
        <w:t></w:t>
      </w:r>
      <w:r>
        <w:rPr>
          <w:rFonts w:hint="eastAsia"/>
        </w:rPr>
        <w:t>інший</w:t>
      </w:r>
      <w:r>
        <w:t></w:t>
      </w:r>
      <w:r>
        <w:rPr>
          <w:rFonts w:hint="eastAsia"/>
        </w:rPr>
        <w:t>вплив</w:t>
      </w:r>
      <w:r>
        <w:t></w:t>
      </w:r>
      <w:r>
        <w:rPr>
          <w:rFonts w:hint="eastAsia"/>
        </w:rPr>
        <w:t>на</w:t>
      </w:r>
      <w:r>
        <w:t></w:t>
      </w:r>
      <w:r>
        <w:rPr>
          <w:rFonts w:hint="eastAsia"/>
        </w:rPr>
        <w:t>відповідну</w:t>
      </w:r>
      <w:r>
        <w:t></w:t>
      </w:r>
      <w:r>
        <w:rPr>
          <w:rFonts w:hint="eastAsia"/>
        </w:rPr>
        <w:t>цільову</w:t>
      </w:r>
      <w:r>
        <w:t></w:t>
      </w:r>
      <w:r>
        <w:rPr>
          <w:rFonts w:hint="eastAsia"/>
        </w:rPr>
        <w:t>аудиторію</w:t>
      </w:r>
      <w:r>
        <w:t></w:t>
      </w:r>
      <w:r>
        <w:rPr>
          <w:rFonts w:hint="eastAsia"/>
        </w:rPr>
        <w:t>–</w:t>
      </w:r>
      <w:r>
        <w:t></w:t>
      </w:r>
      <w:r>
        <w:rPr>
          <w:rFonts w:hint="eastAsia"/>
        </w:rPr>
        <w:t>читачів</w:t>
      </w:r>
      <w:r>
        <w:t></w:t>
      </w:r>
      <w:r>
        <w:t></w:t>
      </w:r>
      <w:r>
        <w:rPr>
          <w:rFonts w:hint="eastAsia"/>
        </w:rPr>
        <w:t>які</w:t>
      </w:r>
      <w:r>
        <w:t></w:t>
      </w:r>
      <w:r>
        <w:rPr>
          <w:rFonts w:hint="eastAsia"/>
        </w:rPr>
        <w:t>є</w:t>
      </w:r>
      <w:r>
        <w:t></w:t>
      </w:r>
      <w:r>
        <w:rPr>
          <w:rFonts w:hint="eastAsia"/>
        </w:rPr>
        <w:t>носіями</w:t>
      </w:r>
    </w:p>
    <w:p w:rsidR="002A2754" w:rsidRDefault="002A2754" w:rsidP="002A2754">
      <w:r>
        <w:rPr>
          <w:rFonts w:hint="eastAsia"/>
        </w:rPr>
        <w:t>іншої</w:t>
      </w:r>
      <w:r>
        <w:t></w:t>
      </w:r>
      <w:r>
        <w:rPr>
          <w:rFonts w:hint="eastAsia"/>
        </w:rPr>
        <w:t>мови</w:t>
      </w:r>
      <w:r>
        <w:t></w:t>
      </w:r>
      <w:r>
        <w:rPr>
          <w:rFonts w:hint="eastAsia"/>
        </w:rPr>
        <w:t>та</w:t>
      </w:r>
      <w:r>
        <w:t></w:t>
      </w:r>
      <w:r>
        <w:rPr>
          <w:rFonts w:hint="eastAsia"/>
        </w:rPr>
        <w:t>іншої</w:t>
      </w:r>
      <w:r>
        <w:t></w:t>
      </w:r>
      <w:r>
        <w:rPr>
          <w:rFonts w:hint="eastAsia"/>
        </w:rPr>
        <w:t>культури</w:t>
      </w:r>
      <w:r>
        <w:t></w:t>
      </w:r>
    </w:p>
    <w:p w:rsidR="002A2754" w:rsidRDefault="002A2754" w:rsidP="002A2754">
      <w:r>
        <w:rPr>
          <w:rFonts w:hint="eastAsia"/>
        </w:rPr>
        <w:t>Властиво</w:t>
      </w:r>
      <w:r>
        <w:t></w:t>
      </w:r>
      <w:r>
        <w:t></w:t>
      </w:r>
      <w:r>
        <w:rPr>
          <w:rFonts w:hint="eastAsia"/>
        </w:rPr>
        <w:t>у</w:t>
      </w:r>
      <w:r>
        <w:t></w:t>
      </w:r>
      <w:r>
        <w:rPr>
          <w:rFonts w:hint="eastAsia"/>
        </w:rPr>
        <w:t>контексті</w:t>
      </w:r>
      <w:r>
        <w:t></w:t>
      </w:r>
      <w:r>
        <w:rPr>
          <w:rFonts w:hint="eastAsia"/>
        </w:rPr>
        <w:t>художньої</w:t>
      </w:r>
      <w:r>
        <w:t></w:t>
      </w:r>
      <w:r>
        <w:rPr>
          <w:rFonts w:hint="eastAsia"/>
        </w:rPr>
        <w:t>літератури</w:t>
      </w:r>
      <w:r>
        <w:t></w:t>
      </w:r>
      <w:r>
        <w:rPr>
          <w:rFonts w:hint="eastAsia"/>
        </w:rPr>
        <w:t>та</w:t>
      </w:r>
      <w:r>
        <w:t></w:t>
      </w:r>
      <w:r>
        <w:rPr>
          <w:rFonts w:hint="eastAsia"/>
        </w:rPr>
        <w:t>художнього</w:t>
      </w:r>
      <w:r>
        <w:t></w:t>
      </w:r>
      <w:r>
        <w:rPr>
          <w:rFonts w:hint="eastAsia"/>
        </w:rPr>
        <w:t>перекладу</w:t>
      </w:r>
    </w:p>
    <w:p w:rsidR="002A2754" w:rsidRDefault="002A2754" w:rsidP="002A2754">
      <w:r>
        <w:rPr>
          <w:rFonts w:hint="eastAsia"/>
        </w:rPr>
        <w:t>евфемізми</w:t>
      </w:r>
      <w:r>
        <w:t></w:t>
      </w:r>
      <w:r>
        <w:rPr>
          <w:rFonts w:hint="eastAsia"/>
        </w:rPr>
        <w:t>постають</w:t>
      </w:r>
      <w:r>
        <w:t></w:t>
      </w:r>
      <w:r>
        <w:rPr>
          <w:rFonts w:hint="eastAsia"/>
        </w:rPr>
        <w:t>різновидом</w:t>
      </w:r>
      <w:r>
        <w:t></w:t>
      </w:r>
      <w:r>
        <w:rPr>
          <w:rFonts w:hint="eastAsia"/>
        </w:rPr>
        <w:t>лексики</w:t>
      </w:r>
      <w:r>
        <w:t></w:t>
      </w:r>
      <w:r>
        <w:t></w:t>
      </w:r>
      <w:r>
        <w:rPr>
          <w:rFonts w:hint="eastAsia"/>
        </w:rPr>
        <w:t>який</w:t>
      </w:r>
      <w:r>
        <w:t></w:t>
      </w:r>
      <w:r>
        <w:rPr>
          <w:rFonts w:hint="eastAsia"/>
        </w:rPr>
        <w:t>містить</w:t>
      </w:r>
      <w:r>
        <w:t></w:t>
      </w:r>
      <w:r>
        <w:rPr>
          <w:rFonts w:hint="eastAsia"/>
        </w:rPr>
        <w:t>інформацію</w:t>
      </w:r>
      <w:r>
        <w:t></w:t>
      </w:r>
      <w:r>
        <w:rPr>
          <w:rFonts w:hint="eastAsia"/>
        </w:rPr>
        <w:t>лінгвістичного</w:t>
      </w:r>
    </w:p>
    <w:p w:rsidR="002A2754" w:rsidRDefault="002A2754" w:rsidP="002A2754">
      <w:r>
        <w:rPr>
          <w:rFonts w:hint="eastAsia"/>
        </w:rPr>
        <w:t>та</w:t>
      </w:r>
      <w:r>
        <w:t></w:t>
      </w:r>
      <w:r>
        <w:rPr>
          <w:rFonts w:hint="eastAsia"/>
        </w:rPr>
        <w:t>екстралінгвального</w:t>
      </w:r>
      <w:r>
        <w:t></w:t>
      </w:r>
      <w:r>
        <w:rPr>
          <w:rFonts w:hint="eastAsia"/>
        </w:rPr>
        <w:t>характеру</w:t>
      </w:r>
      <w:r>
        <w:t></w:t>
      </w:r>
      <w:r>
        <w:t></w:t>
      </w:r>
      <w:r>
        <w:rPr>
          <w:rFonts w:hint="eastAsia"/>
        </w:rPr>
        <w:t>Зважаючи</w:t>
      </w:r>
      <w:r>
        <w:t></w:t>
      </w:r>
      <w:r>
        <w:rPr>
          <w:rFonts w:hint="eastAsia"/>
        </w:rPr>
        <w:t>на</w:t>
      </w:r>
      <w:r>
        <w:t></w:t>
      </w:r>
      <w:r>
        <w:rPr>
          <w:rFonts w:hint="eastAsia"/>
        </w:rPr>
        <w:t>специфіку</w:t>
      </w:r>
      <w:r>
        <w:t></w:t>
      </w:r>
      <w:r>
        <w:rPr>
          <w:rFonts w:hint="eastAsia"/>
        </w:rPr>
        <w:t>художнього</w:t>
      </w:r>
      <w:r>
        <w:t></w:t>
      </w:r>
      <w:r>
        <w:rPr>
          <w:rFonts w:hint="eastAsia"/>
        </w:rPr>
        <w:t>тексту</w:t>
      </w:r>
      <w:r>
        <w:t></w:t>
      </w:r>
      <w:r>
        <w:rPr>
          <w:rFonts w:hint="eastAsia"/>
        </w:rPr>
        <w:t>у</w:t>
      </w:r>
    </w:p>
    <w:p w:rsidR="002A2754" w:rsidRDefault="002A2754" w:rsidP="002A2754">
      <w:r>
        <w:rPr>
          <w:rFonts w:hint="eastAsia"/>
        </w:rPr>
        <w:t>загальному</w:t>
      </w:r>
      <w:r>
        <w:t></w:t>
      </w:r>
      <w:r>
        <w:rPr>
          <w:rFonts w:hint="eastAsia"/>
        </w:rPr>
        <w:t>сенсі</w:t>
      </w:r>
      <w:r>
        <w:t></w:t>
      </w:r>
      <w:r>
        <w:t></w:t>
      </w:r>
      <w:r>
        <w:rPr>
          <w:rFonts w:hint="eastAsia"/>
        </w:rPr>
        <w:t>у</w:t>
      </w:r>
      <w:r>
        <w:t></w:t>
      </w:r>
      <w:r>
        <w:rPr>
          <w:rFonts w:hint="eastAsia"/>
        </w:rPr>
        <w:t>ньому</w:t>
      </w:r>
      <w:r>
        <w:t></w:t>
      </w:r>
      <w:r>
        <w:rPr>
          <w:rFonts w:hint="eastAsia"/>
        </w:rPr>
        <w:t>може</w:t>
      </w:r>
      <w:r>
        <w:t></w:t>
      </w:r>
      <w:r>
        <w:rPr>
          <w:rFonts w:hint="eastAsia"/>
        </w:rPr>
        <w:t>міститися</w:t>
      </w:r>
      <w:r>
        <w:t></w:t>
      </w:r>
      <w:r>
        <w:rPr>
          <w:rFonts w:hint="eastAsia"/>
        </w:rPr>
        <w:t>лексика</w:t>
      </w:r>
      <w:r>
        <w:t></w:t>
      </w:r>
      <w:r>
        <w:t></w:t>
      </w:r>
      <w:r>
        <w:rPr>
          <w:rFonts w:hint="eastAsia"/>
        </w:rPr>
        <w:t>у</w:t>
      </w:r>
      <w:r>
        <w:t></w:t>
      </w:r>
      <w:r>
        <w:rPr>
          <w:rFonts w:hint="eastAsia"/>
        </w:rPr>
        <w:t>т</w:t>
      </w:r>
      <w:r>
        <w:t></w:t>
      </w:r>
      <w:r>
        <w:rPr>
          <w:rFonts w:hint="eastAsia"/>
        </w:rPr>
        <w:t>ч</w:t>
      </w:r>
      <w:r>
        <w:t></w:t>
      </w:r>
      <w:r>
        <w:t></w:t>
      </w:r>
      <w:r>
        <w:rPr>
          <w:rFonts w:hint="eastAsia"/>
        </w:rPr>
        <w:t>й</w:t>
      </w:r>
      <w:r>
        <w:t></w:t>
      </w:r>
      <w:r>
        <w:rPr>
          <w:rFonts w:hint="eastAsia"/>
        </w:rPr>
        <w:t>евфемізми</w:t>
      </w:r>
      <w:r>
        <w:t></w:t>
      </w:r>
      <w:r>
        <w:t></w:t>
      </w:r>
      <w:r>
        <w:rPr>
          <w:rFonts w:hint="eastAsia"/>
        </w:rPr>
        <w:t>практично</w:t>
      </w:r>
    </w:p>
    <w:p w:rsidR="002A2754" w:rsidRDefault="002A2754" w:rsidP="002A2754">
      <w:r>
        <w:rPr>
          <w:rFonts w:hint="eastAsia"/>
        </w:rPr>
        <w:t>будь</w:t>
      </w:r>
      <w:r>
        <w:t></w:t>
      </w:r>
      <w:r>
        <w:rPr>
          <w:rFonts w:hint="eastAsia"/>
        </w:rPr>
        <w:t>якого</w:t>
      </w:r>
      <w:r>
        <w:t></w:t>
      </w:r>
      <w:r>
        <w:rPr>
          <w:rFonts w:hint="eastAsia"/>
        </w:rPr>
        <w:t>типу</w:t>
      </w:r>
      <w:r>
        <w:t></w:t>
      </w:r>
      <w:r>
        <w:t></w:t>
      </w:r>
      <w:r>
        <w:rPr>
          <w:rFonts w:hint="eastAsia"/>
        </w:rPr>
        <w:t>проте</w:t>
      </w:r>
      <w:r>
        <w:t></w:t>
      </w:r>
      <w:r>
        <w:t></w:t>
      </w:r>
      <w:r>
        <w:rPr>
          <w:rFonts w:hint="eastAsia"/>
        </w:rPr>
        <w:t>як</w:t>
      </w:r>
      <w:r>
        <w:t></w:t>
      </w:r>
      <w:r>
        <w:rPr>
          <w:rFonts w:hint="eastAsia"/>
        </w:rPr>
        <w:t>показав</w:t>
      </w:r>
      <w:r>
        <w:t></w:t>
      </w:r>
      <w:r>
        <w:rPr>
          <w:rFonts w:hint="eastAsia"/>
        </w:rPr>
        <w:t>здійснений</w:t>
      </w:r>
      <w:r>
        <w:t></w:t>
      </w:r>
      <w:r>
        <w:rPr>
          <w:rFonts w:hint="eastAsia"/>
        </w:rPr>
        <w:t>у</w:t>
      </w:r>
      <w:r>
        <w:t></w:t>
      </w:r>
      <w:r>
        <w:rPr>
          <w:rFonts w:hint="eastAsia"/>
        </w:rPr>
        <w:t>межах</w:t>
      </w:r>
      <w:r>
        <w:t></w:t>
      </w:r>
      <w:r>
        <w:rPr>
          <w:rFonts w:hint="eastAsia"/>
        </w:rPr>
        <w:t>цієї</w:t>
      </w:r>
      <w:r>
        <w:t></w:t>
      </w:r>
      <w:r>
        <w:rPr>
          <w:rFonts w:hint="eastAsia"/>
        </w:rPr>
        <w:t>наукової</w:t>
      </w:r>
      <w:r>
        <w:t></w:t>
      </w:r>
      <w:r>
        <w:rPr>
          <w:rFonts w:hint="eastAsia"/>
        </w:rPr>
        <w:t>розвідки</w:t>
      </w:r>
    </w:p>
    <w:p w:rsidR="002A2754" w:rsidRDefault="002A2754" w:rsidP="002A2754">
      <w:r>
        <w:rPr>
          <w:rFonts w:hint="eastAsia"/>
        </w:rPr>
        <w:t>аналіз</w:t>
      </w:r>
      <w:r>
        <w:t></w:t>
      </w:r>
      <w:r>
        <w:t></w:t>
      </w:r>
      <w:r>
        <w:rPr>
          <w:rFonts w:hint="eastAsia"/>
        </w:rPr>
        <w:t>окремі</w:t>
      </w:r>
      <w:r>
        <w:t></w:t>
      </w:r>
      <w:r>
        <w:rPr>
          <w:rFonts w:hint="eastAsia"/>
        </w:rPr>
        <w:t>евфемізми</w:t>
      </w:r>
      <w:r>
        <w:t></w:t>
      </w:r>
      <w:r>
        <w:rPr>
          <w:rFonts w:hint="eastAsia"/>
        </w:rPr>
        <w:t>–</w:t>
      </w:r>
      <w:r>
        <w:t></w:t>
      </w:r>
      <w:r>
        <w:rPr>
          <w:rFonts w:hint="eastAsia"/>
        </w:rPr>
        <w:t>наприклад</w:t>
      </w:r>
      <w:r>
        <w:t></w:t>
      </w:r>
      <w:r>
        <w:t></w:t>
      </w:r>
      <w:r>
        <w:rPr>
          <w:rFonts w:hint="eastAsia"/>
        </w:rPr>
        <w:t>ті</w:t>
      </w:r>
      <w:r>
        <w:t></w:t>
      </w:r>
      <w:r>
        <w:t></w:t>
      </w:r>
      <w:r>
        <w:rPr>
          <w:rFonts w:hint="eastAsia"/>
        </w:rPr>
        <w:t>що</w:t>
      </w:r>
      <w:r>
        <w:t></w:t>
      </w:r>
      <w:r>
        <w:rPr>
          <w:rFonts w:hint="eastAsia"/>
        </w:rPr>
        <w:t>позначають</w:t>
      </w:r>
      <w:r>
        <w:t></w:t>
      </w:r>
      <w:r>
        <w:rPr>
          <w:rFonts w:hint="eastAsia"/>
        </w:rPr>
        <w:t>предмети</w:t>
      </w:r>
      <w:r>
        <w:t></w:t>
      </w:r>
      <w:r>
        <w:rPr>
          <w:rFonts w:hint="eastAsia"/>
        </w:rPr>
        <w:t>та</w:t>
      </w:r>
      <w:r>
        <w:t></w:t>
      </w:r>
      <w:r>
        <w:rPr>
          <w:rFonts w:hint="eastAsia"/>
        </w:rPr>
        <w:t>явища</w:t>
      </w:r>
    </w:p>
    <w:p w:rsidR="002A2754" w:rsidRDefault="002A2754" w:rsidP="002A2754">
      <w:r>
        <w:rPr>
          <w:rFonts w:hint="eastAsia"/>
        </w:rPr>
        <w:t>суспільно</w:t>
      </w:r>
      <w:r>
        <w:t></w:t>
      </w:r>
      <w:r>
        <w:rPr>
          <w:rFonts w:hint="eastAsia"/>
        </w:rPr>
        <w:t>політичного</w:t>
      </w:r>
      <w:r>
        <w:t></w:t>
      </w:r>
      <w:r>
        <w:rPr>
          <w:rFonts w:hint="eastAsia"/>
        </w:rPr>
        <w:t>світу</w:t>
      </w:r>
      <w:r>
        <w:t></w:t>
      </w:r>
      <w:r>
        <w:t></w:t>
      </w:r>
      <w:r>
        <w:rPr>
          <w:rFonts w:hint="eastAsia"/>
        </w:rPr>
        <w:t>військово</w:t>
      </w:r>
      <w:r>
        <w:t></w:t>
      </w:r>
      <w:r>
        <w:rPr>
          <w:rFonts w:hint="eastAsia"/>
        </w:rPr>
        <w:t>промислової</w:t>
      </w:r>
      <w:r>
        <w:t></w:t>
      </w:r>
      <w:r>
        <w:rPr>
          <w:rFonts w:hint="eastAsia"/>
        </w:rPr>
        <w:t>сфери</w:t>
      </w:r>
      <w:r>
        <w:t></w:t>
      </w:r>
      <w:r>
        <w:t></w:t>
      </w:r>
      <w:r>
        <w:rPr>
          <w:rFonts w:hint="eastAsia"/>
        </w:rPr>
        <w:t>державноадміністративного</w:t>
      </w:r>
      <w:r>
        <w:t></w:t>
      </w:r>
      <w:r>
        <w:rPr>
          <w:rFonts w:hint="eastAsia"/>
        </w:rPr>
        <w:t>устрою</w:t>
      </w:r>
      <w:r>
        <w:t></w:t>
      </w:r>
      <w:r>
        <w:rPr>
          <w:rFonts w:hint="eastAsia"/>
        </w:rPr>
        <w:t>–</w:t>
      </w:r>
      <w:r>
        <w:t></w:t>
      </w:r>
      <w:r>
        <w:rPr>
          <w:rFonts w:hint="eastAsia"/>
        </w:rPr>
        <w:t>є</w:t>
      </w:r>
      <w:r>
        <w:t></w:t>
      </w:r>
      <w:r>
        <w:rPr>
          <w:rFonts w:hint="eastAsia"/>
        </w:rPr>
        <w:t>до</w:t>
      </w:r>
      <w:r>
        <w:t></w:t>
      </w:r>
      <w:r>
        <w:rPr>
          <w:rFonts w:hint="eastAsia"/>
        </w:rPr>
        <w:t>більшої</w:t>
      </w:r>
      <w:r>
        <w:t></w:t>
      </w:r>
      <w:r>
        <w:rPr>
          <w:rFonts w:hint="eastAsia"/>
        </w:rPr>
        <w:t>міри</w:t>
      </w:r>
      <w:r>
        <w:t></w:t>
      </w:r>
      <w:r>
        <w:rPr>
          <w:rFonts w:hint="eastAsia"/>
        </w:rPr>
        <w:t>характерними</w:t>
      </w:r>
      <w:r>
        <w:t></w:t>
      </w:r>
      <w:r>
        <w:rPr>
          <w:rFonts w:hint="eastAsia"/>
        </w:rPr>
        <w:t>для</w:t>
      </w:r>
      <w:r>
        <w:t></w:t>
      </w:r>
      <w:r>
        <w:rPr>
          <w:rFonts w:hint="eastAsia"/>
        </w:rPr>
        <w:t>публіцистики</w:t>
      </w:r>
      <w:r>
        <w:t></w:t>
      </w:r>
      <w:r>
        <w:rPr>
          <w:rFonts w:hint="eastAsia"/>
        </w:rPr>
        <w:t>та</w:t>
      </w:r>
    </w:p>
    <w:p w:rsidR="002A2754" w:rsidRDefault="002A2754" w:rsidP="002A2754">
      <w:r>
        <w:rPr>
          <w:rFonts w:hint="eastAsia"/>
        </w:rPr>
        <w:t>політкоректного</w:t>
      </w:r>
      <w:r>
        <w:t></w:t>
      </w:r>
      <w:r>
        <w:rPr>
          <w:rFonts w:hint="eastAsia"/>
        </w:rPr>
        <w:t>мовлення</w:t>
      </w:r>
      <w:r>
        <w:t></w:t>
      </w:r>
      <w:r>
        <w:t></w:t>
      </w:r>
      <w:r>
        <w:rPr>
          <w:rFonts w:hint="eastAsia"/>
        </w:rPr>
        <w:t>У</w:t>
      </w:r>
      <w:r>
        <w:t></w:t>
      </w:r>
      <w:r>
        <w:rPr>
          <w:rFonts w:hint="eastAsia"/>
        </w:rPr>
        <w:t>свою</w:t>
      </w:r>
      <w:r>
        <w:t></w:t>
      </w:r>
      <w:r>
        <w:rPr>
          <w:rFonts w:hint="eastAsia"/>
        </w:rPr>
        <w:t>чергу</w:t>
      </w:r>
      <w:r>
        <w:t></w:t>
      </w:r>
      <w:r>
        <w:t></w:t>
      </w:r>
      <w:r>
        <w:rPr>
          <w:rFonts w:hint="eastAsia"/>
        </w:rPr>
        <w:t>з</w:t>
      </w:r>
      <w:r>
        <w:t></w:t>
      </w:r>
      <w:r>
        <w:rPr>
          <w:rFonts w:hint="eastAsia"/>
        </w:rPr>
        <w:t>огляду</w:t>
      </w:r>
      <w:r>
        <w:t></w:t>
      </w:r>
      <w:r>
        <w:rPr>
          <w:rFonts w:hint="eastAsia"/>
        </w:rPr>
        <w:t>на</w:t>
      </w:r>
      <w:r>
        <w:t></w:t>
      </w:r>
      <w:r>
        <w:rPr>
          <w:rFonts w:hint="eastAsia"/>
        </w:rPr>
        <w:t>те</w:t>
      </w:r>
      <w:r>
        <w:t></w:t>
      </w:r>
      <w:r>
        <w:t></w:t>
      </w:r>
      <w:r>
        <w:rPr>
          <w:rFonts w:hint="eastAsia"/>
        </w:rPr>
        <w:t>що</w:t>
      </w:r>
      <w:r>
        <w:t></w:t>
      </w:r>
      <w:r>
        <w:rPr>
          <w:rFonts w:hint="eastAsia"/>
        </w:rPr>
        <w:t>художній</w:t>
      </w:r>
      <w:r>
        <w:t></w:t>
      </w:r>
      <w:r>
        <w:rPr>
          <w:rFonts w:hint="eastAsia"/>
        </w:rPr>
        <w:t>текст</w:t>
      </w:r>
    </w:p>
    <w:p w:rsidR="002A2754" w:rsidRDefault="002A2754" w:rsidP="002A2754">
      <w:r>
        <w:t></w:t>
      </w:r>
      <w:r>
        <w:t></w:t>
      </w:r>
      <w:r>
        <w:t></w:t>
      </w:r>
    </w:p>
    <w:p w:rsidR="002A2754" w:rsidRDefault="002A2754" w:rsidP="002A2754">
      <w:r>
        <w:rPr>
          <w:rFonts w:hint="eastAsia"/>
        </w:rPr>
        <w:t>зосереджений</w:t>
      </w:r>
      <w:r>
        <w:t></w:t>
      </w:r>
      <w:r>
        <w:rPr>
          <w:rFonts w:hint="eastAsia"/>
        </w:rPr>
        <w:t>передусім</w:t>
      </w:r>
      <w:r>
        <w:t></w:t>
      </w:r>
      <w:r>
        <w:rPr>
          <w:rFonts w:hint="eastAsia"/>
        </w:rPr>
        <w:t>на</w:t>
      </w:r>
      <w:r>
        <w:t></w:t>
      </w:r>
      <w:r>
        <w:rPr>
          <w:rFonts w:hint="eastAsia"/>
        </w:rPr>
        <w:t>людині</w:t>
      </w:r>
      <w:r>
        <w:t></w:t>
      </w:r>
      <w:r>
        <w:t></w:t>
      </w:r>
      <w:r>
        <w:rPr>
          <w:rFonts w:hint="eastAsia"/>
        </w:rPr>
        <w:t>її</w:t>
      </w:r>
      <w:r>
        <w:t></w:t>
      </w:r>
      <w:r>
        <w:rPr>
          <w:rFonts w:hint="eastAsia"/>
        </w:rPr>
        <w:t>внутрішньому</w:t>
      </w:r>
      <w:r>
        <w:t></w:t>
      </w:r>
      <w:r>
        <w:rPr>
          <w:rFonts w:hint="eastAsia"/>
        </w:rPr>
        <w:t>світові</w:t>
      </w:r>
      <w:r>
        <w:t></w:t>
      </w:r>
      <w:r>
        <w:rPr>
          <w:rFonts w:hint="eastAsia"/>
        </w:rPr>
        <w:t>та</w:t>
      </w:r>
      <w:r>
        <w:t></w:t>
      </w:r>
      <w:r>
        <w:rPr>
          <w:rFonts w:hint="eastAsia"/>
        </w:rPr>
        <w:t>зовнішньому</w:t>
      </w:r>
    </w:p>
    <w:p w:rsidR="002A2754" w:rsidRDefault="002A2754" w:rsidP="002A2754">
      <w:r>
        <w:rPr>
          <w:rFonts w:hint="eastAsia"/>
        </w:rPr>
        <w:t>оточенні</w:t>
      </w:r>
      <w:r>
        <w:t></w:t>
      </w:r>
      <w:r>
        <w:t></w:t>
      </w:r>
      <w:r>
        <w:rPr>
          <w:rFonts w:hint="eastAsia"/>
        </w:rPr>
        <w:t>непряма</w:t>
      </w:r>
      <w:r>
        <w:t></w:t>
      </w:r>
      <w:r>
        <w:rPr>
          <w:rFonts w:hint="eastAsia"/>
        </w:rPr>
        <w:t>номінація</w:t>
      </w:r>
      <w:r>
        <w:t></w:t>
      </w:r>
      <w:r>
        <w:rPr>
          <w:rFonts w:hint="eastAsia"/>
        </w:rPr>
        <w:t>художнього</w:t>
      </w:r>
      <w:r>
        <w:t></w:t>
      </w:r>
      <w:r>
        <w:rPr>
          <w:rFonts w:hint="eastAsia"/>
        </w:rPr>
        <w:t>тексту</w:t>
      </w:r>
      <w:r>
        <w:t></w:t>
      </w:r>
      <w:r>
        <w:rPr>
          <w:rFonts w:hint="eastAsia"/>
        </w:rPr>
        <w:t>принципово</w:t>
      </w:r>
      <w:r>
        <w:t></w:t>
      </w:r>
      <w:r>
        <w:rPr>
          <w:rFonts w:hint="eastAsia"/>
        </w:rPr>
        <w:t>спрямована</w:t>
      </w:r>
      <w:r>
        <w:t></w:t>
      </w:r>
      <w:r>
        <w:rPr>
          <w:rFonts w:hint="eastAsia"/>
        </w:rPr>
        <w:t>саме</w:t>
      </w:r>
      <w:r>
        <w:t></w:t>
      </w:r>
      <w:r>
        <w:rPr>
          <w:rFonts w:hint="eastAsia"/>
        </w:rPr>
        <w:t>на</w:t>
      </w:r>
      <w:r>
        <w:t></w:t>
      </w:r>
      <w:r>
        <w:rPr>
          <w:rFonts w:hint="eastAsia"/>
        </w:rPr>
        <w:t>ці</w:t>
      </w:r>
    </w:p>
    <w:p w:rsidR="002A2754" w:rsidRDefault="002A2754" w:rsidP="002A2754">
      <w:r>
        <w:rPr>
          <w:rFonts w:hint="eastAsia"/>
        </w:rPr>
        <w:t>концепти</w:t>
      </w:r>
      <w:r>
        <w:t></w:t>
      </w:r>
      <w:r>
        <w:t></w:t>
      </w:r>
      <w:r>
        <w:rPr>
          <w:rFonts w:hint="eastAsia"/>
        </w:rPr>
        <w:t>Властиво</w:t>
      </w:r>
      <w:r>
        <w:t></w:t>
      </w:r>
      <w:r>
        <w:t></w:t>
      </w:r>
      <w:r>
        <w:rPr>
          <w:rFonts w:hint="eastAsia"/>
        </w:rPr>
        <w:t>будь</w:t>
      </w:r>
      <w:r>
        <w:t></w:t>
      </w:r>
      <w:r>
        <w:rPr>
          <w:rFonts w:hint="eastAsia"/>
        </w:rPr>
        <w:t>які</w:t>
      </w:r>
      <w:r>
        <w:t></w:t>
      </w:r>
      <w:r>
        <w:rPr>
          <w:rFonts w:hint="eastAsia"/>
        </w:rPr>
        <w:t>евфемізми</w:t>
      </w:r>
      <w:r>
        <w:t></w:t>
      </w:r>
      <w:r>
        <w:rPr>
          <w:rFonts w:hint="eastAsia"/>
        </w:rPr>
        <w:t>можуть</w:t>
      </w:r>
      <w:r>
        <w:t></w:t>
      </w:r>
      <w:r>
        <w:rPr>
          <w:rFonts w:hint="eastAsia"/>
        </w:rPr>
        <w:t>виконувати</w:t>
      </w:r>
      <w:r>
        <w:t></w:t>
      </w:r>
      <w:r>
        <w:rPr>
          <w:rFonts w:hint="eastAsia"/>
        </w:rPr>
        <w:t>наступні</w:t>
      </w:r>
      <w:r>
        <w:t></w:t>
      </w:r>
      <w:r>
        <w:rPr>
          <w:rFonts w:hint="eastAsia"/>
        </w:rPr>
        <w:t>функції</w:t>
      </w:r>
      <w:r>
        <w:t></w:t>
      </w:r>
    </w:p>
    <w:p w:rsidR="002A2754" w:rsidRDefault="002A2754" w:rsidP="002A2754">
      <w:r>
        <w:rPr>
          <w:rFonts w:hint="eastAsia"/>
        </w:rPr>
        <w:t>прояв</w:t>
      </w:r>
      <w:r>
        <w:t></w:t>
      </w:r>
      <w:r>
        <w:rPr>
          <w:rFonts w:hint="eastAsia"/>
        </w:rPr>
        <w:t>співчуття</w:t>
      </w:r>
      <w:r>
        <w:t></w:t>
      </w:r>
      <w:r>
        <w:rPr>
          <w:rFonts w:hint="eastAsia"/>
        </w:rPr>
        <w:t>та</w:t>
      </w:r>
      <w:r>
        <w:t></w:t>
      </w:r>
      <w:r>
        <w:rPr>
          <w:rFonts w:hint="eastAsia"/>
        </w:rPr>
        <w:t>емпатії</w:t>
      </w:r>
      <w:r>
        <w:t></w:t>
      </w:r>
      <w:r>
        <w:t></w:t>
      </w:r>
      <w:r>
        <w:rPr>
          <w:rFonts w:hint="eastAsia"/>
        </w:rPr>
        <w:t>введення</w:t>
      </w:r>
      <w:r>
        <w:t></w:t>
      </w:r>
      <w:r>
        <w:rPr>
          <w:rFonts w:hint="eastAsia"/>
        </w:rPr>
        <w:t>в</w:t>
      </w:r>
      <w:r>
        <w:t></w:t>
      </w:r>
      <w:r>
        <w:rPr>
          <w:rFonts w:hint="eastAsia"/>
        </w:rPr>
        <w:t>оману</w:t>
      </w:r>
      <w:r>
        <w:t></w:t>
      </w:r>
      <w:r>
        <w:rPr>
          <w:rFonts w:hint="eastAsia"/>
        </w:rPr>
        <w:t>шляхом</w:t>
      </w:r>
      <w:r>
        <w:t></w:t>
      </w:r>
      <w:r>
        <w:rPr>
          <w:rFonts w:hint="eastAsia"/>
        </w:rPr>
        <w:t>умисного</w:t>
      </w:r>
      <w:r>
        <w:t></w:t>
      </w:r>
      <w:r>
        <w:rPr>
          <w:rFonts w:hint="eastAsia"/>
        </w:rPr>
        <w:t>виставлення</w:t>
      </w:r>
      <w:r>
        <w:t></w:t>
      </w:r>
      <w:r>
        <w:rPr>
          <w:rFonts w:hint="eastAsia"/>
        </w:rPr>
        <w:t>тих</w:t>
      </w:r>
    </w:p>
    <w:p w:rsidR="002A2754" w:rsidRDefault="002A2754" w:rsidP="002A2754">
      <w:r>
        <w:rPr>
          <w:rFonts w:hint="eastAsia"/>
        </w:rPr>
        <w:t>або</w:t>
      </w:r>
      <w:r>
        <w:t></w:t>
      </w:r>
      <w:r>
        <w:rPr>
          <w:rFonts w:hint="eastAsia"/>
        </w:rPr>
        <w:t>інших</w:t>
      </w:r>
      <w:r>
        <w:t></w:t>
      </w:r>
      <w:r>
        <w:rPr>
          <w:rFonts w:hint="eastAsia"/>
        </w:rPr>
        <w:t>рис</w:t>
      </w:r>
      <w:r>
        <w:t></w:t>
      </w:r>
      <w:r>
        <w:rPr>
          <w:rFonts w:hint="eastAsia"/>
        </w:rPr>
        <w:t>предмету</w:t>
      </w:r>
      <w:r>
        <w:t></w:t>
      </w:r>
      <w:r>
        <w:rPr>
          <w:rFonts w:hint="eastAsia"/>
        </w:rPr>
        <w:t>чи</w:t>
      </w:r>
      <w:r>
        <w:t></w:t>
      </w:r>
      <w:r>
        <w:rPr>
          <w:rFonts w:hint="eastAsia"/>
        </w:rPr>
        <w:t>явища</w:t>
      </w:r>
      <w:r>
        <w:t></w:t>
      </w:r>
      <w:r>
        <w:rPr>
          <w:rFonts w:hint="eastAsia"/>
        </w:rPr>
        <w:t>в</w:t>
      </w:r>
      <w:r>
        <w:t></w:t>
      </w:r>
      <w:r>
        <w:rPr>
          <w:rFonts w:hint="eastAsia"/>
        </w:rPr>
        <w:t>іншому</w:t>
      </w:r>
      <w:r>
        <w:t></w:t>
      </w:r>
      <w:r>
        <w:rPr>
          <w:rFonts w:hint="eastAsia"/>
        </w:rPr>
        <w:t>світлі</w:t>
      </w:r>
      <w:r>
        <w:t></w:t>
      </w:r>
      <w:r>
        <w:rPr>
          <w:rFonts w:hint="eastAsia"/>
        </w:rPr>
        <w:t>або</w:t>
      </w:r>
      <w:r>
        <w:t></w:t>
      </w:r>
      <w:r>
        <w:rPr>
          <w:rFonts w:hint="eastAsia"/>
        </w:rPr>
        <w:t>маніпуляція</w:t>
      </w:r>
      <w:r>
        <w:t></w:t>
      </w:r>
      <w:r>
        <w:rPr>
          <w:rFonts w:hint="eastAsia"/>
        </w:rPr>
        <w:t>думкою</w:t>
      </w:r>
    </w:p>
    <w:p w:rsidR="002A2754" w:rsidRDefault="002A2754" w:rsidP="002A2754">
      <w:r>
        <w:rPr>
          <w:rFonts w:hint="eastAsia"/>
        </w:rPr>
        <w:t>співрозмовника</w:t>
      </w:r>
      <w:r>
        <w:t></w:t>
      </w:r>
      <w:r>
        <w:rPr>
          <w:rFonts w:hint="eastAsia"/>
        </w:rPr>
        <w:t>чи</w:t>
      </w:r>
      <w:r>
        <w:t></w:t>
      </w:r>
      <w:r>
        <w:rPr>
          <w:rFonts w:hint="eastAsia"/>
        </w:rPr>
        <w:t>аудиторії</w:t>
      </w:r>
      <w:r>
        <w:t></w:t>
      </w:r>
    </w:p>
    <w:p w:rsidR="002A2754" w:rsidRDefault="002A2754" w:rsidP="002A2754">
      <w:r>
        <w:rPr>
          <w:rFonts w:hint="eastAsia"/>
        </w:rPr>
        <w:t>Відповідно</w:t>
      </w:r>
      <w:r>
        <w:t></w:t>
      </w:r>
      <w:r>
        <w:rPr>
          <w:rFonts w:hint="eastAsia"/>
        </w:rPr>
        <w:t>до</w:t>
      </w:r>
      <w:r>
        <w:t></w:t>
      </w:r>
      <w:r>
        <w:rPr>
          <w:rFonts w:hint="eastAsia"/>
        </w:rPr>
        <w:t>результатів</w:t>
      </w:r>
      <w:r>
        <w:t></w:t>
      </w:r>
      <w:r>
        <w:rPr>
          <w:rFonts w:hint="eastAsia"/>
        </w:rPr>
        <w:t>дослідження</w:t>
      </w:r>
      <w:r>
        <w:t></w:t>
      </w:r>
      <w:r>
        <w:t></w:t>
      </w:r>
      <w:r>
        <w:rPr>
          <w:rFonts w:hint="eastAsia"/>
        </w:rPr>
        <w:t>для</w:t>
      </w:r>
      <w:r>
        <w:t></w:t>
      </w:r>
      <w:r>
        <w:rPr>
          <w:rFonts w:hint="eastAsia"/>
        </w:rPr>
        <w:t>іспанської</w:t>
      </w:r>
      <w:r>
        <w:t></w:t>
      </w:r>
      <w:r>
        <w:rPr>
          <w:rFonts w:hint="eastAsia"/>
        </w:rPr>
        <w:t>художньої</w:t>
      </w:r>
      <w:r>
        <w:t></w:t>
      </w:r>
      <w:r>
        <w:rPr>
          <w:rFonts w:hint="eastAsia"/>
        </w:rPr>
        <w:t>прози</w:t>
      </w:r>
    </w:p>
    <w:p w:rsidR="002A2754" w:rsidRDefault="002A2754" w:rsidP="002A2754">
      <w:r>
        <w:rPr>
          <w:rFonts w:hint="eastAsia"/>
        </w:rPr>
        <w:t>другої</w:t>
      </w:r>
      <w:r>
        <w:t></w:t>
      </w:r>
      <w:r>
        <w:rPr>
          <w:rFonts w:hint="eastAsia"/>
        </w:rPr>
        <w:t>половини</w:t>
      </w:r>
      <w:r>
        <w:t></w:t>
      </w:r>
      <w:r>
        <w:rPr>
          <w:rFonts w:hint="eastAsia"/>
        </w:rPr>
        <w:t>ХХ</w:t>
      </w:r>
      <w:r>
        <w:t></w:t>
      </w:r>
      <w:r>
        <w:rPr>
          <w:rFonts w:hint="eastAsia"/>
        </w:rPr>
        <w:t>ст</w:t>
      </w:r>
      <w:r>
        <w:t></w:t>
      </w:r>
      <w:r>
        <w:t></w:t>
      </w:r>
      <w:r>
        <w:rPr>
          <w:rFonts w:hint="eastAsia"/>
        </w:rPr>
        <w:t>та</w:t>
      </w:r>
      <w:r>
        <w:t></w:t>
      </w:r>
      <w:r>
        <w:rPr>
          <w:rFonts w:hint="eastAsia"/>
        </w:rPr>
        <w:t>її</w:t>
      </w:r>
      <w:r>
        <w:t></w:t>
      </w:r>
      <w:r>
        <w:rPr>
          <w:rFonts w:hint="eastAsia"/>
        </w:rPr>
        <w:t>перекладів</w:t>
      </w:r>
      <w:r>
        <w:t></w:t>
      </w:r>
      <w:r>
        <w:rPr>
          <w:rFonts w:hint="eastAsia"/>
        </w:rPr>
        <w:t>українською</w:t>
      </w:r>
      <w:r>
        <w:t></w:t>
      </w:r>
      <w:r>
        <w:rPr>
          <w:rFonts w:hint="eastAsia"/>
        </w:rPr>
        <w:t>мовою</w:t>
      </w:r>
      <w:r>
        <w:t></w:t>
      </w:r>
      <w:r>
        <w:rPr>
          <w:rFonts w:hint="eastAsia"/>
        </w:rPr>
        <w:t>є</w:t>
      </w:r>
      <w:r>
        <w:t></w:t>
      </w:r>
      <w:r>
        <w:rPr>
          <w:rFonts w:hint="eastAsia"/>
        </w:rPr>
        <w:t>характерними</w:t>
      </w:r>
    </w:p>
    <w:p w:rsidR="002A2754" w:rsidRDefault="002A2754" w:rsidP="002A2754">
      <w:r>
        <w:rPr>
          <w:rFonts w:hint="eastAsia"/>
        </w:rPr>
        <w:t>евфемізми</w:t>
      </w:r>
      <w:r>
        <w:t></w:t>
      </w:r>
      <w:r>
        <w:t></w:t>
      </w:r>
      <w:r>
        <w:rPr>
          <w:rFonts w:hint="eastAsia"/>
        </w:rPr>
        <w:t>що</w:t>
      </w:r>
      <w:r>
        <w:t></w:t>
      </w:r>
      <w:r>
        <w:rPr>
          <w:rFonts w:hint="eastAsia"/>
        </w:rPr>
        <w:t>мають</w:t>
      </w:r>
      <w:r>
        <w:t></w:t>
      </w:r>
      <w:r>
        <w:rPr>
          <w:rFonts w:hint="eastAsia"/>
        </w:rPr>
        <w:t>відношення</w:t>
      </w:r>
      <w:r>
        <w:t></w:t>
      </w:r>
      <w:r>
        <w:rPr>
          <w:rFonts w:hint="eastAsia"/>
        </w:rPr>
        <w:t>до</w:t>
      </w:r>
      <w:r>
        <w:t></w:t>
      </w:r>
      <w:r>
        <w:rPr>
          <w:rFonts w:hint="eastAsia"/>
        </w:rPr>
        <w:t>таких</w:t>
      </w:r>
      <w:r>
        <w:t></w:t>
      </w:r>
      <w:r>
        <w:rPr>
          <w:rFonts w:hint="eastAsia"/>
        </w:rPr>
        <w:t>тем</w:t>
      </w:r>
      <w:r>
        <w:t></w:t>
      </w:r>
      <w:r>
        <w:rPr>
          <w:rFonts w:hint="eastAsia"/>
        </w:rPr>
        <w:t>та</w:t>
      </w:r>
      <w:r>
        <w:t></w:t>
      </w:r>
      <w:r>
        <w:rPr>
          <w:rFonts w:hint="eastAsia"/>
        </w:rPr>
        <w:t>різновидів</w:t>
      </w:r>
      <w:r>
        <w:t></w:t>
      </w:r>
      <w:r>
        <w:rPr>
          <w:rFonts w:hint="eastAsia"/>
        </w:rPr>
        <w:t>номінації</w:t>
      </w:r>
      <w:r>
        <w:t></w:t>
      </w:r>
      <w:r>
        <w:t></w:t>
      </w:r>
      <w:r>
        <w:rPr>
          <w:rFonts w:hint="eastAsia"/>
        </w:rPr>
        <w:t>як</w:t>
      </w:r>
      <w:r>
        <w:t></w:t>
      </w:r>
    </w:p>
    <w:p w:rsidR="002A2754" w:rsidRDefault="002A2754" w:rsidP="002A2754">
      <w:r>
        <w:t></w:t>
      </w:r>
      <w:r>
        <w:t></w:t>
      </w:r>
      <w:r>
        <w:rPr>
          <w:rFonts w:hint="eastAsia"/>
        </w:rPr>
        <w:t>смерть</w:t>
      </w:r>
      <w:r>
        <w:t></w:t>
      </w:r>
      <w:r>
        <w:t></w:t>
      </w:r>
      <w:r>
        <w:rPr>
          <w:rFonts w:hint="eastAsia"/>
        </w:rPr>
        <w:t>хвороби</w:t>
      </w:r>
      <w:r>
        <w:t></w:t>
      </w:r>
      <w:r>
        <w:t></w:t>
      </w:r>
      <w:r>
        <w:rPr>
          <w:rFonts w:hint="eastAsia"/>
        </w:rPr>
        <w:t>інвалідність</w:t>
      </w:r>
      <w:r>
        <w:t></w:t>
      </w:r>
    </w:p>
    <w:p w:rsidR="002A2754" w:rsidRDefault="002A2754" w:rsidP="002A2754">
      <w:r>
        <w:t></w:t>
      </w:r>
      <w:r>
        <w:t></w:t>
      </w:r>
      <w:r>
        <w:rPr>
          <w:rFonts w:hint="eastAsia"/>
        </w:rPr>
        <w:t>статеві</w:t>
      </w:r>
      <w:r>
        <w:t></w:t>
      </w:r>
      <w:r>
        <w:rPr>
          <w:rFonts w:hint="eastAsia"/>
        </w:rPr>
        <w:t>стосунки</w:t>
      </w:r>
      <w:r>
        <w:t></w:t>
      </w:r>
    </w:p>
    <w:p w:rsidR="002A2754" w:rsidRDefault="002A2754" w:rsidP="002A2754">
      <w:r>
        <w:t></w:t>
      </w:r>
      <w:r>
        <w:t></w:t>
      </w:r>
      <w:r>
        <w:rPr>
          <w:rFonts w:hint="eastAsia"/>
        </w:rPr>
        <w:t>старість</w:t>
      </w:r>
      <w:r>
        <w:t></w:t>
      </w:r>
    </w:p>
    <w:p w:rsidR="002A2754" w:rsidRDefault="002A2754" w:rsidP="002A2754">
      <w:r>
        <w:t></w:t>
      </w:r>
      <w:r>
        <w:t></w:t>
      </w:r>
      <w:r>
        <w:rPr>
          <w:rFonts w:hint="eastAsia"/>
        </w:rPr>
        <w:t>окремі</w:t>
      </w:r>
      <w:r>
        <w:t></w:t>
      </w:r>
      <w:r>
        <w:rPr>
          <w:rFonts w:hint="eastAsia"/>
        </w:rPr>
        <w:t>частини</w:t>
      </w:r>
      <w:r>
        <w:t></w:t>
      </w:r>
      <w:r>
        <w:rPr>
          <w:rFonts w:hint="eastAsia"/>
        </w:rPr>
        <w:t>та</w:t>
      </w:r>
      <w:r>
        <w:t></w:t>
      </w:r>
      <w:r>
        <w:rPr>
          <w:rFonts w:hint="eastAsia"/>
        </w:rPr>
        <w:t>функції</w:t>
      </w:r>
      <w:r>
        <w:t></w:t>
      </w:r>
      <w:r>
        <w:rPr>
          <w:rFonts w:hint="eastAsia"/>
        </w:rPr>
        <w:t>тіла</w:t>
      </w:r>
      <w:r>
        <w:t></w:t>
      </w:r>
      <w:r>
        <w:rPr>
          <w:rFonts w:hint="eastAsia"/>
        </w:rPr>
        <w:t>людини</w:t>
      </w:r>
      <w:r>
        <w:t></w:t>
      </w:r>
    </w:p>
    <w:p w:rsidR="002A2754" w:rsidRDefault="002A2754" w:rsidP="002A2754">
      <w:r>
        <w:t></w:t>
      </w:r>
      <w:r>
        <w:t></w:t>
      </w:r>
      <w:r>
        <w:rPr>
          <w:rFonts w:hint="eastAsia"/>
        </w:rPr>
        <w:t>протиправна</w:t>
      </w:r>
      <w:r>
        <w:t></w:t>
      </w:r>
      <w:r>
        <w:rPr>
          <w:rFonts w:hint="eastAsia"/>
        </w:rPr>
        <w:t>та</w:t>
      </w:r>
      <w:r>
        <w:t></w:t>
      </w:r>
      <w:r>
        <w:rPr>
          <w:rFonts w:hint="eastAsia"/>
        </w:rPr>
        <w:t>неморальна</w:t>
      </w:r>
      <w:r>
        <w:t></w:t>
      </w:r>
      <w:r>
        <w:rPr>
          <w:rFonts w:hint="eastAsia"/>
        </w:rPr>
        <w:t>діяльність</w:t>
      </w:r>
      <w:r>
        <w:t></w:t>
      </w:r>
    </w:p>
    <w:p w:rsidR="002A2754" w:rsidRDefault="002A2754" w:rsidP="002A2754">
      <w:r>
        <w:t></w:t>
      </w:r>
      <w:r>
        <w:t></w:t>
      </w:r>
      <w:r>
        <w:rPr>
          <w:rFonts w:hint="eastAsia"/>
        </w:rPr>
        <w:t>гроші</w:t>
      </w:r>
      <w:r>
        <w:t></w:t>
      </w:r>
    </w:p>
    <w:p w:rsidR="002A2754" w:rsidRDefault="002A2754" w:rsidP="002A2754">
      <w:r>
        <w:rPr>
          <w:rFonts w:hint="eastAsia"/>
        </w:rPr>
        <w:t>Відомо</w:t>
      </w:r>
      <w:r>
        <w:t></w:t>
      </w:r>
      <w:r>
        <w:t></w:t>
      </w:r>
      <w:r>
        <w:rPr>
          <w:rFonts w:hint="eastAsia"/>
        </w:rPr>
        <w:t>що</w:t>
      </w:r>
      <w:r>
        <w:t></w:t>
      </w:r>
      <w:r>
        <w:rPr>
          <w:rFonts w:hint="eastAsia"/>
        </w:rPr>
        <w:t>непряма</w:t>
      </w:r>
      <w:r>
        <w:t></w:t>
      </w:r>
      <w:r>
        <w:rPr>
          <w:rFonts w:hint="eastAsia"/>
        </w:rPr>
        <w:t>номінація</w:t>
      </w:r>
      <w:r>
        <w:t></w:t>
      </w:r>
      <w:r>
        <w:rPr>
          <w:rFonts w:hint="eastAsia"/>
        </w:rPr>
        <w:t>не</w:t>
      </w:r>
      <w:r>
        <w:t></w:t>
      </w:r>
      <w:r>
        <w:rPr>
          <w:rFonts w:hint="eastAsia"/>
        </w:rPr>
        <w:t>обмежується</w:t>
      </w:r>
      <w:r>
        <w:t></w:t>
      </w:r>
      <w:r>
        <w:rPr>
          <w:rFonts w:hint="eastAsia"/>
        </w:rPr>
        <w:t>лише</w:t>
      </w:r>
      <w:r>
        <w:t></w:t>
      </w:r>
      <w:r>
        <w:rPr>
          <w:rFonts w:hint="eastAsia"/>
        </w:rPr>
        <w:t>евфемізмами</w:t>
      </w:r>
      <w:r>
        <w:t></w:t>
      </w:r>
    </w:p>
    <w:p w:rsidR="002A2754" w:rsidRDefault="002A2754" w:rsidP="002A2754">
      <w:r>
        <w:rPr>
          <w:rFonts w:hint="eastAsia"/>
        </w:rPr>
        <w:t>причиною</w:t>
      </w:r>
      <w:r>
        <w:t></w:t>
      </w:r>
      <w:r>
        <w:rPr>
          <w:rFonts w:hint="eastAsia"/>
        </w:rPr>
        <w:t>появи</w:t>
      </w:r>
      <w:r>
        <w:t></w:t>
      </w:r>
      <w:r>
        <w:rPr>
          <w:rFonts w:hint="eastAsia"/>
        </w:rPr>
        <w:t>непрямої</w:t>
      </w:r>
      <w:r>
        <w:t></w:t>
      </w:r>
      <w:r>
        <w:rPr>
          <w:rFonts w:hint="eastAsia"/>
        </w:rPr>
        <w:t>номінації</w:t>
      </w:r>
      <w:r>
        <w:t></w:t>
      </w:r>
      <w:r>
        <w:rPr>
          <w:rFonts w:hint="eastAsia"/>
        </w:rPr>
        <w:t>є</w:t>
      </w:r>
      <w:r>
        <w:t></w:t>
      </w:r>
      <w:r>
        <w:rPr>
          <w:rFonts w:hint="eastAsia"/>
        </w:rPr>
        <w:t>існування</w:t>
      </w:r>
      <w:r>
        <w:t></w:t>
      </w:r>
      <w:r>
        <w:rPr>
          <w:rFonts w:hint="eastAsia"/>
        </w:rPr>
        <w:t>у</w:t>
      </w:r>
      <w:r>
        <w:t></w:t>
      </w:r>
      <w:r>
        <w:rPr>
          <w:rFonts w:hint="eastAsia"/>
        </w:rPr>
        <w:t>давніх</w:t>
      </w:r>
      <w:r>
        <w:t></w:t>
      </w:r>
      <w:r>
        <w:rPr>
          <w:rFonts w:hint="eastAsia"/>
        </w:rPr>
        <w:t>суспільствах</w:t>
      </w:r>
      <w:r>
        <w:t></w:t>
      </w:r>
      <w:r>
        <w:rPr>
          <w:rFonts w:hint="eastAsia"/>
        </w:rPr>
        <w:t>табу</w:t>
      </w:r>
      <w:r>
        <w:t></w:t>
      </w:r>
      <w:r>
        <w:t></w:t>
      </w:r>
      <w:r>
        <w:rPr>
          <w:rFonts w:hint="eastAsia"/>
        </w:rPr>
        <w:t>тобто</w:t>
      </w:r>
    </w:p>
    <w:p w:rsidR="002A2754" w:rsidRDefault="002A2754" w:rsidP="002A2754">
      <w:r>
        <w:rPr>
          <w:rFonts w:hint="eastAsia"/>
        </w:rPr>
        <w:t>сакральної</w:t>
      </w:r>
      <w:r>
        <w:t></w:t>
      </w:r>
      <w:r>
        <w:rPr>
          <w:rFonts w:hint="eastAsia"/>
        </w:rPr>
        <w:t>заборони</w:t>
      </w:r>
      <w:r>
        <w:t></w:t>
      </w:r>
      <w:r>
        <w:rPr>
          <w:rFonts w:hint="eastAsia"/>
        </w:rPr>
        <w:t>на</w:t>
      </w:r>
      <w:r>
        <w:t></w:t>
      </w:r>
      <w:r>
        <w:rPr>
          <w:rFonts w:hint="eastAsia"/>
        </w:rPr>
        <w:t>виконання</w:t>
      </w:r>
      <w:r>
        <w:t></w:t>
      </w:r>
      <w:r>
        <w:rPr>
          <w:rFonts w:hint="eastAsia"/>
        </w:rPr>
        <w:t>певних</w:t>
      </w:r>
      <w:r>
        <w:t></w:t>
      </w:r>
      <w:r>
        <w:rPr>
          <w:rFonts w:hint="eastAsia"/>
        </w:rPr>
        <w:t>дій</w:t>
      </w:r>
      <w:r>
        <w:t></w:t>
      </w:r>
      <w:r>
        <w:t></w:t>
      </w:r>
      <w:r>
        <w:rPr>
          <w:rFonts w:hint="eastAsia"/>
        </w:rPr>
        <w:t>яка</w:t>
      </w:r>
      <w:r>
        <w:t></w:t>
      </w:r>
      <w:r>
        <w:rPr>
          <w:rFonts w:hint="eastAsia"/>
        </w:rPr>
        <w:t>із</w:t>
      </w:r>
      <w:r>
        <w:t></w:t>
      </w:r>
      <w:r>
        <w:rPr>
          <w:rFonts w:hint="eastAsia"/>
        </w:rPr>
        <w:t>плином</w:t>
      </w:r>
      <w:r>
        <w:t></w:t>
      </w:r>
      <w:r>
        <w:rPr>
          <w:rFonts w:hint="eastAsia"/>
        </w:rPr>
        <w:t>часу</w:t>
      </w:r>
    </w:p>
    <w:p w:rsidR="002A2754" w:rsidRDefault="002A2754" w:rsidP="002A2754">
      <w:r>
        <w:rPr>
          <w:rFonts w:hint="eastAsia"/>
        </w:rPr>
        <w:t>трансформувалася</w:t>
      </w:r>
      <w:r>
        <w:t></w:t>
      </w:r>
      <w:r>
        <w:rPr>
          <w:rFonts w:hint="eastAsia"/>
        </w:rPr>
        <w:t>у</w:t>
      </w:r>
      <w:r>
        <w:t></w:t>
      </w:r>
      <w:r>
        <w:rPr>
          <w:rFonts w:hint="eastAsia"/>
        </w:rPr>
        <w:t>заборону</w:t>
      </w:r>
      <w:r>
        <w:t></w:t>
      </w:r>
      <w:r>
        <w:rPr>
          <w:rFonts w:hint="eastAsia"/>
        </w:rPr>
        <w:t>на</w:t>
      </w:r>
      <w:r>
        <w:t></w:t>
      </w:r>
      <w:r>
        <w:rPr>
          <w:rFonts w:hint="eastAsia"/>
        </w:rPr>
        <w:t>вжиток</w:t>
      </w:r>
      <w:r>
        <w:t></w:t>
      </w:r>
      <w:r>
        <w:rPr>
          <w:rFonts w:hint="eastAsia"/>
        </w:rPr>
        <w:t>слів</w:t>
      </w:r>
      <w:r>
        <w:t></w:t>
      </w:r>
      <w:r>
        <w:rPr>
          <w:rFonts w:hint="eastAsia"/>
        </w:rPr>
        <w:t>на</w:t>
      </w:r>
      <w:r>
        <w:t></w:t>
      </w:r>
      <w:r>
        <w:rPr>
          <w:rFonts w:hint="eastAsia"/>
        </w:rPr>
        <w:t>позначення</w:t>
      </w:r>
      <w:r>
        <w:t></w:t>
      </w:r>
      <w:r>
        <w:rPr>
          <w:rFonts w:hint="eastAsia"/>
        </w:rPr>
        <w:t>таких</w:t>
      </w:r>
      <w:r>
        <w:t></w:t>
      </w:r>
      <w:r>
        <w:rPr>
          <w:rFonts w:hint="eastAsia"/>
        </w:rPr>
        <w:t>дій</w:t>
      </w:r>
      <w:r>
        <w:t></w:t>
      </w:r>
      <w:r>
        <w:t></w:t>
      </w:r>
      <w:r>
        <w:rPr>
          <w:rFonts w:hint="eastAsia"/>
        </w:rPr>
        <w:t>Відповідно</w:t>
      </w:r>
      <w:r>
        <w:t></w:t>
      </w:r>
    </w:p>
    <w:p w:rsidR="002A2754" w:rsidRDefault="002A2754" w:rsidP="002A2754">
      <w:r>
        <w:rPr>
          <w:rFonts w:hint="eastAsia"/>
        </w:rPr>
        <w:t>у</w:t>
      </w:r>
      <w:r>
        <w:t></w:t>
      </w:r>
      <w:r>
        <w:rPr>
          <w:rFonts w:hint="eastAsia"/>
        </w:rPr>
        <w:t>певний</w:t>
      </w:r>
      <w:r>
        <w:t></w:t>
      </w:r>
      <w:r>
        <w:rPr>
          <w:rFonts w:hint="eastAsia"/>
        </w:rPr>
        <w:t>момент</w:t>
      </w:r>
      <w:r>
        <w:t></w:t>
      </w:r>
      <w:r>
        <w:rPr>
          <w:rFonts w:hint="eastAsia"/>
        </w:rPr>
        <w:t>суспільство</w:t>
      </w:r>
      <w:r>
        <w:t></w:t>
      </w:r>
      <w:r>
        <w:rPr>
          <w:rFonts w:hint="eastAsia"/>
        </w:rPr>
        <w:t>знайшло</w:t>
      </w:r>
      <w:r>
        <w:t></w:t>
      </w:r>
      <w:r>
        <w:rPr>
          <w:rFonts w:hint="eastAsia"/>
        </w:rPr>
        <w:t>дозволений</w:t>
      </w:r>
      <w:r>
        <w:t></w:t>
      </w:r>
      <w:r>
        <w:rPr>
          <w:rFonts w:hint="eastAsia"/>
        </w:rPr>
        <w:t>спосіб</w:t>
      </w:r>
      <w:r>
        <w:t></w:t>
      </w:r>
      <w:r>
        <w:rPr>
          <w:rFonts w:hint="eastAsia"/>
        </w:rPr>
        <w:t>ведення</w:t>
      </w:r>
      <w:r>
        <w:t></w:t>
      </w:r>
      <w:r>
        <w:rPr>
          <w:rFonts w:hint="eastAsia"/>
        </w:rPr>
        <w:t>розмов</w:t>
      </w:r>
      <w:r>
        <w:t></w:t>
      </w:r>
      <w:r>
        <w:rPr>
          <w:rFonts w:hint="eastAsia"/>
        </w:rPr>
        <w:t>про</w:t>
      </w:r>
    </w:p>
    <w:p w:rsidR="002A2754" w:rsidRDefault="002A2754" w:rsidP="002A2754">
      <w:r>
        <w:rPr>
          <w:rFonts w:hint="eastAsia"/>
        </w:rPr>
        <w:t>заборонене</w:t>
      </w:r>
      <w:r>
        <w:t></w:t>
      </w:r>
      <w:r>
        <w:t></w:t>
      </w:r>
      <w:r>
        <w:rPr>
          <w:rFonts w:hint="eastAsia"/>
        </w:rPr>
        <w:t>і</w:t>
      </w:r>
      <w:r>
        <w:t></w:t>
      </w:r>
      <w:r>
        <w:rPr>
          <w:rFonts w:hint="eastAsia"/>
        </w:rPr>
        <w:t>таким</w:t>
      </w:r>
      <w:r>
        <w:t></w:t>
      </w:r>
      <w:r>
        <w:rPr>
          <w:rFonts w:hint="eastAsia"/>
        </w:rPr>
        <w:t>способом</w:t>
      </w:r>
      <w:r>
        <w:t></w:t>
      </w:r>
      <w:r>
        <w:rPr>
          <w:rFonts w:hint="eastAsia"/>
        </w:rPr>
        <w:t>стало</w:t>
      </w:r>
      <w:r>
        <w:t></w:t>
      </w:r>
      <w:r>
        <w:rPr>
          <w:rFonts w:hint="eastAsia"/>
        </w:rPr>
        <w:t>використання</w:t>
      </w:r>
      <w:r>
        <w:t></w:t>
      </w:r>
      <w:r>
        <w:rPr>
          <w:rFonts w:hint="eastAsia"/>
        </w:rPr>
        <w:t>евфемізмів</w:t>
      </w:r>
      <w:r>
        <w:t></w:t>
      </w:r>
      <w:r>
        <w:t></w:t>
      </w:r>
      <w:r>
        <w:rPr>
          <w:rFonts w:hint="eastAsia"/>
        </w:rPr>
        <w:t>Евфемізми</w:t>
      </w:r>
      <w:r>
        <w:t></w:t>
      </w:r>
      <w:r>
        <w:rPr>
          <w:rFonts w:hint="eastAsia"/>
        </w:rPr>
        <w:t>не</w:t>
      </w:r>
      <w:r>
        <w:t></w:t>
      </w:r>
      <w:r>
        <w:rPr>
          <w:rFonts w:hint="eastAsia"/>
        </w:rPr>
        <w:t>є</w:t>
      </w:r>
    </w:p>
    <w:p w:rsidR="002A2754" w:rsidRDefault="002A2754" w:rsidP="002A2754">
      <w:r>
        <w:rPr>
          <w:rFonts w:hint="eastAsia"/>
        </w:rPr>
        <w:t>єдиним</w:t>
      </w:r>
      <w:r>
        <w:t></w:t>
      </w:r>
      <w:r>
        <w:rPr>
          <w:rFonts w:hint="eastAsia"/>
        </w:rPr>
        <w:t>різновидом</w:t>
      </w:r>
      <w:r>
        <w:t></w:t>
      </w:r>
      <w:r>
        <w:rPr>
          <w:rFonts w:hint="eastAsia"/>
        </w:rPr>
        <w:t>непрямої</w:t>
      </w:r>
      <w:r>
        <w:t></w:t>
      </w:r>
      <w:r>
        <w:rPr>
          <w:rFonts w:hint="eastAsia"/>
        </w:rPr>
        <w:t>номінації</w:t>
      </w:r>
      <w:r>
        <w:t></w:t>
      </w:r>
      <w:r>
        <w:rPr>
          <w:rFonts w:hint="eastAsia"/>
        </w:rPr>
        <w:t>–</w:t>
      </w:r>
      <w:r>
        <w:t></w:t>
      </w:r>
      <w:r>
        <w:rPr>
          <w:rFonts w:hint="eastAsia"/>
        </w:rPr>
        <w:t>спорідненим</w:t>
      </w:r>
      <w:r>
        <w:t></w:t>
      </w:r>
      <w:r>
        <w:rPr>
          <w:rFonts w:hint="eastAsia"/>
        </w:rPr>
        <w:t>із</w:t>
      </w:r>
      <w:r>
        <w:t></w:t>
      </w:r>
      <w:r>
        <w:rPr>
          <w:rFonts w:hint="eastAsia"/>
        </w:rPr>
        <w:t>ними</w:t>
      </w:r>
      <w:r>
        <w:t></w:t>
      </w:r>
      <w:r>
        <w:t></w:t>
      </w:r>
      <w:r>
        <w:rPr>
          <w:rFonts w:hint="eastAsia"/>
        </w:rPr>
        <w:t>але</w:t>
      </w:r>
      <w:r>
        <w:t></w:t>
      </w:r>
      <w:r>
        <w:rPr>
          <w:rFonts w:hint="eastAsia"/>
        </w:rPr>
        <w:t>функціонально</w:t>
      </w:r>
    </w:p>
    <w:p w:rsidR="002A2754" w:rsidRDefault="002A2754" w:rsidP="002A2754">
      <w:r>
        <w:rPr>
          <w:rFonts w:hint="eastAsia"/>
        </w:rPr>
        <w:t>полярним</w:t>
      </w:r>
      <w:r>
        <w:t></w:t>
      </w:r>
      <w:r>
        <w:rPr>
          <w:rFonts w:hint="eastAsia"/>
        </w:rPr>
        <w:t>її</w:t>
      </w:r>
      <w:r>
        <w:t></w:t>
      </w:r>
      <w:r>
        <w:rPr>
          <w:rFonts w:hint="eastAsia"/>
        </w:rPr>
        <w:t>видом</w:t>
      </w:r>
      <w:r>
        <w:t></w:t>
      </w:r>
      <w:r>
        <w:rPr>
          <w:rFonts w:hint="eastAsia"/>
        </w:rPr>
        <w:t>вважаються</w:t>
      </w:r>
      <w:r>
        <w:t></w:t>
      </w:r>
      <w:r>
        <w:rPr>
          <w:rFonts w:hint="eastAsia"/>
        </w:rPr>
        <w:t>дисфемізми</w:t>
      </w:r>
      <w:r>
        <w:t></w:t>
      </w:r>
      <w:r>
        <w:t></w:t>
      </w:r>
      <w:r>
        <w:rPr>
          <w:rFonts w:hint="eastAsia"/>
        </w:rPr>
        <w:t>тобто</w:t>
      </w:r>
      <w:r>
        <w:t></w:t>
      </w:r>
      <w:r>
        <w:rPr>
          <w:rFonts w:hint="eastAsia"/>
        </w:rPr>
        <w:t>ті</w:t>
      </w:r>
      <w:r>
        <w:t></w:t>
      </w:r>
      <w:r>
        <w:rPr>
          <w:rFonts w:hint="eastAsia"/>
        </w:rPr>
        <w:t>слова</w:t>
      </w:r>
      <w:r>
        <w:t></w:t>
      </w:r>
      <w:r>
        <w:rPr>
          <w:rFonts w:hint="eastAsia"/>
        </w:rPr>
        <w:t>та</w:t>
      </w:r>
      <w:r>
        <w:t></w:t>
      </w:r>
      <w:r>
        <w:rPr>
          <w:rFonts w:hint="eastAsia"/>
        </w:rPr>
        <w:t>вислови</w:t>
      </w:r>
      <w:r>
        <w:t></w:t>
      </w:r>
      <w:r>
        <w:t></w:t>
      </w:r>
      <w:r>
        <w:rPr>
          <w:rFonts w:hint="eastAsia"/>
        </w:rPr>
        <w:t>які</w:t>
      </w:r>
    </w:p>
    <w:p w:rsidR="002A2754" w:rsidRDefault="002A2754" w:rsidP="002A2754">
      <w:r>
        <w:rPr>
          <w:rFonts w:hint="eastAsia"/>
        </w:rPr>
        <w:t>ґрунтуються</w:t>
      </w:r>
      <w:r>
        <w:t></w:t>
      </w:r>
      <w:r>
        <w:rPr>
          <w:rFonts w:hint="eastAsia"/>
        </w:rPr>
        <w:t>на</w:t>
      </w:r>
      <w:r>
        <w:t></w:t>
      </w:r>
      <w:r>
        <w:rPr>
          <w:rFonts w:hint="eastAsia"/>
        </w:rPr>
        <w:t>аналогічному</w:t>
      </w:r>
      <w:r>
        <w:t></w:t>
      </w:r>
      <w:r>
        <w:rPr>
          <w:rFonts w:hint="eastAsia"/>
        </w:rPr>
        <w:t>механізмові</w:t>
      </w:r>
      <w:r>
        <w:t></w:t>
      </w:r>
      <w:r>
        <w:t></w:t>
      </w:r>
      <w:r>
        <w:rPr>
          <w:rFonts w:hint="eastAsia"/>
        </w:rPr>
        <w:t>але</w:t>
      </w:r>
      <w:r>
        <w:t></w:t>
      </w:r>
      <w:r>
        <w:rPr>
          <w:rFonts w:hint="eastAsia"/>
        </w:rPr>
        <w:t>замість</w:t>
      </w:r>
      <w:r>
        <w:t></w:t>
      </w:r>
      <w:r>
        <w:rPr>
          <w:rFonts w:hint="eastAsia"/>
        </w:rPr>
        <w:t>виконання</w:t>
      </w:r>
      <w:r>
        <w:t></w:t>
      </w:r>
      <w:r>
        <w:rPr>
          <w:rFonts w:hint="eastAsia"/>
        </w:rPr>
        <w:t>прикрашальної</w:t>
      </w:r>
    </w:p>
    <w:p w:rsidR="002A2754" w:rsidRDefault="002A2754" w:rsidP="002A2754">
      <w:r>
        <w:rPr>
          <w:rFonts w:hint="eastAsia"/>
        </w:rPr>
        <w:t>функції</w:t>
      </w:r>
      <w:r>
        <w:t></w:t>
      </w:r>
      <w:r>
        <w:rPr>
          <w:rFonts w:hint="eastAsia"/>
        </w:rPr>
        <w:t>підкреслюють</w:t>
      </w:r>
      <w:r>
        <w:t></w:t>
      </w:r>
      <w:r>
        <w:rPr>
          <w:rFonts w:hint="eastAsia"/>
        </w:rPr>
        <w:t>негативні</w:t>
      </w:r>
      <w:r>
        <w:t></w:t>
      </w:r>
      <w:r>
        <w:rPr>
          <w:rFonts w:hint="eastAsia"/>
        </w:rPr>
        <w:t>та</w:t>
      </w:r>
      <w:r>
        <w:t></w:t>
      </w:r>
      <w:r>
        <w:rPr>
          <w:rFonts w:hint="eastAsia"/>
        </w:rPr>
        <w:t>гротескні</w:t>
      </w:r>
      <w:r>
        <w:t></w:t>
      </w:r>
      <w:r>
        <w:rPr>
          <w:rFonts w:hint="eastAsia"/>
        </w:rPr>
        <w:t>риси</w:t>
      </w:r>
      <w:r>
        <w:t></w:t>
      </w:r>
      <w:r>
        <w:rPr>
          <w:rFonts w:hint="eastAsia"/>
        </w:rPr>
        <w:t>референта</w:t>
      </w:r>
      <w:r>
        <w:t></w:t>
      </w:r>
      <w:r>
        <w:t></w:t>
      </w:r>
      <w:r>
        <w:rPr>
          <w:rFonts w:hint="eastAsia"/>
        </w:rPr>
        <w:t>Крім</w:t>
      </w:r>
      <w:r>
        <w:t></w:t>
      </w:r>
      <w:r>
        <w:rPr>
          <w:rFonts w:hint="eastAsia"/>
        </w:rPr>
        <w:t>того</w:t>
      </w:r>
      <w:r>
        <w:t></w:t>
      </w:r>
    </w:p>
    <w:p w:rsidR="002A2754" w:rsidRDefault="002A2754" w:rsidP="002A2754">
      <w:r>
        <w:rPr>
          <w:rFonts w:hint="eastAsia"/>
        </w:rPr>
        <w:t>різновиди</w:t>
      </w:r>
      <w:r>
        <w:t></w:t>
      </w:r>
      <w:r>
        <w:rPr>
          <w:rFonts w:hint="eastAsia"/>
        </w:rPr>
        <w:t>прямої</w:t>
      </w:r>
      <w:r>
        <w:t></w:t>
      </w:r>
      <w:r>
        <w:rPr>
          <w:rFonts w:hint="eastAsia"/>
        </w:rPr>
        <w:t>та</w:t>
      </w:r>
      <w:r>
        <w:t></w:t>
      </w:r>
      <w:r>
        <w:rPr>
          <w:rFonts w:hint="eastAsia"/>
        </w:rPr>
        <w:t>непрямої</w:t>
      </w:r>
      <w:r>
        <w:t></w:t>
      </w:r>
      <w:r>
        <w:rPr>
          <w:rFonts w:hint="eastAsia"/>
        </w:rPr>
        <w:t>номінації</w:t>
      </w:r>
      <w:r>
        <w:t></w:t>
      </w:r>
      <w:r>
        <w:rPr>
          <w:rFonts w:hint="eastAsia"/>
        </w:rPr>
        <w:t>можна</w:t>
      </w:r>
      <w:r>
        <w:t></w:t>
      </w:r>
      <w:r>
        <w:rPr>
          <w:rFonts w:hint="eastAsia"/>
        </w:rPr>
        <w:t>об’єднати</w:t>
      </w:r>
      <w:r>
        <w:t></w:t>
      </w:r>
      <w:r>
        <w:rPr>
          <w:rFonts w:hint="eastAsia"/>
        </w:rPr>
        <w:t>у</w:t>
      </w:r>
      <w:r>
        <w:t></w:t>
      </w:r>
      <w:r>
        <w:rPr>
          <w:rFonts w:hint="eastAsia"/>
        </w:rPr>
        <w:t>множину</w:t>
      </w:r>
      <w:r>
        <w:t></w:t>
      </w:r>
      <w:r>
        <w:rPr>
          <w:rFonts w:hint="eastAsia"/>
        </w:rPr>
        <w:t>“Х</w:t>
      </w:r>
      <w:r>
        <w:t></w:t>
      </w:r>
      <w:r>
        <w:rPr>
          <w:rFonts w:hint="eastAsia"/>
        </w:rPr>
        <w:t>фемізмів”</w:t>
      </w:r>
      <w:r>
        <w:t></w:t>
      </w:r>
    </w:p>
    <w:p w:rsidR="002A2754" w:rsidRDefault="002A2754" w:rsidP="002A2754">
      <w:r>
        <w:rPr>
          <w:rFonts w:hint="eastAsia"/>
        </w:rPr>
        <w:t>до</w:t>
      </w:r>
      <w:r>
        <w:t></w:t>
      </w:r>
      <w:r>
        <w:rPr>
          <w:rFonts w:hint="eastAsia"/>
        </w:rPr>
        <w:t>якої</w:t>
      </w:r>
      <w:r>
        <w:t></w:t>
      </w:r>
      <w:r>
        <w:rPr>
          <w:rFonts w:hint="eastAsia"/>
        </w:rPr>
        <w:t>входять</w:t>
      </w:r>
      <w:r>
        <w:t></w:t>
      </w:r>
      <w:r>
        <w:rPr>
          <w:rFonts w:hint="eastAsia"/>
        </w:rPr>
        <w:t>евфемізми</w:t>
      </w:r>
      <w:r>
        <w:t></w:t>
      </w:r>
      <w:r>
        <w:rPr>
          <w:rFonts w:hint="eastAsia"/>
        </w:rPr>
        <w:t>й</w:t>
      </w:r>
      <w:r>
        <w:t></w:t>
      </w:r>
      <w:r>
        <w:rPr>
          <w:rFonts w:hint="eastAsia"/>
        </w:rPr>
        <w:t>дисфемізми</w:t>
      </w:r>
      <w:r>
        <w:t></w:t>
      </w:r>
      <w:r>
        <w:t></w:t>
      </w:r>
      <w:r>
        <w:rPr>
          <w:rFonts w:hint="eastAsia"/>
        </w:rPr>
        <w:t>непряма</w:t>
      </w:r>
      <w:r>
        <w:t></w:t>
      </w:r>
      <w:r>
        <w:rPr>
          <w:rFonts w:hint="eastAsia"/>
        </w:rPr>
        <w:t>номінація</w:t>
      </w:r>
      <w:r>
        <w:t></w:t>
      </w:r>
      <w:r>
        <w:t></w:t>
      </w:r>
      <w:r>
        <w:rPr>
          <w:rFonts w:hint="eastAsia"/>
        </w:rPr>
        <w:t>та</w:t>
      </w:r>
      <w:r>
        <w:t></w:t>
      </w:r>
      <w:r>
        <w:rPr>
          <w:rFonts w:hint="eastAsia"/>
        </w:rPr>
        <w:t>ортофемізми</w:t>
      </w:r>
    </w:p>
    <w:p w:rsidR="002A2754" w:rsidRDefault="002A2754" w:rsidP="002A2754">
      <w:r>
        <w:t></w:t>
      </w:r>
      <w:r>
        <w:t></w:t>
      </w:r>
      <w:r>
        <w:t></w:t>
      </w:r>
    </w:p>
    <w:p w:rsidR="002A2754" w:rsidRDefault="002A2754" w:rsidP="002A2754">
      <w:r>
        <w:t></w:t>
      </w:r>
      <w:r>
        <w:rPr>
          <w:rFonts w:hint="eastAsia"/>
        </w:rPr>
        <w:t>пряма</w:t>
      </w:r>
      <w:r>
        <w:t></w:t>
      </w:r>
      <w:r>
        <w:t></w:t>
      </w:r>
      <w:r>
        <w:rPr>
          <w:rFonts w:hint="eastAsia"/>
        </w:rPr>
        <w:t>нейтральна</w:t>
      </w:r>
      <w:r>
        <w:t></w:t>
      </w:r>
      <w:r>
        <w:rPr>
          <w:rFonts w:hint="eastAsia"/>
        </w:rPr>
        <w:t>номінація</w:t>
      </w:r>
      <w:r>
        <w:t></w:t>
      </w:r>
      <w:r>
        <w:t></w:t>
      </w:r>
    </w:p>
    <w:p w:rsidR="002A2754" w:rsidRDefault="002A2754" w:rsidP="002A2754">
      <w:r>
        <w:rPr>
          <w:rFonts w:hint="eastAsia"/>
        </w:rPr>
        <w:t>Звідси</w:t>
      </w:r>
      <w:r>
        <w:t></w:t>
      </w:r>
      <w:r>
        <w:rPr>
          <w:rFonts w:hint="eastAsia"/>
        </w:rPr>
        <w:t>випливає</w:t>
      </w:r>
      <w:r>
        <w:t></w:t>
      </w:r>
      <w:r>
        <w:t></w:t>
      </w:r>
      <w:r>
        <w:rPr>
          <w:rFonts w:hint="eastAsia"/>
        </w:rPr>
        <w:t>що</w:t>
      </w:r>
      <w:r>
        <w:t></w:t>
      </w:r>
      <w:r>
        <w:rPr>
          <w:rFonts w:hint="eastAsia"/>
        </w:rPr>
        <w:t>у</w:t>
      </w:r>
      <w:r>
        <w:t></w:t>
      </w:r>
      <w:r>
        <w:rPr>
          <w:rFonts w:hint="eastAsia"/>
        </w:rPr>
        <w:t>контексті</w:t>
      </w:r>
      <w:r>
        <w:t></w:t>
      </w:r>
      <w:r>
        <w:rPr>
          <w:rFonts w:hint="eastAsia"/>
        </w:rPr>
        <w:t>дослідження</w:t>
      </w:r>
      <w:r>
        <w:t></w:t>
      </w:r>
      <w:r>
        <w:rPr>
          <w:rFonts w:hint="eastAsia"/>
        </w:rPr>
        <w:t>іспансько</w:t>
      </w:r>
      <w:r>
        <w:t></w:t>
      </w:r>
      <w:r>
        <w:rPr>
          <w:rFonts w:hint="eastAsia"/>
        </w:rPr>
        <w:t>українського</w:t>
      </w:r>
    </w:p>
    <w:p w:rsidR="002A2754" w:rsidRDefault="002A2754" w:rsidP="002A2754">
      <w:r>
        <w:rPr>
          <w:rFonts w:hint="eastAsia"/>
        </w:rPr>
        <w:t>художнього</w:t>
      </w:r>
      <w:r>
        <w:t></w:t>
      </w:r>
      <w:r>
        <w:rPr>
          <w:rFonts w:hint="eastAsia"/>
        </w:rPr>
        <w:t>перекладу</w:t>
      </w:r>
      <w:r>
        <w:t></w:t>
      </w:r>
      <w:r>
        <w:rPr>
          <w:rFonts w:hint="eastAsia"/>
        </w:rPr>
        <w:t>релевантними</w:t>
      </w:r>
      <w:r>
        <w:t></w:t>
      </w:r>
      <w:r>
        <w:rPr>
          <w:rFonts w:hint="eastAsia"/>
        </w:rPr>
        <w:t>є</w:t>
      </w:r>
      <w:r>
        <w:t></w:t>
      </w:r>
      <w:r>
        <w:rPr>
          <w:rFonts w:hint="eastAsia"/>
        </w:rPr>
        <w:t>не</w:t>
      </w:r>
      <w:r>
        <w:t></w:t>
      </w:r>
      <w:r>
        <w:rPr>
          <w:rFonts w:hint="eastAsia"/>
        </w:rPr>
        <w:t>лише</w:t>
      </w:r>
      <w:r>
        <w:t></w:t>
      </w:r>
      <w:r>
        <w:rPr>
          <w:rFonts w:hint="eastAsia"/>
        </w:rPr>
        <w:t>евфемізми</w:t>
      </w:r>
      <w:r>
        <w:t></w:t>
      </w:r>
      <w:r>
        <w:t></w:t>
      </w:r>
      <w:r>
        <w:rPr>
          <w:rFonts w:hint="eastAsia"/>
        </w:rPr>
        <w:t>а</w:t>
      </w:r>
      <w:r>
        <w:t></w:t>
      </w:r>
      <w:r>
        <w:rPr>
          <w:rFonts w:hint="eastAsia"/>
        </w:rPr>
        <w:t>й</w:t>
      </w:r>
      <w:r>
        <w:t></w:t>
      </w:r>
      <w:r>
        <w:rPr>
          <w:rFonts w:hint="eastAsia"/>
        </w:rPr>
        <w:t>інші</w:t>
      </w:r>
      <w:r>
        <w:t></w:t>
      </w:r>
      <w:r>
        <w:rPr>
          <w:rFonts w:hint="eastAsia"/>
        </w:rPr>
        <w:t>різновиди</w:t>
      </w:r>
    </w:p>
    <w:p w:rsidR="002A2754" w:rsidRDefault="002A2754" w:rsidP="002A2754">
      <w:r>
        <w:rPr>
          <w:rFonts w:hint="eastAsia"/>
        </w:rPr>
        <w:t>непрямої</w:t>
      </w:r>
      <w:r>
        <w:t></w:t>
      </w:r>
      <w:r>
        <w:rPr>
          <w:rFonts w:hint="eastAsia"/>
        </w:rPr>
        <w:t>номінації</w:t>
      </w:r>
      <w:r>
        <w:t></w:t>
      </w:r>
      <w:r>
        <w:t></w:t>
      </w:r>
      <w:r>
        <w:rPr>
          <w:rFonts w:hint="eastAsia"/>
        </w:rPr>
        <w:t>Відповідно</w:t>
      </w:r>
      <w:r>
        <w:t></w:t>
      </w:r>
      <w:r>
        <w:t></w:t>
      </w:r>
      <w:r>
        <w:rPr>
          <w:rFonts w:hint="eastAsia"/>
        </w:rPr>
        <w:t>у</w:t>
      </w:r>
      <w:r>
        <w:t></w:t>
      </w:r>
      <w:r>
        <w:rPr>
          <w:rFonts w:hint="eastAsia"/>
        </w:rPr>
        <w:t>процесі</w:t>
      </w:r>
      <w:r>
        <w:t></w:t>
      </w:r>
      <w:r>
        <w:rPr>
          <w:rFonts w:hint="eastAsia"/>
        </w:rPr>
        <w:t>аналізу</w:t>
      </w:r>
      <w:r>
        <w:t></w:t>
      </w:r>
      <w:r>
        <w:rPr>
          <w:rFonts w:hint="eastAsia"/>
        </w:rPr>
        <w:t>матеріалу</w:t>
      </w:r>
      <w:r>
        <w:t></w:t>
      </w:r>
      <w:r>
        <w:rPr>
          <w:rFonts w:hint="eastAsia"/>
        </w:rPr>
        <w:t>цього</w:t>
      </w:r>
      <w:r>
        <w:t></w:t>
      </w:r>
      <w:r>
        <w:rPr>
          <w:rFonts w:hint="eastAsia"/>
        </w:rPr>
        <w:t>дослідження</w:t>
      </w:r>
    </w:p>
    <w:p w:rsidR="002A2754" w:rsidRDefault="002A2754" w:rsidP="002A2754">
      <w:r>
        <w:rPr>
          <w:rFonts w:hint="eastAsia"/>
        </w:rPr>
        <w:t>було</w:t>
      </w:r>
      <w:r>
        <w:t></w:t>
      </w:r>
      <w:r>
        <w:rPr>
          <w:rFonts w:hint="eastAsia"/>
        </w:rPr>
        <w:t>виявлено</w:t>
      </w:r>
      <w:r>
        <w:t></w:t>
      </w:r>
      <w:r>
        <w:rPr>
          <w:rFonts w:hint="eastAsia"/>
        </w:rPr>
        <w:t>дві</w:t>
      </w:r>
      <w:r>
        <w:t></w:t>
      </w:r>
      <w:r>
        <w:rPr>
          <w:rFonts w:hint="eastAsia"/>
        </w:rPr>
        <w:t>загальні</w:t>
      </w:r>
      <w:r>
        <w:t></w:t>
      </w:r>
      <w:r>
        <w:rPr>
          <w:rFonts w:hint="eastAsia"/>
        </w:rPr>
        <w:t>перекладацькі</w:t>
      </w:r>
      <w:r>
        <w:t></w:t>
      </w:r>
      <w:r>
        <w:rPr>
          <w:rFonts w:hint="eastAsia"/>
        </w:rPr>
        <w:t>стратегії</w:t>
      </w:r>
      <w:r>
        <w:t></w:t>
      </w:r>
      <w:r>
        <w:t></w:t>
      </w:r>
      <w:r>
        <w:rPr>
          <w:rFonts w:hint="eastAsia"/>
        </w:rPr>
        <w:t>а</w:t>
      </w:r>
      <w:r>
        <w:t></w:t>
      </w:r>
      <w:r>
        <w:rPr>
          <w:rFonts w:hint="eastAsia"/>
        </w:rPr>
        <w:t>саме</w:t>
      </w:r>
      <w:r>
        <w:t></w:t>
      </w:r>
      <w:r>
        <w:rPr>
          <w:rFonts w:hint="eastAsia"/>
        </w:rPr>
        <w:t>евфемізація</w:t>
      </w:r>
      <w:r>
        <w:t></w:t>
      </w:r>
      <w:r>
        <w:rPr>
          <w:rFonts w:hint="eastAsia"/>
        </w:rPr>
        <w:t>у</w:t>
      </w:r>
      <w:r>
        <w:t></w:t>
      </w:r>
      <w:r>
        <w:rPr>
          <w:rFonts w:hint="eastAsia"/>
        </w:rPr>
        <w:t>перекладі</w:t>
      </w:r>
    </w:p>
    <w:p w:rsidR="002A2754" w:rsidRDefault="002A2754" w:rsidP="002A2754">
      <w:r>
        <w:t></w:t>
      </w:r>
      <w:r>
        <w:rPr>
          <w:rFonts w:hint="eastAsia"/>
        </w:rPr>
        <w:t>з</w:t>
      </w:r>
      <w:r>
        <w:t></w:t>
      </w:r>
      <w:r>
        <w:rPr>
          <w:rFonts w:hint="eastAsia"/>
        </w:rPr>
        <w:t>одного</w:t>
      </w:r>
      <w:r>
        <w:t></w:t>
      </w:r>
      <w:r>
        <w:rPr>
          <w:rFonts w:hint="eastAsia"/>
        </w:rPr>
        <w:t>боку</w:t>
      </w:r>
      <w:r>
        <w:t></w:t>
      </w:r>
      <w:r>
        <w:t></w:t>
      </w:r>
      <w:r>
        <w:rPr>
          <w:rFonts w:hint="eastAsia"/>
        </w:rPr>
        <w:t>відтворення</w:t>
      </w:r>
      <w:r>
        <w:t></w:t>
      </w:r>
      <w:r>
        <w:rPr>
          <w:rFonts w:hint="eastAsia"/>
        </w:rPr>
        <w:t>евфемізмів</w:t>
      </w:r>
      <w:r>
        <w:t></w:t>
      </w:r>
      <w:r>
        <w:rPr>
          <w:rFonts w:hint="eastAsia"/>
        </w:rPr>
        <w:t>іспанської</w:t>
      </w:r>
      <w:r>
        <w:t></w:t>
      </w:r>
      <w:r>
        <w:rPr>
          <w:rFonts w:hint="eastAsia"/>
        </w:rPr>
        <w:t>мови</w:t>
      </w:r>
      <w:r>
        <w:t></w:t>
      </w:r>
      <w:r>
        <w:rPr>
          <w:rFonts w:hint="eastAsia"/>
        </w:rPr>
        <w:t>через</w:t>
      </w:r>
      <w:r>
        <w:t></w:t>
      </w:r>
      <w:r>
        <w:rPr>
          <w:rFonts w:hint="eastAsia"/>
        </w:rPr>
        <w:t>евфемізми</w:t>
      </w:r>
    </w:p>
    <w:p w:rsidR="002A2754" w:rsidRDefault="002A2754" w:rsidP="002A2754">
      <w:r>
        <w:rPr>
          <w:rFonts w:hint="eastAsia"/>
        </w:rPr>
        <w:t>української</w:t>
      </w:r>
      <w:r>
        <w:t></w:t>
      </w:r>
      <w:r>
        <w:rPr>
          <w:rFonts w:hint="eastAsia"/>
        </w:rPr>
        <w:t>мови</w:t>
      </w:r>
      <w:r>
        <w:t></w:t>
      </w:r>
      <w:r>
        <w:t></w:t>
      </w:r>
      <w:r>
        <w:rPr>
          <w:rFonts w:hint="eastAsia"/>
        </w:rPr>
        <w:t>з</w:t>
      </w:r>
      <w:r>
        <w:t></w:t>
      </w:r>
      <w:r>
        <w:rPr>
          <w:rFonts w:hint="eastAsia"/>
        </w:rPr>
        <w:t>іншого</w:t>
      </w:r>
      <w:r>
        <w:t></w:t>
      </w:r>
      <w:r>
        <w:rPr>
          <w:rFonts w:hint="eastAsia"/>
        </w:rPr>
        <w:t>–</w:t>
      </w:r>
      <w:r>
        <w:t></w:t>
      </w:r>
      <w:r>
        <w:rPr>
          <w:rFonts w:hint="eastAsia"/>
        </w:rPr>
        <w:t>вжиток</w:t>
      </w:r>
      <w:r>
        <w:t></w:t>
      </w:r>
      <w:r>
        <w:rPr>
          <w:rFonts w:hint="eastAsia"/>
        </w:rPr>
        <w:t>евфемізмів</w:t>
      </w:r>
      <w:r>
        <w:t></w:t>
      </w:r>
      <w:r>
        <w:rPr>
          <w:rFonts w:hint="eastAsia"/>
        </w:rPr>
        <w:t>для</w:t>
      </w:r>
      <w:r>
        <w:t></w:t>
      </w:r>
      <w:r>
        <w:rPr>
          <w:rFonts w:hint="eastAsia"/>
        </w:rPr>
        <w:t>відтворення</w:t>
      </w:r>
      <w:r>
        <w:t></w:t>
      </w:r>
      <w:r>
        <w:rPr>
          <w:rFonts w:hint="eastAsia"/>
        </w:rPr>
        <w:t>іспанських</w:t>
      </w:r>
    </w:p>
    <w:p w:rsidR="002A2754" w:rsidRDefault="002A2754" w:rsidP="002A2754">
      <w:r>
        <w:rPr>
          <w:rFonts w:hint="eastAsia"/>
        </w:rPr>
        <w:t>ортофемізмів</w:t>
      </w:r>
      <w:r>
        <w:t></w:t>
      </w:r>
      <w:r>
        <w:rPr>
          <w:rFonts w:hint="eastAsia"/>
        </w:rPr>
        <w:t>або</w:t>
      </w:r>
      <w:r>
        <w:t></w:t>
      </w:r>
      <w:r>
        <w:rPr>
          <w:rFonts w:hint="eastAsia"/>
        </w:rPr>
        <w:t>дисфемізмів</w:t>
      </w:r>
      <w:r>
        <w:t></w:t>
      </w:r>
      <w:r>
        <w:t></w:t>
      </w:r>
      <w:r>
        <w:rPr>
          <w:rFonts w:hint="eastAsia"/>
        </w:rPr>
        <w:t>та</w:t>
      </w:r>
      <w:r>
        <w:t></w:t>
      </w:r>
      <w:r>
        <w:rPr>
          <w:rFonts w:hint="eastAsia"/>
        </w:rPr>
        <w:t>деевфемізація</w:t>
      </w:r>
      <w:r>
        <w:t></w:t>
      </w:r>
      <w:r>
        <w:rPr>
          <w:rFonts w:hint="eastAsia"/>
        </w:rPr>
        <w:t>у</w:t>
      </w:r>
      <w:r>
        <w:t></w:t>
      </w:r>
      <w:r>
        <w:rPr>
          <w:rFonts w:hint="eastAsia"/>
        </w:rPr>
        <w:t>перекладі</w:t>
      </w:r>
      <w:r>
        <w:t></w:t>
      </w:r>
      <w:r>
        <w:t></w:t>
      </w:r>
      <w:r>
        <w:rPr>
          <w:rFonts w:hint="eastAsia"/>
        </w:rPr>
        <w:t>застосування</w:t>
      </w:r>
    </w:p>
    <w:p w:rsidR="002A2754" w:rsidRDefault="002A2754" w:rsidP="002A2754">
      <w:r>
        <w:rPr>
          <w:rFonts w:hint="eastAsia"/>
        </w:rPr>
        <w:t>українських</w:t>
      </w:r>
      <w:r>
        <w:t></w:t>
      </w:r>
      <w:r>
        <w:rPr>
          <w:rFonts w:hint="eastAsia"/>
        </w:rPr>
        <w:t>дисфемізмів</w:t>
      </w:r>
      <w:r>
        <w:t></w:t>
      </w:r>
      <w:r>
        <w:rPr>
          <w:rFonts w:hint="eastAsia"/>
        </w:rPr>
        <w:t>для</w:t>
      </w:r>
      <w:r>
        <w:t></w:t>
      </w:r>
      <w:r>
        <w:rPr>
          <w:rFonts w:hint="eastAsia"/>
        </w:rPr>
        <w:t>відтворення</w:t>
      </w:r>
      <w:r>
        <w:t></w:t>
      </w:r>
      <w:r>
        <w:rPr>
          <w:rFonts w:hint="eastAsia"/>
        </w:rPr>
        <w:t>іспанських</w:t>
      </w:r>
      <w:r>
        <w:t></w:t>
      </w:r>
      <w:r>
        <w:rPr>
          <w:rFonts w:hint="eastAsia"/>
        </w:rPr>
        <w:t>евфемізмів</w:t>
      </w:r>
      <w:r>
        <w:t></w:t>
      </w:r>
      <w:r>
        <w:rPr>
          <w:rFonts w:hint="eastAsia"/>
        </w:rPr>
        <w:t>та</w:t>
      </w:r>
      <w:r>
        <w:t></w:t>
      </w:r>
      <w:r>
        <w:rPr>
          <w:rFonts w:hint="eastAsia"/>
        </w:rPr>
        <w:t>ортофемізмів</w:t>
      </w:r>
      <w:r>
        <w:t></w:t>
      </w:r>
    </w:p>
    <w:p w:rsidR="002A2754" w:rsidRDefault="002A2754" w:rsidP="002A2754">
      <w:r>
        <w:rPr>
          <w:rFonts w:hint="eastAsia"/>
        </w:rPr>
        <w:t>або</w:t>
      </w:r>
      <w:r>
        <w:t></w:t>
      </w:r>
      <w:r>
        <w:rPr>
          <w:rFonts w:hint="eastAsia"/>
        </w:rPr>
        <w:t>українських</w:t>
      </w:r>
      <w:r>
        <w:t></w:t>
      </w:r>
      <w:r>
        <w:rPr>
          <w:rFonts w:hint="eastAsia"/>
        </w:rPr>
        <w:t>ортофемізмів</w:t>
      </w:r>
      <w:r>
        <w:t></w:t>
      </w:r>
      <w:r>
        <w:rPr>
          <w:rFonts w:hint="eastAsia"/>
        </w:rPr>
        <w:t>–</w:t>
      </w:r>
      <w:r>
        <w:t></w:t>
      </w:r>
      <w:r>
        <w:rPr>
          <w:rFonts w:hint="eastAsia"/>
        </w:rPr>
        <w:t>для</w:t>
      </w:r>
      <w:r>
        <w:t></w:t>
      </w:r>
      <w:r>
        <w:rPr>
          <w:rFonts w:hint="eastAsia"/>
        </w:rPr>
        <w:t>відтворення</w:t>
      </w:r>
      <w:r>
        <w:t></w:t>
      </w:r>
      <w:r>
        <w:rPr>
          <w:rFonts w:hint="eastAsia"/>
        </w:rPr>
        <w:t>іспанських</w:t>
      </w:r>
      <w:r>
        <w:t></w:t>
      </w:r>
      <w:r>
        <w:rPr>
          <w:rFonts w:hint="eastAsia"/>
        </w:rPr>
        <w:t>евфемізмів</w:t>
      </w:r>
      <w:r>
        <w:t></w:t>
      </w:r>
      <w:r>
        <w:t></w:t>
      </w:r>
    </w:p>
    <w:p w:rsidR="002A2754" w:rsidRDefault="002A2754" w:rsidP="002A2754">
      <w:r>
        <w:rPr>
          <w:rFonts w:hint="eastAsia"/>
        </w:rPr>
        <w:t>Стратегія</w:t>
      </w:r>
      <w:r>
        <w:t></w:t>
      </w:r>
      <w:r>
        <w:rPr>
          <w:rFonts w:hint="eastAsia"/>
        </w:rPr>
        <w:t>перекладу</w:t>
      </w:r>
      <w:r>
        <w:t></w:t>
      </w:r>
      <w:r>
        <w:rPr>
          <w:rFonts w:hint="eastAsia"/>
        </w:rPr>
        <w:t>“Евфемізм</w:t>
      </w:r>
      <w:r>
        <w:t>→</w:t>
      </w:r>
      <w:r>
        <w:t></w:t>
      </w:r>
      <w:r>
        <w:rPr>
          <w:rFonts w:hint="eastAsia"/>
        </w:rPr>
        <w:t>евфемізм”</w:t>
      </w:r>
      <w:r>
        <w:t></w:t>
      </w:r>
      <w:r>
        <w:rPr>
          <w:rFonts w:hint="eastAsia"/>
        </w:rPr>
        <w:t>представлена</w:t>
      </w:r>
      <w:r>
        <w:t></w:t>
      </w:r>
      <w:r>
        <w:rPr>
          <w:rFonts w:hint="eastAsia"/>
        </w:rPr>
        <w:t>у</w:t>
      </w:r>
      <w:r>
        <w:t></w:t>
      </w:r>
      <w:r>
        <w:rPr>
          <w:rFonts w:hint="eastAsia"/>
        </w:rPr>
        <w:t>дослідженні</w:t>
      </w:r>
      <w:r>
        <w:t></w:t>
      </w:r>
      <w:r>
        <w:t></w:t>
      </w:r>
      <w:r>
        <w:t></w:t>
      </w:r>
    </w:p>
    <w:p w:rsidR="002A2754" w:rsidRDefault="002A2754" w:rsidP="002A2754">
      <w:r>
        <w:rPr>
          <w:rFonts w:hint="eastAsia"/>
        </w:rPr>
        <w:t>прикладами</w:t>
      </w:r>
      <w:r>
        <w:t></w:t>
      </w:r>
      <w:r>
        <w:t></w:t>
      </w:r>
      <w:r>
        <w:rPr>
          <w:rFonts w:hint="eastAsia"/>
        </w:rPr>
        <w:t>видається</w:t>
      </w:r>
      <w:r>
        <w:t></w:t>
      </w:r>
      <w:r>
        <w:rPr>
          <w:rFonts w:hint="eastAsia"/>
        </w:rPr>
        <w:t>логічним</w:t>
      </w:r>
      <w:r>
        <w:t></w:t>
      </w:r>
      <w:r>
        <w:t></w:t>
      </w:r>
      <w:r>
        <w:rPr>
          <w:rFonts w:hint="eastAsia"/>
        </w:rPr>
        <w:t>що</w:t>
      </w:r>
      <w:r>
        <w:t></w:t>
      </w:r>
      <w:r>
        <w:rPr>
          <w:rFonts w:hint="eastAsia"/>
        </w:rPr>
        <w:t>саме</w:t>
      </w:r>
      <w:r>
        <w:t></w:t>
      </w:r>
      <w:r>
        <w:rPr>
          <w:rFonts w:hint="eastAsia"/>
        </w:rPr>
        <w:t>для</w:t>
      </w:r>
      <w:r>
        <w:t></w:t>
      </w:r>
      <w:r>
        <w:rPr>
          <w:rFonts w:hint="eastAsia"/>
        </w:rPr>
        <w:t>цього</w:t>
      </w:r>
      <w:r>
        <w:t></w:t>
      </w:r>
      <w:r>
        <w:rPr>
          <w:rFonts w:hint="eastAsia"/>
        </w:rPr>
        <w:t>варіанту</w:t>
      </w:r>
      <w:r>
        <w:t></w:t>
      </w:r>
      <w:r>
        <w:rPr>
          <w:rFonts w:hint="eastAsia"/>
        </w:rPr>
        <w:t>перекладу</w:t>
      </w:r>
      <w:r>
        <w:t></w:t>
      </w:r>
      <w:r>
        <w:rPr>
          <w:rFonts w:hint="eastAsia"/>
        </w:rPr>
        <w:t>є</w:t>
      </w:r>
    </w:p>
    <w:p w:rsidR="002A2754" w:rsidRDefault="002A2754" w:rsidP="002A2754">
      <w:r>
        <w:rPr>
          <w:rFonts w:hint="eastAsia"/>
        </w:rPr>
        <w:t>найбільш</w:t>
      </w:r>
      <w:r>
        <w:t></w:t>
      </w:r>
      <w:r>
        <w:rPr>
          <w:rFonts w:hint="eastAsia"/>
        </w:rPr>
        <w:t>характерним</w:t>
      </w:r>
      <w:r>
        <w:t></w:t>
      </w:r>
      <w:r>
        <w:rPr>
          <w:rFonts w:hint="eastAsia"/>
        </w:rPr>
        <w:t>відтворення</w:t>
      </w:r>
      <w:r>
        <w:t></w:t>
      </w:r>
      <w:r>
        <w:rPr>
          <w:rFonts w:hint="eastAsia"/>
        </w:rPr>
        <w:t>номінації</w:t>
      </w:r>
      <w:r>
        <w:t></w:t>
      </w:r>
      <w:r>
        <w:rPr>
          <w:rFonts w:hint="eastAsia"/>
        </w:rPr>
        <w:t>вихідного</w:t>
      </w:r>
      <w:r>
        <w:t></w:t>
      </w:r>
      <w:r>
        <w:rPr>
          <w:rFonts w:hint="eastAsia"/>
        </w:rPr>
        <w:t>тексту</w:t>
      </w:r>
      <w:r>
        <w:t></w:t>
      </w:r>
      <w:r>
        <w:rPr>
          <w:rFonts w:hint="eastAsia"/>
        </w:rPr>
        <w:t>еквівалентом</w:t>
      </w:r>
    </w:p>
    <w:p w:rsidR="002A2754" w:rsidRDefault="002A2754" w:rsidP="002A2754">
      <w:r>
        <w:rPr>
          <w:rFonts w:hint="eastAsia"/>
        </w:rPr>
        <w:t>цільової</w:t>
      </w:r>
      <w:r>
        <w:t></w:t>
      </w:r>
      <w:r>
        <w:rPr>
          <w:rFonts w:hint="eastAsia"/>
        </w:rPr>
        <w:t>мови</w:t>
      </w:r>
      <w:r>
        <w:t></w:t>
      </w:r>
    </w:p>
    <w:p w:rsidR="002A2754" w:rsidRDefault="002A2754" w:rsidP="002A2754">
      <w:r>
        <w:rPr>
          <w:rFonts w:hint="eastAsia"/>
        </w:rPr>
        <w:t>Стратегія</w:t>
      </w:r>
      <w:r>
        <w:t></w:t>
      </w:r>
      <w:r>
        <w:rPr>
          <w:rFonts w:hint="eastAsia"/>
        </w:rPr>
        <w:t>“Ортофемізм</w:t>
      </w:r>
      <w:r>
        <w:t></w:t>
      </w:r>
      <w:r>
        <w:t></w:t>
      </w:r>
      <w:r>
        <w:t></w:t>
      </w:r>
      <w:r>
        <w:rPr>
          <w:rFonts w:hint="eastAsia"/>
        </w:rPr>
        <w:t>дисфемізм</w:t>
      </w:r>
      <w:r>
        <w:t>→</w:t>
      </w:r>
      <w:r>
        <w:t></w:t>
      </w:r>
      <w:r>
        <w:rPr>
          <w:rFonts w:hint="eastAsia"/>
        </w:rPr>
        <w:t>евфемізм”</w:t>
      </w:r>
      <w:r>
        <w:t></w:t>
      </w:r>
      <w:r>
        <w:rPr>
          <w:rFonts w:hint="eastAsia"/>
        </w:rPr>
        <w:t>представлена</w:t>
      </w:r>
      <w:r>
        <w:t></w:t>
      </w:r>
      <w:r>
        <w:t></w:t>
      </w:r>
      <w:r>
        <w:t></w:t>
      </w:r>
    </w:p>
    <w:p w:rsidR="002A2754" w:rsidRDefault="002A2754" w:rsidP="002A2754">
      <w:r>
        <w:rPr>
          <w:rFonts w:hint="eastAsia"/>
        </w:rPr>
        <w:t>випадками</w:t>
      </w:r>
      <w:r>
        <w:t></w:t>
      </w:r>
      <w:r>
        <w:rPr>
          <w:rFonts w:hint="eastAsia"/>
        </w:rPr>
        <w:t>і</w:t>
      </w:r>
      <w:r>
        <w:t></w:t>
      </w:r>
      <w:r>
        <w:rPr>
          <w:rFonts w:hint="eastAsia"/>
        </w:rPr>
        <w:t>її</w:t>
      </w:r>
      <w:r>
        <w:t></w:t>
      </w:r>
      <w:r>
        <w:rPr>
          <w:rFonts w:hint="eastAsia"/>
        </w:rPr>
        <w:t>існування</w:t>
      </w:r>
      <w:r>
        <w:t></w:t>
      </w:r>
      <w:r>
        <w:rPr>
          <w:rFonts w:hint="eastAsia"/>
        </w:rPr>
        <w:t>свідчить</w:t>
      </w:r>
      <w:r>
        <w:t></w:t>
      </w:r>
      <w:r>
        <w:rPr>
          <w:rFonts w:hint="eastAsia"/>
        </w:rPr>
        <w:t>про</w:t>
      </w:r>
      <w:r>
        <w:t></w:t>
      </w:r>
      <w:r>
        <w:rPr>
          <w:rFonts w:hint="eastAsia"/>
        </w:rPr>
        <w:t>наявність</w:t>
      </w:r>
      <w:r>
        <w:t></w:t>
      </w:r>
      <w:r>
        <w:rPr>
          <w:rFonts w:hint="eastAsia"/>
        </w:rPr>
        <w:t>суттєвих</w:t>
      </w:r>
      <w:r>
        <w:t></w:t>
      </w:r>
      <w:r>
        <w:rPr>
          <w:rFonts w:hint="eastAsia"/>
        </w:rPr>
        <w:t>розбіжностей</w:t>
      </w:r>
      <w:r>
        <w:t></w:t>
      </w:r>
      <w:r>
        <w:rPr>
          <w:rFonts w:hint="eastAsia"/>
        </w:rPr>
        <w:t>у</w:t>
      </w:r>
    </w:p>
    <w:p w:rsidR="002A2754" w:rsidRDefault="002A2754" w:rsidP="002A2754">
      <w:r>
        <w:rPr>
          <w:rFonts w:hint="eastAsia"/>
        </w:rPr>
        <w:t>сприйнятті</w:t>
      </w:r>
      <w:r>
        <w:t></w:t>
      </w:r>
      <w:r>
        <w:rPr>
          <w:rFonts w:hint="eastAsia"/>
        </w:rPr>
        <w:t>певних</w:t>
      </w:r>
      <w:r>
        <w:t></w:t>
      </w:r>
      <w:r>
        <w:rPr>
          <w:rFonts w:hint="eastAsia"/>
        </w:rPr>
        <w:t>суперечливих</w:t>
      </w:r>
      <w:r>
        <w:t></w:t>
      </w:r>
      <w:r>
        <w:rPr>
          <w:rFonts w:hint="eastAsia"/>
        </w:rPr>
        <w:t>питань</w:t>
      </w:r>
      <w:r>
        <w:t></w:t>
      </w:r>
      <w:r>
        <w:rPr>
          <w:rFonts w:hint="eastAsia"/>
        </w:rPr>
        <w:t>носіями</w:t>
      </w:r>
      <w:r>
        <w:t></w:t>
      </w:r>
      <w:r>
        <w:rPr>
          <w:rFonts w:hint="eastAsia"/>
        </w:rPr>
        <w:t>культур</w:t>
      </w:r>
      <w:r>
        <w:t></w:t>
      </w:r>
      <w:r>
        <w:rPr>
          <w:rFonts w:hint="eastAsia"/>
        </w:rPr>
        <w:t>Іспанії</w:t>
      </w:r>
      <w:r>
        <w:t></w:t>
      </w:r>
      <w:r>
        <w:rPr>
          <w:rFonts w:hint="eastAsia"/>
        </w:rPr>
        <w:t>та</w:t>
      </w:r>
      <w:r>
        <w:t></w:t>
      </w:r>
      <w:r>
        <w:rPr>
          <w:rFonts w:hint="eastAsia"/>
        </w:rPr>
        <w:t>України</w:t>
      </w:r>
      <w:r>
        <w:t></w:t>
      </w:r>
    </w:p>
    <w:p w:rsidR="002A2754" w:rsidRDefault="002A2754" w:rsidP="002A2754">
      <w:r>
        <w:rPr>
          <w:rFonts w:hint="eastAsia"/>
        </w:rPr>
        <w:t>Стратегія</w:t>
      </w:r>
      <w:r>
        <w:t></w:t>
      </w:r>
      <w:r>
        <w:rPr>
          <w:rFonts w:hint="eastAsia"/>
        </w:rPr>
        <w:t>“Евфемізм</w:t>
      </w:r>
      <w:r>
        <w:t></w:t>
      </w:r>
      <w:r>
        <w:t></w:t>
      </w:r>
      <w:r>
        <w:t></w:t>
      </w:r>
      <w:r>
        <w:rPr>
          <w:rFonts w:hint="eastAsia"/>
        </w:rPr>
        <w:t>ортофемізм</w:t>
      </w:r>
      <w:r>
        <w:t>→</w:t>
      </w:r>
      <w:r>
        <w:t></w:t>
      </w:r>
      <w:r>
        <w:rPr>
          <w:rFonts w:hint="eastAsia"/>
        </w:rPr>
        <w:t>ортофемізм</w:t>
      </w:r>
      <w:r>
        <w:t></w:t>
      </w:r>
      <w:r>
        <w:t></w:t>
      </w:r>
      <w:r>
        <w:t></w:t>
      </w:r>
      <w:r>
        <w:rPr>
          <w:rFonts w:hint="eastAsia"/>
        </w:rPr>
        <w:t>дисфемізм”</w:t>
      </w:r>
    </w:p>
    <w:p w:rsidR="002A2754" w:rsidRDefault="002A2754" w:rsidP="002A2754">
      <w:r>
        <w:rPr>
          <w:rFonts w:hint="eastAsia"/>
        </w:rPr>
        <w:t>представлена</w:t>
      </w:r>
      <w:r>
        <w:t></w:t>
      </w:r>
      <w:r>
        <w:t></w:t>
      </w:r>
      <w:r>
        <w:t></w:t>
      </w:r>
      <w:r>
        <w:t></w:t>
      </w:r>
      <w:r>
        <w:rPr>
          <w:rFonts w:hint="eastAsia"/>
        </w:rPr>
        <w:t>прикладами</w:t>
      </w:r>
      <w:r>
        <w:t></w:t>
      </w:r>
      <w:r>
        <w:t></w:t>
      </w:r>
      <w:r>
        <w:rPr>
          <w:rFonts w:hint="eastAsia"/>
        </w:rPr>
        <w:t>які</w:t>
      </w:r>
      <w:r>
        <w:t></w:t>
      </w:r>
      <w:r>
        <w:t></w:t>
      </w:r>
      <w:r>
        <w:rPr>
          <w:rFonts w:hint="eastAsia"/>
        </w:rPr>
        <w:t>на</w:t>
      </w:r>
      <w:r>
        <w:t></w:t>
      </w:r>
      <w:r>
        <w:rPr>
          <w:rFonts w:hint="eastAsia"/>
        </w:rPr>
        <w:t>наше</w:t>
      </w:r>
      <w:r>
        <w:t></w:t>
      </w:r>
      <w:r>
        <w:rPr>
          <w:rFonts w:hint="eastAsia"/>
        </w:rPr>
        <w:t>переконання</w:t>
      </w:r>
      <w:r>
        <w:t></w:t>
      </w:r>
      <w:r>
        <w:t></w:t>
      </w:r>
      <w:r>
        <w:rPr>
          <w:rFonts w:hint="eastAsia"/>
        </w:rPr>
        <w:t>підкреслюють</w:t>
      </w:r>
      <w:r>
        <w:t></w:t>
      </w:r>
      <w:r>
        <w:rPr>
          <w:rFonts w:hint="eastAsia"/>
        </w:rPr>
        <w:t>значення</w:t>
      </w:r>
    </w:p>
    <w:p w:rsidR="002A2754" w:rsidRDefault="002A2754" w:rsidP="002A2754">
      <w:r>
        <w:rPr>
          <w:rFonts w:hint="eastAsia"/>
        </w:rPr>
        <w:t>суб’єктивного</w:t>
      </w:r>
      <w:r>
        <w:t></w:t>
      </w:r>
      <w:r>
        <w:rPr>
          <w:rFonts w:hint="eastAsia"/>
        </w:rPr>
        <w:t>чинника</w:t>
      </w:r>
      <w:r>
        <w:t></w:t>
      </w:r>
      <w:r>
        <w:t></w:t>
      </w:r>
      <w:r>
        <w:rPr>
          <w:rFonts w:hint="eastAsia"/>
        </w:rPr>
        <w:t>а</w:t>
      </w:r>
      <w:r>
        <w:t></w:t>
      </w:r>
      <w:r>
        <w:rPr>
          <w:rFonts w:hint="eastAsia"/>
        </w:rPr>
        <w:t>саме</w:t>
      </w:r>
      <w:r>
        <w:t></w:t>
      </w:r>
      <w:r>
        <w:rPr>
          <w:rFonts w:hint="eastAsia"/>
        </w:rPr>
        <w:t>індивідуального</w:t>
      </w:r>
      <w:r>
        <w:t></w:t>
      </w:r>
      <w:r>
        <w:rPr>
          <w:rFonts w:hint="eastAsia"/>
        </w:rPr>
        <w:t>перекладацького</w:t>
      </w:r>
      <w:r>
        <w:t></w:t>
      </w:r>
      <w:r>
        <w:rPr>
          <w:rFonts w:hint="eastAsia"/>
        </w:rPr>
        <w:t>підходу</w:t>
      </w:r>
      <w:r>
        <w:t></w:t>
      </w:r>
      <w:r>
        <w:rPr>
          <w:rFonts w:hint="eastAsia"/>
        </w:rPr>
        <w:t>та</w:t>
      </w:r>
    </w:p>
    <w:p w:rsidR="002A2754" w:rsidRDefault="002A2754" w:rsidP="002A2754">
      <w:r>
        <w:rPr>
          <w:rFonts w:hint="eastAsia"/>
        </w:rPr>
        <w:t>сприйняття</w:t>
      </w:r>
      <w:r>
        <w:t></w:t>
      </w:r>
      <w:r>
        <w:t></w:t>
      </w:r>
      <w:r>
        <w:rPr>
          <w:rFonts w:hint="eastAsia"/>
        </w:rPr>
        <w:t>для</w:t>
      </w:r>
      <w:r>
        <w:t></w:t>
      </w:r>
      <w:r>
        <w:rPr>
          <w:rFonts w:hint="eastAsia"/>
        </w:rPr>
        <w:t>процесу</w:t>
      </w:r>
      <w:r>
        <w:t></w:t>
      </w:r>
      <w:r>
        <w:rPr>
          <w:rFonts w:hint="eastAsia"/>
        </w:rPr>
        <w:t>та</w:t>
      </w:r>
      <w:r>
        <w:t></w:t>
      </w:r>
      <w:r>
        <w:rPr>
          <w:rFonts w:hint="eastAsia"/>
        </w:rPr>
        <w:t>результату</w:t>
      </w:r>
      <w:r>
        <w:t></w:t>
      </w:r>
      <w:r>
        <w:rPr>
          <w:rFonts w:hint="eastAsia"/>
        </w:rPr>
        <w:t>перекладу</w:t>
      </w:r>
      <w:r>
        <w:t></w:t>
      </w:r>
      <w:r>
        <w:t></w:t>
      </w:r>
      <w:r>
        <w:rPr>
          <w:rFonts w:hint="eastAsia"/>
        </w:rPr>
        <w:t>На</w:t>
      </w:r>
      <w:r>
        <w:t></w:t>
      </w:r>
      <w:r>
        <w:rPr>
          <w:rFonts w:hint="eastAsia"/>
        </w:rPr>
        <w:t>користь</w:t>
      </w:r>
      <w:r>
        <w:t></w:t>
      </w:r>
      <w:r>
        <w:rPr>
          <w:rFonts w:hint="eastAsia"/>
        </w:rPr>
        <w:t>такого</w:t>
      </w:r>
      <w:r>
        <w:t></w:t>
      </w:r>
      <w:r>
        <w:rPr>
          <w:rFonts w:hint="eastAsia"/>
        </w:rPr>
        <w:t>твердження</w:t>
      </w:r>
    </w:p>
    <w:p w:rsidR="002A2754" w:rsidRDefault="002A2754" w:rsidP="002A2754">
      <w:r>
        <w:rPr>
          <w:rFonts w:hint="eastAsia"/>
        </w:rPr>
        <w:t>свідчать</w:t>
      </w:r>
      <w:r>
        <w:t></w:t>
      </w:r>
      <w:r>
        <w:rPr>
          <w:rFonts w:hint="eastAsia"/>
        </w:rPr>
        <w:t>і</w:t>
      </w:r>
      <w:r>
        <w:t></w:t>
      </w:r>
      <w:r>
        <w:rPr>
          <w:rFonts w:hint="eastAsia"/>
        </w:rPr>
        <w:t>результати</w:t>
      </w:r>
      <w:r>
        <w:t></w:t>
      </w:r>
      <w:r>
        <w:rPr>
          <w:rFonts w:hint="eastAsia"/>
        </w:rPr>
        <w:t>аналізу</w:t>
      </w:r>
      <w:r>
        <w:t></w:t>
      </w:r>
      <w:r>
        <w:t></w:t>
      </w:r>
      <w:r>
        <w:rPr>
          <w:rFonts w:hint="eastAsia"/>
        </w:rPr>
        <w:t>присвяченого</w:t>
      </w:r>
      <w:r>
        <w:t></w:t>
      </w:r>
      <w:r>
        <w:rPr>
          <w:rFonts w:hint="eastAsia"/>
        </w:rPr>
        <w:t>варіантності</w:t>
      </w:r>
      <w:r>
        <w:t></w:t>
      </w:r>
      <w:r>
        <w:rPr>
          <w:rFonts w:hint="eastAsia"/>
        </w:rPr>
        <w:t>у</w:t>
      </w:r>
      <w:r>
        <w:t></w:t>
      </w:r>
      <w:r>
        <w:rPr>
          <w:rFonts w:hint="eastAsia"/>
        </w:rPr>
        <w:t>відтворенні</w:t>
      </w:r>
      <w:r>
        <w:t></w:t>
      </w:r>
      <w:r>
        <w:rPr>
          <w:rFonts w:hint="eastAsia"/>
        </w:rPr>
        <w:t>іспанських</w:t>
      </w:r>
    </w:p>
    <w:p w:rsidR="002A2754" w:rsidRDefault="002A2754" w:rsidP="002A2754">
      <w:r>
        <w:rPr>
          <w:rFonts w:hint="eastAsia"/>
        </w:rPr>
        <w:t>“Х</w:t>
      </w:r>
      <w:r>
        <w:t></w:t>
      </w:r>
      <w:r>
        <w:rPr>
          <w:rFonts w:hint="eastAsia"/>
        </w:rPr>
        <w:t>фемізмів”</w:t>
      </w:r>
      <w:r>
        <w:t></w:t>
      </w:r>
      <w:r>
        <w:rPr>
          <w:rFonts w:hint="eastAsia"/>
        </w:rPr>
        <w:t>українською</w:t>
      </w:r>
      <w:r>
        <w:t></w:t>
      </w:r>
      <w:r>
        <w:rPr>
          <w:rFonts w:hint="eastAsia"/>
        </w:rPr>
        <w:t>мовою</w:t>
      </w:r>
      <w:r>
        <w:t></w:t>
      </w:r>
      <w:r>
        <w:t></w:t>
      </w:r>
      <w:r>
        <w:rPr>
          <w:rFonts w:hint="eastAsia"/>
        </w:rPr>
        <w:t>цей</w:t>
      </w:r>
      <w:r>
        <w:t></w:t>
      </w:r>
      <w:r>
        <w:rPr>
          <w:rFonts w:hint="eastAsia"/>
        </w:rPr>
        <w:t>аналіз</w:t>
      </w:r>
      <w:r>
        <w:t></w:t>
      </w:r>
      <w:r>
        <w:rPr>
          <w:rFonts w:hint="eastAsia"/>
        </w:rPr>
        <w:t>показав</w:t>
      </w:r>
      <w:r>
        <w:t></w:t>
      </w:r>
      <w:r>
        <w:t></w:t>
      </w:r>
      <w:r>
        <w:rPr>
          <w:rFonts w:hint="eastAsia"/>
        </w:rPr>
        <w:t>що</w:t>
      </w:r>
      <w:r>
        <w:t></w:t>
      </w:r>
      <w:r>
        <w:rPr>
          <w:rFonts w:hint="eastAsia"/>
        </w:rPr>
        <w:t>у</w:t>
      </w:r>
      <w:r>
        <w:t></w:t>
      </w:r>
      <w:r>
        <w:rPr>
          <w:rFonts w:hint="eastAsia"/>
        </w:rPr>
        <w:t>більшості</w:t>
      </w:r>
      <w:r>
        <w:t></w:t>
      </w:r>
      <w:r>
        <w:rPr>
          <w:rFonts w:hint="eastAsia"/>
        </w:rPr>
        <w:t>розглянутих</w:t>
      </w:r>
    </w:p>
    <w:p w:rsidR="002A2754" w:rsidRDefault="002A2754" w:rsidP="002A2754">
      <w:r>
        <w:rPr>
          <w:rFonts w:hint="eastAsia"/>
        </w:rPr>
        <w:t>випадків</w:t>
      </w:r>
      <w:r>
        <w:t></w:t>
      </w:r>
      <w:r>
        <w:rPr>
          <w:rFonts w:hint="eastAsia"/>
        </w:rPr>
        <w:t>відтворення</w:t>
      </w:r>
      <w:r>
        <w:t></w:t>
      </w:r>
      <w:r>
        <w:rPr>
          <w:rFonts w:hint="eastAsia"/>
        </w:rPr>
        <w:t>тексту</w:t>
      </w:r>
      <w:r>
        <w:t></w:t>
      </w:r>
      <w:r>
        <w:rPr>
          <w:rFonts w:hint="eastAsia"/>
        </w:rPr>
        <w:t>оригіналу</w:t>
      </w:r>
      <w:r>
        <w:t></w:t>
      </w:r>
      <w:r>
        <w:rPr>
          <w:rFonts w:hint="eastAsia"/>
        </w:rPr>
        <w:t>різними</w:t>
      </w:r>
      <w:r>
        <w:t></w:t>
      </w:r>
      <w:r>
        <w:rPr>
          <w:rFonts w:hint="eastAsia"/>
        </w:rPr>
        <w:t>перекладачами</w:t>
      </w:r>
      <w:r>
        <w:t></w:t>
      </w:r>
      <w:r>
        <w:rPr>
          <w:rFonts w:hint="eastAsia"/>
        </w:rPr>
        <w:t>один</w:t>
      </w:r>
      <w:r>
        <w:t></w:t>
      </w:r>
      <w:r>
        <w:rPr>
          <w:rFonts w:hint="eastAsia"/>
        </w:rPr>
        <w:t>обирає</w:t>
      </w:r>
    </w:p>
    <w:p w:rsidR="002A2754" w:rsidRDefault="002A2754" w:rsidP="002A2754">
      <w:r>
        <w:rPr>
          <w:rFonts w:hint="eastAsia"/>
        </w:rPr>
        <w:t>стратегію</w:t>
      </w:r>
      <w:r>
        <w:t></w:t>
      </w:r>
      <w:r>
        <w:rPr>
          <w:rFonts w:hint="eastAsia"/>
        </w:rPr>
        <w:t>пом’якшення</w:t>
      </w:r>
      <w:r>
        <w:t></w:t>
      </w:r>
      <w:r>
        <w:rPr>
          <w:rFonts w:hint="eastAsia"/>
        </w:rPr>
        <w:t>та</w:t>
      </w:r>
      <w:r>
        <w:t></w:t>
      </w:r>
      <w:r>
        <w:rPr>
          <w:rFonts w:hint="eastAsia"/>
        </w:rPr>
        <w:t>нейтралізації</w:t>
      </w:r>
      <w:r>
        <w:t></w:t>
      </w:r>
      <w:r>
        <w:rPr>
          <w:rFonts w:hint="eastAsia"/>
        </w:rPr>
        <w:t>цільового</w:t>
      </w:r>
      <w:r>
        <w:t></w:t>
      </w:r>
      <w:r>
        <w:rPr>
          <w:rFonts w:hint="eastAsia"/>
        </w:rPr>
        <w:t>тексту</w:t>
      </w:r>
      <w:r>
        <w:t></w:t>
      </w:r>
      <w:r>
        <w:t></w:t>
      </w:r>
      <w:r>
        <w:rPr>
          <w:rFonts w:hint="eastAsia"/>
        </w:rPr>
        <w:t>а</w:t>
      </w:r>
      <w:r>
        <w:t></w:t>
      </w:r>
      <w:r>
        <w:rPr>
          <w:rFonts w:hint="eastAsia"/>
        </w:rPr>
        <w:t>інший</w:t>
      </w:r>
      <w:r>
        <w:t></w:t>
      </w:r>
      <w:r>
        <w:t></w:t>
      </w:r>
      <w:r>
        <w:rPr>
          <w:rFonts w:hint="eastAsia"/>
        </w:rPr>
        <w:t>навпаки</w:t>
      </w:r>
      <w:r>
        <w:t></w:t>
      </w:r>
      <w:r>
        <w:t></w:t>
      </w:r>
      <w:r>
        <w:rPr>
          <w:rFonts w:hint="eastAsia"/>
        </w:rPr>
        <w:t>надає</w:t>
      </w:r>
    </w:p>
    <w:p w:rsidR="002A2754" w:rsidRDefault="002A2754" w:rsidP="002A2754">
      <w:r>
        <w:rPr>
          <w:rFonts w:hint="eastAsia"/>
        </w:rPr>
        <w:t>своєму</w:t>
      </w:r>
      <w:r>
        <w:t></w:t>
      </w:r>
      <w:r>
        <w:rPr>
          <w:rFonts w:hint="eastAsia"/>
        </w:rPr>
        <w:t>перекладові</w:t>
      </w:r>
      <w:r>
        <w:t></w:t>
      </w:r>
      <w:r>
        <w:rPr>
          <w:rFonts w:hint="eastAsia"/>
        </w:rPr>
        <w:t>грубих</w:t>
      </w:r>
      <w:r>
        <w:t></w:t>
      </w:r>
      <w:r>
        <w:rPr>
          <w:rFonts w:hint="eastAsia"/>
        </w:rPr>
        <w:t>конотацій</w:t>
      </w:r>
      <w:r>
        <w:t></w:t>
      </w:r>
    </w:p>
    <w:p w:rsidR="002A2754" w:rsidRDefault="002A2754" w:rsidP="002A2754">
      <w:r>
        <w:rPr>
          <w:rFonts w:hint="eastAsia"/>
        </w:rPr>
        <w:t>У</w:t>
      </w:r>
      <w:r>
        <w:t></w:t>
      </w:r>
      <w:r>
        <w:rPr>
          <w:rFonts w:hint="eastAsia"/>
        </w:rPr>
        <w:t>вимірі</w:t>
      </w:r>
      <w:r>
        <w:t></w:t>
      </w:r>
      <w:r>
        <w:rPr>
          <w:rFonts w:hint="eastAsia"/>
        </w:rPr>
        <w:t>перекладацьких</w:t>
      </w:r>
      <w:r>
        <w:t></w:t>
      </w:r>
      <w:r>
        <w:rPr>
          <w:rFonts w:hint="eastAsia"/>
        </w:rPr>
        <w:t>трансформацій</w:t>
      </w:r>
      <w:r>
        <w:t></w:t>
      </w:r>
      <w:r>
        <w:rPr>
          <w:rFonts w:hint="eastAsia"/>
        </w:rPr>
        <w:t>суттєвою</w:t>
      </w:r>
      <w:r>
        <w:t></w:t>
      </w:r>
      <w:r>
        <w:rPr>
          <w:rFonts w:hint="eastAsia"/>
        </w:rPr>
        <w:t>проблемою</w:t>
      </w:r>
      <w:r>
        <w:t></w:t>
      </w:r>
      <w:r>
        <w:rPr>
          <w:rFonts w:hint="eastAsia"/>
        </w:rPr>
        <w:t>перекладу</w:t>
      </w:r>
    </w:p>
    <w:p w:rsidR="002A2754" w:rsidRDefault="002A2754" w:rsidP="002A2754">
      <w:r>
        <w:rPr>
          <w:rFonts w:hint="eastAsia"/>
        </w:rPr>
        <w:t>непрямої</w:t>
      </w:r>
      <w:r>
        <w:t></w:t>
      </w:r>
      <w:r>
        <w:rPr>
          <w:rFonts w:hint="eastAsia"/>
        </w:rPr>
        <w:t>номінації</w:t>
      </w:r>
      <w:r>
        <w:t></w:t>
      </w:r>
      <w:r>
        <w:rPr>
          <w:rFonts w:hint="eastAsia"/>
        </w:rPr>
        <w:t>стали</w:t>
      </w:r>
      <w:r>
        <w:t></w:t>
      </w:r>
      <w:r>
        <w:rPr>
          <w:rFonts w:hint="eastAsia"/>
        </w:rPr>
        <w:t>особливості</w:t>
      </w:r>
      <w:r>
        <w:t></w:t>
      </w:r>
      <w:r>
        <w:rPr>
          <w:rFonts w:hint="eastAsia"/>
        </w:rPr>
        <w:t>сполучуваності</w:t>
      </w:r>
      <w:r>
        <w:t></w:t>
      </w:r>
      <w:r>
        <w:rPr>
          <w:rFonts w:hint="eastAsia"/>
        </w:rPr>
        <w:t>слів</w:t>
      </w:r>
      <w:r>
        <w:t></w:t>
      </w:r>
      <w:r>
        <w:rPr>
          <w:rFonts w:hint="eastAsia"/>
        </w:rPr>
        <w:t>в</w:t>
      </w:r>
      <w:r>
        <w:t></w:t>
      </w:r>
      <w:r>
        <w:rPr>
          <w:rFonts w:hint="eastAsia"/>
        </w:rPr>
        <w:t>українській</w:t>
      </w:r>
      <w:r>
        <w:t></w:t>
      </w:r>
      <w:r>
        <w:rPr>
          <w:rFonts w:hint="eastAsia"/>
        </w:rPr>
        <w:t>та</w:t>
      </w:r>
    </w:p>
    <w:p w:rsidR="002A2754" w:rsidRDefault="002A2754" w:rsidP="002A2754">
      <w:r>
        <w:t></w:t>
      </w:r>
      <w:r>
        <w:t></w:t>
      </w:r>
      <w:r>
        <w:t></w:t>
      </w:r>
    </w:p>
    <w:p w:rsidR="002A2754" w:rsidRDefault="002A2754" w:rsidP="002A2754">
      <w:r>
        <w:rPr>
          <w:rFonts w:hint="eastAsia"/>
        </w:rPr>
        <w:t>іспанській</w:t>
      </w:r>
      <w:r>
        <w:t></w:t>
      </w:r>
      <w:r>
        <w:rPr>
          <w:rFonts w:hint="eastAsia"/>
        </w:rPr>
        <w:t>мовах</w:t>
      </w:r>
      <w:r>
        <w:t></w:t>
      </w:r>
      <w:r>
        <w:t></w:t>
      </w:r>
      <w:r>
        <w:rPr>
          <w:rFonts w:hint="eastAsia"/>
        </w:rPr>
        <w:t>внаслідок</w:t>
      </w:r>
      <w:r>
        <w:t></w:t>
      </w:r>
      <w:r>
        <w:rPr>
          <w:rFonts w:hint="eastAsia"/>
        </w:rPr>
        <w:t>чого</w:t>
      </w:r>
      <w:r>
        <w:t></w:t>
      </w:r>
      <w:r>
        <w:rPr>
          <w:rFonts w:hint="eastAsia"/>
        </w:rPr>
        <w:t>перекладачі</w:t>
      </w:r>
      <w:r>
        <w:t></w:t>
      </w:r>
      <w:r>
        <w:rPr>
          <w:rFonts w:hint="eastAsia"/>
        </w:rPr>
        <w:t>особливо</w:t>
      </w:r>
      <w:r>
        <w:t></w:t>
      </w:r>
      <w:r>
        <w:rPr>
          <w:rFonts w:hint="eastAsia"/>
        </w:rPr>
        <w:t>часто</w:t>
      </w:r>
      <w:r>
        <w:t></w:t>
      </w:r>
      <w:r>
        <w:rPr>
          <w:rFonts w:hint="eastAsia"/>
        </w:rPr>
        <w:t>вдавалися</w:t>
      </w:r>
      <w:r>
        <w:t></w:t>
      </w:r>
      <w:r>
        <w:rPr>
          <w:rFonts w:hint="eastAsia"/>
        </w:rPr>
        <w:t>до</w:t>
      </w:r>
    </w:p>
    <w:p w:rsidR="002A2754" w:rsidRDefault="002A2754" w:rsidP="002A2754">
      <w:r>
        <w:rPr>
          <w:rFonts w:hint="eastAsia"/>
        </w:rPr>
        <w:t>прийомів</w:t>
      </w:r>
      <w:r>
        <w:t></w:t>
      </w:r>
      <w:r>
        <w:rPr>
          <w:rFonts w:hint="eastAsia"/>
        </w:rPr>
        <w:t>семантичного</w:t>
      </w:r>
      <w:r>
        <w:t></w:t>
      </w:r>
      <w:r>
        <w:rPr>
          <w:rFonts w:hint="eastAsia"/>
        </w:rPr>
        <w:t>розвитку</w:t>
      </w:r>
      <w:r>
        <w:t></w:t>
      </w:r>
      <w:r>
        <w:rPr>
          <w:rFonts w:hint="eastAsia"/>
        </w:rPr>
        <w:t>та</w:t>
      </w:r>
      <w:r>
        <w:t></w:t>
      </w:r>
      <w:r>
        <w:rPr>
          <w:rFonts w:hint="eastAsia"/>
        </w:rPr>
        <w:t>комплексного</w:t>
      </w:r>
      <w:r>
        <w:t></w:t>
      </w:r>
      <w:r>
        <w:rPr>
          <w:rFonts w:hint="eastAsia"/>
        </w:rPr>
        <w:t>перетворення</w:t>
      </w:r>
      <w:r>
        <w:t></w:t>
      </w:r>
    </w:p>
    <w:p w:rsidR="002A2754" w:rsidRDefault="002A2754" w:rsidP="002A2754">
      <w:r>
        <w:rPr>
          <w:rFonts w:hint="eastAsia"/>
        </w:rPr>
        <w:t>Крім</w:t>
      </w:r>
      <w:r>
        <w:t></w:t>
      </w:r>
      <w:r>
        <w:rPr>
          <w:rFonts w:hint="eastAsia"/>
        </w:rPr>
        <w:t>того</w:t>
      </w:r>
      <w:r>
        <w:t></w:t>
      </w:r>
      <w:r>
        <w:t></w:t>
      </w:r>
      <w:r>
        <w:rPr>
          <w:rFonts w:hint="eastAsia"/>
        </w:rPr>
        <w:t>здійснений</w:t>
      </w:r>
      <w:r>
        <w:t></w:t>
      </w:r>
      <w:r>
        <w:rPr>
          <w:rFonts w:hint="eastAsia"/>
        </w:rPr>
        <w:t>аналіз</w:t>
      </w:r>
      <w:r>
        <w:t></w:t>
      </w:r>
      <w:r>
        <w:rPr>
          <w:rFonts w:hint="eastAsia"/>
        </w:rPr>
        <w:t>дозволяє</w:t>
      </w:r>
      <w:r>
        <w:t></w:t>
      </w:r>
      <w:r>
        <w:rPr>
          <w:rFonts w:hint="eastAsia"/>
        </w:rPr>
        <w:t>розглядати</w:t>
      </w:r>
      <w:r>
        <w:t></w:t>
      </w:r>
      <w:r>
        <w:rPr>
          <w:rFonts w:hint="eastAsia"/>
        </w:rPr>
        <w:t>непряму</w:t>
      </w:r>
      <w:r>
        <w:t></w:t>
      </w:r>
      <w:r>
        <w:rPr>
          <w:rFonts w:hint="eastAsia"/>
        </w:rPr>
        <w:t>номінацію</w:t>
      </w:r>
    </w:p>
    <w:p w:rsidR="002A2754" w:rsidRDefault="002A2754" w:rsidP="002A2754">
      <w:r>
        <w:rPr>
          <w:rFonts w:hint="eastAsia"/>
        </w:rPr>
        <w:t>української</w:t>
      </w:r>
      <w:r>
        <w:t></w:t>
      </w:r>
      <w:r>
        <w:rPr>
          <w:rFonts w:hint="eastAsia"/>
        </w:rPr>
        <w:t>та</w:t>
      </w:r>
      <w:r>
        <w:t></w:t>
      </w:r>
      <w:r>
        <w:rPr>
          <w:rFonts w:hint="eastAsia"/>
        </w:rPr>
        <w:t>іспанської</w:t>
      </w:r>
      <w:r>
        <w:t></w:t>
      </w:r>
      <w:r>
        <w:rPr>
          <w:rFonts w:hint="eastAsia"/>
        </w:rPr>
        <w:t>мов</w:t>
      </w:r>
      <w:r>
        <w:t></w:t>
      </w:r>
      <w:r>
        <w:rPr>
          <w:rFonts w:hint="eastAsia"/>
        </w:rPr>
        <w:t>у</w:t>
      </w:r>
      <w:r>
        <w:t></w:t>
      </w:r>
      <w:r>
        <w:rPr>
          <w:rFonts w:hint="eastAsia"/>
        </w:rPr>
        <w:t>зв’язку</w:t>
      </w:r>
      <w:r>
        <w:t></w:t>
      </w:r>
      <w:r>
        <w:rPr>
          <w:rFonts w:hint="eastAsia"/>
        </w:rPr>
        <w:t>зі</w:t>
      </w:r>
      <w:r>
        <w:t></w:t>
      </w:r>
      <w:r>
        <w:rPr>
          <w:rFonts w:hint="eastAsia"/>
        </w:rPr>
        <w:t>стилістичними</w:t>
      </w:r>
      <w:r>
        <w:t></w:t>
      </w:r>
      <w:r>
        <w:rPr>
          <w:rFonts w:hint="eastAsia"/>
        </w:rPr>
        <w:t>засобами</w:t>
      </w:r>
      <w:r>
        <w:t></w:t>
      </w:r>
      <w:r>
        <w:t></w:t>
      </w:r>
      <w:r>
        <w:rPr>
          <w:rFonts w:hint="eastAsia"/>
        </w:rPr>
        <w:t>внаслідок</w:t>
      </w:r>
      <w:r>
        <w:t></w:t>
      </w:r>
      <w:r>
        <w:rPr>
          <w:rFonts w:hint="eastAsia"/>
        </w:rPr>
        <w:t>чого</w:t>
      </w:r>
    </w:p>
    <w:p w:rsidR="002A2754" w:rsidRDefault="002A2754" w:rsidP="002A2754">
      <w:r>
        <w:rPr>
          <w:rFonts w:hint="eastAsia"/>
        </w:rPr>
        <w:t>у</w:t>
      </w:r>
      <w:r>
        <w:t></w:t>
      </w:r>
      <w:r>
        <w:rPr>
          <w:rFonts w:hint="eastAsia"/>
        </w:rPr>
        <w:t>контексті</w:t>
      </w:r>
      <w:r>
        <w:t></w:t>
      </w:r>
      <w:r>
        <w:rPr>
          <w:rFonts w:hint="eastAsia"/>
        </w:rPr>
        <w:t>перекладу</w:t>
      </w:r>
      <w:r>
        <w:t></w:t>
      </w:r>
      <w:r>
        <w:rPr>
          <w:rFonts w:hint="eastAsia"/>
        </w:rPr>
        <w:t>можна</w:t>
      </w:r>
      <w:r>
        <w:t></w:t>
      </w:r>
      <w:r>
        <w:rPr>
          <w:rFonts w:hint="eastAsia"/>
        </w:rPr>
        <w:t>говорити</w:t>
      </w:r>
      <w:r>
        <w:t></w:t>
      </w:r>
      <w:r>
        <w:rPr>
          <w:rFonts w:hint="eastAsia"/>
        </w:rPr>
        <w:t>про</w:t>
      </w:r>
      <w:r>
        <w:t></w:t>
      </w:r>
      <w:r>
        <w:rPr>
          <w:rFonts w:hint="eastAsia"/>
        </w:rPr>
        <w:t>перекладацькі</w:t>
      </w:r>
      <w:r>
        <w:t></w:t>
      </w:r>
      <w:r>
        <w:rPr>
          <w:rFonts w:hint="eastAsia"/>
        </w:rPr>
        <w:t>моделі</w:t>
      </w:r>
      <w:r>
        <w:t></w:t>
      </w:r>
      <w:r>
        <w:t></w:t>
      </w:r>
      <w:r>
        <w:rPr>
          <w:rFonts w:hint="eastAsia"/>
        </w:rPr>
        <w:t>тобто</w:t>
      </w:r>
    </w:p>
    <w:p w:rsidR="002A2754" w:rsidRDefault="002A2754" w:rsidP="002A2754">
      <w:r>
        <w:rPr>
          <w:rFonts w:hint="eastAsia"/>
        </w:rPr>
        <w:t>різноманітні</w:t>
      </w:r>
      <w:r>
        <w:t></w:t>
      </w:r>
      <w:r>
        <w:rPr>
          <w:rFonts w:hint="eastAsia"/>
        </w:rPr>
        <w:t>варіанти</w:t>
      </w:r>
      <w:r>
        <w:t></w:t>
      </w:r>
      <w:r>
        <w:rPr>
          <w:rFonts w:hint="eastAsia"/>
        </w:rPr>
        <w:t>відтворення</w:t>
      </w:r>
      <w:r>
        <w:t></w:t>
      </w:r>
      <w:r>
        <w:rPr>
          <w:rFonts w:hint="eastAsia"/>
        </w:rPr>
        <w:t>непрямої</w:t>
      </w:r>
      <w:r>
        <w:t></w:t>
      </w:r>
      <w:r>
        <w:rPr>
          <w:rFonts w:hint="eastAsia"/>
        </w:rPr>
        <w:t>номінації</w:t>
      </w:r>
      <w:r>
        <w:t></w:t>
      </w:r>
      <w:r>
        <w:rPr>
          <w:rFonts w:hint="eastAsia"/>
        </w:rPr>
        <w:t>мови</w:t>
      </w:r>
      <w:r>
        <w:t></w:t>
      </w:r>
      <w:r>
        <w:rPr>
          <w:rFonts w:hint="eastAsia"/>
        </w:rPr>
        <w:t>оригіналу</w:t>
      </w:r>
      <w:r>
        <w:t></w:t>
      </w:r>
      <w:r>
        <w:t></w:t>
      </w:r>
      <w:r>
        <w:rPr>
          <w:rFonts w:hint="eastAsia"/>
        </w:rPr>
        <w:t>вираженої</w:t>
      </w:r>
    </w:p>
    <w:p w:rsidR="002A2754" w:rsidRDefault="002A2754" w:rsidP="002A2754">
      <w:r>
        <w:rPr>
          <w:rFonts w:hint="eastAsia"/>
        </w:rPr>
        <w:t>певним</w:t>
      </w:r>
      <w:r>
        <w:t></w:t>
      </w:r>
      <w:r>
        <w:rPr>
          <w:rFonts w:hint="eastAsia"/>
        </w:rPr>
        <w:t>стилістичним</w:t>
      </w:r>
      <w:r>
        <w:t></w:t>
      </w:r>
      <w:r>
        <w:rPr>
          <w:rFonts w:hint="eastAsia"/>
        </w:rPr>
        <w:t>засобом</w:t>
      </w:r>
      <w:r>
        <w:t></w:t>
      </w:r>
      <w:r>
        <w:t></w:t>
      </w:r>
      <w:r>
        <w:rPr>
          <w:rFonts w:hint="eastAsia"/>
        </w:rPr>
        <w:t>через</w:t>
      </w:r>
      <w:r>
        <w:t></w:t>
      </w:r>
      <w:r>
        <w:rPr>
          <w:rFonts w:hint="eastAsia"/>
        </w:rPr>
        <w:t>непряму</w:t>
      </w:r>
      <w:r>
        <w:t></w:t>
      </w:r>
      <w:r>
        <w:rPr>
          <w:rFonts w:hint="eastAsia"/>
        </w:rPr>
        <w:t>номінацію</w:t>
      </w:r>
      <w:r>
        <w:t></w:t>
      </w:r>
      <w:r>
        <w:rPr>
          <w:rFonts w:hint="eastAsia"/>
        </w:rPr>
        <w:t>мови</w:t>
      </w:r>
      <w:r>
        <w:t></w:t>
      </w:r>
      <w:r>
        <w:rPr>
          <w:rFonts w:hint="eastAsia"/>
        </w:rPr>
        <w:t>перекладу</w:t>
      </w:r>
      <w:r>
        <w:t></w:t>
      </w:r>
    </w:p>
    <w:p w:rsidR="002A2754" w:rsidRDefault="002A2754" w:rsidP="002A2754">
      <w:r>
        <w:rPr>
          <w:rFonts w:hint="eastAsia"/>
        </w:rPr>
        <w:t>виражену</w:t>
      </w:r>
      <w:r>
        <w:t></w:t>
      </w:r>
      <w:r>
        <w:rPr>
          <w:rFonts w:hint="eastAsia"/>
        </w:rPr>
        <w:t>тим</w:t>
      </w:r>
      <w:r>
        <w:t></w:t>
      </w:r>
      <w:r>
        <w:rPr>
          <w:rFonts w:hint="eastAsia"/>
        </w:rPr>
        <w:t>самим</w:t>
      </w:r>
      <w:r>
        <w:t></w:t>
      </w:r>
      <w:r>
        <w:rPr>
          <w:rFonts w:hint="eastAsia"/>
        </w:rPr>
        <w:t>або</w:t>
      </w:r>
      <w:r>
        <w:t></w:t>
      </w:r>
      <w:r>
        <w:rPr>
          <w:rFonts w:hint="eastAsia"/>
        </w:rPr>
        <w:t>іншим</w:t>
      </w:r>
      <w:r>
        <w:t></w:t>
      </w:r>
      <w:r>
        <w:rPr>
          <w:rFonts w:hint="eastAsia"/>
        </w:rPr>
        <w:t>стилістичним</w:t>
      </w:r>
      <w:r>
        <w:t></w:t>
      </w:r>
      <w:r>
        <w:rPr>
          <w:rFonts w:hint="eastAsia"/>
        </w:rPr>
        <w:t>засобом</w:t>
      </w:r>
      <w:r>
        <w:t></w:t>
      </w:r>
    </w:p>
    <w:p w:rsidR="002A2754" w:rsidRDefault="002A2754" w:rsidP="002A2754">
      <w:r>
        <w:rPr>
          <w:rFonts w:hint="eastAsia"/>
        </w:rPr>
        <w:t>Отже</w:t>
      </w:r>
      <w:r>
        <w:t></w:t>
      </w:r>
      <w:r>
        <w:t></w:t>
      </w:r>
      <w:r>
        <w:rPr>
          <w:rFonts w:hint="eastAsia"/>
        </w:rPr>
        <w:t>у</w:t>
      </w:r>
      <w:r>
        <w:t></w:t>
      </w:r>
      <w:r>
        <w:rPr>
          <w:rFonts w:hint="eastAsia"/>
        </w:rPr>
        <w:t>межах</w:t>
      </w:r>
      <w:r>
        <w:t></w:t>
      </w:r>
      <w:r>
        <w:rPr>
          <w:rFonts w:hint="eastAsia"/>
        </w:rPr>
        <w:t>усіх</w:t>
      </w:r>
      <w:r>
        <w:t></w:t>
      </w:r>
      <w:r>
        <w:rPr>
          <w:rFonts w:hint="eastAsia"/>
        </w:rPr>
        <w:t>трьох</w:t>
      </w:r>
      <w:r>
        <w:t></w:t>
      </w:r>
      <w:r>
        <w:rPr>
          <w:rFonts w:hint="eastAsia"/>
        </w:rPr>
        <w:t>перекладацьких</w:t>
      </w:r>
      <w:r>
        <w:t></w:t>
      </w:r>
      <w:r>
        <w:rPr>
          <w:rFonts w:hint="eastAsia"/>
        </w:rPr>
        <w:t>стратегій</w:t>
      </w:r>
      <w:r>
        <w:t></w:t>
      </w:r>
      <w:r>
        <w:rPr>
          <w:rFonts w:hint="eastAsia"/>
        </w:rPr>
        <w:t>вдалося</w:t>
      </w:r>
      <w:r>
        <w:t></w:t>
      </w:r>
      <w:r>
        <w:rPr>
          <w:rFonts w:hint="eastAsia"/>
        </w:rPr>
        <w:t>виокремити</w:t>
      </w:r>
      <w:r>
        <w:t></w:t>
      </w:r>
      <w:r>
        <w:t></w:t>
      </w:r>
      <w:r>
        <w:t></w:t>
      </w:r>
    </w:p>
    <w:p w:rsidR="002A2754" w:rsidRDefault="002A2754" w:rsidP="002A2754">
      <w:r>
        <w:rPr>
          <w:rFonts w:hint="eastAsia"/>
        </w:rPr>
        <w:t>моделей</w:t>
      </w:r>
      <w:r>
        <w:t></w:t>
      </w:r>
      <w:r>
        <w:rPr>
          <w:rFonts w:hint="eastAsia"/>
        </w:rPr>
        <w:t>перекладу</w:t>
      </w:r>
      <w:r>
        <w:t></w:t>
      </w:r>
      <w:r>
        <w:t></w:t>
      </w:r>
      <w:r>
        <w:rPr>
          <w:rFonts w:hint="eastAsia"/>
        </w:rPr>
        <w:t>з</w:t>
      </w:r>
      <w:r>
        <w:t></w:t>
      </w:r>
      <w:r>
        <w:rPr>
          <w:rFonts w:hint="eastAsia"/>
        </w:rPr>
        <w:t>яких</w:t>
      </w:r>
      <w:r>
        <w:t></w:t>
      </w:r>
      <w:r>
        <w:t></w:t>
      </w:r>
      <w:r>
        <w:t></w:t>
      </w:r>
      <w:r>
        <w:t></w:t>
      </w:r>
      <w:r>
        <w:rPr>
          <w:rFonts w:hint="eastAsia"/>
        </w:rPr>
        <w:t>є</w:t>
      </w:r>
      <w:r>
        <w:t></w:t>
      </w:r>
      <w:r>
        <w:rPr>
          <w:rFonts w:hint="eastAsia"/>
        </w:rPr>
        <w:t>релевантними</w:t>
      </w:r>
      <w:r>
        <w:t></w:t>
      </w:r>
      <w:r>
        <w:rPr>
          <w:rFonts w:hint="eastAsia"/>
        </w:rPr>
        <w:t>для</w:t>
      </w:r>
      <w:r>
        <w:t></w:t>
      </w:r>
      <w:r>
        <w:rPr>
          <w:rFonts w:hint="eastAsia"/>
        </w:rPr>
        <w:t>стратегії</w:t>
      </w:r>
      <w:r>
        <w:t></w:t>
      </w:r>
      <w:r>
        <w:rPr>
          <w:rFonts w:hint="eastAsia"/>
        </w:rPr>
        <w:t>“Евфемізм</w:t>
      </w:r>
      <w:r>
        <w:t>→</w:t>
      </w:r>
    </w:p>
    <w:p w:rsidR="002A2754" w:rsidRDefault="002A2754" w:rsidP="002A2754">
      <w:r>
        <w:rPr>
          <w:rFonts w:hint="eastAsia"/>
        </w:rPr>
        <w:t>евфемізм”</w:t>
      </w:r>
      <w:r>
        <w:t></w:t>
      </w:r>
      <w:r>
        <w:t></w:t>
      </w:r>
      <w:r>
        <w:rPr>
          <w:rFonts w:hint="eastAsia"/>
        </w:rPr>
        <w:t>у</w:t>
      </w:r>
      <w:r>
        <w:t></w:t>
      </w:r>
      <w:r>
        <w:rPr>
          <w:rFonts w:hint="eastAsia"/>
        </w:rPr>
        <w:t>межах</w:t>
      </w:r>
      <w:r>
        <w:t></w:t>
      </w:r>
      <w:r>
        <w:rPr>
          <w:rFonts w:hint="eastAsia"/>
        </w:rPr>
        <w:t>цієї</w:t>
      </w:r>
      <w:r>
        <w:t></w:t>
      </w:r>
      <w:r>
        <w:rPr>
          <w:rFonts w:hint="eastAsia"/>
        </w:rPr>
        <w:t>стратегії</w:t>
      </w:r>
      <w:r>
        <w:t></w:t>
      </w:r>
      <w:r>
        <w:rPr>
          <w:rFonts w:hint="eastAsia"/>
        </w:rPr>
        <w:t>найбільш</w:t>
      </w:r>
      <w:r>
        <w:t></w:t>
      </w:r>
      <w:r>
        <w:rPr>
          <w:rFonts w:hint="eastAsia"/>
        </w:rPr>
        <w:t>уживаними</w:t>
      </w:r>
      <w:r>
        <w:t></w:t>
      </w:r>
      <w:r>
        <w:rPr>
          <w:rFonts w:hint="eastAsia"/>
        </w:rPr>
        <w:t>є</w:t>
      </w:r>
      <w:r>
        <w:t></w:t>
      </w:r>
      <w:r>
        <w:rPr>
          <w:rFonts w:hint="eastAsia"/>
        </w:rPr>
        <w:t>моделі</w:t>
      </w:r>
      <w:r>
        <w:t></w:t>
      </w:r>
      <w:r>
        <w:rPr>
          <w:rFonts w:hint="eastAsia"/>
        </w:rPr>
        <w:t>“Метафора</w:t>
      </w:r>
      <w:r>
        <w:t>→</w:t>
      </w:r>
    </w:p>
    <w:p w:rsidR="002A2754" w:rsidRDefault="002A2754" w:rsidP="002A2754">
      <w:r>
        <w:rPr>
          <w:rFonts w:hint="eastAsia"/>
        </w:rPr>
        <w:t>метафора”</w:t>
      </w:r>
      <w:r>
        <w:t></w:t>
      </w:r>
      <w:r>
        <w:t></w:t>
      </w:r>
      <w:r>
        <w:rPr>
          <w:rFonts w:hint="eastAsia"/>
        </w:rPr>
        <w:t>“Перифраза</w:t>
      </w:r>
      <w:r>
        <w:t>→</w:t>
      </w:r>
      <w:r>
        <w:t></w:t>
      </w:r>
      <w:r>
        <w:rPr>
          <w:rFonts w:hint="eastAsia"/>
        </w:rPr>
        <w:t>перифраза”</w:t>
      </w:r>
      <w:r>
        <w:t></w:t>
      </w:r>
      <w:r>
        <w:rPr>
          <w:rFonts w:hint="eastAsia"/>
        </w:rPr>
        <w:t>та</w:t>
      </w:r>
      <w:r>
        <w:t></w:t>
      </w:r>
      <w:r>
        <w:rPr>
          <w:rFonts w:hint="eastAsia"/>
        </w:rPr>
        <w:t>“Сталий</w:t>
      </w:r>
      <w:r>
        <w:t></w:t>
      </w:r>
      <w:r>
        <w:rPr>
          <w:rFonts w:hint="eastAsia"/>
        </w:rPr>
        <w:t>вираз</w:t>
      </w:r>
      <w:r>
        <w:t>→</w:t>
      </w:r>
      <w:r>
        <w:t></w:t>
      </w:r>
      <w:r>
        <w:rPr>
          <w:rFonts w:hint="eastAsia"/>
        </w:rPr>
        <w:t>сталий</w:t>
      </w:r>
      <w:r>
        <w:t></w:t>
      </w:r>
      <w:r>
        <w:rPr>
          <w:rFonts w:hint="eastAsia"/>
        </w:rPr>
        <w:t>вираз”</w:t>
      </w:r>
      <w:r>
        <w:t></w:t>
      </w:r>
    </w:p>
    <w:p w:rsidR="002A2754" w:rsidRDefault="002A2754" w:rsidP="002A2754">
      <w:r>
        <w:rPr>
          <w:rFonts w:hint="eastAsia"/>
        </w:rPr>
        <w:t>застосовані</w:t>
      </w:r>
      <w:r>
        <w:t></w:t>
      </w:r>
      <w:r>
        <w:rPr>
          <w:rFonts w:hint="eastAsia"/>
        </w:rPr>
        <w:t>у</w:t>
      </w:r>
      <w:r>
        <w:t></w:t>
      </w:r>
      <w:r>
        <w:t></w:t>
      </w:r>
      <w:r>
        <w:t></w:t>
      </w:r>
      <w:r>
        <w:t></w:t>
      </w:r>
      <w:r>
        <w:t></w:t>
      </w:r>
      <w:r>
        <w:t></w:t>
      </w:r>
      <w:r>
        <w:t></w:t>
      </w:r>
      <w:r>
        <w:t></w:t>
      </w:r>
      <w:r>
        <w:rPr>
          <w:rFonts w:hint="eastAsia"/>
        </w:rPr>
        <w:t>та</w:t>
      </w:r>
      <w:r>
        <w:t></w:t>
      </w:r>
      <w:r>
        <w:t></w:t>
      </w:r>
      <w:r>
        <w:t></w:t>
      </w:r>
      <w:r>
        <w:rPr>
          <w:rFonts w:hint="eastAsia"/>
        </w:rPr>
        <w:t>випадках</w:t>
      </w:r>
      <w:r>
        <w:t></w:t>
      </w:r>
      <w:r>
        <w:rPr>
          <w:rFonts w:hint="eastAsia"/>
        </w:rPr>
        <w:t>відповідно</w:t>
      </w:r>
      <w:r>
        <w:t></w:t>
      </w:r>
      <w:r>
        <w:t></w:t>
      </w:r>
      <w:r>
        <w:t></w:t>
      </w:r>
      <w:r>
        <w:t></w:t>
      </w:r>
      <w:r>
        <w:t></w:t>
      </w:r>
      <w:r>
        <w:t></w:t>
      </w:r>
      <w:r>
        <w:rPr>
          <w:rFonts w:hint="eastAsia"/>
        </w:rPr>
        <w:t>–</w:t>
      </w:r>
      <w:r>
        <w:t></w:t>
      </w:r>
      <w:r>
        <w:rPr>
          <w:rFonts w:hint="eastAsia"/>
        </w:rPr>
        <w:t>для</w:t>
      </w:r>
      <w:r>
        <w:t></w:t>
      </w:r>
      <w:r>
        <w:rPr>
          <w:rFonts w:hint="eastAsia"/>
        </w:rPr>
        <w:t>стратегії</w:t>
      </w:r>
      <w:r>
        <w:t></w:t>
      </w:r>
      <w:r>
        <w:rPr>
          <w:rFonts w:hint="eastAsia"/>
        </w:rPr>
        <w:t>“Ортофемізм</w:t>
      </w:r>
      <w:r>
        <w:t></w:t>
      </w:r>
      <w:r>
        <w:t></w:t>
      </w:r>
    </w:p>
    <w:p w:rsidR="002A2754" w:rsidRDefault="002A2754" w:rsidP="002A2754">
      <w:r>
        <w:rPr>
          <w:rFonts w:hint="eastAsia"/>
        </w:rPr>
        <w:t>дисфемізм</w:t>
      </w:r>
      <w:r>
        <w:t>→</w:t>
      </w:r>
      <w:r>
        <w:t></w:t>
      </w:r>
      <w:r>
        <w:rPr>
          <w:rFonts w:hint="eastAsia"/>
        </w:rPr>
        <w:t>евфемізм”</w:t>
      </w:r>
      <w:r>
        <w:t></w:t>
      </w:r>
      <w:r>
        <w:t></w:t>
      </w:r>
      <w:r>
        <w:rPr>
          <w:rFonts w:hint="eastAsia"/>
        </w:rPr>
        <w:t>для</w:t>
      </w:r>
      <w:r>
        <w:t></w:t>
      </w:r>
      <w:r>
        <w:rPr>
          <w:rFonts w:hint="eastAsia"/>
        </w:rPr>
        <w:t>цієї</w:t>
      </w:r>
      <w:r>
        <w:t></w:t>
      </w:r>
      <w:r>
        <w:rPr>
          <w:rFonts w:hint="eastAsia"/>
        </w:rPr>
        <w:t>стратегії</w:t>
      </w:r>
      <w:r>
        <w:t></w:t>
      </w:r>
      <w:r>
        <w:rPr>
          <w:rFonts w:hint="eastAsia"/>
        </w:rPr>
        <w:t>найбільш</w:t>
      </w:r>
      <w:r>
        <w:t></w:t>
      </w:r>
      <w:r>
        <w:rPr>
          <w:rFonts w:hint="eastAsia"/>
        </w:rPr>
        <w:t>частотними</w:t>
      </w:r>
      <w:r>
        <w:t></w:t>
      </w:r>
      <w:r>
        <w:rPr>
          <w:rFonts w:hint="eastAsia"/>
        </w:rPr>
        <w:t>є</w:t>
      </w:r>
      <w:r>
        <w:t></w:t>
      </w:r>
      <w:r>
        <w:rPr>
          <w:rFonts w:hint="eastAsia"/>
        </w:rPr>
        <w:t>випадки</w:t>
      </w:r>
      <w:r>
        <w:t></w:t>
      </w:r>
      <w:r>
        <w:rPr>
          <w:rFonts w:hint="eastAsia"/>
        </w:rPr>
        <w:t>вжитку</w:t>
      </w:r>
    </w:p>
    <w:p w:rsidR="002A2754" w:rsidRDefault="002A2754" w:rsidP="002A2754">
      <w:r>
        <w:rPr>
          <w:rFonts w:hint="eastAsia"/>
        </w:rPr>
        <w:t>перифрази</w:t>
      </w:r>
      <w:r>
        <w:t></w:t>
      </w:r>
      <w:r>
        <w:t></w:t>
      </w:r>
      <w:r>
        <w:rPr>
          <w:rFonts w:hint="eastAsia"/>
        </w:rPr>
        <w:t>сталих</w:t>
      </w:r>
      <w:r>
        <w:t></w:t>
      </w:r>
      <w:r>
        <w:rPr>
          <w:rFonts w:hint="eastAsia"/>
        </w:rPr>
        <w:t>виразів</w:t>
      </w:r>
      <w:r>
        <w:t></w:t>
      </w:r>
      <w:r>
        <w:rPr>
          <w:rFonts w:hint="eastAsia"/>
        </w:rPr>
        <w:t>та</w:t>
      </w:r>
      <w:r>
        <w:t></w:t>
      </w:r>
      <w:r>
        <w:rPr>
          <w:rFonts w:hint="eastAsia"/>
        </w:rPr>
        <w:t>метафори</w:t>
      </w:r>
      <w:r>
        <w:t></w:t>
      </w:r>
      <w:r>
        <w:rPr>
          <w:rFonts w:hint="eastAsia"/>
        </w:rPr>
        <w:t>–</w:t>
      </w:r>
      <w:r>
        <w:t></w:t>
      </w:r>
      <w:r>
        <w:t></w:t>
      </w:r>
      <w:r>
        <w:t></w:t>
      </w:r>
      <w:r>
        <w:t></w:t>
      </w:r>
      <w:r>
        <w:t></w:t>
      </w:r>
      <w:r>
        <w:t></w:t>
      </w:r>
      <w:r>
        <w:t></w:t>
      </w:r>
      <w:r>
        <w:rPr>
          <w:rFonts w:hint="eastAsia"/>
        </w:rPr>
        <w:t>та</w:t>
      </w:r>
      <w:r>
        <w:t></w:t>
      </w:r>
      <w:r>
        <w:t></w:t>
      </w:r>
      <w:r>
        <w:t></w:t>
      </w:r>
      <w:r>
        <w:rPr>
          <w:rFonts w:hint="eastAsia"/>
        </w:rPr>
        <w:t>прикладів</w:t>
      </w:r>
      <w:r>
        <w:t></w:t>
      </w:r>
      <w:r>
        <w:rPr>
          <w:rFonts w:hint="eastAsia"/>
        </w:rPr>
        <w:t>відповідно</w:t>
      </w:r>
      <w:r>
        <w:t></w:t>
      </w:r>
      <w:r>
        <w:t></w:t>
      </w:r>
      <w:r>
        <w:rPr>
          <w:rFonts w:hint="eastAsia"/>
        </w:rPr>
        <w:t>та</w:t>
      </w:r>
      <w:r>
        <w:t></w:t>
      </w:r>
      <w:r>
        <w:t></w:t>
      </w:r>
      <w:r>
        <w:t></w:t>
      </w:r>
      <w:r>
        <w:t></w:t>
      </w:r>
      <w:r>
        <w:rPr>
          <w:rFonts w:hint="eastAsia"/>
        </w:rPr>
        <w:t>–</w:t>
      </w:r>
    </w:p>
    <w:p w:rsidR="002A2754" w:rsidRDefault="002A2754" w:rsidP="002A2754">
      <w:r>
        <w:rPr>
          <w:rFonts w:hint="eastAsia"/>
        </w:rPr>
        <w:t>для</w:t>
      </w:r>
      <w:r>
        <w:t></w:t>
      </w:r>
      <w:r>
        <w:rPr>
          <w:rFonts w:hint="eastAsia"/>
        </w:rPr>
        <w:t>стратегії</w:t>
      </w:r>
      <w:r>
        <w:t></w:t>
      </w:r>
      <w:r>
        <w:rPr>
          <w:rFonts w:hint="eastAsia"/>
        </w:rPr>
        <w:t>“Евфемізм</w:t>
      </w:r>
      <w:r>
        <w:t></w:t>
      </w:r>
      <w:r>
        <w:t></w:t>
      </w:r>
      <w:r>
        <w:t></w:t>
      </w:r>
      <w:r>
        <w:rPr>
          <w:rFonts w:hint="eastAsia"/>
        </w:rPr>
        <w:t>ортофемізм</w:t>
      </w:r>
      <w:r>
        <w:t>→</w:t>
      </w:r>
      <w:r>
        <w:t></w:t>
      </w:r>
      <w:r>
        <w:rPr>
          <w:rFonts w:hint="eastAsia"/>
        </w:rPr>
        <w:t>ортофемізм</w:t>
      </w:r>
      <w:r>
        <w:t></w:t>
      </w:r>
      <w:r>
        <w:t></w:t>
      </w:r>
      <w:r>
        <w:t></w:t>
      </w:r>
      <w:r>
        <w:rPr>
          <w:rFonts w:hint="eastAsia"/>
        </w:rPr>
        <w:t>дисфемізм”</w:t>
      </w:r>
      <w:r>
        <w:t></w:t>
      </w:r>
      <w:r>
        <w:t></w:t>
      </w:r>
      <w:r>
        <w:rPr>
          <w:rFonts w:hint="eastAsia"/>
        </w:rPr>
        <w:t>у</w:t>
      </w:r>
      <w:r>
        <w:t></w:t>
      </w:r>
      <w:r>
        <w:rPr>
          <w:rFonts w:hint="eastAsia"/>
        </w:rPr>
        <w:t>межах</w:t>
      </w:r>
      <w:r>
        <w:t></w:t>
      </w:r>
      <w:r>
        <w:rPr>
          <w:rFonts w:hint="eastAsia"/>
        </w:rPr>
        <w:t>цієї</w:t>
      </w:r>
    </w:p>
    <w:p w:rsidR="002A2754" w:rsidRDefault="002A2754" w:rsidP="002A2754">
      <w:r>
        <w:rPr>
          <w:rFonts w:hint="eastAsia"/>
        </w:rPr>
        <w:t>стратегії</w:t>
      </w:r>
      <w:r>
        <w:t></w:t>
      </w:r>
      <w:r>
        <w:rPr>
          <w:rFonts w:hint="eastAsia"/>
        </w:rPr>
        <w:t>абсолютну</w:t>
      </w:r>
      <w:r>
        <w:t></w:t>
      </w:r>
      <w:r>
        <w:rPr>
          <w:rFonts w:hint="eastAsia"/>
        </w:rPr>
        <w:t>більшість</w:t>
      </w:r>
      <w:r>
        <w:t></w:t>
      </w:r>
      <w:r>
        <w:rPr>
          <w:rFonts w:hint="eastAsia"/>
        </w:rPr>
        <w:t>перекладацьких</w:t>
      </w:r>
      <w:r>
        <w:t></w:t>
      </w:r>
      <w:r>
        <w:rPr>
          <w:rFonts w:hint="eastAsia"/>
        </w:rPr>
        <w:t>моделей</w:t>
      </w:r>
      <w:r>
        <w:t></w:t>
      </w:r>
      <w:r>
        <w:rPr>
          <w:rFonts w:hint="eastAsia"/>
        </w:rPr>
        <w:t>було</w:t>
      </w:r>
      <w:r>
        <w:t></w:t>
      </w:r>
      <w:r>
        <w:rPr>
          <w:rFonts w:hint="eastAsia"/>
        </w:rPr>
        <w:t>застосовано</w:t>
      </w:r>
    </w:p>
    <w:p w:rsidR="002A2754" w:rsidRDefault="002A2754" w:rsidP="002A2754">
      <w:r>
        <w:rPr>
          <w:rFonts w:hint="eastAsia"/>
        </w:rPr>
        <w:t>одноразово</w:t>
      </w:r>
      <w:r>
        <w:t></w:t>
      </w:r>
      <w:r>
        <w:t></w:t>
      </w:r>
    </w:p>
    <w:p w:rsidR="002A2754" w:rsidRDefault="002A2754" w:rsidP="002A2754">
      <w:r>
        <w:rPr>
          <w:rFonts w:hint="eastAsia"/>
        </w:rPr>
        <w:t>Тема</w:t>
      </w:r>
      <w:r>
        <w:t></w:t>
      </w:r>
      <w:r>
        <w:rPr>
          <w:rFonts w:hint="eastAsia"/>
        </w:rPr>
        <w:t>цього</w:t>
      </w:r>
      <w:r>
        <w:t></w:t>
      </w:r>
      <w:r>
        <w:rPr>
          <w:rFonts w:hint="eastAsia"/>
        </w:rPr>
        <w:t>дослідження</w:t>
      </w:r>
      <w:r>
        <w:t></w:t>
      </w:r>
      <w:r>
        <w:rPr>
          <w:rFonts w:hint="eastAsia"/>
        </w:rPr>
        <w:t>може</w:t>
      </w:r>
      <w:r>
        <w:t></w:t>
      </w:r>
      <w:r>
        <w:rPr>
          <w:rFonts w:hint="eastAsia"/>
        </w:rPr>
        <w:t>отримати</w:t>
      </w:r>
      <w:r>
        <w:t></w:t>
      </w:r>
      <w:r>
        <w:rPr>
          <w:rFonts w:hint="eastAsia"/>
        </w:rPr>
        <w:t>подальший</w:t>
      </w:r>
      <w:r>
        <w:t></w:t>
      </w:r>
      <w:r>
        <w:rPr>
          <w:rFonts w:hint="eastAsia"/>
        </w:rPr>
        <w:t>розвиток</w:t>
      </w:r>
      <w:r>
        <w:t></w:t>
      </w:r>
      <w:r>
        <w:rPr>
          <w:rFonts w:hint="eastAsia"/>
        </w:rPr>
        <w:t>у</w:t>
      </w:r>
      <w:r>
        <w:t></w:t>
      </w:r>
      <w:r>
        <w:rPr>
          <w:rFonts w:hint="eastAsia"/>
        </w:rPr>
        <w:t>контексті</w:t>
      </w:r>
    </w:p>
    <w:p w:rsidR="002A2754" w:rsidRDefault="002A2754" w:rsidP="002A2754">
      <w:r>
        <w:rPr>
          <w:rFonts w:hint="eastAsia"/>
        </w:rPr>
        <w:t>ґрунтовного</w:t>
      </w:r>
      <w:r>
        <w:t></w:t>
      </w:r>
      <w:r>
        <w:rPr>
          <w:rFonts w:hint="eastAsia"/>
        </w:rPr>
        <w:t>вивчення</w:t>
      </w:r>
      <w:r>
        <w:t></w:t>
      </w:r>
      <w:r>
        <w:rPr>
          <w:rFonts w:hint="eastAsia"/>
        </w:rPr>
        <w:t>психолінгвістичної</w:t>
      </w:r>
      <w:r>
        <w:t></w:t>
      </w:r>
      <w:r>
        <w:rPr>
          <w:rFonts w:hint="eastAsia"/>
        </w:rPr>
        <w:t>зумовленості</w:t>
      </w:r>
      <w:r>
        <w:t></w:t>
      </w:r>
      <w:r>
        <w:rPr>
          <w:rFonts w:hint="eastAsia"/>
        </w:rPr>
        <w:t>вжитку</w:t>
      </w:r>
      <w:r>
        <w:t></w:t>
      </w:r>
      <w:r>
        <w:rPr>
          <w:rFonts w:hint="eastAsia"/>
        </w:rPr>
        <w:t>непрямої</w:t>
      </w:r>
      <w:r>
        <w:t></w:t>
      </w:r>
      <w:r>
        <w:rPr>
          <w:rFonts w:hint="eastAsia"/>
        </w:rPr>
        <w:t>номінації</w:t>
      </w:r>
    </w:p>
    <w:p w:rsidR="002A2754" w:rsidRDefault="002A2754" w:rsidP="002A2754">
      <w:r>
        <w:rPr>
          <w:rFonts w:hint="eastAsia"/>
        </w:rPr>
        <w:t>носіями</w:t>
      </w:r>
      <w:r>
        <w:t></w:t>
      </w:r>
      <w:r>
        <w:rPr>
          <w:rFonts w:hint="eastAsia"/>
        </w:rPr>
        <w:t>української</w:t>
      </w:r>
      <w:r>
        <w:t></w:t>
      </w:r>
      <w:r>
        <w:rPr>
          <w:rFonts w:hint="eastAsia"/>
        </w:rPr>
        <w:t>та</w:t>
      </w:r>
      <w:r>
        <w:t></w:t>
      </w:r>
      <w:r>
        <w:rPr>
          <w:rFonts w:hint="eastAsia"/>
        </w:rPr>
        <w:t>іспанської</w:t>
      </w:r>
      <w:r>
        <w:t></w:t>
      </w:r>
      <w:r>
        <w:rPr>
          <w:rFonts w:hint="eastAsia"/>
        </w:rPr>
        <w:t>мов</w:t>
      </w:r>
      <w:r>
        <w:t></w:t>
      </w:r>
      <w:r>
        <w:rPr>
          <w:rFonts w:hint="eastAsia"/>
        </w:rPr>
        <w:t>та</w:t>
      </w:r>
      <w:r>
        <w:t></w:t>
      </w:r>
      <w:r>
        <w:rPr>
          <w:rFonts w:hint="eastAsia"/>
        </w:rPr>
        <w:t>культур</w:t>
      </w:r>
      <w:r>
        <w:t></w:t>
      </w:r>
      <w:r>
        <w:t></w:t>
      </w:r>
      <w:r>
        <w:rPr>
          <w:rFonts w:hint="eastAsia"/>
        </w:rPr>
        <w:t>а</w:t>
      </w:r>
      <w:r>
        <w:t></w:t>
      </w:r>
      <w:r>
        <w:rPr>
          <w:rFonts w:hint="eastAsia"/>
        </w:rPr>
        <w:t>також</w:t>
      </w:r>
      <w:r>
        <w:t></w:t>
      </w:r>
      <w:r>
        <w:rPr>
          <w:rFonts w:hint="eastAsia"/>
        </w:rPr>
        <w:t>впливу</w:t>
      </w:r>
      <w:r>
        <w:t></w:t>
      </w:r>
      <w:r>
        <w:rPr>
          <w:rFonts w:hint="eastAsia"/>
        </w:rPr>
        <w:t>цієї</w:t>
      </w:r>
      <w:r>
        <w:t></w:t>
      </w:r>
      <w:r>
        <w:rPr>
          <w:rFonts w:hint="eastAsia"/>
        </w:rPr>
        <w:t>зумовленості</w:t>
      </w:r>
    </w:p>
    <w:p w:rsidR="002A2754" w:rsidRDefault="002A2754" w:rsidP="002A2754">
      <w:r>
        <w:rPr>
          <w:rFonts w:hint="eastAsia"/>
        </w:rPr>
        <w:t>на</w:t>
      </w:r>
      <w:r>
        <w:t></w:t>
      </w:r>
      <w:r>
        <w:rPr>
          <w:rFonts w:hint="eastAsia"/>
        </w:rPr>
        <w:t>вибір</w:t>
      </w:r>
      <w:r>
        <w:t></w:t>
      </w:r>
      <w:r>
        <w:rPr>
          <w:rFonts w:hint="eastAsia"/>
        </w:rPr>
        <w:t>стратегії</w:t>
      </w:r>
      <w:r>
        <w:t></w:t>
      </w:r>
      <w:r>
        <w:rPr>
          <w:rFonts w:hint="eastAsia"/>
        </w:rPr>
        <w:t>та</w:t>
      </w:r>
      <w:r>
        <w:t></w:t>
      </w:r>
      <w:r>
        <w:rPr>
          <w:rFonts w:hint="eastAsia"/>
        </w:rPr>
        <w:t>моделі</w:t>
      </w:r>
      <w:r>
        <w:t></w:t>
      </w:r>
      <w:r>
        <w:rPr>
          <w:rFonts w:hint="eastAsia"/>
        </w:rPr>
        <w:t>перекладу</w:t>
      </w:r>
      <w:r>
        <w:t></w:t>
      </w:r>
    </w:p>
    <w:p w:rsidR="002A2754" w:rsidRDefault="002A2754" w:rsidP="002A2754">
      <w:r>
        <w:rPr>
          <w:rFonts w:hint="eastAsia"/>
        </w:rPr>
        <w:t>Іншим</w:t>
      </w:r>
      <w:r>
        <w:t></w:t>
      </w:r>
      <w:r>
        <w:rPr>
          <w:rFonts w:hint="eastAsia"/>
        </w:rPr>
        <w:t>перспективним</w:t>
      </w:r>
      <w:r>
        <w:t></w:t>
      </w:r>
      <w:r>
        <w:rPr>
          <w:rFonts w:hint="eastAsia"/>
        </w:rPr>
        <w:t>напрямом</w:t>
      </w:r>
      <w:r>
        <w:t></w:t>
      </w:r>
      <w:r>
        <w:rPr>
          <w:rFonts w:hint="eastAsia"/>
        </w:rPr>
        <w:t>дослідженні</w:t>
      </w:r>
      <w:r>
        <w:t></w:t>
      </w:r>
      <w:r>
        <w:rPr>
          <w:rFonts w:hint="eastAsia"/>
        </w:rPr>
        <w:t>є</w:t>
      </w:r>
      <w:r>
        <w:t></w:t>
      </w:r>
      <w:r>
        <w:rPr>
          <w:rFonts w:hint="eastAsia"/>
        </w:rPr>
        <w:t>розробка</w:t>
      </w:r>
      <w:r>
        <w:t></w:t>
      </w:r>
      <w:r>
        <w:rPr>
          <w:rFonts w:hint="eastAsia"/>
        </w:rPr>
        <w:t>перекладацьких</w:t>
      </w:r>
    </w:p>
    <w:p w:rsidR="002A2754" w:rsidRDefault="002A2754" w:rsidP="002A2754">
      <w:r>
        <w:rPr>
          <w:rFonts w:hint="eastAsia"/>
        </w:rPr>
        <w:t>універсалій</w:t>
      </w:r>
      <w:r>
        <w:t></w:t>
      </w:r>
      <w:r>
        <w:rPr>
          <w:rFonts w:hint="eastAsia"/>
        </w:rPr>
        <w:t>при</w:t>
      </w:r>
      <w:r>
        <w:t></w:t>
      </w:r>
      <w:r>
        <w:rPr>
          <w:rFonts w:hint="eastAsia"/>
        </w:rPr>
        <w:t>відтворенні</w:t>
      </w:r>
      <w:r>
        <w:t></w:t>
      </w:r>
      <w:r>
        <w:rPr>
          <w:rFonts w:hint="eastAsia"/>
        </w:rPr>
        <w:t>непрямої</w:t>
      </w:r>
      <w:r>
        <w:t></w:t>
      </w:r>
      <w:r>
        <w:rPr>
          <w:rFonts w:hint="eastAsia"/>
        </w:rPr>
        <w:t>номінації</w:t>
      </w:r>
      <w:r>
        <w:t></w:t>
      </w:r>
      <w:r>
        <w:rPr>
          <w:rFonts w:hint="eastAsia"/>
        </w:rPr>
        <w:t>із</w:t>
      </w:r>
      <w:r>
        <w:t></w:t>
      </w:r>
      <w:r>
        <w:rPr>
          <w:rFonts w:hint="eastAsia"/>
        </w:rPr>
        <w:t>залученням</w:t>
      </w:r>
      <w:r>
        <w:t></w:t>
      </w:r>
      <w:r>
        <w:rPr>
          <w:rFonts w:hint="eastAsia"/>
        </w:rPr>
        <w:t>більшої</w:t>
      </w:r>
      <w:r>
        <w:t></w:t>
      </w:r>
      <w:r>
        <w:rPr>
          <w:rFonts w:hint="eastAsia"/>
        </w:rPr>
        <w:t>кількості</w:t>
      </w:r>
    </w:p>
    <w:p w:rsidR="002A2754" w:rsidRPr="002A2754" w:rsidRDefault="002A2754" w:rsidP="002A2754">
      <w:r>
        <w:rPr>
          <w:rFonts w:hint="eastAsia"/>
        </w:rPr>
        <w:t>мовних</w:t>
      </w:r>
      <w:r>
        <w:t></w:t>
      </w:r>
      <w:r>
        <w:rPr>
          <w:rFonts w:hint="eastAsia"/>
        </w:rPr>
        <w:t>пар</w:t>
      </w:r>
      <w:r>
        <w:t></w:t>
      </w:r>
      <w:r>
        <w:rPr>
          <w:rFonts w:hint="eastAsia"/>
        </w:rPr>
        <w:t>та</w:t>
      </w:r>
      <w:r>
        <w:t></w:t>
      </w:r>
      <w:r>
        <w:rPr>
          <w:rFonts w:hint="eastAsia"/>
        </w:rPr>
        <w:t>ширшого</w:t>
      </w:r>
      <w:r>
        <w:t></w:t>
      </w:r>
      <w:r>
        <w:rPr>
          <w:rFonts w:hint="eastAsia"/>
        </w:rPr>
        <w:t>обсягу</w:t>
      </w:r>
      <w:r>
        <w:t></w:t>
      </w:r>
      <w:r>
        <w:rPr>
          <w:rFonts w:hint="eastAsia"/>
        </w:rPr>
        <w:t>емпіричного</w:t>
      </w:r>
      <w:r>
        <w:t></w:t>
      </w:r>
      <w:r>
        <w:rPr>
          <w:rFonts w:hint="eastAsia"/>
        </w:rPr>
        <w:t>матеріалу</w:t>
      </w:r>
      <w:r>
        <w:t></w:t>
      </w:r>
    </w:p>
    <w:sectPr w:rsidR="002A2754" w:rsidRPr="002A275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58D" w:rsidRDefault="0087258D">
      <w:pPr>
        <w:spacing w:after="0" w:line="240" w:lineRule="auto"/>
      </w:pPr>
      <w:r>
        <w:separator/>
      </w:r>
    </w:p>
  </w:endnote>
  <w:endnote w:type="continuationSeparator" w:id="0">
    <w:p w:rsidR="0087258D" w:rsidRDefault="00872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7258D" w:rsidRDefault="0087258D">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7258D" w:rsidRDefault="0087258D">
                <w:pPr>
                  <w:spacing w:line="240" w:lineRule="auto"/>
                </w:pPr>
                <w:fldSimple w:instr=" PAGE \* MERGEFORMAT ">
                  <w:r w:rsidR="002A2754" w:rsidRPr="002A2754">
                    <w:rPr>
                      <w:rStyle w:val="afffff9"/>
                      <w:noProof/>
                    </w:rPr>
                    <w:t>19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58D" w:rsidRDefault="0087258D"/>
    <w:p w:rsidR="0087258D" w:rsidRDefault="0087258D"/>
    <w:p w:rsidR="0087258D" w:rsidRDefault="0087258D"/>
    <w:p w:rsidR="0087258D" w:rsidRDefault="0087258D"/>
    <w:p w:rsidR="0087258D" w:rsidRDefault="0087258D"/>
    <w:p w:rsidR="0087258D" w:rsidRDefault="0087258D"/>
    <w:p w:rsidR="0087258D" w:rsidRDefault="0087258D">
      <w:pPr>
        <w:rPr>
          <w:sz w:val="2"/>
          <w:szCs w:val="2"/>
        </w:rPr>
      </w:pPr>
      <w:r w:rsidRPr="009E35A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7258D" w:rsidRDefault="0087258D">
                  <w:pPr>
                    <w:spacing w:line="240" w:lineRule="auto"/>
                  </w:pPr>
                  <w:fldSimple w:instr=" PAGE \* MERGEFORMAT ">
                    <w:r w:rsidRPr="009040D4">
                      <w:rPr>
                        <w:rStyle w:val="afffff9"/>
                        <w:b w:val="0"/>
                        <w:bCs w:val="0"/>
                        <w:noProof/>
                      </w:rPr>
                      <w:t>16</w:t>
                    </w:r>
                  </w:fldSimple>
                </w:p>
              </w:txbxContent>
            </v:textbox>
            <w10:wrap anchorx="page" anchory="page"/>
          </v:shape>
        </w:pict>
      </w:r>
    </w:p>
    <w:p w:rsidR="0087258D" w:rsidRDefault="0087258D"/>
    <w:p w:rsidR="0087258D" w:rsidRDefault="0087258D"/>
    <w:p w:rsidR="0087258D" w:rsidRDefault="0087258D">
      <w:pPr>
        <w:rPr>
          <w:sz w:val="2"/>
          <w:szCs w:val="2"/>
        </w:rPr>
      </w:pPr>
      <w:r w:rsidRPr="009E35A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7258D" w:rsidRDefault="0087258D"/>
                <w:p w:rsidR="0087258D" w:rsidRDefault="0087258D">
                  <w:pPr>
                    <w:pStyle w:val="1ffffff7"/>
                    <w:spacing w:line="240" w:lineRule="auto"/>
                  </w:pPr>
                  <w:fldSimple w:instr=" PAGE \* MERGEFORMAT ">
                    <w:r w:rsidRPr="009040D4">
                      <w:rPr>
                        <w:rStyle w:val="3b"/>
                        <w:noProof/>
                      </w:rPr>
                      <w:t>16</w:t>
                    </w:r>
                  </w:fldSimple>
                </w:p>
              </w:txbxContent>
            </v:textbox>
            <w10:wrap anchorx="page" anchory="page"/>
          </v:shape>
        </w:pict>
      </w:r>
    </w:p>
    <w:p w:rsidR="0087258D" w:rsidRDefault="0087258D"/>
    <w:p w:rsidR="0087258D" w:rsidRDefault="0087258D">
      <w:pPr>
        <w:rPr>
          <w:sz w:val="2"/>
          <w:szCs w:val="2"/>
        </w:rPr>
      </w:pPr>
    </w:p>
    <w:p w:rsidR="0087258D" w:rsidRDefault="0087258D"/>
    <w:p w:rsidR="0087258D" w:rsidRDefault="0087258D">
      <w:pPr>
        <w:spacing w:after="0" w:line="240" w:lineRule="auto"/>
      </w:pPr>
    </w:p>
  </w:footnote>
  <w:footnote w:type="continuationSeparator" w:id="0">
    <w:p w:rsidR="0087258D" w:rsidRDefault="00872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Pr="005856C0" w:rsidRDefault="0087258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6EF"/>
    <w:multiLevelType w:val="multilevel"/>
    <w:tmpl w:val="A412C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0">
    <w:nsid w:val="2099562D"/>
    <w:multiLevelType w:val="multilevel"/>
    <w:tmpl w:val="8BFEF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3AD6092"/>
    <w:multiLevelType w:val="multilevel"/>
    <w:tmpl w:val="204C8B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70D4CF8"/>
    <w:multiLevelType w:val="multilevel"/>
    <w:tmpl w:val="FB964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1D15D6A"/>
    <w:multiLevelType w:val="multilevel"/>
    <w:tmpl w:val="CCA09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A76524A"/>
    <w:multiLevelType w:val="multilevel"/>
    <w:tmpl w:val="4B464B7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FA65911"/>
    <w:multiLevelType w:val="multilevel"/>
    <w:tmpl w:val="74A45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88">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7FB486D"/>
    <w:multiLevelType w:val="multilevel"/>
    <w:tmpl w:val="5E8A2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2"/>
  </w:num>
  <w:num w:numId="8">
    <w:abstractNumId w:val="80"/>
  </w:num>
  <w:num w:numId="9">
    <w:abstractNumId w:val="89"/>
  </w:num>
  <w:num w:numId="10">
    <w:abstractNumId w:val="86"/>
  </w:num>
  <w:num w:numId="11">
    <w:abstractNumId w:val="84"/>
  </w:num>
  <w:num w:numId="12">
    <w:abstractNumId w:val="73"/>
  </w:num>
  <w:num w:numId="13">
    <w:abstractNumId w:val="8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F3F98-7E3C-4BA6-88D4-FABBD913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19</Pages>
  <Words>3789</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25342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cp:revision>
  <cp:lastPrinted>2009-02-06T05:36:00Z</cp:lastPrinted>
  <dcterms:created xsi:type="dcterms:W3CDTF">2022-05-13T09:06:00Z</dcterms:created>
  <dcterms:modified xsi:type="dcterms:W3CDTF">2022-05-13T17:03:00Z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