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14C1" w14:textId="2761DEB5" w:rsidR="00BA4D08" w:rsidRDefault="00661F4E" w:rsidP="00661F4E">
      <w:r w:rsidRPr="00661F4E">
        <w:rPr>
          <w:rFonts w:hint="eastAsia"/>
        </w:rPr>
        <w:t>Деньгина</w:t>
      </w:r>
      <w:r w:rsidRPr="00661F4E">
        <w:t xml:space="preserve"> </w:t>
      </w:r>
      <w:r w:rsidRPr="00661F4E">
        <w:rPr>
          <w:rFonts w:hint="eastAsia"/>
        </w:rPr>
        <w:t>Анна</w:t>
      </w:r>
      <w:r w:rsidRPr="00661F4E">
        <w:t xml:space="preserve"> </w:t>
      </w:r>
      <w:r w:rsidRPr="00661F4E">
        <w:rPr>
          <w:rFonts w:hint="eastAsia"/>
        </w:rPr>
        <w:t>Владимировна</w:t>
      </w:r>
      <w:r>
        <w:t xml:space="preserve"> </w:t>
      </w:r>
      <w:r w:rsidRPr="00661F4E">
        <w:rPr>
          <w:rFonts w:hint="eastAsia"/>
        </w:rPr>
        <w:t>Фразеологические</w:t>
      </w:r>
      <w:r w:rsidRPr="00661F4E">
        <w:t xml:space="preserve"> </w:t>
      </w:r>
      <w:r w:rsidRPr="00661F4E">
        <w:rPr>
          <w:rFonts w:hint="eastAsia"/>
        </w:rPr>
        <w:t>единицы</w:t>
      </w:r>
      <w:r w:rsidRPr="00661F4E">
        <w:t xml:space="preserve"> </w:t>
      </w:r>
      <w:r w:rsidRPr="00661F4E">
        <w:rPr>
          <w:rFonts w:hint="eastAsia"/>
        </w:rPr>
        <w:t>с</w:t>
      </w:r>
      <w:r w:rsidRPr="00661F4E">
        <w:t xml:space="preserve"> </w:t>
      </w:r>
      <w:r w:rsidRPr="00661F4E">
        <w:rPr>
          <w:rFonts w:hint="eastAsia"/>
        </w:rPr>
        <w:t>компонентом</w:t>
      </w:r>
      <w:r w:rsidRPr="00661F4E">
        <w:t xml:space="preserve"> </w:t>
      </w:r>
      <w:r w:rsidRPr="00661F4E">
        <w:rPr>
          <w:rFonts w:hint="eastAsia"/>
        </w:rPr>
        <w:t>религионимом</w:t>
      </w:r>
      <w:r w:rsidRPr="00661F4E">
        <w:t xml:space="preserve"> </w:t>
      </w:r>
      <w:r w:rsidRPr="00661F4E">
        <w:rPr>
          <w:rFonts w:hint="eastAsia"/>
        </w:rPr>
        <w:t>в</w:t>
      </w:r>
      <w:r w:rsidRPr="00661F4E">
        <w:t xml:space="preserve"> </w:t>
      </w:r>
      <w:r w:rsidRPr="00661F4E">
        <w:rPr>
          <w:rFonts w:hint="eastAsia"/>
        </w:rPr>
        <w:t>английском</w:t>
      </w:r>
      <w:r w:rsidRPr="00661F4E">
        <w:t xml:space="preserve"> </w:t>
      </w:r>
      <w:r w:rsidRPr="00661F4E">
        <w:rPr>
          <w:rFonts w:hint="eastAsia"/>
        </w:rPr>
        <w:t>и</w:t>
      </w:r>
      <w:r w:rsidRPr="00661F4E">
        <w:t xml:space="preserve"> </w:t>
      </w:r>
      <w:r w:rsidRPr="00661F4E">
        <w:rPr>
          <w:rFonts w:hint="eastAsia"/>
        </w:rPr>
        <w:t>французском</w:t>
      </w:r>
      <w:r w:rsidRPr="00661F4E">
        <w:t xml:space="preserve"> </w:t>
      </w:r>
      <w:r w:rsidRPr="00661F4E">
        <w:rPr>
          <w:rFonts w:hint="eastAsia"/>
        </w:rPr>
        <w:t>языках</w:t>
      </w:r>
    </w:p>
    <w:p w14:paraId="3E653069" w14:textId="77777777" w:rsidR="00661F4E" w:rsidRDefault="00661F4E" w:rsidP="00661F4E">
      <w:r>
        <w:rPr>
          <w:rFonts w:hint="eastAsia"/>
        </w:rPr>
        <w:t>ОГЛАВЛЕНИЕ</w:t>
      </w:r>
      <w:r>
        <w:t xml:space="preserve"> </w:t>
      </w:r>
      <w:r>
        <w:rPr>
          <w:rFonts w:hint="eastAsia"/>
        </w:rPr>
        <w:t>ДИССЕРТАЦИИ</w:t>
      </w:r>
    </w:p>
    <w:p w14:paraId="4AFF071B" w14:textId="77777777" w:rsidR="00661F4E" w:rsidRDefault="00661F4E" w:rsidP="00661F4E">
      <w:r>
        <w:rPr>
          <w:rFonts w:hint="eastAsia"/>
        </w:rPr>
        <w:t>кандидат</w:t>
      </w:r>
      <w:r>
        <w:t xml:space="preserve"> </w:t>
      </w:r>
      <w:r>
        <w:rPr>
          <w:rFonts w:hint="eastAsia"/>
        </w:rPr>
        <w:t>наук</w:t>
      </w:r>
      <w:r>
        <w:t xml:space="preserve"> </w:t>
      </w:r>
      <w:r>
        <w:rPr>
          <w:rFonts w:hint="eastAsia"/>
        </w:rPr>
        <w:t>Деньгина</w:t>
      </w:r>
      <w:r>
        <w:t xml:space="preserve"> </w:t>
      </w:r>
      <w:r>
        <w:rPr>
          <w:rFonts w:hint="eastAsia"/>
        </w:rPr>
        <w:t>Анна</w:t>
      </w:r>
      <w:r>
        <w:t xml:space="preserve"> </w:t>
      </w:r>
      <w:r>
        <w:rPr>
          <w:rFonts w:hint="eastAsia"/>
        </w:rPr>
        <w:t>Владимировна</w:t>
      </w:r>
    </w:p>
    <w:p w14:paraId="34C08448" w14:textId="77777777" w:rsidR="00661F4E" w:rsidRDefault="00661F4E" w:rsidP="00661F4E">
      <w:r>
        <w:rPr>
          <w:rFonts w:hint="eastAsia"/>
        </w:rPr>
        <w:t>христианским</w:t>
      </w:r>
      <w:r>
        <w:t xml:space="preserve"> </w:t>
      </w:r>
      <w:r>
        <w:rPr>
          <w:rFonts w:hint="eastAsia"/>
        </w:rPr>
        <w:t>конфессиям</w:t>
      </w:r>
    </w:p>
    <w:p w14:paraId="589F8018" w14:textId="77777777" w:rsidR="00661F4E" w:rsidRDefault="00661F4E" w:rsidP="00661F4E"/>
    <w:p w14:paraId="7A01EC8F" w14:textId="77777777" w:rsidR="00661F4E" w:rsidRDefault="00661F4E" w:rsidP="00661F4E">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6DD33F8" w14:textId="77777777" w:rsidR="00661F4E" w:rsidRDefault="00661F4E" w:rsidP="00661F4E"/>
    <w:p w14:paraId="5F1F7B0C" w14:textId="77777777" w:rsidR="00661F4E" w:rsidRDefault="00661F4E" w:rsidP="00661F4E">
      <w:r>
        <w:rPr>
          <w:rFonts w:hint="eastAsia"/>
        </w:rPr>
        <w:t>Глава</w:t>
      </w:r>
      <w:r>
        <w:t xml:space="preserve"> II. </w:t>
      </w:r>
      <w:r>
        <w:rPr>
          <w:rFonts w:hint="eastAsia"/>
        </w:rPr>
        <w:t>Внутренняя</w:t>
      </w:r>
      <w:r>
        <w:t xml:space="preserve"> </w:t>
      </w:r>
      <w:r>
        <w:rPr>
          <w:rFonts w:hint="eastAsia"/>
        </w:rPr>
        <w:t>форма</w:t>
      </w:r>
      <w:r>
        <w:t xml:space="preserve"> </w:t>
      </w:r>
      <w:r>
        <w:rPr>
          <w:rFonts w:hint="eastAsia"/>
        </w:rPr>
        <w:t>фразеологических</w:t>
      </w:r>
      <w:r>
        <w:t xml:space="preserve"> </w:t>
      </w:r>
      <w:r>
        <w:rPr>
          <w:rFonts w:hint="eastAsia"/>
        </w:rPr>
        <w:t>единиц</w:t>
      </w:r>
      <w:r>
        <w:t xml:space="preserve"> </w:t>
      </w:r>
      <w:r>
        <w:rPr>
          <w:rFonts w:hint="eastAsia"/>
        </w:rPr>
        <w:t>с</w:t>
      </w:r>
      <w:r>
        <w:t xml:space="preserve"> </w:t>
      </w:r>
      <w:r>
        <w:rPr>
          <w:rFonts w:hint="eastAsia"/>
        </w:rPr>
        <w:t>компонентом</w:t>
      </w:r>
      <w:r>
        <w:t xml:space="preserve"> </w:t>
      </w:r>
      <w:r>
        <w:rPr>
          <w:rFonts w:hint="eastAsia"/>
        </w:rPr>
        <w:t>религионимом</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r>
        <w:t>.</w:t>
      </w:r>
    </w:p>
    <w:p w14:paraId="55C05FEA" w14:textId="77777777" w:rsidR="00661F4E" w:rsidRDefault="00661F4E" w:rsidP="00661F4E"/>
    <w:p w14:paraId="502C64B4" w14:textId="77777777" w:rsidR="00661F4E" w:rsidRDefault="00661F4E" w:rsidP="00661F4E">
      <w:r>
        <w:t xml:space="preserve">2.1. </w:t>
      </w:r>
      <w:r>
        <w:rPr>
          <w:rFonts w:hint="eastAsia"/>
        </w:rPr>
        <w:t>Определение</w:t>
      </w:r>
      <w:r>
        <w:t xml:space="preserve"> </w:t>
      </w:r>
      <w:r>
        <w:rPr>
          <w:rFonts w:hint="eastAsia"/>
        </w:rPr>
        <w:t>понятия</w:t>
      </w:r>
      <w:r>
        <w:t xml:space="preserve"> </w:t>
      </w:r>
      <w:r>
        <w:rPr>
          <w:rFonts w:hint="eastAsia"/>
        </w:rPr>
        <w:t>внутренней</w:t>
      </w:r>
      <w:r>
        <w:t xml:space="preserve"> </w:t>
      </w:r>
      <w:r>
        <w:rPr>
          <w:rFonts w:hint="eastAsia"/>
        </w:rPr>
        <w:t>формы</w:t>
      </w:r>
      <w:r>
        <w:t xml:space="preserve"> </w:t>
      </w:r>
      <w:r>
        <w:rPr>
          <w:rFonts w:hint="eastAsia"/>
        </w:rPr>
        <w:t>фразеологических</w:t>
      </w:r>
      <w:r>
        <w:t xml:space="preserve"> </w:t>
      </w:r>
      <w:r>
        <w:rPr>
          <w:rFonts w:hint="eastAsia"/>
        </w:rPr>
        <w:t>единиц</w:t>
      </w:r>
    </w:p>
    <w:p w14:paraId="52203F48" w14:textId="77777777" w:rsidR="00661F4E" w:rsidRDefault="00661F4E" w:rsidP="00661F4E"/>
    <w:p w14:paraId="3A288A98" w14:textId="77777777" w:rsidR="00661F4E" w:rsidRDefault="00661F4E" w:rsidP="00661F4E">
      <w:r>
        <w:t xml:space="preserve">2.2. </w:t>
      </w:r>
      <w:r>
        <w:rPr>
          <w:rFonts w:hint="eastAsia"/>
        </w:rPr>
        <w:t>Внутренняя</w:t>
      </w:r>
      <w:r>
        <w:t xml:space="preserve"> </w:t>
      </w:r>
      <w:r>
        <w:rPr>
          <w:rFonts w:hint="eastAsia"/>
        </w:rPr>
        <w:t>форма</w:t>
      </w:r>
      <w:r>
        <w:t xml:space="preserve"> </w:t>
      </w:r>
      <w:r>
        <w:rPr>
          <w:rFonts w:hint="eastAsia"/>
        </w:rPr>
        <w:t>и</w:t>
      </w:r>
      <w:r>
        <w:t xml:space="preserve"> </w:t>
      </w:r>
      <w:r>
        <w:rPr>
          <w:rFonts w:hint="eastAsia"/>
        </w:rPr>
        <w:t>мотивированность</w:t>
      </w:r>
      <w:r>
        <w:t xml:space="preserve"> </w:t>
      </w:r>
      <w:r>
        <w:rPr>
          <w:rFonts w:hint="eastAsia"/>
        </w:rPr>
        <w:t>значения</w:t>
      </w:r>
    </w:p>
    <w:p w14:paraId="4059B01A" w14:textId="77777777" w:rsidR="00661F4E" w:rsidRDefault="00661F4E" w:rsidP="00661F4E"/>
    <w:p w14:paraId="4BC5A8D7" w14:textId="77777777" w:rsidR="00661F4E" w:rsidRDefault="00661F4E" w:rsidP="00661F4E">
      <w:r>
        <w:t xml:space="preserve">2.3. </w:t>
      </w:r>
      <w:r>
        <w:rPr>
          <w:rFonts w:hint="eastAsia"/>
        </w:rPr>
        <w:t>Фразеологические</w:t>
      </w:r>
      <w:r>
        <w:t xml:space="preserve"> </w:t>
      </w:r>
      <w:r>
        <w:rPr>
          <w:rFonts w:hint="eastAsia"/>
        </w:rPr>
        <w:t>единицы</w:t>
      </w:r>
      <w:r>
        <w:t xml:space="preserve"> </w:t>
      </w:r>
      <w:r>
        <w:rPr>
          <w:rFonts w:hint="eastAsia"/>
        </w:rPr>
        <w:t>с</w:t>
      </w:r>
      <w:r>
        <w:t xml:space="preserve"> </w:t>
      </w:r>
      <w:r>
        <w:rPr>
          <w:rFonts w:hint="eastAsia"/>
        </w:rPr>
        <w:t>прозрачной</w:t>
      </w:r>
      <w:r>
        <w:t xml:space="preserve"> </w:t>
      </w:r>
      <w:r>
        <w:rPr>
          <w:rFonts w:hint="eastAsia"/>
        </w:rPr>
        <w:t>внутренней</w:t>
      </w:r>
      <w:r>
        <w:t xml:space="preserve"> </w:t>
      </w:r>
      <w:r>
        <w:rPr>
          <w:rFonts w:hint="eastAsia"/>
        </w:rPr>
        <w:t>формой</w:t>
      </w:r>
    </w:p>
    <w:p w14:paraId="78EB204F" w14:textId="77777777" w:rsidR="00661F4E" w:rsidRDefault="00661F4E" w:rsidP="00661F4E"/>
    <w:p w14:paraId="6F437F97" w14:textId="77777777" w:rsidR="00661F4E" w:rsidRDefault="00661F4E" w:rsidP="00661F4E">
      <w:r>
        <w:t xml:space="preserve">2.3.1 </w:t>
      </w:r>
      <w:r>
        <w:rPr>
          <w:rFonts w:hint="eastAsia"/>
        </w:rPr>
        <w:t>Метафора</w:t>
      </w:r>
    </w:p>
    <w:p w14:paraId="0B82BEAB" w14:textId="77777777" w:rsidR="00661F4E" w:rsidRDefault="00661F4E" w:rsidP="00661F4E"/>
    <w:p w14:paraId="31D94E82" w14:textId="77777777" w:rsidR="00661F4E" w:rsidRDefault="00661F4E" w:rsidP="00661F4E">
      <w:r>
        <w:t xml:space="preserve">2.3.2 </w:t>
      </w:r>
      <w:r>
        <w:rPr>
          <w:rFonts w:hint="eastAsia"/>
        </w:rPr>
        <w:t>Эксплицитное</w:t>
      </w:r>
      <w:r>
        <w:t xml:space="preserve"> </w:t>
      </w:r>
      <w:r>
        <w:rPr>
          <w:rFonts w:hint="eastAsia"/>
        </w:rPr>
        <w:t>сравнение</w:t>
      </w:r>
    </w:p>
    <w:p w14:paraId="78A5A764" w14:textId="77777777" w:rsidR="00661F4E" w:rsidRDefault="00661F4E" w:rsidP="00661F4E"/>
    <w:p w14:paraId="0613A330" w14:textId="77777777" w:rsidR="00661F4E" w:rsidRDefault="00661F4E" w:rsidP="00661F4E">
      <w:r>
        <w:t xml:space="preserve">2.3.3 </w:t>
      </w:r>
      <w:r>
        <w:rPr>
          <w:rFonts w:hint="eastAsia"/>
        </w:rPr>
        <w:t>Метонимия</w:t>
      </w:r>
    </w:p>
    <w:p w14:paraId="3A6825A8" w14:textId="77777777" w:rsidR="00661F4E" w:rsidRDefault="00661F4E" w:rsidP="00661F4E"/>
    <w:p w14:paraId="487960DE" w14:textId="77777777" w:rsidR="00661F4E" w:rsidRDefault="00661F4E" w:rsidP="00661F4E">
      <w:r>
        <w:t xml:space="preserve">2.3.4 </w:t>
      </w:r>
      <w:r>
        <w:rPr>
          <w:rFonts w:hint="eastAsia"/>
        </w:rPr>
        <w:t>Символическая</w:t>
      </w:r>
      <w:r>
        <w:t xml:space="preserve"> </w:t>
      </w:r>
      <w:r>
        <w:rPr>
          <w:rFonts w:hint="eastAsia"/>
        </w:rPr>
        <w:t>мотивация</w:t>
      </w:r>
    </w:p>
    <w:p w14:paraId="7385FF62" w14:textId="77777777" w:rsidR="00661F4E" w:rsidRDefault="00661F4E" w:rsidP="00661F4E"/>
    <w:p w14:paraId="76A35187" w14:textId="77777777" w:rsidR="00661F4E" w:rsidRDefault="00661F4E" w:rsidP="00661F4E">
      <w:r>
        <w:t xml:space="preserve">2.3.5 </w:t>
      </w:r>
      <w:r>
        <w:rPr>
          <w:rFonts w:hint="eastAsia"/>
        </w:rPr>
        <w:t>Переинтерпретация</w:t>
      </w:r>
    </w:p>
    <w:p w14:paraId="727B9CDA" w14:textId="77777777" w:rsidR="00661F4E" w:rsidRDefault="00661F4E" w:rsidP="00661F4E"/>
    <w:p w14:paraId="0B3D5E4B" w14:textId="77777777" w:rsidR="00661F4E" w:rsidRDefault="00661F4E" w:rsidP="00661F4E">
      <w:r>
        <w:t xml:space="preserve">2.3.6 </w:t>
      </w:r>
      <w:r>
        <w:rPr>
          <w:rFonts w:hint="eastAsia"/>
        </w:rPr>
        <w:t>Параллелизм</w:t>
      </w:r>
    </w:p>
    <w:p w14:paraId="4C5729E7" w14:textId="77777777" w:rsidR="00661F4E" w:rsidRDefault="00661F4E" w:rsidP="00661F4E"/>
    <w:p w14:paraId="46EF67C5" w14:textId="77777777" w:rsidR="00661F4E" w:rsidRDefault="00661F4E" w:rsidP="00661F4E">
      <w:r>
        <w:lastRenderedPageBreak/>
        <w:t xml:space="preserve">2.3.7 </w:t>
      </w:r>
      <w:r>
        <w:rPr>
          <w:rFonts w:hint="eastAsia"/>
        </w:rPr>
        <w:t>Прецедентный</w:t>
      </w:r>
      <w:r>
        <w:t xml:space="preserve"> </w:t>
      </w:r>
      <w:r>
        <w:rPr>
          <w:rFonts w:hint="eastAsia"/>
        </w:rPr>
        <w:t>текст</w:t>
      </w:r>
    </w:p>
    <w:p w14:paraId="696CDD23" w14:textId="77777777" w:rsidR="00661F4E" w:rsidRDefault="00661F4E" w:rsidP="00661F4E"/>
    <w:p w14:paraId="106C6920" w14:textId="77777777" w:rsidR="00661F4E" w:rsidRDefault="00661F4E" w:rsidP="00661F4E">
      <w:r>
        <w:t xml:space="preserve">2. 4. </w:t>
      </w:r>
      <w:r>
        <w:rPr>
          <w:rFonts w:hint="eastAsia"/>
        </w:rPr>
        <w:t>Внутренняя</w:t>
      </w:r>
      <w:r>
        <w:t xml:space="preserve"> </w:t>
      </w:r>
      <w:r>
        <w:rPr>
          <w:rFonts w:hint="eastAsia"/>
        </w:rPr>
        <w:t>форма</w:t>
      </w:r>
      <w:r>
        <w:t xml:space="preserve"> </w:t>
      </w:r>
      <w:r>
        <w:rPr>
          <w:rFonts w:hint="eastAsia"/>
        </w:rPr>
        <w:t>и</w:t>
      </w:r>
      <w:r>
        <w:t xml:space="preserve"> </w:t>
      </w:r>
      <w:r>
        <w:rPr>
          <w:rFonts w:hint="eastAsia"/>
        </w:rPr>
        <w:t>ложная</w:t>
      </w:r>
      <w:r>
        <w:t xml:space="preserve"> </w:t>
      </w:r>
      <w:r>
        <w:rPr>
          <w:rFonts w:hint="eastAsia"/>
        </w:rPr>
        <w:t>мотивация</w:t>
      </w:r>
    </w:p>
    <w:p w14:paraId="2A09A933" w14:textId="77777777" w:rsidR="00661F4E" w:rsidRDefault="00661F4E" w:rsidP="00661F4E"/>
    <w:p w14:paraId="4FACC253" w14:textId="77777777" w:rsidR="00661F4E" w:rsidRDefault="00661F4E" w:rsidP="00661F4E">
      <w:r>
        <w:t xml:space="preserve">2.5. </w:t>
      </w:r>
      <w:r>
        <w:rPr>
          <w:rFonts w:hint="eastAsia"/>
        </w:rPr>
        <w:t>Фразеологические</w:t>
      </w:r>
      <w:r>
        <w:t xml:space="preserve"> </w:t>
      </w:r>
      <w:r>
        <w:rPr>
          <w:rFonts w:hint="eastAsia"/>
        </w:rPr>
        <w:t>единицы</w:t>
      </w:r>
      <w:r>
        <w:t xml:space="preserve"> </w:t>
      </w:r>
      <w:r>
        <w:rPr>
          <w:rFonts w:hint="eastAsia"/>
        </w:rPr>
        <w:t>с</w:t>
      </w:r>
      <w:r>
        <w:t xml:space="preserve"> </w:t>
      </w:r>
      <w:r>
        <w:rPr>
          <w:rFonts w:hint="eastAsia"/>
        </w:rPr>
        <w:t>затемненной</w:t>
      </w:r>
      <w:r>
        <w:t xml:space="preserve"> </w:t>
      </w:r>
      <w:r>
        <w:rPr>
          <w:rFonts w:hint="eastAsia"/>
        </w:rPr>
        <w:t>внутренней</w:t>
      </w:r>
      <w:r>
        <w:t xml:space="preserve"> </w:t>
      </w:r>
      <w:r>
        <w:rPr>
          <w:rFonts w:hint="eastAsia"/>
        </w:rPr>
        <w:t>формой</w:t>
      </w:r>
    </w:p>
    <w:p w14:paraId="31A7B7DB" w14:textId="77777777" w:rsidR="00661F4E" w:rsidRDefault="00661F4E" w:rsidP="00661F4E"/>
    <w:p w14:paraId="0A450DE6" w14:textId="77777777" w:rsidR="00661F4E" w:rsidRDefault="00661F4E" w:rsidP="00661F4E">
      <w:r>
        <w:t xml:space="preserve">2.5.1 </w:t>
      </w:r>
      <w:r>
        <w:rPr>
          <w:rFonts w:hint="eastAsia"/>
        </w:rPr>
        <w:t>Фактор</w:t>
      </w:r>
      <w:r>
        <w:t xml:space="preserve"> </w:t>
      </w:r>
      <w:r>
        <w:rPr>
          <w:rFonts w:hint="eastAsia"/>
        </w:rPr>
        <w:t>экспрессивного</w:t>
      </w:r>
      <w:r>
        <w:t xml:space="preserve"> </w:t>
      </w:r>
      <w:r>
        <w:rPr>
          <w:rFonts w:hint="eastAsia"/>
        </w:rPr>
        <w:t>переосмысления</w:t>
      </w:r>
    </w:p>
    <w:p w14:paraId="1632F305" w14:textId="77777777" w:rsidR="00661F4E" w:rsidRDefault="00661F4E" w:rsidP="00661F4E"/>
    <w:p w14:paraId="3BA1BEB7" w14:textId="77777777" w:rsidR="00661F4E" w:rsidRDefault="00661F4E" w:rsidP="00661F4E">
      <w:r>
        <w:t xml:space="preserve">2.5.2 </w:t>
      </w:r>
      <w:r>
        <w:rPr>
          <w:rFonts w:hint="eastAsia"/>
        </w:rPr>
        <w:t>Экстралингвистический</w:t>
      </w:r>
      <w:r>
        <w:t xml:space="preserve"> </w:t>
      </w:r>
      <w:r>
        <w:rPr>
          <w:rFonts w:hint="eastAsia"/>
        </w:rPr>
        <w:t>фактор</w:t>
      </w:r>
    </w:p>
    <w:p w14:paraId="471E394A" w14:textId="77777777" w:rsidR="00661F4E" w:rsidRDefault="00661F4E" w:rsidP="00661F4E"/>
    <w:p w14:paraId="6D88984F" w14:textId="77777777" w:rsidR="00661F4E" w:rsidRDefault="00661F4E" w:rsidP="00661F4E">
      <w:r>
        <w:t xml:space="preserve">2.5.3 </w:t>
      </w:r>
      <w:r>
        <w:rPr>
          <w:rFonts w:hint="eastAsia"/>
        </w:rPr>
        <w:t>Фактор</w:t>
      </w:r>
      <w:r>
        <w:t xml:space="preserve"> </w:t>
      </w:r>
      <w:r>
        <w:rPr>
          <w:rFonts w:hint="eastAsia"/>
        </w:rPr>
        <w:t>компонентного</w:t>
      </w:r>
      <w:r>
        <w:t xml:space="preserve"> </w:t>
      </w:r>
      <w:r>
        <w:rPr>
          <w:rFonts w:hint="eastAsia"/>
        </w:rPr>
        <w:t>состава</w:t>
      </w:r>
    </w:p>
    <w:p w14:paraId="2C47F308" w14:textId="77777777" w:rsidR="00661F4E" w:rsidRDefault="00661F4E" w:rsidP="00661F4E"/>
    <w:p w14:paraId="5F4335C6" w14:textId="77777777" w:rsidR="00661F4E" w:rsidRDefault="00661F4E" w:rsidP="00661F4E">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072CBCA" w14:textId="77777777" w:rsidR="00661F4E" w:rsidRDefault="00661F4E" w:rsidP="00661F4E"/>
    <w:p w14:paraId="3F00DC93" w14:textId="77777777" w:rsidR="00661F4E" w:rsidRDefault="00661F4E" w:rsidP="00661F4E">
      <w:r>
        <w:rPr>
          <w:rFonts w:hint="eastAsia"/>
        </w:rPr>
        <w:t>Заключение</w:t>
      </w:r>
    </w:p>
    <w:p w14:paraId="1F1AC53A" w14:textId="77777777" w:rsidR="00661F4E" w:rsidRDefault="00661F4E" w:rsidP="00661F4E"/>
    <w:p w14:paraId="610D0308" w14:textId="77777777" w:rsidR="00661F4E" w:rsidRDefault="00661F4E" w:rsidP="00661F4E">
      <w:r>
        <w:rPr>
          <w:rFonts w:hint="eastAsia"/>
        </w:rPr>
        <w:t>Список</w:t>
      </w:r>
      <w:r>
        <w:t xml:space="preserve"> </w:t>
      </w:r>
      <w:r>
        <w:rPr>
          <w:rFonts w:hint="eastAsia"/>
        </w:rPr>
        <w:t>сокращений</w:t>
      </w:r>
    </w:p>
    <w:p w14:paraId="4B3A3641" w14:textId="77777777" w:rsidR="00661F4E" w:rsidRDefault="00661F4E" w:rsidP="00661F4E"/>
    <w:p w14:paraId="1340281E" w14:textId="77777777" w:rsidR="00661F4E" w:rsidRDefault="00661F4E" w:rsidP="00661F4E">
      <w:r>
        <w:rPr>
          <w:rFonts w:hint="eastAsia"/>
        </w:rPr>
        <w:t>Библиография</w:t>
      </w:r>
    </w:p>
    <w:p w14:paraId="1F4FCBD6" w14:textId="77777777" w:rsidR="00661F4E" w:rsidRDefault="00661F4E" w:rsidP="00661F4E"/>
    <w:p w14:paraId="534B886A" w14:textId="77777777" w:rsidR="00661F4E" w:rsidRDefault="00661F4E" w:rsidP="00661F4E">
      <w:r>
        <w:rPr>
          <w:rFonts w:hint="eastAsia"/>
        </w:rPr>
        <w:t>Приложение</w:t>
      </w:r>
      <w:r>
        <w:t xml:space="preserve"> 1. </w:t>
      </w:r>
      <w:r>
        <w:rPr>
          <w:rFonts w:hint="eastAsia"/>
        </w:rPr>
        <w:t>Классификация</w:t>
      </w:r>
      <w:r>
        <w:t xml:space="preserve"> </w:t>
      </w:r>
      <w:r>
        <w:rPr>
          <w:rFonts w:hint="eastAsia"/>
        </w:rPr>
        <w:t>религионимов</w:t>
      </w:r>
      <w:r>
        <w:t xml:space="preserve">, </w:t>
      </w:r>
      <w:r>
        <w:rPr>
          <w:rFonts w:hint="eastAsia"/>
        </w:rPr>
        <w:t>входящих</w:t>
      </w:r>
      <w:r>
        <w:t xml:space="preserve"> </w:t>
      </w:r>
      <w:r>
        <w:rPr>
          <w:rFonts w:hint="eastAsia"/>
        </w:rPr>
        <w:t>в</w:t>
      </w:r>
      <w:r>
        <w:t xml:space="preserve"> </w:t>
      </w:r>
      <w:r>
        <w:rPr>
          <w:rFonts w:hint="eastAsia"/>
        </w:rPr>
        <w:t>состав</w:t>
      </w:r>
    </w:p>
    <w:p w14:paraId="13BD22C7" w14:textId="77777777" w:rsidR="00661F4E" w:rsidRDefault="00661F4E" w:rsidP="00661F4E"/>
    <w:p w14:paraId="59EBDEB8" w14:textId="77777777" w:rsidR="00661F4E" w:rsidRDefault="00661F4E" w:rsidP="00661F4E">
      <w:r>
        <w:rPr>
          <w:rFonts w:hint="eastAsia"/>
        </w:rPr>
        <w:t>фразеологических</w:t>
      </w:r>
      <w:r>
        <w:t xml:space="preserve"> </w:t>
      </w:r>
      <w:r>
        <w:rPr>
          <w:rFonts w:hint="eastAsia"/>
        </w:rPr>
        <w:t>единиц</w:t>
      </w:r>
      <w:r>
        <w:t xml:space="preserve"> </w:t>
      </w:r>
      <w:r>
        <w:rPr>
          <w:rFonts w:hint="eastAsia"/>
        </w:rPr>
        <w:t>английского</w:t>
      </w:r>
      <w:r>
        <w:t xml:space="preserve"> </w:t>
      </w:r>
      <w:r>
        <w:rPr>
          <w:rFonts w:hint="eastAsia"/>
        </w:rPr>
        <w:t>и</w:t>
      </w:r>
      <w:r>
        <w:t xml:space="preserve"> </w:t>
      </w:r>
      <w:r>
        <w:rPr>
          <w:rFonts w:hint="eastAsia"/>
        </w:rPr>
        <w:t>французского</w:t>
      </w:r>
      <w:r>
        <w:t xml:space="preserve"> </w:t>
      </w:r>
      <w:r>
        <w:rPr>
          <w:rFonts w:hint="eastAsia"/>
        </w:rPr>
        <w:t>языков</w:t>
      </w:r>
    </w:p>
    <w:p w14:paraId="48CC1C0C" w14:textId="77777777" w:rsidR="00661F4E" w:rsidRDefault="00661F4E" w:rsidP="00661F4E"/>
    <w:p w14:paraId="595CE514" w14:textId="77777777" w:rsidR="00661F4E" w:rsidRDefault="00661F4E" w:rsidP="00661F4E">
      <w:r>
        <w:rPr>
          <w:rFonts w:hint="eastAsia"/>
        </w:rPr>
        <w:t>Приложение</w:t>
      </w:r>
      <w:r>
        <w:t xml:space="preserve"> 2. </w:t>
      </w:r>
      <w:r>
        <w:rPr>
          <w:rFonts w:hint="eastAsia"/>
        </w:rPr>
        <w:t>Фразеологические</w:t>
      </w:r>
      <w:r>
        <w:t xml:space="preserve"> </w:t>
      </w:r>
      <w:r>
        <w:rPr>
          <w:rFonts w:hint="eastAsia"/>
        </w:rPr>
        <w:t>единицы</w:t>
      </w:r>
      <w:r>
        <w:t xml:space="preserve"> </w:t>
      </w:r>
      <w:r>
        <w:rPr>
          <w:rFonts w:hint="eastAsia"/>
        </w:rPr>
        <w:t>английского</w:t>
      </w:r>
      <w:r>
        <w:t xml:space="preserve"> </w:t>
      </w:r>
      <w:r>
        <w:rPr>
          <w:rFonts w:hint="eastAsia"/>
        </w:rPr>
        <w:t>языка</w:t>
      </w:r>
      <w:r>
        <w:t xml:space="preserve"> </w:t>
      </w:r>
      <w:r>
        <w:rPr>
          <w:rFonts w:hint="eastAsia"/>
        </w:rPr>
        <w:t>с</w:t>
      </w:r>
      <w:r>
        <w:t xml:space="preserve"> </w:t>
      </w:r>
      <w:r>
        <w:rPr>
          <w:rFonts w:hint="eastAsia"/>
        </w:rPr>
        <w:t>компонентом</w:t>
      </w:r>
    </w:p>
    <w:p w14:paraId="5BCD1F9C" w14:textId="77777777" w:rsidR="00661F4E" w:rsidRDefault="00661F4E" w:rsidP="00661F4E"/>
    <w:p w14:paraId="67427A5D" w14:textId="77777777" w:rsidR="00661F4E" w:rsidRDefault="00661F4E" w:rsidP="00661F4E">
      <w:r>
        <w:rPr>
          <w:rFonts w:hint="eastAsia"/>
        </w:rPr>
        <w:t>религионимом</w:t>
      </w:r>
    </w:p>
    <w:p w14:paraId="7C5D21B1" w14:textId="77777777" w:rsidR="00661F4E" w:rsidRDefault="00661F4E" w:rsidP="00661F4E"/>
    <w:p w14:paraId="3359FE8D" w14:textId="1BE27053" w:rsidR="00661F4E" w:rsidRPr="00661F4E" w:rsidRDefault="00661F4E" w:rsidP="00661F4E">
      <w:r>
        <w:rPr>
          <w:rFonts w:hint="eastAsia"/>
        </w:rPr>
        <w:lastRenderedPageBreak/>
        <w:t>Приложение</w:t>
      </w:r>
      <w:r>
        <w:t xml:space="preserve"> 3. </w:t>
      </w:r>
      <w:r>
        <w:rPr>
          <w:rFonts w:hint="eastAsia"/>
        </w:rPr>
        <w:t>Фразеологические</w:t>
      </w:r>
      <w:r>
        <w:t xml:space="preserve"> </w:t>
      </w:r>
      <w:r>
        <w:rPr>
          <w:rFonts w:hint="eastAsia"/>
        </w:rPr>
        <w:t>единицы</w:t>
      </w:r>
      <w:r>
        <w:t xml:space="preserve"> </w:t>
      </w:r>
      <w:r>
        <w:rPr>
          <w:rFonts w:hint="eastAsia"/>
        </w:rPr>
        <w:t>французского</w:t>
      </w:r>
      <w:r>
        <w:t xml:space="preserve"> </w:t>
      </w:r>
      <w:r>
        <w:rPr>
          <w:rFonts w:hint="eastAsia"/>
        </w:rPr>
        <w:t>языка</w:t>
      </w:r>
      <w:r>
        <w:t xml:space="preserve"> </w:t>
      </w:r>
      <w:r>
        <w:rPr>
          <w:rFonts w:hint="eastAsia"/>
        </w:rPr>
        <w:t>с</w:t>
      </w:r>
      <w:r>
        <w:t xml:space="preserve"> </w:t>
      </w:r>
      <w:r>
        <w:rPr>
          <w:rFonts w:hint="eastAsia"/>
        </w:rPr>
        <w:t>компонентом</w:t>
      </w:r>
      <w:r>
        <w:t xml:space="preserve"> </w:t>
      </w:r>
      <w:r>
        <w:rPr>
          <w:rFonts w:hint="eastAsia"/>
        </w:rPr>
        <w:t>религионимом</w:t>
      </w:r>
    </w:p>
    <w:sectPr w:rsidR="00661F4E" w:rsidRPr="00661F4E" w:rsidSect="00C403F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39FE" w14:textId="77777777" w:rsidR="00C403FD" w:rsidRDefault="00C403FD">
      <w:pPr>
        <w:spacing w:after="0" w:line="240" w:lineRule="auto"/>
      </w:pPr>
      <w:r>
        <w:separator/>
      </w:r>
    </w:p>
  </w:endnote>
  <w:endnote w:type="continuationSeparator" w:id="0">
    <w:p w14:paraId="7AA3A7A9" w14:textId="77777777" w:rsidR="00C403FD" w:rsidRDefault="00C4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3142" w14:textId="77777777" w:rsidR="00C403FD" w:rsidRDefault="00C403FD"/>
    <w:p w14:paraId="77247B27" w14:textId="77777777" w:rsidR="00C403FD" w:rsidRDefault="00C403FD"/>
    <w:p w14:paraId="4D9580A0" w14:textId="77777777" w:rsidR="00C403FD" w:rsidRDefault="00C403FD"/>
    <w:p w14:paraId="7B7464E5" w14:textId="77777777" w:rsidR="00C403FD" w:rsidRDefault="00C403FD"/>
    <w:p w14:paraId="3B4F9F2D" w14:textId="77777777" w:rsidR="00C403FD" w:rsidRDefault="00C403FD"/>
    <w:p w14:paraId="789A5018" w14:textId="77777777" w:rsidR="00C403FD" w:rsidRDefault="00C403FD"/>
    <w:p w14:paraId="52FFA540" w14:textId="77777777" w:rsidR="00C403FD" w:rsidRDefault="00C403F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BE7E9A" wp14:editId="540B983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981E" w14:textId="77777777" w:rsidR="00C403FD" w:rsidRDefault="00C403F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BE7E9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01C981E" w14:textId="77777777" w:rsidR="00C403FD" w:rsidRDefault="00C403F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4735DE5" w14:textId="77777777" w:rsidR="00C403FD" w:rsidRDefault="00C403FD"/>
    <w:p w14:paraId="48E5E545" w14:textId="77777777" w:rsidR="00C403FD" w:rsidRDefault="00C403FD"/>
    <w:p w14:paraId="3699620E" w14:textId="77777777" w:rsidR="00C403FD" w:rsidRDefault="00C403F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BDB2748" wp14:editId="017EE2E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A4F6" w14:textId="77777777" w:rsidR="00C403FD" w:rsidRDefault="00C403FD"/>
                          <w:p w14:paraId="12DD3362" w14:textId="77777777" w:rsidR="00C403FD" w:rsidRDefault="00C403F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DB274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9F8A4F6" w14:textId="77777777" w:rsidR="00C403FD" w:rsidRDefault="00C403FD"/>
                    <w:p w14:paraId="12DD3362" w14:textId="77777777" w:rsidR="00C403FD" w:rsidRDefault="00C403F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55392B2" w14:textId="77777777" w:rsidR="00C403FD" w:rsidRDefault="00C403FD"/>
    <w:p w14:paraId="622F87CF" w14:textId="77777777" w:rsidR="00C403FD" w:rsidRDefault="00C403FD">
      <w:pPr>
        <w:rPr>
          <w:sz w:val="2"/>
          <w:szCs w:val="2"/>
        </w:rPr>
      </w:pPr>
    </w:p>
    <w:p w14:paraId="547A0589" w14:textId="77777777" w:rsidR="00C403FD" w:rsidRDefault="00C403FD"/>
    <w:p w14:paraId="683343D7" w14:textId="77777777" w:rsidR="00C403FD" w:rsidRDefault="00C403FD">
      <w:pPr>
        <w:spacing w:after="0" w:line="240" w:lineRule="auto"/>
      </w:pPr>
    </w:p>
  </w:footnote>
  <w:footnote w:type="continuationSeparator" w:id="0">
    <w:p w14:paraId="21A25D02" w14:textId="77777777" w:rsidR="00C403FD" w:rsidRDefault="00C40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3FD"/>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50647</TotalTime>
  <Pages>3</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504</cp:revision>
  <cp:lastPrinted>2009-02-06T05:36:00Z</cp:lastPrinted>
  <dcterms:created xsi:type="dcterms:W3CDTF">2024-01-07T13:43:00Z</dcterms:created>
  <dcterms:modified xsi:type="dcterms:W3CDTF">2024-03-27T14:32:00Z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