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РОМАНЮК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НАТАЛЯ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СЕРГІЇВНА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Назва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дисертаційної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роботи</w:t>
      </w:r>
      <w:r w:rsidRPr="00586939">
        <w:rPr>
          <w:rFonts w:ascii="Verdana" w:hAnsi="Verdana"/>
          <w:color w:val="000000"/>
          <w:shd w:val="clear" w:color="auto" w:fill="FFFFFF"/>
        </w:rPr>
        <w:t>: "</w:t>
      </w:r>
      <w:r w:rsidRPr="00586939">
        <w:rPr>
          <w:rFonts w:ascii="Verdana" w:hAnsi="Verdana" w:hint="eastAsia"/>
          <w:color w:val="000000"/>
          <w:shd w:val="clear" w:color="auto" w:fill="FFFFFF"/>
        </w:rPr>
        <w:t>СТАНОВЛЕННЯ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ПРИЛЕГЛИХ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ТЕРИТОРІЙ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КІНЕЦЬ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w:t>
      </w:r>
      <w:r w:rsidRPr="00586939">
        <w:rPr>
          <w:rFonts w:ascii="Verdana" w:hAnsi="Verdana"/>
          <w:color w:val="000000"/>
          <w:shd w:val="clear" w:color="auto" w:fill="FFFFFF"/>
        </w:rPr>
        <w:t xml:space="preserve">VIII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p>
    <w:p w:rsidR="00586939" w:rsidRPr="00586939" w:rsidRDefault="00586939" w:rsidP="00586939">
      <w:pPr>
        <w:rPr>
          <w:rFonts w:ascii="Verdana" w:hAnsi="Verdana"/>
          <w:color w:val="000000"/>
          <w:shd w:val="clear" w:color="auto" w:fill="FFFFFF"/>
        </w:rPr>
      </w:pPr>
    </w:p>
    <w:p w:rsidR="00586939" w:rsidRPr="00586939" w:rsidRDefault="00586939" w:rsidP="00586939">
      <w:pPr>
        <w:rPr>
          <w:rFonts w:ascii="Verdana" w:hAnsi="Verdana"/>
          <w:color w:val="000000"/>
          <w:shd w:val="clear" w:color="auto" w:fill="FFFFFF"/>
        </w:rPr>
      </w:pP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Міністерство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культури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України</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Київський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університет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культури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мистецтв</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правах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рукопису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РОМАНЮК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НАТАЛЯ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СЕРГІЇВНА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УДК</w:t>
      </w:r>
      <w:r w:rsidRPr="00586939">
        <w:rPr>
          <w:rFonts w:ascii="Verdana" w:hAnsi="Verdana"/>
          <w:color w:val="000000"/>
          <w:shd w:val="clear" w:color="auto" w:fill="FFFFFF"/>
        </w:rPr>
        <w:t xml:space="preserve"> 007:304: 655.1 (477.65)"17/19"</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СТАНОВЛЕННЯ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ПРИЛЕГЛИХ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ТЕРИТОРІЙ</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w:t>
      </w:r>
      <w:r w:rsidRPr="00586939">
        <w:rPr>
          <w:rFonts w:ascii="Verdana" w:hAnsi="Verdana" w:hint="eastAsia"/>
          <w:color w:val="000000"/>
          <w:shd w:val="clear" w:color="auto" w:fill="FFFFFF"/>
        </w:rPr>
        <w:t>КІНЕЦЬ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w:t>
      </w:r>
      <w:r w:rsidRPr="00586939">
        <w:rPr>
          <w:rFonts w:ascii="Verdana" w:hAnsi="Verdana"/>
          <w:color w:val="000000"/>
          <w:shd w:val="clear" w:color="auto" w:fill="FFFFFF"/>
        </w:rPr>
        <w:t xml:space="preserve">VIII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27.00.05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теорія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редагування</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ДИСЕРТАЦІЯ</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здобуття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ступеня</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кандидата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соціальних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комунікацій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Науковий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керівник</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Тимошик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Микола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Степанович</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доктор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філологічних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професор</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Київ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2015</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2</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ЗМІСТ</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ПЕРЕЛІК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УМОВНИХ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СКОРОЧЕНЬ</w:t>
      </w:r>
      <w:r w:rsidRPr="00586939">
        <w:rPr>
          <w:rFonts w:ascii="Verdana" w:hAnsi="Verdana"/>
          <w:color w:val="000000"/>
          <w:shd w:val="clear" w:color="auto" w:fill="FFFFFF"/>
        </w:rPr>
        <w:t xml:space="preserve"> .................................................................... 4</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ВСТУП</w:t>
      </w:r>
      <w:r w:rsidRPr="00586939">
        <w:rPr>
          <w:rFonts w:ascii="Verdana" w:hAnsi="Verdana"/>
          <w:color w:val="000000"/>
          <w:shd w:val="clear" w:color="auto" w:fill="FFFFFF"/>
        </w:rPr>
        <w:t xml:space="preserve"> ..................................................................................................................... 5</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РОЗДІЛ</w:t>
      </w:r>
      <w:r w:rsidRPr="00586939">
        <w:rPr>
          <w:rFonts w:ascii="Verdana" w:hAnsi="Verdana"/>
          <w:color w:val="000000"/>
          <w:shd w:val="clear" w:color="auto" w:fill="FFFFFF"/>
        </w:rPr>
        <w:t xml:space="preserve"> 1. </w:t>
      </w:r>
      <w:r w:rsidRPr="00586939">
        <w:rPr>
          <w:rFonts w:ascii="Verdana" w:hAnsi="Verdana" w:hint="eastAsia"/>
          <w:color w:val="000000"/>
          <w:shd w:val="clear" w:color="auto" w:fill="FFFFFF"/>
        </w:rPr>
        <w:t>ТЕОРЕТИКО</w:t>
      </w:r>
      <w:r w:rsidRPr="00586939">
        <w:rPr>
          <w:rFonts w:ascii="Verdana" w:hAnsi="Verdana"/>
          <w:color w:val="000000"/>
          <w:shd w:val="clear" w:color="auto" w:fill="FFFFFF"/>
        </w:rPr>
        <w:t>-</w:t>
      </w:r>
      <w:r w:rsidRPr="00586939">
        <w:rPr>
          <w:rFonts w:ascii="Verdana" w:hAnsi="Verdana" w:hint="eastAsia"/>
          <w:color w:val="000000"/>
          <w:shd w:val="clear" w:color="auto" w:fill="FFFFFF"/>
        </w:rPr>
        <w:t>МЕТОДОЛОГІЧНІ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ОСНОВИ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КРАЮ</w:t>
      </w:r>
      <w:r w:rsidRPr="00586939">
        <w:rPr>
          <w:rFonts w:ascii="Verdana" w:hAnsi="Verdana"/>
          <w:color w:val="000000"/>
          <w:shd w:val="clear" w:color="auto" w:fill="FFFFFF"/>
        </w:rPr>
        <w:t xml:space="preserve"> ........................ 11</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1.1. </w:t>
      </w:r>
      <w:r w:rsidRPr="00586939">
        <w:rPr>
          <w:rFonts w:ascii="Verdana" w:hAnsi="Verdana" w:hint="eastAsia"/>
          <w:color w:val="000000"/>
          <w:shd w:val="clear" w:color="auto" w:fill="FFFFFF"/>
        </w:rPr>
        <w:t>Історіографія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прилеглих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міст</w:t>
      </w:r>
      <w:r w:rsidRPr="00586939">
        <w:rPr>
          <w:rFonts w:ascii="Verdana" w:hAnsi="Verdana"/>
          <w:color w:val="000000"/>
          <w:shd w:val="clear" w:color="auto" w:fill="FFFFFF"/>
        </w:rPr>
        <w:t xml:space="preserve"> . 11</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1.2. </w:t>
      </w:r>
      <w:r w:rsidRPr="00586939">
        <w:rPr>
          <w:rFonts w:ascii="Verdana" w:hAnsi="Verdana" w:hint="eastAsia"/>
          <w:color w:val="000000"/>
          <w:shd w:val="clear" w:color="auto" w:fill="FFFFFF"/>
        </w:rPr>
        <w:t>Архівні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документи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місцева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друкована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продукція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ХІХ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основа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джерельної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бази</w:t>
      </w:r>
      <w:r w:rsidRPr="00586939">
        <w:rPr>
          <w:rFonts w:ascii="Verdana" w:hAnsi="Verdana"/>
          <w:color w:val="000000"/>
          <w:shd w:val="clear" w:color="auto" w:fill="FFFFFF"/>
        </w:rPr>
        <w:t xml:space="preserve"> ................................................ 24</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1.3. </w:t>
      </w:r>
      <w:r w:rsidRPr="00586939">
        <w:rPr>
          <w:rFonts w:ascii="Verdana" w:hAnsi="Verdana" w:hint="eastAsia"/>
          <w:color w:val="000000"/>
          <w:shd w:val="clear" w:color="auto" w:fill="FFFFFF"/>
        </w:rPr>
        <w:t>Системний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підхід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вивченні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галузі</w:t>
      </w:r>
      <w:r w:rsidRPr="00586939">
        <w:rPr>
          <w:rFonts w:ascii="Verdana" w:hAnsi="Verdana"/>
          <w:color w:val="000000"/>
          <w:shd w:val="clear" w:color="auto" w:fill="FFFFFF"/>
        </w:rPr>
        <w:t xml:space="preserve"> ................................. 29</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Висновки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першого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розділу</w:t>
      </w:r>
      <w:r w:rsidRPr="00586939">
        <w:rPr>
          <w:rFonts w:ascii="Verdana" w:hAnsi="Verdana"/>
          <w:color w:val="000000"/>
          <w:shd w:val="clear" w:color="auto" w:fill="FFFFFF"/>
        </w:rPr>
        <w:t xml:space="preserve"> ...................................................................... 34</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РОЗДІЛ</w:t>
      </w:r>
      <w:r w:rsidRPr="00586939">
        <w:rPr>
          <w:rFonts w:ascii="Verdana" w:hAnsi="Verdana"/>
          <w:color w:val="000000"/>
          <w:shd w:val="clear" w:color="auto" w:fill="FFFFFF"/>
        </w:rPr>
        <w:t xml:space="preserve"> 2. </w:t>
      </w:r>
      <w:r w:rsidRPr="00586939">
        <w:rPr>
          <w:rFonts w:ascii="Verdana" w:hAnsi="Verdana" w:hint="eastAsia"/>
          <w:color w:val="000000"/>
          <w:shd w:val="clear" w:color="auto" w:fill="FFFFFF"/>
        </w:rPr>
        <w:t>ЗАРОДЖЕННЯ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РОЗВИТОК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ДРУКАРСТВА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ПРИЛЕГЛИХ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МІСТАХ</w:t>
      </w:r>
      <w:r w:rsidRPr="00586939">
        <w:rPr>
          <w:rFonts w:ascii="Verdana" w:hAnsi="Verdana"/>
          <w:color w:val="000000"/>
          <w:shd w:val="clear" w:color="auto" w:fill="FFFFFF"/>
        </w:rPr>
        <w:t xml:space="preserve"> ............................................ 36</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2.1. </w:t>
      </w:r>
      <w:r w:rsidRPr="00586939">
        <w:rPr>
          <w:rFonts w:ascii="Verdana" w:hAnsi="Verdana" w:hint="eastAsia"/>
          <w:color w:val="000000"/>
          <w:shd w:val="clear" w:color="auto" w:fill="FFFFFF"/>
        </w:rPr>
        <w:t>Видання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наприкінці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w:t>
      </w:r>
      <w:r w:rsidRPr="00586939">
        <w:rPr>
          <w:rFonts w:ascii="Verdana" w:hAnsi="Verdana"/>
          <w:color w:val="000000"/>
          <w:shd w:val="clear" w:color="auto" w:fill="FFFFFF"/>
        </w:rPr>
        <w:t xml:space="preserve">VIII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першій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половині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ХІХ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 37</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2.2. </w:t>
      </w:r>
      <w:r w:rsidRPr="00586939">
        <w:rPr>
          <w:rFonts w:ascii="Verdana" w:hAnsi="Verdana" w:hint="eastAsia"/>
          <w:color w:val="000000"/>
          <w:shd w:val="clear" w:color="auto" w:fill="FFFFFF"/>
        </w:rPr>
        <w:t>Тематико</w:t>
      </w:r>
      <w:r w:rsidRPr="00586939">
        <w:rPr>
          <w:rFonts w:ascii="Verdana" w:hAnsi="Verdana"/>
          <w:color w:val="000000"/>
          <w:shd w:val="clear" w:color="auto" w:fill="FFFFFF"/>
        </w:rPr>
        <w:t>-</w:t>
      </w:r>
      <w:r w:rsidRPr="00586939">
        <w:rPr>
          <w:rFonts w:ascii="Verdana" w:hAnsi="Verdana" w:hint="eastAsia"/>
          <w:color w:val="000000"/>
          <w:shd w:val="clear" w:color="auto" w:fill="FFFFFF"/>
        </w:rPr>
        <w:t>типологічний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організаційний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аспекти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діяльності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першої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приватної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Єлисаветграді</w:t>
      </w:r>
      <w:r w:rsidRPr="00586939">
        <w:rPr>
          <w:rFonts w:ascii="Verdana" w:hAnsi="Verdana"/>
          <w:color w:val="000000"/>
          <w:shd w:val="clear" w:color="auto" w:fill="FFFFFF"/>
        </w:rPr>
        <w:t xml:space="preserve"> .............................................. 42</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2.3. </w:t>
      </w:r>
      <w:r w:rsidRPr="00586939">
        <w:rPr>
          <w:rFonts w:ascii="Verdana" w:hAnsi="Verdana" w:hint="eastAsia"/>
          <w:color w:val="000000"/>
          <w:shd w:val="clear" w:color="auto" w:fill="FFFFFF"/>
        </w:rPr>
        <w:t>Особливості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друкарень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братів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Броунів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Шполянських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малих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організацій</w:t>
      </w:r>
      <w:r w:rsidRPr="00586939">
        <w:rPr>
          <w:rFonts w:ascii="Verdana" w:hAnsi="Verdana"/>
          <w:color w:val="000000"/>
          <w:shd w:val="clear" w:color="auto" w:fill="FFFFFF"/>
        </w:rPr>
        <w:t xml:space="preserve"> ..................................................................... 57</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2.4. </w:t>
      </w:r>
      <w:r w:rsidRPr="00586939">
        <w:rPr>
          <w:rFonts w:ascii="Verdana" w:hAnsi="Verdana" w:hint="eastAsia"/>
          <w:color w:val="000000"/>
          <w:shd w:val="clear" w:color="auto" w:fill="FFFFFF"/>
        </w:rPr>
        <w:t>Зародження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перших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періодичних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видань</w:t>
      </w:r>
      <w:r w:rsidRPr="00586939">
        <w:rPr>
          <w:rFonts w:ascii="Verdana" w:hAnsi="Verdana"/>
          <w:color w:val="000000"/>
          <w:shd w:val="clear" w:color="auto" w:fill="FFFFFF"/>
        </w:rPr>
        <w:t xml:space="preserve"> .......... 67</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2.5. </w:t>
      </w:r>
      <w:r w:rsidRPr="00586939">
        <w:rPr>
          <w:rFonts w:ascii="Verdana" w:hAnsi="Verdana" w:hint="eastAsia"/>
          <w:color w:val="000000"/>
          <w:shd w:val="clear" w:color="auto" w:fill="FFFFFF"/>
        </w:rPr>
        <w:t>Вплив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товариств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гуртків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розвиток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національної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 71</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2.6. </w:t>
      </w:r>
      <w:r w:rsidRPr="00586939">
        <w:rPr>
          <w:rFonts w:ascii="Verdana" w:hAnsi="Verdana" w:hint="eastAsia"/>
          <w:color w:val="000000"/>
          <w:shd w:val="clear" w:color="auto" w:fill="FFFFFF"/>
        </w:rPr>
        <w:t>Книго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пресовидання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Олександрії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типологічний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тематичний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аспекти</w:t>
      </w:r>
      <w:r w:rsidRPr="00586939">
        <w:rPr>
          <w:rFonts w:ascii="Verdana" w:hAnsi="Verdana"/>
          <w:color w:val="000000"/>
          <w:shd w:val="clear" w:color="auto" w:fill="FFFFFF"/>
        </w:rPr>
        <w:t xml:space="preserve"> ............................................................................................................ 80</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2.7. </w:t>
      </w:r>
      <w:r w:rsidRPr="00586939">
        <w:rPr>
          <w:rFonts w:ascii="Verdana" w:hAnsi="Verdana" w:hint="eastAsia"/>
          <w:color w:val="000000"/>
          <w:shd w:val="clear" w:color="auto" w:fill="FFFFFF"/>
        </w:rPr>
        <w:t>Специфіка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традиції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Новомиргороді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Златополі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Бобринці</w:t>
      </w:r>
      <w:r w:rsidRPr="00586939">
        <w:rPr>
          <w:rFonts w:ascii="Verdana" w:hAnsi="Verdana"/>
          <w:color w:val="000000"/>
          <w:shd w:val="clear" w:color="auto" w:fill="FFFFFF"/>
        </w:rPr>
        <w:t xml:space="preserve"> ......................................................................................................... 88</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Висновки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другого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розділу</w:t>
      </w:r>
      <w:r w:rsidRPr="00586939">
        <w:rPr>
          <w:rFonts w:ascii="Verdana" w:hAnsi="Verdana"/>
          <w:color w:val="000000"/>
          <w:shd w:val="clear" w:color="auto" w:fill="FFFFFF"/>
        </w:rPr>
        <w:t xml:space="preserve"> ....................................................................... 92</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3</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РОЗДІЛ</w:t>
      </w:r>
      <w:r w:rsidRPr="00586939">
        <w:rPr>
          <w:rFonts w:ascii="Verdana" w:hAnsi="Verdana"/>
          <w:color w:val="000000"/>
          <w:shd w:val="clear" w:color="auto" w:fill="FFFFFF"/>
        </w:rPr>
        <w:t xml:space="preserve"> 3. </w:t>
      </w:r>
      <w:r w:rsidRPr="00586939">
        <w:rPr>
          <w:rFonts w:ascii="Verdana" w:hAnsi="Verdana" w:hint="eastAsia"/>
          <w:color w:val="000000"/>
          <w:shd w:val="clear" w:color="auto" w:fill="FFFFFF"/>
        </w:rPr>
        <w:t>ВИДАВНИЧИЙ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РУХ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 96</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3.1. </w:t>
      </w:r>
      <w:r w:rsidRPr="00586939">
        <w:rPr>
          <w:rFonts w:ascii="Verdana" w:hAnsi="Verdana" w:hint="eastAsia"/>
          <w:color w:val="000000"/>
          <w:shd w:val="clear" w:color="auto" w:fill="FFFFFF"/>
        </w:rPr>
        <w:t>Особливості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повітового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земства</w:t>
      </w:r>
      <w:r w:rsidRPr="00586939">
        <w:rPr>
          <w:rFonts w:ascii="Verdana" w:hAnsi="Verdana"/>
          <w:color w:val="000000"/>
          <w:shd w:val="clear" w:color="auto" w:fill="FFFFFF"/>
        </w:rPr>
        <w:t xml:space="preserve"> ............................................................................................................ 97</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3.2. </w:t>
      </w:r>
      <w:r w:rsidRPr="00586939">
        <w:rPr>
          <w:rFonts w:ascii="Verdana" w:hAnsi="Verdana" w:hint="eastAsia"/>
          <w:color w:val="000000"/>
          <w:shd w:val="clear" w:color="auto" w:fill="FFFFFF"/>
        </w:rPr>
        <w:t>Видавнича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діяльність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Лапідуса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контексті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судової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 100</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3.3. </w:t>
      </w:r>
      <w:r w:rsidRPr="00586939">
        <w:rPr>
          <w:rFonts w:ascii="Verdana" w:hAnsi="Verdana" w:hint="eastAsia"/>
          <w:color w:val="000000"/>
          <w:shd w:val="clear" w:color="auto" w:fill="FFFFFF"/>
        </w:rPr>
        <w:t>Особливості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тематичного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репертуару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малих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організацій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 109</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3.4. </w:t>
      </w:r>
      <w:r w:rsidRPr="00586939">
        <w:rPr>
          <w:rFonts w:ascii="Verdana" w:hAnsi="Verdana" w:hint="eastAsia"/>
          <w:color w:val="000000"/>
          <w:shd w:val="clear" w:color="auto" w:fill="FFFFFF"/>
        </w:rPr>
        <w:t>Розвиток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газет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журналів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 119</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3.5. </w:t>
      </w:r>
      <w:r w:rsidRPr="00586939">
        <w:rPr>
          <w:rFonts w:ascii="Verdana" w:hAnsi="Verdana" w:hint="eastAsia"/>
          <w:color w:val="000000"/>
          <w:shd w:val="clear" w:color="auto" w:fill="FFFFFF"/>
        </w:rPr>
        <w:t>Умови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праці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друкарнях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палітурних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майстернях</w:t>
      </w:r>
      <w:r w:rsidRPr="00586939">
        <w:rPr>
          <w:rFonts w:ascii="Verdana" w:hAnsi="Verdana"/>
          <w:color w:val="000000"/>
          <w:shd w:val="clear" w:color="auto" w:fill="FFFFFF"/>
        </w:rPr>
        <w:t xml:space="preserve"> ................................................................................................... 133</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3.6. </w:t>
      </w:r>
      <w:r w:rsidRPr="00586939">
        <w:rPr>
          <w:rFonts w:ascii="Verdana" w:hAnsi="Verdana" w:hint="eastAsia"/>
          <w:color w:val="000000"/>
          <w:shd w:val="clear" w:color="auto" w:fill="FFFFFF"/>
        </w:rPr>
        <w:t>Книготоргівля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невід’ємний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елемент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142</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3.7. </w:t>
      </w:r>
      <w:r w:rsidRPr="00586939">
        <w:rPr>
          <w:rFonts w:ascii="Verdana" w:hAnsi="Verdana" w:hint="eastAsia"/>
          <w:color w:val="000000"/>
          <w:shd w:val="clear" w:color="auto" w:fill="FFFFFF"/>
        </w:rPr>
        <w:t>Реклама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чинник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діяльності</w:t>
      </w:r>
      <w:r w:rsidRPr="00586939">
        <w:rPr>
          <w:rFonts w:ascii="Verdana" w:hAnsi="Verdana"/>
          <w:color w:val="000000"/>
          <w:shd w:val="clear" w:color="auto" w:fill="FFFFFF"/>
        </w:rPr>
        <w:t xml:space="preserve"> ........................................ 148</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Висновки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третього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розділу</w:t>
      </w:r>
      <w:r w:rsidRPr="00586939">
        <w:rPr>
          <w:rFonts w:ascii="Verdana" w:hAnsi="Verdana"/>
          <w:color w:val="000000"/>
          <w:shd w:val="clear" w:color="auto" w:fill="FFFFFF"/>
        </w:rPr>
        <w:t xml:space="preserve"> ................................................................... 154</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ВИСНОВКИ</w:t>
      </w:r>
      <w:r w:rsidRPr="00586939">
        <w:rPr>
          <w:rFonts w:ascii="Verdana" w:hAnsi="Verdana"/>
          <w:color w:val="000000"/>
          <w:shd w:val="clear" w:color="auto" w:fill="FFFFFF"/>
        </w:rPr>
        <w:t xml:space="preserve"> ......................................................................................................... 157</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СПИСОК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ЛІТЕРАТУРИ</w:t>
      </w:r>
      <w:r w:rsidRPr="00586939">
        <w:rPr>
          <w:rFonts w:ascii="Verdana" w:hAnsi="Verdana"/>
          <w:color w:val="000000"/>
          <w:shd w:val="clear" w:color="auto" w:fill="FFFFFF"/>
        </w:rPr>
        <w:t xml:space="preserve"> ..................................................................................... 157</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ДОДАТКИ</w:t>
      </w:r>
      <w:r w:rsidRPr="00586939">
        <w:rPr>
          <w:rFonts w:ascii="Verdana" w:hAnsi="Verdana"/>
          <w:color w:val="000000"/>
          <w:shd w:val="clear" w:color="auto" w:fill="FFFFFF"/>
        </w:rPr>
        <w:t xml:space="preserve"> ............................................................................................................ 187</w:t>
      </w:r>
    </w:p>
    <w:p w:rsidR="00586939" w:rsidRPr="00586939" w:rsidRDefault="00586939" w:rsidP="00586939">
      <w:pPr>
        <w:rPr>
          <w:rFonts w:ascii="Verdana" w:hAnsi="Verdana"/>
          <w:color w:val="000000"/>
          <w:shd w:val="clear" w:color="auto" w:fill="FFFFFF"/>
        </w:rPr>
      </w:pP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4</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ПЕРЕЛІК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УМОВНИХ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СКОРОЧЕНЬ</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ДАКО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Державний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архів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Кіровоградської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області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КОКМ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Кіровоградський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обласний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краєзнавчий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музей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КОУНБ</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Кіровоградська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обласна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універсальна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бібліотека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імені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Чижевського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НБУ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бібліотека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Вернадського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РНБ</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Російська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бібліотека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Санкт</w:t>
      </w:r>
      <w:r w:rsidRPr="00586939">
        <w:rPr>
          <w:rFonts w:ascii="Verdana" w:hAnsi="Verdana"/>
          <w:color w:val="000000"/>
          <w:shd w:val="clear" w:color="auto" w:fill="FFFFFF"/>
        </w:rPr>
        <w:t>-</w:t>
      </w:r>
      <w:r w:rsidRPr="00586939">
        <w:rPr>
          <w:rFonts w:ascii="Verdana" w:hAnsi="Verdana" w:hint="eastAsia"/>
          <w:color w:val="000000"/>
          <w:shd w:val="clear" w:color="auto" w:fill="FFFFFF"/>
        </w:rPr>
        <w:t>Петербург</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5</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ВСТУП</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Історія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розвивалася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утверджувалася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лише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таких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потужних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осередках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книго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пресовидання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Львів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Київ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Харків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периферії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можемо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об’єктивно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говорити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історію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національної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загалом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невідомим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внесок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окремих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регіонів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її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загальний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розвиток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Донедавна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нині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Кіровограда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містечок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тісно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пов’язаних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цим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повітовим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центром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була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комплексно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масив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введеного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обігу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узагальненого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матеріалу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Залишаються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маловідомі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невідомі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імена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власників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працівників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друкарень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редакцій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видавництв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потребують</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від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пошанування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вони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заслужили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своєю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працею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справа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прилеглих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територій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посідає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особливе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місце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історії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країни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зародження</w:t>
      </w:r>
      <w:r w:rsidRPr="00586939">
        <w:rPr>
          <w:rFonts w:ascii="Verdana" w:hAnsi="Verdana"/>
          <w:color w:val="000000"/>
          <w:shd w:val="clear" w:color="auto" w:fill="FFFFFF"/>
        </w:rPr>
        <w:t xml:space="preserve"> 250 </w:t>
      </w:r>
      <w:r w:rsidRPr="00586939">
        <w:rPr>
          <w:rFonts w:ascii="Verdana" w:hAnsi="Verdana" w:hint="eastAsia"/>
          <w:color w:val="000000"/>
          <w:shd w:val="clear" w:color="auto" w:fill="FFFFFF"/>
        </w:rPr>
        <w:t>років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приходу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радянської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влади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землях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працювало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близько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п’ятдесяти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організацій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діяльність</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яких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залишалася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поцінованою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підтверджує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актуальність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теми</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Саме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Єлисаветграді</w:t>
      </w:r>
      <w:r w:rsidRPr="00586939">
        <w:rPr>
          <w:rFonts w:ascii="Verdana" w:hAnsi="Verdana"/>
          <w:color w:val="000000"/>
          <w:shd w:val="clear" w:color="auto" w:fill="FFFFFF"/>
        </w:rPr>
        <w:t xml:space="preserve"> 1764 </w:t>
      </w:r>
      <w:r w:rsidRPr="00586939">
        <w:rPr>
          <w:rFonts w:ascii="Verdana" w:hAnsi="Verdana" w:hint="eastAsia"/>
          <w:color w:val="000000"/>
          <w:shd w:val="clear" w:color="auto" w:fill="FFFFFF"/>
        </w:rPr>
        <w:t>року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було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засновано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першу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гражданську</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друкарню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тобто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друкарню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було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використано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новий</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так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званий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гражданський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шрифт</w:t>
      </w:r>
      <w:r w:rsidRPr="00586939">
        <w:rPr>
          <w:rFonts w:ascii="Verdana" w:hAnsi="Verdana"/>
          <w:color w:val="000000"/>
          <w:shd w:val="clear" w:color="auto" w:fill="FFFFFF"/>
        </w:rPr>
        <w:t xml:space="preserve">). 1765 </w:t>
      </w:r>
      <w:r w:rsidRPr="00586939">
        <w:rPr>
          <w:rFonts w:ascii="Verdana" w:hAnsi="Verdana" w:hint="eastAsia"/>
          <w:color w:val="000000"/>
          <w:shd w:val="clear" w:color="auto" w:fill="FFFFFF"/>
        </w:rPr>
        <w:t>року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надруковано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книги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Кав’ярня</w:t>
      </w:r>
      <w:r w:rsidRPr="00586939">
        <w:rPr>
          <w:rFonts w:ascii="Verdana" w:hAnsi="Verdana" w:hint="eastAsi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Ж</w:t>
      </w:r>
      <w:r w:rsidRPr="00586939">
        <w:rPr>
          <w:rFonts w:ascii="Verdana" w:hAnsi="Verdana"/>
          <w:color w:val="000000"/>
          <w:shd w:val="clear" w:color="auto" w:fill="FFFFFF"/>
        </w:rPr>
        <w:t>.-</w:t>
      </w:r>
      <w:r w:rsidRPr="00586939">
        <w:rPr>
          <w:rFonts w:ascii="Verdana" w:hAnsi="Verdana" w:hint="eastAsia"/>
          <w:color w:val="000000"/>
          <w:shd w:val="clear" w:color="auto" w:fill="FFFFFF"/>
        </w:rPr>
        <w:t>Б</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Руссо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Азбука</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Дотепер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такі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аспекти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тематичний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типологічний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репертуар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фірм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особливості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організації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праці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друкарнях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палітурних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майстернях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специфіка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промоції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друкованої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продукції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місцевих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закладів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формування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мережі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книгорозповсюдження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тощо</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літературі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переважно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згадується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діяльність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першої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друкарні</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пишуть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Огієнко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Петров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Чуднов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Матівос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але</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книговидання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ХІХ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століть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невивченим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окремі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факти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потрапляють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історичних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розвідок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подаються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фрагментарно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переважно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контексті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літературознавчих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краєзнавчих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розвідок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огляду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обмеженість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інформації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прилеглих</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6</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територій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навіть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згадане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мимохідь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назване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ім’я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автора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редактора</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видавця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цінна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інформація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Такі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факти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публікаціях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Боська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Куценка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Семененка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Чуднова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Бракер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Матівоса</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Шевченка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Крижанівського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Базаки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збирання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систематизування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листівок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окремого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продукції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частина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яких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належить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місцевим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видавцям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варто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віддати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належне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Могилюку</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Тютюшкіну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Петракову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Машковцеву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Смотренку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Зазначені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автори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висвітлюють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діяльність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провідних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діячів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описують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окремі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видання</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згадують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книгарні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книготорговців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характеризує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справу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комплексно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але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створює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підґрунтя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аби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системно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дослідити</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цю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проблему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Окремі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відомості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переважно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дуже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фрагментарні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згадки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книговидання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Олександрії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знаходимо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Голобородька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Цапюка</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Троцюк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Жахалової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Орел</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Панченка</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Зв’язок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науковими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програмами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планами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темами</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Дисертація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виконана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межах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цільової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комплексної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програми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досліджень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Київського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університету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культури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мистецтв</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Трансформаційні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процеси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культурі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мистецтвах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України</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державний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реєстраційний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0107U009539), </w:t>
      </w:r>
      <w:r w:rsidRPr="00586939">
        <w:rPr>
          <w:rFonts w:ascii="Verdana" w:hAnsi="Verdana" w:hint="eastAsia"/>
          <w:color w:val="000000"/>
          <w:shd w:val="clear" w:color="auto" w:fill="FFFFFF"/>
        </w:rPr>
        <w:t>згідно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тематикою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досліджень</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кафедри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мережевих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КНУКіМ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Видавнича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справа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редагування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вчора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сьогодні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завтра</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проблематика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дисертації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пов’язана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програмою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дисципліни</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Історія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hint="eastAsia"/>
          <w:color w:val="000000"/>
          <w:shd w:val="clear" w:color="auto" w:fill="FFFFFF"/>
        </w:rPr>
        <w:t>»</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Мета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комплексне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видавництв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друкарень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інших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організацій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прилеглих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територій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контексті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доби</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досягнення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необхідна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реалізація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завдань</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узагальнити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стан</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проблеми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українській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історіографії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ввести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обігу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нову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інформацію</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охарактеризувати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діяльність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видавництв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друкарень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інших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книговидавничих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організацій</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7</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провести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видо</w:t>
      </w:r>
      <w:r w:rsidRPr="00586939">
        <w:rPr>
          <w:rFonts w:ascii="Verdana" w:hAnsi="Verdana"/>
          <w:color w:val="000000"/>
          <w:shd w:val="clear" w:color="auto" w:fill="FFFFFF"/>
        </w:rPr>
        <w:t>-</w:t>
      </w:r>
      <w:r w:rsidRPr="00586939">
        <w:rPr>
          <w:rFonts w:ascii="Verdana" w:hAnsi="Verdana" w:hint="eastAsia"/>
          <w:color w:val="000000"/>
          <w:shd w:val="clear" w:color="auto" w:fill="FFFFFF"/>
        </w:rPr>
        <w:t>типологічний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аналіз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продукції</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окреслити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систему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книгорозповсюдження</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систематизувати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відомості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рекламну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промоцію</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друкованих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складову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редакційно</w:t>
      </w:r>
      <w:r w:rsidRPr="00586939">
        <w:rPr>
          <w:rFonts w:ascii="Verdana" w:hAnsi="Verdana"/>
          <w:color w:val="000000"/>
          <w:shd w:val="clear" w:color="auto" w:fill="FFFFFF"/>
        </w:rPr>
        <w:t>-</w:t>
      </w:r>
      <w:r w:rsidRPr="00586939">
        <w:rPr>
          <w:rFonts w:ascii="Verdana" w:hAnsi="Verdana" w:hint="eastAsia"/>
          <w:color w:val="000000"/>
          <w:shd w:val="clear" w:color="auto" w:fill="FFFFFF"/>
        </w:rPr>
        <w:t>видавничого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процесу</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Об’єкт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краю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другої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половини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w:t>
      </w:r>
      <w:r w:rsidRPr="00586939">
        <w:rPr>
          <w:rFonts w:ascii="Verdana" w:hAnsi="Verdana"/>
          <w:color w:val="000000"/>
          <w:shd w:val="clear" w:color="auto" w:fill="FFFFFF"/>
        </w:rPr>
        <w:t>V</w:t>
      </w:r>
      <w:r w:rsidRPr="00586939">
        <w:rPr>
          <w:rFonts w:ascii="Verdana" w:hAnsi="Verdana" w:hint="eastAsia"/>
          <w:color w:val="000000"/>
          <w:shd w:val="clear" w:color="auto" w:fill="FFFFFF"/>
        </w:rPr>
        <w:t>ІІІ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Предмет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особливості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зародження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розвитку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організацій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час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створення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виготовлення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реалізації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друкованої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продукції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організаційному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типологічному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тематичному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аспектах</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Методи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Методологічною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основою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комплексний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системний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підхід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ґрунтується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принципах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історизму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наукової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об’єктивності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пріоритеті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фактів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передбачає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об’єктивне</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висвітлення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аналіз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узагальнення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відомостей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розвиток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історії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виявлення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повноти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розробленості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проблеми</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узагальнення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результатів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вивчення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науковцями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редакторів</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видавців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авторів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впливу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їхньої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користуємося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такими</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загальнонауковими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методами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порівняння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узагальнення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аналіз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синтез</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Використовуємо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спеціальні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методи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типологічний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порівняльно</w:t>
      </w:r>
      <w:r w:rsidRPr="00586939">
        <w:rPr>
          <w:rFonts w:ascii="Verdana" w:hAnsi="Verdana"/>
          <w:color w:val="000000"/>
          <w:shd w:val="clear" w:color="auto" w:fill="FFFFFF"/>
        </w:rPr>
        <w:t>-</w:t>
      </w:r>
      <w:r w:rsidRPr="00586939">
        <w:rPr>
          <w:rFonts w:ascii="Verdana" w:hAnsi="Verdana" w:hint="eastAsia"/>
          <w:color w:val="000000"/>
          <w:shd w:val="clear" w:color="auto" w:fill="FFFFFF"/>
        </w:rPr>
        <w:t>історичний</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біографічний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бібліографічний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друкарський</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Джерельна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база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Основою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джерельної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бази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документи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Державного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архіву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Кіровоградської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області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фонди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управи</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Єлисаветградського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товариства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розповсюдження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грамотності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ремесел</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газети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кінця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ХІХ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продукція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аналізованого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періоду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фондів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Кіровоградської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обласної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універсальної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бібліотеки</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ім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Чижевського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відділ</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рідкісних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документів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Національної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бібліотеки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Вернадського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фонди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Кіровоградського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обласного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краєзнавчого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музею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галереї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Єлисаветград</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тогочасна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видавнича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продукція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історичної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бібліотеки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праці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дослідників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стосуються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пресі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моновиданнях</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8</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Хронологічні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межі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акцентується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увага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часовому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відтинку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другої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половини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w:t>
      </w:r>
      <w:r w:rsidRPr="00586939">
        <w:rPr>
          <w:rFonts w:ascii="Verdana" w:hAnsi="Verdana"/>
          <w:color w:val="000000"/>
          <w:shd w:val="clear" w:color="auto" w:fill="FFFFFF"/>
        </w:rPr>
        <w:t xml:space="preserve">VIII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Згадуються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перші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єлисаветградські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видання</w:t>
      </w:r>
      <w:r w:rsidRPr="00586939">
        <w:rPr>
          <w:rFonts w:ascii="Verdana" w:hAnsi="Verdana"/>
          <w:color w:val="000000"/>
          <w:shd w:val="clear" w:color="auto" w:fill="FFFFFF"/>
        </w:rPr>
        <w:t xml:space="preserve"> 1765 </w:t>
      </w:r>
      <w:r w:rsidRPr="00586939">
        <w:rPr>
          <w:rFonts w:ascii="Verdana" w:hAnsi="Verdana" w:hint="eastAsia"/>
          <w:color w:val="000000"/>
          <w:shd w:val="clear" w:color="auto" w:fill="FFFFFF"/>
        </w:rPr>
        <w:t>року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ХІХ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огляду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землях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утвердилася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другій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половині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ХІХ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століття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детальніше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розглядається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період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із</w:t>
      </w:r>
      <w:r w:rsidRPr="00586939">
        <w:rPr>
          <w:rFonts w:ascii="Verdana" w:hAnsi="Verdana"/>
          <w:color w:val="000000"/>
          <w:shd w:val="clear" w:color="auto" w:fill="FFFFFF"/>
        </w:rPr>
        <w:t xml:space="preserve"> 1865 </w:t>
      </w:r>
      <w:r w:rsidRPr="00586939">
        <w:rPr>
          <w:rFonts w:ascii="Verdana" w:hAnsi="Verdana" w:hint="eastAsia"/>
          <w:color w:val="000000"/>
          <w:shd w:val="clear" w:color="auto" w:fill="FFFFFF"/>
        </w:rPr>
        <w:t>року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коли</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Єлисаветграду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центру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краю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ідеться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було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повернено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статус</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повітового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після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відбулося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багато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змін</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сфері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освіти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культури</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науки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другого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десятиліття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w:t>
      </w:r>
      <w:r w:rsidRPr="00586939">
        <w:rPr>
          <w:rFonts w:ascii="Verdana" w:hAnsi="Verdana"/>
          <w:color w:val="000000"/>
          <w:shd w:val="clear" w:color="auto" w:fill="FFFFFF"/>
        </w:rPr>
        <w:t>.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встановлення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Єлисаветграді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більшовицької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влади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1920 </w:t>
      </w:r>
      <w:r w:rsidRPr="00586939">
        <w:rPr>
          <w:rFonts w:ascii="Verdana" w:hAnsi="Verdana" w:hint="eastAsia"/>
          <w:color w:val="000000"/>
          <w:shd w:val="clear" w:color="auto" w:fill="FFFFFF"/>
        </w:rPr>
        <w:t>році</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Територіальні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межі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Аналізується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діяльність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осередків</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розташовувалися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території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сучасної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Кіровоградщини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переважно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Єлисаветградський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Олександрійський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повіти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Херсонської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губернії</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Чигиринський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повіт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Київської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губернії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представлений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Златополем</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Наукова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новизна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одержаних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результатів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полягає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що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це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перше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сьогодні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єдине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комплексне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інших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Кіровоградщини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другої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половини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w:t>
      </w:r>
      <w:r w:rsidRPr="00586939">
        <w:rPr>
          <w:rFonts w:ascii="Verdana" w:hAnsi="Verdana"/>
          <w:color w:val="000000"/>
          <w:shd w:val="clear" w:color="auto" w:fill="FFFFFF"/>
        </w:rPr>
        <w:t xml:space="preserve">VIII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початку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століть</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Уперше</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всебічно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проаналізовано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діяльність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друкарень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Гольденбергів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братів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Шполянських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братів</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Броунів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повітового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земства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також</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інших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організацій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Олександрії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Новомиргорода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Златополя</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Бобринця</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уведено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обігу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неопубліковані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архівні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матеріали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що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стосуються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діяльності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осередків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краю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зокрема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договори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встановлення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об’єктів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зовнішньої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реклами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листування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конторою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інші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матеріали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редакції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Ведомостей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Елисаветградского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Городского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общественного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управления</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договори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віддачу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торгів</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друкарських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робіт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для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управи</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9</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віднайдено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оприлюднено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доповідь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земську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друкарню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журналу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засідань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повітових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надзвичайних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земських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зборів</w:t>
      </w:r>
      <w:r w:rsidRPr="00586939">
        <w:rPr>
          <w:rFonts w:ascii="Verdana" w:hAnsi="Verdana"/>
          <w:color w:val="000000"/>
          <w:shd w:val="clear" w:color="auto" w:fill="FFFFFF"/>
        </w:rPr>
        <w:t xml:space="preserve"> 1917 </w:t>
      </w:r>
      <w:r w:rsidRPr="00586939">
        <w:rPr>
          <w:rFonts w:ascii="Verdana" w:hAnsi="Verdana" w:hint="eastAsia"/>
          <w:color w:val="000000"/>
          <w:shd w:val="clear" w:color="auto" w:fill="FFFFFF"/>
        </w:rPr>
        <w:t>року</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зібрано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систематизовано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опубліковано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газетні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матеріали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першого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десятиліття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століття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висвітлено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умови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друкарнях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палітурних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майстернях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Труд</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Голос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Юга</w:t>
      </w:r>
      <w:r w:rsidRPr="00586939">
        <w:rPr>
          <w:rFonts w:ascii="Verdana" w:hAnsi="Verdana" w:hint="eastAsia"/>
          <w:color w:val="000000"/>
          <w:shd w:val="clear" w:color="auto" w:fill="FFFFFF"/>
        </w:rPr>
        <w:t>»</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опрацьовано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висвітлено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деталі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судової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між</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єлисаветградськими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видавцями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Лапідусом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Гольденбергом</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опублікованої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газеті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Голос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Юга</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w:t>
      </w:r>
      <w:r w:rsidRPr="00586939">
        <w:rPr>
          <w:rFonts w:ascii="Verdana" w:hAnsi="Verdana"/>
          <w:color w:val="000000"/>
          <w:shd w:val="clear" w:color="auto" w:fill="FFFFFF"/>
        </w:rPr>
        <w:t xml:space="preserve"> 1908 </w:t>
      </w:r>
      <w:r w:rsidRPr="00586939">
        <w:rPr>
          <w:rFonts w:ascii="Verdana" w:hAnsi="Verdana" w:hint="eastAsia"/>
          <w:color w:val="000000"/>
          <w:shd w:val="clear" w:color="auto" w:fill="FFFFFF"/>
        </w:rPr>
        <w:t>рік</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вивчено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описано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книжкову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торгівлю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містах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Єлисаветградського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краю</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висвітлено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особливості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сфери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зовнішньої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реклами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Єлисаветграді</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Удосконалено</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обґрунтування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специфіки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реклами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видавництв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друкарень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рецензій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пресі</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історіографію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прилеглих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територій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урахуванням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архівних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документів</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Набули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розвитку</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вивчення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масиву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періодичних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Олександрії</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характеристика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внеску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товариств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організацій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розвиток</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Єлисаветграда</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висвітлення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тенденцій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української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вищезгаданого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періоду</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Практичне</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значення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Результати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можна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використати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час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написання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текстів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лекцій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дисциплін</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Історія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справи</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Історія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журналістики</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Історія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крайових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видань</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час</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розроблення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спецкурсів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Матеріали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дисертації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можуть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стати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джерелом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для</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суміжної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проблематики</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10</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Особистий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внесок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здобувача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Дисертація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індивідуальною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роботою</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Опрацьовано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введено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обігу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масив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неопублікованих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раніше</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відомостей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Будь</w:t>
      </w:r>
      <w:r w:rsidRPr="00586939">
        <w:rPr>
          <w:rFonts w:ascii="Verdana" w:hAnsi="Verdana"/>
          <w:color w:val="000000"/>
          <w:shd w:val="clear" w:color="auto" w:fill="FFFFFF"/>
        </w:rPr>
        <w:t>-</w:t>
      </w:r>
      <w:r w:rsidRPr="00586939">
        <w:rPr>
          <w:rFonts w:ascii="Verdana" w:hAnsi="Verdana" w:hint="eastAsia"/>
          <w:color w:val="000000"/>
          <w:shd w:val="clear" w:color="auto" w:fill="FFFFFF"/>
        </w:rPr>
        <w:t>які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форми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використання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студій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інших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дослідників</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супроводжуються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відповідними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посиланнями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Дисертацію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автореферат</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публікації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викладено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основні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положення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здобувачка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підготувала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самостійно</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Апробація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результатів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Дисертація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обговорена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схвалена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засіданні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кафедри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мережевих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Київського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університету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культури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мистецтв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засіданні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кафедри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видавничої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редагування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Інституту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журналістики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Київського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університету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ім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Тараса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Шевченка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Структурні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частини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апробовані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публікаціях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виданнях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затверджених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ДАК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одноосібній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монографії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низці</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інших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видань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Основні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положення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висновки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апробувалися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час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таких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конференцій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V </w:t>
      </w:r>
      <w:r w:rsidRPr="00586939">
        <w:rPr>
          <w:rFonts w:ascii="Verdana" w:hAnsi="Verdana" w:hint="eastAsia"/>
          <w:color w:val="000000"/>
          <w:shd w:val="clear" w:color="auto" w:fill="FFFFFF"/>
        </w:rPr>
        <w:t>Всеукраїнська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науково</w:t>
      </w:r>
      <w:r w:rsidRPr="00586939">
        <w:rPr>
          <w:rFonts w:ascii="Verdana" w:hAnsi="Verdana"/>
          <w:color w:val="000000"/>
          <w:shd w:val="clear" w:color="auto" w:fill="FFFFFF"/>
        </w:rPr>
        <w:t>-</w:t>
      </w:r>
      <w:r w:rsidRPr="00586939">
        <w:rPr>
          <w:rFonts w:ascii="Verdana" w:hAnsi="Verdana" w:hint="eastAsia"/>
          <w:color w:val="000000"/>
          <w:shd w:val="clear" w:color="auto" w:fill="FFFFFF"/>
        </w:rPr>
        <w:t>практична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конференція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молодих</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науковців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Масова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комунікація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історія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сьогодення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перспективи</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(16</w:t>
      </w:r>
      <w:r w:rsidRPr="00586939">
        <w:rPr>
          <w:rFonts w:ascii="Verdana" w:hAnsi="Verdana" w:hint="eastAsi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color w:val="000000"/>
          <w:shd w:val="clear" w:color="auto" w:fill="FFFFFF"/>
        </w:rPr>
        <w:t xml:space="preserve">17 </w:t>
      </w:r>
      <w:r w:rsidRPr="00586939">
        <w:rPr>
          <w:rFonts w:ascii="Verdana" w:hAnsi="Verdana" w:hint="eastAsia"/>
          <w:color w:val="000000"/>
          <w:shd w:val="clear" w:color="auto" w:fill="FFFFFF"/>
        </w:rPr>
        <w:t>травня</w:t>
      </w:r>
      <w:r w:rsidRPr="00586939">
        <w:rPr>
          <w:rFonts w:ascii="Verdana" w:hAnsi="Verdana"/>
          <w:color w:val="000000"/>
          <w:shd w:val="clear" w:color="auto" w:fill="FFFFFF"/>
        </w:rPr>
        <w:t xml:space="preserve"> 2013 </w:t>
      </w:r>
      <w:r w:rsidRPr="00586939">
        <w:rPr>
          <w:rFonts w:ascii="Verdana" w:hAnsi="Verdana" w:hint="eastAsia"/>
          <w:color w:val="000000"/>
          <w:shd w:val="clear" w:color="auto" w:fill="FFFFFF"/>
        </w:rPr>
        <w:t>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Інститут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філології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журналістики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Східноєвропейського</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національного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університету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імені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Лесі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Українки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Луцьк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Всеукраїнська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наукова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конференція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Український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інформаційний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простір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світовому</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контексті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набутки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проблеми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перспективи</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(17 </w:t>
      </w:r>
      <w:r w:rsidRPr="00586939">
        <w:rPr>
          <w:rFonts w:ascii="Verdana" w:hAnsi="Verdana" w:hint="eastAsia"/>
          <w:color w:val="000000"/>
          <w:shd w:val="clear" w:color="auto" w:fill="FFFFFF"/>
        </w:rPr>
        <w:t>квітня</w:t>
      </w:r>
      <w:r w:rsidRPr="00586939">
        <w:rPr>
          <w:rFonts w:ascii="Verdana" w:hAnsi="Verdana"/>
          <w:color w:val="000000"/>
          <w:shd w:val="clear" w:color="auto" w:fill="FFFFFF"/>
        </w:rPr>
        <w:t xml:space="preserve"> 2013 </w:t>
      </w:r>
      <w:r w:rsidRPr="00586939">
        <w:rPr>
          <w:rFonts w:ascii="Verdana" w:hAnsi="Verdana" w:hint="eastAsia"/>
          <w:color w:val="000000"/>
          <w:shd w:val="clear" w:color="auto" w:fill="FFFFFF"/>
        </w:rPr>
        <w:t>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Київський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національний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університет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культури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мистецтв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Всеукраїнська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наукова</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конференція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Український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інформаційний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простір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світовому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контексті</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набутки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проблеми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перспективи</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(24 </w:t>
      </w:r>
      <w:r w:rsidRPr="00586939">
        <w:rPr>
          <w:rFonts w:ascii="Verdana" w:hAnsi="Verdana" w:hint="eastAsia"/>
          <w:color w:val="000000"/>
          <w:shd w:val="clear" w:color="auto" w:fill="FFFFFF"/>
        </w:rPr>
        <w:t>квітня</w:t>
      </w:r>
      <w:r w:rsidRPr="00586939">
        <w:rPr>
          <w:rFonts w:ascii="Verdana" w:hAnsi="Verdana"/>
          <w:color w:val="000000"/>
          <w:shd w:val="clear" w:color="auto" w:fill="FFFFFF"/>
        </w:rPr>
        <w:t xml:space="preserve"> 2014 </w:t>
      </w:r>
      <w:r w:rsidRPr="00586939">
        <w:rPr>
          <w:rFonts w:ascii="Verdana" w:hAnsi="Verdana" w:hint="eastAsia"/>
          <w:color w:val="000000"/>
          <w:shd w:val="clear" w:color="auto" w:fill="FFFFFF"/>
        </w:rPr>
        <w:t>р</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Київський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національний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університет</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культури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мистецтв</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Публікації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Основні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результати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дослідження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викладено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одноосібній</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монографії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hint="eastAsia"/>
          <w:color w:val="000000"/>
          <w:shd w:val="clear" w:color="auto" w:fill="FFFFFF"/>
        </w:rPr>
        <w:t>Видавнича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справа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Єлисаветграді</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восьми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статтях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п’ять</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із</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яких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фахових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журналах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тезах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доповіді</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Структура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дисертації</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Дисертацією</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є</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рукопис</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обсяг</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якого</w:t>
      </w:r>
      <w:r w:rsidRPr="00586939">
        <w:rPr>
          <w:rFonts w:ascii="Verdana" w:hAnsi="Verdana"/>
          <w:color w:val="000000"/>
          <w:shd w:val="clear" w:color="auto" w:fill="FFFFFF"/>
        </w:rPr>
        <w:t xml:space="preserve"> 247</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сторінок</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із</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них</w:t>
      </w:r>
      <w:r w:rsidRPr="00586939">
        <w:rPr>
          <w:rFonts w:ascii="Verdana" w:hAnsi="Verdana"/>
          <w:color w:val="000000"/>
          <w:shd w:val="clear" w:color="auto" w:fill="FFFFFF"/>
        </w:rPr>
        <w:t xml:space="preserve"> 163 </w:t>
      </w:r>
      <w:r w:rsidRPr="00586939">
        <w:rPr>
          <w:rFonts w:ascii="Verdana" w:hAnsi="Verdana" w:hint="eastAsia"/>
          <w:color w:val="000000"/>
          <w:shd w:val="clear" w:color="auto" w:fill="FFFFFF"/>
        </w:rPr>
        <w:t>сторінки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основного</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тексту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Робота</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складається</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зі</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вступу</w:t>
      </w:r>
      <w:r w:rsidRPr="00586939">
        <w:rPr>
          <w:rFonts w:ascii="Verdana" w:hAnsi="Verdana"/>
          <w:color w:val="000000"/>
          <w:shd w:val="clear" w:color="auto" w:fill="FFFFFF"/>
        </w:rPr>
        <w:t>,</w:t>
      </w:r>
    </w:p>
    <w:p w:rsidR="00586939" w:rsidRPr="00586939" w:rsidRDefault="00586939" w:rsidP="00586939">
      <w:pPr>
        <w:rPr>
          <w:rFonts w:ascii="Verdana" w:hAnsi="Verdana"/>
          <w:color w:val="000000"/>
          <w:shd w:val="clear" w:color="auto" w:fill="FFFFFF"/>
        </w:rPr>
      </w:pPr>
      <w:r w:rsidRPr="00586939">
        <w:rPr>
          <w:rFonts w:ascii="Verdana" w:hAnsi="Verdana" w:hint="eastAsia"/>
          <w:color w:val="000000"/>
          <w:shd w:val="clear" w:color="auto" w:fill="FFFFFF"/>
        </w:rPr>
        <w:t>трьох</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розділів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сімнадцяти</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підрозділів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висновків</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списку</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використаних</w:t>
      </w:r>
    </w:p>
    <w:p w:rsidR="00F051E3" w:rsidRDefault="00586939" w:rsidP="00586939">
      <w:pPr>
        <w:rPr>
          <w:rFonts w:ascii="Verdana" w:hAnsi="Verdana"/>
          <w:color w:val="000000"/>
          <w:shd w:val="clear" w:color="auto" w:fill="FFFFFF"/>
          <w:lang w:val="en-US"/>
        </w:rPr>
      </w:pPr>
      <w:r w:rsidRPr="00586939">
        <w:rPr>
          <w:rFonts w:ascii="Verdana" w:hAnsi="Verdana" w:hint="eastAsia"/>
          <w:color w:val="000000"/>
          <w:shd w:val="clear" w:color="auto" w:fill="FFFFFF"/>
        </w:rPr>
        <w:t>джерел</w:t>
      </w:r>
      <w:r w:rsidRPr="00586939">
        <w:rPr>
          <w:rFonts w:ascii="Verdana" w:hAnsi="Verdana"/>
          <w:color w:val="000000"/>
          <w:shd w:val="clear" w:color="auto" w:fill="FFFFFF"/>
        </w:rPr>
        <w:t xml:space="preserve"> (248 </w:t>
      </w:r>
      <w:r w:rsidRPr="00586939">
        <w:rPr>
          <w:rFonts w:ascii="Verdana" w:hAnsi="Verdana" w:hint="eastAsia"/>
          <w:color w:val="000000"/>
          <w:shd w:val="clear" w:color="auto" w:fill="FFFFFF"/>
        </w:rPr>
        <w:t>позицій</w:t>
      </w:r>
      <w:r w:rsidRPr="00586939">
        <w:rPr>
          <w:rFonts w:ascii="Verdana" w:hAnsi="Verdana"/>
          <w:color w:val="000000"/>
          <w:shd w:val="clear" w:color="auto" w:fill="FFFFFF"/>
        </w:rPr>
        <w:t xml:space="preserve">), </w:t>
      </w:r>
      <w:r w:rsidRPr="00586939">
        <w:rPr>
          <w:rFonts w:ascii="Verdana" w:hAnsi="Verdana" w:hint="eastAsia"/>
          <w:color w:val="000000"/>
          <w:shd w:val="clear" w:color="auto" w:fill="FFFFFF"/>
        </w:rPr>
        <w:t>додатків</w:t>
      </w:r>
      <w:r w:rsidRPr="00586939">
        <w:rPr>
          <w:rFonts w:ascii="Verdana" w:hAnsi="Verdana"/>
          <w:color w:val="000000"/>
          <w:shd w:val="clear" w:color="auto" w:fill="FFFFFF"/>
        </w:rPr>
        <w:t xml:space="preserve"> (61 </w:t>
      </w:r>
      <w:r w:rsidRPr="00586939">
        <w:rPr>
          <w:rFonts w:ascii="Verdana" w:hAnsi="Verdana" w:hint="eastAsia"/>
          <w:color w:val="000000"/>
          <w:shd w:val="clear" w:color="auto" w:fill="FFFFFF"/>
        </w:rPr>
        <w:t>сторінка</w:t>
      </w:r>
      <w:r w:rsidRPr="00586939">
        <w:rPr>
          <w:rFonts w:ascii="Verdana" w:hAnsi="Verdana"/>
          <w:color w:val="000000"/>
          <w:shd w:val="clear" w:color="auto" w:fill="FFFFFF"/>
        </w:rPr>
        <w:t>).</w:t>
      </w:r>
    </w:p>
    <w:p w:rsidR="00586939" w:rsidRDefault="00586939" w:rsidP="00586939">
      <w:pPr>
        <w:rPr>
          <w:rFonts w:ascii="Verdana" w:hAnsi="Verdana"/>
          <w:color w:val="000000"/>
          <w:shd w:val="clear" w:color="auto" w:fill="FFFFFF"/>
          <w:lang w:val="en-US"/>
        </w:rPr>
      </w:pPr>
    </w:p>
    <w:p w:rsidR="00586939" w:rsidRDefault="00586939" w:rsidP="00586939">
      <w:pPr>
        <w:rPr>
          <w:rFonts w:ascii="Verdana" w:hAnsi="Verdana"/>
          <w:color w:val="000000"/>
          <w:shd w:val="clear" w:color="auto" w:fill="FFFFFF"/>
          <w:lang w:val="en-US"/>
        </w:rPr>
      </w:pPr>
    </w:p>
    <w:p w:rsidR="00586939" w:rsidRDefault="00586939" w:rsidP="00586939">
      <w:pPr>
        <w:rPr>
          <w:rFonts w:ascii="Verdana" w:hAnsi="Verdana"/>
          <w:color w:val="000000"/>
          <w:shd w:val="clear" w:color="auto" w:fill="FFFFFF"/>
          <w:lang w:val="en-US"/>
        </w:rPr>
      </w:pPr>
    </w:p>
    <w:p w:rsidR="00586939" w:rsidRPr="00586939" w:rsidRDefault="00586939" w:rsidP="00586939">
      <w:r w:rsidRPr="00586939">
        <w:rPr>
          <w:rFonts w:hint="eastAsia"/>
        </w:rPr>
        <w:t>ВИСНОВКИ</w:t>
      </w:r>
    </w:p>
    <w:p w:rsidR="00586939" w:rsidRPr="00586939" w:rsidRDefault="00586939" w:rsidP="00586939">
      <w:r w:rsidRPr="00586939">
        <w:rPr>
          <w:rFonts w:hint="eastAsia"/>
        </w:rPr>
        <w:t>Комплексне</w:t>
      </w:r>
      <w:r w:rsidRPr="00586939">
        <w:rPr>
          <w:lang w:val="en-US"/>
        </w:rPr>
        <w:t></w:t>
      </w:r>
      <w:r w:rsidRPr="00586939">
        <w:rPr>
          <w:rFonts w:hint="eastAsia"/>
        </w:rPr>
        <w:t>дослідження</w:t>
      </w:r>
      <w:r w:rsidRPr="00586939">
        <w:rPr>
          <w:lang w:val="en-US"/>
        </w:rPr>
        <w:t></w:t>
      </w:r>
      <w:r w:rsidRPr="00586939">
        <w:rPr>
          <w:rFonts w:hint="eastAsia"/>
        </w:rPr>
        <w:t>становлення</w:t>
      </w:r>
      <w:r w:rsidRPr="00586939">
        <w:rPr>
          <w:lang w:val="en-US"/>
        </w:rPr>
        <w:t></w:t>
      </w:r>
      <w:r w:rsidRPr="00586939">
        <w:rPr>
          <w:rFonts w:hint="eastAsia"/>
        </w:rPr>
        <w:t>видавничої</w:t>
      </w:r>
      <w:r w:rsidRPr="00586939">
        <w:rPr>
          <w:lang w:val="en-US"/>
        </w:rPr>
        <w:t></w:t>
      </w:r>
      <w:r w:rsidRPr="00586939">
        <w:rPr>
          <w:rFonts w:hint="eastAsia"/>
        </w:rPr>
        <w:t>справи</w:t>
      </w:r>
    </w:p>
    <w:p w:rsidR="00586939" w:rsidRPr="00586939" w:rsidRDefault="00586939" w:rsidP="00586939">
      <w:r w:rsidRPr="00586939">
        <w:rPr>
          <w:rFonts w:hint="eastAsia"/>
        </w:rPr>
        <w:t>Єлисаветградського</w:t>
      </w:r>
      <w:r w:rsidRPr="00586939">
        <w:rPr>
          <w:lang w:val="en-US"/>
        </w:rPr>
        <w:t></w:t>
      </w:r>
      <w:r w:rsidRPr="00586939">
        <w:rPr>
          <w:rFonts w:hint="eastAsia"/>
        </w:rPr>
        <w:t>краю</w:t>
      </w:r>
      <w:r w:rsidRPr="00586939">
        <w:rPr>
          <w:lang w:val="en-US"/>
        </w:rPr>
        <w:t></w:t>
      </w:r>
      <w:r w:rsidRPr="00586939">
        <w:rPr>
          <w:rFonts w:hint="eastAsia"/>
        </w:rPr>
        <w:t>з</w:t>
      </w:r>
      <w:r w:rsidRPr="00586939">
        <w:rPr>
          <w:lang w:val="en-US"/>
        </w:rPr>
        <w:t></w:t>
      </w:r>
      <w:r w:rsidRPr="00586939">
        <w:rPr>
          <w:rFonts w:hint="eastAsia"/>
        </w:rPr>
        <w:t>кінця</w:t>
      </w:r>
      <w:r w:rsidRPr="00586939">
        <w:rPr>
          <w:lang w:val="en-US"/>
        </w:rPr>
        <w:t></w:t>
      </w:r>
      <w:r w:rsidRPr="00586939">
        <w:rPr>
          <w:rFonts w:hint="eastAsia"/>
        </w:rPr>
        <w:t>Х</w:t>
      </w:r>
      <w:r w:rsidRPr="00586939">
        <w:rPr>
          <w:lang w:val="en-US"/>
        </w:rPr>
        <w:t></w:t>
      </w:r>
      <w:r w:rsidRPr="00586939">
        <w:rPr>
          <w:rFonts w:hint="eastAsia"/>
        </w:rPr>
        <w:t>ІІІ</w:t>
      </w:r>
      <w:r w:rsidRPr="00586939">
        <w:rPr>
          <w:lang w:val="en-US"/>
        </w:rPr>
        <w:t></w:t>
      </w:r>
      <w:r w:rsidRPr="00586939">
        <w:rPr>
          <w:rFonts w:hint="eastAsia"/>
        </w:rPr>
        <w:t>до</w:t>
      </w:r>
      <w:r w:rsidRPr="00586939">
        <w:rPr>
          <w:lang w:val="en-US"/>
        </w:rPr>
        <w:t></w:t>
      </w:r>
      <w:r w:rsidRPr="00586939">
        <w:rPr>
          <w:rFonts w:hint="eastAsia"/>
        </w:rPr>
        <w:t>початку</w:t>
      </w:r>
      <w:r w:rsidRPr="00586939">
        <w:rPr>
          <w:lang w:val="en-US"/>
        </w:rPr>
        <w:t></w:t>
      </w:r>
      <w:r w:rsidRPr="00586939">
        <w:rPr>
          <w:rFonts w:hint="eastAsia"/>
        </w:rPr>
        <w:t>ХХ</w:t>
      </w:r>
      <w:r w:rsidRPr="00586939">
        <w:rPr>
          <w:lang w:val="en-US"/>
        </w:rPr>
        <w:t></w:t>
      </w:r>
      <w:r w:rsidRPr="00586939">
        <w:rPr>
          <w:rFonts w:hint="eastAsia"/>
        </w:rPr>
        <w:t>століття</w:t>
      </w:r>
      <w:r w:rsidRPr="00586939">
        <w:rPr>
          <w:lang w:val="en-US"/>
        </w:rPr>
        <w:t></w:t>
      </w:r>
      <w:r w:rsidRPr="00586939">
        <w:rPr>
          <w:rFonts w:hint="eastAsia"/>
        </w:rPr>
        <w:t>дає</w:t>
      </w:r>
    </w:p>
    <w:p w:rsidR="00586939" w:rsidRPr="00586939" w:rsidRDefault="00586939" w:rsidP="00586939">
      <w:r w:rsidRPr="00586939">
        <w:rPr>
          <w:rFonts w:hint="eastAsia"/>
        </w:rPr>
        <w:t>можливість</w:t>
      </w:r>
      <w:r w:rsidRPr="00586939">
        <w:rPr>
          <w:lang w:val="en-US"/>
        </w:rPr>
        <w:t></w:t>
      </w:r>
      <w:r w:rsidRPr="00586939">
        <w:rPr>
          <w:rFonts w:hint="eastAsia"/>
        </w:rPr>
        <w:t>зробити</w:t>
      </w:r>
      <w:r w:rsidRPr="00586939">
        <w:rPr>
          <w:lang w:val="en-US"/>
        </w:rPr>
        <w:t></w:t>
      </w:r>
      <w:r w:rsidRPr="00586939">
        <w:rPr>
          <w:rFonts w:hint="eastAsia"/>
        </w:rPr>
        <w:t>такі</w:t>
      </w:r>
      <w:r w:rsidRPr="00586939">
        <w:rPr>
          <w:lang w:val="en-US"/>
        </w:rPr>
        <w:t></w:t>
      </w:r>
      <w:r w:rsidRPr="00586939">
        <w:rPr>
          <w:rFonts w:hint="eastAsia"/>
        </w:rPr>
        <w:t>висновки</w:t>
      </w:r>
      <w:r w:rsidRPr="00586939">
        <w:rPr>
          <w:lang w:val="en-US"/>
        </w:rPr>
        <w:t></w:t>
      </w:r>
    </w:p>
    <w:p w:rsidR="00586939" w:rsidRPr="00586939" w:rsidRDefault="00586939" w:rsidP="00586939">
      <w:r w:rsidRPr="00586939">
        <w:rPr>
          <w:lang w:val="en-US"/>
        </w:rPr>
        <w:t></w:t>
      </w:r>
      <w:r w:rsidRPr="00586939">
        <w:rPr>
          <w:lang w:val="en-US"/>
        </w:rPr>
        <w:t></w:t>
      </w:r>
      <w:r w:rsidRPr="00586939">
        <w:rPr>
          <w:lang w:val="en-US"/>
        </w:rPr>
        <w:t></w:t>
      </w:r>
      <w:r w:rsidRPr="00586939">
        <w:rPr>
          <w:rFonts w:hint="eastAsia"/>
        </w:rPr>
        <w:t>У</w:t>
      </w:r>
      <w:r w:rsidRPr="00586939">
        <w:rPr>
          <w:lang w:val="en-US"/>
        </w:rPr>
        <w:t></w:t>
      </w:r>
      <w:r w:rsidRPr="00586939">
        <w:rPr>
          <w:rFonts w:hint="eastAsia"/>
        </w:rPr>
        <w:t>результаті</w:t>
      </w:r>
      <w:r w:rsidRPr="00586939">
        <w:rPr>
          <w:lang w:val="en-US"/>
        </w:rPr>
        <w:t></w:t>
      </w:r>
      <w:r w:rsidRPr="00586939">
        <w:rPr>
          <w:rFonts w:hint="eastAsia"/>
        </w:rPr>
        <w:t>аналізу</w:t>
      </w:r>
      <w:r w:rsidRPr="00586939">
        <w:rPr>
          <w:lang w:val="en-US"/>
        </w:rPr>
        <w:t></w:t>
      </w:r>
      <w:r w:rsidRPr="00586939">
        <w:rPr>
          <w:rFonts w:hint="eastAsia"/>
        </w:rPr>
        <w:t>матеріалів</w:t>
      </w:r>
      <w:r w:rsidRPr="00586939">
        <w:rPr>
          <w:lang w:val="en-US"/>
        </w:rPr>
        <w:t></w:t>
      </w:r>
      <w:r w:rsidRPr="00586939">
        <w:rPr>
          <w:rFonts w:hint="eastAsia"/>
        </w:rPr>
        <w:t>за</w:t>
      </w:r>
      <w:r w:rsidRPr="00586939">
        <w:rPr>
          <w:lang w:val="en-US"/>
        </w:rPr>
        <w:t></w:t>
      </w:r>
      <w:r w:rsidRPr="00586939">
        <w:rPr>
          <w:rFonts w:hint="eastAsia"/>
        </w:rPr>
        <w:t>темою</w:t>
      </w:r>
      <w:r w:rsidRPr="00586939">
        <w:rPr>
          <w:lang w:val="en-US"/>
        </w:rPr>
        <w:t></w:t>
      </w:r>
      <w:r w:rsidRPr="00586939">
        <w:rPr>
          <w:rFonts w:hint="eastAsia"/>
        </w:rPr>
        <w:t>дослідження</w:t>
      </w:r>
      <w:r w:rsidRPr="00586939">
        <w:rPr>
          <w:lang w:val="en-US"/>
        </w:rPr>
        <w:t></w:t>
      </w:r>
      <w:r w:rsidRPr="00586939">
        <w:rPr>
          <w:rFonts w:hint="eastAsia"/>
        </w:rPr>
        <w:t>виявлено</w:t>
      </w:r>
      <w:r w:rsidRPr="00586939">
        <w:rPr>
          <w:lang w:val="en-US"/>
        </w:rPr>
        <w:t></w:t>
      </w:r>
      <w:r w:rsidRPr="00586939">
        <w:rPr>
          <w:lang w:val="en-US"/>
        </w:rPr>
        <w:t></w:t>
      </w:r>
      <w:r w:rsidRPr="00586939">
        <w:rPr>
          <w:rFonts w:hint="eastAsia"/>
        </w:rPr>
        <w:t>що</w:t>
      </w:r>
    </w:p>
    <w:p w:rsidR="00586939" w:rsidRPr="00586939" w:rsidRDefault="00586939" w:rsidP="00586939">
      <w:r w:rsidRPr="00586939">
        <w:rPr>
          <w:rFonts w:hint="eastAsia"/>
        </w:rPr>
        <w:t>особливості</w:t>
      </w:r>
      <w:r w:rsidRPr="00586939">
        <w:rPr>
          <w:lang w:val="en-US"/>
        </w:rPr>
        <w:t></w:t>
      </w:r>
      <w:r w:rsidRPr="00586939">
        <w:rPr>
          <w:rFonts w:hint="eastAsia"/>
        </w:rPr>
        <w:t>зародження</w:t>
      </w:r>
      <w:r w:rsidRPr="00586939">
        <w:rPr>
          <w:lang w:val="en-US"/>
        </w:rPr>
        <w:t></w:t>
      </w:r>
      <w:r w:rsidRPr="00586939">
        <w:rPr>
          <w:rFonts w:hint="eastAsia"/>
        </w:rPr>
        <w:t>й</w:t>
      </w:r>
      <w:r w:rsidRPr="00586939">
        <w:rPr>
          <w:lang w:val="en-US"/>
        </w:rPr>
        <w:t></w:t>
      </w:r>
      <w:r w:rsidRPr="00586939">
        <w:rPr>
          <w:rFonts w:hint="eastAsia"/>
        </w:rPr>
        <w:t>розвитку</w:t>
      </w:r>
      <w:r w:rsidRPr="00586939">
        <w:rPr>
          <w:lang w:val="en-US"/>
        </w:rPr>
        <w:t></w:t>
      </w:r>
      <w:r w:rsidRPr="00586939">
        <w:rPr>
          <w:rFonts w:hint="eastAsia"/>
        </w:rPr>
        <w:t>видавничих</w:t>
      </w:r>
      <w:r w:rsidRPr="00586939">
        <w:rPr>
          <w:lang w:val="en-US"/>
        </w:rPr>
        <w:t></w:t>
      </w:r>
      <w:r w:rsidRPr="00586939">
        <w:rPr>
          <w:rFonts w:hint="eastAsia"/>
        </w:rPr>
        <w:t>організацій</w:t>
      </w:r>
      <w:r w:rsidRPr="00586939">
        <w:rPr>
          <w:lang w:val="en-US"/>
        </w:rPr>
        <w:t></w:t>
      </w:r>
      <w:r w:rsidRPr="00586939">
        <w:rPr>
          <w:rFonts w:hint="eastAsia"/>
        </w:rPr>
        <w:t>під</w:t>
      </w:r>
      <w:r w:rsidRPr="00586939">
        <w:rPr>
          <w:lang w:val="en-US"/>
        </w:rPr>
        <w:t></w:t>
      </w:r>
      <w:r w:rsidRPr="00586939">
        <w:rPr>
          <w:rFonts w:hint="eastAsia"/>
        </w:rPr>
        <w:t>час</w:t>
      </w:r>
    </w:p>
    <w:p w:rsidR="00586939" w:rsidRPr="00586939" w:rsidRDefault="00586939" w:rsidP="00586939">
      <w:r w:rsidRPr="00586939">
        <w:rPr>
          <w:rFonts w:hint="eastAsia"/>
        </w:rPr>
        <w:t>створення</w:t>
      </w:r>
      <w:r w:rsidRPr="00586939">
        <w:rPr>
          <w:lang w:val="en-US"/>
        </w:rPr>
        <w:t></w:t>
      </w:r>
      <w:r w:rsidRPr="00586939">
        <w:rPr>
          <w:lang w:val="en-US"/>
        </w:rPr>
        <w:t></w:t>
      </w:r>
      <w:r w:rsidRPr="00586939">
        <w:rPr>
          <w:rFonts w:hint="eastAsia"/>
        </w:rPr>
        <w:t>виготовлення</w:t>
      </w:r>
      <w:r w:rsidRPr="00586939">
        <w:rPr>
          <w:lang w:val="en-US"/>
        </w:rPr>
        <w:t></w:t>
      </w:r>
      <w:r w:rsidRPr="00586939">
        <w:rPr>
          <w:rFonts w:hint="eastAsia"/>
        </w:rPr>
        <w:t>та</w:t>
      </w:r>
      <w:r w:rsidRPr="00586939">
        <w:rPr>
          <w:lang w:val="en-US"/>
        </w:rPr>
        <w:t></w:t>
      </w:r>
      <w:r w:rsidRPr="00586939">
        <w:rPr>
          <w:rFonts w:hint="eastAsia"/>
        </w:rPr>
        <w:t>реалізації</w:t>
      </w:r>
      <w:r w:rsidRPr="00586939">
        <w:rPr>
          <w:lang w:val="en-US"/>
        </w:rPr>
        <w:t></w:t>
      </w:r>
      <w:r w:rsidRPr="00586939">
        <w:rPr>
          <w:rFonts w:hint="eastAsia"/>
        </w:rPr>
        <w:t>видавничої</w:t>
      </w:r>
      <w:r w:rsidRPr="00586939">
        <w:rPr>
          <w:lang w:val="en-US"/>
        </w:rPr>
        <w:t></w:t>
      </w:r>
      <w:r w:rsidRPr="00586939">
        <w:rPr>
          <w:rFonts w:hint="eastAsia"/>
        </w:rPr>
        <w:t>продукції</w:t>
      </w:r>
      <w:r w:rsidRPr="00586939">
        <w:rPr>
          <w:lang w:val="en-US"/>
        </w:rPr>
        <w:t></w:t>
      </w:r>
      <w:r w:rsidRPr="00586939">
        <w:rPr>
          <w:rFonts w:hint="eastAsia"/>
        </w:rPr>
        <w:t>в</w:t>
      </w:r>
    </w:p>
    <w:p w:rsidR="00586939" w:rsidRPr="00586939" w:rsidRDefault="00586939" w:rsidP="00586939">
      <w:r w:rsidRPr="00586939">
        <w:rPr>
          <w:rFonts w:hint="eastAsia"/>
        </w:rPr>
        <w:t>організаційному</w:t>
      </w:r>
      <w:r w:rsidRPr="00586939">
        <w:rPr>
          <w:lang w:val="en-US"/>
        </w:rPr>
        <w:t></w:t>
      </w:r>
      <w:r w:rsidRPr="00586939">
        <w:rPr>
          <w:lang w:val="en-US"/>
        </w:rPr>
        <w:t></w:t>
      </w:r>
      <w:r w:rsidRPr="00586939">
        <w:rPr>
          <w:rFonts w:hint="eastAsia"/>
        </w:rPr>
        <w:t>типологічному</w:t>
      </w:r>
      <w:r w:rsidRPr="00586939">
        <w:rPr>
          <w:lang w:val="en-US"/>
        </w:rPr>
        <w:t></w:t>
      </w:r>
      <w:r w:rsidRPr="00586939">
        <w:rPr>
          <w:lang w:val="en-US"/>
        </w:rPr>
        <w:t></w:t>
      </w:r>
      <w:r w:rsidRPr="00586939">
        <w:rPr>
          <w:rFonts w:hint="eastAsia"/>
        </w:rPr>
        <w:t>тематичному</w:t>
      </w:r>
      <w:r w:rsidRPr="00586939">
        <w:rPr>
          <w:lang w:val="en-US"/>
        </w:rPr>
        <w:t></w:t>
      </w:r>
      <w:r w:rsidRPr="00586939">
        <w:rPr>
          <w:rFonts w:hint="eastAsia"/>
        </w:rPr>
        <w:t>аспектах</w:t>
      </w:r>
      <w:r w:rsidRPr="00586939">
        <w:rPr>
          <w:lang w:val="en-US"/>
        </w:rPr>
        <w:t></w:t>
      </w:r>
      <w:r w:rsidRPr="00586939">
        <w:rPr>
          <w:rFonts w:hint="eastAsia"/>
        </w:rPr>
        <w:t>досі</w:t>
      </w:r>
      <w:r w:rsidRPr="00586939">
        <w:rPr>
          <w:lang w:val="en-US"/>
        </w:rPr>
        <w:t></w:t>
      </w:r>
      <w:r w:rsidRPr="00586939">
        <w:rPr>
          <w:rFonts w:hint="eastAsia"/>
        </w:rPr>
        <w:t>не</w:t>
      </w:r>
      <w:r w:rsidRPr="00586939">
        <w:rPr>
          <w:lang w:val="en-US"/>
        </w:rPr>
        <w:t></w:t>
      </w:r>
      <w:r w:rsidRPr="00586939">
        <w:rPr>
          <w:rFonts w:hint="eastAsia"/>
        </w:rPr>
        <w:t>стали</w:t>
      </w:r>
    </w:p>
    <w:p w:rsidR="00586939" w:rsidRPr="00586939" w:rsidRDefault="00586939" w:rsidP="00586939">
      <w:r w:rsidRPr="00586939">
        <w:rPr>
          <w:rFonts w:hint="eastAsia"/>
        </w:rPr>
        <w:t>предметом</w:t>
      </w:r>
      <w:r w:rsidRPr="00586939">
        <w:rPr>
          <w:lang w:val="en-US"/>
        </w:rPr>
        <w:t></w:t>
      </w:r>
      <w:r w:rsidRPr="00586939">
        <w:rPr>
          <w:rFonts w:hint="eastAsia"/>
        </w:rPr>
        <w:t>спеціальних</w:t>
      </w:r>
      <w:r w:rsidRPr="00586939">
        <w:rPr>
          <w:lang w:val="en-US"/>
        </w:rPr>
        <w:t></w:t>
      </w:r>
      <w:r w:rsidRPr="00586939">
        <w:rPr>
          <w:rFonts w:hint="eastAsia"/>
        </w:rPr>
        <w:t>досліджень</w:t>
      </w:r>
      <w:r w:rsidRPr="00586939">
        <w:rPr>
          <w:lang w:val="en-US"/>
        </w:rPr>
        <w:t></w:t>
      </w:r>
      <w:r w:rsidRPr="00586939">
        <w:rPr>
          <w:lang w:val="en-US"/>
        </w:rPr>
        <w:t></w:t>
      </w:r>
      <w:r w:rsidRPr="00586939">
        <w:rPr>
          <w:rFonts w:hint="eastAsia"/>
        </w:rPr>
        <w:t>Відсутні</w:t>
      </w:r>
      <w:r w:rsidRPr="00586939">
        <w:rPr>
          <w:lang w:val="en-US"/>
        </w:rPr>
        <w:t></w:t>
      </w:r>
      <w:r w:rsidRPr="00586939">
        <w:rPr>
          <w:rFonts w:hint="eastAsia"/>
        </w:rPr>
        <w:t>ґрунтовні</w:t>
      </w:r>
      <w:r w:rsidRPr="00586939">
        <w:rPr>
          <w:lang w:val="en-US"/>
        </w:rPr>
        <w:t></w:t>
      </w:r>
      <w:r w:rsidRPr="00586939">
        <w:rPr>
          <w:rFonts w:hint="eastAsia"/>
        </w:rPr>
        <w:t>комплексні</w:t>
      </w:r>
      <w:r w:rsidRPr="00586939">
        <w:rPr>
          <w:lang w:val="en-US"/>
        </w:rPr>
        <w:t></w:t>
      </w:r>
      <w:r w:rsidRPr="00586939">
        <w:rPr>
          <w:rFonts w:hint="eastAsia"/>
        </w:rPr>
        <w:t>праці</w:t>
      </w:r>
      <w:r w:rsidRPr="00586939">
        <w:rPr>
          <w:lang w:val="en-US"/>
        </w:rPr>
        <w:t></w:t>
      </w:r>
    </w:p>
    <w:p w:rsidR="00586939" w:rsidRPr="00586939" w:rsidRDefault="00586939" w:rsidP="00586939">
      <w:r w:rsidRPr="00586939">
        <w:rPr>
          <w:rFonts w:hint="eastAsia"/>
        </w:rPr>
        <w:t>об’єктом</w:t>
      </w:r>
      <w:r w:rsidRPr="00586939">
        <w:rPr>
          <w:lang w:val="en-US"/>
        </w:rPr>
        <w:t></w:t>
      </w:r>
      <w:r w:rsidRPr="00586939">
        <w:rPr>
          <w:rFonts w:hint="eastAsia"/>
        </w:rPr>
        <w:t>яких</w:t>
      </w:r>
      <w:r w:rsidRPr="00586939">
        <w:rPr>
          <w:lang w:val="en-US"/>
        </w:rPr>
        <w:t></w:t>
      </w:r>
      <w:r w:rsidRPr="00586939">
        <w:rPr>
          <w:rFonts w:hint="eastAsia"/>
        </w:rPr>
        <w:t>було</w:t>
      </w:r>
      <w:r w:rsidRPr="00586939">
        <w:rPr>
          <w:lang w:val="en-US"/>
        </w:rPr>
        <w:t></w:t>
      </w:r>
      <w:r w:rsidRPr="00586939">
        <w:rPr>
          <w:rFonts w:hint="eastAsia"/>
        </w:rPr>
        <w:t>б</w:t>
      </w:r>
      <w:r w:rsidRPr="00586939">
        <w:rPr>
          <w:lang w:val="en-US"/>
        </w:rPr>
        <w:t></w:t>
      </w:r>
      <w:r w:rsidRPr="00586939">
        <w:rPr>
          <w:rFonts w:hint="eastAsia"/>
        </w:rPr>
        <w:t>книговидання</w:t>
      </w:r>
      <w:r w:rsidRPr="00586939">
        <w:rPr>
          <w:lang w:val="en-US"/>
        </w:rPr>
        <w:t></w:t>
      </w:r>
      <w:r w:rsidRPr="00586939">
        <w:rPr>
          <w:rFonts w:hint="eastAsia"/>
        </w:rPr>
        <w:t>в</w:t>
      </w:r>
      <w:r w:rsidRPr="00586939">
        <w:rPr>
          <w:lang w:val="en-US"/>
        </w:rPr>
        <w:t></w:t>
      </w:r>
      <w:r w:rsidRPr="00586939">
        <w:rPr>
          <w:rFonts w:hint="eastAsia"/>
        </w:rPr>
        <w:t>Єлисаветграді</w:t>
      </w:r>
      <w:r w:rsidRPr="00586939">
        <w:rPr>
          <w:lang w:val="en-US"/>
        </w:rPr>
        <w:t></w:t>
      </w:r>
      <w:r w:rsidRPr="00586939">
        <w:rPr>
          <w:rFonts w:hint="eastAsia"/>
        </w:rPr>
        <w:t>та</w:t>
      </w:r>
      <w:r w:rsidRPr="00586939">
        <w:rPr>
          <w:lang w:val="en-US"/>
        </w:rPr>
        <w:t></w:t>
      </w:r>
      <w:r w:rsidRPr="00586939">
        <w:rPr>
          <w:rFonts w:hint="eastAsia"/>
        </w:rPr>
        <w:t>на</w:t>
      </w:r>
      <w:r w:rsidRPr="00586939">
        <w:rPr>
          <w:lang w:val="en-US"/>
        </w:rPr>
        <w:t></w:t>
      </w:r>
      <w:r w:rsidRPr="00586939">
        <w:rPr>
          <w:rFonts w:hint="eastAsia"/>
        </w:rPr>
        <w:t>прилеглих</w:t>
      </w:r>
    </w:p>
    <w:p w:rsidR="00586939" w:rsidRPr="00586939" w:rsidRDefault="00586939" w:rsidP="00586939">
      <w:r w:rsidRPr="00586939">
        <w:rPr>
          <w:rFonts w:hint="eastAsia"/>
        </w:rPr>
        <w:t>територіях</w:t>
      </w:r>
      <w:r w:rsidRPr="00586939">
        <w:rPr>
          <w:lang w:val="en-US"/>
        </w:rPr>
        <w:t></w:t>
      </w:r>
      <w:r w:rsidRPr="00586939">
        <w:rPr>
          <w:lang w:val="en-US"/>
        </w:rPr>
        <w:t></w:t>
      </w:r>
      <w:r w:rsidRPr="00586939">
        <w:rPr>
          <w:rFonts w:hint="eastAsia"/>
        </w:rPr>
        <w:t>Окремі</w:t>
      </w:r>
      <w:r w:rsidRPr="00586939">
        <w:rPr>
          <w:lang w:val="en-US"/>
        </w:rPr>
        <w:t></w:t>
      </w:r>
      <w:r w:rsidRPr="00586939">
        <w:rPr>
          <w:rFonts w:hint="eastAsia"/>
        </w:rPr>
        <w:t>аспекти</w:t>
      </w:r>
      <w:r w:rsidRPr="00586939">
        <w:rPr>
          <w:lang w:val="en-US"/>
        </w:rPr>
        <w:t></w:t>
      </w:r>
      <w:r w:rsidRPr="00586939">
        <w:rPr>
          <w:rFonts w:hint="eastAsia"/>
        </w:rPr>
        <w:t>поставали</w:t>
      </w:r>
      <w:r w:rsidRPr="00586939">
        <w:rPr>
          <w:lang w:val="en-US"/>
        </w:rPr>
        <w:t></w:t>
      </w:r>
      <w:r w:rsidRPr="00586939">
        <w:rPr>
          <w:rFonts w:hint="eastAsia"/>
        </w:rPr>
        <w:t>переважно</w:t>
      </w:r>
      <w:r w:rsidRPr="00586939">
        <w:rPr>
          <w:lang w:val="en-US"/>
        </w:rPr>
        <w:t></w:t>
      </w:r>
      <w:r w:rsidRPr="00586939">
        <w:rPr>
          <w:rFonts w:hint="eastAsia"/>
        </w:rPr>
        <w:t>в</w:t>
      </w:r>
      <w:r w:rsidRPr="00586939">
        <w:rPr>
          <w:lang w:val="en-US"/>
        </w:rPr>
        <w:t></w:t>
      </w:r>
      <w:r w:rsidRPr="00586939">
        <w:rPr>
          <w:rFonts w:hint="eastAsia"/>
        </w:rPr>
        <w:t>краєзнавчих</w:t>
      </w:r>
      <w:r w:rsidRPr="00586939">
        <w:rPr>
          <w:lang w:val="en-US"/>
        </w:rPr>
        <w:t></w:t>
      </w:r>
      <w:r w:rsidRPr="00586939">
        <w:rPr>
          <w:rFonts w:hint="eastAsia"/>
        </w:rPr>
        <w:t>або</w:t>
      </w:r>
    </w:p>
    <w:p w:rsidR="00586939" w:rsidRPr="00586939" w:rsidRDefault="00586939" w:rsidP="00586939">
      <w:r w:rsidRPr="00586939">
        <w:rPr>
          <w:rFonts w:hint="eastAsia"/>
        </w:rPr>
        <w:t>літературознавчих</w:t>
      </w:r>
      <w:r w:rsidRPr="00586939">
        <w:rPr>
          <w:lang w:val="en-US"/>
        </w:rPr>
        <w:t></w:t>
      </w:r>
      <w:r w:rsidRPr="00586939">
        <w:rPr>
          <w:rFonts w:hint="eastAsia"/>
        </w:rPr>
        <w:t>розвідках</w:t>
      </w:r>
      <w:r w:rsidRPr="00586939">
        <w:rPr>
          <w:lang w:val="en-US"/>
        </w:rPr>
        <w:t></w:t>
      </w:r>
      <w:r w:rsidRPr="00586939">
        <w:rPr>
          <w:rFonts w:hint="eastAsia"/>
        </w:rPr>
        <w:t>В</w:t>
      </w:r>
      <w:r w:rsidRPr="00586939">
        <w:rPr>
          <w:lang w:val="en-US"/>
        </w:rPr>
        <w:t></w:t>
      </w:r>
      <w:r w:rsidRPr="00586939">
        <w:rPr>
          <w:lang w:val="en-US"/>
        </w:rPr>
        <w:t></w:t>
      </w:r>
      <w:r w:rsidRPr="00586939">
        <w:rPr>
          <w:rFonts w:hint="eastAsia"/>
        </w:rPr>
        <w:t>Боська</w:t>
      </w:r>
      <w:r w:rsidRPr="00586939">
        <w:rPr>
          <w:lang w:val="en-US"/>
        </w:rPr>
        <w:t></w:t>
      </w:r>
      <w:r w:rsidRPr="00586939">
        <w:rPr>
          <w:lang w:val="en-US"/>
        </w:rPr>
        <w:t></w:t>
      </w:r>
      <w:r w:rsidRPr="00586939">
        <w:rPr>
          <w:rFonts w:hint="eastAsia"/>
        </w:rPr>
        <w:t>Л</w:t>
      </w:r>
      <w:r w:rsidRPr="00586939">
        <w:rPr>
          <w:lang w:val="en-US"/>
        </w:rPr>
        <w:t></w:t>
      </w:r>
      <w:r w:rsidRPr="00586939">
        <w:rPr>
          <w:lang w:val="en-US"/>
        </w:rPr>
        <w:t></w:t>
      </w:r>
      <w:r w:rsidRPr="00586939">
        <w:rPr>
          <w:rFonts w:hint="eastAsia"/>
        </w:rPr>
        <w:t>Куценка</w:t>
      </w:r>
      <w:r w:rsidRPr="00586939">
        <w:rPr>
          <w:lang w:val="en-US"/>
        </w:rPr>
        <w:t></w:t>
      </w:r>
      <w:r w:rsidRPr="00586939">
        <w:rPr>
          <w:lang w:val="en-US"/>
        </w:rPr>
        <w:t></w:t>
      </w:r>
      <w:r w:rsidRPr="00586939">
        <w:rPr>
          <w:rFonts w:hint="eastAsia"/>
        </w:rPr>
        <w:t>Ю</w:t>
      </w:r>
      <w:r w:rsidRPr="00586939">
        <w:rPr>
          <w:lang w:val="en-US"/>
        </w:rPr>
        <w:t></w:t>
      </w:r>
      <w:r w:rsidRPr="00586939">
        <w:rPr>
          <w:lang w:val="en-US"/>
        </w:rPr>
        <w:t></w:t>
      </w:r>
      <w:r w:rsidRPr="00586939">
        <w:rPr>
          <w:rFonts w:hint="eastAsia"/>
        </w:rPr>
        <w:t>Матівоса</w:t>
      </w:r>
      <w:r w:rsidRPr="00586939">
        <w:rPr>
          <w:lang w:val="en-US"/>
        </w:rPr>
        <w:t></w:t>
      </w:r>
    </w:p>
    <w:p w:rsidR="00586939" w:rsidRPr="00586939" w:rsidRDefault="00586939" w:rsidP="00586939">
      <w:r w:rsidRPr="00586939">
        <w:rPr>
          <w:rFonts w:hint="eastAsia"/>
        </w:rPr>
        <w:t>В</w:t>
      </w:r>
      <w:r w:rsidRPr="00586939">
        <w:rPr>
          <w:lang w:val="en-US"/>
        </w:rPr>
        <w:t></w:t>
      </w:r>
      <w:r w:rsidRPr="00586939">
        <w:rPr>
          <w:lang w:val="en-US"/>
        </w:rPr>
        <w:t></w:t>
      </w:r>
      <w:r w:rsidRPr="00586939">
        <w:rPr>
          <w:rFonts w:hint="eastAsia"/>
        </w:rPr>
        <w:t>Могилюка</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Шевченка</w:t>
      </w:r>
      <w:r w:rsidRPr="00586939">
        <w:rPr>
          <w:lang w:val="en-US"/>
        </w:rPr>
        <w:t></w:t>
      </w:r>
      <w:r w:rsidRPr="00586939">
        <w:rPr>
          <w:lang w:val="en-US"/>
        </w:rPr>
        <w:t></w:t>
      </w:r>
      <w:r w:rsidRPr="00586939">
        <w:rPr>
          <w:rFonts w:hint="eastAsia"/>
        </w:rPr>
        <w:t>О</w:t>
      </w:r>
      <w:r w:rsidRPr="00586939">
        <w:rPr>
          <w:lang w:val="en-US"/>
        </w:rPr>
        <w:t></w:t>
      </w:r>
      <w:r w:rsidRPr="00586939">
        <w:rPr>
          <w:lang w:val="en-US"/>
        </w:rPr>
        <w:t></w:t>
      </w:r>
      <w:r w:rsidRPr="00586939">
        <w:rPr>
          <w:rFonts w:hint="eastAsia"/>
        </w:rPr>
        <w:t>Чуднова</w:t>
      </w:r>
      <w:r w:rsidRPr="00586939">
        <w:rPr>
          <w:lang w:val="en-US"/>
        </w:rPr>
        <w:t></w:t>
      </w:r>
      <w:r w:rsidRPr="00586939">
        <w:rPr>
          <w:lang w:val="en-US"/>
        </w:rPr>
        <w:t></w:t>
      </w:r>
      <w:r w:rsidRPr="00586939">
        <w:rPr>
          <w:rFonts w:hint="eastAsia"/>
        </w:rPr>
        <w:t>В</w:t>
      </w:r>
      <w:r w:rsidRPr="00586939">
        <w:rPr>
          <w:lang w:val="en-US"/>
        </w:rPr>
        <w:t></w:t>
      </w:r>
      <w:r w:rsidRPr="00586939">
        <w:rPr>
          <w:lang w:val="en-US"/>
        </w:rPr>
        <w:t></w:t>
      </w:r>
      <w:r w:rsidRPr="00586939">
        <w:rPr>
          <w:rFonts w:hint="eastAsia"/>
        </w:rPr>
        <w:t>Панченка</w:t>
      </w:r>
      <w:r w:rsidRPr="00586939">
        <w:rPr>
          <w:lang w:val="en-US"/>
        </w:rPr>
        <w:t></w:t>
      </w:r>
      <w:r w:rsidRPr="00586939">
        <w:rPr>
          <w:lang w:val="en-US"/>
        </w:rPr>
        <w:t></w:t>
      </w:r>
      <w:r w:rsidRPr="00586939">
        <w:rPr>
          <w:rFonts w:hint="eastAsia"/>
        </w:rPr>
        <w:t>В</w:t>
      </w:r>
      <w:r w:rsidRPr="00586939">
        <w:rPr>
          <w:lang w:val="en-US"/>
        </w:rPr>
        <w:t></w:t>
      </w:r>
      <w:r w:rsidRPr="00586939">
        <w:rPr>
          <w:lang w:val="en-US"/>
        </w:rPr>
        <w:t></w:t>
      </w:r>
      <w:r w:rsidRPr="00586939">
        <w:rPr>
          <w:rFonts w:hint="eastAsia"/>
        </w:rPr>
        <w:t>Голобородька</w:t>
      </w:r>
      <w:r w:rsidRPr="00586939">
        <w:rPr>
          <w:lang w:val="en-US"/>
        </w:rPr>
        <w:t></w:t>
      </w:r>
    </w:p>
    <w:p w:rsidR="00586939" w:rsidRPr="00586939" w:rsidRDefault="00586939" w:rsidP="00586939">
      <w:r w:rsidRPr="00586939">
        <w:rPr>
          <w:rFonts w:hint="eastAsia"/>
        </w:rPr>
        <w:t>С</w:t>
      </w:r>
      <w:r w:rsidRPr="00586939">
        <w:rPr>
          <w:lang w:val="en-US"/>
        </w:rPr>
        <w:t></w:t>
      </w:r>
      <w:r w:rsidRPr="00586939">
        <w:rPr>
          <w:lang w:val="en-US"/>
        </w:rPr>
        <w:t></w:t>
      </w:r>
      <w:r w:rsidRPr="00586939">
        <w:rPr>
          <w:rFonts w:hint="eastAsia"/>
        </w:rPr>
        <w:t>Цапюк</w:t>
      </w:r>
      <w:r w:rsidRPr="00586939">
        <w:rPr>
          <w:lang w:val="en-US"/>
        </w:rPr>
        <w:t></w:t>
      </w:r>
      <w:r w:rsidRPr="00586939">
        <w:rPr>
          <w:lang w:val="en-US"/>
        </w:rPr>
        <w:t></w:t>
      </w:r>
      <w:r w:rsidRPr="00586939">
        <w:rPr>
          <w:rFonts w:hint="eastAsia"/>
        </w:rPr>
        <w:t>Т</w:t>
      </w:r>
      <w:r w:rsidRPr="00586939">
        <w:rPr>
          <w:lang w:val="en-US"/>
        </w:rPr>
        <w:t></w:t>
      </w:r>
      <w:r w:rsidRPr="00586939">
        <w:rPr>
          <w:lang w:val="en-US"/>
        </w:rPr>
        <w:t></w:t>
      </w:r>
      <w:r w:rsidRPr="00586939">
        <w:rPr>
          <w:rFonts w:hint="eastAsia"/>
        </w:rPr>
        <w:t>Троцюк</w:t>
      </w:r>
      <w:r w:rsidRPr="00586939">
        <w:rPr>
          <w:lang w:val="en-US"/>
        </w:rPr>
        <w:t></w:t>
      </w:r>
      <w:r w:rsidRPr="00586939">
        <w:rPr>
          <w:lang w:val="en-US"/>
        </w:rPr>
        <w:t></w:t>
      </w:r>
      <w:r w:rsidRPr="00586939">
        <w:rPr>
          <w:rFonts w:hint="eastAsia"/>
        </w:rPr>
        <w:t>Н</w:t>
      </w:r>
      <w:r w:rsidRPr="00586939">
        <w:rPr>
          <w:lang w:val="en-US"/>
        </w:rPr>
        <w:t></w:t>
      </w:r>
      <w:r w:rsidRPr="00586939">
        <w:rPr>
          <w:lang w:val="en-US"/>
        </w:rPr>
        <w:t></w:t>
      </w:r>
      <w:r w:rsidRPr="00586939">
        <w:rPr>
          <w:rFonts w:hint="eastAsia"/>
        </w:rPr>
        <w:t>Жахалової</w:t>
      </w:r>
      <w:r w:rsidRPr="00586939">
        <w:rPr>
          <w:lang w:val="en-US"/>
        </w:rPr>
        <w:t></w:t>
      </w:r>
      <w:r w:rsidRPr="00586939">
        <w:rPr>
          <w:lang w:val="en-US"/>
        </w:rPr>
        <w:t></w:t>
      </w:r>
      <w:r w:rsidRPr="00586939">
        <w:rPr>
          <w:rFonts w:hint="eastAsia"/>
        </w:rPr>
        <w:t>Преса</w:t>
      </w:r>
      <w:r w:rsidRPr="00586939">
        <w:rPr>
          <w:lang w:val="en-US"/>
        </w:rPr>
        <w:t></w:t>
      </w:r>
      <w:r w:rsidRPr="00586939">
        <w:rPr>
          <w:rFonts w:hint="eastAsia"/>
        </w:rPr>
        <w:t>є</w:t>
      </w:r>
      <w:r w:rsidRPr="00586939">
        <w:rPr>
          <w:lang w:val="en-US"/>
        </w:rPr>
        <w:t></w:t>
      </w:r>
      <w:r w:rsidRPr="00586939">
        <w:rPr>
          <w:rFonts w:hint="eastAsia"/>
        </w:rPr>
        <w:t>предметом</w:t>
      </w:r>
      <w:r w:rsidRPr="00586939">
        <w:rPr>
          <w:lang w:val="en-US"/>
        </w:rPr>
        <w:t></w:t>
      </w:r>
      <w:r w:rsidRPr="00586939">
        <w:rPr>
          <w:rFonts w:hint="eastAsia"/>
        </w:rPr>
        <w:t>досліджень</w:t>
      </w:r>
    </w:p>
    <w:p w:rsidR="00586939" w:rsidRPr="00586939" w:rsidRDefault="00586939" w:rsidP="00586939">
      <w:r w:rsidRPr="00586939">
        <w:rPr>
          <w:rFonts w:hint="eastAsia"/>
        </w:rPr>
        <w:t>В</w:t>
      </w:r>
      <w:r w:rsidRPr="00586939">
        <w:rPr>
          <w:lang w:val="en-US"/>
        </w:rPr>
        <w:t></w:t>
      </w:r>
      <w:r w:rsidRPr="00586939">
        <w:rPr>
          <w:lang w:val="en-US"/>
        </w:rPr>
        <w:t></w:t>
      </w:r>
      <w:r w:rsidRPr="00586939">
        <w:rPr>
          <w:rFonts w:hint="eastAsia"/>
        </w:rPr>
        <w:t>Крижанівського</w:t>
      </w:r>
      <w:r w:rsidRPr="00586939">
        <w:rPr>
          <w:lang w:val="en-US"/>
        </w:rPr>
        <w:t></w:t>
      </w:r>
      <w:r w:rsidRPr="00586939">
        <w:rPr>
          <w:rFonts w:hint="eastAsia"/>
        </w:rPr>
        <w:t>й</w:t>
      </w:r>
      <w:r w:rsidRPr="00586939">
        <w:rPr>
          <w:lang w:val="en-US"/>
        </w:rPr>
        <w:t></w:t>
      </w:r>
      <w:r w:rsidRPr="00586939">
        <w:rPr>
          <w:rFonts w:hint="eastAsia"/>
        </w:rPr>
        <w:t>Р</w:t>
      </w:r>
      <w:r w:rsidRPr="00586939">
        <w:rPr>
          <w:lang w:val="en-US"/>
        </w:rPr>
        <w:t></w:t>
      </w:r>
      <w:r w:rsidRPr="00586939">
        <w:rPr>
          <w:lang w:val="en-US"/>
        </w:rPr>
        <w:t></w:t>
      </w:r>
      <w:r w:rsidRPr="00586939">
        <w:rPr>
          <w:rFonts w:hint="eastAsia"/>
        </w:rPr>
        <w:t>Базаки</w:t>
      </w:r>
      <w:r w:rsidRPr="00586939">
        <w:rPr>
          <w:lang w:val="en-US"/>
        </w:rPr>
        <w:t></w:t>
      </w:r>
      <w:r w:rsidRPr="00586939">
        <w:rPr>
          <w:lang w:val="en-US"/>
        </w:rPr>
        <w:t></w:t>
      </w:r>
      <w:r w:rsidRPr="00586939">
        <w:rPr>
          <w:rFonts w:hint="eastAsia"/>
        </w:rPr>
        <w:t>Видавнича</w:t>
      </w:r>
      <w:r w:rsidRPr="00586939">
        <w:rPr>
          <w:lang w:val="en-US"/>
        </w:rPr>
        <w:t></w:t>
      </w:r>
      <w:r w:rsidRPr="00586939">
        <w:rPr>
          <w:rFonts w:hint="eastAsia"/>
        </w:rPr>
        <w:t>справа</w:t>
      </w:r>
      <w:r w:rsidRPr="00586939">
        <w:rPr>
          <w:lang w:val="en-US"/>
        </w:rPr>
        <w:t></w:t>
      </w:r>
      <w:r w:rsidRPr="00586939">
        <w:rPr>
          <w:rFonts w:hint="eastAsia"/>
        </w:rPr>
        <w:t>Єлисаветградського</w:t>
      </w:r>
      <w:r w:rsidRPr="00586939">
        <w:rPr>
          <w:lang w:val="en-US"/>
        </w:rPr>
        <w:t></w:t>
      </w:r>
      <w:r w:rsidRPr="00586939">
        <w:rPr>
          <w:rFonts w:hint="eastAsia"/>
        </w:rPr>
        <w:t>краю</w:t>
      </w:r>
      <w:r w:rsidRPr="00586939">
        <w:rPr>
          <w:lang w:val="en-US"/>
        </w:rPr>
        <w:t></w:t>
      </w:r>
      <w:r w:rsidRPr="00586939">
        <w:rPr>
          <w:rFonts w:hint="eastAsia"/>
        </w:rPr>
        <w:t>в</w:t>
      </w:r>
    </w:p>
    <w:p w:rsidR="00586939" w:rsidRPr="00586939" w:rsidRDefault="00586939" w:rsidP="00586939">
      <w:r w:rsidRPr="00586939">
        <w:rPr>
          <w:rFonts w:hint="eastAsia"/>
        </w:rPr>
        <w:t>комплексі</w:t>
      </w:r>
      <w:r w:rsidRPr="00586939">
        <w:rPr>
          <w:lang w:val="en-US"/>
        </w:rPr>
        <w:t></w:t>
      </w:r>
      <w:r w:rsidRPr="00586939">
        <w:rPr>
          <w:lang w:val="en-US"/>
        </w:rPr>
        <w:t></w:t>
      </w:r>
      <w:r w:rsidRPr="00586939">
        <w:rPr>
          <w:rFonts w:hint="eastAsia"/>
        </w:rPr>
        <w:t>від</w:t>
      </w:r>
      <w:r w:rsidRPr="00586939">
        <w:rPr>
          <w:lang w:val="en-US"/>
        </w:rPr>
        <w:t></w:t>
      </w:r>
      <w:r w:rsidRPr="00586939">
        <w:rPr>
          <w:rFonts w:hint="eastAsia"/>
        </w:rPr>
        <w:t>додрукарської</w:t>
      </w:r>
      <w:r w:rsidRPr="00586939">
        <w:rPr>
          <w:lang w:val="en-US"/>
        </w:rPr>
        <w:t></w:t>
      </w:r>
      <w:r w:rsidRPr="00586939">
        <w:rPr>
          <w:rFonts w:hint="eastAsia"/>
        </w:rPr>
        <w:t>підготовки</w:t>
      </w:r>
      <w:r w:rsidRPr="00586939">
        <w:rPr>
          <w:lang w:val="en-US"/>
        </w:rPr>
        <w:t></w:t>
      </w:r>
      <w:r w:rsidRPr="00586939">
        <w:rPr>
          <w:rFonts w:hint="eastAsia"/>
        </w:rPr>
        <w:t>до</w:t>
      </w:r>
      <w:r w:rsidRPr="00586939">
        <w:rPr>
          <w:lang w:val="en-US"/>
        </w:rPr>
        <w:t></w:t>
      </w:r>
      <w:r w:rsidRPr="00586939">
        <w:rPr>
          <w:rFonts w:hint="eastAsia"/>
        </w:rPr>
        <w:t>системи</w:t>
      </w:r>
      <w:r w:rsidRPr="00586939">
        <w:rPr>
          <w:lang w:val="en-US"/>
        </w:rPr>
        <w:t></w:t>
      </w:r>
      <w:r w:rsidRPr="00586939">
        <w:rPr>
          <w:rFonts w:hint="eastAsia"/>
        </w:rPr>
        <w:t>розповсюдження</w:t>
      </w:r>
      <w:r w:rsidRPr="00586939">
        <w:rPr>
          <w:lang w:val="en-US"/>
        </w:rPr>
        <w:t></w:t>
      </w:r>
      <w:r w:rsidRPr="00586939">
        <w:rPr>
          <w:lang w:val="en-US"/>
        </w:rPr>
        <w:t></w:t>
      </w:r>
      <w:r w:rsidRPr="00586939">
        <w:rPr>
          <w:rFonts w:hint="eastAsia"/>
        </w:rPr>
        <w:t>стала</w:t>
      </w:r>
    </w:p>
    <w:p w:rsidR="00586939" w:rsidRPr="00586939" w:rsidRDefault="00586939" w:rsidP="00586939">
      <w:r w:rsidRPr="00586939">
        <w:rPr>
          <w:rFonts w:hint="eastAsia"/>
        </w:rPr>
        <w:t>предметом</w:t>
      </w:r>
      <w:r w:rsidRPr="00586939">
        <w:rPr>
          <w:lang w:val="en-US"/>
        </w:rPr>
        <w:t></w:t>
      </w:r>
      <w:r w:rsidRPr="00586939">
        <w:rPr>
          <w:rFonts w:hint="eastAsia"/>
        </w:rPr>
        <w:t>спеціального</w:t>
      </w:r>
      <w:r w:rsidRPr="00586939">
        <w:rPr>
          <w:lang w:val="en-US"/>
        </w:rPr>
        <w:t></w:t>
      </w:r>
      <w:r w:rsidRPr="00586939">
        <w:rPr>
          <w:rFonts w:hint="eastAsia"/>
        </w:rPr>
        <w:t>дослідження</w:t>
      </w:r>
      <w:r w:rsidRPr="00586939">
        <w:rPr>
          <w:lang w:val="en-US"/>
        </w:rPr>
        <w:t></w:t>
      </w:r>
      <w:r w:rsidRPr="00586939">
        <w:rPr>
          <w:rFonts w:hint="eastAsia"/>
        </w:rPr>
        <w:t>вперше</w:t>
      </w:r>
      <w:r w:rsidRPr="00586939">
        <w:rPr>
          <w:lang w:val="en-US"/>
        </w:rPr>
        <w:t></w:t>
      </w:r>
    </w:p>
    <w:p w:rsidR="00586939" w:rsidRPr="00586939" w:rsidRDefault="00586939" w:rsidP="00586939">
      <w:r w:rsidRPr="00586939">
        <w:rPr>
          <w:rFonts w:hint="eastAsia"/>
        </w:rPr>
        <w:t>Виявлено</w:t>
      </w:r>
      <w:r w:rsidRPr="00586939">
        <w:rPr>
          <w:lang w:val="en-US"/>
        </w:rPr>
        <w:t></w:t>
      </w:r>
      <w:r w:rsidRPr="00586939">
        <w:rPr>
          <w:rFonts w:hint="eastAsia"/>
        </w:rPr>
        <w:t>й</w:t>
      </w:r>
      <w:r w:rsidRPr="00586939">
        <w:rPr>
          <w:lang w:val="en-US"/>
        </w:rPr>
        <w:t></w:t>
      </w:r>
      <w:r w:rsidRPr="00586939">
        <w:rPr>
          <w:rFonts w:hint="eastAsia"/>
        </w:rPr>
        <w:t>вивчено</w:t>
      </w:r>
      <w:r w:rsidRPr="00586939">
        <w:rPr>
          <w:lang w:val="en-US"/>
        </w:rPr>
        <w:t></w:t>
      </w:r>
      <w:r w:rsidRPr="00586939">
        <w:rPr>
          <w:rFonts w:hint="eastAsia"/>
        </w:rPr>
        <w:t>документи</w:t>
      </w:r>
      <w:r w:rsidRPr="00586939">
        <w:rPr>
          <w:lang w:val="en-US"/>
        </w:rPr>
        <w:t></w:t>
      </w:r>
      <w:r w:rsidRPr="00586939">
        <w:rPr>
          <w:lang w:val="en-US"/>
        </w:rPr>
        <w:t></w:t>
      </w:r>
      <w:r w:rsidRPr="00586939">
        <w:rPr>
          <w:rFonts w:hint="eastAsia"/>
        </w:rPr>
        <w:t>що</w:t>
      </w:r>
      <w:r w:rsidRPr="00586939">
        <w:rPr>
          <w:lang w:val="en-US"/>
        </w:rPr>
        <w:t></w:t>
      </w:r>
      <w:r w:rsidRPr="00586939">
        <w:rPr>
          <w:rFonts w:hint="eastAsia"/>
        </w:rPr>
        <w:t>стосуються</w:t>
      </w:r>
      <w:r w:rsidRPr="00586939">
        <w:rPr>
          <w:lang w:val="en-US"/>
        </w:rPr>
        <w:t></w:t>
      </w:r>
      <w:r w:rsidRPr="00586939">
        <w:rPr>
          <w:rFonts w:hint="eastAsia"/>
        </w:rPr>
        <w:t>діяльності</w:t>
      </w:r>
      <w:r w:rsidRPr="00586939">
        <w:rPr>
          <w:lang w:val="en-US"/>
        </w:rPr>
        <w:t></w:t>
      </w:r>
      <w:r w:rsidRPr="00586939">
        <w:rPr>
          <w:rFonts w:hint="eastAsia"/>
        </w:rPr>
        <w:t>друкарень</w:t>
      </w:r>
      <w:r w:rsidRPr="00586939">
        <w:rPr>
          <w:lang w:val="en-US"/>
        </w:rPr>
        <w:t></w:t>
      </w:r>
    </w:p>
    <w:p w:rsidR="00586939" w:rsidRPr="00586939" w:rsidRDefault="00586939" w:rsidP="00586939">
      <w:r w:rsidRPr="00586939">
        <w:rPr>
          <w:rFonts w:hint="eastAsia"/>
        </w:rPr>
        <w:t>редакцій</w:t>
      </w:r>
      <w:r w:rsidRPr="00586939">
        <w:rPr>
          <w:lang w:val="en-US"/>
        </w:rPr>
        <w:t></w:t>
      </w:r>
      <w:r w:rsidRPr="00586939">
        <w:rPr>
          <w:rFonts w:hint="eastAsia"/>
        </w:rPr>
        <w:t>газет</w:t>
      </w:r>
      <w:r w:rsidRPr="00586939">
        <w:rPr>
          <w:lang w:val="en-US"/>
        </w:rPr>
        <w:t></w:t>
      </w:r>
      <w:r w:rsidRPr="00586939">
        <w:rPr>
          <w:lang w:val="en-US"/>
        </w:rPr>
        <w:t></w:t>
      </w:r>
      <w:r w:rsidRPr="00586939">
        <w:rPr>
          <w:rFonts w:hint="eastAsia"/>
        </w:rPr>
        <w:t>представників</w:t>
      </w:r>
      <w:r w:rsidRPr="00586939">
        <w:rPr>
          <w:lang w:val="en-US"/>
        </w:rPr>
        <w:t></w:t>
      </w:r>
      <w:r w:rsidRPr="00586939">
        <w:rPr>
          <w:rFonts w:hint="eastAsia"/>
        </w:rPr>
        <w:t>рекламної</w:t>
      </w:r>
      <w:r w:rsidRPr="00586939">
        <w:rPr>
          <w:lang w:val="en-US"/>
        </w:rPr>
        <w:t></w:t>
      </w:r>
      <w:r w:rsidRPr="00586939">
        <w:rPr>
          <w:rFonts w:hint="eastAsia"/>
        </w:rPr>
        <w:t>та</w:t>
      </w:r>
      <w:r w:rsidRPr="00586939">
        <w:rPr>
          <w:lang w:val="en-US"/>
        </w:rPr>
        <w:t></w:t>
      </w:r>
      <w:r w:rsidRPr="00586939">
        <w:rPr>
          <w:rFonts w:hint="eastAsia"/>
        </w:rPr>
        <w:t>книготорговельної</w:t>
      </w:r>
      <w:r w:rsidRPr="00586939">
        <w:rPr>
          <w:lang w:val="en-US"/>
        </w:rPr>
        <w:t></w:t>
      </w:r>
      <w:r w:rsidRPr="00586939">
        <w:rPr>
          <w:rFonts w:hint="eastAsia"/>
        </w:rPr>
        <w:t>сфер</w:t>
      </w:r>
      <w:r w:rsidRPr="00586939">
        <w:rPr>
          <w:lang w:val="en-US"/>
        </w:rPr>
        <w:t></w:t>
      </w:r>
      <w:r w:rsidRPr="00586939">
        <w:rPr>
          <w:lang w:val="en-US"/>
        </w:rPr>
        <w:t></w:t>
      </w:r>
      <w:r w:rsidRPr="00586939">
        <w:rPr>
          <w:rFonts w:hint="eastAsia"/>
        </w:rPr>
        <w:t>Основою</w:t>
      </w:r>
    </w:p>
    <w:p w:rsidR="00586939" w:rsidRPr="00586939" w:rsidRDefault="00586939" w:rsidP="00586939">
      <w:r w:rsidRPr="00586939">
        <w:rPr>
          <w:rFonts w:hint="eastAsia"/>
        </w:rPr>
        <w:t>джерельної</w:t>
      </w:r>
      <w:r w:rsidRPr="00586939">
        <w:rPr>
          <w:lang w:val="en-US"/>
        </w:rPr>
        <w:t></w:t>
      </w:r>
      <w:r w:rsidRPr="00586939">
        <w:rPr>
          <w:rFonts w:hint="eastAsia"/>
        </w:rPr>
        <w:t>бази</w:t>
      </w:r>
      <w:r w:rsidRPr="00586939">
        <w:rPr>
          <w:lang w:val="en-US"/>
        </w:rPr>
        <w:t></w:t>
      </w:r>
      <w:r w:rsidRPr="00586939">
        <w:rPr>
          <w:rFonts w:hint="eastAsia"/>
        </w:rPr>
        <w:t>дисертації</w:t>
      </w:r>
      <w:r w:rsidRPr="00586939">
        <w:rPr>
          <w:lang w:val="en-US"/>
        </w:rPr>
        <w:t></w:t>
      </w:r>
      <w:r w:rsidRPr="00586939">
        <w:rPr>
          <w:rFonts w:hint="eastAsia"/>
        </w:rPr>
        <w:t>є</w:t>
      </w:r>
      <w:r w:rsidRPr="00586939">
        <w:rPr>
          <w:lang w:val="en-US"/>
        </w:rPr>
        <w:t></w:t>
      </w:r>
      <w:r w:rsidRPr="00586939">
        <w:rPr>
          <w:rFonts w:hint="eastAsia"/>
        </w:rPr>
        <w:t>документи</w:t>
      </w:r>
      <w:r w:rsidRPr="00586939">
        <w:rPr>
          <w:lang w:val="en-US"/>
        </w:rPr>
        <w:t></w:t>
      </w:r>
      <w:r w:rsidRPr="00586939">
        <w:rPr>
          <w:rFonts w:hint="eastAsia"/>
        </w:rPr>
        <w:t>з</w:t>
      </w:r>
      <w:r w:rsidRPr="00586939">
        <w:rPr>
          <w:lang w:val="en-US"/>
        </w:rPr>
        <w:t></w:t>
      </w:r>
      <w:r w:rsidRPr="00586939">
        <w:rPr>
          <w:rFonts w:hint="eastAsia"/>
        </w:rPr>
        <w:t>фондів</w:t>
      </w:r>
      <w:r w:rsidRPr="00586939">
        <w:rPr>
          <w:lang w:val="en-US"/>
        </w:rPr>
        <w:t></w:t>
      </w:r>
      <w:r w:rsidRPr="00586939">
        <w:rPr>
          <w:rFonts w:hint="eastAsia"/>
        </w:rPr>
        <w:t>Державного</w:t>
      </w:r>
      <w:r w:rsidRPr="00586939">
        <w:rPr>
          <w:lang w:val="en-US"/>
        </w:rPr>
        <w:t></w:t>
      </w:r>
      <w:r w:rsidRPr="00586939">
        <w:rPr>
          <w:rFonts w:hint="eastAsia"/>
        </w:rPr>
        <w:t>архіву</w:t>
      </w:r>
    </w:p>
    <w:p w:rsidR="00586939" w:rsidRPr="00586939" w:rsidRDefault="00586939" w:rsidP="00586939">
      <w:r w:rsidRPr="00586939">
        <w:rPr>
          <w:rFonts w:hint="eastAsia"/>
        </w:rPr>
        <w:t>Кіровоградської</w:t>
      </w:r>
      <w:r w:rsidRPr="00586939">
        <w:rPr>
          <w:lang w:val="en-US"/>
        </w:rPr>
        <w:t></w:t>
      </w:r>
      <w:r w:rsidRPr="00586939">
        <w:rPr>
          <w:rFonts w:hint="eastAsia"/>
        </w:rPr>
        <w:t>області</w:t>
      </w:r>
      <w:r w:rsidRPr="00586939">
        <w:rPr>
          <w:lang w:val="en-US"/>
        </w:rPr>
        <w:t></w:t>
      </w:r>
      <w:r w:rsidRPr="00586939">
        <w:rPr>
          <w:lang w:val="en-US"/>
        </w:rPr>
        <w:t></w:t>
      </w:r>
      <w:r w:rsidRPr="00586939">
        <w:rPr>
          <w:rFonts w:hint="eastAsia"/>
        </w:rPr>
        <w:t>Кіровоградської</w:t>
      </w:r>
      <w:r w:rsidRPr="00586939">
        <w:rPr>
          <w:lang w:val="en-US"/>
        </w:rPr>
        <w:t></w:t>
      </w:r>
      <w:r w:rsidRPr="00586939">
        <w:rPr>
          <w:rFonts w:hint="eastAsia"/>
        </w:rPr>
        <w:t>обласної</w:t>
      </w:r>
      <w:r w:rsidRPr="00586939">
        <w:rPr>
          <w:lang w:val="en-US"/>
        </w:rPr>
        <w:t></w:t>
      </w:r>
      <w:r w:rsidRPr="00586939">
        <w:rPr>
          <w:rFonts w:hint="eastAsia"/>
        </w:rPr>
        <w:t>універсальної</w:t>
      </w:r>
      <w:r w:rsidRPr="00586939">
        <w:rPr>
          <w:lang w:val="en-US"/>
        </w:rPr>
        <w:t></w:t>
      </w:r>
      <w:r w:rsidRPr="00586939">
        <w:rPr>
          <w:rFonts w:hint="eastAsia"/>
        </w:rPr>
        <w:t>наукової</w:t>
      </w:r>
    </w:p>
    <w:p w:rsidR="00586939" w:rsidRPr="00586939" w:rsidRDefault="00586939" w:rsidP="00586939">
      <w:r w:rsidRPr="00586939">
        <w:rPr>
          <w:rFonts w:hint="eastAsia"/>
        </w:rPr>
        <w:t>бібліотеки</w:t>
      </w:r>
      <w:r w:rsidRPr="00586939">
        <w:rPr>
          <w:lang w:val="en-US"/>
        </w:rPr>
        <w:t></w:t>
      </w:r>
      <w:r w:rsidRPr="00586939">
        <w:rPr>
          <w:rFonts w:hint="eastAsia"/>
        </w:rPr>
        <w:t>імені</w:t>
      </w:r>
      <w:r w:rsidRPr="00586939">
        <w:rPr>
          <w:lang w:val="en-US"/>
        </w:rPr>
        <w:t></w:t>
      </w:r>
      <w:r w:rsidRPr="00586939">
        <w:rPr>
          <w:rFonts w:hint="eastAsia"/>
        </w:rPr>
        <w:t>Д</w:t>
      </w:r>
      <w:r w:rsidRPr="00586939">
        <w:rPr>
          <w:lang w:val="en-US"/>
        </w:rPr>
        <w:t></w:t>
      </w:r>
      <w:r w:rsidRPr="00586939">
        <w:rPr>
          <w:lang w:val="en-US"/>
        </w:rPr>
        <w:t></w:t>
      </w:r>
      <w:r w:rsidRPr="00586939">
        <w:rPr>
          <w:rFonts w:hint="eastAsia"/>
        </w:rPr>
        <w:t>І</w:t>
      </w:r>
      <w:r w:rsidRPr="00586939">
        <w:rPr>
          <w:lang w:val="en-US"/>
        </w:rPr>
        <w:t></w:t>
      </w:r>
      <w:r w:rsidRPr="00586939">
        <w:rPr>
          <w:lang w:val="en-US"/>
        </w:rPr>
        <w:t></w:t>
      </w:r>
      <w:r w:rsidRPr="00586939">
        <w:rPr>
          <w:rFonts w:hint="eastAsia"/>
        </w:rPr>
        <w:t>Чижевського</w:t>
      </w:r>
      <w:r w:rsidRPr="00586939">
        <w:rPr>
          <w:lang w:val="en-US"/>
        </w:rPr>
        <w:t></w:t>
      </w:r>
      <w:r w:rsidRPr="00586939">
        <w:rPr>
          <w:lang w:val="en-US"/>
        </w:rPr>
        <w:t></w:t>
      </w:r>
      <w:r w:rsidRPr="00586939">
        <w:rPr>
          <w:rFonts w:hint="eastAsia"/>
        </w:rPr>
        <w:t>Кіровоградського</w:t>
      </w:r>
      <w:r w:rsidRPr="00586939">
        <w:rPr>
          <w:lang w:val="en-US"/>
        </w:rPr>
        <w:t></w:t>
      </w:r>
      <w:r w:rsidRPr="00586939">
        <w:rPr>
          <w:rFonts w:hint="eastAsia"/>
        </w:rPr>
        <w:t>обласного</w:t>
      </w:r>
      <w:r w:rsidRPr="00586939">
        <w:rPr>
          <w:lang w:val="en-US"/>
        </w:rPr>
        <w:t></w:t>
      </w:r>
      <w:r w:rsidRPr="00586939">
        <w:rPr>
          <w:rFonts w:hint="eastAsia"/>
        </w:rPr>
        <w:t>краєзнавчого</w:t>
      </w:r>
    </w:p>
    <w:p w:rsidR="00586939" w:rsidRPr="00586939" w:rsidRDefault="00586939" w:rsidP="00586939">
      <w:r w:rsidRPr="00586939">
        <w:rPr>
          <w:rFonts w:hint="eastAsia"/>
        </w:rPr>
        <w:t>музею</w:t>
      </w:r>
      <w:r w:rsidRPr="00586939">
        <w:rPr>
          <w:lang w:val="en-US"/>
        </w:rPr>
        <w:t></w:t>
      </w:r>
      <w:r w:rsidRPr="00586939">
        <w:rPr>
          <w:lang w:val="en-US"/>
        </w:rPr>
        <w:t></w:t>
      </w:r>
      <w:r w:rsidRPr="00586939">
        <w:rPr>
          <w:rFonts w:hint="eastAsia"/>
        </w:rPr>
        <w:t>галереї</w:t>
      </w:r>
      <w:r w:rsidRPr="00586939">
        <w:rPr>
          <w:lang w:val="en-US"/>
        </w:rPr>
        <w:t></w:t>
      </w:r>
      <w:r w:rsidRPr="00586939">
        <w:rPr>
          <w:lang w:val="en-US"/>
        </w:rPr>
        <w:t></w:t>
      </w:r>
      <w:r w:rsidRPr="00586939">
        <w:rPr>
          <w:rFonts w:hint="eastAsia"/>
        </w:rPr>
        <w:t>Єлисаветград</w:t>
      </w:r>
      <w:r w:rsidRPr="00586939">
        <w:rPr>
          <w:lang w:val="en-US"/>
        </w:rPr>
        <w:t></w:t>
      </w:r>
      <w:r w:rsidRPr="00586939">
        <w:rPr>
          <w:lang w:val="en-US"/>
        </w:rPr>
        <w:t></w:t>
      </w:r>
      <w:r w:rsidRPr="00586939">
        <w:rPr>
          <w:lang w:val="en-US"/>
        </w:rPr>
        <w:t></w:t>
      </w:r>
      <w:r w:rsidRPr="00586939">
        <w:rPr>
          <w:rFonts w:hint="eastAsia"/>
        </w:rPr>
        <w:t>Національної</w:t>
      </w:r>
      <w:r w:rsidRPr="00586939">
        <w:rPr>
          <w:lang w:val="en-US"/>
        </w:rPr>
        <w:t></w:t>
      </w:r>
      <w:r w:rsidRPr="00586939">
        <w:rPr>
          <w:rFonts w:hint="eastAsia"/>
        </w:rPr>
        <w:t>історичної</w:t>
      </w:r>
      <w:r w:rsidRPr="00586939">
        <w:rPr>
          <w:lang w:val="en-US"/>
        </w:rPr>
        <w:t></w:t>
      </w:r>
      <w:r w:rsidRPr="00586939">
        <w:rPr>
          <w:rFonts w:hint="eastAsia"/>
        </w:rPr>
        <w:t>бібліотеки</w:t>
      </w:r>
      <w:r w:rsidRPr="00586939">
        <w:rPr>
          <w:lang w:val="en-US"/>
        </w:rPr>
        <w:t></w:t>
      </w:r>
      <w:r w:rsidRPr="00586939">
        <w:rPr>
          <w:rFonts w:hint="eastAsia"/>
        </w:rPr>
        <w:t>України</w:t>
      </w:r>
      <w:r w:rsidRPr="00586939">
        <w:rPr>
          <w:lang w:val="en-US"/>
        </w:rPr>
        <w:t></w:t>
      </w:r>
    </w:p>
    <w:p w:rsidR="00586939" w:rsidRPr="00586939" w:rsidRDefault="00586939" w:rsidP="00586939">
      <w:r w:rsidRPr="00586939">
        <w:rPr>
          <w:rFonts w:hint="eastAsia"/>
        </w:rPr>
        <w:t>Національної</w:t>
      </w:r>
      <w:r w:rsidRPr="00586939">
        <w:rPr>
          <w:lang w:val="en-US"/>
        </w:rPr>
        <w:t></w:t>
      </w:r>
      <w:r w:rsidRPr="00586939">
        <w:rPr>
          <w:rFonts w:hint="eastAsia"/>
        </w:rPr>
        <w:t>бібліотеки</w:t>
      </w:r>
      <w:r w:rsidRPr="00586939">
        <w:rPr>
          <w:lang w:val="en-US"/>
        </w:rPr>
        <w:t></w:t>
      </w:r>
      <w:r w:rsidRPr="00586939">
        <w:rPr>
          <w:rFonts w:hint="eastAsia"/>
        </w:rPr>
        <w:t>України</w:t>
      </w:r>
      <w:r w:rsidRPr="00586939">
        <w:rPr>
          <w:lang w:val="en-US"/>
        </w:rPr>
        <w:t></w:t>
      </w:r>
      <w:r w:rsidRPr="00586939">
        <w:rPr>
          <w:rFonts w:hint="eastAsia"/>
        </w:rPr>
        <w:t>ім</w:t>
      </w:r>
      <w:r w:rsidRPr="00586939">
        <w:rPr>
          <w:lang w:val="en-US"/>
        </w:rPr>
        <w:t></w:t>
      </w:r>
      <w:r w:rsidRPr="00586939">
        <w:rPr>
          <w:lang w:val="en-US"/>
        </w:rPr>
        <w:t></w:t>
      </w:r>
      <w:r w:rsidRPr="00586939">
        <w:rPr>
          <w:rFonts w:hint="eastAsia"/>
        </w:rPr>
        <w:t>В</w:t>
      </w:r>
      <w:r w:rsidRPr="00586939">
        <w:rPr>
          <w:lang w:val="en-US"/>
        </w:rPr>
        <w:t></w:t>
      </w:r>
      <w:r w:rsidRPr="00586939">
        <w:rPr>
          <w:lang w:val="en-US"/>
        </w:rPr>
        <w:t></w:t>
      </w:r>
      <w:r w:rsidRPr="00586939">
        <w:rPr>
          <w:rFonts w:hint="eastAsia"/>
        </w:rPr>
        <w:t>І</w:t>
      </w:r>
      <w:r w:rsidRPr="00586939">
        <w:rPr>
          <w:lang w:val="en-US"/>
        </w:rPr>
        <w:t></w:t>
      </w:r>
      <w:r w:rsidRPr="00586939">
        <w:rPr>
          <w:lang w:val="en-US"/>
        </w:rPr>
        <w:t></w:t>
      </w:r>
      <w:r w:rsidRPr="00586939">
        <w:rPr>
          <w:rFonts w:hint="eastAsia"/>
        </w:rPr>
        <w:t>Вернадського</w:t>
      </w:r>
      <w:r w:rsidRPr="00586939">
        <w:rPr>
          <w:lang w:val="en-US"/>
        </w:rPr>
        <w:t></w:t>
      </w:r>
      <w:r w:rsidRPr="00586939">
        <w:rPr>
          <w:lang w:val="en-US"/>
        </w:rPr>
        <w:t></w:t>
      </w:r>
      <w:r w:rsidRPr="00586939">
        <w:rPr>
          <w:rFonts w:hint="eastAsia"/>
        </w:rPr>
        <w:t>Це</w:t>
      </w:r>
      <w:r w:rsidRPr="00586939">
        <w:rPr>
          <w:lang w:val="en-US"/>
        </w:rPr>
        <w:t></w:t>
      </w:r>
      <w:r w:rsidRPr="00586939">
        <w:rPr>
          <w:rFonts w:hint="eastAsia"/>
        </w:rPr>
        <w:t>переважно</w:t>
      </w:r>
      <w:r w:rsidRPr="00586939">
        <w:rPr>
          <w:lang w:val="en-US"/>
        </w:rPr>
        <w:t></w:t>
      </w:r>
      <w:r w:rsidRPr="00586939">
        <w:rPr>
          <w:rFonts w:hint="eastAsia"/>
        </w:rPr>
        <w:t>книги</w:t>
      </w:r>
    </w:p>
    <w:p w:rsidR="00586939" w:rsidRPr="00586939" w:rsidRDefault="00586939" w:rsidP="00586939">
      <w:r w:rsidRPr="00586939">
        <w:rPr>
          <w:rFonts w:hint="eastAsia"/>
        </w:rPr>
        <w:t>та</w:t>
      </w:r>
      <w:r w:rsidRPr="00586939">
        <w:rPr>
          <w:lang w:val="en-US"/>
        </w:rPr>
        <w:t></w:t>
      </w:r>
      <w:r w:rsidRPr="00586939">
        <w:rPr>
          <w:rFonts w:hint="eastAsia"/>
        </w:rPr>
        <w:t>брошури</w:t>
      </w:r>
      <w:r w:rsidRPr="00586939">
        <w:rPr>
          <w:lang w:val="en-US"/>
        </w:rPr>
        <w:t></w:t>
      </w:r>
      <w:r w:rsidRPr="00586939">
        <w:rPr>
          <w:rFonts w:hint="eastAsia"/>
        </w:rPr>
        <w:t>друкарень</w:t>
      </w:r>
      <w:r w:rsidRPr="00586939">
        <w:rPr>
          <w:lang w:val="en-US"/>
        </w:rPr>
        <w:t></w:t>
      </w:r>
      <w:r w:rsidRPr="00586939">
        <w:rPr>
          <w:rFonts w:hint="eastAsia"/>
        </w:rPr>
        <w:t>Єлисаветграда</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w:t>
      </w:r>
      <w:r w:rsidRPr="00586939">
        <w:rPr>
          <w:lang w:val="en-US"/>
        </w:rPr>
        <w:t></w:t>
      </w:r>
      <w:r w:rsidRPr="00586939">
        <w:rPr>
          <w:rFonts w:hint="eastAsia"/>
        </w:rPr>
        <w:t>початку</w:t>
      </w:r>
      <w:r w:rsidRPr="00586939">
        <w:rPr>
          <w:lang w:val="en-US"/>
        </w:rPr>
        <w:t></w:t>
      </w:r>
      <w:r w:rsidRPr="00586939">
        <w:rPr>
          <w:rFonts w:hint="eastAsia"/>
        </w:rPr>
        <w:t>ХХ</w:t>
      </w:r>
      <w:r w:rsidRPr="00586939">
        <w:rPr>
          <w:lang w:val="en-US"/>
        </w:rPr>
        <w:t></w:t>
      </w:r>
      <w:r w:rsidRPr="00586939">
        <w:rPr>
          <w:rFonts w:hint="eastAsia"/>
        </w:rPr>
        <w:t>ст</w:t>
      </w:r>
      <w:r w:rsidRPr="00586939">
        <w:rPr>
          <w:lang w:val="en-US"/>
        </w:rPr>
        <w:t></w:t>
      </w:r>
      <w:r w:rsidRPr="00586939">
        <w:rPr>
          <w:lang w:val="en-US"/>
        </w:rPr>
        <w:t></w:t>
      </w:r>
      <w:r w:rsidRPr="00586939">
        <w:rPr>
          <w:lang w:val="en-US"/>
        </w:rPr>
        <w:t></w:t>
      </w:r>
      <w:r w:rsidRPr="00586939">
        <w:rPr>
          <w:rFonts w:hint="eastAsia"/>
        </w:rPr>
        <w:t>неопубліковані</w:t>
      </w:r>
    </w:p>
    <w:p w:rsidR="00586939" w:rsidRPr="00586939" w:rsidRDefault="00586939" w:rsidP="00586939">
      <w:r w:rsidRPr="00586939">
        <w:rPr>
          <w:rFonts w:hint="eastAsia"/>
        </w:rPr>
        <w:t>справи</w:t>
      </w:r>
      <w:r w:rsidRPr="00586939">
        <w:rPr>
          <w:lang w:val="en-US"/>
        </w:rPr>
        <w:t></w:t>
      </w:r>
      <w:r w:rsidRPr="00586939">
        <w:rPr>
          <w:rFonts w:hint="eastAsia"/>
        </w:rPr>
        <w:t>із</w:t>
      </w:r>
      <w:r w:rsidRPr="00586939">
        <w:rPr>
          <w:lang w:val="en-US"/>
        </w:rPr>
        <w:t></w:t>
      </w:r>
      <w:r w:rsidRPr="00586939">
        <w:rPr>
          <w:rFonts w:hint="eastAsia"/>
        </w:rPr>
        <w:t>зібрань</w:t>
      </w:r>
      <w:r w:rsidRPr="00586939">
        <w:rPr>
          <w:lang w:val="en-US"/>
        </w:rPr>
        <w:t></w:t>
      </w:r>
      <w:r w:rsidRPr="00586939">
        <w:rPr>
          <w:rFonts w:hint="eastAsia"/>
        </w:rPr>
        <w:t>ДАКО</w:t>
      </w:r>
      <w:r w:rsidRPr="00586939">
        <w:rPr>
          <w:lang w:val="en-US"/>
        </w:rPr>
        <w:t></w:t>
      </w:r>
      <w:r w:rsidRPr="00586939">
        <w:rPr>
          <w:lang w:val="en-US"/>
        </w:rPr>
        <w:t></w:t>
      </w:r>
      <w:r w:rsidRPr="00586939">
        <w:rPr>
          <w:rFonts w:hint="eastAsia"/>
        </w:rPr>
        <w:t>преса</w:t>
      </w:r>
      <w:r w:rsidRPr="00586939">
        <w:rPr>
          <w:lang w:val="en-US"/>
        </w:rPr>
        <w:t></w:t>
      </w:r>
      <w:r w:rsidRPr="00586939">
        <w:rPr>
          <w:rFonts w:hint="eastAsia"/>
        </w:rPr>
        <w:t>Єлисаветграда</w:t>
      </w:r>
      <w:r w:rsidRPr="00586939">
        <w:rPr>
          <w:lang w:val="en-US"/>
        </w:rPr>
        <w:t></w:t>
      </w:r>
      <w:r w:rsidRPr="00586939">
        <w:rPr>
          <w:lang w:val="en-US"/>
        </w:rPr>
        <w:t></w:t>
      </w:r>
      <w:r w:rsidRPr="00586939">
        <w:rPr>
          <w:rFonts w:hint="eastAsia"/>
        </w:rPr>
        <w:t>суспільно</w:t>
      </w:r>
      <w:r w:rsidRPr="00586939">
        <w:rPr>
          <w:lang w:val="en-US"/>
        </w:rPr>
        <w:t></w:t>
      </w:r>
      <w:r w:rsidRPr="00586939">
        <w:rPr>
          <w:rFonts w:hint="eastAsia"/>
        </w:rPr>
        <w:t>політична</w:t>
      </w:r>
      <w:r w:rsidRPr="00586939">
        <w:rPr>
          <w:lang w:val="en-US"/>
        </w:rPr>
        <w:t></w:t>
      </w:r>
      <w:r w:rsidRPr="00586939">
        <w:rPr>
          <w:rFonts w:hint="eastAsia"/>
        </w:rPr>
        <w:t>та</w:t>
      </w:r>
    </w:p>
    <w:p w:rsidR="00586939" w:rsidRPr="00586939" w:rsidRDefault="00586939" w:rsidP="00586939">
      <w:r w:rsidRPr="00586939">
        <w:rPr>
          <w:rFonts w:hint="eastAsia"/>
        </w:rPr>
        <w:t>наукова</w:t>
      </w:r>
      <w:r w:rsidRPr="00586939">
        <w:rPr>
          <w:lang w:val="en-US"/>
        </w:rPr>
        <w:t></w:t>
      </w:r>
      <w:r w:rsidRPr="00586939">
        <w:rPr>
          <w:rFonts w:hint="eastAsia"/>
        </w:rPr>
        <w:t>періодика</w:t>
      </w:r>
      <w:r w:rsidRPr="00586939">
        <w:rPr>
          <w:lang w:val="en-US"/>
        </w:rPr>
        <w:t></w:t>
      </w:r>
      <w:r w:rsidRPr="00586939">
        <w:rPr>
          <w:lang w:val="en-US"/>
        </w:rPr>
        <w:t></w:t>
      </w:r>
      <w:r w:rsidRPr="00586939">
        <w:rPr>
          <w:rFonts w:hint="eastAsia"/>
        </w:rPr>
        <w:t>що</w:t>
      </w:r>
      <w:r w:rsidRPr="00586939">
        <w:rPr>
          <w:lang w:val="en-US"/>
        </w:rPr>
        <w:t></w:t>
      </w:r>
      <w:r w:rsidRPr="00586939">
        <w:rPr>
          <w:rFonts w:hint="eastAsia"/>
        </w:rPr>
        <w:t>виходила</w:t>
      </w:r>
      <w:r w:rsidRPr="00586939">
        <w:rPr>
          <w:lang w:val="en-US"/>
        </w:rPr>
        <w:t></w:t>
      </w:r>
      <w:r w:rsidRPr="00586939">
        <w:rPr>
          <w:rFonts w:hint="eastAsia"/>
        </w:rPr>
        <w:t>в</w:t>
      </w:r>
      <w:r w:rsidRPr="00586939">
        <w:rPr>
          <w:lang w:val="en-US"/>
        </w:rPr>
        <w:t></w:t>
      </w:r>
      <w:r w:rsidRPr="00586939">
        <w:rPr>
          <w:rFonts w:hint="eastAsia"/>
        </w:rPr>
        <w:t>інших</w:t>
      </w:r>
      <w:r w:rsidRPr="00586939">
        <w:rPr>
          <w:lang w:val="en-US"/>
        </w:rPr>
        <w:t></w:t>
      </w:r>
      <w:r w:rsidRPr="00586939">
        <w:rPr>
          <w:rFonts w:hint="eastAsia"/>
        </w:rPr>
        <w:t>регіонах</w:t>
      </w:r>
      <w:r w:rsidRPr="00586939">
        <w:rPr>
          <w:lang w:val="en-US"/>
        </w:rPr>
        <w:t></w:t>
      </w:r>
      <w:r w:rsidRPr="00586939">
        <w:rPr>
          <w:lang w:val="en-US"/>
        </w:rPr>
        <w:t></w:t>
      </w:r>
      <w:r w:rsidRPr="00586939">
        <w:rPr>
          <w:rFonts w:hint="eastAsia"/>
        </w:rPr>
        <w:t>бібліографічні</w:t>
      </w:r>
      <w:r w:rsidRPr="00586939">
        <w:rPr>
          <w:lang w:val="en-US"/>
        </w:rPr>
        <w:t></w:t>
      </w:r>
      <w:r w:rsidRPr="00586939">
        <w:rPr>
          <w:rFonts w:hint="eastAsia"/>
        </w:rPr>
        <w:t>покажчики</w:t>
      </w:r>
      <w:r w:rsidRPr="00586939">
        <w:rPr>
          <w:lang w:val="en-US"/>
        </w:rPr>
        <w:t></w:t>
      </w:r>
    </w:p>
    <w:p w:rsidR="00586939" w:rsidRPr="00586939" w:rsidRDefault="00586939" w:rsidP="00586939">
      <w:r w:rsidRPr="00586939">
        <w:rPr>
          <w:rFonts w:hint="eastAsia"/>
        </w:rPr>
        <w:t>зібрання</w:t>
      </w:r>
      <w:r w:rsidRPr="00586939">
        <w:rPr>
          <w:lang w:val="en-US"/>
        </w:rPr>
        <w:t></w:t>
      </w:r>
      <w:r w:rsidRPr="00586939">
        <w:rPr>
          <w:rFonts w:hint="eastAsia"/>
        </w:rPr>
        <w:t>зображальних</w:t>
      </w:r>
      <w:r w:rsidRPr="00586939">
        <w:rPr>
          <w:lang w:val="en-US"/>
        </w:rPr>
        <w:t></w:t>
      </w:r>
      <w:r w:rsidRPr="00586939">
        <w:rPr>
          <w:rFonts w:hint="eastAsia"/>
        </w:rPr>
        <w:t>видань</w:t>
      </w:r>
      <w:r w:rsidRPr="00586939">
        <w:rPr>
          <w:lang w:val="en-US"/>
        </w:rPr>
        <w:t></w:t>
      </w:r>
      <w:r w:rsidRPr="00586939">
        <w:rPr>
          <w:lang w:val="en-US"/>
        </w:rPr>
        <w:t></w:t>
      </w:r>
      <w:r w:rsidRPr="00586939">
        <w:rPr>
          <w:rFonts w:hint="eastAsia"/>
        </w:rPr>
        <w:t>афіші</w:t>
      </w:r>
      <w:r w:rsidRPr="00586939">
        <w:rPr>
          <w:lang w:val="en-US"/>
        </w:rPr>
        <w:t></w:t>
      </w:r>
      <w:r w:rsidRPr="00586939">
        <w:rPr>
          <w:rFonts w:hint="eastAsia"/>
        </w:rPr>
        <w:t>та</w:t>
      </w:r>
      <w:r w:rsidRPr="00586939">
        <w:rPr>
          <w:lang w:val="en-US"/>
        </w:rPr>
        <w:t></w:t>
      </w:r>
      <w:r w:rsidRPr="00586939">
        <w:rPr>
          <w:rFonts w:hint="eastAsia"/>
        </w:rPr>
        <w:t>інші</w:t>
      </w:r>
      <w:r w:rsidRPr="00586939">
        <w:rPr>
          <w:lang w:val="en-US"/>
        </w:rPr>
        <w:t></w:t>
      </w:r>
      <w:r w:rsidRPr="00586939">
        <w:rPr>
          <w:rFonts w:hint="eastAsia"/>
        </w:rPr>
        <w:t>рекламні</w:t>
      </w:r>
      <w:r w:rsidRPr="00586939">
        <w:rPr>
          <w:lang w:val="en-US"/>
        </w:rPr>
        <w:t></w:t>
      </w:r>
      <w:r w:rsidRPr="00586939">
        <w:rPr>
          <w:rFonts w:hint="eastAsia"/>
        </w:rPr>
        <w:t>матеріали</w:t>
      </w:r>
      <w:r w:rsidRPr="00586939">
        <w:rPr>
          <w:lang w:val="en-US"/>
        </w:rPr>
        <w:t></w:t>
      </w:r>
      <w:r w:rsidRPr="00586939">
        <w:rPr>
          <w:lang w:val="en-US"/>
        </w:rPr>
        <w:t></w:t>
      </w:r>
      <w:r w:rsidRPr="00586939">
        <w:rPr>
          <w:rFonts w:hint="eastAsia"/>
        </w:rPr>
        <w:t>довідкові</w:t>
      </w:r>
    </w:p>
    <w:p w:rsidR="00586939" w:rsidRPr="00586939" w:rsidRDefault="00586939" w:rsidP="00586939">
      <w:r w:rsidRPr="00586939">
        <w:rPr>
          <w:lang w:val="en-US"/>
        </w:rPr>
        <w:t></w:t>
      </w:r>
      <w:r w:rsidRPr="00586939">
        <w:rPr>
          <w:lang w:val="en-US"/>
        </w:rPr>
        <w:t></w:t>
      </w:r>
      <w:r w:rsidRPr="00586939">
        <w:rPr>
          <w:lang w:val="en-US"/>
        </w:rPr>
        <w:t></w:t>
      </w:r>
    </w:p>
    <w:p w:rsidR="00586939" w:rsidRPr="00586939" w:rsidRDefault="00586939" w:rsidP="00586939">
      <w:r w:rsidRPr="00586939">
        <w:rPr>
          <w:rFonts w:hint="eastAsia"/>
        </w:rPr>
        <w:t>видання</w:t>
      </w:r>
      <w:r w:rsidRPr="00586939">
        <w:rPr>
          <w:lang w:val="en-US"/>
        </w:rPr>
        <w:t></w:t>
      </w:r>
      <w:r w:rsidRPr="00586939">
        <w:rPr>
          <w:rFonts w:hint="eastAsia"/>
        </w:rPr>
        <w:t>та</w:t>
      </w:r>
      <w:r w:rsidRPr="00586939">
        <w:rPr>
          <w:lang w:val="en-US"/>
        </w:rPr>
        <w:t></w:t>
      </w:r>
      <w:r w:rsidRPr="00586939">
        <w:rPr>
          <w:rFonts w:hint="eastAsia"/>
        </w:rPr>
        <w:t>звіти</w:t>
      </w:r>
      <w:r w:rsidRPr="00586939">
        <w:rPr>
          <w:lang w:val="en-US"/>
        </w:rPr>
        <w:t></w:t>
      </w:r>
      <w:r w:rsidRPr="00586939">
        <w:rPr>
          <w:rFonts w:hint="eastAsia"/>
        </w:rPr>
        <w:t>досліджуваного</w:t>
      </w:r>
      <w:r w:rsidRPr="00586939">
        <w:rPr>
          <w:lang w:val="en-US"/>
        </w:rPr>
        <w:t></w:t>
      </w:r>
      <w:r w:rsidRPr="00586939">
        <w:rPr>
          <w:rFonts w:hint="eastAsia"/>
        </w:rPr>
        <w:t>періоду</w:t>
      </w:r>
      <w:r w:rsidRPr="00586939">
        <w:rPr>
          <w:lang w:val="en-US"/>
        </w:rPr>
        <w:t></w:t>
      </w:r>
      <w:r w:rsidRPr="00586939">
        <w:rPr>
          <w:lang w:val="en-US"/>
        </w:rPr>
        <w:t></w:t>
      </w:r>
      <w:r w:rsidRPr="00586939">
        <w:rPr>
          <w:rFonts w:hint="eastAsia"/>
        </w:rPr>
        <w:t>видання</w:t>
      </w:r>
      <w:r w:rsidRPr="00586939">
        <w:rPr>
          <w:lang w:val="en-US"/>
        </w:rPr>
        <w:t></w:t>
      </w:r>
      <w:r w:rsidRPr="00586939">
        <w:rPr>
          <w:rFonts w:hint="eastAsia"/>
        </w:rPr>
        <w:t>зі</w:t>
      </w:r>
      <w:r w:rsidRPr="00586939">
        <w:rPr>
          <w:lang w:val="en-US"/>
        </w:rPr>
        <w:t></w:t>
      </w:r>
      <w:r w:rsidRPr="00586939">
        <w:rPr>
          <w:rFonts w:hint="eastAsia"/>
        </w:rPr>
        <w:t>щоденниковими</w:t>
      </w:r>
      <w:r w:rsidRPr="00586939">
        <w:rPr>
          <w:lang w:val="en-US"/>
        </w:rPr>
        <w:t></w:t>
      </w:r>
    </w:p>
    <w:p w:rsidR="00586939" w:rsidRPr="00586939" w:rsidRDefault="00586939" w:rsidP="00586939">
      <w:r w:rsidRPr="00586939">
        <w:rPr>
          <w:rFonts w:hint="eastAsia"/>
        </w:rPr>
        <w:t>епістолярними</w:t>
      </w:r>
      <w:r w:rsidRPr="00586939">
        <w:rPr>
          <w:lang w:val="en-US"/>
        </w:rPr>
        <w:t></w:t>
      </w:r>
      <w:r w:rsidRPr="00586939">
        <w:rPr>
          <w:rFonts w:hint="eastAsia"/>
        </w:rPr>
        <w:t>та</w:t>
      </w:r>
      <w:r w:rsidRPr="00586939">
        <w:rPr>
          <w:lang w:val="en-US"/>
        </w:rPr>
        <w:t></w:t>
      </w:r>
      <w:r w:rsidRPr="00586939">
        <w:rPr>
          <w:rFonts w:hint="eastAsia"/>
        </w:rPr>
        <w:t>іншими</w:t>
      </w:r>
      <w:r w:rsidRPr="00586939">
        <w:rPr>
          <w:lang w:val="en-US"/>
        </w:rPr>
        <w:t></w:t>
      </w:r>
      <w:r w:rsidRPr="00586939">
        <w:rPr>
          <w:rFonts w:hint="eastAsia"/>
        </w:rPr>
        <w:t>свідченнями</w:t>
      </w:r>
      <w:r w:rsidRPr="00586939">
        <w:rPr>
          <w:lang w:val="en-US"/>
        </w:rPr>
        <w:t></w:t>
      </w:r>
      <w:r w:rsidRPr="00586939">
        <w:rPr>
          <w:rFonts w:hint="eastAsia"/>
        </w:rPr>
        <w:t>сучасників</w:t>
      </w:r>
      <w:r w:rsidRPr="00586939">
        <w:rPr>
          <w:lang w:val="en-US"/>
        </w:rPr>
        <w:t></w:t>
      </w:r>
      <w:r w:rsidRPr="00586939">
        <w:rPr>
          <w:rFonts w:hint="eastAsia"/>
        </w:rPr>
        <w:t>доби</w:t>
      </w:r>
      <w:r w:rsidRPr="00586939">
        <w:rPr>
          <w:lang w:val="en-US"/>
        </w:rPr>
        <w:t></w:t>
      </w:r>
      <w:r w:rsidRPr="00586939">
        <w:rPr>
          <w:lang w:val="en-US"/>
        </w:rPr>
        <w:t></w:t>
      </w:r>
      <w:r w:rsidRPr="00586939">
        <w:rPr>
          <w:rFonts w:hint="eastAsia"/>
        </w:rPr>
        <w:t>наукові</w:t>
      </w:r>
      <w:r w:rsidRPr="00586939">
        <w:rPr>
          <w:lang w:val="en-US"/>
        </w:rPr>
        <w:t></w:t>
      </w:r>
      <w:r w:rsidRPr="00586939">
        <w:rPr>
          <w:lang w:val="en-US"/>
        </w:rPr>
        <w:t></w:t>
      </w:r>
      <w:r w:rsidRPr="00586939">
        <w:rPr>
          <w:rFonts w:hint="eastAsia"/>
        </w:rPr>
        <w:t>довідкові</w:t>
      </w:r>
      <w:r w:rsidRPr="00586939">
        <w:rPr>
          <w:lang w:val="en-US"/>
        </w:rPr>
        <w:t></w:t>
      </w:r>
      <w:r w:rsidRPr="00586939">
        <w:rPr>
          <w:rFonts w:hint="eastAsia"/>
        </w:rPr>
        <w:t>й</w:t>
      </w:r>
    </w:p>
    <w:p w:rsidR="00586939" w:rsidRPr="00586939" w:rsidRDefault="00586939" w:rsidP="00586939">
      <w:r w:rsidRPr="00586939">
        <w:rPr>
          <w:rFonts w:hint="eastAsia"/>
        </w:rPr>
        <w:t>інші</w:t>
      </w:r>
      <w:r w:rsidRPr="00586939">
        <w:rPr>
          <w:lang w:val="en-US"/>
        </w:rPr>
        <w:t></w:t>
      </w:r>
      <w:r w:rsidRPr="00586939">
        <w:rPr>
          <w:rFonts w:hint="eastAsia"/>
        </w:rPr>
        <w:t>праці</w:t>
      </w:r>
      <w:r w:rsidRPr="00586939">
        <w:rPr>
          <w:lang w:val="en-US"/>
        </w:rPr>
        <w:t></w:t>
      </w:r>
      <w:r w:rsidRPr="00586939">
        <w:rPr>
          <w:lang w:val="en-US"/>
        </w:rPr>
        <w:t></w:t>
      </w:r>
      <w:r w:rsidRPr="00586939">
        <w:rPr>
          <w:rFonts w:hint="eastAsia"/>
        </w:rPr>
        <w:t>У</w:t>
      </w:r>
      <w:r w:rsidRPr="00586939">
        <w:rPr>
          <w:lang w:val="en-US"/>
        </w:rPr>
        <w:t></w:t>
      </w:r>
      <w:r w:rsidRPr="00586939">
        <w:rPr>
          <w:rFonts w:hint="eastAsia"/>
        </w:rPr>
        <w:t>ДАКО</w:t>
      </w:r>
      <w:r w:rsidRPr="00586939">
        <w:rPr>
          <w:lang w:val="en-US"/>
        </w:rPr>
        <w:t></w:t>
      </w:r>
      <w:r w:rsidRPr="00586939">
        <w:rPr>
          <w:rFonts w:hint="eastAsia"/>
        </w:rPr>
        <w:t>документи</w:t>
      </w:r>
      <w:r w:rsidRPr="00586939">
        <w:rPr>
          <w:lang w:val="en-US"/>
        </w:rPr>
        <w:t></w:t>
      </w:r>
      <w:r w:rsidRPr="00586939">
        <w:rPr>
          <w:lang w:val="en-US"/>
        </w:rPr>
        <w:t></w:t>
      </w:r>
      <w:r w:rsidRPr="00586939">
        <w:rPr>
          <w:rFonts w:hint="eastAsia"/>
        </w:rPr>
        <w:t>що</w:t>
      </w:r>
      <w:r w:rsidRPr="00586939">
        <w:rPr>
          <w:lang w:val="en-US"/>
        </w:rPr>
        <w:t></w:t>
      </w:r>
      <w:r w:rsidRPr="00586939">
        <w:rPr>
          <w:rFonts w:hint="eastAsia"/>
        </w:rPr>
        <w:t>стосуються</w:t>
      </w:r>
      <w:r w:rsidRPr="00586939">
        <w:rPr>
          <w:lang w:val="en-US"/>
        </w:rPr>
        <w:t></w:t>
      </w:r>
      <w:r w:rsidRPr="00586939">
        <w:rPr>
          <w:rFonts w:hint="eastAsia"/>
        </w:rPr>
        <w:t>видавничої</w:t>
      </w:r>
      <w:r w:rsidRPr="00586939">
        <w:rPr>
          <w:lang w:val="en-US"/>
        </w:rPr>
        <w:t></w:t>
      </w:r>
      <w:r w:rsidRPr="00586939">
        <w:rPr>
          <w:rFonts w:hint="eastAsia"/>
        </w:rPr>
        <w:t>справи</w:t>
      </w:r>
      <w:r w:rsidRPr="00586939">
        <w:rPr>
          <w:lang w:val="en-US"/>
        </w:rPr>
        <w:t></w:t>
      </w:r>
      <w:r w:rsidRPr="00586939">
        <w:rPr>
          <w:lang w:val="en-US"/>
        </w:rPr>
        <w:t></w:t>
      </w:r>
      <w:r w:rsidRPr="00586939">
        <w:rPr>
          <w:rFonts w:hint="eastAsia"/>
        </w:rPr>
        <w:t>є</w:t>
      </w:r>
      <w:r w:rsidRPr="00586939">
        <w:rPr>
          <w:lang w:val="en-US"/>
        </w:rPr>
        <w:t></w:t>
      </w:r>
      <w:r w:rsidRPr="00586939">
        <w:rPr>
          <w:rFonts w:hint="eastAsia"/>
        </w:rPr>
        <w:t>у</w:t>
      </w:r>
      <w:r w:rsidRPr="00586939">
        <w:rPr>
          <w:lang w:val="en-US"/>
        </w:rPr>
        <w:t></w:t>
      </w:r>
      <w:r w:rsidRPr="00586939">
        <w:rPr>
          <w:rFonts w:hint="eastAsia"/>
        </w:rPr>
        <w:t>двох</w:t>
      </w:r>
    </w:p>
    <w:p w:rsidR="00586939" w:rsidRPr="00586939" w:rsidRDefault="00586939" w:rsidP="00586939">
      <w:r w:rsidRPr="00586939">
        <w:rPr>
          <w:rFonts w:hint="eastAsia"/>
        </w:rPr>
        <w:t>фондах</w:t>
      </w:r>
      <w:r w:rsidRPr="00586939">
        <w:rPr>
          <w:lang w:val="en-US"/>
        </w:rPr>
        <w:t></w:t>
      </w:r>
      <w:r w:rsidRPr="00586939">
        <w:rPr>
          <w:lang w:val="en-US"/>
        </w:rPr>
        <w:t></w:t>
      </w:r>
      <w:r w:rsidRPr="00586939">
        <w:rPr>
          <w:rFonts w:hint="eastAsia"/>
        </w:rPr>
        <w:t>Єлисаветградської</w:t>
      </w:r>
      <w:r w:rsidRPr="00586939">
        <w:rPr>
          <w:lang w:val="en-US"/>
        </w:rPr>
        <w:t></w:t>
      </w:r>
      <w:r w:rsidRPr="00586939">
        <w:rPr>
          <w:rFonts w:hint="eastAsia"/>
        </w:rPr>
        <w:t>міської</w:t>
      </w:r>
      <w:r w:rsidRPr="00586939">
        <w:rPr>
          <w:lang w:val="en-US"/>
        </w:rPr>
        <w:t></w:t>
      </w:r>
      <w:r w:rsidRPr="00586939">
        <w:rPr>
          <w:rFonts w:hint="eastAsia"/>
        </w:rPr>
        <w:t>управи</w:t>
      </w:r>
      <w:r w:rsidRPr="00586939">
        <w:rPr>
          <w:lang w:val="en-US"/>
        </w:rPr>
        <w:t></w:t>
      </w:r>
      <w:r w:rsidRPr="00586939">
        <w:rPr>
          <w:rFonts w:hint="eastAsia"/>
        </w:rPr>
        <w:t>та</w:t>
      </w:r>
      <w:r w:rsidRPr="00586939">
        <w:rPr>
          <w:lang w:val="en-US"/>
        </w:rPr>
        <w:t></w:t>
      </w:r>
      <w:r w:rsidRPr="00586939">
        <w:rPr>
          <w:rFonts w:hint="eastAsia"/>
        </w:rPr>
        <w:t>Єлисаветградського</w:t>
      </w:r>
      <w:r w:rsidRPr="00586939">
        <w:rPr>
          <w:lang w:val="en-US"/>
        </w:rPr>
        <w:t></w:t>
      </w:r>
      <w:r w:rsidRPr="00586939">
        <w:rPr>
          <w:rFonts w:hint="eastAsia"/>
        </w:rPr>
        <w:t>товариства</w:t>
      </w:r>
    </w:p>
    <w:p w:rsidR="00586939" w:rsidRPr="00586939" w:rsidRDefault="00586939" w:rsidP="00586939">
      <w:r w:rsidRPr="00586939">
        <w:rPr>
          <w:rFonts w:hint="eastAsia"/>
        </w:rPr>
        <w:t>розповсюдження</w:t>
      </w:r>
      <w:r w:rsidRPr="00586939">
        <w:rPr>
          <w:lang w:val="en-US"/>
        </w:rPr>
        <w:t></w:t>
      </w:r>
      <w:r w:rsidRPr="00586939">
        <w:rPr>
          <w:rFonts w:hint="eastAsia"/>
        </w:rPr>
        <w:t>гармотності</w:t>
      </w:r>
      <w:r w:rsidRPr="00586939">
        <w:rPr>
          <w:lang w:val="en-US"/>
        </w:rPr>
        <w:t></w:t>
      </w:r>
      <w:r w:rsidRPr="00586939">
        <w:rPr>
          <w:rFonts w:hint="eastAsia"/>
        </w:rPr>
        <w:t>та</w:t>
      </w:r>
      <w:r w:rsidRPr="00586939">
        <w:rPr>
          <w:lang w:val="en-US"/>
        </w:rPr>
        <w:t></w:t>
      </w:r>
      <w:r w:rsidRPr="00586939">
        <w:rPr>
          <w:rFonts w:hint="eastAsia"/>
        </w:rPr>
        <w:t>ремесел</w:t>
      </w:r>
      <w:r w:rsidRPr="00586939">
        <w:rPr>
          <w:lang w:val="en-US"/>
        </w:rPr>
        <w:t></w:t>
      </w:r>
      <w:r w:rsidRPr="00586939">
        <w:rPr>
          <w:lang w:val="en-US"/>
        </w:rPr>
        <w:t></w:t>
      </w:r>
      <w:r w:rsidRPr="00586939">
        <w:rPr>
          <w:rFonts w:hint="eastAsia"/>
        </w:rPr>
        <w:t>Загальна</w:t>
      </w:r>
      <w:r w:rsidRPr="00586939">
        <w:rPr>
          <w:lang w:val="en-US"/>
        </w:rPr>
        <w:t></w:t>
      </w:r>
      <w:r w:rsidRPr="00586939">
        <w:rPr>
          <w:rFonts w:hint="eastAsia"/>
        </w:rPr>
        <w:t>кількість</w:t>
      </w:r>
      <w:r w:rsidRPr="00586939">
        <w:rPr>
          <w:lang w:val="en-US"/>
        </w:rPr>
        <w:t></w:t>
      </w:r>
      <w:r w:rsidRPr="00586939">
        <w:rPr>
          <w:rFonts w:hint="eastAsia"/>
        </w:rPr>
        <w:t>опрацьованих</w:t>
      </w:r>
    </w:p>
    <w:p w:rsidR="00586939" w:rsidRPr="00586939" w:rsidRDefault="00586939" w:rsidP="00586939">
      <w:r w:rsidRPr="00586939">
        <w:rPr>
          <w:rFonts w:hint="eastAsia"/>
        </w:rPr>
        <w:t>документів</w:t>
      </w:r>
      <w:r w:rsidRPr="00586939">
        <w:rPr>
          <w:lang w:val="en-US"/>
        </w:rPr>
        <w:t></w:t>
      </w:r>
      <w:r w:rsidRPr="00586939">
        <w:rPr>
          <w:lang w:val="en-US"/>
        </w:rPr>
        <w:t></w:t>
      </w:r>
      <w:r w:rsidRPr="00586939">
        <w:rPr>
          <w:rFonts w:hint="eastAsia"/>
        </w:rPr>
        <w:t>зміст</w:t>
      </w:r>
      <w:r w:rsidRPr="00586939">
        <w:rPr>
          <w:lang w:val="en-US"/>
        </w:rPr>
        <w:t></w:t>
      </w:r>
      <w:r w:rsidRPr="00586939">
        <w:rPr>
          <w:rFonts w:hint="eastAsia"/>
        </w:rPr>
        <w:t>яких</w:t>
      </w:r>
      <w:r w:rsidRPr="00586939">
        <w:rPr>
          <w:lang w:val="en-US"/>
        </w:rPr>
        <w:t></w:t>
      </w:r>
      <w:r w:rsidRPr="00586939">
        <w:rPr>
          <w:rFonts w:hint="eastAsia"/>
        </w:rPr>
        <w:t>прямо</w:t>
      </w:r>
      <w:r w:rsidRPr="00586939">
        <w:rPr>
          <w:lang w:val="en-US"/>
        </w:rPr>
        <w:t></w:t>
      </w:r>
      <w:r w:rsidRPr="00586939">
        <w:rPr>
          <w:rFonts w:hint="eastAsia"/>
        </w:rPr>
        <w:t>стосується</w:t>
      </w:r>
      <w:r w:rsidRPr="00586939">
        <w:rPr>
          <w:lang w:val="en-US"/>
        </w:rPr>
        <w:t></w:t>
      </w:r>
      <w:r w:rsidRPr="00586939">
        <w:rPr>
          <w:rFonts w:hint="eastAsia"/>
        </w:rPr>
        <w:t>створення</w:t>
      </w:r>
      <w:r w:rsidRPr="00586939">
        <w:rPr>
          <w:lang w:val="en-US"/>
        </w:rPr>
        <w:t></w:t>
      </w:r>
      <w:r w:rsidRPr="00586939">
        <w:rPr>
          <w:lang w:val="en-US"/>
        </w:rPr>
        <w:t></w:t>
      </w:r>
      <w:r w:rsidRPr="00586939">
        <w:rPr>
          <w:rFonts w:hint="eastAsia"/>
        </w:rPr>
        <w:t>виготовлення</w:t>
      </w:r>
      <w:r w:rsidRPr="00586939">
        <w:rPr>
          <w:lang w:val="en-US"/>
        </w:rPr>
        <w:t></w:t>
      </w:r>
      <w:r w:rsidRPr="00586939">
        <w:rPr>
          <w:rFonts w:hint="eastAsia"/>
        </w:rPr>
        <w:t>та</w:t>
      </w:r>
    </w:p>
    <w:p w:rsidR="00586939" w:rsidRPr="00586939" w:rsidRDefault="00586939" w:rsidP="00586939">
      <w:r w:rsidRPr="00586939">
        <w:rPr>
          <w:rFonts w:hint="eastAsia"/>
        </w:rPr>
        <w:t>розповсюдження</w:t>
      </w:r>
      <w:r w:rsidRPr="00586939">
        <w:rPr>
          <w:lang w:val="en-US"/>
        </w:rPr>
        <w:t></w:t>
      </w:r>
      <w:r w:rsidRPr="00586939">
        <w:rPr>
          <w:rFonts w:hint="eastAsia"/>
        </w:rPr>
        <w:t>друкованої</w:t>
      </w:r>
      <w:r w:rsidRPr="00586939">
        <w:rPr>
          <w:lang w:val="en-US"/>
        </w:rPr>
        <w:t></w:t>
      </w:r>
      <w:r w:rsidRPr="00586939">
        <w:rPr>
          <w:rFonts w:hint="eastAsia"/>
        </w:rPr>
        <w:t>продукції</w:t>
      </w:r>
      <w:r w:rsidRPr="00586939">
        <w:rPr>
          <w:lang w:val="en-US"/>
        </w:rPr>
        <w:t></w:t>
      </w:r>
      <w:r w:rsidRPr="00586939">
        <w:rPr>
          <w:lang w:val="en-US"/>
        </w:rPr>
        <w:t></w:t>
      </w:r>
      <w:r w:rsidRPr="00586939">
        <w:rPr>
          <w:rFonts w:hint="eastAsia"/>
        </w:rPr>
        <w:t>становить</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аркушів</w:t>
      </w:r>
      <w:r w:rsidRPr="00586939">
        <w:rPr>
          <w:lang w:val="en-US"/>
        </w:rPr>
        <w:t></w:t>
      </w:r>
      <w:r w:rsidRPr="00586939">
        <w:rPr>
          <w:lang w:val="en-US"/>
        </w:rPr>
        <w:t></w:t>
      </w:r>
      <w:r w:rsidRPr="00586939">
        <w:rPr>
          <w:rFonts w:hint="eastAsia"/>
        </w:rPr>
        <w:t>що</w:t>
      </w:r>
      <w:r w:rsidRPr="00586939">
        <w:rPr>
          <w:lang w:val="en-US"/>
        </w:rPr>
        <w:t></w:t>
      </w:r>
      <w:r w:rsidRPr="00586939">
        <w:rPr>
          <w:rFonts w:hint="eastAsia"/>
        </w:rPr>
        <w:t>містяться</w:t>
      </w:r>
    </w:p>
    <w:p w:rsidR="00586939" w:rsidRPr="00586939" w:rsidRDefault="00586939" w:rsidP="00586939">
      <w:r w:rsidRPr="00586939">
        <w:rPr>
          <w:rFonts w:hint="eastAsia"/>
        </w:rPr>
        <w:t>в</w:t>
      </w:r>
      <w:r w:rsidRPr="00586939">
        <w:rPr>
          <w:lang w:val="en-US"/>
        </w:rPr>
        <w:t></w:t>
      </w:r>
      <w:r w:rsidRPr="00586939">
        <w:rPr>
          <w:rFonts w:hint="eastAsia"/>
        </w:rPr>
        <w:t>тринадцяти</w:t>
      </w:r>
      <w:r w:rsidRPr="00586939">
        <w:rPr>
          <w:lang w:val="en-US"/>
        </w:rPr>
        <w:t></w:t>
      </w:r>
      <w:r w:rsidRPr="00586939">
        <w:rPr>
          <w:rFonts w:hint="eastAsia"/>
        </w:rPr>
        <w:t>справах</w:t>
      </w:r>
      <w:r w:rsidRPr="00586939">
        <w:rPr>
          <w:lang w:val="en-US"/>
        </w:rPr>
        <w:t></w:t>
      </w:r>
      <w:r w:rsidRPr="00586939">
        <w:rPr>
          <w:lang w:val="en-US"/>
        </w:rPr>
        <w:t></w:t>
      </w:r>
      <w:r w:rsidRPr="00586939">
        <w:rPr>
          <w:rFonts w:hint="eastAsia"/>
        </w:rPr>
        <w:t>Опрацьовано</w:t>
      </w:r>
      <w:r w:rsidRPr="00586939">
        <w:rPr>
          <w:lang w:val="en-US"/>
        </w:rPr>
        <w:t></w:t>
      </w:r>
      <w:r w:rsidRPr="00586939">
        <w:rPr>
          <w:rFonts w:hint="eastAsia"/>
        </w:rPr>
        <w:t>місцеві</w:t>
      </w:r>
      <w:r w:rsidRPr="00586939">
        <w:rPr>
          <w:lang w:val="en-US"/>
        </w:rPr>
        <w:t></w:t>
      </w:r>
      <w:r w:rsidRPr="00586939">
        <w:rPr>
          <w:rFonts w:hint="eastAsia"/>
        </w:rPr>
        <w:t>газети</w:t>
      </w:r>
      <w:r w:rsidRPr="00586939">
        <w:rPr>
          <w:lang w:val="en-US"/>
        </w:rPr>
        <w:t></w:t>
      </w:r>
      <w:r w:rsidRPr="00586939">
        <w:rPr>
          <w:rFonts w:hint="eastAsia"/>
        </w:rPr>
        <w:t>кінця</w:t>
      </w:r>
      <w:r w:rsidRPr="00586939">
        <w:rPr>
          <w:lang w:val="en-US"/>
        </w:rPr>
        <w:t></w:t>
      </w:r>
      <w:r w:rsidRPr="00586939">
        <w:rPr>
          <w:rFonts w:hint="eastAsia"/>
        </w:rPr>
        <w:t>ХІХ</w:t>
      </w:r>
      <w:r w:rsidRPr="00586939">
        <w:rPr>
          <w:lang w:val="en-US"/>
        </w:rPr>
        <w:t></w:t>
      </w:r>
      <w:r w:rsidRPr="00586939">
        <w:rPr>
          <w:rFonts w:hint="eastAsia"/>
        </w:rPr>
        <w:t>–</w:t>
      </w:r>
      <w:r w:rsidRPr="00586939">
        <w:rPr>
          <w:lang w:val="en-US"/>
        </w:rPr>
        <w:t></w:t>
      </w:r>
      <w:r w:rsidRPr="00586939">
        <w:rPr>
          <w:rFonts w:hint="eastAsia"/>
        </w:rPr>
        <w:t>початку</w:t>
      </w:r>
      <w:r w:rsidRPr="00586939">
        <w:rPr>
          <w:lang w:val="en-US"/>
        </w:rPr>
        <w:t></w:t>
      </w:r>
      <w:r w:rsidRPr="00586939">
        <w:rPr>
          <w:rFonts w:hint="eastAsia"/>
        </w:rPr>
        <w:t>ХХ</w:t>
      </w:r>
    </w:p>
    <w:p w:rsidR="00586939" w:rsidRPr="00586939" w:rsidRDefault="00586939" w:rsidP="00586939">
      <w:r w:rsidRPr="00586939">
        <w:rPr>
          <w:rFonts w:hint="eastAsia"/>
        </w:rPr>
        <w:t>ст</w:t>
      </w:r>
      <w:r w:rsidRPr="00586939">
        <w:rPr>
          <w:lang w:val="en-US"/>
        </w:rPr>
        <w:t></w:t>
      </w:r>
      <w:r w:rsidRPr="00586939">
        <w:rPr>
          <w:lang w:val="en-US"/>
        </w:rPr>
        <w:t></w:t>
      </w:r>
      <w:r w:rsidRPr="00586939">
        <w:rPr>
          <w:lang w:val="en-US"/>
        </w:rPr>
        <w:t></w:t>
      </w:r>
      <w:r w:rsidRPr="00586939">
        <w:rPr>
          <w:rFonts w:hint="eastAsia"/>
        </w:rPr>
        <w:t>із</w:t>
      </w:r>
      <w:r w:rsidRPr="00586939">
        <w:rPr>
          <w:lang w:val="en-US"/>
        </w:rPr>
        <w:t></w:t>
      </w:r>
      <w:r w:rsidRPr="00586939">
        <w:rPr>
          <w:rFonts w:hint="eastAsia"/>
        </w:rPr>
        <w:t>яких</w:t>
      </w:r>
      <w:r w:rsidRPr="00586939">
        <w:rPr>
          <w:lang w:val="en-US"/>
        </w:rPr>
        <w:t></w:t>
      </w:r>
      <w:r w:rsidRPr="00586939">
        <w:rPr>
          <w:rFonts w:hint="eastAsia"/>
        </w:rPr>
        <w:t>близько</w:t>
      </w:r>
      <w:r w:rsidRPr="00586939">
        <w:rPr>
          <w:lang w:val="en-US"/>
        </w:rPr>
        <w:t></w:t>
      </w:r>
      <w:r w:rsidRPr="00586939">
        <w:rPr>
          <w:lang w:val="en-US"/>
        </w:rPr>
        <w:t></w:t>
      </w:r>
      <w:r w:rsidRPr="00586939">
        <w:rPr>
          <w:lang w:val="en-US"/>
        </w:rPr>
        <w:t></w:t>
      </w:r>
      <w:r w:rsidRPr="00586939">
        <w:rPr>
          <w:lang w:val="en-US"/>
        </w:rPr>
        <w:t></w:t>
      </w:r>
      <w:r w:rsidRPr="00586939">
        <w:rPr>
          <w:rFonts w:hint="eastAsia"/>
        </w:rPr>
        <w:t>номерів</w:t>
      </w:r>
      <w:r w:rsidRPr="00586939">
        <w:rPr>
          <w:lang w:val="en-US"/>
        </w:rPr>
        <w:t></w:t>
      </w:r>
      <w:r w:rsidRPr="00586939">
        <w:rPr>
          <w:rFonts w:hint="eastAsia"/>
        </w:rPr>
        <w:t>містять</w:t>
      </w:r>
      <w:r w:rsidRPr="00586939">
        <w:rPr>
          <w:lang w:val="en-US"/>
        </w:rPr>
        <w:t></w:t>
      </w:r>
      <w:r w:rsidRPr="00586939">
        <w:rPr>
          <w:rFonts w:hint="eastAsia"/>
        </w:rPr>
        <w:t>інформацію</w:t>
      </w:r>
      <w:r w:rsidRPr="00586939">
        <w:rPr>
          <w:lang w:val="en-US"/>
        </w:rPr>
        <w:t></w:t>
      </w:r>
      <w:r w:rsidRPr="00586939">
        <w:rPr>
          <w:rFonts w:hint="eastAsia"/>
        </w:rPr>
        <w:t>про</w:t>
      </w:r>
      <w:r w:rsidRPr="00586939">
        <w:rPr>
          <w:lang w:val="en-US"/>
        </w:rPr>
        <w:t></w:t>
      </w:r>
      <w:r w:rsidRPr="00586939">
        <w:rPr>
          <w:rFonts w:hint="eastAsia"/>
        </w:rPr>
        <w:t>організацію</w:t>
      </w:r>
    </w:p>
    <w:p w:rsidR="00586939" w:rsidRPr="00586939" w:rsidRDefault="00586939" w:rsidP="00586939">
      <w:r w:rsidRPr="00586939">
        <w:rPr>
          <w:rFonts w:hint="eastAsia"/>
        </w:rPr>
        <w:t>видавничої</w:t>
      </w:r>
      <w:r w:rsidRPr="00586939">
        <w:rPr>
          <w:lang w:val="en-US"/>
        </w:rPr>
        <w:t></w:t>
      </w:r>
      <w:r w:rsidRPr="00586939">
        <w:rPr>
          <w:rFonts w:hint="eastAsia"/>
        </w:rPr>
        <w:t>справи</w:t>
      </w:r>
      <w:r w:rsidRPr="00586939">
        <w:rPr>
          <w:lang w:val="en-US"/>
        </w:rPr>
        <w:t></w:t>
      </w:r>
      <w:r w:rsidRPr="00586939">
        <w:rPr>
          <w:rFonts w:hint="eastAsia"/>
        </w:rPr>
        <w:t>в</w:t>
      </w:r>
      <w:r w:rsidRPr="00586939">
        <w:rPr>
          <w:lang w:val="en-US"/>
        </w:rPr>
        <w:t></w:t>
      </w:r>
      <w:r w:rsidRPr="00586939">
        <w:rPr>
          <w:rFonts w:hint="eastAsia"/>
        </w:rPr>
        <w:t>Єлисаветградському</w:t>
      </w:r>
      <w:r w:rsidRPr="00586939">
        <w:rPr>
          <w:lang w:val="en-US"/>
        </w:rPr>
        <w:t></w:t>
      </w:r>
      <w:r w:rsidRPr="00586939">
        <w:rPr>
          <w:rFonts w:hint="eastAsia"/>
        </w:rPr>
        <w:t>краї</w:t>
      </w:r>
      <w:r w:rsidRPr="00586939">
        <w:rPr>
          <w:lang w:val="en-US"/>
        </w:rPr>
        <w:t></w:t>
      </w:r>
      <w:r w:rsidRPr="00586939">
        <w:rPr>
          <w:lang w:val="en-US"/>
        </w:rPr>
        <w:t></w:t>
      </w:r>
      <w:r w:rsidRPr="00586939">
        <w:rPr>
          <w:rFonts w:hint="eastAsia"/>
        </w:rPr>
        <w:t>Відомості</w:t>
      </w:r>
      <w:r w:rsidRPr="00586939">
        <w:rPr>
          <w:lang w:val="en-US"/>
        </w:rPr>
        <w:t></w:t>
      </w:r>
      <w:r w:rsidRPr="00586939">
        <w:rPr>
          <w:rFonts w:hint="eastAsia"/>
        </w:rPr>
        <w:t>з</w:t>
      </w:r>
      <w:r w:rsidRPr="00586939">
        <w:rPr>
          <w:lang w:val="en-US"/>
        </w:rPr>
        <w:t></w:t>
      </w:r>
      <w:r w:rsidRPr="00586939">
        <w:rPr>
          <w:rFonts w:hint="eastAsia"/>
        </w:rPr>
        <w:t>названих</w:t>
      </w:r>
      <w:r w:rsidRPr="00586939">
        <w:rPr>
          <w:lang w:val="en-US"/>
        </w:rPr>
        <w:t></w:t>
      </w:r>
      <w:r w:rsidRPr="00586939">
        <w:rPr>
          <w:rFonts w:hint="eastAsia"/>
        </w:rPr>
        <w:t>вище</w:t>
      </w:r>
    </w:p>
    <w:p w:rsidR="00586939" w:rsidRPr="00586939" w:rsidRDefault="00586939" w:rsidP="00586939">
      <w:r w:rsidRPr="00586939">
        <w:rPr>
          <w:rFonts w:hint="eastAsia"/>
        </w:rPr>
        <w:t>архівних</w:t>
      </w:r>
      <w:r w:rsidRPr="00586939">
        <w:rPr>
          <w:lang w:val="en-US"/>
        </w:rPr>
        <w:t></w:t>
      </w:r>
      <w:r w:rsidRPr="00586939">
        <w:rPr>
          <w:rFonts w:hint="eastAsia"/>
        </w:rPr>
        <w:t>справ</w:t>
      </w:r>
      <w:r w:rsidRPr="00586939">
        <w:rPr>
          <w:lang w:val="en-US"/>
        </w:rPr>
        <w:t></w:t>
      </w:r>
      <w:r w:rsidRPr="00586939">
        <w:rPr>
          <w:rFonts w:hint="eastAsia"/>
        </w:rPr>
        <w:t>та</w:t>
      </w:r>
      <w:r w:rsidRPr="00586939">
        <w:rPr>
          <w:lang w:val="en-US"/>
        </w:rPr>
        <w:t></w:t>
      </w:r>
      <w:r w:rsidRPr="00586939">
        <w:rPr>
          <w:rFonts w:hint="eastAsia"/>
        </w:rPr>
        <w:t>газетних</w:t>
      </w:r>
      <w:r w:rsidRPr="00586939">
        <w:rPr>
          <w:lang w:val="en-US"/>
        </w:rPr>
        <w:t></w:t>
      </w:r>
      <w:r w:rsidRPr="00586939">
        <w:rPr>
          <w:rFonts w:hint="eastAsia"/>
        </w:rPr>
        <w:t>публікацій</w:t>
      </w:r>
      <w:r w:rsidRPr="00586939">
        <w:rPr>
          <w:lang w:val="en-US"/>
        </w:rPr>
        <w:t></w:t>
      </w:r>
      <w:r w:rsidRPr="00586939">
        <w:rPr>
          <w:rFonts w:hint="eastAsia"/>
        </w:rPr>
        <w:t>оприлюднено</w:t>
      </w:r>
      <w:r w:rsidRPr="00586939">
        <w:rPr>
          <w:lang w:val="en-US"/>
        </w:rPr>
        <w:t></w:t>
      </w:r>
      <w:r w:rsidRPr="00586939">
        <w:rPr>
          <w:rFonts w:hint="eastAsia"/>
        </w:rPr>
        <w:t>вперше</w:t>
      </w:r>
      <w:r w:rsidRPr="00586939">
        <w:rPr>
          <w:lang w:val="en-US"/>
        </w:rPr>
        <w:t></w:t>
      </w:r>
    </w:p>
    <w:p w:rsidR="00586939" w:rsidRPr="00586939" w:rsidRDefault="00586939" w:rsidP="00586939">
      <w:r w:rsidRPr="00586939">
        <w:rPr>
          <w:lang w:val="en-US"/>
        </w:rPr>
        <w:t></w:t>
      </w:r>
      <w:r w:rsidRPr="00586939">
        <w:rPr>
          <w:lang w:val="en-US"/>
        </w:rPr>
        <w:t></w:t>
      </w:r>
      <w:r w:rsidRPr="00586939">
        <w:rPr>
          <w:lang w:val="en-US"/>
        </w:rPr>
        <w:t></w:t>
      </w:r>
      <w:r w:rsidRPr="00586939">
        <w:rPr>
          <w:rFonts w:hint="eastAsia"/>
        </w:rPr>
        <w:t>Першою</w:t>
      </w:r>
      <w:r w:rsidRPr="00586939">
        <w:rPr>
          <w:lang w:val="en-US"/>
        </w:rPr>
        <w:t></w:t>
      </w:r>
      <w:r w:rsidRPr="00586939">
        <w:rPr>
          <w:rFonts w:hint="eastAsia"/>
        </w:rPr>
        <w:t>в</w:t>
      </w:r>
      <w:r w:rsidRPr="00586939">
        <w:rPr>
          <w:lang w:val="en-US"/>
        </w:rPr>
        <w:t></w:t>
      </w:r>
      <w:r w:rsidRPr="00586939">
        <w:rPr>
          <w:rFonts w:hint="eastAsia"/>
        </w:rPr>
        <w:t>історії</w:t>
      </w:r>
      <w:r w:rsidRPr="00586939">
        <w:rPr>
          <w:lang w:val="en-US"/>
        </w:rPr>
        <w:t></w:t>
      </w:r>
      <w:r w:rsidRPr="00586939">
        <w:rPr>
          <w:rFonts w:hint="eastAsia"/>
        </w:rPr>
        <w:t>Єлисаветградського</w:t>
      </w:r>
      <w:r w:rsidRPr="00586939">
        <w:rPr>
          <w:lang w:val="en-US"/>
        </w:rPr>
        <w:t></w:t>
      </w:r>
      <w:r w:rsidRPr="00586939">
        <w:rPr>
          <w:rFonts w:hint="eastAsia"/>
        </w:rPr>
        <w:t>краю</w:t>
      </w:r>
      <w:r w:rsidRPr="00586939">
        <w:rPr>
          <w:lang w:val="en-US"/>
        </w:rPr>
        <w:t></w:t>
      </w:r>
      <w:r w:rsidRPr="00586939">
        <w:rPr>
          <w:rFonts w:hint="eastAsia"/>
        </w:rPr>
        <w:t>була</w:t>
      </w:r>
      <w:r w:rsidRPr="00586939">
        <w:rPr>
          <w:lang w:val="en-US"/>
        </w:rPr>
        <w:t></w:t>
      </w:r>
      <w:r w:rsidRPr="00586939">
        <w:rPr>
          <w:rFonts w:hint="eastAsia"/>
        </w:rPr>
        <w:t>друкарня</w:t>
      </w:r>
      <w:r w:rsidRPr="00586939">
        <w:rPr>
          <w:lang w:val="en-US"/>
        </w:rPr>
        <w:t></w:t>
      </w:r>
      <w:r w:rsidRPr="00586939">
        <w:rPr>
          <w:lang w:val="en-US"/>
        </w:rPr>
        <w:t></w:t>
      </w:r>
      <w:r w:rsidRPr="00586939">
        <w:rPr>
          <w:rFonts w:hint="eastAsia"/>
        </w:rPr>
        <w:t>заснована</w:t>
      </w:r>
    </w:p>
    <w:p w:rsidR="00586939" w:rsidRPr="00586939" w:rsidRDefault="00586939" w:rsidP="00586939">
      <w:r w:rsidRPr="00586939">
        <w:rPr>
          <w:rFonts w:hint="eastAsia"/>
        </w:rPr>
        <w:t>при</w:t>
      </w:r>
      <w:r w:rsidRPr="00586939">
        <w:rPr>
          <w:lang w:val="en-US"/>
        </w:rPr>
        <w:t></w:t>
      </w:r>
      <w:r w:rsidRPr="00586939">
        <w:rPr>
          <w:rFonts w:hint="eastAsia"/>
        </w:rPr>
        <w:t>фортеці</w:t>
      </w:r>
      <w:r w:rsidRPr="00586939">
        <w:rPr>
          <w:lang w:val="en-US"/>
        </w:rPr>
        <w:t></w:t>
      </w:r>
      <w:r w:rsidRPr="00586939">
        <w:rPr>
          <w:rFonts w:hint="eastAsia"/>
        </w:rPr>
        <w:t>святої</w:t>
      </w:r>
      <w:r w:rsidRPr="00586939">
        <w:rPr>
          <w:lang w:val="en-US"/>
        </w:rPr>
        <w:t></w:t>
      </w:r>
      <w:r w:rsidRPr="00586939">
        <w:rPr>
          <w:rFonts w:hint="eastAsia"/>
        </w:rPr>
        <w:t>Єлизавети</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р</w:t>
      </w:r>
      <w:r w:rsidRPr="00586939">
        <w:rPr>
          <w:lang w:val="en-US"/>
        </w:rPr>
        <w:t></w:t>
      </w:r>
      <w:r w:rsidRPr="00586939">
        <w:rPr>
          <w:lang w:val="en-US"/>
        </w:rPr>
        <w:t></w:t>
      </w:r>
      <w:r w:rsidRPr="00586939">
        <w:rPr>
          <w:lang w:val="en-US"/>
        </w:rPr>
        <w:t></w:t>
      </w:r>
      <w:r w:rsidRPr="00586939">
        <w:rPr>
          <w:rFonts w:hint="eastAsia"/>
        </w:rPr>
        <w:t>яка</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р</w:t>
      </w:r>
      <w:r w:rsidRPr="00586939">
        <w:rPr>
          <w:lang w:val="en-US"/>
        </w:rPr>
        <w:t></w:t>
      </w:r>
      <w:r w:rsidRPr="00586939">
        <w:rPr>
          <w:lang w:val="en-US"/>
        </w:rPr>
        <w:t></w:t>
      </w:r>
      <w:r w:rsidRPr="00586939">
        <w:rPr>
          <w:rFonts w:hint="eastAsia"/>
        </w:rPr>
        <w:t>видала</w:t>
      </w:r>
      <w:r w:rsidRPr="00586939">
        <w:rPr>
          <w:lang w:val="en-US"/>
        </w:rPr>
        <w:t></w:t>
      </w:r>
      <w:r w:rsidRPr="00586939">
        <w:rPr>
          <w:lang w:val="en-US"/>
        </w:rPr>
        <w:t></w:t>
      </w:r>
      <w:r w:rsidRPr="00586939">
        <w:rPr>
          <w:rFonts w:hint="eastAsia"/>
        </w:rPr>
        <w:t>Кофейный</w:t>
      </w:r>
      <w:r w:rsidRPr="00586939">
        <w:rPr>
          <w:lang w:val="en-US"/>
        </w:rPr>
        <w:t></w:t>
      </w:r>
      <w:r w:rsidRPr="00586939">
        <w:rPr>
          <w:rFonts w:hint="eastAsia"/>
        </w:rPr>
        <w:t>дом</w:t>
      </w:r>
      <w:r w:rsidRPr="00586939">
        <w:rPr>
          <w:lang w:val="en-US"/>
        </w:rPr>
        <w:t></w:t>
      </w:r>
    </w:p>
    <w:p w:rsidR="00586939" w:rsidRPr="00586939" w:rsidRDefault="00586939" w:rsidP="00586939">
      <w:r w:rsidRPr="00586939">
        <w:rPr>
          <w:rFonts w:hint="eastAsia"/>
        </w:rPr>
        <w:t>Ж</w:t>
      </w:r>
      <w:r w:rsidRPr="00586939">
        <w:rPr>
          <w:lang w:val="en-US"/>
        </w:rPr>
        <w:t></w:t>
      </w:r>
      <w:r w:rsidRPr="00586939">
        <w:rPr>
          <w:lang w:val="en-US"/>
        </w:rPr>
        <w:t></w:t>
      </w:r>
      <w:r w:rsidRPr="00586939">
        <w:rPr>
          <w:rFonts w:hint="eastAsia"/>
        </w:rPr>
        <w:t>Б</w:t>
      </w:r>
      <w:r w:rsidRPr="00586939">
        <w:rPr>
          <w:lang w:val="en-US"/>
        </w:rPr>
        <w:t></w:t>
      </w:r>
      <w:r w:rsidRPr="00586939">
        <w:rPr>
          <w:lang w:val="en-US"/>
        </w:rPr>
        <w:t></w:t>
      </w:r>
      <w:r w:rsidRPr="00586939">
        <w:rPr>
          <w:rFonts w:hint="eastAsia"/>
        </w:rPr>
        <w:t>Руссо</w:t>
      </w:r>
      <w:r w:rsidRPr="00586939">
        <w:rPr>
          <w:lang w:val="en-US"/>
        </w:rPr>
        <w:t></w:t>
      </w:r>
      <w:r w:rsidRPr="00586939">
        <w:rPr>
          <w:rFonts w:hint="eastAsia"/>
        </w:rPr>
        <w:t>та</w:t>
      </w:r>
      <w:r w:rsidRPr="00586939">
        <w:rPr>
          <w:lang w:val="en-US"/>
        </w:rPr>
        <w:t></w:t>
      </w:r>
      <w:r w:rsidRPr="00586939">
        <w:rPr>
          <w:lang w:val="en-US"/>
        </w:rPr>
        <w:t></w:t>
      </w:r>
      <w:r w:rsidRPr="00586939">
        <w:rPr>
          <w:rFonts w:hint="eastAsia"/>
        </w:rPr>
        <w:t>Азбуку</w:t>
      </w:r>
      <w:r w:rsidRPr="00586939">
        <w:rPr>
          <w:lang w:val="en-US"/>
        </w:rPr>
        <w:t></w:t>
      </w:r>
      <w:r w:rsidRPr="00586939">
        <w:rPr>
          <w:lang w:val="en-US"/>
        </w:rPr>
        <w:t></w:t>
      </w:r>
      <w:r w:rsidRPr="00586939">
        <w:rPr>
          <w:lang w:val="en-US"/>
        </w:rPr>
        <w:t></w:t>
      </w:r>
      <w:r w:rsidRPr="00586939">
        <w:rPr>
          <w:rFonts w:hint="eastAsia"/>
        </w:rPr>
        <w:t>На</w:t>
      </w:r>
      <w:r w:rsidRPr="00586939">
        <w:rPr>
          <w:lang w:val="en-US"/>
        </w:rPr>
        <w:t></w:t>
      </w:r>
      <w:r w:rsidRPr="00586939">
        <w:rPr>
          <w:rFonts w:hint="eastAsia"/>
        </w:rPr>
        <w:t>початку</w:t>
      </w:r>
      <w:r w:rsidRPr="00586939">
        <w:rPr>
          <w:lang w:val="en-US"/>
        </w:rPr>
        <w:t></w:t>
      </w:r>
      <w:r w:rsidRPr="00586939">
        <w:rPr>
          <w:rFonts w:hint="eastAsia"/>
        </w:rPr>
        <w:t>ХІХ</w:t>
      </w:r>
      <w:r w:rsidRPr="00586939">
        <w:rPr>
          <w:lang w:val="en-US"/>
        </w:rPr>
        <w:t></w:t>
      </w:r>
      <w:r w:rsidRPr="00586939">
        <w:rPr>
          <w:rFonts w:hint="eastAsia"/>
        </w:rPr>
        <w:t>століття</w:t>
      </w:r>
      <w:r w:rsidRPr="00586939">
        <w:rPr>
          <w:lang w:val="en-US"/>
        </w:rPr>
        <w:t></w:t>
      </w:r>
      <w:r w:rsidRPr="00586939">
        <w:rPr>
          <w:rFonts w:hint="eastAsia"/>
        </w:rPr>
        <w:t>друкарні</w:t>
      </w:r>
      <w:r w:rsidRPr="00586939">
        <w:rPr>
          <w:lang w:val="en-US"/>
        </w:rPr>
        <w:t></w:t>
      </w:r>
      <w:r w:rsidRPr="00586939">
        <w:rPr>
          <w:rFonts w:hint="eastAsia"/>
        </w:rPr>
        <w:t>на</w:t>
      </w:r>
      <w:r w:rsidRPr="00586939">
        <w:rPr>
          <w:lang w:val="en-US"/>
        </w:rPr>
        <w:t></w:t>
      </w:r>
      <w:r w:rsidRPr="00586939">
        <w:rPr>
          <w:rFonts w:hint="eastAsia"/>
        </w:rPr>
        <w:t>той</w:t>
      </w:r>
      <w:r w:rsidRPr="00586939">
        <w:rPr>
          <w:lang w:val="en-US"/>
        </w:rPr>
        <w:t></w:t>
      </w:r>
      <w:r w:rsidRPr="00586939">
        <w:rPr>
          <w:rFonts w:hint="eastAsia"/>
        </w:rPr>
        <w:t>час</w:t>
      </w:r>
    </w:p>
    <w:p w:rsidR="00586939" w:rsidRPr="00586939" w:rsidRDefault="00586939" w:rsidP="00586939">
      <w:r w:rsidRPr="00586939">
        <w:rPr>
          <w:rFonts w:hint="eastAsia"/>
        </w:rPr>
        <w:t>військового</w:t>
      </w:r>
      <w:r w:rsidRPr="00586939">
        <w:rPr>
          <w:lang w:val="en-US"/>
        </w:rPr>
        <w:t></w:t>
      </w:r>
      <w:r w:rsidRPr="00586939">
        <w:rPr>
          <w:rFonts w:hint="eastAsia"/>
        </w:rPr>
        <w:t>міста</w:t>
      </w:r>
      <w:r w:rsidRPr="00586939">
        <w:rPr>
          <w:lang w:val="en-US"/>
        </w:rPr>
        <w:t></w:t>
      </w:r>
      <w:r w:rsidRPr="00586939">
        <w:rPr>
          <w:rFonts w:hint="eastAsia"/>
        </w:rPr>
        <w:t>Єлисаветграда</w:t>
      </w:r>
      <w:r w:rsidRPr="00586939">
        <w:rPr>
          <w:lang w:val="en-US"/>
        </w:rPr>
        <w:t></w:t>
      </w:r>
      <w:r w:rsidRPr="00586939">
        <w:rPr>
          <w:rFonts w:hint="eastAsia"/>
        </w:rPr>
        <w:t>видали</w:t>
      </w:r>
      <w:r w:rsidRPr="00586939">
        <w:rPr>
          <w:lang w:val="en-US"/>
        </w:rPr>
        <w:t></w:t>
      </w:r>
      <w:r w:rsidRPr="00586939">
        <w:rPr>
          <w:rFonts w:hint="eastAsia"/>
        </w:rPr>
        <w:t>кілька</w:t>
      </w:r>
      <w:r w:rsidRPr="00586939">
        <w:rPr>
          <w:lang w:val="en-US"/>
        </w:rPr>
        <w:t></w:t>
      </w:r>
      <w:r w:rsidRPr="00586939">
        <w:rPr>
          <w:rFonts w:hint="eastAsia"/>
        </w:rPr>
        <w:t>брошур</w:t>
      </w:r>
      <w:r w:rsidRPr="00586939">
        <w:rPr>
          <w:lang w:val="en-US"/>
        </w:rPr>
        <w:t></w:t>
      </w:r>
      <w:r w:rsidRPr="00586939">
        <w:rPr>
          <w:rFonts w:hint="eastAsia"/>
        </w:rPr>
        <w:t>для</w:t>
      </w:r>
      <w:r w:rsidRPr="00586939">
        <w:rPr>
          <w:lang w:val="en-US"/>
        </w:rPr>
        <w:t></w:t>
      </w:r>
      <w:r w:rsidRPr="00586939">
        <w:rPr>
          <w:rFonts w:hint="eastAsia"/>
        </w:rPr>
        <w:t>використання</w:t>
      </w:r>
      <w:r w:rsidRPr="00586939">
        <w:rPr>
          <w:lang w:val="en-US"/>
        </w:rPr>
        <w:t></w:t>
      </w:r>
      <w:r w:rsidRPr="00586939">
        <w:rPr>
          <w:rFonts w:hint="eastAsia"/>
        </w:rPr>
        <w:t>в</w:t>
      </w:r>
    </w:p>
    <w:p w:rsidR="00586939" w:rsidRPr="00586939" w:rsidRDefault="00586939" w:rsidP="00586939">
      <w:r w:rsidRPr="00586939">
        <w:rPr>
          <w:rFonts w:hint="eastAsia"/>
        </w:rPr>
        <w:t>штабі</w:t>
      </w:r>
      <w:r w:rsidRPr="00586939">
        <w:rPr>
          <w:lang w:val="en-US"/>
        </w:rPr>
        <w:t></w:t>
      </w:r>
      <w:r w:rsidRPr="00586939">
        <w:rPr>
          <w:rFonts w:hint="eastAsia"/>
        </w:rPr>
        <w:t>резервного</w:t>
      </w:r>
      <w:r w:rsidRPr="00586939">
        <w:rPr>
          <w:lang w:val="en-US"/>
        </w:rPr>
        <w:t></w:t>
      </w:r>
      <w:r w:rsidRPr="00586939">
        <w:rPr>
          <w:rFonts w:hint="eastAsia"/>
        </w:rPr>
        <w:t>поселення</w:t>
      </w:r>
      <w:r w:rsidRPr="00586939">
        <w:rPr>
          <w:lang w:val="en-US"/>
        </w:rPr>
        <w:t></w:t>
      </w:r>
      <w:r w:rsidRPr="00586939">
        <w:rPr>
          <w:rFonts w:hint="eastAsia"/>
        </w:rPr>
        <w:t>кавалерійського</w:t>
      </w:r>
      <w:r w:rsidRPr="00586939">
        <w:rPr>
          <w:lang w:val="en-US"/>
        </w:rPr>
        <w:t></w:t>
      </w:r>
      <w:r w:rsidRPr="00586939">
        <w:rPr>
          <w:rFonts w:hint="eastAsia"/>
        </w:rPr>
        <w:t>корпусу</w:t>
      </w:r>
      <w:r w:rsidRPr="00586939">
        <w:rPr>
          <w:lang w:val="en-US"/>
        </w:rPr>
        <w:t></w:t>
      </w:r>
      <w:r w:rsidRPr="00586939">
        <w:rPr>
          <w:lang w:val="en-US"/>
        </w:rPr>
        <w:t></w:t>
      </w:r>
      <w:r w:rsidRPr="00586939">
        <w:rPr>
          <w:rFonts w:hint="eastAsia"/>
        </w:rPr>
        <w:t>У</w:t>
      </w:r>
      <w:r w:rsidRPr="00586939">
        <w:rPr>
          <w:lang w:val="en-US"/>
        </w:rPr>
        <w:t></w:t>
      </w:r>
      <w:r w:rsidRPr="00586939">
        <w:rPr>
          <w:rFonts w:hint="eastAsia"/>
        </w:rPr>
        <w:t>плані</w:t>
      </w:r>
      <w:r w:rsidRPr="00586939">
        <w:rPr>
          <w:lang w:val="en-US"/>
        </w:rPr>
        <w:t></w:t>
      </w:r>
      <w:r w:rsidRPr="00586939">
        <w:rPr>
          <w:rFonts w:hint="eastAsia"/>
        </w:rPr>
        <w:t>Єлисаветграда</w:t>
      </w:r>
    </w:p>
    <w:p w:rsidR="00586939" w:rsidRPr="00586939" w:rsidRDefault="00586939" w:rsidP="00586939">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року</w:t>
      </w:r>
      <w:r w:rsidRPr="00586939">
        <w:rPr>
          <w:lang w:val="en-US"/>
        </w:rPr>
        <w:t></w:t>
      </w:r>
      <w:r w:rsidRPr="00586939">
        <w:rPr>
          <w:rFonts w:hint="eastAsia"/>
        </w:rPr>
        <w:t>зазначено</w:t>
      </w:r>
      <w:r w:rsidRPr="00586939">
        <w:rPr>
          <w:lang w:val="en-US"/>
        </w:rPr>
        <w:t></w:t>
      </w:r>
      <w:r w:rsidRPr="00586939">
        <w:rPr>
          <w:lang w:val="en-US"/>
        </w:rPr>
        <w:t></w:t>
      </w:r>
      <w:r w:rsidRPr="00586939">
        <w:rPr>
          <w:rFonts w:hint="eastAsia"/>
        </w:rPr>
        <w:t>що</w:t>
      </w:r>
      <w:r w:rsidRPr="00586939">
        <w:rPr>
          <w:lang w:val="en-US"/>
        </w:rPr>
        <w:t></w:t>
      </w:r>
      <w:r w:rsidRPr="00586939">
        <w:rPr>
          <w:rFonts w:hint="eastAsia"/>
        </w:rPr>
        <w:t>разом</w:t>
      </w:r>
      <w:r w:rsidRPr="00586939">
        <w:rPr>
          <w:lang w:val="en-US"/>
        </w:rPr>
        <w:t></w:t>
      </w:r>
      <w:r w:rsidRPr="00586939">
        <w:rPr>
          <w:rFonts w:hint="eastAsia"/>
        </w:rPr>
        <w:t>з</w:t>
      </w:r>
      <w:r w:rsidRPr="00586939">
        <w:rPr>
          <w:lang w:val="en-US"/>
        </w:rPr>
        <w:t></w:t>
      </w:r>
      <w:r w:rsidRPr="00586939">
        <w:rPr>
          <w:rFonts w:hint="eastAsia"/>
        </w:rPr>
        <w:t>іншими</w:t>
      </w:r>
      <w:r w:rsidRPr="00586939">
        <w:rPr>
          <w:lang w:val="en-US"/>
        </w:rPr>
        <w:t></w:t>
      </w:r>
      <w:r w:rsidRPr="00586939">
        <w:rPr>
          <w:rFonts w:hint="eastAsia"/>
        </w:rPr>
        <w:t>приміщеннями</w:t>
      </w:r>
      <w:r w:rsidRPr="00586939">
        <w:rPr>
          <w:lang w:val="en-US"/>
        </w:rPr>
        <w:t></w:t>
      </w:r>
      <w:r w:rsidRPr="00586939">
        <w:rPr>
          <w:rFonts w:hint="eastAsia"/>
        </w:rPr>
        <w:t>була</w:t>
      </w:r>
      <w:r w:rsidRPr="00586939">
        <w:rPr>
          <w:lang w:val="en-US"/>
        </w:rPr>
        <w:t></w:t>
      </w:r>
      <w:r w:rsidRPr="00586939">
        <w:rPr>
          <w:rFonts w:hint="eastAsia"/>
        </w:rPr>
        <w:t>побудована</w:t>
      </w:r>
      <w:r w:rsidRPr="00586939">
        <w:rPr>
          <w:lang w:val="en-US"/>
        </w:rPr>
        <w:t></w:t>
      </w:r>
      <w:r w:rsidRPr="00586939">
        <w:rPr>
          <w:rFonts w:hint="eastAsia"/>
        </w:rPr>
        <w:t>й</w:t>
      </w:r>
    </w:p>
    <w:p w:rsidR="00586939" w:rsidRPr="00586939" w:rsidRDefault="00586939" w:rsidP="00586939">
      <w:r w:rsidRPr="00586939">
        <w:rPr>
          <w:rFonts w:hint="eastAsia"/>
        </w:rPr>
        <w:t>корпусна</w:t>
      </w:r>
      <w:r w:rsidRPr="00586939">
        <w:rPr>
          <w:lang w:val="en-US"/>
        </w:rPr>
        <w:t></w:t>
      </w:r>
      <w:r w:rsidRPr="00586939">
        <w:rPr>
          <w:rFonts w:hint="eastAsia"/>
        </w:rPr>
        <w:t>друкарня</w:t>
      </w:r>
      <w:r w:rsidRPr="00586939">
        <w:rPr>
          <w:lang w:val="en-US"/>
        </w:rPr>
        <w:t></w:t>
      </w:r>
    </w:p>
    <w:p w:rsidR="00586939" w:rsidRPr="00586939" w:rsidRDefault="00586939" w:rsidP="00586939">
      <w:r w:rsidRPr="00586939">
        <w:rPr>
          <w:rFonts w:hint="eastAsia"/>
        </w:rPr>
        <w:t>Установлено</w:t>
      </w:r>
      <w:r w:rsidRPr="00586939">
        <w:rPr>
          <w:lang w:val="en-US"/>
        </w:rPr>
        <w:t></w:t>
      </w:r>
      <w:r w:rsidRPr="00586939">
        <w:rPr>
          <w:lang w:val="en-US"/>
        </w:rPr>
        <w:t></w:t>
      </w:r>
      <w:r w:rsidRPr="00586939">
        <w:rPr>
          <w:rFonts w:hint="eastAsia"/>
        </w:rPr>
        <w:t>що</w:t>
      </w:r>
      <w:r w:rsidRPr="00586939">
        <w:rPr>
          <w:lang w:val="en-US"/>
        </w:rPr>
        <w:t></w:t>
      </w:r>
      <w:r w:rsidRPr="00586939">
        <w:rPr>
          <w:rFonts w:hint="eastAsia"/>
        </w:rPr>
        <w:t>видавнича</w:t>
      </w:r>
      <w:r w:rsidRPr="00586939">
        <w:rPr>
          <w:lang w:val="en-US"/>
        </w:rPr>
        <w:t></w:t>
      </w:r>
      <w:r w:rsidRPr="00586939">
        <w:rPr>
          <w:rFonts w:hint="eastAsia"/>
        </w:rPr>
        <w:t>справа</w:t>
      </w:r>
      <w:r w:rsidRPr="00586939">
        <w:rPr>
          <w:lang w:val="en-US"/>
        </w:rPr>
        <w:t></w:t>
      </w:r>
      <w:r w:rsidRPr="00586939">
        <w:rPr>
          <w:rFonts w:hint="eastAsia"/>
        </w:rPr>
        <w:t>в</w:t>
      </w:r>
      <w:r w:rsidRPr="00586939">
        <w:rPr>
          <w:lang w:val="en-US"/>
        </w:rPr>
        <w:t></w:t>
      </w:r>
      <w:r w:rsidRPr="00586939">
        <w:rPr>
          <w:rFonts w:hint="eastAsia"/>
        </w:rPr>
        <w:t>Єлисаветграді</w:t>
      </w:r>
      <w:r w:rsidRPr="00586939">
        <w:rPr>
          <w:lang w:val="en-US"/>
        </w:rPr>
        <w:t></w:t>
      </w:r>
      <w:r w:rsidRPr="00586939">
        <w:rPr>
          <w:rFonts w:hint="eastAsia"/>
        </w:rPr>
        <w:t>почала</w:t>
      </w:r>
      <w:r w:rsidRPr="00586939">
        <w:rPr>
          <w:lang w:val="en-US"/>
        </w:rPr>
        <w:t></w:t>
      </w:r>
      <w:r w:rsidRPr="00586939">
        <w:rPr>
          <w:rFonts w:hint="eastAsia"/>
        </w:rPr>
        <w:t>активно</w:t>
      </w:r>
    </w:p>
    <w:p w:rsidR="00586939" w:rsidRPr="00586939" w:rsidRDefault="00586939" w:rsidP="00586939">
      <w:r w:rsidRPr="00586939">
        <w:rPr>
          <w:rFonts w:hint="eastAsia"/>
        </w:rPr>
        <w:t>розвиватися</w:t>
      </w:r>
      <w:r w:rsidRPr="00586939">
        <w:rPr>
          <w:lang w:val="en-US"/>
        </w:rPr>
        <w:t></w:t>
      </w:r>
      <w:r w:rsidRPr="00586939">
        <w:rPr>
          <w:rFonts w:hint="eastAsia"/>
        </w:rPr>
        <w:t>в</w:t>
      </w:r>
      <w:r w:rsidRPr="00586939">
        <w:rPr>
          <w:lang w:val="en-US"/>
        </w:rPr>
        <w:t></w:t>
      </w:r>
      <w:r w:rsidRPr="00586939">
        <w:rPr>
          <w:rFonts w:hint="eastAsia"/>
        </w:rPr>
        <w:t>другій</w:t>
      </w:r>
      <w:r w:rsidRPr="00586939">
        <w:rPr>
          <w:lang w:val="en-US"/>
        </w:rPr>
        <w:t></w:t>
      </w:r>
      <w:r w:rsidRPr="00586939">
        <w:rPr>
          <w:rFonts w:hint="eastAsia"/>
        </w:rPr>
        <w:t>половині</w:t>
      </w:r>
      <w:r w:rsidRPr="00586939">
        <w:rPr>
          <w:lang w:val="en-US"/>
        </w:rPr>
        <w:t></w:t>
      </w:r>
      <w:r w:rsidRPr="00586939">
        <w:rPr>
          <w:rFonts w:hint="eastAsia"/>
        </w:rPr>
        <w:t>ХІХ</w:t>
      </w:r>
      <w:r w:rsidRPr="00586939">
        <w:rPr>
          <w:lang w:val="en-US"/>
        </w:rPr>
        <w:t></w:t>
      </w:r>
      <w:r w:rsidRPr="00586939">
        <w:rPr>
          <w:rFonts w:hint="eastAsia"/>
        </w:rPr>
        <w:t>століття</w:t>
      </w:r>
      <w:r w:rsidRPr="00586939">
        <w:rPr>
          <w:lang w:val="en-US"/>
        </w:rPr>
        <w:t></w:t>
      </w:r>
      <w:r w:rsidRPr="00586939">
        <w:rPr>
          <w:lang w:val="en-US"/>
        </w:rPr>
        <w:t></w:t>
      </w:r>
      <w:r w:rsidRPr="00586939">
        <w:rPr>
          <w:rFonts w:hint="eastAsia"/>
        </w:rPr>
        <w:t>Цей</w:t>
      </w:r>
      <w:r w:rsidRPr="00586939">
        <w:rPr>
          <w:lang w:val="en-US"/>
        </w:rPr>
        <w:t></w:t>
      </w:r>
      <w:r w:rsidRPr="00586939">
        <w:rPr>
          <w:rFonts w:hint="eastAsia"/>
        </w:rPr>
        <w:t>період</w:t>
      </w:r>
      <w:r w:rsidRPr="00586939">
        <w:rPr>
          <w:lang w:val="en-US"/>
        </w:rPr>
        <w:t></w:t>
      </w:r>
      <w:r w:rsidRPr="00586939">
        <w:rPr>
          <w:rFonts w:hint="eastAsia"/>
        </w:rPr>
        <w:t>збігся</w:t>
      </w:r>
      <w:r w:rsidRPr="00586939">
        <w:rPr>
          <w:lang w:val="en-US"/>
        </w:rPr>
        <w:t></w:t>
      </w:r>
      <w:r w:rsidRPr="00586939">
        <w:rPr>
          <w:rFonts w:hint="eastAsia"/>
        </w:rPr>
        <w:t>з</w:t>
      </w:r>
      <w:r w:rsidRPr="00586939">
        <w:rPr>
          <w:lang w:val="en-US"/>
        </w:rPr>
        <w:t></w:t>
      </w:r>
      <w:r w:rsidRPr="00586939">
        <w:rPr>
          <w:rFonts w:hint="eastAsia"/>
        </w:rPr>
        <w:t>поверненням</w:t>
      </w:r>
    </w:p>
    <w:p w:rsidR="00586939" w:rsidRPr="00586939" w:rsidRDefault="00586939" w:rsidP="00586939">
      <w:r w:rsidRPr="00586939">
        <w:rPr>
          <w:rFonts w:hint="eastAsia"/>
        </w:rPr>
        <w:t>місту</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року</w:t>
      </w:r>
      <w:r w:rsidRPr="00586939">
        <w:rPr>
          <w:lang w:val="en-US"/>
        </w:rPr>
        <w:t></w:t>
      </w:r>
      <w:r w:rsidRPr="00586939">
        <w:rPr>
          <w:rFonts w:hint="eastAsia"/>
        </w:rPr>
        <w:t>статусу</w:t>
      </w:r>
      <w:r w:rsidRPr="00586939">
        <w:rPr>
          <w:lang w:val="en-US"/>
        </w:rPr>
        <w:t></w:t>
      </w:r>
      <w:r w:rsidRPr="00586939">
        <w:rPr>
          <w:rFonts w:hint="eastAsia"/>
        </w:rPr>
        <w:t>повітового</w:t>
      </w:r>
      <w:r w:rsidRPr="00586939">
        <w:rPr>
          <w:lang w:val="en-US"/>
        </w:rPr>
        <w:t></w:t>
      </w:r>
      <w:r w:rsidRPr="00586939">
        <w:rPr>
          <w:lang w:val="en-US"/>
        </w:rPr>
        <w:t></w:t>
      </w:r>
      <w:r w:rsidRPr="00586939">
        <w:rPr>
          <w:rFonts w:hint="eastAsia"/>
        </w:rPr>
        <w:t>Відтоді</w:t>
      </w:r>
      <w:r w:rsidRPr="00586939">
        <w:rPr>
          <w:lang w:val="en-US"/>
        </w:rPr>
        <w:t></w:t>
      </w:r>
      <w:r w:rsidRPr="00586939">
        <w:rPr>
          <w:rFonts w:hint="eastAsia"/>
        </w:rPr>
        <w:t>й</w:t>
      </w:r>
      <w:r w:rsidRPr="00586939">
        <w:rPr>
          <w:lang w:val="en-US"/>
        </w:rPr>
        <w:t></w:t>
      </w:r>
      <w:r w:rsidRPr="00586939">
        <w:rPr>
          <w:rFonts w:hint="eastAsia"/>
        </w:rPr>
        <w:t>до</w:t>
      </w:r>
      <w:r w:rsidRPr="00586939">
        <w:rPr>
          <w:lang w:val="en-US"/>
        </w:rPr>
        <w:t></w:t>
      </w:r>
      <w:r w:rsidRPr="00586939">
        <w:rPr>
          <w:rFonts w:hint="eastAsia"/>
        </w:rPr>
        <w:t>початку</w:t>
      </w:r>
      <w:r w:rsidRPr="00586939">
        <w:rPr>
          <w:lang w:val="en-US"/>
        </w:rPr>
        <w:t></w:t>
      </w:r>
      <w:r w:rsidRPr="00586939">
        <w:rPr>
          <w:rFonts w:hint="eastAsia"/>
        </w:rPr>
        <w:t>ХХ</w:t>
      </w:r>
      <w:r w:rsidRPr="00586939">
        <w:rPr>
          <w:lang w:val="en-US"/>
        </w:rPr>
        <w:t></w:t>
      </w:r>
      <w:r w:rsidRPr="00586939">
        <w:rPr>
          <w:rFonts w:hint="eastAsia"/>
        </w:rPr>
        <w:t>століття</w:t>
      </w:r>
      <w:r w:rsidRPr="00586939">
        <w:rPr>
          <w:lang w:val="en-US"/>
        </w:rPr>
        <w:t></w:t>
      </w:r>
      <w:r w:rsidRPr="00586939">
        <w:rPr>
          <w:rFonts w:hint="eastAsia"/>
        </w:rPr>
        <w:t>був</w:t>
      </w:r>
    </w:p>
    <w:p w:rsidR="00586939" w:rsidRPr="00586939" w:rsidRDefault="00586939" w:rsidP="00586939">
      <w:r w:rsidRPr="00586939">
        <w:rPr>
          <w:rFonts w:hint="eastAsia"/>
        </w:rPr>
        <w:t>його</w:t>
      </w:r>
      <w:r w:rsidRPr="00586939">
        <w:rPr>
          <w:lang w:val="en-US"/>
        </w:rPr>
        <w:t></w:t>
      </w:r>
      <w:r w:rsidRPr="00586939">
        <w:rPr>
          <w:lang w:val="en-US"/>
        </w:rPr>
        <w:t></w:t>
      </w:r>
      <w:r w:rsidRPr="00586939">
        <w:rPr>
          <w:rFonts w:hint="eastAsia"/>
        </w:rPr>
        <w:t>золотий</w:t>
      </w:r>
      <w:r w:rsidRPr="00586939">
        <w:rPr>
          <w:lang w:val="en-US"/>
        </w:rPr>
        <w:t></w:t>
      </w:r>
      <w:r w:rsidRPr="00586939">
        <w:rPr>
          <w:rFonts w:hint="eastAsia"/>
        </w:rPr>
        <w:t>вік</w:t>
      </w:r>
      <w:r w:rsidRPr="00586939">
        <w:rPr>
          <w:lang w:val="en-US"/>
        </w:rPr>
        <w:t></w:t>
      </w:r>
      <w:r w:rsidRPr="00586939">
        <w:rPr>
          <w:lang w:val="en-US"/>
        </w:rPr>
        <w:t></w:t>
      </w:r>
      <w:r w:rsidRPr="00586939">
        <w:rPr>
          <w:lang w:val="en-US"/>
        </w:rPr>
        <w:t></w:t>
      </w:r>
      <w:r w:rsidRPr="00586939">
        <w:rPr>
          <w:rFonts w:hint="eastAsia"/>
        </w:rPr>
        <w:t>коли</w:t>
      </w:r>
      <w:r w:rsidRPr="00586939">
        <w:rPr>
          <w:lang w:val="en-US"/>
        </w:rPr>
        <w:t></w:t>
      </w:r>
      <w:r w:rsidRPr="00586939">
        <w:rPr>
          <w:rFonts w:hint="eastAsia"/>
        </w:rPr>
        <w:t>всебічно</w:t>
      </w:r>
      <w:r w:rsidRPr="00586939">
        <w:rPr>
          <w:lang w:val="en-US"/>
        </w:rPr>
        <w:t></w:t>
      </w:r>
      <w:r w:rsidRPr="00586939">
        <w:rPr>
          <w:rFonts w:hint="eastAsia"/>
        </w:rPr>
        <w:t>поліпшувалась</w:t>
      </w:r>
      <w:r w:rsidRPr="00586939">
        <w:rPr>
          <w:lang w:val="en-US"/>
        </w:rPr>
        <w:t></w:t>
      </w:r>
      <w:r w:rsidRPr="00586939">
        <w:rPr>
          <w:rFonts w:hint="eastAsia"/>
        </w:rPr>
        <w:t>інфраструктура</w:t>
      </w:r>
      <w:r w:rsidRPr="00586939">
        <w:rPr>
          <w:lang w:val="en-US"/>
        </w:rPr>
        <w:t></w:t>
      </w:r>
      <w:r w:rsidRPr="00586939">
        <w:rPr>
          <w:rFonts w:hint="eastAsia"/>
        </w:rPr>
        <w:t>міста</w:t>
      </w:r>
      <w:r w:rsidRPr="00586939">
        <w:rPr>
          <w:lang w:val="en-US"/>
        </w:rPr>
        <w:t></w:t>
      </w:r>
    </w:p>
    <w:p w:rsidR="00586939" w:rsidRPr="00586939" w:rsidRDefault="00586939" w:rsidP="00586939">
      <w:r w:rsidRPr="00586939">
        <w:rPr>
          <w:rFonts w:hint="eastAsia"/>
        </w:rPr>
        <w:t>зокрема</w:t>
      </w:r>
      <w:r w:rsidRPr="00586939">
        <w:rPr>
          <w:lang w:val="en-US"/>
        </w:rPr>
        <w:t></w:t>
      </w:r>
      <w:r w:rsidRPr="00586939">
        <w:rPr>
          <w:rFonts w:hint="eastAsia"/>
        </w:rPr>
        <w:t>засновувалися</w:t>
      </w:r>
      <w:r w:rsidRPr="00586939">
        <w:rPr>
          <w:lang w:val="en-US"/>
        </w:rPr>
        <w:t></w:t>
      </w:r>
      <w:r w:rsidRPr="00586939">
        <w:rPr>
          <w:rFonts w:hint="eastAsia"/>
        </w:rPr>
        <w:t>навчальні</w:t>
      </w:r>
      <w:r w:rsidRPr="00586939">
        <w:rPr>
          <w:lang w:val="en-US"/>
        </w:rPr>
        <w:t></w:t>
      </w:r>
      <w:r w:rsidRPr="00586939">
        <w:rPr>
          <w:rFonts w:hint="eastAsia"/>
        </w:rPr>
        <w:t>заклади</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року</w:t>
      </w:r>
      <w:r w:rsidRPr="00586939">
        <w:rPr>
          <w:lang w:val="en-US"/>
        </w:rPr>
        <w:t></w:t>
      </w:r>
      <w:r w:rsidRPr="00586939">
        <w:rPr>
          <w:rFonts w:hint="eastAsia"/>
        </w:rPr>
        <w:t>тут</w:t>
      </w:r>
      <w:r w:rsidRPr="00586939">
        <w:rPr>
          <w:lang w:val="en-US"/>
        </w:rPr>
        <w:t></w:t>
      </w:r>
      <w:r w:rsidRPr="00586939">
        <w:rPr>
          <w:rFonts w:hint="eastAsia"/>
        </w:rPr>
        <w:t>почав</w:t>
      </w:r>
      <w:r w:rsidRPr="00586939">
        <w:rPr>
          <w:lang w:val="en-US"/>
        </w:rPr>
        <w:t></w:t>
      </w:r>
      <w:r w:rsidRPr="00586939">
        <w:rPr>
          <w:rFonts w:hint="eastAsia"/>
        </w:rPr>
        <w:t>діяльність</w:t>
      </w:r>
    </w:p>
    <w:p w:rsidR="00586939" w:rsidRPr="00586939" w:rsidRDefault="00586939" w:rsidP="00586939">
      <w:r w:rsidRPr="00586939">
        <w:rPr>
          <w:rFonts w:hint="eastAsia"/>
        </w:rPr>
        <w:t>перший</w:t>
      </w:r>
      <w:r w:rsidRPr="00586939">
        <w:rPr>
          <w:lang w:val="en-US"/>
        </w:rPr>
        <w:t></w:t>
      </w:r>
      <w:r w:rsidRPr="00586939">
        <w:rPr>
          <w:rFonts w:hint="eastAsia"/>
        </w:rPr>
        <w:t>український</w:t>
      </w:r>
      <w:r w:rsidRPr="00586939">
        <w:rPr>
          <w:lang w:val="en-US"/>
        </w:rPr>
        <w:t></w:t>
      </w:r>
      <w:r w:rsidRPr="00586939">
        <w:rPr>
          <w:rFonts w:hint="eastAsia"/>
        </w:rPr>
        <w:t>професійний</w:t>
      </w:r>
      <w:r w:rsidRPr="00586939">
        <w:rPr>
          <w:lang w:val="en-US"/>
        </w:rPr>
        <w:t></w:t>
      </w:r>
      <w:r w:rsidRPr="00586939">
        <w:rPr>
          <w:rFonts w:hint="eastAsia"/>
        </w:rPr>
        <w:t>театр</w:t>
      </w:r>
      <w:r w:rsidRPr="00586939">
        <w:rPr>
          <w:lang w:val="en-US"/>
        </w:rPr>
        <w:t></w:t>
      </w:r>
      <w:r w:rsidRPr="00586939">
        <w:rPr>
          <w:lang w:val="en-US"/>
        </w:rPr>
        <w:t></w:t>
      </w:r>
      <w:r w:rsidRPr="00586939">
        <w:rPr>
          <w:rFonts w:hint="eastAsia"/>
        </w:rPr>
        <w:t>у</w:t>
      </w:r>
      <w:r w:rsidRPr="00586939">
        <w:rPr>
          <w:lang w:val="en-US"/>
        </w:rPr>
        <w:t></w:t>
      </w:r>
      <w:r w:rsidRPr="00586939">
        <w:rPr>
          <w:rFonts w:hint="eastAsia"/>
        </w:rPr>
        <w:t>якому</w:t>
      </w:r>
      <w:r w:rsidRPr="00586939">
        <w:rPr>
          <w:lang w:val="en-US"/>
        </w:rPr>
        <w:t></w:t>
      </w:r>
      <w:r w:rsidRPr="00586939">
        <w:rPr>
          <w:rFonts w:hint="eastAsia"/>
        </w:rPr>
        <w:t>працювали</w:t>
      </w:r>
    </w:p>
    <w:p w:rsidR="00586939" w:rsidRPr="00586939" w:rsidRDefault="00586939" w:rsidP="00586939">
      <w:r w:rsidRPr="00586939">
        <w:rPr>
          <w:rFonts w:hint="eastAsia"/>
        </w:rPr>
        <w:t>М</w:t>
      </w:r>
      <w:r w:rsidRPr="00586939">
        <w:rPr>
          <w:lang w:val="en-US"/>
        </w:rPr>
        <w:t></w:t>
      </w:r>
      <w:r w:rsidRPr="00586939">
        <w:rPr>
          <w:lang w:val="en-US"/>
        </w:rPr>
        <w:t></w:t>
      </w:r>
      <w:r w:rsidRPr="00586939">
        <w:rPr>
          <w:rFonts w:hint="eastAsia"/>
        </w:rPr>
        <w:t>Кропивницький</w:t>
      </w:r>
      <w:r w:rsidRPr="00586939">
        <w:rPr>
          <w:lang w:val="en-US"/>
        </w:rPr>
        <w:t></w:t>
      </w:r>
      <w:r w:rsidRPr="00586939">
        <w:rPr>
          <w:lang w:val="en-US"/>
        </w:rPr>
        <w:t></w:t>
      </w:r>
      <w:r w:rsidRPr="00586939">
        <w:rPr>
          <w:rFonts w:hint="eastAsia"/>
        </w:rPr>
        <w:t>І</w:t>
      </w:r>
      <w:r w:rsidRPr="00586939">
        <w:rPr>
          <w:lang w:val="en-US"/>
        </w:rPr>
        <w:t></w:t>
      </w:r>
      <w:r w:rsidRPr="00586939">
        <w:rPr>
          <w:lang w:val="en-US"/>
        </w:rPr>
        <w:t></w:t>
      </w:r>
      <w:r w:rsidRPr="00586939">
        <w:rPr>
          <w:rFonts w:hint="eastAsia"/>
        </w:rPr>
        <w:t>Карпенко</w:t>
      </w:r>
      <w:r w:rsidRPr="00586939">
        <w:rPr>
          <w:lang w:val="en-US"/>
        </w:rPr>
        <w:t></w:t>
      </w:r>
      <w:r w:rsidRPr="00586939">
        <w:rPr>
          <w:rFonts w:hint="eastAsia"/>
        </w:rPr>
        <w:t>Карий</w:t>
      </w:r>
      <w:r w:rsidRPr="00586939">
        <w:rPr>
          <w:lang w:val="en-US"/>
        </w:rPr>
        <w:t></w:t>
      </w:r>
      <w:r w:rsidRPr="00586939">
        <w:rPr>
          <w:lang w:val="en-US"/>
        </w:rPr>
        <w:t></w:t>
      </w:r>
      <w:r w:rsidRPr="00586939">
        <w:rPr>
          <w:rFonts w:hint="eastAsia"/>
        </w:rPr>
        <w:t>М</w:t>
      </w:r>
      <w:r w:rsidRPr="00586939">
        <w:rPr>
          <w:lang w:val="en-US"/>
        </w:rPr>
        <w:t></w:t>
      </w:r>
      <w:r w:rsidRPr="00586939">
        <w:rPr>
          <w:lang w:val="en-US"/>
        </w:rPr>
        <w:t></w:t>
      </w:r>
      <w:r w:rsidRPr="00586939">
        <w:rPr>
          <w:rFonts w:hint="eastAsia"/>
        </w:rPr>
        <w:t>Заньковецька</w:t>
      </w:r>
      <w:r w:rsidRPr="00586939">
        <w:rPr>
          <w:lang w:val="en-US"/>
        </w:rPr>
        <w:t></w:t>
      </w:r>
      <w:r w:rsidRPr="00586939">
        <w:rPr>
          <w:lang w:val="en-US"/>
        </w:rPr>
        <w:t></w:t>
      </w:r>
      <w:r w:rsidRPr="00586939">
        <w:rPr>
          <w:rFonts w:hint="eastAsia"/>
        </w:rPr>
        <w:t>М</w:t>
      </w:r>
      <w:r w:rsidRPr="00586939">
        <w:rPr>
          <w:lang w:val="en-US"/>
        </w:rPr>
        <w:t></w:t>
      </w:r>
      <w:r w:rsidRPr="00586939">
        <w:rPr>
          <w:lang w:val="en-US"/>
        </w:rPr>
        <w:t></w:t>
      </w:r>
      <w:r w:rsidRPr="00586939">
        <w:rPr>
          <w:rFonts w:hint="eastAsia"/>
        </w:rPr>
        <w:t>Садовський</w:t>
      </w:r>
      <w:r w:rsidRPr="00586939">
        <w:rPr>
          <w:lang w:val="en-US"/>
        </w:rPr>
        <w:t></w:t>
      </w:r>
      <w:r w:rsidRPr="00586939">
        <w:rPr>
          <w:rFonts w:hint="eastAsia"/>
        </w:rPr>
        <w:t>та</w:t>
      </w:r>
    </w:p>
    <w:p w:rsidR="00586939" w:rsidRPr="00586939" w:rsidRDefault="00586939" w:rsidP="00586939">
      <w:r w:rsidRPr="00586939">
        <w:rPr>
          <w:rFonts w:hint="eastAsia"/>
        </w:rPr>
        <w:t>інші</w:t>
      </w:r>
      <w:r w:rsidRPr="00586939">
        <w:rPr>
          <w:lang w:val="en-US"/>
        </w:rPr>
        <w:t></w:t>
      </w:r>
      <w:r w:rsidRPr="00586939">
        <w:rPr>
          <w:lang w:val="en-US"/>
        </w:rPr>
        <w:t></w:t>
      </w:r>
      <w:r w:rsidRPr="00586939">
        <w:rPr>
          <w:rFonts w:hint="eastAsia"/>
        </w:rPr>
        <w:t>Із</w:t>
      </w:r>
      <w:r w:rsidRPr="00586939">
        <w:rPr>
          <w:lang w:val="en-US"/>
        </w:rPr>
        <w:t></w:t>
      </w:r>
      <w:r w:rsidRPr="00586939">
        <w:rPr>
          <w:rFonts w:hint="eastAsia"/>
        </w:rPr>
        <w:t>другої</w:t>
      </w:r>
      <w:r w:rsidRPr="00586939">
        <w:rPr>
          <w:lang w:val="en-US"/>
        </w:rPr>
        <w:t></w:t>
      </w:r>
      <w:r w:rsidRPr="00586939">
        <w:rPr>
          <w:rFonts w:hint="eastAsia"/>
        </w:rPr>
        <w:t>половини</w:t>
      </w:r>
      <w:r w:rsidRPr="00586939">
        <w:rPr>
          <w:lang w:val="en-US"/>
        </w:rPr>
        <w:t></w:t>
      </w:r>
      <w:r w:rsidRPr="00586939">
        <w:rPr>
          <w:rFonts w:hint="eastAsia"/>
        </w:rPr>
        <w:t>ХІХ</w:t>
      </w:r>
      <w:r w:rsidRPr="00586939">
        <w:rPr>
          <w:lang w:val="en-US"/>
        </w:rPr>
        <w:t></w:t>
      </w:r>
      <w:r w:rsidRPr="00586939">
        <w:rPr>
          <w:rFonts w:hint="eastAsia"/>
        </w:rPr>
        <w:t>століття</w:t>
      </w:r>
      <w:r w:rsidRPr="00586939">
        <w:rPr>
          <w:lang w:val="en-US"/>
        </w:rPr>
        <w:t></w:t>
      </w:r>
      <w:r w:rsidRPr="00586939">
        <w:rPr>
          <w:rFonts w:hint="eastAsia"/>
        </w:rPr>
        <w:t>до</w:t>
      </w:r>
      <w:r w:rsidRPr="00586939">
        <w:rPr>
          <w:lang w:val="en-US"/>
        </w:rPr>
        <w:t></w:t>
      </w:r>
      <w:r w:rsidRPr="00586939">
        <w:rPr>
          <w:rFonts w:hint="eastAsia"/>
        </w:rPr>
        <w:t>встановлення</w:t>
      </w:r>
      <w:r w:rsidRPr="00586939">
        <w:rPr>
          <w:lang w:val="en-US"/>
        </w:rPr>
        <w:t></w:t>
      </w:r>
      <w:r w:rsidRPr="00586939">
        <w:rPr>
          <w:rFonts w:hint="eastAsia"/>
        </w:rPr>
        <w:t>в</w:t>
      </w:r>
      <w:r w:rsidRPr="00586939">
        <w:rPr>
          <w:lang w:val="en-US"/>
        </w:rPr>
        <w:t></w:t>
      </w:r>
      <w:r w:rsidRPr="00586939">
        <w:rPr>
          <w:rFonts w:hint="eastAsia"/>
        </w:rPr>
        <w:t>місті</w:t>
      </w:r>
      <w:r w:rsidRPr="00586939">
        <w:rPr>
          <w:lang w:val="en-US"/>
        </w:rPr>
        <w:t></w:t>
      </w:r>
      <w:r w:rsidRPr="00586939">
        <w:rPr>
          <w:rFonts w:hint="eastAsia"/>
        </w:rPr>
        <w:t>радянської</w:t>
      </w:r>
    </w:p>
    <w:p w:rsidR="00586939" w:rsidRPr="00586939" w:rsidRDefault="00586939" w:rsidP="00586939">
      <w:r w:rsidRPr="00586939">
        <w:rPr>
          <w:rFonts w:hint="eastAsia"/>
        </w:rPr>
        <w:t>влади</w:t>
      </w:r>
      <w:r w:rsidRPr="00586939">
        <w:rPr>
          <w:lang w:val="en-US"/>
        </w:rPr>
        <w:t></w:t>
      </w:r>
      <w:r w:rsidRPr="00586939">
        <w:rPr>
          <w:rFonts w:hint="eastAsia"/>
        </w:rPr>
        <w:t>в</w:t>
      </w:r>
      <w:r w:rsidRPr="00586939">
        <w:rPr>
          <w:lang w:val="en-US"/>
        </w:rPr>
        <w:t></w:t>
      </w:r>
      <w:r w:rsidRPr="00586939">
        <w:rPr>
          <w:rFonts w:hint="eastAsia"/>
        </w:rPr>
        <w:t>різний</w:t>
      </w:r>
      <w:r w:rsidRPr="00586939">
        <w:rPr>
          <w:lang w:val="en-US"/>
        </w:rPr>
        <w:t></w:t>
      </w:r>
      <w:r w:rsidRPr="00586939">
        <w:rPr>
          <w:rFonts w:hint="eastAsia"/>
        </w:rPr>
        <w:t>період</w:t>
      </w:r>
      <w:r w:rsidRPr="00586939">
        <w:rPr>
          <w:lang w:val="en-US"/>
        </w:rPr>
        <w:t></w:t>
      </w:r>
      <w:r w:rsidRPr="00586939">
        <w:rPr>
          <w:rFonts w:hint="eastAsia"/>
        </w:rPr>
        <w:t>у</w:t>
      </w:r>
      <w:r w:rsidRPr="00586939">
        <w:rPr>
          <w:lang w:val="en-US"/>
        </w:rPr>
        <w:t></w:t>
      </w:r>
      <w:r w:rsidRPr="00586939">
        <w:rPr>
          <w:rFonts w:hint="eastAsia"/>
        </w:rPr>
        <w:t>Єлисаветграді</w:t>
      </w:r>
      <w:r w:rsidRPr="00586939">
        <w:rPr>
          <w:lang w:val="en-US"/>
        </w:rPr>
        <w:t></w:t>
      </w:r>
      <w:r w:rsidRPr="00586939">
        <w:rPr>
          <w:rFonts w:hint="eastAsia"/>
        </w:rPr>
        <w:t>діяло</w:t>
      </w:r>
      <w:r w:rsidRPr="00586939">
        <w:rPr>
          <w:lang w:val="en-US"/>
        </w:rPr>
        <w:t></w:t>
      </w:r>
      <w:r w:rsidRPr="00586939">
        <w:rPr>
          <w:rFonts w:hint="eastAsia"/>
        </w:rPr>
        <w:t>понад</w:t>
      </w:r>
      <w:r w:rsidRPr="00586939">
        <w:rPr>
          <w:lang w:val="en-US"/>
        </w:rPr>
        <w:t></w:t>
      </w:r>
      <w:r w:rsidRPr="00586939">
        <w:rPr>
          <w:lang w:val="en-US"/>
        </w:rPr>
        <w:t></w:t>
      </w:r>
      <w:r w:rsidRPr="00586939">
        <w:rPr>
          <w:lang w:val="en-US"/>
        </w:rPr>
        <w:t></w:t>
      </w:r>
      <w:r w:rsidRPr="00586939">
        <w:rPr>
          <w:lang w:val="en-US"/>
        </w:rPr>
        <w:t></w:t>
      </w:r>
      <w:r w:rsidRPr="00586939">
        <w:rPr>
          <w:rFonts w:hint="eastAsia"/>
        </w:rPr>
        <w:t>друкарень</w:t>
      </w:r>
      <w:r w:rsidRPr="00586939">
        <w:rPr>
          <w:lang w:val="en-US"/>
        </w:rPr>
        <w:t></w:t>
      </w:r>
      <w:r w:rsidRPr="00586939">
        <w:rPr>
          <w:lang w:val="en-US"/>
        </w:rPr>
        <w:t></w:t>
      </w:r>
      <w:r w:rsidRPr="00586939">
        <w:rPr>
          <w:rFonts w:hint="eastAsia"/>
        </w:rPr>
        <w:t>Друкарня</w:t>
      </w:r>
    </w:p>
    <w:p w:rsidR="00586939" w:rsidRPr="00586939" w:rsidRDefault="00586939" w:rsidP="00586939">
      <w:r w:rsidRPr="00586939">
        <w:rPr>
          <w:rFonts w:hint="eastAsia"/>
        </w:rPr>
        <w:t>Гольденбергів</w:t>
      </w:r>
      <w:r w:rsidRPr="00586939">
        <w:rPr>
          <w:lang w:val="en-US"/>
        </w:rPr>
        <w:t></w:t>
      </w:r>
      <w:r w:rsidRPr="00586939">
        <w:rPr>
          <w:rFonts w:hint="eastAsia"/>
        </w:rPr>
        <w:t>проіснувала</w:t>
      </w:r>
      <w:r w:rsidRPr="00586939">
        <w:rPr>
          <w:lang w:val="en-US"/>
        </w:rPr>
        <w:t></w:t>
      </w:r>
      <w:r w:rsidRPr="00586939">
        <w:rPr>
          <w:rFonts w:hint="eastAsia"/>
        </w:rPr>
        <w:t>півстоліття</w:t>
      </w:r>
      <w:r w:rsidRPr="00586939">
        <w:rPr>
          <w:lang w:val="en-US"/>
        </w:rPr>
        <w:t></w:t>
      </w:r>
      <w:r w:rsidRPr="00586939">
        <w:rPr>
          <w:lang w:val="en-US"/>
        </w:rPr>
        <w:t></w:t>
      </w:r>
      <w:r w:rsidRPr="00586939">
        <w:rPr>
          <w:rFonts w:hint="eastAsia"/>
        </w:rPr>
        <w:t>після</w:t>
      </w:r>
      <w:r w:rsidRPr="00586939">
        <w:rPr>
          <w:lang w:val="en-US"/>
        </w:rPr>
        <w:t></w:t>
      </w:r>
      <w:r w:rsidRPr="00586939">
        <w:rPr>
          <w:rFonts w:hint="eastAsia"/>
        </w:rPr>
        <w:t>чого</w:t>
      </w:r>
      <w:r w:rsidRPr="00586939">
        <w:rPr>
          <w:lang w:val="en-US"/>
        </w:rPr>
        <w:t></w:t>
      </w:r>
      <w:r w:rsidRPr="00586939">
        <w:rPr>
          <w:rFonts w:hint="eastAsia"/>
        </w:rPr>
        <w:t>була</w:t>
      </w:r>
      <w:r w:rsidRPr="00586939">
        <w:rPr>
          <w:lang w:val="en-US"/>
        </w:rPr>
        <w:t></w:t>
      </w:r>
      <w:r w:rsidRPr="00586939">
        <w:rPr>
          <w:rFonts w:hint="eastAsia"/>
        </w:rPr>
        <w:t>продана</w:t>
      </w:r>
      <w:r w:rsidRPr="00586939">
        <w:rPr>
          <w:lang w:val="en-US"/>
        </w:rPr>
        <w:t></w:t>
      </w:r>
      <w:r w:rsidRPr="00586939">
        <w:rPr>
          <w:rFonts w:hint="eastAsia"/>
        </w:rPr>
        <w:t>іншим</w:t>
      </w:r>
    </w:p>
    <w:p w:rsidR="00586939" w:rsidRPr="00586939" w:rsidRDefault="00586939" w:rsidP="00586939">
      <w:r w:rsidRPr="00586939">
        <w:rPr>
          <w:rFonts w:hint="eastAsia"/>
        </w:rPr>
        <w:t>власникам</w:t>
      </w:r>
      <w:r w:rsidRPr="00586939">
        <w:rPr>
          <w:lang w:val="en-US"/>
        </w:rPr>
        <w:t></w:t>
      </w:r>
      <w:r w:rsidRPr="00586939">
        <w:rPr>
          <w:rFonts w:hint="eastAsia"/>
        </w:rPr>
        <w:t>–</w:t>
      </w:r>
      <w:r w:rsidRPr="00586939">
        <w:rPr>
          <w:lang w:val="en-US"/>
        </w:rPr>
        <w:t></w:t>
      </w:r>
      <w:r w:rsidRPr="00586939">
        <w:rPr>
          <w:rFonts w:hint="eastAsia"/>
        </w:rPr>
        <w:t>Броунам</w:t>
      </w:r>
      <w:r w:rsidRPr="00586939">
        <w:rPr>
          <w:lang w:val="en-US"/>
        </w:rPr>
        <w:t></w:t>
      </w:r>
      <w:r w:rsidRPr="00586939">
        <w:rPr>
          <w:lang w:val="en-US"/>
        </w:rPr>
        <w:t></w:t>
      </w:r>
      <w:r w:rsidRPr="00586939">
        <w:rPr>
          <w:lang w:val="en-US"/>
        </w:rPr>
        <w:t></w:t>
      </w:r>
      <w:r w:rsidRPr="00586939">
        <w:rPr>
          <w:rFonts w:hint="eastAsia"/>
        </w:rPr>
        <w:t>мала</w:t>
      </w:r>
      <w:r w:rsidRPr="00586939">
        <w:rPr>
          <w:lang w:val="en-US"/>
        </w:rPr>
        <w:t></w:t>
      </w:r>
      <w:r w:rsidRPr="00586939">
        <w:rPr>
          <w:rFonts w:hint="eastAsia"/>
        </w:rPr>
        <w:t>широкий</w:t>
      </w:r>
      <w:r w:rsidRPr="00586939">
        <w:rPr>
          <w:lang w:val="en-US"/>
        </w:rPr>
        <w:t></w:t>
      </w:r>
      <w:r w:rsidRPr="00586939">
        <w:rPr>
          <w:rFonts w:hint="eastAsia"/>
        </w:rPr>
        <w:t>видавничий</w:t>
      </w:r>
      <w:r w:rsidRPr="00586939">
        <w:rPr>
          <w:lang w:val="en-US"/>
        </w:rPr>
        <w:t></w:t>
      </w:r>
      <w:r w:rsidRPr="00586939">
        <w:rPr>
          <w:rFonts w:hint="eastAsia"/>
        </w:rPr>
        <w:t>репертуар</w:t>
      </w:r>
      <w:r w:rsidRPr="00586939">
        <w:rPr>
          <w:lang w:val="en-US"/>
        </w:rPr>
        <w:t></w:t>
      </w:r>
      <w:r w:rsidRPr="00586939">
        <w:rPr>
          <w:lang w:val="en-US"/>
        </w:rPr>
        <w:t></w:t>
      </w:r>
      <w:r w:rsidRPr="00586939">
        <w:rPr>
          <w:rFonts w:hint="eastAsia"/>
        </w:rPr>
        <w:t>зокрема</w:t>
      </w:r>
    </w:p>
    <w:p w:rsidR="00586939" w:rsidRPr="00586939" w:rsidRDefault="00586939" w:rsidP="00586939">
      <w:r w:rsidRPr="00586939">
        <w:rPr>
          <w:rFonts w:hint="eastAsia"/>
        </w:rPr>
        <w:t>друкувала</w:t>
      </w:r>
      <w:r w:rsidRPr="00586939">
        <w:rPr>
          <w:lang w:val="en-US"/>
        </w:rPr>
        <w:t></w:t>
      </w:r>
      <w:r w:rsidRPr="00586939">
        <w:rPr>
          <w:rFonts w:hint="eastAsia"/>
        </w:rPr>
        <w:t>місцеві</w:t>
      </w:r>
      <w:r w:rsidRPr="00586939">
        <w:rPr>
          <w:lang w:val="en-US"/>
        </w:rPr>
        <w:t></w:t>
      </w:r>
      <w:r w:rsidRPr="00586939">
        <w:rPr>
          <w:rFonts w:hint="eastAsia"/>
        </w:rPr>
        <w:t>газети</w:t>
      </w:r>
      <w:r w:rsidRPr="00586939">
        <w:rPr>
          <w:lang w:val="en-US"/>
        </w:rPr>
        <w:t></w:t>
      </w:r>
      <w:r w:rsidRPr="00586939">
        <w:rPr>
          <w:rFonts w:hint="eastAsia"/>
        </w:rPr>
        <w:t>і</w:t>
      </w:r>
      <w:r w:rsidRPr="00586939">
        <w:rPr>
          <w:lang w:val="en-US"/>
        </w:rPr>
        <w:t></w:t>
      </w:r>
      <w:r w:rsidRPr="00586939">
        <w:rPr>
          <w:rFonts w:hint="eastAsia"/>
        </w:rPr>
        <w:t>журнали</w:t>
      </w:r>
      <w:r w:rsidRPr="00586939">
        <w:rPr>
          <w:lang w:val="en-US"/>
        </w:rPr>
        <w:t></w:t>
      </w:r>
      <w:r w:rsidRPr="00586939">
        <w:rPr>
          <w:lang w:val="en-US"/>
        </w:rPr>
        <w:t></w:t>
      </w:r>
      <w:r w:rsidRPr="00586939">
        <w:rPr>
          <w:lang w:val="en-US"/>
        </w:rPr>
        <w:t></w:t>
      </w:r>
      <w:r w:rsidRPr="00586939">
        <w:rPr>
          <w:rFonts w:hint="eastAsia"/>
        </w:rPr>
        <w:t>Елисаветградский</w:t>
      </w:r>
      <w:r w:rsidRPr="00586939">
        <w:rPr>
          <w:lang w:val="en-US"/>
        </w:rPr>
        <w:t></w:t>
      </w:r>
      <w:r w:rsidRPr="00586939">
        <w:rPr>
          <w:rFonts w:hint="eastAsia"/>
        </w:rPr>
        <w:t>вестник</w:t>
      </w:r>
      <w:r w:rsidRPr="00586939">
        <w:rPr>
          <w:lang w:val="en-US"/>
        </w:rPr>
        <w:t></w:t>
      </w:r>
      <w:r w:rsidRPr="00586939">
        <w:rPr>
          <w:lang w:val="en-US"/>
        </w:rPr>
        <w:t></w:t>
      </w:r>
    </w:p>
    <w:p w:rsidR="00586939" w:rsidRPr="00586939" w:rsidRDefault="00586939" w:rsidP="00586939">
      <w:r w:rsidRPr="00586939">
        <w:rPr>
          <w:lang w:val="en-US"/>
        </w:rPr>
        <w:t></w:t>
      </w:r>
      <w:r w:rsidRPr="00586939">
        <w:rPr>
          <w:lang w:val="en-US"/>
        </w:rPr>
        <w:t></w:t>
      </w:r>
      <w:r w:rsidRPr="00586939">
        <w:rPr>
          <w:lang w:val="en-US"/>
        </w:rPr>
        <w:t></w:t>
      </w:r>
    </w:p>
    <w:p w:rsidR="00586939" w:rsidRPr="00586939" w:rsidRDefault="00586939" w:rsidP="00586939">
      <w:r w:rsidRPr="00586939">
        <w:rPr>
          <w:lang w:val="en-US"/>
        </w:rPr>
        <w:t></w:t>
      </w:r>
      <w:r w:rsidRPr="00586939">
        <w:rPr>
          <w:rFonts w:hint="eastAsia"/>
        </w:rPr>
        <w:t>Педагогический</w:t>
      </w:r>
      <w:r w:rsidRPr="00586939">
        <w:rPr>
          <w:lang w:val="en-US"/>
        </w:rPr>
        <w:t></w:t>
      </w:r>
      <w:r w:rsidRPr="00586939">
        <w:rPr>
          <w:rFonts w:hint="eastAsia"/>
        </w:rPr>
        <w:t>вестник</w:t>
      </w:r>
      <w:r w:rsidRPr="00586939">
        <w:rPr>
          <w:lang w:val="en-US"/>
        </w:rPr>
        <w:t></w:t>
      </w:r>
      <w:r w:rsidRPr="00586939">
        <w:rPr>
          <w:lang w:val="en-US"/>
        </w:rPr>
        <w:t></w:t>
      </w:r>
      <w:r w:rsidRPr="00586939">
        <w:rPr>
          <w:lang w:val="en-US"/>
        </w:rPr>
        <w:t></w:t>
      </w:r>
      <w:r w:rsidRPr="00586939">
        <w:rPr>
          <w:lang w:val="en-US"/>
        </w:rPr>
        <w:t></w:t>
      </w:r>
      <w:r w:rsidRPr="00586939">
        <w:rPr>
          <w:rFonts w:hint="eastAsia"/>
        </w:rPr>
        <w:t>Голос</w:t>
      </w:r>
      <w:r w:rsidRPr="00586939">
        <w:rPr>
          <w:lang w:val="en-US"/>
        </w:rPr>
        <w:t></w:t>
      </w:r>
      <w:r w:rsidRPr="00586939">
        <w:rPr>
          <w:rFonts w:hint="eastAsia"/>
        </w:rPr>
        <w:t>Юга</w:t>
      </w:r>
      <w:r w:rsidRPr="00586939">
        <w:rPr>
          <w:lang w:val="en-US"/>
        </w:rPr>
        <w:t></w:t>
      </w:r>
      <w:r w:rsidRPr="00586939">
        <w:rPr>
          <w:lang w:val="en-US"/>
        </w:rPr>
        <w:t></w:t>
      </w:r>
      <w:r w:rsidRPr="00586939">
        <w:rPr>
          <w:lang w:val="en-US"/>
        </w:rPr>
        <w:t></w:t>
      </w:r>
      <w:r w:rsidRPr="00586939">
        <w:rPr>
          <w:lang w:val="en-US"/>
        </w:rPr>
        <w:t></w:t>
      </w:r>
      <w:r w:rsidRPr="00586939">
        <w:rPr>
          <w:rFonts w:hint="eastAsia"/>
        </w:rPr>
        <w:t>Неделя</w:t>
      </w:r>
      <w:r w:rsidRPr="00586939">
        <w:rPr>
          <w:lang w:val="en-US"/>
        </w:rPr>
        <w:t></w:t>
      </w:r>
      <w:r w:rsidRPr="00586939">
        <w:rPr>
          <w:rFonts w:hint="eastAsia"/>
        </w:rPr>
        <w:t>русского</w:t>
      </w:r>
      <w:r w:rsidRPr="00586939">
        <w:rPr>
          <w:lang w:val="en-US"/>
        </w:rPr>
        <w:t></w:t>
      </w:r>
      <w:r w:rsidRPr="00586939">
        <w:rPr>
          <w:rFonts w:hint="eastAsia"/>
        </w:rPr>
        <w:t>еврея</w:t>
      </w:r>
      <w:r w:rsidRPr="00586939">
        <w:rPr>
          <w:lang w:val="en-US"/>
        </w:rPr>
        <w:t></w:t>
      </w:r>
      <w:r w:rsidRPr="00586939">
        <w:rPr>
          <w:lang w:val="en-US"/>
        </w:rPr>
        <w:t></w:t>
      </w:r>
      <w:r w:rsidRPr="00586939">
        <w:rPr>
          <w:lang w:val="en-US"/>
        </w:rPr>
        <w:t></w:t>
      </w:r>
      <w:r w:rsidRPr="00586939">
        <w:rPr>
          <w:lang w:val="en-US"/>
        </w:rPr>
        <w:t></w:t>
      </w:r>
      <w:r w:rsidRPr="00586939">
        <w:rPr>
          <w:rFonts w:hint="eastAsia"/>
        </w:rPr>
        <w:t>Тут</w:t>
      </w:r>
      <w:r w:rsidRPr="00586939">
        <w:rPr>
          <w:lang w:val="en-US"/>
        </w:rPr>
        <w:t></w:t>
      </w:r>
      <w:r w:rsidRPr="00586939">
        <w:rPr>
          <w:rFonts w:hint="eastAsia"/>
        </w:rPr>
        <w:t>за</w:t>
      </w:r>
    </w:p>
    <w:p w:rsidR="00586939" w:rsidRPr="00586939" w:rsidRDefault="00586939" w:rsidP="00586939">
      <w:r w:rsidRPr="00586939">
        <w:rPr>
          <w:rFonts w:hint="eastAsia"/>
        </w:rPr>
        <w:t>рік</w:t>
      </w:r>
      <w:r w:rsidRPr="00586939">
        <w:rPr>
          <w:lang w:val="en-US"/>
        </w:rPr>
        <w:t></w:t>
      </w:r>
      <w:r w:rsidRPr="00586939">
        <w:rPr>
          <w:rFonts w:hint="eastAsia"/>
        </w:rPr>
        <w:t>до</w:t>
      </w:r>
      <w:r w:rsidRPr="00586939">
        <w:rPr>
          <w:lang w:val="en-US"/>
        </w:rPr>
        <w:t></w:t>
      </w:r>
      <w:r w:rsidRPr="00586939">
        <w:rPr>
          <w:rFonts w:hint="eastAsia"/>
        </w:rPr>
        <w:t>Емського</w:t>
      </w:r>
      <w:r w:rsidRPr="00586939">
        <w:rPr>
          <w:lang w:val="en-US"/>
        </w:rPr>
        <w:t></w:t>
      </w:r>
      <w:r w:rsidRPr="00586939">
        <w:rPr>
          <w:rFonts w:hint="eastAsia"/>
        </w:rPr>
        <w:t>указу</w:t>
      </w:r>
      <w:r w:rsidRPr="00586939">
        <w:rPr>
          <w:lang w:val="en-US"/>
        </w:rPr>
        <w:t></w:t>
      </w:r>
      <w:r w:rsidRPr="00586939">
        <w:rPr>
          <w:rFonts w:hint="eastAsia"/>
        </w:rPr>
        <w:t>з’явилося</w:t>
      </w:r>
      <w:r w:rsidRPr="00586939">
        <w:rPr>
          <w:lang w:val="en-US"/>
        </w:rPr>
        <w:t></w:t>
      </w:r>
      <w:r w:rsidRPr="00586939">
        <w:rPr>
          <w:rFonts w:hint="eastAsia"/>
        </w:rPr>
        <w:t>перше</w:t>
      </w:r>
      <w:r w:rsidRPr="00586939">
        <w:rPr>
          <w:lang w:val="en-US"/>
        </w:rPr>
        <w:t></w:t>
      </w:r>
      <w:r w:rsidRPr="00586939">
        <w:rPr>
          <w:rFonts w:hint="eastAsia"/>
        </w:rPr>
        <w:t>українськомовне</w:t>
      </w:r>
      <w:r w:rsidRPr="00586939">
        <w:rPr>
          <w:lang w:val="en-US"/>
        </w:rPr>
        <w:t></w:t>
      </w:r>
      <w:r w:rsidRPr="00586939">
        <w:rPr>
          <w:rFonts w:hint="eastAsia"/>
        </w:rPr>
        <w:t>видання</w:t>
      </w:r>
      <w:r w:rsidRPr="00586939">
        <w:rPr>
          <w:lang w:val="en-US"/>
        </w:rPr>
        <w:t></w:t>
      </w:r>
      <w:r w:rsidRPr="00586939">
        <w:rPr>
          <w:lang w:val="en-US"/>
        </w:rPr>
        <w:t></w:t>
      </w:r>
      <w:r w:rsidRPr="00586939">
        <w:rPr>
          <w:rFonts w:hint="eastAsia"/>
        </w:rPr>
        <w:t>Потужною</w:t>
      </w:r>
    </w:p>
    <w:p w:rsidR="00586939" w:rsidRPr="00586939" w:rsidRDefault="00586939" w:rsidP="00586939">
      <w:r w:rsidRPr="00586939">
        <w:rPr>
          <w:rFonts w:hint="eastAsia"/>
        </w:rPr>
        <w:t>була</w:t>
      </w:r>
      <w:r w:rsidRPr="00586939">
        <w:rPr>
          <w:lang w:val="en-US"/>
        </w:rPr>
        <w:t></w:t>
      </w:r>
      <w:r w:rsidRPr="00586939">
        <w:rPr>
          <w:rFonts w:hint="eastAsia"/>
        </w:rPr>
        <w:t>друкарня</w:t>
      </w:r>
      <w:r w:rsidRPr="00586939">
        <w:rPr>
          <w:lang w:val="en-US"/>
        </w:rPr>
        <w:t></w:t>
      </w:r>
      <w:r w:rsidRPr="00586939">
        <w:rPr>
          <w:rFonts w:hint="eastAsia"/>
        </w:rPr>
        <w:t>братів</w:t>
      </w:r>
      <w:r w:rsidRPr="00586939">
        <w:rPr>
          <w:lang w:val="en-US"/>
        </w:rPr>
        <w:t></w:t>
      </w:r>
      <w:r w:rsidRPr="00586939">
        <w:rPr>
          <w:rFonts w:hint="eastAsia"/>
        </w:rPr>
        <w:t>Шполянських</w:t>
      </w:r>
      <w:r w:rsidRPr="00586939">
        <w:rPr>
          <w:lang w:val="en-US"/>
        </w:rPr>
        <w:t></w:t>
      </w:r>
      <w:r w:rsidRPr="00586939">
        <w:rPr>
          <w:lang w:val="en-US"/>
        </w:rPr>
        <w:t></w:t>
      </w:r>
      <w:r w:rsidRPr="00586939">
        <w:rPr>
          <w:rFonts w:hint="eastAsia"/>
        </w:rPr>
        <w:t>значна</w:t>
      </w:r>
      <w:r w:rsidRPr="00586939">
        <w:rPr>
          <w:lang w:val="en-US"/>
        </w:rPr>
        <w:t></w:t>
      </w:r>
      <w:r w:rsidRPr="00586939">
        <w:rPr>
          <w:rFonts w:hint="eastAsia"/>
        </w:rPr>
        <w:t>частина</w:t>
      </w:r>
      <w:r w:rsidRPr="00586939">
        <w:rPr>
          <w:lang w:val="en-US"/>
        </w:rPr>
        <w:t></w:t>
      </w:r>
      <w:r w:rsidRPr="00586939">
        <w:rPr>
          <w:rFonts w:hint="eastAsia"/>
        </w:rPr>
        <w:t>видань</w:t>
      </w:r>
      <w:r w:rsidRPr="00586939">
        <w:rPr>
          <w:lang w:val="en-US"/>
        </w:rPr>
        <w:t></w:t>
      </w:r>
      <w:r w:rsidRPr="00586939">
        <w:rPr>
          <w:rFonts w:hint="eastAsia"/>
        </w:rPr>
        <w:t>якої</w:t>
      </w:r>
      <w:r w:rsidRPr="00586939">
        <w:rPr>
          <w:lang w:val="en-US"/>
        </w:rPr>
        <w:t></w:t>
      </w:r>
      <w:r w:rsidRPr="00586939">
        <w:rPr>
          <w:rFonts w:hint="eastAsia"/>
        </w:rPr>
        <w:t>була</w:t>
      </w:r>
    </w:p>
    <w:p w:rsidR="00586939" w:rsidRPr="00586939" w:rsidRDefault="00586939" w:rsidP="00586939">
      <w:r w:rsidRPr="00586939">
        <w:rPr>
          <w:rFonts w:hint="eastAsia"/>
        </w:rPr>
        <w:t>релігійного</w:t>
      </w:r>
      <w:r w:rsidRPr="00586939">
        <w:rPr>
          <w:lang w:val="en-US"/>
        </w:rPr>
        <w:t></w:t>
      </w:r>
      <w:r w:rsidRPr="00586939">
        <w:rPr>
          <w:rFonts w:hint="eastAsia"/>
        </w:rPr>
        <w:t>спрямування</w:t>
      </w:r>
      <w:r w:rsidRPr="00586939">
        <w:rPr>
          <w:lang w:val="en-US"/>
        </w:rPr>
        <w:t></w:t>
      </w:r>
      <w:r w:rsidRPr="00586939">
        <w:rPr>
          <w:lang w:val="en-US"/>
        </w:rPr>
        <w:t></w:t>
      </w:r>
      <w:r w:rsidRPr="00586939">
        <w:rPr>
          <w:rFonts w:hint="eastAsia"/>
        </w:rPr>
        <w:t>що</w:t>
      </w:r>
      <w:r w:rsidRPr="00586939">
        <w:rPr>
          <w:lang w:val="en-US"/>
        </w:rPr>
        <w:t></w:t>
      </w:r>
      <w:r w:rsidRPr="00586939">
        <w:rPr>
          <w:rFonts w:hint="eastAsia"/>
        </w:rPr>
        <w:t>вирізняло</w:t>
      </w:r>
      <w:r w:rsidRPr="00586939">
        <w:rPr>
          <w:lang w:val="en-US"/>
        </w:rPr>
        <w:t></w:t>
      </w:r>
      <w:r w:rsidRPr="00586939">
        <w:rPr>
          <w:rFonts w:hint="eastAsia"/>
        </w:rPr>
        <w:t>її</w:t>
      </w:r>
      <w:r w:rsidRPr="00586939">
        <w:rPr>
          <w:lang w:val="en-US"/>
        </w:rPr>
        <w:t></w:t>
      </w:r>
      <w:r w:rsidRPr="00586939">
        <w:rPr>
          <w:rFonts w:hint="eastAsia"/>
        </w:rPr>
        <w:t>з</w:t>
      </w:r>
      <w:r w:rsidRPr="00586939">
        <w:rPr>
          <w:lang w:val="en-US"/>
        </w:rPr>
        <w:t></w:t>
      </w:r>
      <w:r w:rsidRPr="00586939">
        <w:rPr>
          <w:rFonts w:hint="eastAsia"/>
        </w:rPr>
        <w:t>поміж</w:t>
      </w:r>
      <w:r w:rsidRPr="00586939">
        <w:rPr>
          <w:lang w:val="en-US"/>
        </w:rPr>
        <w:t></w:t>
      </w:r>
      <w:r w:rsidRPr="00586939">
        <w:rPr>
          <w:rFonts w:hint="eastAsia"/>
        </w:rPr>
        <w:t>інших</w:t>
      </w:r>
      <w:r w:rsidRPr="00586939">
        <w:rPr>
          <w:lang w:val="en-US"/>
        </w:rPr>
        <w:t></w:t>
      </w:r>
      <w:r w:rsidRPr="00586939">
        <w:rPr>
          <w:rFonts w:hint="eastAsia"/>
        </w:rPr>
        <w:t>місцевих</w:t>
      </w:r>
    </w:p>
    <w:p w:rsidR="00586939" w:rsidRPr="00586939" w:rsidRDefault="00586939" w:rsidP="00586939">
      <w:r w:rsidRPr="00586939">
        <w:rPr>
          <w:rFonts w:hint="eastAsia"/>
        </w:rPr>
        <w:t>організацій</w:t>
      </w:r>
      <w:r w:rsidRPr="00586939">
        <w:rPr>
          <w:lang w:val="en-US"/>
        </w:rPr>
        <w:t></w:t>
      </w:r>
      <w:r w:rsidRPr="00586939">
        <w:rPr>
          <w:lang w:val="en-US"/>
        </w:rPr>
        <w:t></w:t>
      </w:r>
      <w:r w:rsidRPr="00586939">
        <w:rPr>
          <w:rFonts w:hint="eastAsia"/>
        </w:rPr>
        <w:t>На</w:t>
      </w:r>
      <w:r w:rsidRPr="00586939">
        <w:rPr>
          <w:lang w:val="en-US"/>
        </w:rPr>
        <w:t></w:t>
      </w:r>
      <w:r w:rsidRPr="00586939">
        <w:rPr>
          <w:rFonts w:hint="eastAsia"/>
        </w:rPr>
        <w:t>початку</w:t>
      </w:r>
      <w:r w:rsidRPr="00586939">
        <w:rPr>
          <w:lang w:val="en-US"/>
        </w:rPr>
        <w:t></w:t>
      </w:r>
      <w:r w:rsidRPr="00586939">
        <w:rPr>
          <w:rFonts w:hint="eastAsia"/>
        </w:rPr>
        <w:t>ХХ</w:t>
      </w:r>
      <w:r w:rsidRPr="00586939">
        <w:rPr>
          <w:lang w:val="en-US"/>
        </w:rPr>
        <w:t></w:t>
      </w:r>
      <w:r w:rsidRPr="00586939">
        <w:rPr>
          <w:rFonts w:hint="eastAsia"/>
        </w:rPr>
        <w:t>століття</w:t>
      </w:r>
      <w:r w:rsidRPr="00586939">
        <w:rPr>
          <w:lang w:val="en-US"/>
        </w:rPr>
        <w:t></w:t>
      </w:r>
      <w:r w:rsidRPr="00586939">
        <w:rPr>
          <w:rFonts w:hint="eastAsia"/>
        </w:rPr>
        <w:t>організувалася</w:t>
      </w:r>
      <w:r w:rsidRPr="00586939">
        <w:rPr>
          <w:lang w:val="en-US"/>
        </w:rPr>
        <w:t></w:t>
      </w:r>
      <w:r w:rsidRPr="00586939">
        <w:rPr>
          <w:rFonts w:hint="eastAsia"/>
        </w:rPr>
        <w:t>друкарня</w:t>
      </w:r>
    </w:p>
    <w:p w:rsidR="00586939" w:rsidRPr="00586939" w:rsidRDefault="00586939" w:rsidP="00586939">
      <w:r w:rsidRPr="00586939">
        <w:rPr>
          <w:rFonts w:hint="eastAsia"/>
        </w:rPr>
        <w:t>Єлисаветградського</w:t>
      </w:r>
      <w:r w:rsidRPr="00586939">
        <w:rPr>
          <w:lang w:val="en-US"/>
        </w:rPr>
        <w:t></w:t>
      </w:r>
      <w:r w:rsidRPr="00586939">
        <w:rPr>
          <w:rFonts w:hint="eastAsia"/>
        </w:rPr>
        <w:t>повітового</w:t>
      </w:r>
      <w:r w:rsidRPr="00586939">
        <w:rPr>
          <w:lang w:val="en-US"/>
        </w:rPr>
        <w:t></w:t>
      </w:r>
      <w:r w:rsidRPr="00586939">
        <w:rPr>
          <w:rFonts w:hint="eastAsia"/>
        </w:rPr>
        <w:t>земства</w:t>
      </w:r>
      <w:r w:rsidRPr="00586939">
        <w:rPr>
          <w:lang w:val="en-US"/>
        </w:rPr>
        <w:t></w:t>
      </w:r>
      <w:r w:rsidRPr="00586939">
        <w:rPr>
          <w:lang w:val="en-US"/>
        </w:rPr>
        <w:t></w:t>
      </w:r>
      <w:r w:rsidRPr="00586939">
        <w:rPr>
          <w:rFonts w:hint="eastAsia"/>
        </w:rPr>
        <w:t>Остання</w:t>
      </w:r>
      <w:r w:rsidRPr="00586939">
        <w:rPr>
          <w:lang w:val="en-US"/>
        </w:rPr>
        <w:t></w:t>
      </w:r>
      <w:r w:rsidRPr="00586939">
        <w:rPr>
          <w:lang w:val="en-US"/>
        </w:rPr>
        <w:t></w:t>
      </w:r>
      <w:r w:rsidRPr="00586939">
        <w:rPr>
          <w:rFonts w:hint="eastAsia"/>
        </w:rPr>
        <w:t>хоч</w:t>
      </w:r>
      <w:r w:rsidRPr="00586939">
        <w:rPr>
          <w:lang w:val="en-US"/>
        </w:rPr>
        <w:t></w:t>
      </w:r>
      <w:r w:rsidRPr="00586939">
        <w:rPr>
          <w:rFonts w:hint="eastAsia"/>
        </w:rPr>
        <w:t>і</w:t>
      </w:r>
      <w:r w:rsidRPr="00586939">
        <w:rPr>
          <w:lang w:val="en-US"/>
        </w:rPr>
        <w:t></w:t>
      </w:r>
      <w:r w:rsidRPr="00586939">
        <w:rPr>
          <w:rFonts w:hint="eastAsia"/>
        </w:rPr>
        <w:t>створювалася</w:t>
      </w:r>
    </w:p>
    <w:p w:rsidR="00586939" w:rsidRPr="00586939" w:rsidRDefault="00586939" w:rsidP="00586939">
      <w:r w:rsidRPr="00586939">
        <w:rPr>
          <w:rFonts w:hint="eastAsia"/>
        </w:rPr>
        <w:t>передусім</w:t>
      </w:r>
      <w:r w:rsidRPr="00586939">
        <w:rPr>
          <w:lang w:val="en-US"/>
        </w:rPr>
        <w:t></w:t>
      </w:r>
      <w:r w:rsidRPr="00586939">
        <w:rPr>
          <w:rFonts w:hint="eastAsia"/>
        </w:rPr>
        <w:t>для</w:t>
      </w:r>
      <w:r w:rsidRPr="00586939">
        <w:rPr>
          <w:lang w:val="en-US"/>
        </w:rPr>
        <w:t></w:t>
      </w:r>
      <w:r w:rsidRPr="00586939">
        <w:rPr>
          <w:rFonts w:hint="eastAsia"/>
        </w:rPr>
        <w:t>задоволення</w:t>
      </w:r>
      <w:r w:rsidRPr="00586939">
        <w:rPr>
          <w:lang w:val="en-US"/>
        </w:rPr>
        <w:t></w:t>
      </w:r>
      <w:r w:rsidRPr="00586939">
        <w:rPr>
          <w:rFonts w:hint="eastAsia"/>
        </w:rPr>
        <w:t>потреб</w:t>
      </w:r>
      <w:r w:rsidRPr="00586939">
        <w:rPr>
          <w:lang w:val="en-US"/>
        </w:rPr>
        <w:t></w:t>
      </w:r>
      <w:r w:rsidRPr="00586939">
        <w:rPr>
          <w:rFonts w:hint="eastAsia"/>
        </w:rPr>
        <w:t>земства</w:t>
      </w:r>
      <w:r w:rsidRPr="00586939">
        <w:rPr>
          <w:lang w:val="en-US"/>
        </w:rPr>
        <w:t></w:t>
      </w:r>
      <w:r w:rsidRPr="00586939">
        <w:rPr>
          <w:lang w:val="en-US"/>
        </w:rPr>
        <w:t></w:t>
      </w:r>
      <w:r w:rsidRPr="00586939">
        <w:rPr>
          <w:rFonts w:hint="eastAsia"/>
        </w:rPr>
        <w:t>видавала</w:t>
      </w:r>
      <w:r w:rsidRPr="00586939">
        <w:rPr>
          <w:lang w:val="en-US"/>
        </w:rPr>
        <w:t></w:t>
      </w:r>
      <w:r w:rsidRPr="00586939">
        <w:rPr>
          <w:rFonts w:hint="eastAsia"/>
        </w:rPr>
        <w:t>літературу</w:t>
      </w:r>
      <w:r w:rsidRPr="00586939">
        <w:rPr>
          <w:lang w:val="en-US"/>
        </w:rPr>
        <w:t></w:t>
      </w:r>
      <w:r w:rsidRPr="00586939">
        <w:rPr>
          <w:rFonts w:hint="eastAsia"/>
        </w:rPr>
        <w:t>різного</w:t>
      </w:r>
    </w:p>
    <w:p w:rsidR="00586939" w:rsidRPr="00586939" w:rsidRDefault="00586939" w:rsidP="00586939">
      <w:r w:rsidRPr="00586939">
        <w:rPr>
          <w:rFonts w:hint="eastAsia"/>
        </w:rPr>
        <w:t>цільового</w:t>
      </w:r>
      <w:r w:rsidRPr="00586939">
        <w:rPr>
          <w:lang w:val="en-US"/>
        </w:rPr>
        <w:t></w:t>
      </w:r>
      <w:r w:rsidRPr="00586939">
        <w:rPr>
          <w:rFonts w:hint="eastAsia"/>
        </w:rPr>
        <w:t>призначення</w:t>
      </w:r>
      <w:r w:rsidRPr="00586939">
        <w:rPr>
          <w:lang w:val="en-US"/>
        </w:rPr>
        <w:t></w:t>
      </w:r>
      <w:r w:rsidRPr="00586939">
        <w:rPr>
          <w:lang w:val="en-US"/>
        </w:rPr>
        <w:t></w:t>
      </w:r>
      <w:r w:rsidRPr="00586939">
        <w:rPr>
          <w:rFonts w:hint="eastAsia"/>
        </w:rPr>
        <w:t>Крім</w:t>
      </w:r>
      <w:r w:rsidRPr="00586939">
        <w:rPr>
          <w:lang w:val="en-US"/>
        </w:rPr>
        <w:t></w:t>
      </w:r>
      <w:r w:rsidRPr="00586939">
        <w:rPr>
          <w:rFonts w:hint="eastAsia"/>
        </w:rPr>
        <w:t>того</w:t>
      </w:r>
      <w:r w:rsidRPr="00586939">
        <w:rPr>
          <w:lang w:val="en-US"/>
        </w:rPr>
        <w:t></w:t>
      </w:r>
      <w:r w:rsidRPr="00586939">
        <w:rPr>
          <w:lang w:val="en-US"/>
        </w:rPr>
        <w:t></w:t>
      </w:r>
      <w:r w:rsidRPr="00586939">
        <w:rPr>
          <w:rFonts w:hint="eastAsia"/>
        </w:rPr>
        <w:t>працювали</w:t>
      </w:r>
      <w:r w:rsidRPr="00586939">
        <w:rPr>
          <w:lang w:val="en-US"/>
        </w:rPr>
        <w:t></w:t>
      </w:r>
      <w:r w:rsidRPr="00586939">
        <w:rPr>
          <w:rFonts w:hint="eastAsia"/>
        </w:rPr>
        <w:t>друкарні</w:t>
      </w:r>
      <w:r w:rsidRPr="00586939">
        <w:rPr>
          <w:lang w:val="en-US"/>
        </w:rPr>
        <w:t></w:t>
      </w:r>
      <w:r w:rsidRPr="00586939">
        <w:rPr>
          <w:rFonts w:hint="eastAsia"/>
        </w:rPr>
        <w:t>братів</w:t>
      </w:r>
      <w:r w:rsidRPr="00586939">
        <w:rPr>
          <w:lang w:val="en-US"/>
        </w:rPr>
        <w:t></w:t>
      </w:r>
      <w:r w:rsidRPr="00586939">
        <w:rPr>
          <w:rFonts w:hint="eastAsia"/>
        </w:rPr>
        <w:t>Броунів</w:t>
      </w:r>
      <w:r w:rsidRPr="00586939">
        <w:rPr>
          <w:lang w:val="en-US"/>
        </w:rPr>
        <w:t></w:t>
      </w:r>
    </w:p>
    <w:p w:rsidR="00586939" w:rsidRPr="00586939" w:rsidRDefault="00586939" w:rsidP="00586939">
      <w:r w:rsidRPr="00586939">
        <w:rPr>
          <w:rFonts w:hint="eastAsia"/>
        </w:rPr>
        <w:t>П</w:t>
      </w:r>
      <w:r w:rsidRPr="00586939">
        <w:rPr>
          <w:lang w:val="en-US"/>
        </w:rPr>
        <w:t></w:t>
      </w:r>
      <w:r w:rsidRPr="00586939">
        <w:rPr>
          <w:lang w:val="en-US"/>
        </w:rPr>
        <w:t></w:t>
      </w:r>
      <w:r w:rsidRPr="00586939">
        <w:rPr>
          <w:rFonts w:hint="eastAsia"/>
        </w:rPr>
        <w:t>Зеленого</w:t>
      </w:r>
      <w:r w:rsidRPr="00586939">
        <w:rPr>
          <w:lang w:val="en-US"/>
        </w:rPr>
        <w:t></w:t>
      </w:r>
      <w:r w:rsidRPr="00586939">
        <w:rPr>
          <w:lang w:val="en-US"/>
        </w:rPr>
        <w:t></w:t>
      </w:r>
      <w:r w:rsidRPr="00586939">
        <w:rPr>
          <w:rFonts w:hint="eastAsia"/>
        </w:rPr>
        <w:t>Н</w:t>
      </w:r>
      <w:r w:rsidRPr="00586939">
        <w:rPr>
          <w:lang w:val="en-US"/>
        </w:rPr>
        <w:t></w:t>
      </w:r>
      <w:r w:rsidRPr="00586939">
        <w:rPr>
          <w:lang w:val="en-US"/>
        </w:rPr>
        <w:t></w:t>
      </w:r>
      <w:r w:rsidRPr="00586939">
        <w:rPr>
          <w:rFonts w:hint="eastAsia"/>
        </w:rPr>
        <w:t>Сейдера</w:t>
      </w:r>
      <w:r w:rsidRPr="00586939">
        <w:rPr>
          <w:lang w:val="en-US"/>
        </w:rPr>
        <w:t></w:t>
      </w:r>
      <w:r w:rsidRPr="00586939">
        <w:rPr>
          <w:lang w:val="en-US"/>
        </w:rPr>
        <w:t></w:t>
      </w:r>
      <w:r w:rsidRPr="00586939">
        <w:rPr>
          <w:rFonts w:hint="eastAsia"/>
        </w:rPr>
        <w:t>А</w:t>
      </w:r>
      <w:r w:rsidRPr="00586939">
        <w:rPr>
          <w:lang w:val="en-US"/>
        </w:rPr>
        <w:t></w:t>
      </w:r>
      <w:r w:rsidRPr="00586939">
        <w:rPr>
          <w:lang w:val="en-US"/>
        </w:rPr>
        <w:t></w:t>
      </w:r>
      <w:r w:rsidRPr="00586939">
        <w:rPr>
          <w:rFonts w:hint="eastAsia"/>
        </w:rPr>
        <w:t>Болтянського</w:t>
      </w:r>
      <w:r w:rsidRPr="00586939">
        <w:rPr>
          <w:lang w:val="en-US"/>
        </w:rPr>
        <w:t></w:t>
      </w:r>
      <w:r w:rsidRPr="00586939">
        <w:rPr>
          <w:lang w:val="en-US"/>
        </w:rPr>
        <w:t></w:t>
      </w:r>
      <w:r w:rsidRPr="00586939">
        <w:rPr>
          <w:rFonts w:hint="eastAsia"/>
        </w:rPr>
        <w:t>Ш</w:t>
      </w:r>
      <w:r w:rsidRPr="00586939">
        <w:rPr>
          <w:lang w:val="en-US"/>
        </w:rPr>
        <w:t></w:t>
      </w:r>
      <w:r w:rsidRPr="00586939">
        <w:rPr>
          <w:lang w:val="en-US"/>
        </w:rPr>
        <w:t></w:t>
      </w:r>
      <w:r w:rsidRPr="00586939">
        <w:rPr>
          <w:rFonts w:hint="eastAsia"/>
        </w:rPr>
        <w:t>Бахмутського</w:t>
      </w:r>
      <w:r w:rsidRPr="00586939">
        <w:rPr>
          <w:lang w:val="en-US"/>
        </w:rPr>
        <w:t></w:t>
      </w:r>
      <w:r w:rsidRPr="00586939">
        <w:rPr>
          <w:lang w:val="en-US"/>
        </w:rPr>
        <w:t></w:t>
      </w:r>
      <w:r w:rsidRPr="00586939">
        <w:rPr>
          <w:rFonts w:hint="eastAsia"/>
        </w:rPr>
        <w:t>І</w:t>
      </w:r>
      <w:r w:rsidRPr="00586939">
        <w:rPr>
          <w:lang w:val="en-US"/>
        </w:rPr>
        <w:t></w:t>
      </w:r>
      <w:r w:rsidRPr="00586939">
        <w:rPr>
          <w:lang w:val="en-US"/>
        </w:rPr>
        <w:t></w:t>
      </w:r>
      <w:r w:rsidRPr="00586939">
        <w:rPr>
          <w:rFonts w:hint="eastAsia"/>
        </w:rPr>
        <w:t>Лінцера</w:t>
      </w:r>
      <w:r w:rsidRPr="00586939">
        <w:rPr>
          <w:lang w:val="en-US"/>
        </w:rPr>
        <w:t></w:t>
      </w:r>
    </w:p>
    <w:p w:rsidR="00586939" w:rsidRPr="00586939" w:rsidRDefault="00586939" w:rsidP="00586939">
      <w:r w:rsidRPr="00586939">
        <w:rPr>
          <w:rFonts w:hint="eastAsia"/>
        </w:rPr>
        <w:t>Х</w:t>
      </w:r>
      <w:r w:rsidRPr="00586939">
        <w:rPr>
          <w:lang w:val="en-US"/>
        </w:rPr>
        <w:t></w:t>
      </w:r>
      <w:r w:rsidRPr="00586939">
        <w:rPr>
          <w:lang w:val="en-US"/>
        </w:rPr>
        <w:t></w:t>
      </w:r>
      <w:r w:rsidRPr="00586939">
        <w:rPr>
          <w:rFonts w:hint="eastAsia"/>
        </w:rPr>
        <w:t>Немировського</w:t>
      </w:r>
      <w:r w:rsidRPr="00586939">
        <w:rPr>
          <w:lang w:val="en-US"/>
        </w:rPr>
        <w:t></w:t>
      </w:r>
      <w:r w:rsidRPr="00586939">
        <w:rPr>
          <w:lang w:val="en-US"/>
        </w:rPr>
        <w:t></w:t>
      </w:r>
      <w:r w:rsidRPr="00586939">
        <w:rPr>
          <w:rFonts w:hint="eastAsia"/>
        </w:rPr>
        <w:t>електродрукарня</w:t>
      </w:r>
      <w:r w:rsidRPr="00586939">
        <w:rPr>
          <w:lang w:val="en-US"/>
        </w:rPr>
        <w:t></w:t>
      </w:r>
      <w:r w:rsidRPr="00586939">
        <w:rPr>
          <w:lang w:val="en-US"/>
        </w:rPr>
        <w:t></w:t>
      </w:r>
      <w:r w:rsidRPr="00586939">
        <w:rPr>
          <w:rFonts w:hint="eastAsia"/>
        </w:rPr>
        <w:t>Труд</w:t>
      </w:r>
      <w:r w:rsidRPr="00586939">
        <w:rPr>
          <w:lang w:val="en-US"/>
        </w:rPr>
        <w:t></w:t>
      </w:r>
      <w:r w:rsidRPr="00586939">
        <w:rPr>
          <w:lang w:val="en-US"/>
        </w:rPr>
        <w:t></w:t>
      </w:r>
      <w:r w:rsidRPr="00586939">
        <w:rPr>
          <w:rFonts w:hint="eastAsia"/>
        </w:rPr>
        <w:t>Л</w:t>
      </w:r>
      <w:r w:rsidRPr="00586939">
        <w:rPr>
          <w:lang w:val="en-US"/>
        </w:rPr>
        <w:t></w:t>
      </w:r>
      <w:r w:rsidRPr="00586939">
        <w:rPr>
          <w:lang w:val="en-US"/>
        </w:rPr>
        <w:t></w:t>
      </w:r>
      <w:r w:rsidRPr="00586939">
        <w:rPr>
          <w:rFonts w:hint="eastAsia"/>
        </w:rPr>
        <w:t>Ровинського</w:t>
      </w:r>
      <w:r w:rsidRPr="00586939">
        <w:rPr>
          <w:lang w:val="en-US"/>
        </w:rPr>
        <w:t></w:t>
      </w:r>
      <w:r w:rsidRPr="00586939">
        <w:rPr>
          <w:rFonts w:hint="eastAsia"/>
        </w:rPr>
        <w:t>й</w:t>
      </w:r>
      <w:r w:rsidRPr="00586939">
        <w:rPr>
          <w:lang w:val="en-US"/>
        </w:rPr>
        <w:t></w:t>
      </w:r>
      <w:r w:rsidRPr="00586939">
        <w:rPr>
          <w:rFonts w:hint="eastAsia"/>
        </w:rPr>
        <w:t>З</w:t>
      </w:r>
      <w:r w:rsidRPr="00586939">
        <w:rPr>
          <w:lang w:val="en-US"/>
        </w:rPr>
        <w:t></w:t>
      </w:r>
      <w:r w:rsidRPr="00586939">
        <w:rPr>
          <w:lang w:val="en-US"/>
        </w:rPr>
        <w:t></w:t>
      </w:r>
      <w:r w:rsidRPr="00586939">
        <w:rPr>
          <w:rFonts w:hint="eastAsia"/>
        </w:rPr>
        <w:t>Котляренка</w:t>
      </w:r>
      <w:r w:rsidRPr="00586939">
        <w:rPr>
          <w:lang w:val="en-US"/>
        </w:rPr>
        <w:t></w:t>
      </w:r>
    </w:p>
    <w:p w:rsidR="00586939" w:rsidRPr="00586939" w:rsidRDefault="00586939" w:rsidP="00586939">
      <w:r w:rsidRPr="00586939">
        <w:rPr>
          <w:rFonts w:hint="eastAsia"/>
        </w:rPr>
        <w:t>І</w:t>
      </w:r>
      <w:r w:rsidRPr="00586939">
        <w:rPr>
          <w:lang w:val="en-US"/>
        </w:rPr>
        <w:t></w:t>
      </w:r>
      <w:r w:rsidRPr="00586939">
        <w:rPr>
          <w:lang w:val="en-US"/>
        </w:rPr>
        <w:t></w:t>
      </w:r>
      <w:r w:rsidRPr="00586939">
        <w:rPr>
          <w:rFonts w:hint="eastAsia"/>
        </w:rPr>
        <w:t>Пікуса</w:t>
      </w:r>
      <w:r w:rsidRPr="00586939">
        <w:rPr>
          <w:lang w:val="en-US"/>
        </w:rPr>
        <w:t></w:t>
      </w:r>
      <w:r w:rsidRPr="00586939">
        <w:rPr>
          <w:lang w:val="en-US"/>
        </w:rPr>
        <w:t></w:t>
      </w:r>
      <w:r w:rsidRPr="00586939">
        <w:rPr>
          <w:rFonts w:hint="eastAsia"/>
        </w:rPr>
        <w:t>Після</w:t>
      </w:r>
      <w:r w:rsidRPr="00586939">
        <w:rPr>
          <w:lang w:val="en-US"/>
        </w:rPr>
        <w:t></w:t>
      </w:r>
      <w:r w:rsidRPr="00586939">
        <w:rPr>
          <w:rFonts w:hint="eastAsia"/>
        </w:rPr>
        <w:t>революції</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rPr>
        <w:t>року</w:t>
      </w:r>
      <w:r w:rsidRPr="00586939">
        <w:rPr>
          <w:lang w:val="en-US"/>
        </w:rPr>
        <w:t></w:t>
      </w:r>
      <w:r w:rsidRPr="00586939">
        <w:rPr>
          <w:rFonts w:hint="eastAsia"/>
        </w:rPr>
        <w:t>з’являються</w:t>
      </w:r>
      <w:r w:rsidRPr="00586939">
        <w:rPr>
          <w:lang w:val="en-US"/>
        </w:rPr>
        <w:t></w:t>
      </w:r>
      <w:r w:rsidRPr="00586939">
        <w:rPr>
          <w:rFonts w:hint="eastAsia"/>
        </w:rPr>
        <w:t>книги</w:t>
      </w:r>
      <w:r w:rsidRPr="00586939">
        <w:rPr>
          <w:lang w:val="en-US"/>
        </w:rPr>
        <w:t></w:t>
      </w:r>
      <w:r w:rsidRPr="00586939">
        <w:rPr>
          <w:rFonts w:hint="eastAsia"/>
        </w:rPr>
        <w:t>та</w:t>
      </w:r>
      <w:r w:rsidRPr="00586939">
        <w:rPr>
          <w:lang w:val="en-US"/>
        </w:rPr>
        <w:t></w:t>
      </w:r>
      <w:r w:rsidRPr="00586939">
        <w:rPr>
          <w:rFonts w:hint="eastAsia"/>
        </w:rPr>
        <w:t>брошури</w:t>
      </w:r>
    </w:p>
    <w:p w:rsidR="00586939" w:rsidRPr="00586939" w:rsidRDefault="00586939" w:rsidP="00586939">
      <w:r w:rsidRPr="00586939">
        <w:rPr>
          <w:rFonts w:hint="eastAsia"/>
        </w:rPr>
        <w:t>громадсько</w:t>
      </w:r>
      <w:r w:rsidRPr="00586939">
        <w:rPr>
          <w:lang w:val="en-US"/>
        </w:rPr>
        <w:t></w:t>
      </w:r>
      <w:r w:rsidRPr="00586939">
        <w:rPr>
          <w:rFonts w:hint="eastAsia"/>
        </w:rPr>
        <w:t>політичних</w:t>
      </w:r>
      <w:r w:rsidRPr="00586939">
        <w:rPr>
          <w:lang w:val="en-US"/>
        </w:rPr>
        <w:t></w:t>
      </w:r>
      <w:r w:rsidRPr="00586939">
        <w:rPr>
          <w:rFonts w:hint="eastAsia"/>
        </w:rPr>
        <w:t>організацій</w:t>
      </w:r>
      <w:r w:rsidRPr="00586939">
        <w:rPr>
          <w:lang w:val="en-US"/>
        </w:rPr>
        <w:t></w:t>
      </w:r>
      <w:r w:rsidRPr="00586939">
        <w:rPr>
          <w:lang w:val="en-US"/>
        </w:rPr>
        <w:t></w:t>
      </w:r>
      <w:r w:rsidRPr="00586939">
        <w:rPr>
          <w:rFonts w:hint="eastAsia"/>
        </w:rPr>
        <w:t>Південноросійського</w:t>
      </w:r>
      <w:r w:rsidRPr="00586939">
        <w:rPr>
          <w:lang w:val="en-US"/>
        </w:rPr>
        <w:t></w:t>
      </w:r>
      <w:r w:rsidRPr="00586939">
        <w:rPr>
          <w:rFonts w:hint="eastAsia"/>
        </w:rPr>
        <w:t>обласного</w:t>
      </w:r>
      <w:r w:rsidRPr="00586939">
        <w:rPr>
          <w:lang w:val="en-US"/>
        </w:rPr>
        <w:t></w:t>
      </w:r>
      <w:r w:rsidRPr="00586939">
        <w:rPr>
          <w:rFonts w:hint="eastAsia"/>
        </w:rPr>
        <w:t>бюро</w:t>
      </w:r>
    </w:p>
    <w:p w:rsidR="00586939" w:rsidRPr="00586939" w:rsidRDefault="00586939" w:rsidP="00586939">
      <w:r w:rsidRPr="00586939">
        <w:rPr>
          <w:rFonts w:hint="eastAsia"/>
        </w:rPr>
        <w:t>соціалістів</w:t>
      </w:r>
      <w:r w:rsidRPr="00586939">
        <w:rPr>
          <w:lang w:val="en-US"/>
        </w:rPr>
        <w:t></w:t>
      </w:r>
      <w:r w:rsidRPr="00586939">
        <w:rPr>
          <w:rFonts w:hint="eastAsia"/>
        </w:rPr>
        <w:t>революціонерів</w:t>
      </w:r>
      <w:r w:rsidRPr="00586939">
        <w:rPr>
          <w:lang w:val="en-US"/>
        </w:rPr>
        <w:t></w:t>
      </w:r>
      <w:r w:rsidRPr="00586939">
        <w:rPr>
          <w:lang w:val="en-US"/>
        </w:rPr>
        <w:t></w:t>
      </w:r>
      <w:r w:rsidRPr="00586939">
        <w:rPr>
          <w:rFonts w:hint="eastAsia"/>
        </w:rPr>
        <w:t>друкарні</w:t>
      </w:r>
      <w:r w:rsidRPr="00586939">
        <w:rPr>
          <w:lang w:val="en-US"/>
        </w:rPr>
        <w:t></w:t>
      </w:r>
      <w:r w:rsidRPr="00586939">
        <w:rPr>
          <w:rFonts w:hint="eastAsia"/>
        </w:rPr>
        <w:t>Єлисаветградської</w:t>
      </w:r>
      <w:r w:rsidRPr="00586939">
        <w:rPr>
          <w:lang w:val="en-US"/>
        </w:rPr>
        <w:t></w:t>
      </w:r>
      <w:r w:rsidRPr="00586939">
        <w:rPr>
          <w:rFonts w:hint="eastAsia"/>
        </w:rPr>
        <w:t>комунальної</w:t>
      </w:r>
    </w:p>
    <w:p w:rsidR="00586939" w:rsidRPr="00586939" w:rsidRDefault="00586939" w:rsidP="00586939">
      <w:r w:rsidRPr="00586939">
        <w:rPr>
          <w:rFonts w:hint="eastAsia"/>
        </w:rPr>
        <w:t>народної</w:t>
      </w:r>
      <w:r w:rsidRPr="00586939">
        <w:rPr>
          <w:lang w:val="en-US"/>
        </w:rPr>
        <w:t></w:t>
      </w:r>
      <w:r w:rsidRPr="00586939">
        <w:rPr>
          <w:rFonts w:hint="eastAsia"/>
        </w:rPr>
        <w:t>фракції</w:t>
      </w:r>
      <w:r w:rsidRPr="00586939">
        <w:rPr>
          <w:lang w:val="en-US"/>
        </w:rPr>
        <w:t></w:t>
      </w:r>
      <w:r w:rsidRPr="00586939">
        <w:rPr>
          <w:lang w:val="en-US"/>
        </w:rPr>
        <w:t></w:t>
      </w:r>
      <w:r w:rsidRPr="00586939">
        <w:rPr>
          <w:rFonts w:hint="eastAsia"/>
        </w:rPr>
        <w:t>Цеіре</w:t>
      </w:r>
      <w:r w:rsidRPr="00586939">
        <w:rPr>
          <w:lang w:val="en-US"/>
        </w:rPr>
        <w:t></w:t>
      </w:r>
      <w:r w:rsidRPr="00586939">
        <w:rPr>
          <w:rFonts w:hint="eastAsia"/>
        </w:rPr>
        <w:t>Ціон</w:t>
      </w:r>
      <w:r w:rsidRPr="00586939">
        <w:rPr>
          <w:lang w:val="en-US"/>
        </w:rPr>
        <w:t></w:t>
      </w:r>
      <w:r w:rsidRPr="00586939">
        <w:rPr>
          <w:lang w:val="en-US"/>
        </w:rPr>
        <w:t></w:t>
      </w:r>
      <w:r w:rsidRPr="00586939">
        <w:rPr>
          <w:lang w:val="en-US"/>
        </w:rPr>
        <w:t></w:t>
      </w:r>
      <w:r w:rsidRPr="00586939">
        <w:rPr>
          <w:rFonts w:hint="eastAsia"/>
        </w:rPr>
        <w:t>Єлисаветградського</w:t>
      </w:r>
      <w:r w:rsidRPr="00586939">
        <w:rPr>
          <w:lang w:val="en-US"/>
        </w:rPr>
        <w:t></w:t>
      </w:r>
      <w:r w:rsidRPr="00586939">
        <w:rPr>
          <w:rFonts w:hint="eastAsia"/>
        </w:rPr>
        <w:t>парткому</w:t>
      </w:r>
      <w:r w:rsidRPr="00586939">
        <w:rPr>
          <w:lang w:val="en-US"/>
        </w:rPr>
        <w:t></w:t>
      </w:r>
      <w:r w:rsidRPr="00586939">
        <w:rPr>
          <w:lang w:val="en-US"/>
        </w:rPr>
        <w:t></w:t>
      </w:r>
      <w:r w:rsidRPr="00586939">
        <w:rPr>
          <w:rFonts w:hint="eastAsia"/>
        </w:rPr>
        <w:t>робітничого</w:t>
      </w:r>
    </w:p>
    <w:p w:rsidR="00586939" w:rsidRPr="00586939" w:rsidRDefault="00586939" w:rsidP="00586939">
      <w:pPr>
        <w:rPr>
          <w:lang w:val="en-US"/>
        </w:rPr>
      </w:pPr>
      <w:r w:rsidRPr="00586939">
        <w:rPr>
          <w:rFonts w:hint="eastAsia"/>
          <w:lang w:val="en-US"/>
        </w:rPr>
        <w:t>кооперативу</w:t>
      </w:r>
      <w:r w:rsidRPr="00586939">
        <w:rPr>
          <w:lang w:val="en-US"/>
        </w:rPr>
        <w:t></w:t>
      </w:r>
      <w:r w:rsidRPr="00586939">
        <w:rPr>
          <w:lang w:val="en-US"/>
        </w:rPr>
        <w:t></w:t>
      </w:r>
      <w:r w:rsidRPr="00586939">
        <w:rPr>
          <w:rFonts w:hint="eastAsia"/>
          <w:lang w:val="en-US"/>
        </w:rPr>
        <w:t>Просвіта</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Обґрунтовано</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важливу</w:t>
      </w:r>
      <w:r w:rsidRPr="00586939">
        <w:rPr>
          <w:lang w:val="en-US"/>
        </w:rPr>
        <w:t></w:t>
      </w:r>
      <w:r w:rsidRPr="00586939">
        <w:rPr>
          <w:rFonts w:hint="eastAsia"/>
          <w:lang w:val="en-US"/>
        </w:rPr>
        <w:t>роль</w:t>
      </w:r>
      <w:r w:rsidRPr="00586939">
        <w:rPr>
          <w:lang w:val="en-US"/>
        </w:rPr>
        <w:t></w:t>
      </w:r>
      <w:r w:rsidRPr="00586939">
        <w:rPr>
          <w:rFonts w:hint="eastAsia"/>
          <w:lang w:val="en-US"/>
        </w:rPr>
        <w:t>у</w:t>
      </w:r>
      <w:r w:rsidRPr="00586939">
        <w:rPr>
          <w:lang w:val="en-US"/>
        </w:rPr>
        <w:t></w:t>
      </w:r>
      <w:r w:rsidRPr="00586939">
        <w:rPr>
          <w:rFonts w:hint="eastAsia"/>
          <w:lang w:val="en-US"/>
        </w:rPr>
        <w:t>становленні</w:t>
      </w:r>
      <w:r w:rsidRPr="00586939">
        <w:rPr>
          <w:lang w:val="en-US"/>
        </w:rPr>
        <w:t></w:t>
      </w:r>
      <w:r w:rsidRPr="00586939">
        <w:rPr>
          <w:rFonts w:hint="eastAsia"/>
          <w:lang w:val="en-US"/>
        </w:rPr>
        <w:t>видавничої</w:t>
      </w:r>
      <w:r w:rsidRPr="00586939">
        <w:rPr>
          <w:lang w:val="en-US"/>
        </w:rPr>
        <w:t></w:t>
      </w:r>
      <w:r w:rsidRPr="00586939">
        <w:rPr>
          <w:rFonts w:hint="eastAsia"/>
          <w:lang w:val="en-US"/>
        </w:rPr>
        <w:t>справи</w:t>
      </w:r>
    </w:p>
    <w:p w:rsidR="00586939" w:rsidRPr="00586939" w:rsidRDefault="00586939" w:rsidP="00586939">
      <w:pPr>
        <w:rPr>
          <w:lang w:val="en-US"/>
        </w:rPr>
      </w:pPr>
      <w:r w:rsidRPr="00586939">
        <w:rPr>
          <w:rFonts w:hint="eastAsia"/>
          <w:lang w:val="en-US"/>
        </w:rPr>
        <w:t>Єлисаветграда</w:t>
      </w:r>
      <w:r w:rsidRPr="00586939">
        <w:rPr>
          <w:lang w:val="en-US"/>
        </w:rPr>
        <w:t></w:t>
      </w:r>
      <w:r w:rsidRPr="00586939">
        <w:rPr>
          <w:rFonts w:hint="eastAsia"/>
          <w:lang w:val="en-US"/>
        </w:rPr>
        <w:t>відіграли</w:t>
      </w:r>
      <w:r w:rsidRPr="00586939">
        <w:rPr>
          <w:lang w:val="en-US"/>
        </w:rPr>
        <w:t></w:t>
      </w:r>
      <w:r w:rsidRPr="00586939">
        <w:rPr>
          <w:rFonts w:hint="eastAsia"/>
          <w:lang w:val="en-US"/>
        </w:rPr>
        <w:t>товариства</w:t>
      </w:r>
      <w:r w:rsidRPr="00586939">
        <w:rPr>
          <w:lang w:val="en-US"/>
        </w:rPr>
        <w:t></w:t>
      </w:r>
      <w:r w:rsidRPr="00586939">
        <w:rPr>
          <w:rFonts w:hint="eastAsia"/>
          <w:lang w:val="en-US"/>
        </w:rPr>
        <w:t>та</w:t>
      </w:r>
      <w:r w:rsidRPr="00586939">
        <w:rPr>
          <w:lang w:val="en-US"/>
        </w:rPr>
        <w:t></w:t>
      </w:r>
      <w:r w:rsidRPr="00586939">
        <w:rPr>
          <w:rFonts w:hint="eastAsia"/>
          <w:lang w:val="en-US"/>
        </w:rPr>
        <w:t>гуртки</w:t>
      </w:r>
      <w:r w:rsidRPr="00586939">
        <w:rPr>
          <w:lang w:val="en-US"/>
        </w:rPr>
        <w:t></w:t>
      </w:r>
      <w:r w:rsidRPr="00586939">
        <w:rPr>
          <w:lang w:val="en-US"/>
        </w:rPr>
        <w:t></w:t>
      </w:r>
      <w:r w:rsidRPr="00586939">
        <w:rPr>
          <w:rFonts w:hint="eastAsia"/>
          <w:lang w:val="en-US"/>
        </w:rPr>
        <w:t>Це</w:t>
      </w:r>
      <w:r w:rsidRPr="00586939">
        <w:rPr>
          <w:lang w:val="en-US"/>
        </w:rPr>
        <w:t></w:t>
      </w:r>
      <w:r w:rsidRPr="00586939">
        <w:rPr>
          <w:rFonts w:hint="eastAsia"/>
          <w:lang w:val="en-US"/>
        </w:rPr>
        <w:t>Єлисаветградське</w:t>
      </w:r>
      <w:r w:rsidRPr="00586939">
        <w:rPr>
          <w:lang w:val="en-US"/>
        </w:rPr>
        <w:t></w:t>
      </w:r>
      <w:r w:rsidRPr="00586939">
        <w:rPr>
          <w:rFonts w:hint="eastAsia"/>
          <w:lang w:val="en-US"/>
        </w:rPr>
        <w:t>медичне</w:t>
      </w:r>
    </w:p>
    <w:p w:rsidR="00586939" w:rsidRPr="00586939" w:rsidRDefault="00586939" w:rsidP="00586939">
      <w:pPr>
        <w:rPr>
          <w:lang w:val="en-US"/>
        </w:rPr>
      </w:pPr>
      <w:r w:rsidRPr="00586939">
        <w:rPr>
          <w:rFonts w:hint="eastAsia"/>
          <w:lang w:val="en-US"/>
        </w:rPr>
        <w:t>наукове</w:t>
      </w:r>
      <w:r w:rsidRPr="00586939">
        <w:rPr>
          <w:lang w:val="en-US"/>
        </w:rPr>
        <w:t></w:t>
      </w:r>
      <w:r w:rsidRPr="00586939">
        <w:rPr>
          <w:rFonts w:hint="eastAsia"/>
          <w:lang w:val="en-US"/>
        </w:rPr>
        <w:t>товариство</w:t>
      </w:r>
      <w:r w:rsidRPr="00586939">
        <w:rPr>
          <w:lang w:val="en-US"/>
        </w:rPr>
        <w:t></w:t>
      </w:r>
      <w:r w:rsidRPr="00586939">
        <w:rPr>
          <w:lang w:val="en-US"/>
        </w:rPr>
        <w:t></w:t>
      </w:r>
      <w:r w:rsidRPr="00586939">
        <w:rPr>
          <w:rFonts w:hint="eastAsia"/>
          <w:lang w:val="en-US"/>
        </w:rPr>
        <w:t>видало</w:t>
      </w:r>
      <w:r w:rsidRPr="00586939">
        <w:rPr>
          <w:lang w:val="en-US"/>
        </w:rPr>
        <w:t></w:t>
      </w:r>
      <w:r w:rsidRPr="00586939">
        <w:rPr>
          <w:rFonts w:hint="eastAsia"/>
          <w:lang w:val="en-US"/>
        </w:rPr>
        <w:t>чимало</w:t>
      </w:r>
      <w:r w:rsidRPr="00586939">
        <w:rPr>
          <w:lang w:val="en-US"/>
        </w:rPr>
        <w:t></w:t>
      </w:r>
      <w:r w:rsidRPr="00586939">
        <w:rPr>
          <w:rFonts w:hint="eastAsia"/>
          <w:lang w:val="en-US"/>
        </w:rPr>
        <w:t>книг</w:t>
      </w:r>
      <w:r w:rsidRPr="00586939">
        <w:rPr>
          <w:lang w:val="en-US"/>
        </w:rPr>
        <w:t></w:t>
      </w:r>
      <w:r w:rsidRPr="00586939">
        <w:rPr>
          <w:rFonts w:hint="eastAsia"/>
          <w:lang w:val="en-US"/>
        </w:rPr>
        <w:t>і</w:t>
      </w:r>
      <w:r w:rsidRPr="00586939">
        <w:rPr>
          <w:lang w:val="en-US"/>
        </w:rPr>
        <w:t></w:t>
      </w:r>
      <w:r w:rsidRPr="00586939">
        <w:rPr>
          <w:rFonts w:hint="eastAsia"/>
          <w:lang w:val="en-US"/>
        </w:rPr>
        <w:t>брошур</w:t>
      </w:r>
      <w:r w:rsidRPr="00586939">
        <w:rPr>
          <w:lang w:val="en-US"/>
        </w:rPr>
        <w:t></w:t>
      </w:r>
      <w:r w:rsidRPr="00586939">
        <w:rPr>
          <w:lang w:val="en-US"/>
        </w:rPr>
        <w:t></w:t>
      </w:r>
      <w:r w:rsidRPr="00586939">
        <w:rPr>
          <w:lang w:val="en-US"/>
        </w:rPr>
        <w:t></w:t>
      </w:r>
      <w:r w:rsidRPr="00586939">
        <w:rPr>
          <w:rFonts w:hint="eastAsia"/>
          <w:lang w:val="en-US"/>
        </w:rPr>
        <w:t>Єлисаветградське</w:t>
      </w:r>
    </w:p>
    <w:p w:rsidR="00586939" w:rsidRPr="00586939" w:rsidRDefault="00586939" w:rsidP="00586939">
      <w:pPr>
        <w:rPr>
          <w:lang w:val="en-US"/>
        </w:rPr>
      </w:pPr>
      <w:r w:rsidRPr="00586939">
        <w:rPr>
          <w:rFonts w:hint="eastAsia"/>
          <w:lang w:val="en-US"/>
        </w:rPr>
        <w:t>благодійне</w:t>
      </w:r>
      <w:r w:rsidRPr="00586939">
        <w:rPr>
          <w:lang w:val="en-US"/>
        </w:rPr>
        <w:t></w:t>
      </w:r>
      <w:r w:rsidRPr="00586939">
        <w:rPr>
          <w:rFonts w:hint="eastAsia"/>
          <w:lang w:val="en-US"/>
        </w:rPr>
        <w:t>товариство</w:t>
      </w:r>
      <w:r w:rsidRPr="00586939">
        <w:rPr>
          <w:lang w:val="en-US"/>
        </w:rPr>
        <w:t></w:t>
      </w:r>
      <w:r w:rsidRPr="00586939">
        <w:rPr>
          <w:rFonts w:hint="eastAsia"/>
          <w:lang w:val="en-US"/>
        </w:rPr>
        <w:t>поширення</w:t>
      </w:r>
      <w:r w:rsidRPr="00586939">
        <w:rPr>
          <w:lang w:val="en-US"/>
        </w:rPr>
        <w:t></w:t>
      </w:r>
      <w:r w:rsidRPr="00586939">
        <w:rPr>
          <w:rFonts w:hint="eastAsia"/>
          <w:lang w:val="en-US"/>
        </w:rPr>
        <w:t>грамотності</w:t>
      </w:r>
      <w:r w:rsidRPr="00586939">
        <w:rPr>
          <w:lang w:val="en-US"/>
        </w:rPr>
        <w:t></w:t>
      </w:r>
      <w:r w:rsidRPr="00586939">
        <w:rPr>
          <w:rFonts w:hint="eastAsia"/>
          <w:lang w:val="en-US"/>
        </w:rPr>
        <w:t>і</w:t>
      </w:r>
      <w:r w:rsidRPr="00586939">
        <w:rPr>
          <w:lang w:val="en-US"/>
        </w:rPr>
        <w:t></w:t>
      </w:r>
      <w:r w:rsidRPr="00586939">
        <w:rPr>
          <w:rFonts w:hint="eastAsia"/>
          <w:lang w:val="en-US"/>
        </w:rPr>
        <w:t>ремесел</w:t>
      </w:r>
      <w:r w:rsidRPr="00586939">
        <w:rPr>
          <w:lang w:val="en-US"/>
        </w:rPr>
        <w:t></w:t>
      </w:r>
      <w:r w:rsidRPr="00586939">
        <w:rPr>
          <w:lang w:val="en-US"/>
        </w:rPr>
        <w:t></w:t>
      </w:r>
      <w:r w:rsidRPr="00586939">
        <w:rPr>
          <w:rFonts w:hint="eastAsia"/>
          <w:lang w:val="en-US"/>
        </w:rPr>
        <w:t>а</w:t>
      </w:r>
      <w:r w:rsidRPr="00586939">
        <w:rPr>
          <w:lang w:val="en-US"/>
        </w:rPr>
        <w:t></w:t>
      </w:r>
      <w:r w:rsidRPr="00586939">
        <w:rPr>
          <w:rFonts w:hint="eastAsia"/>
          <w:lang w:val="en-US"/>
        </w:rPr>
        <w:t>також</w:t>
      </w:r>
    </w:p>
    <w:p w:rsidR="00586939" w:rsidRPr="00586939" w:rsidRDefault="00586939" w:rsidP="00586939">
      <w:pPr>
        <w:rPr>
          <w:lang w:val="en-US"/>
        </w:rPr>
      </w:pPr>
      <w:r w:rsidRPr="00586939">
        <w:rPr>
          <w:rFonts w:hint="eastAsia"/>
          <w:lang w:val="en-US"/>
        </w:rPr>
        <w:t>українофільський</w:t>
      </w:r>
      <w:r w:rsidRPr="00586939">
        <w:rPr>
          <w:lang w:val="en-US"/>
        </w:rPr>
        <w:t></w:t>
      </w:r>
      <w:r w:rsidRPr="00586939">
        <w:rPr>
          <w:rFonts w:hint="eastAsia"/>
          <w:lang w:val="en-US"/>
        </w:rPr>
        <w:t>гурток</w:t>
      </w:r>
      <w:r w:rsidRPr="00586939">
        <w:rPr>
          <w:lang w:val="en-US"/>
        </w:rPr>
        <w:t></w:t>
      </w:r>
      <w:r w:rsidRPr="00586939">
        <w:rPr>
          <w:lang w:val="en-US"/>
        </w:rPr>
        <w:t></w:t>
      </w:r>
      <w:r w:rsidRPr="00586939">
        <w:rPr>
          <w:rFonts w:hint="eastAsia"/>
          <w:lang w:val="en-US"/>
        </w:rPr>
        <w:t>який</w:t>
      </w:r>
      <w:r w:rsidRPr="00586939">
        <w:rPr>
          <w:lang w:val="en-US"/>
        </w:rPr>
        <w:t></w:t>
      </w:r>
      <w:r w:rsidRPr="00586939">
        <w:rPr>
          <w:rFonts w:hint="eastAsia"/>
          <w:lang w:val="en-US"/>
        </w:rPr>
        <w:t>брав</w:t>
      </w:r>
      <w:r w:rsidRPr="00586939">
        <w:rPr>
          <w:lang w:val="en-US"/>
        </w:rPr>
        <w:t></w:t>
      </w:r>
      <w:r w:rsidRPr="00586939">
        <w:rPr>
          <w:rFonts w:hint="eastAsia"/>
          <w:lang w:val="en-US"/>
        </w:rPr>
        <w:t>участь</w:t>
      </w:r>
      <w:r w:rsidRPr="00586939">
        <w:rPr>
          <w:lang w:val="en-US"/>
        </w:rPr>
        <w:t></w:t>
      </w:r>
      <w:r w:rsidRPr="00586939">
        <w:rPr>
          <w:rFonts w:hint="eastAsia"/>
          <w:lang w:val="en-US"/>
        </w:rPr>
        <w:t>у</w:t>
      </w:r>
      <w:r w:rsidRPr="00586939">
        <w:rPr>
          <w:lang w:val="en-US"/>
        </w:rPr>
        <w:t></w:t>
      </w:r>
      <w:r w:rsidRPr="00586939">
        <w:rPr>
          <w:rFonts w:hint="eastAsia"/>
          <w:lang w:val="en-US"/>
        </w:rPr>
        <w:t>підготовці</w:t>
      </w:r>
      <w:r w:rsidRPr="00586939">
        <w:rPr>
          <w:lang w:val="en-US"/>
        </w:rPr>
        <w:t></w:t>
      </w:r>
      <w:r w:rsidRPr="00586939">
        <w:rPr>
          <w:rFonts w:hint="eastAsia"/>
          <w:lang w:val="en-US"/>
        </w:rPr>
        <w:t>збірника</w:t>
      </w:r>
      <w:r w:rsidRPr="00586939">
        <w:rPr>
          <w:lang w:val="en-US"/>
        </w:rPr>
        <w:t></w:t>
      </w:r>
      <w:r w:rsidRPr="00586939">
        <w:rPr>
          <w:lang w:val="en-US"/>
        </w:rPr>
        <w:t></w:t>
      </w:r>
      <w:r w:rsidRPr="00586939">
        <w:rPr>
          <w:rFonts w:hint="eastAsia"/>
          <w:lang w:val="en-US"/>
        </w:rPr>
        <w:t>Степ</w:t>
      </w:r>
      <w:r w:rsidRPr="00586939">
        <w:rPr>
          <w:lang w:val="en-US"/>
        </w:rPr>
        <w:t></w:t>
      </w:r>
    </w:p>
    <w:p w:rsidR="00586939" w:rsidRPr="00586939" w:rsidRDefault="00586939" w:rsidP="00586939">
      <w:pPr>
        <w:rPr>
          <w:lang w:val="en-US"/>
        </w:rPr>
      </w:pPr>
      <w:r w:rsidRPr="00586939">
        <w:rPr>
          <w:lang w:val="en-US"/>
        </w:rPr>
        <w:t></w:t>
      </w:r>
      <w:r w:rsidRPr="00586939">
        <w:rPr>
          <w:rFonts w:hint="eastAsia"/>
          <w:lang w:val="en-US"/>
        </w:rPr>
        <w:t>вийшов</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року</w:t>
      </w:r>
      <w:r w:rsidRPr="00586939">
        <w:rPr>
          <w:lang w:val="en-US"/>
        </w:rPr>
        <w:t></w:t>
      </w:r>
      <w:r w:rsidRPr="00586939">
        <w:rPr>
          <w:rFonts w:hint="eastAsia"/>
          <w:lang w:val="en-US"/>
        </w:rPr>
        <w:t>в</w:t>
      </w:r>
      <w:r w:rsidRPr="00586939">
        <w:rPr>
          <w:lang w:val="en-US"/>
        </w:rPr>
        <w:t></w:t>
      </w:r>
      <w:r w:rsidRPr="00586939">
        <w:rPr>
          <w:rFonts w:hint="eastAsia"/>
          <w:lang w:val="en-US"/>
        </w:rPr>
        <w:t>Петербурзі</w:t>
      </w:r>
      <w:r w:rsidRPr="00586939">
        <w:rPr>
          <w:lang w:val="en-US"/>
        </w:rPr>
        <w:t></w:t>
      </w:r>
      <w:r w:rsidRPr="00586939">
        <w:rPr>
          <w:lang w:val="en-US"/>
        </w:rPr>
        <w:t></w:t>
      </w:r>
      <w:r w:rsidRPr="00586939">
        <w:rPr>
          <w:rFonts w:hint="eastAsia"/>
          <w:lang w:val="en-US"/>
        </w:rPr>
        <w:t>містив</w:t>
      </w:r>
      <w:r w:rsidRPr="00586939">
        <w:rPr>
          <w:lang w:val="en-US"/>
        </w:rPr>
        <w:t></w:t>
      </w:r>
      <w:r w:rsidRPr="00586939">
        <w:rPr>
          <w:rFonts w:hint="eastAsia"/>
          <w:lang w:val="en-US"/>
        </w:rPr>
        <w:t>поряд</w:t>
      </w:r>
      <w:r w:rsidRPr="00586939">
        <w:rPr>
          <w:lang w:val="en-US"/>
        </w:rPr>
        <w:t></w:t>
      </w:r>
      <w:r w:rsidRPr="00586939">
        <w:rPr>
          <w:rFonts w:hint="eastAsia"/>
          <w:lang w:val="en-US"/>
        </w:rPr>
        <w:t>із</w:t>
      </w:r>
      <w:r w:rsidRPr="00586939">
        <w:rPr>
          <w:lang w:val="en-US"/>
        </w:rPr>
        <w:t></w:t>
      </w:r>
      <w:r w:rsidRPr="00586939">
        <w:rPr>
          <w:rFonts w:hint="eastAsia"/>
          <w:lang w:val="en-US"/>
        </w:rPr>
        <w:t>російськомовними</w:t>
      </w:r>
    </w:p>
    <w:p w:rsidR="00586939" w:rsidRPr="00586939" w:rsidRDefault="00586939" w:rsidP="00586939">
      <w:pPr>
        <w:rPr>
          <w:lang w:val="en-US"/>
        </w:rPr>
      </w:pPr>
      <w:r w:rsidRPr="00586939">
        <w:rPr>
          <w:rFonts w:hint="eastAsia"/>
          <w:lang w:val="en-US"/>
        </w:rPr>
        <w:t>українськомовні</w:t>
      </w:r>
      <w:r w:rsidRPr="00586939">
        <w:rPr>
          <w:lang w:val="en-US"/>
        </w:rPr>
        <w:t></w:t>
      </w:r>
      <w:r w:rsidRPr="00586939">
        <w:rPr>
          <w:rFonts w:hint="eastAsia"/>
          <w:lang w:val="en-US"/>
        </w:rPr>
        <w:t>твори</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Простежено</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в</w:t>
      </w:r>
      <w:r w:rsidRPr="00586939">
        <w:rPr>
          <w:lang w:val="en-US"/>
        </w:rPr>
        <w:t></w:t>
      </w:r>
      <w:r w:rsidRPr="00586939">
        <w:rPr>
          <w:rFonts w:hint="eastAsia"/>
          <w:lang w:val="en-US"/>
        </w:rPr>
        <w:t>Олександрії</w:t>
      </w:r>
      <w:r w:rsidRPr="00586939">
        <w:rPr>
          <w:lang w:val="en-US"/>
        </w:rPr>
        <w:t></w:t>
      </w:r>
      <w:r w:rsidRPr="00586939">
        <w:rPr>
          <w:rFonts w:hint="eastAsia"/>
          <w:lang w:val="en-US"/>
        </w:rPr>
        <w:t>працювали</w:t>
      </w:r>
      <w:r w:rsidRPr="00586939">
        <w:rPr>
          <w:lang w:val="en-US"/>
        </w:rPr>
        <w:t></w:t>
      </w:r>
      <w:r w:rsidRPr="00586939">
        <w:rPr>
          <w:rFonts w:hint="eastAsia"/>
          <w:lang w:val="en-US"/>
        </w:rPr>
        <w:t>друкарні</w:t>
      </w:r>
      <w:r w:rsidRPr="00586939">
        <w:rPr>
          <w:lang w:val="en-US"/>
        </w:rPr>
        <w:t></w:t>
      </w:r>
      <w:r w:rsidRPr="00586939">
        <w:rPr>
          <w:rFonts w:hint="eastAsia"/>
          <w:lang w:val="en-US"/>
        </w:rPr>
        <w:t>Ф</w:t>
      </w:r>
      <w:r w:rsidRPr="00586939">
        <w:rPr>
          <w:lang w:val="en-US"/>
        </w:rPr>
        <w:t></w:t>
      </w:r>
      <w:r w:rsidRPr="00586939">
        <w:rPr>
          <w:lang w:val="en-US"/>
        </w:rPr>
        <w:t></w:t>
      </w:r>
      <w:r w:rsidRPr="00586939">
        <w:rPr>
          <w:rFonts w:hint="eastAsia"/>
          <w:lang w:val="en-US"/>
        </w:rPr>
        <w:t>Райхельсона</w:t>
      </w:r>
    </w:p>
    <w:p w:rsidR="00586939" w:rsidRPr="00586939" w:rsidRDefault="00586939" w:rsidP="00586939">
      <w:pPr>
        <w:rPr>
          <w:lang w:val="en-US"/>
        </w:rPr>
      </w:pPr>
      <w:r w:rsidRPr="00586939">
        <w:rPr>
          <w:lang w:val="en-US"/>
        </w:rPr>
        <w:t></w:t>
      </w:r>
      <w:r w:rsidRPr="00586939">
        <w:rPr>
          <w:rFonts w:hint="eastAsia"/>
          <w:lang w:val="en-US"/>
        </w:rPr>
        <w:t>найбільша</w:t>
      </w:r>
      <w:r w:rsidRPr="00586939">
        <w:rPr>
          <w:lang w:val="en-US"/>
        </w:rPr>
        <w:t></w:t>
      </w:r>
      <w:r w:rsidRPr="00586939">
        <w:rPr>
          <w:rFonts w:hint="eastAsia"/>
          <w:lang w:val="en-US"/>
        </w:rPr>
        <w:t>в</w:t>
      </w:r>
      <w:r w:rsidRPr="00586939">
        <w:rPr>
          <w:lang w:val="en-US"/>
        </w:rPr>
        <w:t></w:t>
      </w:r>
      <w:r w:rsidRPr="00586939">
        <w:rPr>
          <w:rFonts w:hint="eastAsia"/>
          <w:lang w:val="en-US"/>
        </w:rPr>
        <w:t>місті</w:t>
      </w:r>
      <w:r w:rsidRPr="00586939">
        <w:rPr>
          <w:lang w:val="en-US"/>
        </w:rPr>
        <w:t></w:t>
      </w:r>
      <w:r w:rsidRPr="00586939">
        <w:rPr>
          <w:lang w:val="en-US"/>
        </w:rPr>
        <w:t></w:t>
      </w:r>
      <w:r w:rsidRPr="00586939">
        <w:rPr>
          <w:lang w:val="en-US"/>
        </w:rPr>
        <w:t></w:t>
      </w:r>
      <w:r w:rsidRPr="00586939">
        <w:rPr>
          <w:rFonts w:hint="eastAsia"/>
          <w:lang w:val="en-US"/>
        </w:rPr>
        <w:t>Ш</w:t>
      </w:r>
      <w:r w:rsidRPr="00586939">
        <w:rPr>
          <w:lang w:val="en-US"/>
        </w:rPr>
        <w:t></w:t>
      </w:r>
      <w:r w:rsidRPr="00586939">
        <w:rPr>
          <w:lang w:val="en-US"/>
        </w:rPr>
        <w:t></w:t>
      </w:r>
      <w:r w:rsidRPr="00586939">
        <w:rPr>
          <w:rFonts w:hint="eastAsia"/>
          <w:lang w:val="en-US"/>
        </w:rPr>
        <w:t>Фонберга</w:t>
      </w:r>
      <w:r w:rsidRPr="00586939">
        <w:rPr>
          <w:lang w:val="en-US"/>
        </w:rPr>
        <w:t></w:t>
      </w:r>
      <w:r w:rsidRPr="00586939">
        <w:rPr>
          <w:lang w:val="en-US"/>
        </w:rPr>
        <w:t></w:t>
      </w:r>
      <w:r w:rsidRPr="00586939">
        <w:rPr>
          <w:rFonts w:hint="eastAsia"/>
          <w:lang w:val="en-US"/>
        </w:rPr>
        <w:t>С</w:t>
      </w:r>
      <w:r w:rsidRPr="00586939">
        <w:rPr>
          <w:lang w:val="en-US"/>
        </w:rPr>
        <w:t></w:t>
      </w:r>
      <w:r w:rsidRPr="00586939">
        <w:rPr>
          <w:lang w:val="en-US"/>
        </w:rPr>
        <w:t></w:t>
      </w:r>
      <w:r w:rsidRPr="00586939">
        <w:rPr>
          <w:rFonts w:hint="eastAsia"/>
          <w:lang w:val="en-US"/>
        </w:rPr>
        <w:t>Сальмана</w:t>
      </w:r>
      <w:r w:rsidRPr="00586939">
        <w:rPr>
          <w:lang w:val="en-US"/>
        </w:rPr>
        <w:t></w:t>
      </w:r>
      <w:r w:rsidRPr="00586939">
        <w:rPr>
          <w:lang w:val="en-US"/>
        </w:rPr>
        <w:t></w:t>
      </w:r>
      <w:r w:rsidRPr="00586939">
        <w:rPr>
          <w:rFonts w:hint="eastAsia"/>
          <w:lang w:val="en-US"/>
        </w:rPr>
        <w:t>На</w:t>
      </w:r>
      <w:r w:rsidRPr="00586939">
        <w:rPr>
          <w:lang w:val="en-US"/>
        </w:rPr>
        <w:t></w:t>
      </w:r>
      <w:r w:rsidRPr="00586939">
        <w:rPr>
          <w:rFonts w:hint="eastAsia"/>
          <w:lang w:val="en-US"/>
        </w:rPr>
        <w:t>початку</w:t>
      </w:r>
      <w:r w:rsidRPr="00586939">
        <w:rPr>
          <w:lang w:val="en-US"/>
        </w:rPr>
        <w:t></w:t>
      </w:r>
      <w:r w:rsidRPr="00586939">
        <w:rPr>
          <w:rFonts w:hint="eastAsia"/>
          <w:lang w:val="en-US"/>
        </w:rPr>
        <w:t>ХХ</w:t>
      </w:r>
      <w:r w:rsidRPr="00586939">
        <w:rPr>
          <w:lang w:val="en-US"/>
        </w:rPr>
        <w:t></w:t>
      </w:r>
      <w:r w:rsidRPr="00586939">
        <w:rPr>
          <w:rFonts w:hint="eastAsia"/>
          <w:lang w:val="en-US"/>
        </w:rPr>
        <w:t>століття</w:t>
      </w:r>
    </w:p>
    <w:p w:rsidR="00586939" w:rsidRPr="00586939" w:rsidRDefault="00586939" w:rsidP="00586939">
      <w:pPr>
        <w:rPr>
          <w:lang w:val="en-US"/>
        </w:rPr>
      </w:pPr>
      <w:r w:rsidRPr="00586939">
        <w:rPr>
          <w:rFonts w:hint="eastAsia"/>
          <w:lang w:val="en-US"/>
        </w:rPr>
        <w:t>видавалися</w:t>
      </w:r>
      <w:r w:rsidRPr="00586939">
        <w:rPr>
          <w:lang w:val="en-US"/>
        </w:rPr>
        <w:t></w:t>
      </w:r>
      <w:r w:rsidRPr="00586939">
        <w:rPr>
          <w:rFonts w:hint="eastAsia"/>
          <w:lang w:val="en-US"/>
        </w:rPr>
        <w:t>газети</w:t>
      </w:r>
      <w:r w:rsidRPr="00586939">
        <w:rPr>
          <w:lang w:val="en-US"/>
        </w:rPr>
        <w:t></w:t>
      </w:r>
      <w:r w:rsidRPr="00586939">
        <w:rPr>
          <w:lang w:val="en-US"/>
        </w:rPr>
        <w:t></w:t>
      </w:r>
      <w:r w:rsidRPr="00586939">
        <w:rPr>
          <w:rFonts w:hint="eastAsia"/>
          <w:lang w:val="en-US"/>
        </w:rPr>
        <w:t>Известия</w:t>
      </w:r>
      <w:r w:rsidRPr="00586939">
        <w:rPr>
          <w:lang w:val="en-US"/>
        </w:rPr>
        <w:t></w:t>
      </w:r>
      <w:r w:rsidRPr="00586939">
        <w:rPr>
          <w:rFonts w:hint="eastAsia"/>
          <w:lang w:val="en-US"/>
        </w:rPr>
        <w:t>Александрийского</w:t>
      </w:r>
      <w:r w:rsidRPr="00586939">
        <w:rPr>
          <w:lang w:val="en-US"/>
        </w:rPr>
        <w:t></w:t>
      </w:r>
      <w:r w:rsidRPr="00586939">
        <w:rPr>
          <w:rFonts w:hint="eastAsia"/>
          <w:lang w:val="en-US"/>
        </w:rPr>
        <w:t>уездного</w:t>
      </w:r>
      <w:r w:rsidRPr="00586939">
        <w:rPr>
          <w:lang w:val="en-US"/>
        </w:rPr>
        <w:t></w:t>
      </w:r>
      <w:r w:rsidRPr="00586939">
        <w:rPr>
          <w:rFonts w:hint="eastAsia"/>
          <w:lang w:val="en-US"/>
        </w:rPr>
        <w:t>земства</w:t>
      </w:r>
      <w:r w:rsidRPr="00586939">
        <w:rPr>
          <w:lang w:val="en-US"/>
        </w:rPr>
        <w:t></w:t>
      </w:r>
      <w:r w:rsidRPr="00586939">
        <w:rPr>
          <w:lang w:val="en-US"/>
        </w:rPr>
        <w:t></w:t>
      </w:r>
      <w:r w:rsidRPr="00586939">
        <w:rPr>
          <w:rFonts w:hint="eastAsia"/>
          <w:lang w:val="en-US"/>
        </w:rPr>
        <w:t>та</w:t>
      </w:r>
    </w:p>
    <w:p w:rsidR="00586939" w:rsidRPr="00586939" w:rsidRDefault="00586939" w:rsidP="00586939">
      <w:pPr>
        <w:rPr>
          <w:lang w:val="en-US"/>
        </w:rPr>
      </w:pPr>
      <w:r w:rsidRPr="00586939">
        <w:rPr>
          <w:lang w:val="en-US"/>
        </w:rPr>
        <w:t></w:t>
      </w:r>
      <w:r w:rsidRPr="00586939">
        <w:rPr>
          <w:rFonts w:hint="eastAsia"/>
          <w:lang w:val="en-US"/>
        </w:rPr>
        <w:t>Александрийский</w:t>
      </w:r>
      <w:r w:rsidRPr="00586939">
        <w:rPr>
          <w:lang w:val="en-US"/>
        </w:rPr>
        <w:t></w:t>
      </w:r>
      <w:r w:rsidRPr="00586939">
        <w:rPr>
          <w:rFonts w:hint="eastAsia"/>
          <w:lang w:val="en-US"/>
        </w:rPr>
        <w:t>театральный</w:t>
      </w:r>
      <w:r w:rsidRPr="00586939">
        <w:rPr>
          <w:lang w:val="en-US"/>
        </w:rPr>
        <w:t></w:t>
      </w:r>
      <w:r w:rsidRPr="00586939">
        <w:rPr>
          <w:rFonts w:hint="eastAsia"/>
          <w:lang w:val="en-US"/>
        </w:rPr>
        <w:t>листок</w:t>
      </w:r>
      <w:r w:rsidRPr="00586939">
        <w:rPr>
          <w:lang w:val="en-US"/>
        </w:rPr>
        <w:t></w:t>
      </w:r>
      <w:r w:rsidRPr="00586939">
        <w:rPr>
          <w:lang w:val="en-US"/>
        </w:rPr>
        <w:t></w:t>
      </w:r>
      <w:r w:rsidRPr="00586939">
        <w:rPr>
          <w:lang w:val="en-US"/>
        </w:rPr>
        <w:t></w:t>
      </w:r>
      <w:r w:rsidRPr="00586939">
        <w:rPr>
          <w:rFonts w:hint="eastAsia"/>
          <w:lang w:val="en-US"/>
        </w:rPr>
        <w:t>Олександрія</w:t>
      </w:r>
      <w:r w:rsidRPr="00586939">
        <w:rPr>
          <w:lang w:val="en-US"/>
        </w:rPr>
        <w:t></w:t>
      </w:r>
      <w:r w:rsidRPr="00586939">
        <w:rPr>
          <w:lang w:val="en-US"/>
        </w:rPr>
        <w:t></w:t>
      </w:r>
      <w:r w:rsidRPr="00586939">
        <w:rPr>
          <w:rFonts w:hint="eastAsia"/>
          <w:lang w:val="en-US"/>
        </w:rPr>
        <w:t>як</w:t>
      </w:r>
      <w:r w:rsidRPr="00586939">
        <w:rPr>
          <w:lang w:val="en-US"/>
        </w:rPr>
        <w:t></w:t>
      </w:r>
      <w:r w:rsidRPr="00586939">
        <w:rPr>
          <w:rFonts w:hint="eastAsia"/>
          <w:lang w:val="en-US"/>
        </w:rPr>
        <w:t>і</w:t>
      </w:r>
      <w:r w:rsidRPr="00586939">
        <w:rPr>
          <w:lang w:val="en-US"/>
        </w:rPr>
        <w:t></w:t>
      </w:r>
      <w:r w:rsidRPr="00586939">
        <w:rPr>
          <w:rFonts w:hint="eastAsia"/>
          <w:lang w:val="en-US"/>
        </w:rPr>
        <w:t>Єлисаветград</w:t>
      </w:r>
      <w:r w:rsidRPr="00586939">
        <w:rPr>
          <w:lang w:val="en-US"/>
        </w:rPr>
        <w:t></w:t>
      </w:r>
    </w:p>
    <w:p w:rsidR="00586939" w:rsidRPr="00586939" w:rsidRDefault="00586939" w:rsidP="00586939">
      <w:pPr>
        <w:rPr>
          <w:lang w:val="en-US"/>
        </w:rPr>
      </w:pPr>
      <w:r w:rsidRPr="00586939">
        <w:rPr>
          <w:rFonts w:hint="eastAsia"/>
          <w:lang w:val="en-US"/>
        </w:rPr>
        <w:t>була</w:t>
      </w:r>
      <w:r w:rsidRPr="00586939">
        <w:rPr>
          <w:lang w:val="en-US"/>
        </w:rPr>
        <w:t></w:t>
      </w:r>
      <w:r w:rsidRPr="00586939">
        <w:rPr>
          <w:rFonts w:hint="eastAsia"/>
          <w:lang w:val="en-US"/>
        </w:rPr>
        <w:t>повітовим</w:t>
      </w:r>
      <w:r w:rsidRPr="00586939">
        <w:rPr>
          <w:lang w:val="en-US"/>
        </w:rPr>
        <w:t></w:t>
      </w:r>
      <w:r w:rsidRPr="00586939">
        <w:rPr>
          <w:rFonts w:hint="eastAsia"/>
          <w:lang w:val="en-US"/>
        </w:rPr>
        <w:t>центром</w:t>
      </w:r>
      <w:r w:rsidRPr="00586939">
        <w:rPr>
          <w:lang w:val="en-US"/>
        </w:rPr>
        <w:t></w:t>
      </w:r>
      <w:r w:rsidRPr="00586939">
        <w:rPr>
          <w:lang w:val="en-US"/>
        </w:rPr>
        <w:t></w:t>
      </w:r>
      <w:r w:rsidRPr="00586939">
        <w:rPr>
          <w:rFonts w:hint="eastAsia"/>
          <w:lang w:val="en-US"/>
        </w:rPr>
        <w:t>тому</w:t>
      </w:r>
      <w:r w:rsidRPr="00586939">
        <w:rPr>
          <w:lang w:val="en-US"/>
        </w:rPr>
        <w:t></w:t>
      </w:r>
      <w:r w:rsidRPr="00586939">
        <w:rPr>
          <w:rFonts w:hint="eastAsia"/>
          <w:lang w:val="en-US"/>
        </w:rPr>
        <w:t>тут</w:t>
      </w:r>
      <w:r w:rsidRPr="00586939">
        <w:rPr>
          <w:lang w:val="en-US"/>
        </w:rPr>
        <w:t></w:t>
      </w:r>
      <w:r w:rsidRPr="00586939">
        <w:rPr>
          <w:rFonts w:hint="eastAsia"/>
          <w:lang w:val="en-US"/>
        </w:rPr>
        <w:t>видавнича</w:t>
      </w:r>
      <w:r w:rsidRPr="00586939">
        <w:rPr>
          <w:lang w:val="en-US"/>
        </w:rPr>
        <w:t></w:t>
      </w:r>
      <w:r w:rsidRPr="00586939">
        <w:rPr>
          <w:rFonts w:hint="eastAsia"/>
          <w:lang w:val="en-US"/>
        </w:rPr>
        <w:t>справа</w:t>
      </w:r>
      <w:r w:rsidRPr="00586939">
        <w:rPr>
          <w:lang w:val="en-US"/>
        </w:rPr>
        <w:t></w:t>
      </w:r>
      <w:r w:rsidRPr="00586939">
        <w:rPr>
          <w:rFonts w:hint="eastAsia"/>
          <w:lang w:val="en-US"/>
        </w:rPr>
        <w:t>розвивалася</w:t>
      </w:r>
      <w:r w:rsidRPr="00586939">
        <w:rPr>
          <w:lang w:val="en-US"/>
        </w:rPr>
        <w:t></w:t>
      </w:r>
      <w:r w:rsidRPr="00586939">
        <w:rPr>
          <w:rFonts w:hint="eastAsia"/>
          <w:lang w:val="en-US"/>
        </w:rPr>
        <w:t>активніше</w:t>
      </w:r>
      <w:r w:rsidRPr="00586939">
        <w:rPr>
          <w:lang w:val="en-US"/>
        </w:rPr>
        <w:t></w:t>
      </w:r>
    </w:p>
    <w:p w:rsidR="00586939" w:rsidRPr="00586939" w:rsidRDefault="00586939" w:rsidP="00586939">
      <w:pPr>
        <w:rPr>
          <w:lang w:val="en-US"/>
        </w:rPr>
      </w:pPr>
      <w:r w:rsidRPr="00586939">
        <w:rPr>
          <w:rFonts w:hint="eastAsia"/>
          <w:lang w:val="en-US"/>
        </w:rPr>
        <w:t>ніж</w:t>
      </w:r>
      <w:r w:rsidRPr="00586939">
        <w:rPr>
          <w:lang w:val="en-US"/>
        </w:rPr>
        <w:t></w:t>
      </w:r>
      <w:r w:rsidRPr="00586939">
        <w:rPr>
          <w:rFonts w:hint="eastAsia"/>
          <w:lang w:val="en-US"/>
        </w:rPr>
        <w:t>в</w:t>
      </w:r>
      <w:r w:rsidRPr="00586939">
        <w:rPr>
          <w:lang w:val="en-US"/>
        </w:rPr>
        <w:t></w:t>
      </w:r>
      <w:r w:rsidRPr="00586939">
        <w:rPr>
          <w:rFonts w:hint="eastAsia"/>
          <w:lang w:val="en-US"/>
        </w:rPr>
        <w:t>інших</w:t>
      </w:r>
      <w:r w:rsidRPr="00586939">
        <w:rPr>
          <w:lang w:val="en-US"/>
        </w:rPr>
        <w:t></w:t>
      </w:r>
      <w:r w:rsidRPr="00586939">
        <w:rPr>
          <w:rFonts w:hint="eastAsia"/>
          <w:lang w:val="en-US"/>
        </w:rPr>
        <w:t>малих</w:t>
      </w:r>
      <w:r w:rsidRPr="00586939">
        <w:rPr>
          <w:lang w:val="en-US"/>
        </w:rPr>
        <w:t></w:t>
      </w:r>
      <w:r w:rsidRPr="00586939">
        <w:rPr>
          <w:rFonts w:hint="eastAsia"/>
          <w:lang w:val="en-US"/>
        </w:rPr>
        <w:t>містах</w:t>
      </w:r>
      <w:r w:rsidRPr="00586939">
        <w:rPr>
          <w:lang w:val="en-US"/>
        </w:rPr>
        <w:t></w:t>
      </w:r>
      <w:r w:rsidRPr="00586939">
        <w:rPr>
          <w:rFonts w:hint="eastAsia"/>
          <w:lang w:val="en-US"/>
        </w:rPr>
        <w:t>краю</w:t>
      </w:r>
      <w:r w:rsidRPr="00586939">
        <w:rPr>
          <w:lang w:val="en-US"/>
        </w:rPr>
        <w:t></w:t>
      </w:r>
    </w:p>
    <w:p w:rsidR="00586939" w:rsidRPr="00586939" w:rsidRDefault="00586939" w:rsidP="00586939">
      <w:pPr>
        <w:rPr>
          <w:lang w:val="en-US"/>
        </w:rPr>
      </w:pPr>
      <w:r w:rsidRPr="00586939">
        <w:rPr>
          <w:rFonts w:hint="eastAsia"/>
          <w:lang w:val="en-US"/>
        </w:rPr>
        <w:t>У</w:t>
      </w:r>
      <w:r w:rsidRPr="00586939">
        <w:rPr>
          <w:lang w:val="en-US"/>
        </w:rPr>
        <w:t></w:t>
      </w:r>
      <w:r w:rsidRPr="00586939">
        <w:rPr>
          <w:rFonts w:hint="eastAsia"/>
          <w:lang w:val="en-US"/>
        </w:rPr>
        <w:t>Новомиргороді</w:t>
      </w:r>
      <w:r w:rsidRPr="00586939">
        <w:rPr>
          <w:lang w:val="en-US"/>
        </w:rPr>
        <w:t></w:t>
      </w:r>
      <w:r w:rsidRPr="00586939">
        <w:rPr>
          <w:rFonts w:hint="eastAsia"/>
          <w:lang w:val="en-US"/>
        </w:rPr>
        <w:t>були</w:t>
      </w:r>
      <w:r w:rsidRPr="00586939">
        <w:rPr>
          <w:lang w:val="en-US"/>
        </w:rPr>
        <w:t></w:t>
      </w:r>
      <w:r w:rsidRPr="00586939">
        <w:rPr>
          <w:rFonts w:hint="eastAsia"/>
          <w:lang w:val="en-US"/>
        </w:rPr>
        <w:t>друкарні</w:t>
      </w:r>
      <w:r w:rsidRPr="00586939">
        <w:rPr>
          <w:lang w:val="en-US"/>
        </w:rPr>
        <w:t></w:t>
      </w:r>
      <w:r w:rsidRPr="00586939">
        <w:rPr>
          <w:rFonts w:hint="eastAsia"/>
          <w:lang w:val="en-US"/>
        </w:rPr>
        <w:t>Б</w:t>
      </w:r>
      <w:r w:rsidRPr="00586939">
        <w:rPr>
          <w:lang w:val="en-US"/>
        </w:rPr>
        <w:t></w:t>
      </w:r>
      <w:r w:rsidRPr="00586939">
        <w:rPr>
          <w:lang w:val="en-US"/>
        </w:rPr>
        <w:t></w:t>
      </w:r>
      <w:r w:rsidRPr="00586939">
        <w:rPr>
          <w:rFonts w:hint="eastAsia"/>
          <w:lang w:val="en-US"/>
        </w:rPr>
        <w:t>Лінецького</w:t>
      </w:r>
      <w:r w:rsidRPr="00586939">
        <w:rPr>
          <w:lang w:val="en-US"/>
        </w:rPr>
        <w:t></w:t>
      </w:r>
      <w:r w:rsidRPr="00586939">
        <w:rPr>
          <w:rFonts w:hint="eastAsia"/>
          <w:lang w:val="en-US"/>
        </w:rPr>
        <w:t>й</w:t>
      </w:r>
      <w:r w:rsidRPr="00586939">
        <w:rPr>
          <w:lang w:val="en-US"/>
        </w:rPr>
        <w:t></w:t>
      </w:r>
      <w:r w:rsidRPr="00586939">
        <w:rPr>
          <w:rFonts w:hint="eastAsia"/>
          <w:lang w:val="en-US"/>
        </w:rPr>
        <w:t>І</w:t>
      </w:r>
      <w:r w:rsidRPr="00586939">
        <w:rPr>
          <w:lang w:val="en-US"/>
        </w:rPr>
        <w:t></w:t>
      </w:r>
      <w:r w:rsidRPr="00586939">
        <w:rPr>
          <w:lang w:val="en-US"/>
        </w:rPr>
        <w:t></w:t>
      </w:r>
      <w:r w:rsidRPr="00586939">
        <w:rPr>
          <w:rFonts w:hint="eastAsia"/>
          <w:lang w:val="en-US"/>
        </w:rPr>
        <w:t>Гутнера</w:t>
      </w:r>
      <w:r w:rsidRPr="00586939">
        <w:rPr>
          <w:lang w:val="en-US"/>
        </w:rPr>
        <w:t></w:t>
      </w:r>
      <w:r w:rsidRPr="00586939">
        <w:rPr>
          <w:lang w:val="en-US"/>
        </w:rPr>
        <w:t></w:t>
      </w:r>
      <w:r w:rsidRPr="00586939">
        <w:rPr>
          <w:rFonts w:hint="eastAsia"/>
          <w:lang w:val="en-US"/>
        </w:rPr>
        <w:t>Перша</w:t>
      </w:r>
      <w:r w:rsidRPr="00586939">
        <w:rPr>
          <w:lang w:val="en-US"/>
        </w:rPr>
        <w:t></w:t>
      </w:r>
      <w:r w:rsidRPr="00586939">
        <w:rPr>
          <w:rFonts w:hint="eastAsia"/>
          <w:lang w:val="en-US"/>
        </w:rPr>
        <w:t>з</w:t>
      </w:r>
    </w:p>
    <w:p w:rsidR="00586939" w:rsidRPr="00586939" w:rsidRDefault="00586939" w:rsidP="00586939">
      <w:pPr>
        <w:rPr>
          <w:lang w:val="en-US"/>
        </w:rPr>
      </w:pPr>
      <w:r w:rsidRPr="00586939">
        <w:rPr>
          <w:rFonts w:hint="eastAsia"/>
          <w:lang w:val="en-US"/>
        </w:rPr>
        <w:t>них</w:t>
      </w:r>
      <w:r w:rsidRPr="00586939">
        <w:rPr>
          <w:lang w:val="en-US"/>
        </w:rPr>
        <w:t></w:t>
      </w:r>
      <w:r w:rsidRPr="00586939">
        <w:rPr>
          <w:rFonts w:hint="eastAsia"/>
          <w:lang w:val="en-US"/>
        </w:rPr>
        <w:t>згодом</w:t>
      </w:r>
      <w:r w:rsidRPr="00586939">
        <w:rPr>
          <w:lang w:val="en-US"/>
        </w:rPr>
        <w:t></w:t>
      </w:r>
      <w:r w:rsidRPr="00586939">
        <w:rPr>
          <w:rFonts w:hint="eastAsia"/>
          <w:lang w:val="en-US"/>
        </w:rPr>
        <w:t>була</w:t>
      </w:r>
      <w:r w:rsidRPr="00586939">
        <w:rPr>
          <w:lang w:val="en-US"/>
        </w:rPr>
        <w:t></w:t>
      </w:r>
      <w:r w:rsidRPr="00586939">
        <w:rPr>
          <w:rFonts w:hint="eastAsia"/>
          <w:lang w:val="en-US"/>
        </w:rPr>
        <w:t>перевезена</w:t>
      </w:r>
      <w:r w:rsidRPr="00586939">
        <w:rPr>
          <w:lang w:val="en-US"/>
        </w:rPr>
        <w:t></w:t>
      </w:r>
      <w:r w:rsidRPr="00586939">
        <w:rPr>
          <w:rFonts w:hint="eastAsia"/>
          <w:lang w:val="en-US"/>
        </w:rPr>
        <w:t>до</w:t>
      </w:r>
      <w:r w:rsidRPr="00586939">
        <w:rPr>
          <w:lang w:val="en-US"/>
        </w:rPr>
        <w:t></w:t>
      </w:r>
      <w:r w:rsidRPr="00586939">
        <w:rPr>
          <w:rFonts w:hint="eastAsia"/>
          <w:lang w:val="en-US"/>
        </w:rPr>
        <w:t>Златополя</w:t>
      </w:r>
      <w:r w:rsidRPr="00586939">
        <w:rPr>
          <w:lang w:val="en-US"/>
        </w:rPr>
        <w:t></w:t>
      </w:r>
      <w:r w:rsidRPr="00586939">
        <w:rPr>
          <w:lang w:val="en-US"/>
        </w:rPr>
        <w:t></w:t>
      </w:r>
      <w:r w:rsidRPr="00586939">
        <w:rPr>
          <w:rFonts w:hint="eastAsia"/>
          <w:lang w:val="en-US"/>
        </w:rPr>
        <w:t>де</w:t>
      </w:r>
      <w:r w:rsidRPr="00586939">
        <w:rPr>
          <w:lang w:val="en-US"/>
        </w:rPr>
        <w:t></w:t>
      </w:r>
      <w:r w:rsidRPr="00586939">
        <w:rPr>
          <w:lang w:val="en-US"/>
        </w:rPr>
        <w:t></w:t>
      </w:r>
      <w:r w:rsidRPr="00586939">
        <w:rPr>
          <w:rFonts w:hint="eastAsia"/>
          <w:lang w:val="en-US"/>
        </w:rPr>
        <w:t>крім</w:t>
      </w:r>
      <w:r w:rsidRPr="00586939">
        <w:rPr>
          <w:lang w:val="en-US"/>
        </w:rPr>
        <w:t></w:t>
      </w:r>
      <w:r w:rsidRPr="00586939">
        <w:rPr>
          <w:rFonts w:hint="eastAsia"/>
          <w:lang w:val="en-US"/>
        </w:rPr>
        <w:t>неї</w:t>
      </w:r>
      <w:r w:rsidRPr="00586939">
        <w:rPr>
          <w:lang w:val="en-US"/>
        </w:rPr>
        <w:t></w:t>
      </w:r>
      <w:r w:rsidRPr="00586939">
        <w:rPr>
          <w:lang w:val="en-US"/>
        </w:rPr>
        <w:t></w:t>
      </w:r>
      <w:r w:rsidRPr="00586939">
        <w:rPr>
          <w:rFonts w:hint="eastAsia"/>
          <w:lang w:val="en-US"/>
        </w:rPr>
        <w:t>діяли</w:t>
      </w:r>
      <w:r w:rsidRPr="00586939">
        <w:rPr>
          <w:lang w:val="en-US"/>
        </w:rPr>
        <w:t></w:t>
      </w:r>
      <w:r w:rsidRPr="00586939">
        <w:rPr>
          <w:rFonts w:hint="eastAsia"/>
          <w:lang w:val="en-US"/>
        </w:rPr>
        <w:t>друкарні</w:t>
      </w:r>
    </w:p>
    <w:p w:rsidR="00586939" w:rsidRPr="00586939" w:rsidRDefault="00586939" w:rsidP="00586939">
      <w:pPr>
        <w:rPr>
          <w:lang w:val="en-US"/>
        </w:rPr>
      </w:pPr>
      <w:r w:rsidRPr="00586939">
        <w:rPr>
          <w:lang w:val="en-US"/>
        </w:rPr>
        <w:t></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Я</w:t>
      </w:r>
      <w:r w:rsidRPr="00586939">
        <w:rPr>
          <w:lang w:val="en-US"/>
        </w:rPr>
        <w:t></w:t>
      </w:r>
      <w:r w:rsidRPr="00586939">
        <w:rPr>
          <w:lang w:val="en-US"/>
        </w:rPr>
        <w:t></w:t>
      </w:r>
      <w:r w:rsidRPr="00586939">
        <w:rPr>
          <w:rFonts w:hint="eastAsia"/>
          <w:lang w:val="en-US"/>
        </w:rPr>
        <w:t>Ниренберга</w:t>
      </w:r>
      <w:r w:rsidRPr="00586939">
        <w:rPr>
          <w:lang w:val="en-US"/>
        </w:rPr>
        <w:t></w:t>
      </w:r>
      <w:r w:rsidRPr="00586939">
        <w:rPr>
          <w:rFonts w:hint="eastAsia"/>
          <w:lang w:val="en-US"/>
        </w:rPr>
        <w:t>і</w:t>
      </w:r>
      <w:r w:rsidRPr="00586939">
        <w:rPr>
          <w:lang w:val="en-US"/>
        </w:rPr>
        <w:t></w:t>
      </w:r>
      <w:r w:rsidRPr="00586939">
        <w:rPr>
          <w:rFonts w:hint="eastAsia"/>
          <w:lang w:val="en-US"/>
        </w:rPr>
        <w:t>Л</w:t>
      </w:r>
      <w:r w:rsidRPr="00586939">
        <w:rPr>
          <w:lang w:val="en-US"/>
        </w:rPr>
        <w:t></w:t>
      </w:r>
      <w:r w:rsidRPr="00586939">
        <w:rPr>
          <w:lang w:val="en-US"/>
        </w:rPr>
        <w:t></w:t>
      </w:r>
      <w:r w:rsidRPr="00586939">
        <w:rPr>
          <w:rFonts w:hint="eastAsia"/>
          <w:lang w:val="en-US"/>
        </w:rPr>
        <w:t>Бєляєва</w:t>
      </w:r>
      <w:r w:rsidRPr="00586939">
        <w:rPr>
          <w:lang w:val="en-US"/>
        </w:rPr>
        <w:t></w:t>
      </w:r>
      <w:r w:rsidRPr="00586939">
        <w:rPr>
          <w:lang w:val="en-US"/>
        </w:rPr>
        <w:t></w:t>
      </w:r>
      <w:r w:rsidRPr="00586939">
        <w:rPr>
          <w:rFonts w:hint="eastAsia"/>
          <w:lang w:val="en-US"/>
        </w:rPr>
        <w:t>У</w:t>
      </w:r>
      <w:r w:rsidRPr="00586939">
        <w:rPr>
          <w:lang w:val="en-US"/>
        </w:rPr>
        <w:t></w:t>
      </w:r>
      <w:r w:rsidRPr="00586939">
        <w:rPr>
          <w:rFonts w:hint="eastAsia"/>
          <w:lang w:val="en-US"/>
        </w:rPr>
        <w:t>Златопільській</w:t>
      </w:r>
      <w:r w:rsidRPr="00586939">
        <w:rPr>
          <w:lang w:val="en-US"/>
        </w:rPr>
        <w:t></w:t>
      </w:r>
      <w:r w:rsidRPr="00586939">
        <w:rPr>
          <w:rFonts w:hint="eastAsia"/>
          <w:lang w:val="en-US"/>
        </w:rPr>
        <w:t>чоловічій</w:t>
      </w:r>
      <w:r w:rsidRPr="00586939">
        <w:rPr>
          <w:lang w:val="en-US"/>
        </w:rPr>
        <w:t></w:t>
      </w:r>
      <w:r w:rsidRPr="00586939">
        <w:rPr>
          <w:rFonts w:hint="eastAsia"/>
          <w:lang w:val="en-US"/>
        </w:rPr>
        <w:t>гімназії</w:t>
      </w:r>
      <w:r w:rsidRPr="00586939">
        <w:rPr>
          <w:lang w:val="en-US"/>
        </w:rPr>
        <w:t></w:t>
      </w:r>
      <w:r w:rsidRPr="00586939">
        <w:rPr>
          <w:rFonts w:hint="eastAsia"/>
          <w:lang w:val="en-US"/>
        </w:rPr>
        <w:t>гурток</w:t>
      </w:r>
    </w:p>
    <w:p w:rsidR="00586939" w:rsidRPr="00586939" w:rsidRDefault="00586939" w:rsidP="00586939">
      <w:pPr>
        <w:rPr>
          <w:lang w:val="en-US"/>
        </w:rPr>
      </w:pPr>
      <w:r w:rsidRPr="00586939">
        <w:rPr>
          <w:rFonts w:hint="eastAsia"/>
          <w:lang w:val="en-US"/>
        </w:rPr>
        <w:t>прихильників</w:t>
      </w:r>
      <w:r w:rsidRPr="00586939">
        <w:rPr>
          <w:lang w:val="en-US"/>
        </w:rPr>
        <w:t></w:t>
      </w:r>
      <w:r w:rsidRPr="00586939">
        <w:rPr>
          <w:rFonts w:hint="eastAsia"/>
          <w:lang w:val="en-US"/>
        </w:rPr>
        <w:t>письменства</w:t>
      </w:r>
      <w:r w:rsidRPr="00586939">
        <w:rPr>
          <w:lang w:val="en-US"/>
        </w:rPr>
        <w:t></w:t>
      </w:r>
      <w:r w:rsidRPr="00586939">
        <w:rPr>
          <w:rFonts w:hint="eastAsia"/>
          <w:lang w:val="en-US"/>
        </w:rPr>
        <w:t>видавав</w:t>
      </w:r>
      <w:r w:rsidRPr="00586939">
        <w:rPr>
          <w:lang w:val="en-US"/>
        </w:rPr>
        <w:t></w:t>
      </w:r>
      <w:r w:rsidRPr="00586939">
        <w:rPr>
          <w:rFonts w:hint="eastAsia"/>
          <w:lang w:val="en-US"/>
        </w:rPr>
        <w:t>збірник</w:t>
      </w:r>
      <w:r w:rsidRPr="00586939">
        <w:rPr>
          <w:lang w:val="en-US"/>
        </w:rPr>
        <w:t></w:t>
      </w:r>
      <w:r w:rsidRPr="00586939">
        <w:rPr>
          <w:lang w:val="en-US"/>
        </w:rPr>
        <w:t></w:t>
      </w:r>
      <w:r w:rsidRPr="00586939">
        <w:rPr>
          <w:rFonts w:hint="eastAsia"/>
          <w:lang w:val="en-US"/>
        </w:rPr>
        <w:t>На</w:t>
      </w:r>
      <w:r w:rsidRPr="00586939">
        <w:rPr>
          <w:lang w:val="en-US"/>
        </w:rPr>
        <w:t></w:t>
      </w:r>
      <w:r w:rsidRPr="00586939">
        <w:rPr>
          <w:rFonts w:hint="eastAsia"/>
          <w:lang w:val="en-US"/>
        </w:rPr>
        <w:t>пути</w:t>
      </w:r>
      <w:r w:rsidRPr="00586939">
        <w:rPr>
          <w:lang w:val="en-US"/>
        </w:rPr>
        <w:t></w:t>
      </w:r>
      <w:r w:rsidRPr="00586939">
        <w:rPr>
          <w:rFonts w:hint="eastAsia"/>
          <w:lang w:val="en-US"/>
        </w:rPr>
        <w:t>к</w:t>
      </w:r>
      <w:r w:rsidRPr="00586939">
        <w:rPr>
          <w:lang w:val="en-US"/>
        </w:rPr>
        <w:t></w:t>
      </w:r>
      <w:r w:rsidRPr="00586939">
        <w:rPr>
          <w:rFonts w:hint="eastAsia"/>
          <w:lang w:val="en-US"/>
        </w:rPr>
        <w:t>искусству</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у</w:t>
      </w:r>
      <w:r w:rsidRPr="00586939">
        <w:rPr>
          <w:lang w:val="en-US"/>
        </w:rPr>
        <w:t></w:t>
      </w:r>
      <w:r w:rsidRPr="00586939">
        <w:rPr>
          <w:rFonts w:hint="eastAsia"/>
          <w:lang w:val="en-US"/>
        </w:rPr>
        <w:t>підготовці</w:t>
      </w:r>
      <w:r w:rsidRPr="00586939">
        <w:rPr>
          <w:lang w:val="en-US"/>
        </w:rPr>
        <w:t></w:t>
      </w:r>
      <w:r w:rsidRPr="00586939">
        <w:rPr>
          <w:rFonts w:hint="eastAsia"/>
          <w:lang w:val="en-US"/>
        </w:rPr>
        <w:t>якого</w:t>
      </w:r>
      <w:r w:rsidRPr="00586939">
        <w:rPr>
          <w:lang w:val="en-US"/>
        </w:rPr>
        <w:t></w:t>
      </w:r>
      <w:r w:rsidRPr="00586939">
        <w:rPr>
          <w:rFonts w:hint="eastAsia"/>
          <w:lang w:val="en-US"/>
        </w:rPr>
        <w:t>брав</w:t>
      </w:r>
      <w:r w:rsidRPr="00586939">
        <w:rPr>
          <w:lang w:val="en-US"/>
        </w:rPr>
        <w:t></w:t>
      </w:r>
      <w:r w:rsidRPr="00586939">
        <w:rPr>
          <w:rFonts w:hint="eastAsia"/>
          <w:lang w:val="en-US"/>
        </w:rPr>
        <w:t>участь</w:t>
      </w:r>
      <w:r w:rsidRPr="00586939">
        <w:rPr>
          <w:lang w:val="en-US"/>
        </w:rPr>
        <w:t></w:t>
      </w:r>
      <w:r w:rsidRPr="00586939">
        <w:rPr>
          <w:rFonts w:hint="eastAsia"/>
          <w:lang w:val="en-US"/>
        </w:rPr>
        <w:t>М</w:t>
      </w:r>
      <w:r w:rsidRPr="00586939">
        <w:rPr>
          <w:lang w:val="en-US"/>
        </w:rPr>
        <w:t></w:t>
      </w:r>
      <w:r w:rsidRPr="00586939">
        <w:rPr>
          <w:lang w:val="en-US"/>
        </w:rPr>
        <w:t></w:t>
      </w:r>
      <w:r w:rsidRPr="00586939">
        <w:rPr>
          <w:rFonts w:hint="eastAsia"/>
          <w:lang w:val="en-US"/>
        </w:rPr>
        <w:t>Зеров</w:t>
      </w:r>
      <w:r w:rsidRPr="00586939">
        <w:rPr>
          <w:lang w:val="en-US"/>
        </w:rPr>
        <w:t></w:t>
      </w:r>
      <w:r w:rsidRPr="00586939">
        <w:rPr>
          <w:lang w:val="en-US"/>
        </w:rPr>
        <w:t></w:t>
      </w:r>
      <w:r w:rsidRPr="00586939">
        <w:rPr>
          <w:rFonts w:hint="eastAsia"/>
          <w:lang w:val="en-US"/>
        </w:rPr>
        <w:t>Про</w:t>
      </w:r>
      <w:r w:rsidRPr="00586939">
        <w:rPr>
          <w:lang w:val="en-US"/>
        </w:rPr>
        <w:t></w:t>
      </w:r>
      <w:r w:rsidRPr="00586939">
        <w:rPr>
          <w:rFonts w:hint="eastAsia"/>
          <w:lang w:val="en-US"/>
        </w:rPr>
        <w:t>Бобринець</w:t>
      </w:r>
      <w:r w:rsidRPr="00586939">
        <w:rPr>
          <w:lang w:val="en-US"/>
        </w:rPr>
        <w:t></w:t>
      </w:r>
      <w:r w:rsidRPr="00586939">
        <w:rPr>
          <w:rFonts w:hint="eastAsia"/>
          <w:lang w:val="en-US"/>
        </w:rPr>
        <w:t>відомо</w:t>
      </w:r>
      <w:r w:rsidRPr="00586939">
        <w:rPr>
          <w:lang w:val="en-US"/>
        </w:rPr>
        <w:t></w:t>
      </w:r>
      <w:r w:rsidRPr="00586939">
        <w:rPr>
          <w:rFonts w:hint="eastAsia"/>
          <w:lang w:val="en-US"/>
        </w:rPr>
        <w:t>найменше</w:t>
      </w:r>
      <w:r w:rsidRPr="00586939">
        <w:rPr>
          <w:lang w:val="en-US"/>
        </w:rPr>
        <w:t></w:t>
      </w:r>
    </w:p>
    <w:p w:rsidR="00586939" w:rsidRPr="00586939" w:rsidRDefault="00586939" w:rsidP="00586939">
      <w:pPr>
        <w:rPr>
          <w:lang w:val="en-US"/>
        </w:rPr>
      </w:pPr>
      <w:r w:rsidRPr="00586939">
        <w:rPr>
          <w:rFonts w:hint="eastAsia"/>
          <w:lang w:val="en-US"/>
        </w:rPr>
        <w:t>До</w:t>
      </w:r>
      <w:r w:rsidRPr="00586939">
        <w:rPr>
          <w:lang w:val="en-US"/>
        </w:rPr>
        <w:t></w:t>
      </w:r>
      <w:r w:rsidRPr="00586939">
        <w:rPr>
          <w:rFonts w:hint="eastAsia"/>
          <w:lang w:val="en-US"/>
        </w:rPr>
        <w:t>нас</w:t>
      </w:r>
      <w:r w:rsidRPr="00586939">
        <w:rPr>
          <w:lang w:val="en-US"/>
        </w:rPr>
        <w:t></w:t>
      </w:r>
      <w:r w:rsidRPr="00586939">
        <w:rPr>
          <w:rFonts w:hint="eastAsia"/>
          <w:lang w:val="en-US"/>
        </w:rPr>
        <w:t>дійшла</w:t>
      </w:r>
      <w:r w:rsidRPr="00586939">
        <w:rPr>
          <w:lang w:val="en-US"/>
        </w:rPr>
        <w:t></w:t>
      </w:r>
      <w:r w:rsidRPr="00586939">
        <w:rPr>
          <w:rFonts w:hint="eastAsia"/>
          <w:lang w:val="en-US"/>
        </w:rPr>
        <w:t>лише</w:t>
      </w:r>
      <w:r w:rsidRPr="00586939">
        <w:rPr>
          <w:lang w:val="en-US"/>
        </w:rPr>
        <w:t></w:t>
      </w:r>
      <w:r w:rsidRPr="00586939">
        <w:rPr>
          <w:rFonts w:hint="eastAsia"/>
          <w:lang w:val="en-US"/>
        </w:rPr>
        <w:t>одна</w:t>
      </w:r>
      <w:r w:rsidRPr="00586939">
        <w:rPr>
          <w:lang w:val="en-US"/>
        </w:rPr>
        <w:t></w:t>
      </w:r>
      <w:r w:rsidRPr="00586939">
        <w:rPr>
          <w:rFonts w:hint="eastAsia"/>
          <w:lang w:val="en-US"/>
        </w:rPr>
        <w:t>книга</w:t>
      </w:r>
      <w:r w:rsidRPr="00586939">
        <w:rPr>
          <w:lang w:val="en-US"/>
        </w:rPr>
        <w:t></w:t>
      </w:r>
      <w:r w:rsidRPr="00586939">
        <w:rPr>
          <w:rFonts w:hint="eastAsia"/>
          <w:lang w:val="en-US"/>
        </w:rPr>
        <w:t>з</w:t>
      </w:r>
      <w:r w:rsidRPr="00586939">
        <w:rPr>
          <w:lang w:val="en-US"/>
        </w:rPr>
        <w:t></w:t>
      </w:r>
      <w:r w:rsidRPr="00586939">
        <w:rPr>
          <w:rFonts w:hint="eastAsia"/>
          <w:lang w:val="en-US"/>
        </w:rPr>
        <w:t>друкарні</w:t>
      </w:r>
      <w:r w:rsidRPr="00586939">
        <w:rPr>
          <w:lang w:val="en-US"/>
        </w:rPr>
        <w:t></w:t>
      </w:r>
      <w:r w:rsidRPr="00586939">
        <w:rPr>
          <w:rFonts w:hint="eastAsia"/>
          <w:lang w:val="en-US"/>
        </w:rPr>
        <w:t>Я</w:t>
      </w:r>
      <w:r w:rsidRPr="00586939">
        <w:rPr>
          <w:lang w:val="en-US"/>
        </w:rPr>
        <w:t></w:t>
      </w:r>
      <w:r w:rsidRPr="00586939">
        <w:rPr>
          <w:lang w:val="en-US"/>
        </w:rPr>
        <w:t></w:t>
      </w:r>
      <w:r w:rsidRPr="00586939">
        <w:rPr>
          <w:rFonts w:hint="eastAsia"/>
          <w:lang w:val="en-US"/>
        </w:rPr>
        <w:t>Фільгуса</w:t>
      </w:r>
      <w:r w:rsidRPr="00586939">
        <w:rPr>
          <w:lang w:val="en-US"/>
        </w:rPr>
        <w:t></w:t>
      </w:r>
    </w:p>
    <w:p w:rsidR="00586939" w:rsidRPr="00586939" w:rsidRDefault="00586939" w:rsidP="00586939">
      <w:pPr>
        <w:rPr>
          <w:lang w:val="en-US"/>
        </w:rPr>
      </w:pPr>
      <w:r w:rsidRPr="00586939">
        <w:rPr>
          <w:lang w:val="en-US"/>
        </w:rPr>
        <w:t></w:t>
      </w:r>
      <w:r w:rsidRPr="00586939">
        <w:rPr>
          <w:lang w:val="en-US"/>
        </w:rPr>
        <w:t></w:t>
      </w:r>
      <w:r w:rsidRPr="00586939">
        <w:rPr>
          <w:lang w:val="en-US"/>
        </w:rPr>
        <w:t></w:t>
      </w:r>
      <w:r w:rsidRPr="00586939">
        <w:rPr>
          <w:rFonts w:hint="eastAsia"/>
          <w:lang w:val="en-US"/>
        </w:rPr>
        <w:t>За</w:t>
      </w:r>
      <w:r w:rsidRPr="00586939">
        <w:rPr>
          <w:lang w:val="en-US"/>
        </w:rPr>
        <w:t></w:t>
      </w:r>
      <w:r w:rsidRPr="00586939">
        <w:rPr>
          <w:rFonts w:hint="eastAsia"/>
          <w:lang w:val="en-US"/>
        </w:rPr>
        <w:t>видо</w:t>
      </w:r>
      <w:r w:rsidRPr="00586939">
        <w:rPr>
          <w:lang w:val="en-US"/>
        </w:rPr>
        <w:t></w:t>
      </w:r>
      <w:r w:rsidRPr="00586939">
        <w:rPr>
          <w:rFonts w:hint="eastAsia"/>
          <w:lang w:val="en-US"/>
        </w:rPr>
        <w:t>типологічними</w:t>
      </w:r>
      <w:r w:rsidRPr="00586939">
        <w:rPr>
          <w:lang w:val="en-US"/>
        </w:rPr>
        <w:t></w:t>
      </w:r>
      <w:r w:rsidRPr="00586939">
        <w:rPr>
          <w:rFonts w:hint="eastAsia"/>
          <w:lang w:val="en-US"/>
        </w:rPr>
        <w:t>ознаками</w:t>
      </w:r>
      <w:r w:rsidRPr="00586939">
        <w:rPr>
          <w:lang w:val="en-US"/>
        </w:rPr>
        <w:t></w:t>
      </w:r>
      <w:r w:rsidRPr="00586939">
        <w:rPr>
          <w:rFonts w:hint="eastAsia"/>
          <w:lang w:val="en-US"/>
        </w:rPr>
        <w:t>друковану</w:t>
      </w:r>
      <w:r w:rsidRPr="00586939">
        <w:rPr>
          <w:lang w:val="en-US"/>
        </w:rPr>
        <w:t></w:t>
      </w:r>
      <w:r w:rsidRPr="00586939">
        <w:rPr>
          <w:rFonts w:hint="eastAsia"/>
          <w:lang w:val="en-US"/>
        </w:rPr>
        <w:t>продукцію</w:t>
      </w:r>
      <w:r w:rsidRPr="00586939">
        <w:rPr>
          <w:lang w:val="en-US"/>
        </w:rPr>
        <w:t></w:t>
      </w:r>
      <w:r w:rsidRPr="00586939">
        <w:rPr>
          <w:lang w:val="en-US"/>
        </w:rPr>
        <w:t></w:t>
      </w:r>
      <w:r w:rsidRPr="00586939">
        <w:rPr>
          <w:rFonts w:hint="eastAsia"/>
          <w:lang w:val="en-US"/>
        </w:rPr>
        <w:t>яка</w:t>
      </w:r>
    </w:p>
    <w:p w:rsidR="00586939" w:rsidRPr="00586939" w:rsidRDefault="00586939" w:rsidP="00586939">
      <w:pPr>
        <w:rPr>
          <w:lang w:val="en-US"/>
        </w:rPr>
      </w:pPr>
      <w:r w:rsidRPr="00586939">
        <w:rPr>
          <w:rFonts w:hint="eastAsia"/>
          <w:lang w:val="en-US"/>
        </w:rPr>
        <w:t>видавалася</w:t>
      </w:r>
      <w:r w:rsidRPr="00586939">
        <w:rPr>
          <w:lang w:val="en-US"/>
        </w:rPr>
        <w:t></w:t>
      </w:r>
      <w:r w:rsidRPr="00586939">
        <w:rPr>
          <w:rFonts w:hint="eastAsia"/>
          <w:lang w:val="en-US"/>
        </w:rPr>
        <w:t>на</w:t>
      </w:r>
      <w:r w:rsidRPr="00586939">
        <w:rPr>
          <w:lang w:val="en-US"/>
        </w:rPr>
        <w:t></w:t>
      </w:r>
      <w:r w:rsidRPr="00586939">
        <w:rPr>
          <w:rFonts w:hint="eastAsia"/>
          <w:lang w:val="en-US"/>
        </w:rPr>
        <w:t>аналізованій</w:t>
      </w:r>
      <w:r w:rsidRPr="00586939">
        <w:rPr>
          <w:lang w:val="en-US"/>
        </w:rPr>
        <w:t></w:t>
      </w:r>
      <w:r w:rsidRPr="00586939">
        <w:rPr>
          <w:rFonts w:hint="eastAsia"/>
          <w:lang w:val="en-US"/>
        </w:rPr>
        <w:t>території</w:t>
      </w:r>
      <w:r w:rsidRPr="00586939">
        <w:rPr>
          <w:lang w:val="en-US"/>
        </w:rPr>
        <w:t></w:t>
      </w:r>
      <w:r w:rsidRPr="00586939">
        <w:rPr>
          <w:lang w:val="en-US"/>
        </w:rPr>
        <w:t></w:t>
      </w:r>
      <w:r w:rsidRPr="00586939">
        <w:rPr>
          <w:rFonts w:hint="eastAsia"/>
          <w:lang w:val="en-US"/>
        </w:rPr>
        <w:t>поділено</w:t>
      </w:r>
      <w:r w:rsidRPr="00586939">
        <w:rPr>
          <w:lang w:val="en-US"/>
        </w:rPr>
        <w:t></w:t>
      </w:r>
      <w:r w:rsidRPr="00586939">
        <w:rPr>
          <w:rFonts w:hint="eastAsia"/>
          <w:lang w:val="en-US"/>
        </w:rPr>
        <w:t>на</w:t>
      </w:r>
      <w:r w:rsidRPr="00586939">
        <w:rPr>
          <w:lang w:val="en-US"/>
        </w:rPr>
        <w:t></w:t>
      </w:r>
      <w:r w:rsidRPr="00586939">
        <w:rPr>
          <w:rFonts w:hint="eastAsia"/>
          <w:lang w:val="en-US"/>
        </w:rPr>
        <w:t>такі</w:t>
      </w:r>
      <w:r w:rsidRPr="00586939">
        <w:rPr>
          <w:lang w:val="en-US"/>
        </w:rPr>
        <w:t></w:t>
      </w:r>
      <w:r w:rsidRPr="00586939">
        <w:rPr>
          <w:rFonts w:hint="eastAsia"/>
          <w:lang w:val="en-US"/>
        </w:rPr>
        <w:t>групи</w:t>
      </w:r>
      <w:r w:rsidRPr="00586939">
        <w:rPr>
          <w:lang w:val="en-US"/>
        </w:rPr>
        <w:t></w:t>
      </w:r>
    </w:p>
    <w:p w:rsidR="00586939" w:rsidRPr="00586939" w:rsidRDefault="00586939" w:rsidP="00586939">
      <w:pPr>
        <w:rPr>
          <w:lang w:val="en-US"/>
        </w:rPr>
      </w:pPr>
      <w:r w:rsidRPr="00586939">
        <w:rPr>
          <w:rFonts w:hint="eastAsia"/>
          <w:lang w:val="en-US"/>
        </w:rPr>
        <w:t>Офіційні</w:t>
      </w:r>
      <w:r w:rsidRPr="00586939">
        <w:rPr>
          <w:lang w:val="en-US"/>
        </w:rPr>
        <w:t></w:t>
      </w:r>
      <w:r w:rsidRPr="00586939">
        <w:rPr>
          <w:rFonts w:hint="eastAsia"/>
          <w:lang w:val="en-US"/>
        </w:rPr>
        <w:t>видання</w:t>
      </w:r>
      <w:r w:rsidRPr="00586939">
        <w:rPr>
          <w:lang w:val="en-US"/>
        </w:rPr>
        <w:t></w:t>
      </w:r>
      <w:r w:rsidRPr="00586939">
        <w:rPr>
          <w:lang w:val="en-US"/>
        </w:rPr>
        <w:t></w:t>
      </w:r>
      <w:r w:rsidRPr="00586939">
        <w:rPr>
          <w:rFonts w:hint="eastAsia"/>
          <w:lang w:val="en-US"/>
        </w:rPr>
        <w:t>Цей</w:t>
      </w:r>
      <w:r w:rsidRPr="00586939">
        <w:rPr>
          <w:lang w:val="en-US"/>
        </w:rPr>
        <w:t></w:t>
      </w:r>
      <w:r w:rsidRPr="00586939">
        <w:rPr>
          <w:rFonts w:hint="eastAsia"/>
          <w:lang w:val="en-US"/>
        </w:rPr>
        <w:t>сегмент</w:t>
      </w:r>
      <w:r w:rsidRPr="00586939">
        <w:rPr>
          <w:lang w:val="en-US"/>
        </w:rPr>
        <w:t></w:t>
      </w:r>
      <w:r w:rsidRPr="00586939">
        <w:rPr>
          <w:rFonts w:hint="eastAsia"/>
          <w:lang w:val="en-US"/>
        </w:rPr>
        <w:t>був</w:t>
      </w:r>
      <w:r w:rsidRPr="00586939">
        <w:rPr>
          <w:lang w:val="en-US"/>
        </w:rPr>
        <w:t></w:t>
      </w:r>
      <w:r w:rsidRPr="00586939">
        <w:rPr>
          <w:rFonts w:hint="eastAsia"/>
          <w:lang w:val="en-US"/>
        </w:rPr>
        <w:t>важливим</w:t>
      </w:r>
      <w:r w:rsidRPr="00586939">
        <w:rPr>
          <w:lang w:val="en-US"/>
        </w:rPr>
        <w:t></w:t>
      </w:r>
      <w:r w:rsidRPr="00586939">
        <w:rPr>
          <w:rFonts w:hint="eastAsia"/>
          <w:lang w:val="en-US"/>
        </w:rPr>
        <w:t>джерелом</w:t>
      </w:r>
      <w:r w:rsidRPr="00586939">
        <w:rPr>
          <w:lang w:val="en-US"/>
        </w:rPr>
        <w:t></w:t>
      </w:r>
      <w:r w:rsidRPr="00586939">
        <w:rPr>
          <w:rFonts w:hint="eastAsia"/>
          <w:lang w:val="en-US"/>
        </w:rPr>
        <w:t>прибутку</w:t>
      </w:r>
      <w:r w:rsidRPr="00586939">
        <w:rPr>
          <w:lang w:val="en-US"/>
        </w:rPr>
        <w:t></w:t>
      </w:r>
      <w:r w:rsidRPr="00586939">
        <w:rPr>
          <w:rFonts w:hint="eastAsia"/>
          <w:lang w:val="en-US"/>
        </w:rPr>
        <w:t>для</w:t>
      </w:r>
    </w:p>
    <w:p w:rsidR="00586939" w:rsidRPr="00586939" w:rsidRDefault="00586939" w:rsidP="00586939">
      <w:pPr>
        <w:rPr>
          <w:lang w:val="en-US"/>
        </w:rPr>
      </w:pPr>
      <w:r w:rsidRPr="00586939">
        <w:rPr>
          <w:rFonts w:hint="eastAsia"/>
          <w:lang w:val="en-US"/>
        </w:rPr>
        <w:t>багатьох</w:t>
      </w:r>
      <w:r w:rsidRPr="00586939">
        <w:rPr>
          <w:lang w:val="en-US"/>
        </w:rPr>
        <w:t></w:t>
      </w:r>
      <w:r w:rsidRPr="00586939">
        <w:rPr>
          <w:lang w:val="en-US"/>
        </w:rPr>
        <w:t></w:t>
      </w:r>
      <w:r w:rsidRPr="00586939">
        <w:rPr>
          <w:rFonts w:hint="eastAsia"/>
          <w:lang w:val="en-US"/>
        </w:rPr>
        <w:t>адже</w:t>
      </w:r>
      <w:r w:rsidRPr="00586939">
        <w:rPr>
          <w:lang w:val="en-US"/>
        </w:rPr>
        <w:t></w:t>
      </w:r>
      <w:r w:rsidRPr="00586939">
        <w:rPr>
          <w:rFonts w:hint="eastAsia"/>
          <w:lang w:val="en-US"/>
        </w:rPr>
        <w:t>різноманітні</w:t>
      </w:r>
      <w:r w:rsidRPr="00586939">
        <w:rPr>
          <w:lang w:val="en-US"/>
        </w:rPr>
        <w:t></w:t>
      </w:r>
      <w:r w:rsidRPr="00586939">
        <w:rPr>
          <w:rFonts w:hint="eastAsia"/>
          <w:lang w:val="en-US"/>
        </w:rPr>
        <w:t>звіти</w:t>
      </w:r>
      <w:r w:rsidRPr="00586939">
        <w:rPr>
          <w:lang w:val="en-US"/>
        </w:rPr>
        <w:t></w:t>
      </w:r>
      <w:r w:rsidRPr="00586939">
        <w:rPr>
          <w:lang w:val="en-US"/>
        </w:rPr>
        <w:t></w:t>
      </w:r>
      <w:r w:rsidRPr="00586939">
        <w:rPr>
          <w:rFonts w:hint="eastAsia"/>
          <w:lang w:val="en-US"/>
        </w:rPr>
        <w:t>кошториси</w:t>
      </w:r>
      <w:r w:rsidRPr="00586939">
        <w:rPr>
          <w:lang w:val="en-US"/>
        </w:rPr>
        <w:t></w:t>
      </w:r>
      <w:r w:rsidRPr="00586939">
        <w:rPr>
          <w:lang w:val="en-US"/>
        </w:rPr>
        <w:t></w:t>
      </w:r>
      <w:r w:rsidRPr="00586939">
        <w:rPr>
          <w:rFonts w:hint="eastAsia"/>
          <w:lang w:val="en-US"/>
        </w:rPr>
        <w:t>бухгалтерські</w:t>
      </w:r>
      <w:r w:rsidRPr="00586939">
        <w:rPr>
          <w:lang w:val="en-US"/>
        </w:rPr>
        <w:t></w:t>
      </w:r>
      <w:r w:rsidRPr="00586939">
        <w:rPr>
          <w:rFonts w:hint="eastAsia"/>
          <w:lang w:val="en-US"/>
        </w:rPr>
        <w:t>та</w:t>
      </w:r>
      <w:r w:rsidRPr="00586939">
        <w:rPr>
          <w:lang w:val="en-US"/>
        </w:rPr>
        <w:t></w:t>
      </w:r>
      <w:r w:rsidRPr="00586939">
        <w:rPr>
          <w:rFonts w:hint="eastAsia"/>
          <w:lang w:val="en-US"/>
        </w:rPr>
        <w:t>інші</w:t>
      </w:r>
      <w:r w:rsidRPr="00586939">
        <w:rPr>
          <w:lang w:val="en-US"/>
        </w:rPr>
        <w:t></w:t>
      </w:r>
      <w:r w:rsidRPr="00586939">
        <w:rPr>
          <w:rFonts w:hint="eastAsia"/>
          <w:lang w:val="en-US"/>
        </w:rPr>
        <w:t>книги</w:t>
      </w:r>
    </w:p>
    <w:p w:rsidR="00586939" w:rsidRPr="00586939" w:rsidRDefault="00586939" w:rsidP="00586939">
      <w:pPr>
        <w:rPr>
          <w:lang w:val="en-US"/>
        </w:rPr>
      </w:pPr>
      <w:r w:rsidRPr="00586939">
        <w:rPr>
          <w:rFonts w:hint="eastAsia"/>
          <w:lang w:val="en-US"/>
        </w:rPr>
        <w:t>для</w:t>
      </w:r>
      <w:r w:rsidRPr="00586939">
        <w:rPr>
          <w:lang w:val="en-US"/>
        </w:rPr>
        <w:t></w:t>
      </w:r>
      <w:r w:rsidRPr="00586939">
        <w:rPr>
          <w:rFonts w:hint="eastAsia"/>
          <w:lang w:val="en-US"/>
        </w:rPr>
        <w:t>записів</w:t>
      </w:r>
      <w:r w:rsidRPr="00586939">
        <w:rPr>
          <w:lang w:val="en-US"/>
        </w:rPr>
        <w:t></w:t>
      </w:r>
      <w:r w:rsidRPr="00586939">
        <w:rPr>
          <w:lang w:val="en-US"/>
        </w:rPr>
        <w:t></w:t>
      </w:r>
      <w:r w:rsidRPr="00586939">
        <w:rPr>
          <w:rFonts w:hint="eastAsia"/>
          <w:lang w:val="en-US"/>
        </w:rPr>
        <w:t>бланки</w:t>
      </w:r>
      <w:r w:rsidRPr="00586939">
        <w:rPr>
          <w:lang w:val="en-US"/>
        </w:rPr>
        <w:t></w:t>
      </w:r>
      <w:r w:rsidRPr="00586939">
        <w:rPr>
          <w:rFonts w:hint="eastAsia"/>
          <w:lang w:val="en-US"/>
        </w:rPr>
        <w:t>–</w:t>
      </w:r>
      <w:r w:rsidRPr="00586939">
        <w:rPr>
          <w:lang w:val="en-US"/>
        </w:rPr>
        <w:t></w:t>
      </w:r>
      <w:r w:rsidRPr="00586939">
        <w:rPr>
          <w:rFonts w:hint="eastAsia"/>
          <w:lang w:val="en-US"/>
        </w:rPr>
        <w:t>це</w:t>
      </w:r>
      <w:r w:rsidRPr="00586939">
        <w:rPr>
          <w:lang w:val="en-US"/>
        </w:rPr>
        <w:t></w:t>
      </w:r>
      <w:r w:rsidRPr="00586939">
        <w:rPr>
          <w:rFonts w:hint="eastAsia"/>
          <w:lang w:val="en-US"/>
        </w:rPr>
        <w:t>те</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видавали</w:t>
      </w:r>
      <w:r w:rsidRPr="00586939">
        <w:rPr>
          <w:lang w:val="en-US"/>
        </w:rPr>
        <w:t></w:t>
      </w:r>
      <w:r w:rsidRPr="00586939">
        <w:rPr>
          <w:rFonts w:hint="eastAsia"/>
          <w:lang w:val="en-US"/>
        </w:rPr>
        <w:t>міська</w:t>
      </w:r>
      <w:r w:rsidRPr="00586939">
        <w:rPr>
          <w:lang w:val="en-US"/>
        </w:rPr>
        <w:t></w:t>
      </w:r>
      <w:r w:rsidRPr="00586939">
        <w:rPr>
          <w:rFonts w:hint="eastAsia"/>
          <w:lang w:val="en-US"/>
        </w:rPr>
        <w:t>та</w:t>
      </w:r>
      <w:r w:rsidRPr="00586939">
        <w:rPr>
          <w:lang w:val="en-US"/>
        </w:rPr>
        <w:t></w:t>
      </w:r>
      <w:r w:rsidRPr="00586939">
        <w:rPr>
          <w:rFonts w:hint="eastAsia"/>
          <w:lang w:val="en-US"/>
        </w:rPr>
        <w:t>повітова</w:t>
      </w:r>
      <w:r w:rsidRPr="00586939">
        <w:rPr>
          <w:lang w:val="en-US"/>
        </w:rPr>
        <w:t></w:t>
      </w:r>
      <w:r w:rsidRPr="00586939">
        <w:rPr>
          <w:rFonts w:hint="eastAsia"/>
          <w:lang w:val="en-US"/>
        </w:rPr>
        <w:t>влада</w:t>
      </w:r>
      <w:r w:rsidRPr="00586939">
        <w:rPr>
          <w:lang w:val="en-US"/>
        </w:rPr>
        <w:t></w:t>
      </w:r>
      <w:r w:rsidRPr="00586939">
        <w:rPr>
          <w:rFonts w:hint="eastAsia"/>
          <w:lang w:val="en-US"/>
        </w:rPr>
        <w:t>й</w:t>
      </w:r>
      <w:r w:rsidRPr="00586939">
        <w:rPr>
          <w:lang w:val="en-US"/>
        </w:rPr>
        <w:t></w:t>
      </w:r>
      <w:r w:rsidRPr="00586939">
        <w:rPr>
          <w:rFonts w:hint="eastAsia"/>
          <w:lang w:val="en-US"/>
        </w:rPr>
        <w:t>інші</w:t>
      </w:r>
    </w:p>
    <w:p w:rsidR="00586939" w:rsidRPr="00586939" w:rsidRDefault="00586939" w:rsidP="00586939">
      <w:pPr>
        <w:rPr>
          <w:lang w:val="en-US"/>
        </w:rPr>
      </w:pPr>
      <w:r w:rsidRPr="00586939">
        <w:rPr>
          <w:rFonts w:hint="eastAsia"/>
          <w:lang w:val="en-US"/>
        </w:rPr>
        <w:t>організації</w:t>
      </w:r>
      <w:r w:rsidRPr="00586939">
        <w:rPr>
          <w:lang w:val="en-US"/>
        </w:rPr>
        <w:t></w:t>
      </w:r>
      <w:r w:rsidRPr="00586939">
        <w:rPr>
          <w:rFonts w:hint="eastAsia"/>
          <w:lang w:val="en-US"/>
        </w:rPr>
        <w:t>постійно</w:t>
      </w:r>
      <w:r w:rsidRPr="00586939">
        <w:rPr>
          <w:lang w:val="en-US"/>
        </w:rPr>
        <w:t></w:t>
      </w:r>
      <w:r w:rsidRPr="00586939">
        <w:rPr>
          <w:lang w:val="en-US"/>
        </w:rPr>
        <w:t></w:t>
      </w:r>
      <w:r w:rsidRPr="00586939">
        <w:rPr>
          <w:rFonts w:hint="eastAsia"/>
          <w:lang w:val="en-US"/>
        </w:rPr>
        <w:t>незважаючи</w:t>
      </w:r>
      <w:r w:rsidRPr="00586939">
        <w:rPr>
          <w:lang w:val="en-US"/>
        </w:rPr>
        <w:t></w:t>
      </w:r>
      <w:r w:rsidRPr="00586939">
        <w:rPr>
          <w:rFonts w:hint="eastAsia"/>
          <w:lang w:val="en-US"/>
        </w:rPr>
        <w:t>на</w:t>
      </w:r>
      <w:r w:rsidRPr="00586939">
        <w:rPr>
          <w:lang w:val="en-US"/>
        </w:rPr>
        <w:t></w:t>
      </w:r>
      <w:r w:rsidRPr="00586939">
        <w:rPr>
          <w:rFonts w:hint="eastAsia"/>
          <w:lang w:val="en-US"/>
        </w:rPr>
        <w:t>різні</w:t>
      </w:r>
      <w:r w:rsidRPr="00586939">
        <w:rPr>
          <w:lang w:val="en-US"/>
        </w:rPr>
        <w:t></w:t>
      </w:r>
      <w:r w:rsidRPr="00586939">
        <w:rPr>
          <w:rFonts w:hint="eastAsia"/>
          <w:lang w:val="en-US"/>
        </w:rPr>
        <w:t>соціальні</w:t>
      </w:r>
      <w:r w:rsidRPr="00586939">
        <w:rPr>
          <w:lang w:val="en-US"/>
        </w:rPr>
        <w:t></w:t>
      </w:r>
      <w:r w:rsidRPr="00586939">
        <w:rPr>
          <w:rFonts w:hint="eastAsia"/>
          <w:lang w:val="en-US"/>
        </w:rPr>
        <w:t>та</w:t>
      </w:r>
      <w:r w:rsidRPr="00586939">
        <w:rPr>
          <w:lang w:val="en-US"/>
        </w:rPr>
        <w:t></w:t>
      </w:r>
      <w:r w:rsidRPr="00586939">
        <w:rPr>
          <w:rFonts w:hint="eastAsia"/>
          <w:lang w:val="en-US"/>
        </w:rPr>
        <w:t>політичні</w:t>
      </w:r>
      <w:r w:rsidRPr="00586939">
        <w:rPr>
          <w:lang w:val="en-US"/>
        </w:rPr>
        <w:t></w:t>
      </w:r>
      <w:r w:rsidRPr="00586939">
        <w:rPr>
          <w:rFonts w:hint="eastAsia"/>
          <w:lang w:val="en-US"/>
        </w:rPr>
        <w:t>віяння</w:t>
      </w:r>
      <w:r w:rsidRPr="00586939">
        <w:rPr>
          <w:lang w:val="en-US"/>
        </w:rPr>
        <w:t></w:t>
      </w:r>
      <w:r w:rsidRPr="00586939">
        <w:rPr>
          <w:lang w:val="en-US"/>
        </w:rPr>
        <w:t></w:t>
      </w:r>
      <w:r w:rsidRPr="00586939">
        <w:rPr>
          <w:rFonts w:hint="eastAsia"/>
          <w:lang w:val="en-US"/>
        </w:rPr>
        <w:t>У</w:t>
      </w:r>
    </w:p>
    <w:p w:rsidR="00586939" w:rsidRPr="00586939" w:rsidRDefault="00586939" w:rsidP="00586939">
      <w:pPr>
        <w:rPr>
          <w:lang w:val="en-US"/>
        </w:rPr>
      </w:pPr>
      <w:r w:rsidRPr="00586939">
        <w:rPr>
          <w:rFonts w:hint="eastAsia"/>
          <w:lang w:val="en-US"/>
        </w:rPr>
        <w:t>більшості</w:t>
      </w:r>
      <w:r w:rsidRPr="00586939">
        <w:rPr>
          <w:lang w:val="en-US"/>
        </w:rPr>
        <w:t></w:t>
      </w:r>
      <w:r w:rsidRPr="00586939">
        <w:rPr>
          <w:rFonts w:hint="eastAsia"/>
          <w:lang w:val="en-US"/>
        </w:rPr>
        <w:t>випадків</w:t>
      </w:r>
      <w:r w:rsidRPr="00586939">
        <w:rPr>
          <w:lang w:val="en-US"/>
        </w:rPr>
        <w:t></w:t>
      </w:r>
      <w:r w:rsidRPr="00586939">
        <w:rPr>
          <w:lang w:val="en-US"/>
        </w:rPr>
        <w:t></w:t>
      </w:r>
      <w:r w:rsidRPr="00586939">
        <w:rPr>
          <w:rFonts w:hint="eastAsia"/>
          <w:lang w:val="en-US"/>
        </w:rPr>
        <w:t>аби</w:t>
      </w:r>
      <w:r w:rsidRPr="00586939">
        <w:rPr>
          <w:lang w:val="en-US"/>
        </w:rPr>
        <w:t></w:t>
      </w:r>
      <w:r w:rsidRPr="00586939">
        <w:rPr>
          <w:rFonts w:hint="eastAsia"/>
          <w:lang w:val="en-US"/>
        </w:rPr>
        <w:t>отримати</w:t>
      </w:r>
      <w:r w:rsidRPr="00586939">
        <w:rPr>
          <w:lang w:val="en-US"/>
        </w:rPr>
        <w:t></w:t>
      </w:r>
      <w:r w:rsidRPr="00586939">
        <w:rPr>
          <w:rFonts w:hint="eastAsia"/>
          <w:lang w:val="en-US"/>
        </w:rPr>
        <w:t>право</w:t>
      </w:r>
      <w:r w:rsidRPr="00586939">
        <w:rPr>
          <w:lang w:val="en-US"/>
        </w:rPr>
        <w:t></w:t>
      </w:r>
      <w:r w:rsidRPr="00586939">
        <w:rPr>
          <w:rFonts w:hint="eastAsia"/>
          <w:lang w:val="en-US"/>
        </w:rPr>
        <w:t>на</w:t>
      </w:r>
      <w:r w:rsidRPr="00586939">
        <w:rPr>
          <w:lang w:val="en-US"/>
        </w:rPr>
        <w:t></w:t>
      </w:r>
      <w:r w:rsidRPr="00586939">
        <w:rPr>
          <w:rFonts w:hint="eastAsia"/>
          <w:lang w:val="en-US"/>
        </w:rPr>
        <w:t>друк</w:t>
      </w:r>
      <w:r w:rsidRPr="00586939">
        <w:rPr>
          <w:lang w:val="en-US"/>
        </w:rPr>
        <w:t></w:t>
      </w:r>
      <w:r w:rsidRPr="00586939">
        <w:rPr>
          <w:rFonts w:hint="eastAsia"/>
          <w:lang w:val="en-US"/>
        </w:rPr>
        <w:t>такої</w:t>
      </w:r>
      <w:r w:rsidRPr="00586939">
        <w:rPr>
          <w:lang w:val="en-US"/>
        </w:rPr>
        <w:t></w:t>
      </w:r>
      <w:r w:rsidRPr="00586939">
        <w:rPr>
          <w:rFonts w:hint="eastAsia"/>
          <w:lang w:val="en-US"/>
        </w:rPr>
        <w:t>продукції</w:t>
      </w:r>
      <w:r w:rsidRPr="00586939">
        <w:rPr>
          <w:lang w:val="en-US"/>
        </w:rPr>
        <w:t></w:t>
      </w:r>
      <w:r w:rsidRPr="00586939">
        <w:rPr>
          <w:lang w:val="en-US"/>
        </w:rPr>
        <w:t></w:t>
      </w:r>
      <w:r w:rsidRPr="00586939">
        <w:rPr>
          <w:rFonts w:hint="eastAsia"/>
          <w:lang w:val="en-US"/>
        </w:rPr>
        <w:t>необхідно</w:t>
      </w:r>
    </w:p>
    <w:p w:rsidR="00586939" w:rsidRPr="00586939" w:rsidRDefault="00586939" w:rsidP="00586939">
      <w:pPr>
        <w:rPr>
          <w:lang w:val="en-US"/>
        </w:rPr>
      </w:pPr>
      <w:r w:rsidRPr="00586939">
        <w:rPr>
          <w:rFonts w:hint="eastAsia"/>
          <w:lang w:val="en-US"/>
        </w:rPr>
        <w:t>було</w:t>
      </w:r>
      <w:r w:rsidRPr="00586939">
        <w:rPr>
          <w:lang w:val="en-US"/>
        </w:rPr>
        <w:t></w:t>
      </w:r>
      <w:r w:rsidRPr="00586939">
        <w:rPr>
          <w:rFonts w:hint="eastAsia"/>
          <w:lang w:val="en-US"/>
        </w:rPr>
        <w:t>виграти</w:t>
      </w:r>
      <w:r w:rsidRPr="00586939">
        <w:rPr>
          <w:lang w:val="en-US"/>
        </w:rPr>
        <w:t></w:t>
      </w:r>
      <w:r w:rsidRPr="00586939">
        <w:rPr>
          <w:rFonts w:hint="eastAsia"/>
          <w:lang w:val="en-US"/>
        </w:rPr>
        <w:t>відповідні</w:t>
      </w:r>
      <w:r w:rsidRPr="00586939">
        <w:rPr>
          <w:lang w:val="en-US"/>
        </w:rPr>
        <w:t></w:t>
      </w:r>
      <w:r w:rsidRPr="00586939">
        <w:rPr>
          <w:rFonts w:hint="eastAsia"/>
          <w:lang w:val="en-US"/>
        </w:rPr>
        <w:t>торги</w:t>
      </w:r>
      <w:r w:rsidRPr="00586939">
        <w:rPr>
          <w:lang w:val="en-US"/>
        </w:rPr>
        <w:t></w:t>
      </w:r>
      <w:r w:rsidRPr="00586939">
        <w:rPr>
          <w:lang w:val="en-US"/>
        </w:rPr>
        <w:t></w:t>
      </w:r>
      <w:r w:rsidRPr="00586939">
        <w:rPr>
          <w:rFonts w:hint="eastAsia"/>
          <w:lang w:val="en-US"/>
        </w:rPr>
        <w:t>а</w:t>
      </w:r>
      <w:r w:rsidRPr="00586939">
        <w:rPr>
          <w:lang w:val="en-US"/>
        </w:rPr>
        <w:t></w:t>
      </w:r>
      <w:r w:rsidRPr="00586939">
        <w:rPr>
          <w:rFonts w:hint="eastAsia"/>
          <w:lang w:val="en-US"/>
        </w:rPr>
        <w:t>для</w:t>
      </w:r>
      <w:r w:rsidRPr="00586939">
        <w:rPr>
          <w:lang w:val="en-US"/>
        </w:rPr>
        <w:t></w:t>
      </w:r>
      <w:r w:rsidRPr="00586939">
        <w:rPr>
          <w:rFonts w:hint="eastAsia"/>
          <w:lang w:val="en-US"/>
        </w:rPr>
        <w:t>цього</w:t>
      </w:r>
      <w:r w:rsidRPr="00586939">
        <w:rPr>
          <w:lang w:val="en-US"/>
        </w:rPr>
        <w:t></w:t>
      </w:r>
      <w:r w:rsidRPr="00586939">
        <w:rPr>
          <w:rFonts w:hint="eastAsia"/>
          <w:lang w:val="en-US"/>
        </w:rPr>
        <w:t>запропонувати</w:t>
      </w:r>
      <w:r w:rsidRPr="00586939">
        <w:rPr>
          <w:lang w:val="en-US"/>
        </w:rPr>
        <w:t></w:t>
      </w:r>
      <w:r w:rsidRPr="00586939">
        <w:rPr>
          <w:rFonts w:hint="eastAsia"/>
          <w:lang w:val="en-US"/>
        </w:rPr>
        <w:t>найвигідніші</w:t>
      </w:r>
    </w:p>
    <w:p w:rsidR="00586939" w:rsidRPr="00586939" w:rsidRDefault="00586939" w:rsidP="00586939">
      <w:pPr>
        <w:rPr>
          <w:lang w:val="en-US"/>
        </w:rPr>
      </w:pPr>
      <w:r w:rsidRPr="00586939">
        <w:rPr>
          <w:rFonts w:hint="eastAsia"/>
          <w:lang w:val="en-US"/>
        </w:rPr>
        <w:t>умови</w:t>
      </w:r>
      <w:r w:rsidRPr="00586939">
        <w:rPr>
          <w:lang w:val="en-US"/>
        </w:rPr>
        <w:t></w:t>
      </w:r>
      <w:r w:rsidRPr="00586939">
        <w:rPr>
          <w:lang w:val="en-US"/>
        </w:rPr>
        <w:t></w:t>
      </w:r>
      <w:r w:rsidRPr="00586939">
        <w:rPr>
          <w:rFonts w:hint="eastAsia"/>
          <w:lang w:val="en-US"/>
        </w:rPr>
        <w:t>низьку</w:t>
      </w:r>
      <w:r w:rsidRPr="00586939">
        <w:rPr>
          <w:lang w:val="en-US"/>
        </w:rPr>
        <w:t></w:t>
      </w:r>
      <w:r w:rsidRPr="00586939">
        <w:rPr>
          <w:rFonts w:hint="eastAsia"/>
          <w:lang w:val="en-US"/>
        </w:rPr>
        <w:t>ціну</w:t>
      </w:r>
      <w:r w:rsidRPr="00586939">
        <w:rPr>
          <w:lang w:val="en-US"/>
        </w:rPr>
        <w:t></w:t>
      </w:r>
      <w:r w:rsidRPr="00586939">
        <w:rPr>
          <w:lang w:val="en-US"/>
        </w:rPr>
        <w:t></w:t>
      </w:r>
      <w:r w:rsidRPr="00586939">
        <w:rPr>
          <w:rFonts w:hint="eastAsia"/>
          <w:lang w:val="en-US"/>
        </w:rPr>
        <w:t>стислі</w:t>
      </w:r>
      <w:r w:rsidRPr="00586939">
        <w:rPr>
          <w:lang w:val="en-US"/>
        </w:rPr>
        <w:t></w:t>
      </w:r>
      <w:r w:rsidRPr="00586939">
        <w:rPr>
          <w:rFonts w:hint="eastAsia"/>
          <w:lang w:val="en-US"/>
        </w:rPr>
        <w:t>терміни</w:t>
      </w:r>
      <w:r w:rsidRPr="00586939">
        <w:rPr>
          <w:lang w:val="en-US"/>
        </w:rPr>
        <w:t></w:t>
      </w:r>
      <w:r w:rsidRPr="00586939">
        <w:rPr>
          <w:rFonts w:hint="eastAsia"/>
          <w:lang w:val="en-US"/>
        </w:rPr>
        <w:t>виконання</w:t>
      </w:r>
      <w:r w:rsidRPr="00586939">
        <w:rPr>
          <w:lang w:val="en-US"/>
        </w:rPr>
        <w:t></w:t>
      </w:r>
      <w:r w:rsidRPr="00586939">
        <w:rPr>
          <w:rFonts w:hint="eastAsia"/>
          <w:lang w:val="en-US"/>
        </w:rPr>
        <w:t>та</w:t>
      </w:r>
      <w:r w:rsidRPr="00586939">
        <w:rPr>
          <w:lang w:val="en-US"/>
        </w:rPr>
        <w:t></w:t>
      </w:r>
      <w:r w:rsidRPr="00586939">
        <w:rPr>
          <w:rFonts w:hint="eastAsia"/>
          <w:lang w:val="en-US"/>
        </w:rPr>
        <w:t>високу</w:t>
      </w:r>
      <w:r w:rsidRPr="00586939">
        <w:rPr>
          <w:lang w:val="en-US"/>
        </w:rPr>
        <w:t></w:t>
      </w:r>
      <w:r w:rsidRPr="00586939">
        <w:rPr>
          <w:rFonts w:hint="eastAsia"/>
          <w:lang w:val="en-US"/>
        </w:rPr>
        <w:t>якість</w:t>
      </w:r>
      <w:r w:rsidRPr="00586939">
        <w:rPr>
          <w:lang w:val="en-US"/>
        </w:rPr>
        <w:t></w:t>
      </w:r>
      <w:r w:rsidRPr="00586939">
        <w:rPr>
          <w:rFonts w:hint="eastAsia"/>
          <w:lang w:val="en-US"/>
        </w:rPr>
        <w:t>продукції</w:t>
      </w:r>
      <w:r w:rsidRPr="00586939">
        <w:rPr>
          <w:lang w:val="en-US"/>
        </w:rPr>
        <w:t></w:t>
      </w:r>
    </w:p>
    <w:p w:rsidR="00586939" w:rsidRPr="00586939" w:rsidRDefault="00586939" w:rsidP="00586939">
      <w:pPr>
        <w:rPr>
          <w:lang w:val="en-US"/>
        </w:rPr>
      </w:pPr>
      <w:r w:rsidRPr="00586939">
        <w:rPr>
          <w:rFonts w:hint="eastAsia"/>
          <w:lang w:val="en-US"/>
        </w:rPr>
        <w:t>Серед</w:t>
      </w:r>
      <w:r w:rsidRPr="00586939">
        <w:rPr>
          <w:lang w:val="en-US"/>
        </w:rPr>
        <w:t></w:t>
      </w:r>
      <w:r w:rsidRPr="00586939">
        <w:rPr>
          <w:rFonts w:hint="eastAsia"/>
          <w:lang w:val="en-US"/>
        </w:rPr>
        <w:t>основних</w:t>
      </w:r>
      <w:r w:rsidRPr="00586939">
        <w:rPr>
          <w:lang w:val="en-US"/>
        </w:rPr>
        <w:t></w:t>
      </w:r>
      <w:r w:rsidRPr="00586939">
        <w:rPr>
          <w:rFonts w:hint="eastAsia"/>
          <w:lang w:val="en-US"/>
        </w:rPr>
        <w:t>виконавців</w:t>
      </w:r>
      <w:r w:rsidRPr="00586939">
        <w:rPr>
          <w:lang w:val="en-US"/>
        </w:rPr>
        <w:t></w:t>
      </w:r>
      <w:r w:rsidRPr="00586939">
        <w:rPr>
          <w:rFonts w:hint="eastAsia"/>
          <w:lang w:val="en-US"/>
        </w:rPr>
        <w:t>подібних</w:t>
      </w:r>
      <w:r w:rsidRPr="00586939">
        <w:rPr>
          <w:lang w:val="en-US"/>
        </w:rPr>
        <w:t></w:t>
      </w:r>
      <w:r w:rsidRPr="00586939">
        <w:rPr>
          <w:rFonts w:hint="eastAsia"/>
          <w:lang w:val="en-US"/>
        </w:rPr>
        <w:t>замовлень</w:t>
      </w:r>
      <w:r w:rsidRPr="00586939">
        <w:rPr>
          <w:lang w:val="en-US"/>
        </w:rPr>
        <w:t></w:t>
      </w:r>
      <w:r w:rsidRPr="00586939">
        <w:rPr>
          <w:rFonts w:hint="eastAsia"/>
          <w:lang w:val="en-US"/>
        </w:rPr>
        <w:t>були</w:t>
      </w:r>
      <w:r w:rsidRPr="00586939">
        <w:rPr>
          <w:lang w:val="en-US"/>
        </w:rPr>
        <w:t></w:t>
      </w:r>
      <w:r w:rsidRPr="00586939">
        <w:rPr>
          <w:rFonts w:hint="eastAsia"/>
          <w:lang w:val="en-US"/>
        </w:rPr>
        <w:t>єлисаветградські</w:t>
      </w:r>
    </w:p>
    <w:p w:rsidR="00586939" w:rsidRPr="00586939" w:rsidRDefault="00586939" w:rsidP="00586939">
      <w:pPr>
        <w:rPr>
          <w:lang w:val="en-US"/>
        </w:rPr>
      </w:pPr>
      <w:r w:rsidRPr="00586939">
        <w:rPr>
          <w:rFonts w:hint="eastAsia"/>
          <w:lang w:val="en-US"/>
        </w:rPr>
        <w:t>друкарні</w:t>
      </w:r>
      <w:r w:rsidRPr="00586939">
        <w:rPr>
          <w:lang w:val="en-US"/>
        </w:rPr>
        <w:t></w:t>
      </w:r>
      <w:r w:rsidRPr="00586939">
        <w:rPr>
          <w:rFonts w:hint="eastAsia"/>
          <w:lang w:val="en-US"/>
        </w:rPr>
        <w:t>М</w:t>
      </w:r>
      <w:r w:rsidRPr="00586939">
        <w:rPr>
          <w:lang w:val="en-US"/>
        </w:rPr>
        <w:t></w:t>
      </w:r>
      <w:r w:rsidRPr="00586939">
        <w:rPr>
          <w:lang w:val="en-US"/>
        </w:rPr>
        <w:t></w:t>
      </w:r>
      <w:r w:rsidRPr="00586939">
        <w:rPr>
          <w:rFonts w:hint="eastAsia"/>
          <w:lang w:val="en-US"/>
        </w:rPr>
        <w:t>Гольденберга</w:t>
      </w:r>
      <w:r w:rsidRPr="00586939">
        <w:rPr>
          <w:lang w:val="en-US"/>
        </w:rPr>
        <w:t></w:t>
      </w:r>
      <w:r w:rsidRPr="00586939">
        <w:rPr>
          <w:lang w:val="en-US"/>
        </w:rPr>
        <w:t></w:t>
      </w:r>
      <w:r w:rsidRPr="00586939">
        <w:rPr>
          <w:rFonts w:hint="eastAsia"/>
          <w:lang w:val="en-US"/>
        </w:rPr>
        <w:t>Д</w:t>
      </w:r>
      <w:r w:rsidRPr="00586939">
        <w:rPr>
          <w:lang w:val="en-US"/>
        </w:rPr>
        <w:t></w:t>
      </w:r>
      <w:r w:rsidRPr="00586939">
        <w:rPr>
          <w:lang w:val="en-US"/>
        </w:rPr>
        <w:t></w:t>
      </w:r>
      <w:r w:rsidRPr="00586939">
        <w:rPr>
          <w:rFonts w:hint="eastAsia"/>
          <w:lang w:val="en-US"/>
        </w:rPr>
        <w:t>Шполянського</w:t>
      </w:r>
      <w:r w:rsidRPr="00586939">
        <w:rPr>
          <w:lang w:val="en-US"/>
        </w:rPr>
        <w:t></w:t>
      </w:r>
      <w:r w:rsidRPr="00586939">
        <w:rPr>
          <w:lang w:val="en-US"/>
        </w:rPr>
        <w:t></w:t>
      </w:r>
      <w:r w:rsidRPr="00586939">
        <w:rPr>
          <w:rFonts w:hint="eastAsia"/>
          <w:lang w:val="en-US"/>
        </w:rPr>
        <w:t>Єлисаветградського</w:t>
      </w:r>
      <w:r w:rsidRPr="00586939">
        <w:rPr>
          <w:lang w:val="en-US"/>
        </w:rPr>
        <w:t></w:t>
      </w:r>
      <w:r w:rsidRPr="00586939">
        <w:rPr>
          <w:rFonts w:hint="eastAsia"/>
          <w:lang w:val="en-US"/>
        </w:rPr>
        <w:t>повітового</w:t>
      </w:r>
    </w:p>
    <w:p w:rsidR="00586939" w:rsidRPr="00586939" w:rsidRDefault="00586939" w:rsidP="00586939">
      <w:pPr>
        <w:rPr>
          <w:lang w:val="en-US"/>
        </w:rPr>
      </w:pPr>
      <w:r w:rsidRPr="00586939">
        <w:rPr>
          <w:rFonts w:hint="eastAsia"/>
          <w:lang w:val="en-US"/>
        </w:rPr>
        <w:t>земства</w:t>
      </w:r>
      <w:r w:rsidRPr="00586939">
        <w:rPr>
          <w:lang w:val="en-US"/>
        </w:rPr>
        <w:t></w:t>
      </w:r>
      <w:r w:rsidRPr="00586939">
        <w:rPr>
          <w:lang w:val="en-US"/>
        </w:rPr>
        <w:t></w:t>
      </w:r>
      <w:r w:rsidRPr="00586939">
        <w:rPr>
          <w:rFonts w:hint="eastAsia"/>
          <w:lang w:val="en-US"/>
        </w:rPr>
        <w:t>братів</w:t>
      </w:r>
      <w:r w:rsidRPr="00586939">
        <w:rPr>
          <w:lang w:val="en-US"/>
        </w:rPr>
        <w:t></w:t>
      </w:r>
      <w:r w:rsidRPr="00586939">
        <w:rPr>
          <w:rFonts w:hint="eastAsia"/>
          <w:lang w:val="en-US"/>
        </w:rPr>
        <w:t>Броунів</w:t>
      </w:r>
      <w:r w:rsidRPr="00586939">
        <w:rPr>
          <w:lang w:val="en-US"/>
        </w:rPr>
        <w:t></w:t>
      </w:r>
      <w:r w:rsidRPr="00586939">
        <w:rPr>
          <w:lang w:val="en-US"/>
        </w:rPr>
        <w:t></w:t>
      </w:r>
      <w:r w:rsidRPr="00586939">
        <w:rPr>
          <w:rFonts w:hint="eastAsia"/>
          <w:lang w:val="en-US"/>
        </w:rPr>
        <w:t>Ш</w:t>
      </w:r>
      <w:r w:rsidRPr="00586939">
        <w:rPr>
          <w:lang w:val="en-US"/>
        </w:rPr>
        <w:t></w:t>
      </w:r>
      <w:r w:rsidRPr="00586939">
        <w:rPr>
          <w:lang w:val="en-US"/>
        </w:rPr>
        <w:t></w:t>
      </w:r>
      <w:r w:rsidRPr="00586939">
        <w:rPr>
          <w:rFonts w:hint="eastAsia"/>
          <w:lang w:val="en-US"/>
        </w:rPr>
        <w:t>Левінзона</w:t>
      </w:r>
      <w:r w:rsidRPr="00586939">
        <w:rPr>
          <w:lang w:val="en-US"/>
        </w:rPr>
        <w:t></w:t>
      </w:r>
      <w:r w:rsidRPr="00586939">
        <w:rPr>
          <w:rFonts w:hint="eastAsia"/>
          <w:lang w:val="en-US"/>
        </w:rPr>
        <w:t>та</w:t>
      </w:r>
      <w:r w:rsidRPr="00586939">
        <w:rPr>
          <w:lang w:val="en-US"/>
        </w:rPr>
        <w:t></w:t>
      </w:r>
      <w:r w:rsidRPr="00586939">
        <w:rPr>
          <w:rFonts w:hint="eastAsia"/>
          <w:lang w:val="en-US"/>
        </w:rPr>
        <w:t>Г</w:t>
      </w:r>
      <w:r w:rsidRPr="00586939">
        <w:rPr>
          <w:lang w:val="en-US"/>
        </w:rPr>
        <w:t></w:t>
      </w:r>
      <w:r w:rsidRPr="00586939">
        <w:rPr>
          <w:lang w:val="en-US"/>
        </w:rPr>
        <w:t></w:t>
      </w:r>
      <w:r w:rsidRPr="00586939">
        <w:rPr>
          <w:rFonts w:hint="eastAsia"/>
          <w:lang w:val="en-US"/>
        </w:rPr>
        <w:t>Бурштейна</w:t>
      </w:r>
      <w:r w:rsidRPr="00586939">
        <w:rPr>
          <w:lang w:val="en-US"/>
        </w:rPr>
        <w:t></w:t>
      </w:r>
      <w:r w:rsidRPr="00586939">
        <w:rPr>
          <w:lang w:val="en-US"/>
        </w:rPr>
        <w:t></w:t>
      </w:r>
      <w:r w:rsidRPr="00586939">
        <w:rPr>
          <w:rFonts w:hint="eastAsia"/>
          <w:lang w:val="en-US"/>
        </w:rPr>
        <w:t>Ш</w:t>
      </w:r>
      <w:r w:rsidRPr="00586939">
        <w:rPr>
          <w:lang w:val="en-US"/>
        </w:rPr>
        <w:t></w:t>
      </w:r>
      <w:r w:rsidRPr="00586939">
        <w:rPr>
          <w:lang w:val="en-US"/>
        </w:rPr>
        <w:t></w:t>
      </w:r>
      <w:r w:rsidRPr="00586939">
        <w:rPr>
          <w:rFonts w:hint="eastAsia"/>
          <w:lang w:val="en-US"/>
        </w:rPr>
        <w:t>Бахмутського</w:t>
      </w:r>
      <w:r w:rsidRPr="00586939">
        <w:rPr>
          <w:lang w:val="en-US"/>
        </w:rPr>
        <w:t></w:t>
      </w:r>
      <w:r w:rsidRPr="00586939">
        <w:rPr>
          <w:rFonts w:hint="eastAsia"/>
          <w:lang w:val="en-US"/>
        </w:rPr>
        <w:t>й</w:t>
      </w:r>
    </w:p>
    <w:p w:rsidR="00586939" w:rsidRPr="00586939" w:rsidRDefault="00586939" w:rsidP="00586939">
      <w:pPr>
        <w:rPr>
          <w:lang w:val="en-US"/>
        </w:rPr>
      </w:pPr>
      <w:r w:rsidRPr="00586939">
        <w:rPr>
          <w:rFonts w:hint="eastAsia"/>
          <w:lang w:val="en-US"/>
        </w:rPr>
        <w:t>А</w:t>
      </w:r>
      <w:r w:rsidRPr="00586939">
        <w:rPr>
          <w:lang w:val="en-US"/>
        </w:rPr>
        <w:t></w:t>
      </w:r>
      <w:r w:rsidRPr="00586939">
        <w:rPr>
          <w:lang w:val="en-US"/>
        </w:rPr>
        <w:t></w:t>
      </w:r>
      <w:r w:rsidRPr="00586939">
        <w:rPr>
          <w:rFonts w:hint="eastAsia"/>
          <w:lang w:val="en-US"/>
        </w:rPr>
        <w:t>Калужського</w:t>
      </w:r>
      <w:r w:rsidRPr="00586939">
        <w:rPr>
          <w:lang w:val="en-US"/>
        </w:rPr>
        <w:t></w:t>
      </w:r>
      <w:r w:rsidRPr="00586939">
        <w:rPr>
          <w:lang w:val="en-US"/>
        </w:rPr>
        <w:t></w:t>
      </w:r>
      <w:r w:rsidRPr="00586939">
        <w:rPr>
          <w:rFonts w:hint="eastAsia"/>
          <w:lang w:val="en-US"/>
        </w:rPr>
        <w:t>Х</w:t>
      </w:r>
      <w:r w:rsidRPr="00586939">
        <w:rPr>
          <w:lang w:val="en-US"/>
        </w:rPr>
        <w:t></w:t>
      </w:r>
      <w:r w:rsidRPr="00586939">
        <w:rPr>
          <w:lang w:val="en-US"/>
        </w:rPr>
        <w:t></w:t>
      </w:r>
      <w:r w:rsidRPr="00586939">
        <w:rPr>
          <w:rFonts w:hint="eastAsia"/>
          <w:lang w:val="en-US"/>
        </w:rPr>
        <w:t>Немировського</w:t>
      </w:r>
      <w:r w:rsidRPr="00586939">
        <w:rPr>
          <w:lang w:val="en-US"/>
        </w:rPr>
        <w:t></w:t>
      </w:r>
      <w:r w:rsidRPr="00586939">
        <w:rPr>
          <w:lang w:val="en-US"/>
        </w:rPr>
        <w:t></w:t>
      </w:r>
      <w:r w:rsidRPr="00586939">
        <w:rPr>
          <w:rFonts w:hint="eastAsia"/>
          <w:lang w:val="en-US"/>
        </w:rPr>
        <w:t>В</w:t>
      </w:r>
      <w:r w:rsidRPr="00586939">
        <w:rPr>
          <w:lang w:val="en-US"/>
        </w:rPr>
        <w:t></w:t>
      </w:r>
      <w:r w:rsidRPr="00586939">
        <w:rPr>
          <w:rFonts w:hint="eastAsia"/>
          <w:lang w:val="en-US"/>
        </w:rPr>
        <w:t>Олександрії</w:t>
      </w:r>
      <w:r w:rsidRPr="00586939">
        <w:rPr>
          <w:lang w:val="en-US"/>
        </w:rPr>
        <w:t></w:t>
      </w:r>
      <w:r w:rsidRPr="00586939">
        <w:rPr>
          <w:rFonts w:hint="eastAsia"/>
          <w:lang w:val="en-US"/>
        </w:rPr>
        <w:t>–</w:t>
      </w:r>
      <w:r w:rsidRPr="00586939">
        <w:rPr>
          <w:lang w:val="en-US"/>
        </w:rPr>
        <w:t></w:t>
      </w:r>
      <w:r w:rsidRPr="00586939">
        <w:rPr>
          <w:rFonts w:hint="eastAsia"/>
          <w:lang w:val="en-US"/>
        </w:rPr>
        <w:t>друкарня</w:t>
      </w:r>
    </w:p>
    <w:p w:rsidR="00586939" w:rsidRPr="00586939" w:rsidRDefault="00586939" w:rsidP="00586939">
      <w:pPr>
        <w:rPr>
          <w:lang w:val="en-US"/>
        </w:rPr>
      </w:pPr>
      <w:r w:rsidRPr="00586939">
        <w:rPr>
          <w:rFonts w:hint="eastAsia"/>
          <w:lang w:val="en-US"/>
        </w:rPr>
        <w:t>Ф</w:t>
      </w:r>
      <w:r w:rsidRPr="00586939">
        <w:rPr>
          <w:lang w:val="en-US"/>
        </w:rPr>
        <w:t></w:t>
      </w:r>
      <w:r w:rsidRPr="00586939">
        <w:rPr>
          <w:lang w:val="en-US"/>
        </w:rPr>
        <w:t></w:t>
      </w:r>
      <w:r w:rsidRPr="00586939">
        <w:rPr>
          <w:rFonts w:hint="eastAsia"/>
          <w:lang w:val="en-US"/>
        </w:rPr>
        <w:t>Райхельсона</w:t>
      </w:r>
      <w:r w:rsidRPr="00586939">
        <w:rPr>
          <w:lang w:val="en-US"/>
        </w:rPr>
        <w:t></w:t>
      </w:r>
    </w:p>
    <w:p w:rsidR="00586939" w:rsidRPr="00586939" w:rsidRDefault="00586939" w:rsidP="00586939">
      <w:pPr>
        <w:rPr>
          <w:lang w:val="en-US"/>
        </w:rPr>
      </w:pPr>
      <w:r w:rsidRPr="00586939">
        <w:rPr>
          <w:rFonts w:hint="eastAsia"/>
          <w:lang w:val="en-US"/>
        </w:rPr>
        <w:t>Навчальні</w:t>
      </w:r>
      <w:r w:rsidRPr="00586939">
        <w:rPr>
          <w:lang w:val="en-US"/>
        </w:rPr>
        <w:t></w:t>
      </w:r>
      <w:r w:rsidRPr="00586939">
        <w:rPr>
          <w:rFonts w:hint="eastAsia"/>
          <w:lang w:val="en-US"/>
        </w:rPr>
        <w:t>видання</w:t>
      </w:r>
      <w:r w:rsidRPr="00586939">
        <w:rPr>
          <w:lang w:val="en-US"/>
        </w:rPr>
        <w:t></w:t>
      </w:r>
      <w:r w:rsidRPr="00586939">
        <w:rPr>
          <w:lang w:val="en-US"/>
        </w:rPr>
        <w:t></w:t>
      </w:r>
      <w:r w:rsidRPr="00586939">
        <w:rPr>
          <w:rFonts w:hint="eastAsia"/>
          <w:lang w:val="en-US"/>
        </w:rPr>
        <w:t>Збільшення</w:t>
      </w:r>
      <w:r w:rsidRPr="00586939">
        <w:rPr>
          <w:lang w:val="en-US"/>
        </w:rPr>
        <w:t></w:t>
      </w:r>
      <w:r w:rsidRPr="00586939">
        <w:rPr>
          <w:rFonts w:hint="eastAsia"/>
          <w:lang w:val="en-US"/>
        </w:rPr>
        <w:t>кількості</w:t>
      </w:r>
      <w:r w:rsidRPr="00586939">
        <w:rPr>
          <w:lang w:val="en-US"/>
        </w:rPr>
        <w:t></w:t>
      </w:r>
      <w:r w:rsidRPr="00586939">
        <w:rPr>
          <w:rFonts w:hint="eastAsia"/>
          <w:lang w:val="en-US"/>
        </w:rPr>
        <w:t>видань</w:t>
      </w:r>
      <w:r w:rsidRPr="00586939">
        <w:rPr>
          <w:lang w:val="en-US"/>
        </w:rPr>
        <w:t></w:t>
      </w:r>
      <w:r w:rsidRPr="00586939">
        <w:rPr>
          <w:rFonts w:hint="eastAsia"/>
          <w:lang w:val="en-US"/>
        </w:rPr>
        <w:t>зумовлювалося</w:t>
      </w:r>
    </w:p>
    <w:p w:rsidR="00586939" w:rsidRPr="00586939" w:rsidRDefault="00586939" w:rsidP="00586939">
      <w:pPr>
        <w:rPr>
          <w:lang w:val="en-US"/>
        </w:rPr>
      </w:pPr>
      <w:r w:rsidRPr="00586939">
        <w:rPr>
          <w:rFonts w:hint="eastAsia"/>
          <w:lang w:val="en-US"/>
        </w:rPr>
        <w:t>діяльністю</w:t>
      </w:r>
      <w:r w:rsidRPr="00586939">
        <w:rPr>
          <w:lang w:val="en-US"/>
        </w:rPr>
        <w:t></w:t>
      </w:r>
      <w:r w:rsidRPr="00586939">
        <w:rPr>
          <w:rFonts w:hint="eastAsia"/>
          <w:lang w:val="en-US"/>
        </w:rPr>
        <w:t>навчальних</w:t>
      </w:r>
      <w:r w:rsidRPr="00586939">
        <w:rPr>
          <w:lang w:val="en-US"/>
        </w:rPr>
        <w:t></w:t>
      </w:r>
      <w:r w:rsidRPr="00586939">
        <w:rPr>
          <w:rFonts w:hint="eastAsia"/>
          <w:lang w:val="en-US"/>
        </w:rPr>
        <w:t>закладів</w:t>
      </w:r>
      <w:r w:rsidRPr="00586939">
        <w:rPr>
          <w:lang w:val="en-US"/>
        </w:rPr>
        <w:t></w:t>
      </w:r>
      <w:r w:rsidRPr="00586939">
        <w:rPr>
          <w:rFonts w:hint="eastAsia"/>
          <w:lang w:val="en-US"/>
        </w:rPr>
        <w:t>у</w:t>
      </w:r>
      <w:r w:rsidRPr="00586939">
        <w:rPr>
          <w:lang w:val="en-US"/>
        </w:rPr>
        <w:t></w:t>
      </w:r>
      <w:r w:rsidRPr="00586939">
        <w:rPr>
          <w:rFonts w:hint="eastAsia"/>
          <w:lang w:val="en-US"/>
        </w:rPr>
        <w:t>Єлисаветграді</w:t>
      </w:r>
      <w:r w:rsidRPr="00586939">
        <w:rPr>
          <w:lang w:val="en-US"/>
        </w:rPr>
        <w:t></w:t>
      </w:r>
      <w:r w:rsidRPr="00586939">
        <w:rPr>
          <w:rFonts w:hint="eastAsia"/>
          <w:lang w:val="en-US"/>
        </w:rPr>
        <w:t>й</w:t>
      </w:r>
      <w:r w:rsidRPr="00586939">
        <w:rPr>
          <w:lang w:val="en-US"/>
        </w:rPr>
        <w:t></w:t>
      </w:r>
      <w:r w:rsidRPr="00586939">
        <w:rPr>
          <w:rFonts w:hint="eastAsia"/>
          <w:lang w:val="en-US"/>
        </w:rPr>
        <w:t>таких</w:t>
      </w:r>
      <w:r w:rsidRPr="00586939">
        <w:rPr>
          <w:lang w:val="en-US"/>
        </w:rPr>
        <w:t></w:t>
      </w:r>
      <w:r w:rsidRPr="00586939">
        <w:rPr>
          <w:rFonts w:hint="eastAsia"/>
          <w:lang w:val="en-US"/>
        </w:rPr>
        <w:t>викладачів</w:t>
      </w:r>
      <w:r w:rsidRPr="00586939">
        <w:rPr>
          <w:lang w:val="en-US"/>
        </w:rPr>
        <w:t></w:t>
      </w:r>
      <w:r w:rsidRPr="00586939">
        <w:rPr>
          <w:rFonts w:hint="eastAsia"/>
          <w:lang w:val="en-US"/>
        </w:rPr>
        <w:t>у</w:t>
      </w:r>
      <w:r w:rsidRPr="00586939">
        <w:rPr>
          <w:lang w:val="en-US"/>
        </w:rPr>
        <w:t></w:t>
      </w:r>
      <w:r w:rsidRPr="00586939">
        <w:rPr>
          <w:rFonts w:hint="eastAsia"/>
          <w:lang w:val="en-US"/>
        </w:rPr>
        <w:t>них</w:t>
      </w:r>
      <w:r w:rsidRPr="00586939">
        <w:rPr>
          <w:lang w:val="en-US"/>
        </w:rPr>
        <w:t></w:t>
      </w:r>
      <w:r w:rsidRPr="00586939">
        <w:rPr>
          <w:lang w:val="en-US"/>
        </w:rPr>
        <w:t></w:t>
      </w:r>
      <w:r w:rsidRPr="00586939">
        <w:rPr>
          <w:rFonts w:hint="eastAsia"/>
          <w:lang w:val="en-US"/>
        </w:rPr>
        <w:t>як</w:t>
      </w:r>
    </w:p>
    <w:p w:rsidR="00586939" w:rsidRPr="00586939" w:rsidRDefault="00586939" w:rsidP="00586939">
      <w:pPr>
        <w:rPr>
          <w:lang w:val="en-US"/>
        </w:rPr>
      </w:pPr>
      <w:r w:rsidRPr="00586939">
        <w:rPr>
          <w:rFonts w:hint="eastAsia"/>
          <w:lang w:val="en-US"/>
        </w:rPr>
        <w:t>М</w:t>
      </w:r>
      <w:r w:rsidRPr="00586939">
        <w:rPr>
          <w:lang w:val="en-US"/>
        </w:rPr>
        <w:t></w:t>
      </w:r>
      <w:r w:rsidRPr="00586939">
        <w:rPr>
          <w:lang w:val="en-US"/>
        </w:rPr>
        <w:t></w:t>
      </w:r>
      <w:r w:rsidRPr="00586939">
        <w:rPr>
          <w:rFonts w:hint="eastAsia"/>
          <w:lang w:val="en-US"/>
        </w:rPr>
        <w:t>Крижанівський</w:t>
      </w:r>
      <w:r w:rsidRPr="00586939">
        <w:rPr>
          <w:lang w:val="en-US"/>
        </w:rPr>
        <w:t></w:t>
      </w:r>
      <w:r w:rsidRPr="00586939">
        <w:rPr>
          <w:lang w:val="en-US"/>
        </w:rPr>
        <w:t></w:t>
      </w:r>
      <w:r w:rsidRPr="00586939">
        <w:rPr>
          <w:rFonts w:hint="eastAsia"/>
          <w:lang w:val="en-US"/>
        </w:rPr>
        <w:t>М</w:t>
      </w:r>
      <w:r w:rsidRPr="00586939">
        <w:rPr>
          <w:lang w:val="en-US"/>
        </w:rPr>
        <w:t></w:t>
      </w:r>
      <w:r w:rsidRPr="00586939">
        <w:rPr>
          <w:lang w:val="en-US"/>
        </w:rPr>
        <w:t></w:t>
      </w:r>
      <w:r w:rsidRPr="00586939">
        <w:rPr>
          <w:rFonts w:hint="eastAsia"/>
          <w:lang w:val="en-US"/>
        </w:rPr>
        <w:t>Гоняєв</w:t>
      </w:r>
      <w:r w:rsidRPr="00586939">
        <w:rPr>
          <w:lang w:val="en-US"/>
        </w:rPr>
        <w:t></w:t>
      </w:r>
      <w:r w:rsidRPr="00586939">
        <w:rPr>
          <w:lang w:val="en-US"/>
        </w:rPr>
        <w:t></w:t>
      </w:r>
      <w:r w:rsidRPr="00586939">
        <w:rPr>
          <w:rFonts w:hint="eastAsia"/>
          <w:lang w:val="en-US"/>
        </w:rPr>
        <w:t>М</w:t>
      </w:r>
      <w:r w:rsidRPr="00586939">
        <w:rPr>
          <w:lang w:val="en-US"/>
        </w:rPr>
        <w:t></w:t>
      </w:r>
      <w:r w:rsidRPr="00586939">
        <w:rPr>
          <w:lang w:val="en-US"/>
        </w:rPr>
        <w:t></w:t>
      </w:r>
      <w:r w:rsidRPr="00586939">
        <w:rPr>
          <w:rFonts w:hint="eastAsia"/>
          <w:lang w:val="en-US"/>
        </w:rPr>
        <w:t>Марков</w:t>
      </w:r>
      <w:r w:rsidRPr="00586939">
        <w:rPr>
          <w:lang w:val="en-US"/>
        </w:rPr>
        <w:t></w:t>
      </w:r>
      <w:r w:rsidRPr="00586939">
        <w:rPr>
          <w:lang w:val="en-US"/>
        </w:rPr>
        <w:t></w:t>
      </w:r>
      <w:r w:rsidRPr="00586939">
        <w:rPr>
          <w:rFonts w:hint="eastAsia"/>
          <w:lang w:val="en-US"/>
        </w:rPr>
        <w:t>Г</w:t>
      </w:r>
      <w:r w:rsidRPr="00586939">
        <w:rPr>
          <w:lang w:val="en-US"/>
        </w:rPr>
        <w:t></w:t>
      </w:r>
      <w:r w:rsidRPr="00586939">
        <w:rPr>
          <w:lang w:val="en-US"/>
        </w:rPr>
        <w:t></w:t>
      </w:r>
      <w:r w:rsidRPr="00586939">
        <w:rPr>
          <w:rFonts w:hint="eastAsia"/>
          <w:lang w:val="en-US"/>
        </w:rPr>
        <w:t>Близнін</w:t>
      </w:r>
      <w:r w:rsidRPr="00586939">
        <w:rPr>
          <w:lang w:val="en-US"/>
        </w:rPr>
        <w:t></w:t>
      </w:r>
      <w:r w:rsidRPr="00586939">
        <w:rPr>
          <w:rFonts w:hint="eastAsia"/>
          <w:lang w:val="en-US"/>
        </w:rPr>
        <w:t>та</w:t>
      </w:r>
      <w:r w:rsidRPr="00586939">
        <w:rPr>
          <w:lang w:val="en-US"/>
        </w:rPr>
        <w:t></w:t>
      </w:r>
      <w:r w:rsidRPr="00586939">
        <w:rPr>
          <w:rFonts w:hint="eastAsia"/>
          <w:lang w:val="en-US"/>
        </w:rPr>
        <w:t>інші</w:t>
      </w:r>
      <w:r w:rsidRPr="00586939">
        <w:rPr>
          <w:lang w:val="en-US"/>
        </w:rPr>
        <w:t></w:t>
      </w:r>
      <w:r w:rsidRPr="00586939">
        <w:rPr>
          <w:lang w:val="en-US"/>
        </w:rPr>
        <w:t></w:t>
      </w:r>
      <w:r w:rsidRPr="00586939">
        <w:rPr>
          <w:rFonts w:hint="eastAsia"/>
          <w:lang w:val="en-US"/>
        </w:rPr>
        <w:t>Переважно</w:t>
      </w:r>
      <w:r w:rsidRPr="00586939">
        <w:rPr>
          <w:lang w:val="en-US"/>
        </w:rPr>
        <w:t></w:t>
      </w:r>
      <w:r w:rsidRPr="00586939">
        <w:rPr>
          <w:rFonts w:hint="eastAsia"/>
          <w:lang w:val="en-US"/>
        </w:rPr>
        <w:t>це</w:t>
      </w:r>
    </w:p>
    <w:p w:rsidR="00586939" w:rsidRPr="00586939" w:rsidRDefault="00586939" w:rsidP="00586939">
      <w:pPr>
        <w:rPr>
          <w:lang w:val="en-US"/>
        </w:rPr>
      </w:pPr>
      <w:r w:rsidRPr="00586939">
        <w:rPr>
          <w:rFonts w:hint="eastAsia"/>
          <w:lang w:val="en-US"/>
        </w:rPr>
        <w:t>були</w:t>
      </w:r>
      <w:r w:rsidRPr="00586939">
        <w:rPr>
          <w:lang w:val="en-US"/>
        </w:rPr>
        <w:t></w:t>
      </w:r>
      <w:r w:rsidRPr="00586939">
        <w:rPr>
          <w:rFonts w:hint="eastAsia"/>
          <w:lang w:val="en-US"/>
        </w:rPr>
        <w:t>книги</w:t>
      </w:r>
      <w:r w:rsidRPr="00586939">
        <w:rPr>
          <w:lang w:val="en-US"/>
        </w:rPr>
        <w:t></w:t>
      </w:r>
      <w:r w:rsidRPr="00586939">
        <w:rPr>
          <w:rFonts w:hint="eastAsia"/>
          <w:lang w:val="en-US"/>
        </w:rPr>
        <w:t>друкарень</w:t>
      </w:r>
      <w:r w:rsidRPr="00586939">
        <w:rPr>
          <w:lang w:val="en-US"/>
        </w:rPr>
        <w:t></w:t>
      </w:r>
      <w:r w:rsidRPr="00586939">
        <w:rPr>
          <w:rFonts w:hint="eastAsia"/>
          <w:lang w:val="en-US"/>
        </w:rPr>
        <w:t>А</w:t>
      </w:r>
      <w:r w:rsidRPr="00586939">
        <w:rPr>
          <w:lang w:val="en-US"/>
        </w:rPr>
        <w:t></w:t>
      </w:r>
      <w:r w:rsidRPr="00586939">
        <w:rPr>
          <w:lang w:val="en-US"/>
        </w:rPr>
        <w:t></w:t>
      </w:r>
      <w:r w:rsidRPr="00586939">
        <w:rPr>
          <w:rFonts w:hint="eastAsia"/>
          <w:lang w:val="en-US"/>
        </w:rPr>
        <w:t>та</w:t>
      </w:r>
      <w:r w:rsidRPr="00586939">
        <w:rPr>
          <w:lang w:val="en-US"/>
        </w:rPr>
        <w:t></w:t>
      </w:r>
      <w:r w:rsidRPr="00586939">
        <w:rPr>
          <w:rFonts w:hint="eastAsia"/>
          <w:lang w:val="en-US"/>
        </w:rPr>
        <w:t>М</w:t>
      </w:r>
      <w:r w:rsidRPr="00586939">
        <w:rPr>
          <w:lang w:val="en-US"/>
        </w:rPr>
        <w:t></w:t>
      </w:r>
      <w:r w:rsidRPr="00586939">
        <w:rPr>
          <w:lang w:val="en-US"/>
        </w:rPr>
        <w:t></w:t>
      </w:r>
      <w:r w:rsidRPr="00586939">
        <w:rPr>
          <w:rFonts w:hint="eastAsia"/>
          <w:lang w:val="en-US"/>
        </w:rPr>
        <w:t>Гольденбергів</w:t>
      </w:r>
      <w:r w:rsidRPr="00586939">
        <w:rPr>
          <w:lang w:val="en-US"/>
        </w:rPr>
        <w:t></w:t>
      </w:r>
      <w:r w:rsidRPr="00586939">
        <w:rPr>
          <w:lang w:val="en-US"/>
        </w:rPr>
        <w:t></w:t>
      </w:r>
      <w:r w:rsidRPr="00586939">
        <w:rPr>
          <w:rFonts w:hint="eastAsia"/>
          <w:lang w:val="en-US"/>
        </w:rPr>
        <w:t>братів</w:t>
      </w:r>
      <w:r w:rsidRPr="00586939">
        <w:rPr>
          <w:lang w:val="en-US"/>
        </w:rPr>
        <w:t></w:t>
      </w:r>
      <w:r w:rsidRPr="00586939">
        <w:rPr>
          <w:rFonts w:hint="eastAsia"/>
          <w:lang w:val="en-US"/>
        </w:rPr>
        <w:t>Шполянських</w:t>
      </w:r>
      <w:r w:rsidRPr="00586939">
        <w:rPr>
          <w:lang w:val="en-US"/>
        </w:rPr>
        <w:t></w:t>
      </w:r>
    </w:p>
    <w:p w:rsidR="00586939" w:rsidRPr="00586939" w:rsidRDefault="00586939" w:rsidP="00586939">
      <w:pPr>
        <w:rPr>
          <w:lang w:val="en-US"/>
        </w:rPr>
      </w:pPr>
      <w:r w:rsidRPr="00586939">
        <w:rPr>
          <w:rFonts w:hint="eastAsia"/>
          <w:lang w:val="en-US"/>
        </w:rPr>
        <w:t>П</w:t>
      </w:r>
      <w:r w:rsidRPr="00586939">
        <w:rPr>
          <w:lang w:val="en-US"/>
        </w:rPr>
        <w:t></w:t>
      </w:r>
      <w:r w:rsidRPr="00586939">
        <w:rPr>
          <w:lang w:val="en-US"/>
        </w:rPr>
        <w:t></w:t>
      </w:r>
      <w:r w:rsidRPr="00586939">
        <w:rPr>
          <w:rFonts w:hint="eastAsia"/>
          <w:lang w:val="en-US"/>
        </w:rPr>
        <w:t>Зеленого</w:t>
      </w:r>
      <w:r w:rsidRPr="00586939">
        <w:rPr>
          <w:lang w:val="en-US"/>
        </w:rPr>
        <w:t></w:t>
      </w:r>
      <w:r w:rsidRPr="00586939">
        <w:rPr>
          <w:lang w:val="en-US"/>
        </w:rPr>
        <w:t></w:t>
      </w:r>
      <w:r w:rsidRPr="00586939">
        <w:rPr>
          <w:rFonts w:hint="eastAsia"/>
          <w:lang w:val="en-US"/>
        </w:rPr>
        <w:t>Єлисаветградського</w:t>
      </w:r>
      <w:r w:rsidRPr="00586939">
        <w:rPr>
          <w:lang w:val="en-US"/>
        </w:rPr>
        <w:t></w:t>
      </w:r>
      <w:r w:rsidRPr="00586939">
        <w:rPr>
          <w:rFonts w:hint="eastAsia"/>
          <w:lang w:val="en-US"/>
        </w:rPr>
        <w:t>повітового</w:t>
      </w:r>
      <w:r w:rsidRPr="00586939">
        <w:rPr>
          <w:lang w:val="en-US"/>
        </w:rPr>
        <w:t></w:t>
      </w:r>
      <w:r w:rsidRPr="00586939">
        <w:rPr>
          <w:rFonts w:hint="eastAsia"/>
          <w:lang w:val="en-US"/>
        </w:rPr>
        <w:t>земства</w:t>
      </w:r>
      <w:r w:rsidRPr="00586939">
        <w:rPr>
          <w:lang w:val="en-US"/>
        </w:rPr>
        <w:t></w:t>
      </w:r>
      <w:r w:rsidRPr="00586939">
        <w:rPr>
          <w:lang w:val="en-US"/>
        </w:rPr>
        <w:t></w:t>
      </w:r>
      <w:r w:rsidRPr="00586939">
        <w:rPr>
          <w:rFonts w:hint="eastAsia"/>
          <w:lang w:val="en-US"/>
        </w:rPr>
        <w:t>А</w:t>
      </w:r>
      <w:r w:rsidRPr="00586939">
        <w:rPr>
          <w:lang w:val="en-US"/>
        </w:rPr>
        <w:t></w:t>
      </w:r>
      <w:r w:rsidRPr="00586939">
        <w:rPr>
          <w:lang w:val="en-US"/>
        </w:rPr>
        <w:t></w:t>
      </w:r>
      <w:r w:rsidRPr="00586939">
        <w:rPr>
          <w:rFonts w:hint="eastAsia"/>
          <w:lang w:val="en-US"/>
        </w:rPr>
        <w:t>Болтянського</w:t>
      </w:r>
      <w:r w:rsidRPr="00586939">
        <w:rPr>
          <w:lang w:val="en-US"/>
        </w:rPr>
        <w:t></w:t>
      </w:r>
    </w:p>
    <w:p w:rsidR="00586939" w:rsidRPr="00586939" w:rsidRDefault="00586939" w:rsidP="00586939">
      <w:pPr>
        <w:rPr>
          <w:lang w:val="en-US"/>
        </w:rPr>
      </w:pPr>
      <w:r w:rsidRPr="00586939">
        <w:rPr>
          <w:rFonts w:hint="eastAsia"/>
          <w:lang w:val="en-US"/>
        </w:rPr>
        <w:t>І</w:t>
      </w:r>
      <w:r w:rsidRPr="00586939">
        <w:rPr>
          <w:lang w:val="en-US"/>
        </w:rPr>
        <w:t></w:t>
      </w:r>
      <w:r w:rsidRPr="00586939">
        <w:rPr>
          <w:lang w:val="en-US"/>
        </w:rPr>
        <w:t></w:t>
      </w:r>
      <w:r w:rsidRPr="00586939">
        <w:rPr>
          <w:rFonts w:hint="eastAsia"/>
          <w:lang w:val="en-US"/>
        </w:rPr>
        <w:t>Лінцера</w:t>
      </w:r>
      <w:r w:rsidRPr="00586939">
        <w:rPr>
          <w:lang w:val="en-US"/>
        </w:rPr>
        <w:t></w:t>
      </w:r>
      <w:r w:rsidRPr="00586939">
        <w:rPr>
          <w:lang w:val="en-US"/>
        </w:rPr>
        <w:t></w:t>
      </w:r>
      <w:r w:rsidRPr="00586939">
        <w:rPr>
          <w:rFonts w:hint="eastAsia"/>
          <w:lang w:val="en-US"/>
        </w:rPr>
        <w:t>олександрійської</w:t>
      </w:r>
      <w:r w:rsidRPr="00586939">
        <w:rPr>
          <w:lang w:val="en-US"/>
        </w:rPr>
        <w:t></w:t>
      </w:r>
      <w:r w:rsidRPr="00586939">
        <w:rPr>
          <w:rFonts w:hint="eastAsia"/>
          <w:lang w:val="en-US"/>
        </w:rPr>
        <w:t>друкарні</w:t>
      </w:r>
      <w:r w:rsidRPr="00586939">
        <w:rPr>
          <w:lang w:val="en-US"/>
        </w:rPr>
        <w:t></w:t>
      </w:r>
      <w:r w:rsidRPr="00586939">
        <w:rPr>
          <w:rFonts w:hint="eastAsia"/>
          <w:lang w:val="en-US"/>
        </w:rPr>
        <w:t>Ф</w:t>
      </w:r>
      <w:r w:rsidRPr="00586939">
        <w:rPr>
          <w:lang w:val="en-US"/>
        </w:rPr>
        <w:t></w:t>
      </w:r>
      <w:r w:rsidRPr="00586939">
        <w:rPr>
          <w:lang w:val="en-US"/>
        </w:rPr>
        <w:t></w:t>
      </w:r>
      <w:r w:rsidRPr="00586939">
        <w:rPr>
          <w:rFonts w:hint="eastAsia"/>
          <w:lang w:val="en-US"/>
        </w:rPr>
        <w:t>Райхельсона</w:t>
      </w:r>
      <w:r w:rsidRPr="00586939">
        <w:rPr>
          <w:lang w:val="en-US"/>
        </w:rPr>
        <w:t></w:t>
      </w:r>
    </w:p>
    <w:p w:rsidR="00586939" w:rsidRPr="00586939" w:rsidRDefault="00586939" w:rsidP="00586939">
      <w:pPr>
        <w:rPr>
          <w:lang w:val="en-US"/>
        </w:rPr>
      </w:pPr>
      <w:r w:rsidRPr="00586939">
        <w:rPr>
          <w:rFonts w:hint="eastAsia"/>
          <w:lang w:val="en-US"/>
        </w:rPr>
        <w:t>Наукові</w:t>
      </w:r>
      <w:r w:rsidRPr="00586939">
        <w:rPr>
          <w:lang w:val="en-US"/>
        </w:rPr>
        <w:t></w:t>
      </w:r>
      <w:r w:rsidRPr="00586939">
        <w:rPr>
          <w:rFonts w:hint="eastAsia"/>
          <w:lang w:val="en-US"/>
        </w:rPr>
        <w:t>видання</w:t>
      </w:r>
      <w:r w:rsidRPr="00586939">
        <w:rPr>
          <w:lang w:val="en-US"/>
        </w:rPr>
        <w:t></w:t>
      </w:r>
      <w:r w:rsidRPr="00586939">
        <w:rPr>
          <w:lang w:val="en-US"/>
        </w:rPr>
        <w:t></w:t>
      </w:r>
      <w:r w:rsidRPr="00586939">
        <w:rPr>
          <w:rFonts w:hint="eastAsia"/>
          <w:lang w:val="en-US"/>
        </w:rPr>
        <w:t>Наукові</w:t>
      </w:r>
      <w:r w:rsidRPr="00586939">
        <w:rPr>
          <w:lang w:val="en-US"/>
        </w:rPr>
        <w:t></w:t>
      </w:r>
      <w:r w:rsidRPr="00586939">
        <w:rPr>
          <w:rFonts w:hint="eastAsia"/>
          <w:lang w:val="en-US"/>
        </w:rPr>
        <w:t>праці</w:t>
      </w:r>
      <w:r w:rsidRPr="00586939">
        <w:rPr>
          <w:lang w:val="en-US"/>
        </w:rPr>
        <w:t></w:t>
      </w:r>
      <w:r w:rsidRPr="00586939">
        <w:rPr>
          <w:rFonts w:hint="eastAsia"/>
          <w:lang w:val="en-US"/>
        </w:rPr>
        <w:t>з’являлися</w:t>
      </w:r>
      <w:r w:rsidRPr="00586939">
        <w:rPr>
          <w:lang w:val="en-US"/>
        </w:rPr>
        <w:t></w:t>
      </w:r>
      <w:r w:rsidRPr="00586939">
        <w:rPr>
          <w:rFonts w:hint="eastAsia"/>
          <w:lang w:val="en-US"/>
        </w:rPr>
        <w:t>завдяки</w:t>
      </w:r>
      <w:r w:rsidRPr="00586939">
        <w:rPr>
          <w:lang w:val="en-US"/>
        </w:rPr>
        <w:t></w:t>
      </w:r>
      <w:r w:rsidRPr="00586939">
        <w:rPr>
          <w:rFonts w:hint="eastAsia"/>
          <w:lang w:val="en-US"/>
        </w:rPr>
        <w:t>діяльності</w:t>
      </w:r>
    </w:p>
    <w:p w:rsidR="00586939" w:rsidRPr="00586939" w:rsidRDefault="00586939" w:rsidP="00586939">
      <w:pPr>
        <w:rPr>
          <w:lang w:val="en-US"/>
        </w:rPr>
      </w:pPr>
      <w:r w:rsidRPr="00586939">
        <w:rPr>
          <w:rFonts w:hint="eastAsia"/>
          <w:lang w:val="en-US"/>
        </w:rPr>
        <w:t>Єлисаветградського</w:t>
      </w:r>
      <w:r w:rsidRPr="00586939">
        <w:rPr>
          <w:lang w:val="en-US"/>
        </w:rPr>
        <w:t></w:t>
      </w:r>
      <w:r w:rsidRPr="00586939">
        <w:rPr>
          <w:rFonts w:hint="eastAsia"/>
          <w:lang w:val="en-US"/>
        </w:rPr>
        <w:t>наукового</w:t>
      </w:r>
      <w:r w:rsidRPr="00586939">
        <w:rPr>
          <w:lang w:val="en-US"/>
        </w:rPr>
        <w:t></w:t>
      </w:r>
      <w:r w:rsidRPr="00586939">
        <w:rPr>
          <w:rFonts w:hint="eastAsia"/>
          <w:lang w:val="en-US"/>
        </w:rPr>
        <w:t>медичного</w:t>
      </w:r>
      <w:r w:rsidRPr="00586939">
        <w:rPr>
          <w:lang w:val="en-US"/>
        </w:rPr>
        <w:t></w:t>
      </w:r>
      <w:r w:rsidRPr="00586939">
        <w:rPr>
          <w:rFonts w:hint="eastAsia"/>
          <w:lang w:val="en-US"/>
        </w:rPr>
        <w:t>товариства</w:t>
      </w:r>
      <w:r w:rsidRPr="00586939">
        <w:rPr>
          <w:lang w:val="en-US"/>
        </w:rPr>
        <w:t></w:t>
      </w:r>
      <w:r w:rsidRPr="00586939">
        <w:rPr>
          <w:lang w:val="en-US"/>
        </w:rPr>
        <w:t></w:t>
      </w:r>
      <w:r w:rsidRPr="00586939">
        <w:rPr>
          <w:rFonts w:hint="eastAsia"/>
          <w:lang w:val="en-US"/>
        </w:rPr>
        <w:t>різноманітних</w:t>
      </w:r>
    </w:p>
    <w:p w:rsidR="00586939" w:rsidRPr="00586939" w:rsidRDefault="00586939" w:rsidP="00586939">
      <w:pPr>
        <w:rPr>
          <w:lang w:val="en-US"/>
        </w:rPr>
      </w:pPr>
      <w:r w:rsidRPr="00586939">
        <w:rPr>
          <w:rFonts w:hint="eastAsia"/>
          <w:lang w:val="en-US"/>
        </w:rPr>
        <w:t>навчальних</w:t>
      </w:r>
      <w:r w:rsidRPr="00586939">
        <w:rPr>
          <w:lang w:val="en-US"/>
        </w:rPr>
        <w:t></w:t>
      </w:r>
      <w:r w:rsidRPr="00586939">
        <w:rPr>
          <w:rFonts w:hint="eastAsia"/>
          <w:lang w:val="en-US"/>
        </w:rPr>
        <w:t>закладів</w:t>
      </w:r>
      <w:r w:rsidRPr="00586939">
        <w:rPr>
          <w:lang w:val="en-US"/>
        </w:rPr>
        <w:t></w:t>
      </w:r>
      <w:r w:rsidRPr="00586939">
        <w:rPr>
          <w:lang w:val="en-US"/>
        </w:rPr>
        <w:t></w:t>
      </w:r>
      <w:r w:rsidRPr="00586939">
        <w:rPr>
          <w:rFonts w:hint="eastAsia"/>
          <w:lang w:val="en-US"/>
        </w:rPr>
        <w:t>Їх</w:t>
      </w:r>
      <w:r w:rsidRPr="00586939">
        <w:rPr>
          <w:lang w:val="en-US"/>
        </w:rPr>
        <w:t></w:t>
      </w:r>
      <w:r w:rsidRPr="00586939">
        <w:rPr>
          <w:rFonts w:hint="eastAsia"/>
          <w:lang w:val="en-US"/>
        </w:rPr>
        <w:t>друкували</w:t>
      </w:r>
      <w:r w:rsidRPr="00586939">
        <w:rPr>
          <w:lang w:val="en-US"/>
        </w:rPr>
        <w:t></w:t>
      </w:r>
      <w:r w:rsidRPr="00586939">
        <w:rPr>
          <w:rFonts w:hint="eastAsia"/>
          <w:lang w:val="en-US"/>
        </w:rPr>
        <w:t>в</w:t>
      </w:r>
      <w:r w:rsidRPr="00586939">
        <w:rPr>
          <w:lang w:val="en-US"/>
        </w:rPr>
        <w:t></w:t>
      </w:r>
      <w:r w:rsidRPr="00586939">
        <w:rPr>
          <w:rFonts w:hint="eastAsia"/>
          <w:lang w:val="en-US"/>
        </w:rPr>
        <w:t>Гольденбергів</w:t>
      </w:r>
      <w:r w:rsidRPr="00586939">
        <w:rPr>
          <w:lang w:val="en-US"/>
        </w:rPr>
        <w:t></w:t>
      </w:r>
      <w:r w:rsidRPr="00586939">
        <w:rPr>
          <w:lang w:val="en-US"/>
        </w:rPr>
        <w:t></w:t>
      </w:r>
      <w:r w:rsidRPr="00586939">
        <w:rPr>
          <w:rFonts w:hint="eastAsia"/>
          <w:lang w:val="en-US"/>
        </w:rPr>
        <w:t>братів</w:t>
      </w:r>
      <w:r w:rsidRPr="00586939">
        <w:rPr>
          <w:lang w:val="en-US"/>
        </w:rPr>
        <w:t></w:t>
      </w:r>
      <w:r w:rsidRPr="00586939">
        <w:rPr>
          <w:rFonts w:hint="eastAsia"/>
          <w:lang w:val="en-US"/>
        </w:rPr>
        <w:t>Броунів</w:t>
      </w:r>
      <w:r w:rsidRPr="00586939">
        <w:rPr>
          <w:lang w:val="en-US"/>
        </w:rPr>
        <w:t></w:t>
      </w:r>
    </w:p>
    <w:p w:rsidR="00586939" w:rsidRPr="00586939" w:rsidRDefault="00586939" w:rsidP="00586939">
      <w:pPr>
        <w:rPr>
          <w:lang w:val="en-US"/>
        </w:rPr>
      </w:pPr>
      <w:r w:rsidRPr="00586939">
        <w:rPr>
          <w:rFonts w:hint="eastAsia"/>
          <w:lang w:val="en-US"/>
        </w:rPr>
        <w:t>А</w:t>
      </w:r>
      <w:r w:rsidRPr="00586939">
        <w:rPr>
          <w:lang w:val="en-US"/>
        </w:rPr>
        <w:t></w:t>
      </w:r>
      <w:r w:rsidRPr="00586939">
        <w:rPr>
          <w:lang w:val="en-US"/>
        </w:rPr>
        <w:t></w:t>
      </w:r>
      <w:r w:rsidRPr="00586939">
        <w:rPr>
          <w:rFonts w:hint="eastAsia"/>
          <w:lang w:val="en-US"/>
        </w:rPr>
        <w:t>Болтянського</w:t>
      </w:r>
      <w:r w:rsidRPr="00586939">
        <w:rPr>
          <w:lang w:val="en-US"/>
        </w:rPr>
        <w:t></w:t>
      </w:r>
    </w:p>
    <w:p w:rsidR="00586939" w:rsidRPr="00586939" w:rsidRDefault="00586939" w:rsidP="00586939">
      <w:pPr>
        <w:rPr>
          <w:lang w:val="en-US"/>
        </w:rPr>
      </w:pPr>
      <w:r w:rsidRPr="00586939">
        <w:rPr>
          <w:rFonts w:hint="eastAsia"/>
          <w:lang w:val="en-US"/>
        </w:rPr>
        <w:t>Науково</w:t>
      </w:r>
      <w:r w:rsidRPr="00586939">
        <w:rPr>
          <w:lang w:val="en-US"/>
        </w:rPr>
        <w:t></w:t>
      </w:r>
      <w:r w:rsidRPr="00586939">
        <w:rPr>
          <w:rFonts w:hint="eastAsia"/>
          <w:lang w:val="en-US"/>
        </w:rPr>
        <w:t>популярні</w:t>
      </w:r>
      <w:r w:rsidRPr="00586939">
        <w:rPr>
          <w:lang w:val="en-US"/>
        </w:rPr>
        <w:t></w:t>
      </w:r>
      <w:r w:rsidRPr="00586939">
        <w:rPr>
          <w:rFonts w:hint="eastAsia"/>
          <w:lang w:val="en-US"/>
        </w:rPr>
        <w:t>видання</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друкувалися</w:t>
      </w:r>
      <w:r w:rsidRPr="00586939">
        <w:rPr>
          <w:lang w:val="en-US"/>
        </w:rPr>
        <w:t></w:t>
      </w:r>
      <w:r w:rsidRPr="00586939">
        <w:rPr>
          <w:rFonts w:hint="eastAsia"/>
          <w:lang w:val="en-US"/>
        </w:rPr>
        <w:t>в</w:t>
      </w:r>
      <w:r w:rsidRPr="00586939">
        <w:rPr>
          <w:lang w:val="en-US"/>
        </w:rPr>
        <w:t></w:t>
      </w:r>
      <w:r w:rsidRPr="00586939">
        <w:rPr>
          <w:rFonts w:hint="eastAsia"/>
          <w:lang w:val="en-US"/>
        </w:rPr>
        <w:t>Єлисаветградському</w:t>
      </w:r>
    </w:p>
    <w:p w:rsidR="00586939" w:rsidRPr="00586939" w:rsidRDefault="00586939" w:rsidP="00586939">
      <w:pPr>
        <w:rPr>
          <w:lang w:val="en-US"/>
        </w:rPr>
      </w:pPr>
      <w:r w:rsidRPr="00586939">
        <w:rPr>
          <w:rFonts w:hint="eastAsia"/>
          <w:lang w:val="en-US"/>
        </w:rPr>
        <w:t>краї</w:t>
      </w:r>
      <w:r w:rsidRPr="00586939">
        <w:rPr>
          <w:lang w:val="en-US"/>
        </w:rPr>
        <w:t></w:t>
      </w:r>
      <w:r w:rsidRPr="00586939">
        <w:rPr>
          <w:lang w:val="en-US"/>
        </w:rPr>
        <w:t></w:t>
      </w:r>
      <w:r w:rsidRPr="00586939">
        <w:rPr>
          <w:rFonts w:hint="eastAsia"/>
          <w:lang w:val="en-US"/>
        </w:rPr>
        <w:t>були</w:t>
      </w:r>
      <w:r w:rsidRPr="00586939">
        <w:rPr>
          <w:lang w:val="en-US"/>
        </w:rPr>
        <w:t></w:t>
      </w:r>
      <w:r w:rsidRPr="00586939">
        <w:rPr>
          <w:rFonts w:hint="eastAsia"/>
          <w:lang w:val="en-US"/>
        </w:rPr>
        <w:t>присвячені</w:t>
      </w:r>
      <w:r w:rsidRPr="00586939">
        <w:rPr>
          <w:lang w:val="en-US"/>
        </w:rPr>
        <w:t></w:t>
      </w:r>
      <w:r w:rsidRPr="00586939">
        <w:rPr>
          <w:rFonts w:hint="eastAsia"/>
          <w:lang w:val="en-US"/>
        </w:rPr>
        <w:t>питанням</w:t>
      </w:r>
      <w:r w:rsidRPr="00586939">
        <w:rPr>
          <w:lang w:val="en-US"/>
        </w:rPr>
        <w:t></w:t>
      </w:r>
      <w:r w:rsidRPr="00586939">
        <w:rPr>
          <w:rFonts w:hint="eastAsia"/>
          <w:lang w:val="en-US"/>
        </w:rPr>
        <w:t>медицини</w:t>
      </w:r>
      <w:r w:rsidRPr="00586939">
        <w:rPr>
          <w:lang w:val="en-US"/>
        </w:rPr>
        <w:t></w:t>
      </w:r>
      <w:r w:rsidRPr="00586939">
        <w:rPr>
          <w:lang w:val="en-US"/>
        </w:rPr>
        <w:t></w:t>
      </w:r>
      <w:r w:rsidRPr="00586939">
        <w:rPr>
          <w:rFonts w:hint="eastAsia"/>
          <w:lang w:val="en-US"/>
        </w:rPr>
        <w:t>ветеринарії</w:t>
      </w:r>
      <w:r w:rsidRPr="00586939">
        <w:rPr>
          <w:lang w:val="en-US"/>
        </w:rPr>
        <w:t></w:t>
      </w:r>
      <w:r w:rsidRPr="00586939">
        <w:rPr>
          <w:lang w:val="en-US"/>
        </w:rPr>
        <w:t></w:t>
      </w:r>
      <w:r w:rsidRPr="00586939">
        <w:rPr>
          <w:rFonts w:hint="eastAsia"/>
          <w:lang w:val="en-US"/>
        </w:rPr>
        <w:t>сільського</w:t>
      </w:r>
    </w:p>
    <w:p w:rsidR="00586939" w:rsidRPr="00586939" w:rsidRDefault="00586939" w:rsidP="00586939">
      <w:pPr>
        <w:rPr>
          <w:lang w:val="en-US"/>
        </w:rPr>
      </w:pPr>
      <w:r w:rsidRPr="00586939">
        <w:rPr>
          <w:lang w:val="en-US"/>
        </w:rPr>
        <w:t></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господарства</w:t>
      </w:r>
      <w:r w:rsidRPr="00586939">
        <w:rPr>
          <w:lang w:val="en-US"/>
        </w:rPr>
        <w:t></w:t>
      </w:r>
      <w:r w:rsidRPr="00586939">
        <w:rPr>
          <w:lang w:val="en-US"/>
        </w:rPr>
        <w:t></w:t>
      </w:r>
      <w:r w:rsidRPr="00586939">
        <w:rPr>
          <w:rFonts w:hint="eastAsia"/>
          <w:lang w:val="en-US"/>
        </w:rPr>
        <w:t>географії</w:t>
      </w:r>
      <w:r w:rsidRPr="00586939">
        <w:rPr>
          <w:lang w:val="en-US"/>
        </w:rPr>
        <w:t></w:t>
      </w:r>
      <w:r w:rsidRPr="00586939">
        <w:rPr>
          <w:lang w:val="en-US"/>
        </w:rPr>
        <w:t></w:t>
      </w:r>
      <w:r w:rsidRPr="00586939">
        <w:rPr>
          <w:rFonts w:hint="eastAsia"/>
          <w:lang w:val="en-US"/>
        </w:rPr>
        <w:t>Вони</w:t>
      </w:r>
      <w:r w:rsidRPr="00586939">
        <w:rPr>
          <w:lang w:val="en-US"/>
        </w:rPr>
        <w:t></w:t>
      </w:r>
      <w:r w:rsidRPr="00586939">
        <w:rPr>
          <w:rFonts w:hint="eastAsia"/>
          <w:lang w:val="en-US"/>
        </w:rPr>
        <w:t>умовно</w:t>
      </w:r>
      <w:r w:rsidRPr="00586939">
        <w:rPr>
          <w:lang w:val="en-US"/>
        </w:rPr>
        <w:t></w:t>
      </w:r>
      <w:r w:rsidRPr="00586939">
        <w:rPr>
          <w:rFonts w:hint="eastAsia"/>
          <w:lang w:val="en-US"/>
        </w:rPr>
        <w:t>відокремлені</w:t>
      </w:r>
      <w:r w:rsidRPr="00586939">
        <w:rPr>
          <w:lang w:val="en-US"/>
        </w:rPr>
        <w:t></w:t>
      </w:r>
      <w:r w:rsidRPr="00586939">
        <w:rPr>
          <w:rFonts w:hint="eastAsia"/>
          <w:lang w:val="en-US"/>
        </w:rPr>
        <w:t>від</w:t>
      </w:r>
      <w:r w:rsidRPr="00586939">
        <w:rPr>
          <w:lang w:val="en-US"/>
        </w:rPr>
        <w:t></w:t>
      </w:r>
      <w:r w:rsidRPr="00586939">
        <w:rPr>
          <w:rFonts w:hint="eastAsia"/>
          <w:lang w:val="en-US"/>
        </w:rPr>
        <w:t>наукових</w:t>
      </w:r>
      <w:r w:rsidRPr="00586939">
        <w:rPr>
          <w:lang w:val="en-US"/>
        </w:rPr>
        <w:t></w:t>
      </w:r>
      <w:r w:rsidRPr="00586939">
        <w:rPr>
          <w:rFonts w:hint="eastAsia"/>
          <w:lang w:val="en-US"/>
        </w:rPr>
        <w:t>видань</w:t>
      </w:r>
      <w:r w:rsidRPr="00586939">
        <w:rPr>
          <w:lang w:val="en-US"/>
        </w:rPr>
        <w:t></w:t>
      </w:r>
      <w:r w:rsidRPr="00586939">
        <w:rPr>
          <w:rFonts w:hint="eastAsia"/>
          <w:lang w:val="en-US"/>
        </w:rPr>
        <w:t>за</w:t>
      </w:r>
    </w:p>
    <w:p w:rsidR="00586939" w:rsidRPr="00586939" w:rsidRDefault="00586939" w:rsidP="00586939">
      <w:pPr>
        <w:rPr>
          <w:lang w:val="en-US"/>
        </w:rPr>
      </w:pPr>
      <w:r w:rsidRPr="00586939">
        <w:rPr>
          <w:rFonts w:hint="eastAsia"/>
          <w:lang w:val="en-US"/>
        </w:rPr>
        <w:t>тематикою</w:t>
      </w:r>
      <w:r w:rsidRPr="00586939">
        <w:rPr>
          <w:lang w:val="en-US"/>
        </w:rPr>
        <w:t></w:t>
      </w:r>
      <w:r w:rsidRPr="00586939">
        <w:rPr>
          <w:lang w:val="en-US"/>
        </w:rPr>
        <w:t></w:t>
      </w:r>
      <w:r w:rsidRPr="00586939">
        <w:rPr>
          <w:rFonts w:hint="eastAsia"/>
          <w:lang w:val="en-US"/>
        </w:rPr>
        <w:t>яка</w:t>
      </w:r>
      <w:r w:rsidRPr="00586939">
        <w:rPr>
          <w:lang w:val="en-US"/>
        </w:rPr>
        <w:t></w:t>
      </w:r>
      <w:r w:rsidRPr="00586939">
        <w:rPr>
          <w:rFonts w:hint="eastAsia"/>
          <w:lang w:val="en-US"/>
        </w:rPr>
        <w:t>могла</w:t>
      </w:r>
      <w:r w:rsidRPr="00586939">
        <w:rPr>
          <w:lang w:val="en-US"/>
        </w:rPr>
        <w:t></w:t>
      </w:r>
      <w:r w:rsidRPr="00586939">
        <w:rPr>
          <w:rFonts w:hint="eastAsia"/>
          <w:lang w:val="en-US"/>
        </w:rPr>
        <w:t>бути</w:t>
      </w:r>
      <w:r w:rsidRPr="00586939">
        <w:rPr>
          <w:lang w:val="en-US"/>
        </w:rPr>
        <w:t></w:t>
      </w:r>
      <w:r w:rsidRPr="00586939">
        <w:rPr>
          <w:rFonts w:hint="eastAsia"/>
          <w:lang w:val="en-US"/>
        </w:rPr>
        <w:t>цікавою</w:t>
      </w:r>
      <w:r w:rsidRPr="00586939">
        <w:rPr>
          <w:lang w:val="en-US"/>
        </w:rPr>
        <w:t></w:t>
      </w:r>
      <w:r w:rsidRPr="00586939">
        <w:rPr>
          <w:rFonts w:hint="eastAsia"/>
          <w:lang w:val="en-US"/>
        </w:rPr>
        <w:t>відносно</w:t>
      </w:r>
      <w:r w:rsidRPr="00586939">
        <w:rPr>
          <w:lang w:val="en-US"/>
        </w:rPr>
        <w:t></w:t>
      </w:r>
      <w:r w:rsidRPr="00586939">
        <w:rPr>
          <w:rFonts w:hint="eastAsia"/>
          <w:lang w:val="en-US"/>
        </w:rPr>
        <w:t>широкому</w:t>
      </w:r>
      <w:r w:rsidRPr="00586939">
        <w:rPr>
          <w:lang w:val="en-US"/>
        </w:rPr>
        <w:t></w:t>
      </w:r>
      <w:r w:rsidRPr="00586939">
        <w:rPr>
          <w:rFonts w:hint="eastAsia"/>
          <w:lang w:val="en-US"/>
        </w:rPr>
        <w:t>колу</w:t>
      </w:r>
      <w:r w:rsidRPr="00586939">
        <w:rPr>
          <w:lang w:val="en-US"/>
        </w:rPr>
        <w:t></w:t>
      </w:r>
      <w:r w:rsidRPr="00586939">
        <w:rPr>
          <w:rFonts w:hint="eastAsia"/>
          <w:lang w:val="en-US"/>
        </w:rPr>
        <w:t>читачів</w:t>
      </w:r>
      <w:r w:rsidRPr="00586939">
        <w:rPr>
          <w:lang w:val="en-US"/>
        </w:rPr>
        <w:t></w:t>
      </w:r>
    </w:p>
    <w:p w:rsidR="00586939" w:rsidRPr="00586939" w:rsidRDefault="00586939" w:rsidP="00586939">
      <w:pPr>
        <w:rPr>
          <w:lang w:val="en-US"/>
        </w:rPr>
      </w:pPr>
      <w:r w:rsidRPr="00586939">
        <w:rPr>
          <w:rFonts w:hint="eastAsia"/>
          <w:lang w:val="en-US"/>
        </w:rPr>
        <w:t>Виготовлялися</w:t>
      </w:r>
      <w:r w:rsidRPr="00586939">
        <w:rPr>
          <w:lang w:val="en-US"/>
        </w:rPr>
        <w:t></w:t>
      </w:r>
      <w:r w:rsidRPr="00586939">
        <w:rPr>
          <w:rFonts w:hint="eastAsia"/>
          <w:lang w:val="en-US"/>
        </w:rPr>
        <w:t>в</w:t>
      </w:r>
      <w:r w:rsidRPr="00586939">
        <w:rPr>
          <w:lang w:val="en-US"/>
        </w:rPr>
        <w:t></w:t>
      </w:r>
      <w:r w:rsidRPr="00586939">
        <w:rPr>
          <w:rFonts w:hint="eastAsia"/>
          <w:lang w:val="en-US"/>
        </w:rPr>
        <w:t>друкарнях</w:t>
      </w:r>
      <w:r w:rsidRPr="00586939">
        <w:rPr>
          <w:lang w:val="en-US"/>
        </w:rPr>
        <w:t></w:t>
      </w:r>
      <w:r w:rsidRPr="00586939">
        <w:rPr>
          <w:rFonts w:hint="eastAsia"/>
          <w:lang w:val="en-US"/>
        </w:rPr>
        <w:t>Гольденбергів</w:t>
      </w:r>
      <w:r w:rsidRPr="00586939">
        <w:rPr>
          <w:lang w:val="en-US"/>
        </w:rPr>
        <w:t></w:t>
      </w:r>
      <w:r w:rsidRPr="00586939">
        <w:rPr>
          <w:lang w:val="en-US"/>
        </w:rPr>
        <w:t></w:t>
      </w:r>
      <w:r w:rsidRPr="00586939">
        <w:rPr>
          <w:rFonts w:hint="eastAsia"/>
          <w:lang w:val="en-US"/>
        </w:rPr>
        <w:t>П</w:t>
      </w:r>
      <w:r w:rsidRPr="00586939">
        <w:rPr>
          <w:lang w:val="en-US"/>
        </w:rPr>
        <w:t></w:t>
      </w:r>
      <w:r w:rsidRPr="00586939">
        <w:rPr>
          <w:lang w:val="en-US"/>
        </w:rPr>
        <w:t></w:t>
      </w:r>
      <w:r w:rsidRPr="00586939">
        <w:rPr>
          <w:rFonts w:hint="eastAsia"/>
          <w:lang w:val="en-US"/>
        </w:rPr>
        <w:t>Зеленого</w:t>
      </w:r>
      <w:r w:rsidRPr="00586939">
        <w:rPr>
          <w:lang w:val="en-US"/>
        </w:rPr>
        <w:t></w:t>
      </w:r>
      <w:r w:rsidRPr="00586939">
        <w:rPr>
          <w:lang w:val="en-US"/>
        </w:rPr>
        <w:t></w:t>
      </w:r>
      <w:r w:rsidRPr="00586939">
        <w:rPr>
          <w:rFonts w:hint="eastAsia"/>
          <w:lang w:val="en-US"/>
        </w:rPr>
        <w:t>І</w:t>
      </w:r>
      <w:r w:rsidRPr="00586939">
        <w:rPr>
          <w:lang w:val="en-US"/>
        </w:rPr>
        <w:t></w:t>
      </w:r>
      <w:r w:rsidRPr="00586939">
        <w:rPr>
          <w:lang w:val="en-US"/>
        </w:rPr>
        <w:t></w:t>
      </w:r>
      <w:r w:rsidRPr="00586939">
        <w:rPr>
          <w:rFonts w:hint="eastAsia"/>
          <w:lang w:val="en-US"/>
        </w:rPr>
        <w:t>Лінцера</w:t>
      </w:r>
      <w:r w:rsidRPr="00586939">
        <w:rPr>
          <w:lang w:val="en-US"/>
        </w:rPr>
        <w:t></w:t>
      </w:r>
    </w:p>
    <w:p w:rsidR="00586939" w:rsidRPr="00586939" w:rsidRDefault="00586939" w:rsidP="00586939">
      <w:pPr>
        <w:rPr>
          <w:lang w:val="en-US"/>
        </w:rPr>
      </w:pPr>
      <w:r w:rsidRPr="00586939">
        <w:rPr>
          <w:rFonts w:hint="eastAsia"/>
          <w:lang w:val="en-US"/>
        </w:rPr>
        <w:t>Видання</w:t>
      </w:r>
      <w:r w:rsidRPr="00586939">
        <w:rPr>
          <w:lang w:val="en-US"/>
        </w:rPr>
        <w:t></w:t>
      </w:r>
      <w:r w:rsidRPr="00586939">
        <w:rPr>
          <w:rFonts w:hint="eastAsia"/>
          <w:lang w:val="en-US"/>
        </w:rPr>
        <w:t>релігійного</w:t>
      </w:r>
      <w:r w:rsidRPr="00586939">
        <w:rPr>
          <w:lang w:val="en-US"/>
        </w:rPr>
        <w:t></w:t>
      </w:r>
      <w:r w:rsidRPr="00586939">
        <w:rPr>
          <w:rFonts w:hint="eastAsia"/>
          <w:lang w:val="en-US"/>
        </w:rPr>
        <w:t>спрямування</w:t>
      </w:r>
      <w:r w:rsidRPr="00586939">
        <w:rPr>
          <w:lang w:val="en-US"/>
        </w:rPr>
        <w:t></w:t>
      </w:r>
      <w:r w:rsidRPr="00586939">
        <w:rPr>
          <w:lang w:val="en-US"/>
        </w:rPr>
        <w:t></w:t>
      </w:r>
      <w:r w:rsidRPr="00586939">
        <w:rPr>
          <w:rFonts w:hint="eastAsia"/>
          <w:lang w:val="en-US"/>
        </w:rPr>
        <w:t>Якщо</w:t>
      </w:r>
      <w:r w:rsidRPr="00586939">
        <w:rPr>
          <w:lang w:val="en-US"/>
        </w:rPr>
        <w:t></w:t>
      </w:r>
      <w:r w:rsidRPr="00586939">
        <w:rPr>
          <w:rFonts w:hint="eastAsia"/>
          <w:lang w:val="en-US"/>
        </w:rPr>
        <w:t>у</w:t>
      </w:r>
      <w:r w:rsidRPr="00586939">
        <w:rPr>
          <w:lang w:val="en-US"/>
        </w:rPr>
        <w:t></w:t>
      </w:r>
      <w:r w:rsidRPr="00586939">
        <w:rPr>
          <w:rFonts w:hint="eastAsia"/>
          <w:lang w:val="en-US"/>
        </w:rPr>
        <w:t>видавничих</w:t>
      </w:r>
      <w:r w:rsidRPr="00586939">
        <w:rPr>
          <w:lang w:val="en-US"/>
        </w:rPr>
        <w:t></w:t>
      </w:r>
      <w:r w:rsidRPr="00586939">
        <w:rPr>
          <w:rFonts w:hint="eastAsia"/>
          <w:lang w:val="en-US"/>
        </w:rPr>
        <w:t>організацій</w:t>
      </w:r>
      <w:r w:rsidRPr="00586939">
        <w:rPr>
          <w:lang w:val="en-US"/>
        </w:rPr>
        <w:t></w:t>
      </w:r>
      <w:r w:rsidRPr="00586939">
        <w:rPr>
          <w:rFonts w:hint="eastAsia"/>
          <w:lang w:val="en-US"/>
        </w:rPr>
        <w:t>міст</w:t>
      </w:r>
    </w:p>
    <w:p w:rsidR="00586939" w:rsidRPr="00586939" w:rsidRDefault="00586939" w:rsidP="00586939">
      <w:pPr>
        <w:rPr>
          <w:lang w:val="en-US"/>
        </w:rPr>
      </w:pPr>
      <w:r w:rsidRPr="00586939">
        <w:rPr>
          <w:rFonts w:hint="eastAsia"/>
          <w:lang w:val="en-US"/>
        </w:rPr>
        <w:t>Єлисаветградського</w:t>
      </w:r>
      <w:r w:rsidRPr="00586939">
        <w:rPr>
          <w:lang w:val="en-US"/>
        </w:rPr>
        <w:t></w:t>
      </w:r>
      <w:r w:rsidRPr="00586939">
        <w:rPr>
          <w:rFonts w:hint="eastAsia"/>
          <w:lang w:val="en-US"/>
        </w:rPr>
        <w:t>краю</w:t>
      </w:r>
      <w:r w:rsidRPr="00586939">
        <w:rPr>
          <w:lang w:val="en-US"/>
        </w:rPr>
        <w:t></w:t>
      </w:r>
      <w:r w:rsidRPr="00586939">
        <w:rPr>
          <w:rFonts w:hint="eastAsia"/>
          <w:lang w:val="en-US"/>
        </w:rPr>
        <w:t>був</w:t>
      </w:r>
      <w:r w:rsidRPr="00586939">
        <w:rPr>
          <w:lang w:val="en-US"/>
        </w:rPr>
        <w:t></w:t>
      </w:r>
      <w:r w:rsidRPr="00586939">
        <w:rPr>
          <w:rFonts w:hint="eastAsia"/>
          <w:lang w:val="en-US"/>
        </w:rPr>
        <w:t>загальний</w:t>
      </w:r>
      <w:r w:rsidRPr="00586939">
        <w:rPr>
          <w:lang w:val="en-US"/>
        </w:rPr>
        <w:t></w:t>
      </w:r>
      <w:r w:rsidRPr="00586939">
        <w:rPr>
          <w:rFonts w:hint="eastAsia"/>
          <w:lang w:val="en-US"/>
        </w:rPr>
        <w:t>репертуар</w:t>
      </w:r>
      <w:r w:rsidRPr="00586939">
        <w:rPr>
          <w:lang w:val="en-US"/>
        </w:rPr>
        <w:t></w:t>
      </w:r>
      <w:r w:rsidRPr="00586939">
        <w:rPr>
          <w:lang w:val="en-US"/>
        </w:rPr>
        <w:t></w:t>
      </w:r>
      <w:r w:rsidRPr="00586939">
        <w:rPr>
          <w:rFonts w:hint="eastAsia"/>
          <w:lang w:val="en-US"/>
        </w:rPr>
        <w:t>то</w:t>
      </w:r>
      <w:r w:rsidRPr="00586939">
        <w:rPr>
          <w:lang w:val="en-US"/>
        </w:rPr>
        <w:t></w:t>
      </w:r>
      <w:r w:rsidRPr="00586939">
        <w:rPr>
          <w:rFonts w:hint="eastAsia"/>
          <w:lang w:val="en-US"/>
        </w:rPr>
        <w:t>вищезазначені</w:t>
      </w:r>
      <w:r w:rsidRPr="00586939">
        <w:rPr>
          <w:lang w:val="en-US"/>
        </w:rPr>
        <w:t></w:t>
      </w:r>
      <w:r w:rsidRPr="00586939">
        <w:rPr>
          <w:rFonts w:hint="eastAsia"/>
          <w:lang w:val="en-US"/>
        </w:rPr>
        <w:t>книги</w:t>
      </w:r>
      <w:r w:rsidRPr="00586939">
        <w:rPr>
          <w:lang w:val="en-US"/>
        </w:rPr>
        <w:t></w:t>
      </w:r>
      <w:r w:rsidRPr="00586939">
        <w:rPr>
          <w:rFonts w:hint="eastAsia"/>
          <w:lang w:val="en-US"/>
        </w:rPr>
        <w:t>і</w:t>
      </w:r>
    </w:p>
    <w:p w:rsidR="00586939" w:rsidRPr="00586939" w:rsidRDefault="00586939" w:rsidP="00586939">
      <w:pPr>
        <w:rPr>
          <w:lang w:val="en-US"/>
        </w:rPr>
      </w:pPr>
      <w:r w:rsidRPr="00586939">
        <w:rPr>
          <w:rFonts w:hint="eastAsia"/>
          <w:lang w:val="en-US"/>
        </w:rPr>
        <w:t>брошури</w:t>
      </w:r>
      <w:r w:rsidRPr="00586939">
        <w:rPr>
          <w:lang w:val="en-US"/>
        </w:rPr>
        <w:t></w:t>
      </w:r>
      <w:r w:rsidRPr="00586939">
        <w:rPr>
          <w:rFonts w:hint="eastAsia"/>
          <w:lang w:val="en-US"/>
        </w:rPr>
        <w:t>друкувалися</w:t>
      </w:r>
      <w:r w:rsidRPr="00586939">
        <w:rPr>
          <w:lang w:val="en-US"/>
        </w:rPr>
        <w:t></w:t>
      </w:r>
      <w:r w:rsidRPr="00586939">
        <w:rPr>
          <w:rFonts w:hint="eastAsia"/>
          <w:lang w:val="en-US"/>
        </w:rPr>
        <w:t>переважно</w:t>
      </w:r>
      <w:r w:rsidRPr="00586939">
        <w:rPr>
          <w:lang w:val="en-US"/>
        </w:rPr>
        <w:t></w:t>
      </w:r>
      <w:r w:rsidRPr="00586939">
        <w:rPr>
          <w:rFonts w:hint="eastAsia"/>
          <w:lang w:val="en-US"/>
        </w:rPr>
        <w:t>в</w:t>
      </w:r>
      <w:r w:rsidRPr="00586939">
        <w:rPr>
          <w:lang w:val="en-US"/>
        </w:rPr>
        <w:t></w:t>
      </w:r>
      <w:r w:rsidRPr="00586939">
        <w:rPr>
          <w:rFonts w:hint="eastAsia"/>
          <w:lang w:val="en-US"/>
        </w:rPr>
        <w:t>Д</w:t>
      </w:r>
      <w:r w:rsidRPr="00586939">
        <w:rPr>
          <w:lang w:val="en-US"/>
        </w:rPr>
        <w:t></w:t>
      </w:r>
      <w:r w:rsidRPr="00586939">
        <w:rPr>
          <w:lang w:val="en-US"/>
        </w:rPr>
        <w:t></w:t>
      </w:r>
      <w:r w:rsidRPr="00586939">
        <w:rPr>
          <w:rFonts w:hint="eastAsia"/>
          <w:lang w:val="en-US"/>
        </w:rPr>
        <w:t>Шполянського</w:t>
      </w:r>
      <w:r w:rsidRPr="00586939">
        <w:rPr>
          <w:lang w:val="en-US"/>
        </w:rPr>
        <w:t></w:t>
      </w:r>
    </w:p>
    <w:p w:rsidR="00586939" w:rsidRPr="00586939" w:rsidRDefault="00586939" w:rsidP="00586939">
      <w:pPr>
        <w:rPr>
          <w:lang w:val="en-US"/>
        </w:rPr>
      </w:pPr>
      <w:r w:rsidRPr="00586939">
        <w:rPr>
          <w:rFonts w:hint="eastAsia"/>
          <w:lang w:val="en-US"/>
        </w:rPr>
        <w:t>Художні</w:t>
      </w:r>
      <w:r w:rsidRPr="00586939">
        <w:rPr>
          <w:lang w:val="en-US"/>
        </w:rPr>
        <w:t></w:t>
      </w:r>
      <w:r w:rsidRPr="00586939">
        <w:rPr>
          <w:rFonts w:hint="eastAsia"/>
          <w:lang w:val="en-US"/>
        </w:rPr>
        <w:t>видання</w:t>
      </w:r>
      <w:r w:rsidRPr="00586939">
        <w:rPr>
          <w:lang w:val="en-US"/>
        </w:rPr>
        <w:t></w:t>
      </w:r>
      <w:r w:rsidRPr="00586939">
        <w:rPr>
          <w:lang w:val="en-US"/>
        </w:rPr>
        <w:t></w:t>
      </w:r>
      <w:r w:rsidRPr="00586939">
        <w:rPr>
          <w:rFonts w:hint="eastAsia"/>
          <w:lang w:val="en-US"/>
        </w:rPr>
        <w:t>зокрема</w:t>
      </w:r>
      <w:r w:rsidRPr="00586939">
        <w:rPr>
          <w:lang w:val="en-US"/>
        </w:rPr>
        <w:t></w:t>
      </w:r>
      <w:r w:rsidRPr="00586939">
        <w:rPr>
          <w:rFonts w:hint="eastAsia"/>
          <w:lang w:val="en-US"/>
        </w:rPr>
        <w:t>прозові</w:t>
      </w:r>
      <w:r w:rsidRPr="00586939">
        <w:rPr>
          <w:lang w:val="en-US"/>
        </w:rPr>
        <w:t></w:t>
      </w:r>
      <w:r w:rsidRPr="00586939">
        <w:rPr>
          <w:rFonts w:hint="eastAsia"/>
          <w:lang w:val="en-US"/>
        </w:rPr>
        <w:t>чи</w:t>
      </w:r>
      <w:r w:rsidRPr="00586939">
        <w:rPr>
          <w:lang w:val="en-US"/>
        </w:rPr>
        <w:t></w:t>
      </w:r>
      <w:r w:rsidRPr="00586939">
        <w:rPr>
          <w:rFonts w:hint="eastAsia"/>
          <w:lang w:val="en-US"/>
        </w:rPr>
        <w:t>поетичні</w:t>
      </w:r>
      <w:r w:rsidRPr="00586939">
        <w:rPr>
          <w:lang w:val="en-US"/>
        </w:rPr>
        <w:t></w:t>
      </w:r>
      <w:r w:rsidRPr="00586939">
        <w:rPr>
          <w:rFonts w:hint="eastAsia"/>
          <w:lang w:val="en-US"/>
        </w:rPr>
        <w:t>збірки</w:t>
      </w:r>
      <w:r w:rsidRPr="00586939">
        <w:rPr>
          <w:lang w:val="en-US"/>
        </w:rPr>
        <w:t></w:t>
      </w:r>
      <w:r w:rsidRPr="00586939">
        <w:rPr>
          <w:rFonts w:hint="eastAsia"/>
          <w:lang w:val="en-US"/>
        </w:rPr>
        <w:t>на</w:t>
      </w:r>
      <w:r w:rsidRPr="00586939">
        <w:rPr>
          <w:lang w:val="en-US"/>
        </w:rPr>
        <w:t></w:t>
      </w:r>
      <w:r w:rsidRPr="00586939">
        <w:rPr>
          <w:rFonts w:hint="eastAsia"/>
          <w:lang w:val="en-US"/>
        </w:rPr>
        <w:t>злободенні</w:t>
      </w:r>
    </w:p>
    <w:p w:rsidR="00586939" w:rsidRPr="00586939" w:rsidRDefault="00586939" w:rsidP="00586939">
      <w:pPr>
        <w:rPr>
          <w:lang w:val="en-US"/>
        </w:rPr>
      </w:pPr>
      <w:r w:rsidRPr="00586939">
        <w:rPr>
          <w:rFonts w:hint="eastAsia"/>
          <w:lang w:val="en-US"/>
        </w:rPr>
        <w:t>теми</w:t>
      </w:r>
      <w:r w:rsidRPr="00586939">
        <w:rPr>
          <w:lang w:val="en-US"/>
        </w:rPr>
        <w:t></w:t>
      </w:r>
      <w:r w:rsidRPr="00586939">
        <w:rPr>
          <w:lang w:val="en-US"/>
        </w:rPr>
        <w:t></w:t>
      </w:r>
      <w:r w:rsidRPr="00586939">
        <w:rPr>
          <w:rFonts w:hint="eastAsia"/>
          <w:lang w:val="en-US"/>
        </w:rPr>
        <w:t>видавалися</w:t>
      </w:r>
      <w:r w:rsidRPr="00586939">
        <w:rPr>
          <w:lang w:val="en-US"/>
        </w:rPr>
        <w:t></w:t>
      </w:r>
      <w:r w:rsidRPr="00586939">
        <w:rPr>
          <w:rFonts w:hint="eastAsia"/>
          <w:lang w:val="en-US"/>
        </w:rPr>
        <w:t>в</w:t>
      </w:r>
      <w:r w:rsidRPr="00586939">
        <w:rPr>
          <w:lang w:val="en-US"/>
        </w:rPr>
        <w:t></w:t>
      </w:r>
      <w:r w:rsidRPr="00586939">
        <w:rPr>
          <w:rFonts w:hint="eastAsia"/>
          <w:lang w:val="en-US"/>
        </w:rPr>
        <w:t>друкарнях</w:t>
      </w:r>
      <w:r w:rsidRPr="00586939">
        <w:rPr>
          <w:lang w:val="en-US"/>
        </w:rPr>
        <w:t></w:t>
      </w:r>
      <w:r w:rsidRPr="00586939">
        <w:rPr>
          <w:rFonts w:hint="eastAsia"/>
          <w:lang w:val="en-US"/>
        </w:rPr>
        <w:t>Гольденбергів</w:t>
      </w:r>
      <w:r w:rsidRPr="00586939">
        <w:rPr>
          <w:lang w:val="en-US"/>
        </w:rPr>
        <w:t></w:t>
      </w:r>
      <w:r w:rsidRPr="00586939">
        <w:rPr>
          <w:lang w:val="en-US"/>
        </w:rPr>
        <w:t></w:t>
      </w:r>
      <w:r w:rsidRPr="00586939">
        <w:rPr>
          <w:rFonts w:hint="eastAsia"/>
          <w:lang w:val="en-US"/>
        </w:rPr>
        <w:t>Шполянських</w:t>
      </w:r>
      <w:r w:rsidRPr="00586939">
        <w:rPr>
          <w:lang w:val="en-US"/>
        </w:rPr>
        <w:t></w:t>
      </w:r>
      <w:r w:rsidRPr="00586939">
        <w:rPr>
          <w:lang w:val="en-US"/>
        </w:rPr>
        <w:t></w:t>
      </w:r>
      <w:r w:rsidRPr="00586939">
        <w:rPr>
          <w:rFonts w:hint="eastAsia"/>
          <w:lang w:val="en-US"/>
        </w:rPr>
        <w:t>П</w:t>
      </w:r>
      <w:r w:rsidRPr="00586939">
        <w:rPr>
          <w:lang w:val="en-US"/>
        </w:rPr>
        <w:t></w:t>
      </w:r>
      <w:r w:rsidRPr="00586939">
        <w:rPr>
          <w:lang w:val="en-US"/>
        </w:rPr>
        <w:t></w:t>
      </w:r>
      <w:r w:rsidRPr="00586939">
        <w:rPr>
          <w:rFonts w:hint="eastAsia"/>
          <w:lang w:val="en-US"/>
        </w:rPr>
        <w:t>Зеленого</w:t>
      </w:r>
      <w:r w:rsidRPr="00586939">
        <w:rPr>
          <w:lang w:val="en-US"/>
        </w:rPr>
        <w:t></w:t>
      </w:r>
    </w:p>
    <w:p w:rsidR="00586939" w:rsidRPr="00586939" w:rsidRDefault="00586939" w:rsidP="00586939">
      <w:pPr>
        <w:rPr>
          <w:lang w:val="en-US"/>
        </w:rPr>
      </w:pPr>
      <w:r w:rsidRPr="00586939">
        <w:rPr>
          <w:rFonts w:hint="eastAsia"/>
          <w:lang w:val="en-US"/>
        </w:rPr>
        <w:t>Єлисаветградського</w:t>
      </w:r>
      <w:r w:rsidRPr="00586939">
        <w:rPr>
          <w:lang w:val="en-US"/>
        </w:rPr>
        <w:t></w:t>
      </w:r>
      <w:r w:rsidRPr="00586939">
        <w:rPr>
          <w:rFonts w:hint="eastAsia"/>
          <w:lang w:val="en-US"/>
        </w:rPr>
        <w:t>повітового</w:t>
      </w:r>
      <w:r w:rsidRPr="00586939">
        <w:rPr>
          <w:lang w:val="en-US"/>
        </w:rPr>
        <w:t></w:t>
      </w:r>
      <w:r w:rsidRPr="00586939">
        <w:rPr>
          <w:rFonts w:hint="eastAsia"/>
          <w:lang w:val="en-US"/>
        </w:rPr>
        <w:t>земства</w:t>
      </w:r>
      <w:r w:rsidRPr="00586939">
        <w:rPr>
          <w:lang w:val="en-US"/>
        </w:rPr>
        <w:t></w:t>
      </w:r>
      <w:r w:rsidRPr="00586939">
        <w:rPr>
          <w:lang w:val="en-US"/>
        </w:rPr>
        <w:t></w:t>
      </w:r>
      <w:r w:rsidRPr="00586939">
        <w:rPr>
          <w:rFonts w:hint="eastAsia"/>
          <w:lang w:val="en-US"/>
        </w:rPr>
        <w:t>А</w:t>
      </w:r>
      <w:r w:rsidRPr="00586939">
        <w:rPr>
          <w:lang w:val="en-US"/>
        </w:rPr>
        <w:t></w:t>
      </w:r>
      <w:r w:rsidRPr="00586939">
        <w:rPr>
          <w:lang w:val="en-US"/>
        </w:rPr>
        <w:t></w:t>
      </w:r>
      <w:r w:rsidRPr="00586939">
        <w:rPr>
          <w:rFonts w:hint="eastAsia"/>
          <w:lang w:val="en-US"/>
        </w:rPr>
        <w:t>Болтянського</w:t>
      </w:r>
      <w:r w:rsidRPr="00586939">
        <w:rPr>
          <w:lang w:val="en-US"/>
        </w:rPr>
        <w:t></w:t>
      </w:r>
      <w:r w:rsidRPr="00586939">
        <w:rPr>
          <w:lang w:val="en-US"/>
        </w:rPr>
        <w:t></w:t>
      </w:r>
      <w:r w:rsidRPr="00586939">
        <w:rPr>
          <w:rFonts w:hint="eastAsia"/>
          <w:lang w:val="en-US"/>
        </w:rPr>
        <w:t>Друкарня</w:t>
      </w:r>
    </w:p>
    <w:p w:rsidR="00586939" w:rsidRPr="00586939" w:rsidRDefault="00586939" w:rsidP="00586939">
      <w:pPr>
        <w:rPr>
          <w:lang w:val="en-US"/>
        </w:rPr>
      </w:pPr>
      <w:r w:rsidRPr="00586939">
        <w:rPr>
          <w:rFonts w:hint="eastAsia"/>
          <w:lang w:val="en-US"/>
        </w:rPr>
        <w:t>А</w:t>
      </w:r>
      <w:r w:rsidRPr="00586939">
        <w:rPr>
          <w:lang w:val="en-US"/>
        </w:rPr>
        <w:t></w:t>
      </w:r>
      <w:r w:rsidRPr="00586939">
        <w:rPr>
          <w:lang w:val="en-US"/>
        </w:rPr>
        <w:t></w:t>
      </w:r>
      <w:r w:rsidRPr="00586939">
        <w:rPr>
          <w:rFonts w:hint="eastAsia"/>
          <w:lang w:val="en-US"/>
        </w:rPr>
        <w:t>Вітліна</w:t>
      </w:r>
      <w:r w:rsidRPr="00586939">
        <w:rPr>
          <w:lang w:val="en-US"/>
        </w:rPr>
        <w:t></w:t>
      </w:r>
      <w:r w:rsidRPr="00586939">
        <w:rPr>
          <w:rFonts w:hint="eastAsia"/>
          <w:lang w:val="en-US"/>
        </w:rPr>
        <w:t>відзначилася</w:t>
      </w:r>
      <w:r w:rsidRPr="00586939">
        <w:rPr>
          <w:lang w:val="en-US"/>
        </w:rPr>
        <w:t></w:t>
      </w:r>
      <w:r w:rsidRPr="00586939">
        <w:rPr>
          <w:rFonts w:hint="eastAsia"/>
          <w:lang w:val="en-US"/>
        </w:rPr>
        <w:t>друком</w:t>
      </w:r>
      <w:r w:rsidRPr="00586939">
        <w:rPr>
          <w:lang w:val="en-US"/>
        </w:rPr>
        <w:t></w:t>
      </w:r>
      <w:r w:rsidRPr="00586939">
        <w:rPr>
          <w:rFonts w:hint="eastAsia"/>
          <w:lang w:val="en-US"/>
        </w:rPr>
        <w:t>книги</w:t>
      </w:r>
      <w:r w:rsidRPr="00586939">
        <w:rPr>
          <w:lang w:val="en-US"/>
        </w:rPr>
        <w:t></w:t>
      </w:r>
      <w:r w:rsidRPr="00586939">
        <w:rPr>
          <w:lang w:val="en-US"/>
        </w:rPr>
        <w:t></w:t>
      </w:r>
      <w:r w:rsidRPr="00586939">
        <w:rPr>
          <w:rFonts w:hint="eastAsia"/>
          <w:lang w:val="en-US"/>
        </w:rPr>
        <w:t>призначеної</w:t>
      </w:r>
      <w:r w:rsidRPr="00586939">
        <w:rPr>
          <w:lang w:val="en-US"/>
        </w:rPr>
        <w:t></w:t>
      </w:r>
      <w:r w:rsidRPr="00586939">
        <w:rPr>
          <w:rFonts w:hint="eastAsia"/>
          <w:lang w:val="en-US"/>
        </w:rPr>
        <w:t>для</w:t>
      </w:r>
      <w:r w:rsidRPr="00586939">
        <w:rPr>
          <w:lang w:val="en-US"/>
        </w:rPr>
        <w:t></w:t>
      </w:r>
      <w:r w:rsidRPr="00586939">
        <w:rPr>
          <w:rFonts w:hint="eastAsia"/>
          <w:lang w:val="en-US"/>
        </w:rPr>
        <w:t>дітей</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було</w:t>
      </w:r>
    </w:p>
    <w:p w:rsidR="00586939" w:rsidRPr="00586939" w:rsidRDefault="00586939" w:rsidP="00586939">
      <w:pPr>
        <w:rPr>
          <w:lang w:val="en-US"/>
        </w:rPr>
      </w:pPr>
      <w:r w:rsidRPr="00586939">
        <w:rPr>
          <w:rFonts w:hint="eastAsia"/>
          <w:lang w:val="en-US"/>
        </w:rPr>
        <w:t>рідкісним</w:t>
      </w:r>
      <w:r w:rsidRPr="00586939">
        <w:rPr>
          <w:lang w:val="en-US"/>
        </w:rPr>
        <w:t></w:t>
      </w:r>
      <w:r w:rsidRPr="00586939">
        <w:rPr>
          <w:rFonts w:hint="eastAsia"/>
          <w:lang w:val="en-US"/>
        </w:rPr>
        <w:t>явищем</w:t>
      </w:r>
      <w:r w:rsidRPr="00586939">
        <w:rPr>
          <w:lang w:val="en-US"/>
        </w:rPr>
        <w:t></w:t>
      </w:r>
      <w:r w:rsidRPr="00586939">
        <w:rPr>
          <w:rFonts w:hint="eastAsia"/>
          <w:lang w:val="en-US"/>
        </w:rPr>
        <w:t>для</w:t>
      </w:r>
      <w:r w:rsidRPr="00586939">
        <w:rPr>
          <w:lang w:val="en-US"/>
        </w:rPr>
        <w:t></w:t>
      </w:r>
      <w:r w:rsidRPr="00586939">
        <w:rPr>
          <w:rFonts w:hint="eastAsia"/>
          <w:lang w:val="en-US"/>
        </w:rPr>
        <w:t>Єлисаветграда</w:t>
      </w:r>
      <w:r w:rsidRPr="00586939">
        <w:rPr>
          <w:lang w:val="en-US"/>
        </w:rPr>
        <w:t></w:t>
      </w:r>
    </w:p>
    <w:p w:rsidR="00586939" w:rsidRPr="00586939" w:rsidRDefault="00586939" w:rsidP="00586939">
      <w:pPr>
        <w:rPr>
          <w:lang w:val="en-US"/>
        </w:rPr>
      </w:pPr>
      <w:r w:rsidRPr="00586939">
        <w:rPr>
          <w:rFonts w:hint="eastAsia"/>
          <w:lang w:val="en-US"/>
        </w:rPr>
        <w:t>Інформаційні</w:t>
      </w:r>
      <w:r w:rsidRPr="00586939">
        <w:rPr>
          <w:lang w:val="en-US"/>
        </w:rPr>
        <w:t></w:t>
      </w:r>
      <w:r w:rsidRPr="00586939">
        <w:rPr>
          <w:rFonts w:hint="eastAsia"/>
          <w:lang w:val="en-US"/>
        </w:rPr>
        <w:t>та</w:t>
      </w:r>
      <w:r w:rsidRPr="00586939">
        <w:rPr>
          <w:lang w:val="en-US"/>
        </w:rPr>
        <w:t></w:t>
      </w:r>
      <w:r w:rsidRPr="00586939">
        <w:rPr>
          <w:rFonts w:hint="eastAsia"/>
          <w:lang w:val="en-US"/>
        </w:rPr>
        <w:t>довідкові</w:t>
      </w:r>
      <w:r w:rsidRPr="00586939">
        <w:rPr>
          <w:lang w:val="en-US"/>
        </w:rPr>
        <w:t></w:t>
      </w:r>
      <w:r w:rsidRPr="00586939">
        <w:rPr>
          <w:rFonts w:hint="eastAsia"/>
          <w:lang w:val="en-US"/>
        </w:rPr>
        <w:t>книги</w:t>
      </w:r>
      <w:r w:rsidRPr="00586939">
        <w:rPr>
          <w:lang w:val="en-US"/>
        </w:rPr>
        <w:t></w:t>
      </w:r>
      <w:r w:rsidRPr="00586939">
        <w:rPr>
          <w:rFonts w:hint="eastAsia"/>
          <w:lang w:val="en-US"/>
        </w:rPr>
        <w:t>й</w:t>
      </w:r>
      <w:r w:rsidRPr="00586939">
        <w:rPr>
          <w:lang w:val="en-US"/>
        </w:rPr>
        <w:t></w:t>
      </w:r>
      <w:r w:rsidRPr="00586939">
        <w:rPr>
          <w:rFonts w:hint="eastAsia"/>
          <w:lang w:val="en-US"/>
        </w:rPr>
        <w:t>брошури</w:t>
      </w:r>
      <w:r w:rsidRPr="00586939">
        <w:rPr>
          <w:lang w:val="en-US"/>
        </w:rPr>
        <w:t></w:t>
      </w:r>
      <w:r w:rsidRPr="00586939">
        <w:rPr>
          <w:rFonts w:hint="eastAsia"/>
          <w:lang w:val="en-US"/>
        </w:rPr>
        <w:t>виготовлялися</w:t>
      </w:r>
      <w:r w:rsidRPr="00586939">
        <w:rPr>
          <w:lang w:val="en-US"/>
        </w:rPr>
        <w:t></w:t>
      </w:r>
      <w:r w:rsidRPr="00586939">
        <w:rPr>
          <w:rFonts w:hint="eastAsia"/>
          <w:lang w:val="en-US"/>
        </w:rPr>
        <w:t>в</w:t>
      </w:r>
    </w:p>
    <w:p w:rsidR="00586939" w:rsidRPr="00586939" w:rsidRDefault="00586939" w:rsidP="00586939">
      <w:pPr>
        <w:rPr>
          <w:lang w:val="en-US"/>
        </w:rPr>
      </w:pPr>
      <w:r w:rsidRPr="00586939">
        <w:rPr>
          <w:rFonts w:hint="eastAsia"/>
          <w:lang w:val="en-US"/>
        </w:rPr>
        <w:t>єлисаветградських</w:t>
      </w:r>
      <w:r w:rsidRPr="00586939">
        <w:rPr>
          <w:lang w:val="en-US"/>
        </w:rPr>
        <w:t></w:t>
      </w:r>
      <w:r w:rsidRPr="00586939">
        <w:rPr>
          <w:rFonts w:hint="eastAsia"/>
          <w:lang w:val="en-US"/>
        </w:rPr>
        <w:t>друкарнях</w:t>
      </w:r>
      <w:r w:rsidRPr="00586939">
        <w:rPr>
          <w:lang w:val="en-US"/>
        </w:rPr>
        <w:t></w:t>
      </w:r>
      <w:r w:rsidRPr="00586939">
        <w:rPr>
          <w:rFonts w:hint="eastAsia"/>
          <w:lang w:val="en-US"/>
        </w:rPr>
        <w:t>Гольденбергів</w:t>
      </w:r>
      <w:r w:rsidRPr="00586939">
        <w:rPr>
          <w:lang w:val="en-US"/>
        </w:rPr>
        <w:t></w:t>
      </w:r>
      <w:r w:rsidRPr="00586939">
        <w:rPr>
          <w:lang w:val="en-US"/>
        </w:rPr>
        <w:t></w:t>
      </w:r>
      <w:r w:rsidRPr="00586939">
        <w:rPr>
          <w:rFonts w:hint="eastAsia"/>
          <w:lang w:val="en-US"/>
        </w:rPr>
        <w:t>І</w:t>
      </w:r>
      <w:r w:rsidRPr="00586939">
        <w:rPr>
          <w:lang w:val="en-US"/>
        </w:rPr>
        <w:t></w:t>
      </w:r>
      <w:r w:rsidRPr="00586939">
        <w:rPr>
          <w:lang w:val="en-US"/>
        </w:rPr>
        <w:t></w:t>
      </w:r>
      <w:r w:rsidRPr="00586939">
        <w:rPr>
          <w:rFonts w:hint="eastAsia"/>
          <w:lang w:val="en-US"/>
        </w:rPr>
        <w:t>Лінцера</w:t>
      </w:r>
      <w:r w:rsidRPr="00586939">
        <w:rPr>
          <w:lang w:val="en-US"/>
        </w:rPr>
        <w:t></w:t>
      </w:r>
      <w:r w:rsidRPr="00586939">
        <w:rPr>
          <w:lang w:val="en-US"/>
        </w:rPr>
        <w:t></w:t>
      </w:r>
      <w:r w:rsidRPr="00586939">
        <w:rPr>
          <w:rFonts w:hint="eastAsia"/>
          <w:lang w:val="en-US"/>
        </w:rPr>
        <w:t>Х</w:t>
      </w:r>
      <w:r w:rsidRPr="00586939">
        <w:rPr>
          <w:lang w:val="en-US"/>
        </w:rPr>
        <w:t></w:t>
      </w:r>
      <w:r w:rsidRPr="00586939">
        <w:rPr>
          <w:lang w:val="en-US"/>
        </w:rPr>
        <w:t></w:t>
      </w:r>
      <w:r w:rsidRPr="00586939">
        <w:rPr>
          <w:rFonts w:hint="eastAsia"/>
          <w:lang w:val="en-US"/>
        </w:rPr>
        <w:t>Немировського</w:t>
      </w:r>
      <w:r w:rsidRPr="00586939">
        <w:rPr>
          <w:lang w:val="en-US"/>
        </w:rPr>
        <w:t></w:t>
      </w:r>
    </w:p>
    <w:p w:rsidR="00586939" w:rsidRPr="00586939" w:rsidRDefault="00586939" w:rsidP="00586939">
      <w:pPr>
        <w:rPr>
          <w:lang w:val="en-US"/>
        </w:rPr>
      </w:pPr>
      <w:r w:rsidRPr="00586939">
        <w:rPr>
          <w:rFonts w:hint="eastAsia"/>
          <w:lang w:val="en-US"/>
        </w:rPr>
        <w:t>олександрійській</w:t>
      </w:r>
      <w:r w:rsidRPr="00586939">
        <w:rPr>
          <w:lang w:val="en-US"/>
        </w:rPr>
        <w:t></w:t>
      </w:r>
      <w:r w:rsidRPr="00586939">
        <w:rPr>
          <w:rFonts w:hint="eastAsia"/>
          <w:lang w:val="en-US"/>
        </w:rPr>
        <w:t>друкарні</w:t>
      </w:r>
      <w:r w:rsidRPr="00586939">
        <w:rPr>
          <w:lang w:val="en-US"/>
        </w:rPr>
        <w:t></w:t>
      </w:r>
      <w:r w:rsidRPr="00586939">
        <w:rPr>
          <w:rFonts w:hint="eastAsia"/>
          <w:lang w:val="en-US"/>
        </w:rPr>
        <w:t>Ф</w:t>
      </w:r>
      <w:r w:rsidRPr="00586939">
        <w:rPr>
          <w:lang w:val="en-US"/>
        </w:rPr>
        <w:t></w:t>
      </w:r>
      <w:r w:rsidRPr="00586939">
        <w:rPr>
          <w:lang w:val="en-US"/>
        </w:rPr>
        <w:t></w:t>
      </w:r>
      <w:r w:rsidRPr="00586939">
        <w:rPr>
          <w:rFonts w:hint="eastAsia"/>
          <w:lang w:val="en-US"/>
        </w:rPr>
        <w:t>Райхельсона</w:t>
      </w:r>
      <w:r w:rsidRPr="00586939">
        <w:rPr>
          <w:lang w:val="en-US"/>
        </w:rPr>
        <w:t></w:t>
      </w:r>
    </w:p>
    <w:p w:rsidR="00586939" w:rsidRPr="00586939" w:rsidRDefault="00586939" w:rsidP="00586939">
      <w:pPr>
        <w:rPr>
          <w:lang w:val="en-US"/>
        </w:rPr>
      </w:pPr>
      <w:r w:rsidRPr="00586939">
        <w:rPr>
          <w:rFonts w:hint="eastAsia"/>
          <w:lang w:val="en-US"/>
        </w:rPr>
        <w:t>Видання</w:t>
      </w:r>
      <w:r w:rsidRPr="00586939">
        <w:rPr>
          <w:lang w:val="en-US"/>
        </w:rPr>
        <w:t></w:t>
      </w:r>
      <w:r w:rsidRPr="00586939">
        <w:rPr>
          <w:rFonts w:hint="eastAsia"/>
          <w:lang w:val="en-US"/>
        </w:rPr>
        <w:t>рекламного</w:t>
      </w:r>
      <w:r w:rsidRPr="00586939">
        <w:rPr>
          <w:lang w:val="en-US"/>
        </w:rPr>
        <w:t></w:t>
      </w:r>
      <w:r w:rsidRPr="00586939">
        <w:rPr>
          <w:rFonts w:hint="eastAsia"/>
          <w:lang w:val="en-US"/>
        </w:rPr>
        <w:t>спрямування</w:t>
      </w:r>
      <w:r w:rsidRPr="00586939">
        <w:rPr>
          <w:lang w:val="en-US"/>
        </w:rPr>
        <w:t></w:t>
      </w:r>
      <w:r w:rsidRPr="00586939">
        <w:rPr>
          <w:rFonts w:hint="eastAsia"/>
          <w:lang w:val="en-US"/>
        </w:rPr>
        <w:t>–</w:t>
      </w:r>
      <w:r w:rsidRPr="00586939">
        <w:rPr>
          <w:lang w:val="en-US"/>
        </w:rPr>
        <w:t></w:t>
      </w:r>
      <w:r w:rsidRPr="00586939">
        <w:rPr>
          <w:rFonts w:hint="eastAsia"/>
          <w:lang w:val="en-US"/>
        </w:rPr>
        <w:t>каталоги</w:t>
      </w:r>
      <w:r w:rsidRPr="00586939">
        <w:rPr>
          <w:lang w:val="en-US"/>
        </w:rPr>
        <w:t></w:t>
      </w:r>
      <w:r w:rsidRPr="00586939">
        <w:rPr>
          <w:lang w:val="en-US"/>
        </w:rPr>
        <w:t></w:t>
      </w:r>
      <w:r w:rsidRPr="00586939">
        <w:rPr>
          <w:rFonts w:hint="eastAsia"/>
          <w:lang w:val="en-US"/>
        </w:rPr>
        <w:t>де</w:t>
      </w:r>
      <w:r w:rsidRPr="00586939">
        <w:rPr>
          <w:lang w:val="en-US"/>
        </w:rPr>
        <w:t></w:t>
      </w:r>
      <w:r w:rsidRPr="00586939">
        <w:rPr>
          <w:rFonts w:hint="eastAsia"/>
          <w:lang w:val="en-US"/>
        </w:rPr>
        <w:t>поряд</w:t>
      </w:r>
      <w:r w:rsidRPr="00586939">
        <w:rPr>
          <w:lang w:val="en-US"/>
        </w:rPr>
        <w:t></w:t>
      </w:r>
      <w:r w:rsidRPr="00586939">
        <w:rPr>
          <w:rFonts w:hint="eastAsia"/>
          <w:lang w:val="en-US"/>
        </w:rPr>
        <w:t>з</w:t>
      </w:r>
      <w:r w:rsidRPr="00586939">
        <w:rPr>
          <w:lang w:val="en-US"/>
        </w:rPr>
        <w:t></w:t>
      </w:r>
      <w:r w:rsidRPr="00586939">
        <w:rPr>
          <w:rFonts w:hint="eastAsia"/>
          <w:lang w:val="en-US"/>
        </w:rPr>
        <w:t>описами</w:t>
      </w:r>
    </w:p>
    <w:p w:rsidR="00586939" w:rsidRPr="00586939" w:rsidRDefault="00586939" w:rsidP="00586939">
      <w:pPr>
        <w:rPr>
          <w:lang w:val="en-US"/>
        </w:rPr>
      </w:pPr>
      <w:r w:rsidRPr="00586939">
        <w:rPr>
          <w:rFonts w:hint="eastAsia"/>
          <w:lang w:val="en-US"/>
        </w:rPr>
        <w:t>моделей</w:t>
      </w:r>
      <w:r w:rsidRPr="00586939">
        <w:rPr>
          <w:lang w:val="en-US"/>
        </w:rPr>
        <w:t></w:t>
      </w:r>
      <w:r w:rsidRPr="00586939">
        <w:rPr>
          <w:rFonts w:hint="eastAsia"/>
          <w:lang w:val="en-US"/>
        </w:rPr>
        <w:t>запропонованого</w:t>
      </w:r>
      <w:r w:rsidRPr="00586939">
        <w:rPr>
          <w:lang w:val="en-US"/>
        </w:rPr>
        <w:t></w:t>
      </w:r>
      <w:r w:rsidRPr="00586939">
        <w:rPr>
          <w:rFonts w:hint="eastAsia"/>
          <w:lang w:val="en-US"/>
        </w:rPr>
        <w:t>подавалися</w:t>
      </w:r>
      <w:r w:rsidRPr="00586939">
        <w:rPr>
          <w:lang w:val="en-US"/>
        </w:rPr>
        <w:t></w:t>
      </w:r>
      <w:r w:rsidRPr="00586939">
        <w:rPr>
          <w:rFonts w:hint="eastAsia"/>
          <w:lang w:val="en-US"/>
        </w:rPr>
        <w:t>й</w:t>
      </w:r>
      <w:r w:rsidRPr="00586939">
        <w:rPr>
          <w:lang w:val="en-US"/>
        </w:rPr>
        <w:t></w:t>
      </w:r>
      <w:r w:rsidRPr="00586939">
        <w:rPr>
          <w:rFonts w:hint="eastAsia"/>
          <w:lang w:val="en-US"/>
        </w:rPr>
        <w:t>зображення</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було</w:t>
      </w:r>
      <w:r w:rsidRPr="00586939">
        <w:rPr>
          <w:lang w:val="en-US"/>
        </w:rPr>
        <w:t></w:t>
      </w:r>
      <w:r w:rsidRPr="00586939">
        <w:rPr>
          <w:rFonts w:hint="eastAsia"/>
          <w:lang w:val="en-US"/>
        </w:rPr>
        <w:t>можливо</w:t>
      </w:r>
    </w:p>
    <w:p w:rsidR="00586939" w:rsidRPr="00586939" w:rsidRDefault="00586939" w:rsidP="00586939">
      <w:pPr>
        <w:rPr>
          <w:lang w:val="en-US"/>
        </w:rPr>
      </w:pPr>
      <w:r w:rsidRPr="00586939">
        <w:rPr>
          <w:rFonts w:hint="eastAsia"/>
          <w:lang w:val="en-US"/>
        </w:rPr>
        <w:t>завдяки</w:t>
      </w:r>
      <w:r w:rsidRPr="00586939">
        <w:rPr>
          <w:lang w:val="en-US"/>
        </w:rPr>
        <w:t></w:t>
      </w:r>
      <w:r w:rsidRPr="00586939">
        <w:rPr>
          <w:rFonts w:hint="eastAsia"/>
          <w:lang w:val="en-US"/>
        </w:rPr>
        <w:t>літографії</w:t>
      </w:r>
      <w:r w:rsidRPr="00586939">
        <w:rPr>
          <w:lang w:val="en-US"/>
        </w:rPr>
        <w:t></w:t>
      </w:r>
      <w:r w:rsidRPr="00586939">
        <w:rPr>
          <w:lang w:val="en-US"/>
        </w:rPr>
        <w:t></w:t>
      </w:r>
      <w:r w:rsidRPr="00586939">
        <w:rPr>
          <w:rFonts w:hint="eastAsia"/>
          <w:lang w:val="en-US"/>
        </w:rPr>
        <w:t>театральні</w:t>
      </w:r>
      <w:r w:rsidRPr="00586939">
        <w:rPr>
          <w:lang w:val="en-US"/>
        </w:rPr>
        <w:t></w:t>
      </w:r>
      <w:r w:rsidRPr="00586939">
        <w:rPr>
          <w:rFonts w:hint="eastAsia"/>
          <w:lang w:val="en-US"/>
        </w:rPr>
        <w:t>та</w:t>
      </w:r>
      <w:r w:rsidRPr="00586939">
        <w:rPr>
          <w:lang w:val="en-US"/>
        </w:rPr>
        <w:t></w:t>
      </w:r>
      <w:r w:rsidRPr="00586939">
        <w:rPr>
          <w:rFonts w:hint="eastAsia"/>
          <w:lang w:val="en-US"/>
        </w:rPr>
        <w:t>інші</w:t>
      </w:r>
      <w:r w:rsidRPr="00586939">
        <w:rPr>
          <w:lang w:val="en-US"/>
        </w:rPr>
        <w:t></w:t>
      </w:r>
      <w:r w:rsidRPr="00586939">
        <w:rPr>
          <w:rFonts w:hint="eastAsia"/>
          <w:lang w:val="en-US"/>
        </w:rPr>
        <w:t>рекламні</w:t>
      </w:r>
      <w:r w:rsidRPr="00586939">
        <w:rPr>
          <w:lang w:val="en-US"/>
        </w:rPr>
        <w:t></w:t>
      </w:r>
      <w:r w:rsidRPr="00586939">
        <w:rPr>
          <w:rFonts w:hint="eastAsia"/>
          <w:lang w:val="en-US"/>
        </w:rPr>
        <w:t>афіші</w:t>
      </w:r>
      <w:r w:rsidRPr="00586939">
        <w:rPr>
          <w:lang w:val="en-US"/>
        </w:rPr>
        <w:t></w:t>
      </w:r>
      <w:r w:rsidRPr="00586939">
        <w:rPr>
          <w:lang w:val="en-US"/>
        </w:rPr>
        <w:t></w:t>
      </w:r>
      <w:r w:rsidRPr="00586939">
        <w:rPr>
          <w:rFonts w:hint="eastAsia"/>
          <w:lang w:val="en-US"/>
        </w:rPr>
        <w:t>рекламні</w:t>
      </w:r>
      <w:r w:rsidRPr="00586939">
        <w:rPr>
          <w:lang w:val="en-US"/>
        </w:rPr>
        <w:t></w:t>
      </w:r>
      <w:r w:rsidRPr="00586939">
        <w:rPr>
          <w:rFonts w:hint="eastAsia"/>
          <w:lang w:val="en-US"/>
        </w:rPr>
        <w:t>довідники</w:t>
      </w:r>
      <w:r w:rsidRPr="00586939">
        <w:rPr>
          <w:lang w:val="en-US"/>
        </w:rPr>
        <w:t></w:t>
      </w:r>
    </w:p>
    <w:p w:rsidR="00586939" w:rsidRPr="00586939" w:rsidRDefault="00586939" w:rsidP="00586939">
      <w:pPr>
        <w:rPr>
          <w:lang w:val="en-US"/>
        </w:rPr>
      </w:pPr>
      <w:r w:rsidRPr="00586939">
        <w:rPr>
          <w:rFonts w:hint="eastAsia"/>
          <w:lang w:val="en-US"/>
        </w:rPr>
        <w:t>листівки</w:t>
      </w:r>
      <w:r w:rsidRPr="00586939">
        <w:rPr>
          <w:lang w:val="en-US"/>
        </w:rPr>
        <w:t></w:t>
      </w:r>
      <w:r w:rsidRPr="00586939">
        <w:rPr>
          <w:rFonts w:hint="eastAsia"/>
          <w:lang w:val="en-US"/>
        </w:rPr>
        <w:t>тощо</w:t>
      </w:r>
      <w:r w:rsidRPr="00586939">
        <w:rPr>
          <w:lang w:val="en-US"/>
        </w:rPr>
        <w:t></w:t>
      </w:r>
      <w:r w:rsidRPr="00586939">
        <w:rPr>
          <w:lang w:val="en-US"/>
        </w:rPr>
        <w:t></w:t>
      </w:r>
      <w:r w:rsidRPr="00586939">
        <w:rPr>
          <w:rFonts w:hint="eastAsia"/>
          <w:lang w:val="en-US"/>
        </w:rPr>
        <w:t>Друкувалися</w:t>
      </w:r>
      <w:r w:rsidRPr="00586939">
        <w:rPr>
          <w:lang w:val="en-US"/>
        </w:rPr>
        <w:t></w:t>
      </w:r>
      <w:r w:rsidRPr="00586939">
        <w:rPr>
          <w:rFonts w:hint="eastAsia"/>
          <w:lang w:val="en-US"/>
        </w:rPr>
        <w:t>в</w:t>
      </w:r>
      <w:r w:rsidRPr="00586939">
        <w:rPr>
          <w:lang w:val="en-US"/>
        </w:rPr>
        <w:t></w:t>
      </w:r>
      <w:r w:rsidRPr="00586939">
        <w:rPr>
          <w:rFonts w:hint="eastAsia"/>
          <w:lang w:val="en-US"/>
        </w:rPr>
        <w:t>друкарнях</w:t>
      </w:r>
      <w:r w:rsidRPr="00586939">
        <w:rPr>
          <w:lang w:val="en-US"/>
        </w:rPr>
        <w:t></w:t>
      </w:r>
      <w:r w:rsidRPr="00586939">
        <w:rPr>
          <w:rFonts w:hint="eastAsia"/>
          <w:lang w:val="en-US"/>
        </w:rPr>
        <w:t>Гольденбергів</w:t>
      </w:r>
      <w:r w:rsidRPr="00586939">
        <w:rPr>
          <w:lang w:val="en-US"/>
        </w:rPr>
        <w:t></w:t>
      </w:r>
      <w:r w:rsidRPr="00586939">
        <w:rPr>
          <w:lang w:val="en-US"/>
        </w:rPr>
        <w:t></w:t>
      </w:r>
      <w:r w:rsidRPr="00586939">
        <w:rPr>
          <w:rFonts w:hint="eastAsia"/>
          <w:lang w:val="en-US"/>
        </w:rPr>
        <w:t>Шполянських</w:t>
      </w:r>
      <w:r w:rsidRPr="00586939">
        <w:rPr>
          <w:lang w:val="en-US"/>
        </w:rPr>
        <w:t></w:t>
      </w:r>
    </w:p>
    <w:p w:rsidR="00586939" w:rsidRPr="00586939" w:rsidRDefault="00586939" w:rsidP="00586939">
      <w:pPr>
        <w:rPr>
          <w:lang w:val="en-US"/>
        </w:rPr>
      </w:pPr>
      <w:r w:rsidRPr="00586939">
        <w:rPr>
          <w:rFonts w:hint="eastAsia"/>
          <w:lang w:val="en-US"/>
        </w:rPr>
        <w:t>Єлисаветградського</w:t>
      </w:r>
      <w:r w:rsidRPr="00586939">
        <w:rPr>
          <w:lang w:val="en-US"/>
        </w:rPr>
        <w:t></w:t>
      </w:r>
      <w:r w:rsidRPr="00586939">
        <w:rPr>
          <w:rFonts w:hint="eastAsia"/>
          <w:lang w:val="en-US"/>
        </w:rPr>
        <w:t>повітового</w:t>
      </w:r>
      <w:r w:rsidRPr="00586939">
        <w:rPr>
          <w:lang w:val="en-US"/>
        </w:rPr>
        <w:t></w:t>
      </w:r>
      <w:r w:rsidRPr="00586939">
        <w:rPr>
          <w:rFonts w:hint="eastAsia"/>
          <w:lang w:val="en-US"/>
        </w:rPr>
        <w:t>земства</w:t>
      </w:r>
      <w:r w:rsidRPr="00586939">
        <w:rPr>
          <w:lang w:val="en-US"/>
        </w:rPr>
        <w:t></w:t>
      </w:r>
      <w:r w:rsidRPr="00586939">
        <w:rPr>
          <w:lang w:val="en-US"/>
        </w:rPr>
        <w:t></w:t>
      </w:r>
      <w:r w:rsidRPr="00586939">
        <w:rPr>
          <w:rFonts w:hint="eastAsia"/>
          <w:lang w:val="en-US"/>
        </w:rPr>
        <w:t>І</w:t>
      </w:r>
      <w:r w:rsidRPr="00586939">
        <w:rPr>
          <w:lang w:val="en-US"/>
        </w:rPr>
        <w:t></w:t>
      </w:r>
      <w:r w:rsidRPr="00586939">
        <w:rPr>
          <w:lang w:val="en-US"/>
        </w:rPr>
        <w:t></w:t>
      </w:r>
      <w:r w:rsidRPr="00586939">
        <w:rPr>
          <w:rFonts w:hint="eastAsia"/>
          <w:lang w:val="en-US"/>
        </w:rPr>
        <w:t>Пікуса</w:t>
      </w:r>
      <w:r w:rsidRPr="00586939">
        <w:rPr>
          <w:lang w:val="en-US"/>
        </w:rPr>
        <w:t></w:t>
      </w:r>
      <w:r w:rsidRPr="00586939">
        <w:rPr>
          <w:lang w:val="en-US"/>
        </w:rPr>
        <w:t></w:t>
      </w:r>
      <w:r w:rsidRPr="00586939">
        <w:rPr>
          <w:rFonts w:hint="eastAsia"/>
          <w:lang w:val="en-US"/>
        </w:rPr>
        <w:t>І</w:t>
      </w:r>
      <w:r w:rsidRPr="00586939">
        <w:rPr>
          <w:lang w:val="en-US"/>
        </w:rPr>
        <w:t></w:t>
      </w:r>
      <w:r w:rsidRPr="00586939">
        <w:rPr>
          <w:lang w:val="en-US"/>
        </w:rPr>
        <w:t></w:t>
      </w:r>
      <w:r w:rsidRPr="00586939">
        <w:rPr>
          <w:rFonts w:hint="eastAsia"/>
          <w:lang w:val="en-US"/>
        </w:rPr>
        <w:t>Лінцера</w:t>
      </w:r>
      <w:r w:rsidRPr="00586939">
        <w:rPr>
          <w:lang w:val="en-US"/>
        </w:rPr>
        <w:t></w:t>
      </w:r>
    </w:p>
    <w:p w:rsidR="00586939" w:rsidRPr="00586939" w:rsidRDefault="00586939" w:rsidP="00586939">
      <w:pPr>
        <w:rPr>
          <w:lang w:val="en-US"/>
        </w:rPr>
      </w:pPr>
      <w:r w:rsidRPr="00586939">
        <w:rPr>
          <w:rFonts w:hint="eastAsia"/>
          <w:lang w:val="en-US"/>
        </w:rPr>
        <w:t>електродрукарні</w:t>
      </w:r>
      <w:r w:rsidRPr="00586939">
        <w:rPr>
          <w:lang w:val="en-US"/>
        </w:rPr>
        <w:t></w:t>
      </w:r>
      <w:r w:rsidRPr="00586939">
        <w:rPr>
          <w:lang w:val="en-US"/>
        </w:rPr>
        <w:t></w:t>
      </w:r>
      <w:r w:rsidRPr="00586939">
        <w:rPr>
          <w:rFonts w:hint="eastAsia"/>
          <w:lang w:val="en-US"/>
        </w:rPr>
        <w:t>Труд</w:t>
      </w:r>
      <w:r w:rsidRPr="00586939">
        <w:rPr>
          <w:lang w:val="en-US"/>
        </w:rPr>
        <w:t></w:t>
      </w:r>
      <w:r w:rsidRPr="00586939">
        <w:rPr>
          <w:lang w:val="en-US"/>
        </w:rPr>
        <w:t></w:t>
      </w:r>
      <w:r w:rsidRPr="00586939">
        <w:rPr>
          <w:rFonts w:hint="eastAsia"/>
          <w:lang w:val="en-US"/>
        </w:rPr>
        <w:t>Л</w:t>
      </w:r>
      <w:r w:rsidRPr="00586939">
        <w:rPr>
          <w:lang w:val="en-US"/>
        </w:rPr>
        <w:t></w:t>
      </w:r>
      <w:r w:rsidRPr="00586939">
        <w:rPr>
          <w:lang w:val="en-US"/>
        </w:rPr>
        <w:t></w:t>
      </w:r>
      <w:r w:rsidRPr="00586939">
        <w:rPr>
          <w:rFonts w:hint="eastAsia"/>
          <w:lang w:val="en-US"/>
        </w:rPr>
        <w:t>Ровінського</w:t>
      </w:r>
      <w:r w:rsidRPr="00586939">
        <w:rPr>
          <w:lang w:val="en-US"/>
        </w:rPr>
        <w:t></w:t>
      </w:r>
      <w:r w:rsidRPr="00586939">
        <w:rPr>
          <w:rFonts w:hint="eastAsia"/>
          <w:lang w:val="en-US"/>
        </w:rPr>
        <w:t>і</w:t>
      </w:r>
      <w:r w:rsidRPr="00586939">
        <w:rPr>
          <w:lang w:val="en-US"/>
        </w:rPr>
        <w:t></w:t>
      </w:r>
      <w:r w:rsidRPr="00586939">
        <w:rPr>
          <w:rFonts w:hint="eastAsia"/>
          <w:lang w:val="en-US"/>
        </w:rPr>
        <w:t>З</w:t>
      </w:r>
      <w:r w:rsidRPr="00586939">
        <w:rPr>
          <w:lang w:val="en-US"/>
        </w:rPr>
        <w:t></w:t>
      </w:r>
      <w:r w:rsidRPr="00586939">
        <w:rPr>
          <w:lang w:val="en-US"/>
        </w:rPr>
        <w:t></w:t>
      </w:r>
      <w:r w:rsidRPr="00586939">
        <w:rPr>
          <w:rFonts w:hint="eastAsia"/>
          <w:lang w:val="en-US"/>
        </w:rPr>
        <w:t>Котляренка</w:t>
      </w:r>
      <w:r w:rsidRPr="00586939">
        <w:rPr>
          <w:lang w:val="en-US"/>
        </w:rPr>
        <w:t></w:t>
      </w:r>
    </w:p>
    <w:p w:rsidR="00586939" w:rsidRPr="00586939" w:rsidRDefault="00586939" w:rsidP="00586939">
      <w:pPr>
        <w:rPr>
          <w:lang w:val="en-US"/>
        </w:rPr>
      </w:pPr>
      <w:r w:rsidRPr="00586939">
        <w:rPr>
          <w:rFonts w:hint="eastAsia"/>
          <w:lang w:val="en-US"/>
        </w:rPr>
        <w:t>Серед</w:t>
      </w:r>
      <w:r w:rsidRPr="00586939">
        <w:rPr>
          <w:lang w:val="en-US"/>
        </w:rPr>
        <w:t></w:t>
      </w:r>
      <w:r w:rsidRPr="00586939">
        <w:rPr>
          <w:rFonts w:hint="eastAsia"/>
          <w:lang w:val="en-US"/>
        </w:rPr>
        <w:t>періодичних</w:t>
      </w:r>
      <w:r w:rsidRPr="00586939">
        <w:rPr>
          <w:lang w:val="en-US"/>
        </w:rPr>
        <w:t></w:t>
      </w:r>
      <w:r w:rsidRPr="00586939">
        <w:rPr>
          <w:rFonts w:hint="eastAsia"/>
          <w:lang w:val="en-US"/>
        </w:rPr>
        <w:t>видань</w:t>
      </w:r>
      <w:r w:rsidRPr="00586939">
        <w:rPr>
          <w:lang w:val="en-US"/>
        </w:rPr>
        <w:t></w:t>
      </w:r>
      <w:r w:rsidRPr="00586939">
        <w:rPr>
          <w:rFonts w:hint="eastAsia"/>
          <w:lang w:val="en-US"/>
        </w:rPr>
        <w:t>були</w:t>
      </w:r>
      <w:r w:rsidRPr="00586939">
        <w:rPr>
          <w:lang w:val="en-US"/>
        </w:rPr>
        <w:t></w:t>
      </w:r>
      <w:r w:rsidRPr="00586939">
        <w:rPr>
          <w:rFonts w:hint="eastAsia"/>
          <w:lang w:val="en-US"/>
        </w:rPr>
        <w:t>щоденні</w:t>
      </w:r>
      <w:r w:rsidRPr="00586939">
        <w:rPr>
          <w:lang w:val="en-US"/>
        </w:rPr>
        <w:t></w:t>
      </w:r>
      <w:r w:rsidRPr="00586939">
        <w:rPr>
          <w:lang w:val="en-US"/>
        </w:rPr>
        <w:t></w:t>
      </w:r>
      <w:r w:rsidRPr="00586939">
        <w:rPr>
          <w:rFonts w:hint="eastAsia"/>
          <w:lang w:val="en-US"/>
        </w:rPr>
        <w:t>щотижневі</w:t>
      </w:r>
      <w:r w:rsidRPr="00586939">
        <w:rPr>
          <w:lang w:val="en-US"/>
        </w:rPr>
        <w:t></w:t>
      </w:r>
      <w:r w:rsidRPr="00586939">
        <w:rPr>
          <w:lang w:val="en-US"/>
        </w:rPr>
        <w:t></w:t>
      </w:r>
      <w:r w:rsidRPr="00586939">
        <w:rPr>
          <w:rFonts w:hint="eastAsia"/>
          <w:lang w:val="en-US"/>
        </w:rPr>
        <w:t>ті</w:t>
      </w:r>
      <w:r w:rsidRPr="00586939">
        <w:rPr>
          <w:lang w:val="en-US"/>
        </w:rPr>
        <w:t></w:t>
      </w:r>
      <w:r w:rsidRPr="00586939">
        <w:rPr>
          <w:lang w:val="en-US"/>
        </w:rPr>
        <w:t></w:t>
      </w:r>
      <w:r w:rsidRPr="00586939">
        <w:rPr>
          <w:rFonts w:hint="eastAsia"/>
          <w:lang w:val="en-US"/>
        </w:rPr>
        <w:t>які</w:t>
      </w:r>
      <w:r w:rsidRPr="00586939">
        <w:rPr>
          <w:lang w:val="en-US"/>
        </w:rPr>
        <w:t></w:t>
      </w:r>
      <w:r w:rsidRPr="00586939">
        <w:rPr>
          <w:rFonts w:hint="eastAsia"/>
          <w:lang w:val="en-US"/>
        </w:rPr>
        <w:t>видавалися</w:t>
      </w:r>
    </w:p>
    <w:p w:rsidR="00586939" w:rsidRPr="00586939" w:rsidRDefault="00586939" w:rsidP="00586939">
      <w:pPr>
        <w:rPr>
          <w:lang w:val="en-US"/>
        </w:rPr>
      </w:pPr>
      <w:r w:rsidRPr="00586939">
        <w:rPr>
          <w:rFonts w:hint="eastAsia"/>
          <w:lang w:val="en-US"/>
        </w:rPr>
        <w:t>кілька</w:t>
      </w:r>
      <w:r w:rsidRPr="00586939">
        <w:rPr>
          <w:lang w:val="en-US"/>
        </w:rPr>
        <w:t></w:t>
      </w:r>
      <w:r w:rsidRPr="00586939">
        <w:rPr>
          <w:rFonts w:hint="eastAsia"/>
          <w:lang w:val="en-US"/>
        </w:rPr>
        <w:t>разів</w:t>
      </w:r>
      <w:r w:rsidRPr="00586939">
        <w:rPr>
          <w:lang w:val="en-US"/>
        </w:rPr>
        <w:t></w:t>
      </w:r>
      <w:r w:rsidRPr="00586939">
        <w:rPr>
          <w:rFonts w:hint="eastAsia"/>
          <w:lang w:val="en-US"/>
        </w:rPr>
        <w:t>на</w:t>
      </w:r>
      <w:r w:rsidRPr="00586939">
        <w:rPr>
          <w:lang w:val="en-US"/>
        </w:rPr>
        <w:t></w:t>
      </w:r>
      <w:r w:rsidRPr="00586939">
        <w:rPr>
          <w:rFonts w:hint="eastAsia"/>
          <w:lang w:val="en-US"/>
        </w:rPr>
        <w:t>тиждень</w:t>
      </w:r>
      <w:r w:rsidRPr="00586939">
        <w:rPr>
          <w:lang w:val="en-US"/>
        </w:rPr>
        <w:t></w:t>
      </w:r>
      <w:r w:rsidRPr="00586939">
        <w:rPr>
          <w:lang w:val="en-US"/>
        </w:rPr>
        <w:t></w:t>
      </w:r>
      <w:r w:rsidRPr="00586939">
        <w:rPr>
          <w:rFonts w:hint="eastAsia"/>
          <w:lang w:val="en-US"/>
        </w:rPr>
        <w:t>двічі</w:t>
      </w:r>
      <w:r w:rsidRPr="00586939">
        <w:rPr>
          <w:lang w:val="en-US"/>
        </w:rPr>
        <w:t></w:t>
      </w:r>
      <w:r w:rsidRPr="00586939">
        <w:rPr>
          <w:rFonts w:hint="eastAsia"/>
          <w:lang w:val="en-US"/>
        </w:rPr>
        <w:t>на</w:t>
      </w:r>
      <w:r w:rsidRPr="00586939">
        <w:rPr>
          <w:lang w:val="en-US"/>
        </w:rPr>
        <w:t></w:t>
      </w:r>
      <w:r w:rsidRPr="00586939">
        <w:rPr>
          <w:rFonts w:hint="eastAsia"/>
          <w:lang w:val="en-US"/>
        </w:rPr>
        <w:t>місяць</w:t>
      </w:r>
      <w:r w:rsidRPr="00586939">
        <w:rPr>
          <w:lang w:val="en-US"/>
        </w:rPr>
        <w:t></w:t>
      </w:r>
      <w:r w:rsidRPr="00586939">
        <w:rPr>
          <w:lang w:val="en-US"/>
        </w:rPr>
        <w:t></w:t>
      </w:r>
      <w:r w:rsidRPr="00586939">
        <w:rPr>
          <w:rFonts w:hint="eastAsia"/>
          <w:lang w:val="en-US"/>
        </w:rPr>
        <w:t>Першим</w:t>
      </w:r>
      <w:r w:rsidRPr="00586939">
        <w:rPr>
          <w:lang w:val="en-US"/>
        </w:rPr>
        <w:t></w:t>
      </w:r>
      <w:r w:rsidRPr="00586939">
        <w:rPr>
          <w:rFonts w:hint="eastAsia"/>
          <w:lang w:val="en-US"/>
        </w:rPr>
        <w:t>газетним</w:t>
      </w:r>
      <w:r w:rsidRPr="00586939">
        <w:rPr>
          <w:lang w:val="en-US"/>
        </w:rPr>
        <w:t></w:t>
      </w:r>
      <w:r w:rsidRPr="00586939">
        <w:rPr>
          <w:rFonts w:hint="eastAsia"/>
          <w:lang w:val="en-US"/>
        </w:rPr>
        <w:t>виданням</w:t>
      </w:r>
      <w:r w:rsidRPr="00586939">
        <w:rPr>
          <w:lang w:val="en-US"/>
        </w:rPr>
        <w:t></w:t>
      </w:r>
      <w:r w:rsidRPr="00586939">
        <w:rPr>
          <w:rFonts w:hint="eastAsia"/>
          <w:lang w:val="en-US"/>
        </w:rPr>
        <w:t>у</w:t>
      </w:r>
      <w:r w:rsidRPr="00586939">
        <w:rPr>
          <w:lang w:val="en-US"/>
        </w:rPr>
        <w:t></w:t>
      </w:r>
      <w:r w:rsidRPr="00586939">
        <w:rPr>
          <w:rFonts w:hint="eastAsia"/>
          <w:lang w:val="en-US"/>
        </w:rPr>
        <w:t>місті</w:t>
      </w:r>
    </w:p>
    <w:p w:rsidR="00586939" w:rsidRPr="00586939" w:rsidRDefault="00586939" w:rsidP="00586939">
      <w:pPr>
        <w:rPr>
          <w:lang w:val="en-US"/>
        </w:rPr>
      </w:pPr>
      <w:r w:rsidRPr="00586939">
        <w:rPr>
          <w:rFonts w:hint="eastAsia"/>
          <w:lang w:val="en-US"/>
        </w:rPr>
        <w:t>був</w:t>
      </w:r>
      <w:r w:rsidRPr="00586939">
        <w:rPr>
          <w:lang w:val="en-US"/>
        </w:rPr>
        <w:t></w:t>
      </w:r>
      <w:r w:rsidRPr="00586939">
        <w:rPr>
          <w:lang w:val="en-US"/>
        </w:rPr>
        <w:t></w:t>
      </w:r>
      <w:r w:rsidRPr="00586939">
        <w:rPr>
          <w:rFonts w:hint="eastAsia"/>
          <w:lang w:val="en-US"/>
        </w:rPr>
        <w:t>Елисаветградский</w:t>
      </w:r>
      <w:r w:rsidRPr="00586939">
        <w:rPr>
          <w:lang w:val="en-US"/>
        </w:rPr>
        <w:t></w:t>
      </w:r>
      <w:r w:rsidRPr="00586939">
        <w:rPr>
          <w:rFonts w:hint="eastAsia"/>
          <w:lang w:val="en-US"/>
        </w:rPr>
        <w:t>городской</w:t>
      </w:r>
      <w:r w:rsidRPr="00586939">
        <w:rPr>
          <w:lang w:val="en-US"/>
        </w:rPr>
        <w:t></w:t>
      </w:r>
      <w:r w:rsidRPr="00586939">
        <w:rPr>
          <w:rFonts w:hint="eastAsia"/>
          <w:lang w:val="en-US"/>
        </w:rPr>
        <w:t>листок</w:t>
      </w:r>
      <w:r w:rsidRPr="00586939">
        <w:rPr>
          <w:lang w:val="en-US"/>
        </w:rPr>
        <w:t></w:t>
      </w:r>
      <w:r w:rsidRPr="00586939">
        <w:rPr>
          <w:lang w:val="en-US"/>
        </w:rPr>
        <w:t></w:t>
      </w:r>
      <w:r w:rsidRPr="00586939">
        <w:rPr>
          <w:lang w:val="en-US"/>
        </w:rPr>
        <w:t></w:t>
      </w:r>
      <w:r w:rsidRPr="00586939">
        <w:rPr>
          <w:rFonts w:hint="eastAsia"/>
          <w:lang w:val="en-US"/>
        </w:rPr>
        <w:t>із</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до</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рр</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Потім</w:t>
      </w:r>
    </w:p>
    <w:p w:rsidR="00586939" w:rsidRPr="00586939" w:rsidRDefault="00586939" w:rsidP="00586939">
      <w:pPr>
        <w:rPr>
          <w:lang w:val="en-US"/>
        </w:rPr>
      </w:pPr>
      <w:r w:rsidRPr="00586939">
        <w:rPr>
          <w:rFonts w:hint="eastAsia"/>
          <w:lang w:val="en-US"/>
        </w:rPr>
        <w:t>щоденна</w:t>
      </w:r>
      <w:r w:rsidRPr="00586939">
        <w:rPr>
          <w:lang w:val="en-US"/>
        </w:rPr>
        <w:t></w:t>
      </w:r>
      <w:r w:rsidRPr="00586939">
        <w:rPr>
          <w:rFonts w:hint="eastAsia"/>
          <w:lang w:val="en-US"/>
        </w:rPr>
        <w:t>газета</w:t>
      </w:r>
      <w:r w:rsidRPr="00586939">
        <w:rPr>
          <w:lang w:val="en-US"/>
        </w:rPr>
        <w:t></w:t>
      </w:r>
      <w:r w:rsidRPr="00586939">
        <w:rPr>
          <w:lang w:val="en-US"/>
        </w:rPr>
        <w:t></w:t>
      </w:r>
      <w:r w:rsidRPr="00586939">
        <w:rPr>
          <w:rFonts w:hint="eastAsia"/>
          <w:lang w:val="en-US"/>
        </w:rPr>
        <w:t>Елисаветградский</w:t>
      </w:r>
      <w:r w:rsidRPr="00586939">
        <w:rPr>
          <w:lang w:val="en-US"/>
        </w:rPr>
        <w:t></w:t>
      </w:r>
      <w:r w:rsidRPr="00586939">
        <w:rPr>
          <w:rFonts w:hint="eastAsia"/>
          <w:lang w:val="en-US"/>
        </w:rPr>
        <w:t>вестник</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Разом</w:t>
      </w:r>
      <w:r w:rsidRPr="00586939">
        <w:rPr>
          <w:lang w:val="en-US"/>
        </w:rPr>
        <w:t></w:t>
      </w:r>
      <w:r w:rsidRPr="00586939">
        <w:rPr>
          <w:rFonts w:hint="eastAsia"/>
          <w:lang w:val="en-US"/>
        </w:rPr>
        <w:t>із</w:t>
      </w:r>
      <w:r w:rsidRPr="00586939">
        <w:rPr>
          <w:lang w:val="en-US"/>
        </w:rPr>
        <w:t></w:t>
      </w:r>
      <w:r w:rsidRPr="00586939">
        <w:rPr>
          <w:rFonts w:hint="eastAsia"/>
          <w:lang w:val="en-US"/>
        </w:rPr>
        <w:t>її</w:t>
      </w:r>
    </w:p>
    <w:p w:rsidR="00586939" w:rsidRPr="00586939" w:rsidRDefault="00586939" w:rsidP="00586939">
      <w:pPr>
        <w:rPr>
          <w:lang w:val="en-US"/>
        </w:rPr>
      </w:pPr>
      <w:r w:rsidRPr="00586939">
        <w:rPr>
          <w:rFonts w:hint="eastAsia"/>
          <w:lang w:val="en-US"/>
        </w:rPr>
        <w:t>розвитком</w:t>
      </w:r>
      <w:r w:rsidRPr="00586939">
        <w:rPr>
          <w:lang w:val="en-US"/>
        </w:rPr>
        <w:t></w:t>
      </w:r>
      <w:r w:rsidRPr="00586939">
        <w:rPr>
          <w:rFonts w:hint="eastAsia"/>
          <w:lang w:val="en-US"/>
        </w:rPr>
        <w:t>зростав</w:t>
      </w:r>
      <w:r w:rsidRPr="00586939">
        <w:rPr>
          <w:lang w:val="en-US"/>
        </w:rPr>
        <w:t></w:t>
      </w:r>
      <w:r w:rsidRPr="00586939">
        <w:rPr>
          <w:rFonts w:hint="eastAsia"/>
          <w:lang w:val="en-US"/>
        </w:rPr>
        <w:t>і</w:t>
      </w:r>
      <w:r w:rsidRPr="00586939">
        <w:rPr>
          <w:lang w:val="en-US"/>
        </w:rPr>
        <w:t></w:t>
      </w:r>
      <w:r w:rsidRPr="00586939">
        <w:rPr>
          <w:rFonts w:hint="eastAsia"/>
          <w:lang w:val="en-US"/>
        </w:rPr>
        <w:t>рівень</w:t>
      </w:r>
      <w:r w:rsidRPr="00586939">
        <w:rPr>
          <w:lang w:val="en-US"/>
        </w:rPr>
        <w:t></w:t>
      </w:r>
      <w:r w:rsidRPr="00586939">
        <w:rPr>
          <w:rFonts w:hint="eastAsia"/>
          <w:lang w:val="en-US"/>
        </w:rPr>
        <w:t>журналістики</w:t>
      </w:r>
      <w:r w:rsidRPr="00586939">
        <w:rPr>
          <w:lang w:val="en-US"/>
        </w:rPr>
        <w:t></w:t>
      </w:r>
      <w:r w:rsidRPr="00586939">
        <w:rPr>
          <w:rFonts w:hint="eastAsia"/>
          <w:lang w:val="en-US"/>
        </w:rPr>
        <w:t>в</w:t>
      </w:r>
      <w:r w:rsidRPr="00586939">
        <w:rPr>
          <w:lang w:val="en-US"/>
        </w:rPr>
        <w:t></w:t>
      </w:r>
      <w:r w:rsidRPr="00586939">
        <w:rPr>
          <w:rFonts w:hint="eastAsia"/>
          <w:lang w:val="en-US"/>
        </w:rPr>
        <w:t>центрі</w:t>
      </w:r>
      <w:r w:rsidRPr="00586939">
        <w:rPr>
          <w:lang w:val="en-US"/>
        </w:rPr>
        <w:t></w:t>
      </w:r>
      <w:r w:rsidRPr="00586939">
        <w:rPr>
          <w:rFonts w:hint="eastAsia"/>
          <w:lang w:val="en-US"/>
        </w:rPr>
        <w:t>України</w:t>
      </w:r>
      <w:r w:rsidRPr="00586939">
        <w:rPr>
          <w:lang w:val="en-US"/>
        </w:rPr>
        <w:t></w:t>
      </w:r>
      <w:r w:rsidRPr="00586939">
        <w:rPr>
          <w:lang w:val="en-US"/>
        </w:rPr>
        <w:t></w:t>
      </w:r>
      <w:r w:rsidRPr="00586939">
        <w:rPr>
          <w:rFonts w:hint="eastAsia"/>
          <w:lang w:val="en-US"/>
        </w:rPr>
        <w:t>Важливим</w:t>
      </w:r>
    </w:p>
    <w:p w:rsidR="00586939" w:rsidRPr="00586939" w:rsidRDefault="00586939" w:rsidP="00586939">
      <w:pPr>
        <w:rPr>
          <w:lang w:val="en-US"/>
        </w:rPr>
      </w:pPr>
      <w:r w:rsidRPr="00586939">
        <w:rPr>
          <w:rFonts w:hint="eastAsia"/>
          <w:lang w:val="en-US"/>
        </w:rPr>
        <w:t>друкованим</w:t>
      </w:r>
      <w:r w:rsidRPr="00586939">
        <w:rPr>
          <w:lang w:val="en-US"/>
        </w:rPr>
        <w:t></w:t>
      </w:r>
      <w:r w:rsidRPr="00586939">
        <w:rPr>
          <w:rFonts w:hint="eastAsia"/>
          <w:lang w:val="en-US"/>
        </w:rPr>
        <w:t>органом</w:t>
      </w:r>
      <w:r w:rsidRPr="00586939">
        <w:rPr>
          <w:lang w:val="en-US"/>
        </w:rPr>
        <w:t></w:t>
      </w:r>
      <w:r w:rsidRPr="00586939">
        <w:rPr>
          <w:rFonts w:hint="eastAsia"/>
          <w:lang w:val="en-US"/>
        </w:rPr>
        <w:t>був</w:t>
      </w:r>
      <w:r w:rsidRPr="00586939">
        <w:rPr>
          <w:lang w:val="en-US"/>
        </w:rPr>
        <w:t></w:t>
      </w:r>
      <w:r w:rsidRPr="00586939">
        <w:rPr>
          <w:rFonts w:hint="eastAsia"/>
          <w:lang w:val="en-US"/>
        </w:rPr>
        <w:t>і</w:t>
      </w:r>
      <w:r w:rsidRPr="00586939">
        <w:rPr>
          <w:lang w:val="en-US"/>
        </w:rPr>
        <w:t></w:t>
      </w:r>
      <w:r w:rsidRPr="00586939">
        <w:rPr>
          <w:lang w:val="en-US"/>
        </w:rPr>
        <w:t></w:t>
      </w:r>
      <w:r w:rsidRPr="00586939">
        <w:rPr>
          <w:rFonts w:hint="eastAsia"/>
          <w:lang w:val="en-US"/>
        </w:rPr>
        <w:t>Педагогический</w:t>
      </w:r>
      <w:r w:rsidRPr="00586939">
        <w:rPr>
          <w:lang w:val="en-US"/>
        </w:rPr>
        <w:t></w:t>
      </w:r>
      <w:r w:rsidRPr="00586939">
        <w:rPr>
          <w:rFonts w:hint="eastAsia"/>
          <w:lang w:val="en-US"/>
        </w:rPr>
        <w:t>вестник</w:t>
      </w:r>
      <w:r w:rsidRPr="00586939">
        <w:rPr>
          <w:lang w:val="en-US"/>
        </w:rPr>
        <w:t></w:t>
      </w:r>
      <w:r w:rsidRPr="00586939">
        <w:rPr>
          <w:lang w:val="en-US"/>
        </w:rPr>
        <w:t></w:t>
      </w:r>
      <w:r w:rsidRPr="00586939">
        <w:rPr>
          <w:rFonts w:hint="eastAsia"/>
          <w:lang w:val="en-US"/>
        </w:rPr>
        <w:t>–</w:t>
      </w:r>
      <w:r w:rsidRPr="00586939">
        <w:rPr>
          <w:lang w:val="en-US"/>
        </w:rPr>
        <w:t></w:t>
      </w:r>
      <w:r w:rsidRPr="00586939">
        <w:rPr>
          <w:rFonts w:hint="eastAsia"/>
          <w:lang w:val="en-US"/>
        </w:rPr>
        <w:t>перший</w:t>
      </w:r>
      <w:r w:rsidRPr="00586939">
        <w:rPr>
          <w:lang w:val="en-US"/>
        </w:rPr>
        <w:t></w:t>
      </w:r>
      <w:r w:rsidRPr="00586939">
        <w:rPr>
          <w:rFonts w:hint="eastAsia"/>
          <w:lang w:val="en-US"/>
        </w:rPr>
        <w:t>в</w:t>
      </w:r>
      <w:r w:rsidRPr="00586939">
        <w:rPr>
          <w:lang w:val="en-US"/>
        </w:rPr>
        <w:t></w:t>
      </w:r>
      <w:r w:rsidRPr="00586939">
        <w:rPr>
          <w:rFonts w:hint="eastAsia"/>
          <w:lang w:val="en-US"/>
        </w:rPr>
        <w:t>Україні</w:t>
      </w:r>
    </w:p>
    <w:p w:rsidR="00586939" w:rsidRPr="00586939" w:rsidRDefault="00586939" w:rsidP="00586939">
      <w:pPr>
        <w:rPr>
          <w:lang w:val="en-US"/>
        </w:rPr>
      </w:pPr>
      <w:r w:rsidRPr="00586939">
        <w:rPr>
          <w:rFonts w:hint="eastAsia"/>
          <w:lang w:val="en-US"/>
        </w:rPr>
        <w:t>педагогічний</w:t>
      </w:r>
      <w:r w:rsidRPr="00586939">
        <w:rPr>
          <w:lang w:val="en-US"/>
        </w:rPr>
        <w:t></w:t>
      </w:r>
      <w:r w:rsidRPr="00586939">
        <w:rPr>
          <w:rFonts w:hint="eastAsia"/>
          <w:lang w:val="en-US"/>
        </w:rPr>
        <w:t>журнал</w:t>
      </w:r>
      <w:r w:rsidRPr="00586939">
        <w:rPr>
          <w:lang w:val="en-US"/>
        </w:rPr>
        <w:t></w:t>
      </w:r>
      <w:r w:rsidRPr="00586939">
        <w:rPr>
          <w:lang w:val="en-US"/>
        </w:rPr>
        <w:t></w:t>
      </w:r>
      <w:r w:rsidRPr="00586939">
        <w:rPr>
          <w:rFonts w:hint="eastAsia"/>
          <w:lang w:val="en-US"/>
        </w:rPr>
        <w:t>незалежний</w:t>
      </w:r>
      <w:r w:rsidRPr="00586939">
        <w:rPr>
          <w:lang w:val="en-US"/>
        </w:rPr>
        <w:t></w:t>
      </w:r>
      <w:r w:rsidRPr="00586939">
        <w:rPr>
          <w:rFonts w:hint="eastAsia"/>
          <w:lang w:val="en-US"/>
        </w:rPr>
        <w:t>від</w:t>
      </w:r>
      <w:r w:rsidRPr="00586939">
        <w:rPr>
          <w:lang w:val="en-US"/>
        </w:rPr>
        <w:t></w:t>
      </w:r>
      <w:r w:rsidRPr="00586939">
        <w:rPr>
          <w:rFonts w:hint="eastAsia"/>
          <w:lang w:val="en-US"/>
        </w:rPr>
        <w:t>Міністерства</w:t>
      </w:r>
      <w:r w:rsidRPr="00586939">
        <w:rPr>
          <w:lang w:val="en-US"/>
        </w:rPr>
        <w:t></w:t>
      </w:r>
      <w:r w:rsidRPr="00586939">
        <w:rPr>
          <w:rFonts w:hint="eastAsia"/>
          <w:lang w:val="en-US"/>
        </w:rPr>
        <w:t>народної</w:t>
      </w:r>
      <w:r w:rsidRPr="00586939">
        <w:rPr>
          <w:lang w:val="en-US"/>
        </w:rPr>
        <w:t></w:t>
      </w:r>
      <w:r w:rsidRPr="00586939">
        <w:rPr>
          <w:rFonts w:hint="eastAsia"/>
          <w:lang w:val="en-US"/>
        </w:rPr>
        <w:t>освіти</w:t>
      </w:r>
      <w:r w:rsidRPr="00586939">
        <w:rPr>
          <w:lang w:val="en-US"/>
        </w:rPr>
        <w:t></w:t>
      </w:r>
    </w:p>
    <w:p w:rsidR="00586939" w:rsidRPr="00586939" w:rsidRDefault="00586939" w:rsidP="00586939">
      <w:pPr>
        <w:rPr>
          <w:lang w:val="en-US"/>
        </w:rPr>
      </w:pPr>
      <w:r w:rsidRPr="00586939">
        <w:rPr>
          <w:rFonts w:hint="eastAsia"/>
          <w:lang w:val="en-US"/>
        </w:rPr>
        <w:t>У</w:t>
      </w:r>
      <w:r w:rsidRPr="00586939">
        <w:rPr>
          <w:lang w:val="en-US"/>
        </w:rPr>
        <w:t></w:t>
      </w:r>
      <w:r w:rsidRPr="00586939">
        <w:rPr>
          <w:rFonts w:hint="eastAsia"/>
          <w:lang w:val="en-US"/>
        </w:rPr>
        <w:t>перше</w:t>
      </w:r>
      <w:r w:rsidRPr="00586939">
        <w:rPr>
          <w:lang w:val="en-US"/>
        </w:rPr>
        <w:t></w:t>
      </w:r>
      <w:r w:rsidRPr="00586939">
        <w:rPr>
          <w:rFonts w:hint="eastAsia"/>
          <w:lang w:val="en-US"/>
        </w:rPr>
        <w:t>десятиліття</w:t>
      </w:r>
      <w:r w:rsidRPr="00586939">
        <w:rPr>
          <w:lang w:val="en-US"/>
        </w:rPr>
        <w:t></w:t>
      </w:r>
      <w:r w:rsidRPr="00586939">
        <w:rPr>
          <w:rFonts w:hint="eastAsia"/>
          <w:lang w:val="en-US"/>
        </w:rPr>
        <w:t>нового</w:t>
      </w:r>
      <w:r w:rsidRPr="00586939">
        <w:rPr>
          <w:lang w:val="en-US"/>
        </w:rPr>
        <w:t></w:t>
      </w:r>
      <w:r w:rsidRPr="00586939">
        <w:rPr>
          <w:rFonts w:hint="eastAsia"/>
          <w:lang w:val="en-US"/>
        </w:rPr>
        <w:t>століття</w:t>
      </w:r>
      <w:r w:rsidRPr="00586939">
        <w:rPr>
          <w:lang w:val="en-US"/>
        </w:rPr>
        <w:t></w:t>
      </w:r>
      <w:r w:rsidRPr="00586939">
        <w:rPr>
          <w:rFonts w:hint="eastAsia"/>
          <w:lang w:val="en-US"/>
        </w:rPr>
        <w:t>кілька</w:t>
      </w:r>
      <w:r w:rsidRPr="00586939">
        <w:rPr>
          <w:lang w:val="en-US"/>
        </w:rPr>
        <w:t></w:t>
      </w:r>
      <w:r w:rsidRPr="00586939">
        <w:rPr>
          <w:rFonts w:hint="eastAsia"/>
          <w:lang w:val="en-US"/>
        </w:rPr>
        <w:t>років</w:t>
      </w:r>
      <w:r w:rsidRPr="00586939">
        <w:rPr>
          <w:lang w:val="en-US"/>
        </w:rPr>
        <w:t></w:t>
      </w:r>
      <w:r w:rsidRPr="00586939">
        <w:rPr>
          <w:rFonts w:hint="eastAsia"/>
          <w:lang w:val="en-US"/>
        </w:rPr>
        <w:t>із</w:t>
      </w:r>
      <w:r w:rsidRPr="00586939">
        <w:rPr>
          <w:lang w:val="en-US"/>
        </w:rPr>
        <w:t></w:t>
      </w:r>
      <w:r w:rsidRPr="00586939">
        <w:rPr>
          <w:rFonts w:hint="eastAsia"/>
          <w:lang w:val="en-US"/>
        </w:rPr>
        <w:t>перервами</w:t>
      </w:r>
    </w:p>
    <w:p w:rsidR="00586939" w:rsidRPr="00586939" w:rsidRDefault="00586939" w:rsidP="00586939">
      <w:pPr>
        <w:rPr>
          <w:lang w:val="en-US"/>
        </w:rPr>
      </w:pPr>
      <w:r w:rsidRPr="00586939">
        <w:rPr>
          <w:rFonts w:hint="eastAsia"/>
          <w:lang w:val="en-US"/>
        </w:rPr>
        <w:t>видавався</w:t>
      </w:r>
      <w:r w:rsidRPr="00586939">
        <w:rPr>
          <w:lang w:val="en-US"/>
        </w:rPr>
        <w:t></w:t>
      </w:r>
      <w:r w:rsidRPr="00586939">
        <w:rPr>
          <w:rFonts w:hint="eastAsia"/>
          <w:lang w:val="en-US"/>
        </w:rPr>
        <w:t>щоденник</w:t>
      </w:r>
      <w:r w:rsidRPr="00586939">
        <w:rPr>
          <w:lang w:val="en-US"/>
        </w:rPr>
        <w:t></w:t>
      </w:r>
      <w:r w:rsidRPr="00586939">
        <w:rPr>
          <w:lang w:val="en-US"/>
        </w:rPr>
        <w:t></w:t>
      </w:r>
      <w:r w:rsidRPr="00586939">
        <w:rPr>
          <w:rFonts w:hint="eastAsia"/>
          <w:lang w:val="en-US"/>
        </w:rPr>
        <w:t>Елисаветградские</w:t>
      </w:r>
      <w:r w:rsidRPr="00586939">
        <w:rPr>
          <w:lang w:val="en-US"/>
        </w:rPr>
        <w:t></w:t>
      </w:r>
      <w:r w:rsidRPr="00586939">
        <w:rPr>
          <w:rFonts w:hint="eastAsia"/>
          <w:lang w:val="en-US"/>
        </w:rPr>
        <w:t>новости</w:t>
      </w:r>
      <w:r w:rsidRPr="00586939">
        <w:rPr>
          <w:lang w:val="en-US"/>
        </w:rPr>
        <w:t></w:t>
      </w:r>
      <w:r w:rsidRPr="00586939">
        <w:rPr>
          <w:lang w:val="en-US"/>
        </w:rPr>
        <w:t></w:t>
      </w:r>
      <w:r w:rsidRPr="00586939">
        <w:rPr>
          <w:lang w:val="en-US"/>
        </w:rPr>
        <w:t></w:t>
      </w:r>
      <w:r w:rsidRPr="00586939">
        <w:rPr>
          <w:rFonts w:hint="eastAsia"/>
          <w:lang w:val="en-US"/>
        </w:rPr>
        <w:t>Найвизначнішим</w:t>
      </w:r>
    </w:p>
    <w:p w:rsidR="00586939" w:rsidRPr="00586939" w:rsidRDefault="00586939" w:rsidP="00586939">
      <w:pPr>
        <w:rPr>
          <w:lang w:val="en-US"/>
        </w:rPr>
      </w:pPr>
      <w:r w:rsidRPr="00586939">
        <w:rPr>
          <w:rFonts w:hint="eastAsia"/>
          <w:lang w:val="en-US"/>
        </w:rPr>
        <w:t>періодичним</w:t>
      </w:r>
      <w:r w:rsidRPr="00586939">
        <w:rPr>
          <w:lang w:val="en-US"/>
        </w:rPr>
        <w:t></w:t>
      </w:r>
      <w:r w:rsidRPr="00586939">
        <w:rPr>
          <w:rFonts w:hint="eastAsia"/>
          <w:lang w:val="en-US"/>
        </w:rPr>
        <w:t>виданням</w:t>
      </w:r>
      <w:r w:rsidRPr="00586939">
        <w:rPr>
          <w:lang w:val="en-US"/>
        </w:rPr>
        <w:t></w:t>
      </w:r>
      <w:r w:rsidRPr="00586939">
        <w:rPr>
          <w:rFonts w:hint="eastAsia"/>
          <w:lang w:val="en-US"/>
        </w:rPr>
        <w:t>початку</w:t>
      </w:r>
      <w:r w:rsidRPr="00586939">
        <w:rPr>
          <w:lang w:val="en-US"/>
        </w:rPr>
        <w:t></w:t>
      </w:r>
      <w:r w:rsidRPr="00586939">
        <w:rPr>
          <w:rFonts w:hint="eastAsia"/>
          <w:lang w:val="en-US"/>
        </w:rPr>
        <w:t>ХХ</w:t>
      </w:r>
      <w:r w:rsidRPr="00586939">
        <w:rPr>
          <w:lang w:val="en-US"/>
        </w:rPr>
        <w:t></w:t>
      </w:r>
      <w:r w:rsidRPr="00586939">
        <w:rPr>
          <w:rFonts w:hint="eastAsia"/>
          <w:lang w:val="en-US"/>
        </w:rPr>
        <w:t>століття</w:t>
      </w:r>
      <w:r w:rsidRPr="00586939">
        <w:rPr>
          <w:lang w:val="en-US"/>
        </w:rPr>
        <w:t></w:t>
      </w:r>
      <w:r w:rsidRPr="00586939">
        <w:rPr>
          <w:rFonts w:hint="eastAsia"/>
          <w:lang w:val="en-US"/>
        </w:rPr>
        <w:t>став</w:t>
      </w:r>
      <w:r w:rsidRPr="00586939">
        <w:rPr>
          <w:lang w:val="en-US"/>
        </w:rPr>
        <w:t></w:t>
      </w:r>
      <w:r w:rsidRPr="00586939">
        <w:rPr>
          <w:lang w:val="en-US"/>
        </w:rPr>
        <w:t></w:t>
      </w:r>
      <w:r w:rsidRPr="00586939">
        <w:rPr>
          <w:rFonts w:hint="eastAsia"/>
          <w:lang w:val="en-US"/>
        </w:rPr>
        <w:t>Голос</w:t>
      </w:r>
      <w:r w:rsidRPr="00586939">
        <w:rPr>
          <w:lang w:val="en-US"/>
        </w:rPr>
        <w:t></w:t>
      </w:r>
      <w:r w:rsidRPr="00586939">
        <w:rPr>
          <w:rFonts w:hint="eastAsia"/>
          <w:lang w:val="en-US"/>
        </w:rPr>
        <w:t>Юга</w:t>
      </w:r>
      <w:r w:rsidRPr="00586939">
        <w:rPr>
          <w:lang w:val="en-US"/>
        </w:rPr>
        <w:t></w:t>
      </w:r>
      <w:r w:rsidRPr="00586939">
        <w:rPr>
          <w:lang w:val="en-US"/>
        </w:rPr>
        <w:t></w:t>
      </w:r>
      <w:r w:rsidRPr="00586939">
        <w:rPr>
          <w:rFonts w:hint="eastAsia"/>
          <w:lang w:val="en-US"/>
        </w:rPr>
        <w:t>–</w:t>
      </w:r>
      <w:r w:rsidRPr="00586939">
        <w:rPr>
          <w:lang w:val="en-US"/>
        </w:rPr>
        <w:t></w:t>
      </w:r>
      <w:r w:rsidRPr="00586939">
        <w:rPr>
          <w:rFonts w:hint="eastAsia"/>
          <w:lang w:val="en-US"/>
        </w:rPr>
        <w:t>щоденна</w:t>
      </w:r>
    </w:p>
    <w:p w:rsidR="00586939" w:rsidRPr="00586939" w:rsidRDefault="00586939" w:rsidP="00586939">
      <w:pPr>
        <w:rPr>
          <w:lang w:val="en-US"/>
        </w:rPr>
      </w:pPr>
      <w:r w:rsidRPr="00586939">
        <w:rPr>
          <w:lang w:val="en-US"/>
        </w:rPr>
        <w:t></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газета</w:t>
      </w:r>
      <w:r w:rsidRPr="00586939">
        <w:rPr>
          <w:lang w:val="en-US"/>
        </w:rPr>
        <w:t></w:t>
      </w:r>
      <w:r w:rsidRPr="00586939">
        <w:rPr>
          <w:lang w:val="en-US"/>
        </w:rPr>
        <w:t></w:t>
      </w:r>
      <w:r w:rsidRPr="00586939">
        <w:rPr>
          <w:rFonts w:hint="eastAsia"/>
          <w:lang w:val="en-US"/>
        </w:rPr>
        <w:t>яка</w:t>
      </w:r>
      <w:r w:rsidRPr="00586939">
        <w:rPr>
          <w:lang w:val="en-US"/>
        </w:rPr>
        <w:t></w:t>
      </w:r>
      <w:r w:rsidRPr="00586939">
        <w:rPr>
          <w:rFonts w:hint="eastAsia"/>
          <w:lang w:val="en-US"/>
        </w:rPr>
        <w:t>висвітлювала</w:t>
      </w:r>
      <w:r w:rsidRPr="00586939">
        <w:rPr>
          <w:lang w:val="en-US"/>
        </w:rPr>
        <w:t></w:t>
      </w:r>
      <w:r w:rsidRPr="00586939">
        <w:rPr>
          <w:rFonts w:hint="eastAsia"/>
          <w:lang w:val="en-US"/>
        </w:rPr>
        <w:t>новини</w:t>
      </w:r>
      <w:r w:rsidRPr="00586939">
        <w:rPr>
          <w:lang w:val="en-US"/>
        </w:rPr>
        <w:t></w:t>
      </w:r>
      <w:r w:rsidRPr="00586939">
        <w:rPr>
          <w:rFonts w:hint="eastAsia"/>
          <w:lang w:val="en-US"/>
        </w:rPr>
        <w:t>міста</w:t>
      </w:r>
      <w:r w:rsidRPr="00586939">
        <w:rPr>
          <w:lang w:val="en-US"/>
        </w:rPr>
        <w:t></w:t>
      </w:r>
      <w:r w:rsidRPr="00586939">
        <w:rPr>
          <w:lang w:val="en-US"/>
        </w:rPr>
        <w:t></w:t>
      </w:r>
      <w:r w:rsidRPr="00586939">
        <w:rPr>
          <w:rFonts w:hint="eastAsia"/>
          <w:lang w:val="en-US"/>
        </w:rPr>
        <w:t>краю</w:t>
      </w:r>
      <w:r w:rsidRPr="00586939">
        <w:rPr>
          <w:lang w:val="en-US"/>
        </w:rPr>
        <w:t></w:t>
      </w:r>
      <w:r w:rsidRPr="00586939">
        <w:rPr>
          <w:lang w:val="en-US"/>
        </w:rPr>
        <w:t></w:t>
      </w:r>
      <w:r w:rsidRPr="00586939">
        <w:rPr>
          <w:rFonts w:hint="eastAsia"/>
          <w:lang w:val="en-US"/>
        </w:rPr>
        <w:t>країни</w:t>
      </w:r>
      <w:r w:rsidRPr="00586939">
        <w:rPr>
          <w:lang w:val="en-US"/>
        </w:rPr>
        <w:t></w:t>
      </w:r>
      <w:r w:rsidRPr="00586939">
        <w:rPr>
          <w:rFonts w:hint="eastAsia"/>
          <w:lang w:val="en-US"/>
        </w:rPr>
        <w:t>й</w:t>
      </w:r>
      <w:r w:rsidRPr="00586939">
        <w:rPr>
          <w:lang w:val="en-US"/>
        </w:rPr>
        <w:t></w:t>
      </w:r>
      <w:r w:rsidRPr="00586939">
        <w:rPr>
          <w:rFonts w:hint="eastAsia"/>
          <w:lang w:val="en-US"/>
        </w:rPr>
        <w:t>закордоння</w:t>
      </w:r>
      <w:r w:rsidRPr="00586939">
        <w:rPr>
          <w:lang w:val="en-US"/>
        </w:rPr>
        <w:t></w:t>
      </w:r>
      <w:r w:rsidRPr="00586939">
        <w:rPr>
          <w:lang w:val="en-US"/>
        </w:rPr>
        <w:t></w:t>
      </w:r>
      <w:r w:rsidRPr="00586939">
        <w:rPr>
          <w:rFonts w:hint="eastAsia"/>
          <w:lang w:val="en-US"/>
        </w:rPr>
        <w:t>мала</w:t>
      </w:r>
    </w:p>
    <w:p w:rsidR="00586939" w:rsidRPr="00586939" w:rsidRDefault="00586939" w:rsidP="00586939">
      <w:pPr>
        <w:rPr>
          <w:lang w:val="en-US"/>
        </w:rPr>
      </w:pPr>
      <w:r w:rsidRPr="00586939">
        <w:rPr>
          <w:rFonts w:hint="eastAsia"/>
          <w:lang w:val="en-US"/>
        </w:rPr>
        <w:t>власних</w:t>
      </w:r>
      <w:r w:rsidRPr="00586939">
        <w:rPr>
          <w:lang w:val="en-US"/>
        </w:rPr>
        <w:t></w:t>
      </w:r>
      <w:r w:rsidRPr="00586939">
        <w:rPr>
          <w:rFonts w:hint="eastAsia"/>
          <w:lang w:val="en-US"/>
        </w:rPr>
        <w:t>кореспондентів</w:t>
      </w:r>
      <w:r w:rsidRPr="00586939">
        <w:rPr>
          <w:lang w:val="en-US"/>
        </w:rPr>
        <w:t></w:t>
      </w:r>
      <w:r w:rsidRPr="00586939">
        <w:rPr>
          <w:rFonts w:hint="eastAsia"/>
          <w:lang w:val="en-US"/>
        </w:rPr>
        <w:t>як</w:t>
      </w:r>
      <w:r w:rsidRPr="00586939">
        <w:rPr>
          <w:lang w:val="en-US"/>
        </w:rPr>
        <w:t></w:t>
      </w:r>
      <w:r w:rsidRPr="00586939">
        <w:rPr>
          <w:rFonts w:hint="eastAsia"/>
          <w:lang w:val="en-US"/>
        </w:rPr>
        <w:t>у</w:t>
      </w:r>
      <w:r w:rsidRPr="00586939">
        <w:rPr>
          <w:lang w:val="en-US"/>
        </w:rPr>
        <w:t></w:t>
      </w:r>
      <w:r w:rsidRPr="00586939">
        <w:rPr>
          <w:rFonts w:hint="eastAsia"/>
          <w:lang w:val="en-US"/>
        </w:rPr>
        <w:t>різних</w:t>
      </w:r>
      <w:r w:rsidRPr="00586939">
        <w:rPr>
          <w:lang w:val="en-US"/>
        </w:rPr>
        <w:t></w:t>
      </w:r>
      <w:r w:rsidRPr="00586939">
        <w:rPr>
          <w:rFonts w:hint="eastAsia"/>
          <w:lang w:val="en-US"/>
        </w:rPr>
        <w:t>містах</w:t>
      </w:r>
      <w:r w:rsidRPr="00586939">
        <w:rPr>
          <w:lang w:val="en-US"/>
        </w:rPr>
        <w:t></w:t>
      </w:r>
      <w:r w:rsidRPr="00586939">
        <w:rPr>
          <w:rFonts w:hint="eastAsia"/>
          <w:lang w:val="en-US"/>
        </w:rPr>
        <w:t>Російської</w:t>
      </w:r>
      <w:r w:rsidRPr="00586939">
        <w:rPr>
          <w:lang w:val="en-US"/>
        </w:rPr>
        <w:t></w:t>
      </w:r>
      <w:r w:rsidRPr="00586939">
        <w:rPr>
          <w:rFonts w:hint="eastAsia"/>
          <w:lang w:val="en-US"/>
        </w:rPr>
        <w:t>імперії</w:t>
      </w:r>
      <w:r w:rsidRPr="00586939">
        <w:rPr>
          <w:lang w:val="en-US"/>
        </w:rPr>
        <w:t></w:t>
      </w:r>
      <w:r w:rsidRPr="00586939">
        <w:rPr>
          <w:lang w:val="en-US"/>
        </w:rPr>
        <w:t></w:t>
      </w:r>
      <w:r w:rsidRPr="00586939">
        <w:rPr>
          <w:rFonts w:hint="eastAsia"/>
          <w:lang w:val="en-US"/>
        </w:rPr>
        <w:t>так</w:t>
      </w:r>
      <w:r w:rsidRPr="00586939">
        <w:rPr>
          <w:lang w:val="en-US"/>
        </w:rPr>
        <w:t></w:t>
      </w:r>
      <w:r w:rsidRPr="00586939">
        <w:rPr>
          <w:rFonts w:hint="eastAsia"/>
          <w:lang w:val="en-US"/>
        </w:rPr>
        <w:t>і</w:t>
      </w:r>
      <w:r w:rsidRPr="00586939">
        <w:rPr>
          <w:lang w:val="en-US"/>
        </w:rPr>
        <w:t></w:t>
      </w:r>
      <w:r w:rsidRPr="00586939">
        <w:rPr>
          <w:rFonts w:hint="eastAsia"/>
          <w:lang w:val="en-US"/>
        </w:rPr>
        <w:t>в</w:t>
      </w:r>
      <w:r w:rsidRPr="00586939">
        <w:rPr>
          <w:lang w:val="en-US"/>
        </w:rPr>
        <w:t></w:t>
      </w:r>
      <w:r w:rsidRPr="00586939">
        <w:rPr>
          <w:rFonts w:hint="eastAsia"/>
          <w:lang w:val="en-US"/>
        </w:rPr>
        <w:t>інших</w:t>
      </w:r>
    </w:p>
    <w:p w:rsidR="00586939" w:rsidRPr="00586939" w:rsidRDefault="00586939" w:rsidP="00586939">
      <w:pPr>
        <w:rPr>
          <w:lang w:val="en-US"/>
        </w:rPr>
      </w:pPr>
      <w:r w:rsidRPr="00586939">
        <w:rPr>
          <w:rFonts w:hint="eastAsia"/>
          <w:lang w:val="en-US"/>
        </w:rPr>
        <w:t>державах</w:t>
      </w:r>
      <w:r w:rsidRPr="00586939">
        <w:rPr>
          <w:lang w:val="en-US"/>
        </w:rPr>
        <w:t></w:t>
      </w:r>
      <w:r w:rsidRPr="00586939">
        <w:rPr>
          <w:lang w:val="en-US"/>
        </w:rPr>
        <w:t></w:t>
      </w:r>
      <w:r w:rsidRPr="00586939">
        <w:rPr>
          <w:rFonts w:hint="eastAsia"/>
          <w:lang w:val="en-US"/>
        </w:rPr>
        <w:t>з</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по</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рік</w:t>
      </w:r>
      <w:r w:rsidRPr="00586939">
        <w:rPr>
          <w:lang w:val="en-US"/>
        </w:rPr>
        <w:t></w:t>
      </w:r>
      <w:r w:rsidRPr="00586939">
        <w:rPr>
          <w:lang w:val="en-US"/>
        </w:rPr>
        <w:t></w:t>
      </w:r>
      <w:r w:rsidRPr="00586939">
        <w:rPr>
          <w:rFonts w:hint="eastAsia"/>
          <w:lang w:val="en-US"/>
        </w:rPr>
        <w:t>Нові</w:t>
      </w:r>
      <w:r w:rsidRPr="00586939">
        <w:rPr>
          <w:lang w:val="en-US"/>
        </w:rPr>
        <w:t></w:t>
      </w:r>
      <w:r w:rsidRPr="00586939">
        <w:rPr>
          <w:rFonts w:hint="eastAsia"/>
          <w:lang w:val="en-US"/>
        </w:rPr>
        <w:t>газети</w:t>
      </w:r>
      <w:r w:rsidRPr="00586939">
        <w:rPr>
          <w:lang w:val="en-US"/>
        </w:rPr>
        <w:t></w:t>
      </w:r>
      <w:r w:rsidRPr="00586939">
        <w:rPr>
          <w:rFonts w:hint="eastAsia"/>
          <w:lang w:val="en-US"/>
        </w:rPr>
        <w:t>утворювалися</w:t>
      </w:r>
      <w:r w:rsidRPr="00586939">
        <w:rPr>
          <w:lang w:val="en-US"/>
        </w:rPr>
        <w:t></w:t>
      </w:r>
      <w:r w:rsidRPr="00586939">
        <w:rPr>
          <w:rFonts w:hint="eastAsia"/>
          <w:lang w:val="en-US"/>
        </w:rPr>
        <w:t>після</w:t>
      </w:r>
      <w:r w:rsidRPr="00586939">
        <w:rPr>
          <w:lang w:val="en-US"/>
        </w:rPr>
        <w:t></w:t>
      </w:r>
      <w:r w:rsidRPr="00586939">
        <w:rPr>
          <w:rFonts w:hint="eastAsia"/>
          <w:lang w:val="en-US"/>
        </w:rPr>
        <w:t>революції</w:t>
      </w:r>
      <w:r w:rsidRPr="00586939">
        <w:rPr>
          <w:lang w:val="en-US"/>
        </w:rPr>
        <w:t></w:t>
      </w:r>
      <w:r w:rsidRPr="00586939">
        <w:rPr>
          <w:lang w:val="en-US"/>
        </w:rPr>
        <w:t></w:t>
      </w:r>
      <w:r w:rsidRPr="00586939">
        <w:rPr>
          <w:lang w:val="en-US"/>
        </w:rPr>
        <w:t></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року</w:t>
      </w:r>
      <w:r w:rsidRPr="00586939">
        <w:rPr>
          <w:lang w:val="en-US"/>
        </w:rPr>
        <w:t></w:t>
      </w:r>
      <w:r w:rsidRPr="00586939">
        <w:rPr>
          <w:lang w:val="en-US"/>
        </w:rPr>
        <w:t></w:t>
      </w:r>
      <w:r w:rsidRPr="00586939">
        <w:rPr>
          <w:rFonts w:hint="eastAsia"/>
          <w:lang w:val="en-US"/>
        </w:rPr>
        <w:t>але</w:t>
      </w:r>
      <w:r w:rsidRPr="00586939">
        <w:rPr>
          <w:lang w:val="en-US"/>
        </w:rPr>
        <w:t></w:t>
      </w:r>
      <w:r w:rsidRPr="00586939">
        <w:rPr>
          <w:rFonts w:hint="eastAsia"/>
          <w:lang w:val="en-US"/>
        </w:rPr>
        <w:t>видавалися</w:t>
      </w:r>
      <w:r w:rsidRPr="00586939">
        <w:rPr>
          <w:lang w:val="en-US"/>
        </w:rPr>
        <w:t></w:t>
      </w:r>
      <w:r w:rsidRPr="00586939">
        <w:rPr>
          <w:rFonts w:hint="eastAsia"/>
          <w:lang w:val="en-US"/>
        </w:rPr>
        <w:t>вони</w:t>
      </w:r>
      <w:r w:rsidRPr="00586939">
        <w:rPr>
          <w:lang w:val="en-US"/>
        </w:rPr>
        <w:t></w:t>
      </w:r>
      <w:r w:rsidRPr="00586939">
        <w:rPr>
          <w:rFonts w:hint="eastAsia"/>
          <w:lang w:val="en-US"/>
        </w:rPr>
        <w:t>не</w:t>
      </w:r>
      <w:r w:rsidRPr="00586939">
        <w:rPr>
          <w:lang w:val="en-US"/>
        </w:rPr>
        <w:t></w:t>
      </w:r>
      <w:r w:rsidRPr="00586939">
        <w:rPr>
          <w:rFonts w:hint="eastAsia"/>
          <w:lang w:val="en-US"/>
        </w:rPr>
        <w:t>довго</w:t>
      </w:r>
      <w:r w:rsidRPr="00586939">
        <w:rPr>
          <w:lang w:val="en-US"/>
        </w:rPr>
        <w:t></w:t>
      </w:r>
      <w:r w:rsidRPr="00586939">
        <w:rPr>
          <w:lang w:val="en-US"/>
        </w:rPr>
        <w:t></w:t>
      </w:r>
      <w:r w:rsidRPr="00586939">
        <w:rPr>
          <w:rFonts w:hint="eastAsia"/>
          <w:lang w:val="en-US"/>
        </w:rPr>
        <w:t>більшість</w:t>
      </w:r>
      <w:r w:rsidRPr="00586939">
        <w:rPr>
          <w:lang w:val="en-US"/>
        </w:rPr>
        <w:t></w:t>
      </w:r>
      <w:r w:rsidRPr="00586939">
        <w:rPr>
          <w:rFonts w:hint="eastAsia"/>
          <w:lang w:val="en-US"/>
        </w:rPr>
        <w:t>із</w:t>
      </w:r>
      <w:r w:rsidRPr="00586939">
        <w:rPr>
          <w:lang w:val="en-US"/>
        </w:rPr>
        <w:t></w:t>
      </w:r>
      <w:r w:rsidRPr="00586939">
        <w:rPr>
          <w:rFonts w:hint="eastAsia"/>
          <w:lang w:val="en-US"/>
        </w:rPr>
        <w:t>них</w:t>
      </w:r>
      <w:r w:rsidRPr="00586939">
        <w:rPr>
          <w:lang w:val="en-US"/>
        </w:rPr>
        <w:t></w:t>
      </w:r>
      <w:r w:rsidRPr="00586939">
        <w:rPr>
          <w:rFonts w:hint="eastAsia"/>
          <w:lang w:val="en-US"/>
        </w:rPr>
        <w:t>–</w:t>
      </w:r>
      <w:r w:rsidRPr="00586939">
        <w:rPr>
          <w:lang w:val="en-US"/>
        </w:rPr>
        <w:t></w:t>
      </w:r>
      <w:r w:rsidRPr="00586939">
        <w:rPr>
          <w:rFonts w:hint="eastAsia"/>
          <w:lang w:val="en-US"/>
        </w:rPr>
        <w:t>до</w:t>
      </w:r>
      <w:r w:rsidRPr="00586939">
        <w:rPr>
          <w:lang w:val="en-US"/>
        </w:rPr>
        <w:t></w:t>
      </w:r>
      <w:r w:rsidRPr="00586939">
        <w:rPr>
          <w:rFonts w:hint="eastAsia"/>
          <w:lang w:val="en-US"/>
        </w:rPr>
        <w:t>року</w:t>
      </w:r>
      <w:r w:rsidRPr="00586939">
        <w:rPr>
          <w:lang w:val="en-US"/>
        </w:rPr>
        <w:t></w:t>
      </w:r>
      <w:r w:rsidRPr="00586939">
        <w:rPr>
          <w:lang w:val="en-US"/>
        </w:rPr>
        <w:t></w:t>
      </w:r>
      <w:r w:rsidRPr="00586939">
        <w:rPr>
          <w:rFonts w:hint="eastAsia"/>
          <w:lang w:val="en-US"/>
        </w:rPr>
        <w:t>деякі</w:t>
      </w:r>
    </w:p>
    <w:p w:rsidR="00586939" w:rsidRPr="00586939" w:rsidRDefault="00586939" w:rsidP="00586939">
      <w:pPr>
        <w:rPr>
          <w:lang w:val="en-US"/>
        </w:rPr>
      </w:pPr>
      <w:r w:rsidRPr="00586939">
        <w:rPr>
          <w:rFonts w:hint="eastAsia"/>
          <w:lang w:val="en-US"/>
        </w:rPr>
        <w:t>витримали</w:t>
      </w:r>
      <w:r w:rsidRPr="00586939">
        <w:rPr>
          <w:lang w:val="en-US"/>
        </w:rPr>
        <w:t></w:t>
      </w:r>
      <w:r w:rsidRPr="00586939">
        <w:rPr>
          <w:rFonts w:hint="eastAsia"/>
          <w:lang w:val="en-US"/>
        </w:rPr>
        <w:t>всього</w:t>
      </w:r>
      <w:r w:rsidRPr="00586939">
        <w:rPr>
          <w:lang w:val="en-US"/>
        </w:rPr>
        <w:t></w:t>
      </w:r>
      <w:r w:rsidRPr="00586939">
        <w:rPr>
          <w:rFonts w:hint="eastAsia"/>
          <w:lang w:val="en-US"/>
        </w:rPr>
        <w:t>кілька</w:t>
      </w:r>
      <w:r w:rsidRPr="00586939">
        <w:rPr>
          <w:lang w:val="en-US"/>
        </w:rPr>
        <w:t></w:t>
      </w:r>
      <w:r w:rsidRPr="00586939">
        <w:rPr>
          <w:rFonts w:hint="eastAsia"/>
          <w:lang w:val="en-US"/>
        </w:rPr>
        <w:t>випусків</w:t>
      </w:r>
      <w:r w:rsidRPr="00586939">
        <w:rPr>
          <w:lang w:val="en-US"/>
        </w:rPr>
        <w:t></w:t>
      </w:r>
      <w:r w:rsidRPr="00586939">
        <w:rPr>
          <w:lang w:val="en-US"/>
        </w:rPr>
        <w:t></w:t>
      </w:r>
      <w:r w:rsidRPr="00586939">
        <w:rPr>
          <w:rFonts w:hint="eastAsia"/>
          <w:lang w:val="en-US"/>
        </w:rPr>
        <w:t>десять</w:t>
      </w:r>
      <w:r w:rsidRPr="00586939">
        <w:rPr>
          <w:lang w:val="en-US"/>
        </w:rPr>
        <w:t></w:t>
      </w:r>
      <w:r w:rsidRPr="00586939">
        <w:rPr>
          <w:rFonts w:hint="eastAsia"/>
          <w:lang w:val="en-US"/>
        </w:rPr>
        <w:t>із</w:t>
      </w:r>
      <w:r w:rsidRPr="00586939">
        <w:rPr>
          <w:lang w:val="en-US"/>
        </w:rPr>
        <w:t></w:t>
      </w:r>
      <w:r w:rsidRPr="00586939">
        <w:rPr>
          <w:rFonts w:hint="eastAsia"/>
          <w:lang w:val="en-US"/>
        </w:rPr>
        <w:t>таких</w:t>
      </w:r>
      <w:r w:rsidRPr="00586939">
        <w:rPr>
          <w:lang w:val="en-US"/>
        </w:rPr>
        <w:t></w:t>
      </w:r>
      <w:r w:rsidRPr="00586939">
        <w:rPr>
          <w:rFonts w:hint="eastAsia"/>
          <w:lang w:val="en-US"/>
        </w:rPr>
        <w:t>газет</w:t>
      </w:r>
      <w:r w:rsidRPr="00586939">
        <w:rPr>
          <w:lang w:val="en-US"/>
        </w:rPr>
        <w:t></w:t>
      </w:r>
      <w:r w:rsidRPr="00586939">
        <w:rPr>
          <w:rFonts w:hint="eastAsia"/>
          <w:lang w:val="en-US"/>
        </w:rPr>
        <w:t>були</w:t>
      </w:r>
      <w:r w:rsidRPr="00586939">
        <w:rPr>
          <w:lang w:val="en-US"/>
        </w:rPr>
        <w:t></w:t>
      </w:r>
      <w:r w:rsidRPr="00586939">
        <w:rPr>
          <w:rFonts w:hint="eastAsia"/>
          <w:lang w:val="en-US"/>
        </w:rPr>
        <w:t>тимчасовими</w:t>
      </w:r>
    </w:p>
    <w:p w:rsidR="00586939" w:rsidRPr="00586939" w:rsidRDefault="00586939" w:rsidP="00586939">
      <w:pPr>
        <w:rPr>
          <w:lang w:val="en-US"/>
        </w:rPr>
      </w:pPr>
      <w:r w:rsidRPr="00586939">
        <w:rPr>
          <w:rFonts w:hint="eastAsia"/>
          <w:lang w:val="en-US"/>
        </w:rPr>
        <w:t>замінниками</w:t>
      </w:r>
      <w:r w:rsidRPr="00586939">
        <w:rPr>
          <w:lang w:val="en-US"/>
        </w:rPr>
        <w:t></w:t>
      </w:r>
      <w:r w:rsidRPr="00586939">
        <w:rPr>
          <w:lang w:val="en-US"/>
        </w:rPr>
        <w:t></w:t>
      </w:r>
      <w:r w:rsidRPr="00586939">
        <w:rPr>
          <w:rFonts w:hint="eastAsia"/>
          <w:lang w:val="en-US"/>
        </w:rPr>
        <w:t>Голоса</w:t>
      </w:r>
      <w:r w:rsidRPr="00586939">
        <w:rPr>
          <w:lang w:val="en-US"/>
        </w:rPr>
        <w:t></w:t>
      </w:r>
      <w:r w:rsidRPr="00586939">
        <w:rPr>
          <w:rFonts w:hint="eastAsia"/>
          <w:lang w:val="en-US"/>
        </w:rPr>
        <w:t>Юга</w:t>
      </w:r>
      <w:r w:rsidRPr="00586939">
        <w:rPr>
          <w:lang w:val="en-US"/>
        </w:rPr>
        <w:t></w:t>
      </w:r>
      <w:r w:rsidRPr="00586939">
        <w:rPr>
          <w:lang w:val="en-US"/>
        </w:rPr>
        <w:t></w:t>
      </w:r>
      <w:r w:rsidRPr="00586939">
        <w:rPr>
          <w:rFonts w:hint="eastAsia"/>
          <w:lang w:val="en-US"/>
        </w:rPr>
        <w:t>і</w:t>
      </w:r>
      <w:r w:rsidRPr="00586939">
        <w:rPr>
          <w:lang w:val="en-US"/>
        </w:rPr>
        <w:t></w:t>
      </w:r>
      <w:r w:rsidRPr="00586939">
        <w:rPr>
          <w:lang w:val="en-US"/>
        </w:rPr>
        <w:t></w:t>
      </w:r>
      <w:r w:rsidRPr="00586939">
        <w:rPr>
          <w:rFonts w:hint="eastAsia"/>
          <w:lang w:val="en-US"/>
        </w:rPr>
        <w:t>Елисаветградских</w:t>
      </w:r>
      <w:r w:rsidRPr="00586939">
        <w:rPr>
          <w:lang w:val="en-US"/>
        </w:rPr>
        <w:t></w:t>
      </w:r>
      <w:r w:rsidRPr="00586939">
        <w:rPr>
          <w:rFonts w:hint="eastAsia"/>
          <w:lang w:val="en-US"/>
        </w:rPr>
        <w:t>новостей</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Серед</w:t>
      </w:r>
    </w:p>
    <w:p w:rsidR="00586939" w:rsidRPr="00586939" w:rsidRDefault="00586939" w:rsidP="00586939">
      <w:pPr>
        <w:rPr>
          <w:lang w:val="en-US"/>
        </w:rPr>
      </w:pPr>
      <w:r w:rsidRPr="00586939">
        <w:rPr>
          <w:rFonts w:hint="eastAsia"/>
          <w:lang w:val="en-US"/>
        </w:rPr>
        <w:t>впливових</w:t>
      </w:r>
      <w:r w:rsidRPr="00586939">
        <w:rPr>
          <w:lang w:val="en-US"/>
        </w:rPr>
        <w:t></w:t>
      </w:r>
      <w:r w:rsidRPr="00586939">
        <w:rPr>
          <w:rFonts w:hint="eastAsia"/>
          <w:lang w:val="en-US"/>
        </w:rPr>
        <w:t>можемо</w:t>
      </w:r>
      <w:r w:rsidRPr="00586939">
        <w:rPr>
          <w:lang w:val="en-US"/>
        </w:rPr>
        <w:t></w:t>
      </w:r>
      <w:r w:rsidRPr="00586939">
        <w:rPr>
          <w:rFonts w:hint="eastAsia"/>
          <w:lang w:val="en-US"/>
        </w:rPr>
        <w:t>назвати</w:t>
      </w:r>
      <w:r w:rsidRPr="00586939">
        <w:rPr>
          <w:lang w:val="en-US"/>
        </w:rPr>
        <w:t></w:t>
      </w:r>
      <w:r w:rsidRPr="00586939">
        <w:rPr>
          <w:lang w:val="en-US"/>
        </w:rPr>
        <w:t></w:t>
      </w:r>
      <w:r w:rsidRPr="00586939">
        <w:rPr>
          <w:rFonts w:hint="eastAsia"/>
          <w:lang w:val="en-US"/>
        </w:rPr>
        <w:t>Елисаветградские</w:t>
      </w:r>
      <w:r w:rsidRPr="00586939">
        <w:rPr>
          <w:lang w:val="en-US"/>
        </w:rPr>
        <w:t></w:t>
      </w:r>
      <w:r w:rsidRPr="00586939">
        <w:rPr>
          <w:rFonts w:hint="eastAsia"/>
          <w:lang w:val="en-US"/>
        </w:rPr>
        <w:t>новости</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w:t>
      </w:r>
      <w:r w:rsidRPr="00586939">
        <w:rPr>
          <w:lang w:val="en-US"/>
        </w:rPr>
        <w:t></w:t>
      </w:r>
      <w:r w:rsidRPr="00586939">
        <w:rPr>
          <w:lang w:val="en-US"/>
        </w:rPr>
        <w:t></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з</w:t>
      </w:r>
      <w:r w:rsidRPr="00586939">
        <w:rPr>
          <w:lang w:val="en-US"/>
        </w:rPr>
        <w:t></w:t>
      </w:r>
      <w:r w:rsidRPr="00586939">
        <w:rPr>
          <w:rFonts w:hint="eastAsia"/>
          <w:lang w:val="en-US"/>
        </w:rPr>
        <w:t>перервами</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Новороссийский</w:t>
      </w:r>
      <w:r w:rsidRPr="00586939">
        <w:rPr>
          <w:lang w:val="en-US"/>
        </w:rPr>
        <w:t></w:t>
      </w:r>
      <w:r w:rsidRPr="00586939">
        <w:rPr>
          <w:rFonts w:hint="eastAsia"/>
          <w:lang w:val="en-US"/>
        </w:rPr>
        <w:t>край</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Труд</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Утворювалися</w:t>
      </w:r>
      <w:r w:rsidRPr="00586939">
        <w:rPr>
          <w:lang w:val="en-US"/>
        </w:rPr>
        <w:t></w:t>
      </w:r>
      <w:r w:rsidRPr="00586939">
        <w:rPr>
          <w:rFonts w:hint="eastAsia"/>
          <w:lang w:val="en-US"/>
        </w:rPr>
        <w:t>нові</w:t>
      </w:r>
      <w:r w:rsidRPr="00586939">
        <w:rPr>
          <w:lang w:val="en-US"/>
        </w:rPr>
        <w:t></w:t>
      </w:r>
      <w:r w:rsidRPr="00586939">
        <w:rPr>
          <w:rFonts w:hint="eastAsia"/>
          <w:lang w:val="en-US"/>
        </w:rPr>
        <w:t>видання</w:t>
      </w:r>
      <w:r w:rsidRPr="00586939">
        <w:rPr>
          <w:lang w:val="en-US"/>
        </w:rPr>
        <w:t></w:t>
      </w:r>
      <w:r w:rsidRPr="00586939">
        <w:rPr>
          <w:rFonts w:hint="eastAsia"/>
          <w:lang w:val="en-US"/>
        </w:rPr>
        <w:t>й</w:t>
      </w:r>
      <w:r w:rsidRPr="00586939">
        <w:rPr>
          <w:lang w:val="en-US"/>
        </w:rPr>
        <w:t></w:t>
      </w:r>
      <w:r w:rsidRPr="00586939">
        <w:rPr>
          <w:rFonts w:hint="eastAsia"/>
          <w:lang w:val="en-US"/>
        </w:rPr>
        <w:t>у</w:t>
      </w:r>
      <w:r w:rsidRPr="00586939">
        <w:rPr>
          <w:lang w:val="en-US"/>
        </w:rPr>
        <w:t></w:t>
      </w:r>
      <w:r w:rsidRPr="00586939">
        <w:rPr>
          <w:rFonts w:hint="eastAsia"/>
          <w:lang w:val="en-US"/>
        </w:rPr>
        <w:t>період</w:t>
      </w:r>
      <w:r w:rsidRPr="00586939">
        <w:rPr>
          <w:lang w:val="en-US"/>
        </w:rPr>
        <w:t></w:t>
      </w:r>
      <w:r w:rsidRPr="00586939">
        <w:rPr>
          <w:rFonts w:hint="eastAsia"/>
          <w:lang w:val="en-US"/>
        </w:rPr>
        <w:t>соціалістичної</w:t>
      </w:r>
      <w:r w:rsidRPr="00586939">
        <w:rPr>
          <w:lang w:val="en-US"/>
        </w:rPr>
        <w:t></w:t>
      </w:r>
      <w:r w:rsidRPr="00586939">
        <w:rPr>
          <w:rFonts w:hint="eastAsia"/>
          <w:lang w:val="en-US"/>
        </w:rPr>
        <w:t>революції</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року</w:t>
      </w:r>
    </w:p>
    <w:p w:rsidR="00586939" w:rsidRPr="00586939" w:rsidRDefault="00586939" w:rsidP="00586939">
      <w:pPr>
        <w:rPr>
          <w:lang w:val="en-US"/>
        </w:rPr>
      </w:pPr>
      <w:r w:rsidRPr="00586939">
        <w:rPr>
          <w:rFonts w:hint="eastAsia"/>
          <w:lang w:val="en-US"/>
        </w:rPr>
        <w:t>з’явилося</w:t>
      </w:r>
      <w:r w:rsidRPr="00586939">
        <w:rPr>
          <w:lang w:val="en-US"/>
        </w:rPr>
        <w:t></w:t>
      </w:r>
      <w:r w:rsidRPr="00586939">
        <w:rPr>
          <w:rFonts w:hint="eastAsia"/>
          <w:lang w:val="en-US"/>
        </w:rPr>
        <w:t>українськомовне</w:t>
      </w:r>
      <w:r w:rsidRPr="00586939">
        <w:rPr>
          <w:lang w:val="en-US"/>
        </w:rPr>
        <w:t></w:t>
      </w:r>
      <w:r w:rsidRPr="00586939">
        <w:rPr>
          <w:rFonts w:hint="eastAsia"/>
          <w:lang w:val="en-US"/>
        </w:rPr>
        <w:t>періодичне</w:t>
      </w:r>
      <w:r w:rsidRPr="00586939">
        <w:rPr>
          <w:lang w:val="en-US"/>
        </w:rPr>
        <w:t></w:t>
      </w:r>
      <w:r w:rsidRPr="00586939">
        <w:rPr>
          <w:rFonts w:hint="eastAsia"/>
          <w:lang w:val="en-US"/>
        </w:rPr>
        <w:t>видання</w:t>
      </w:r>
      <w:r w:rsidRPr="00586939">
        <w:rPr>
          <w:lang w:val="en-US"/>
        </w:rPr>
        <w:t></w:t>
      </w:r>
      <w:r w:rsidRPr="00586939">
        <w:rPr>
          <w:lang w:val="en-US"/>
        </w:rPr>
        <w:t></w:t>
      </w:r>
      <w:r w:rsidRPr="00586939">
        <w:rPr>
          <w:rFonts w:hint="eastAsia"/>
          <w:lang w:val="en-US"/>
        </w:rPr>
        <w:t>Новий</w:t>
      </w:r>
      <w:r w:rsidRPr="00586939">
        <w:rPr>
          <w:lang w:val="en-US"/>
        </w:rPr>
        <w:t></w:t>
      </w:r>
      <w:r w:rsidRPr="00586939">
        <w:rPr>
          <w:rFonts w:hint="eastAsia"/>
          <w:lang w:val="en-US"/>
        </w:rPr>
        <w:t>шлях</w:t>
      </w:r>
      <w:r w:rsidRPr="00586939">
        <w:rPr>
          <w:lang w:val="en-US"/>
        </w:rPr>
        <w:t></w:t>
      </w:r>
      <w:r w:rsidRPr="00586939">
        <w:rPr>
          <w:lang w:val="en-US"/>
        </w:rPr>
        <w:t></w:t>
      </w:r>
      <w:r w:rsidRPr="00586939">
        <w:rPr>
          <w:rFonts w:hint="eastAsia"/>
          <w:lang w:val="en-US"/>
        </w:rPr>
        <w:t>–</w:t>
      </w:r>
      <w:r w:rsidRPr="00586939">
        <w:rPr>
          <w:lang w:val="en-US"/>
        </w:rPr>
        <w:t></w:t>
      </w:r>
      <w:r w:rsidRPr="00586939">
        <w:rPr>
          <w:lang w:val="en-US"/>
        </w:rPr>
        <w:t></w:t>
      </w:r>
      <w:r w:rsidRPr="00586939">
        <w:rPr>
          <w:rFonts w:hint="eastAsia"/>
          <w:lang w:val="en-US"/>
        </w:rPr>
        <w:t>народна</w:t>
      </w:r>
    </w:p>
    <w:p w:rsidR="00586939" w:rsidRPr="00586939" w:rsidRDefault="00586939" w:rsidP="00586939">
      <w:pPr>
        <w:rPr>
          <w:lang w:val="en-US"/>
        </w:rPr>
      </w:pPr>
      <w:r w:rsidRPr="00586939">
        <w:rPr>
          <w:rFonts w:hint="eastAsia"/>
          <w:lang w:val="en-US"/>
        </w:rPr>
        <w:t>Українська</w:t>
      </w:r>
      <w:r w:rsidRPr="00586939">
        <w:rPr>
          <w:lang w:val="en-US"/>
        </w:rPr>
        <w:t></w:t>
      </w:r>
      <w:r w:rsidRPr="00586939">
        <w:rPr>
          <w:rFonts w:hint="eastAsia"/>
          <w:lang w:val="en-US"/>
        </w:rPr>
        <w:t>соціалістична</w:t>
      </w:r>
      <w:r w:rsidRPr="00586939">
        <w:rPr>
          <w:lang w:val="en-US"/>
        </w:rPr>
        <w:t></w:t>
      </w:r>
      <w:r w:rsidRPr="00586939">
        <w:rPr>
          <w:rFonts w:hint="eastAsia"/>
          <w:lang w:val="en-US"/>
        </w:rPr>
        <w:t>газета</w:t>
      </w:r>
      <w:r w:rsidRPr="00586939">
        <w:rPr>
          <w:lang w:val="en-US"/>
        </w:rPr>
        <w:t></w:t>
      </w:r>
      <w:r w:rsidRPr="00586939">
        <w:rPr>
          <w:lang w:val="en-US"/>
        </w:rPr>
        <w:t></w:t>
      </w:r>
      <w:r w:rsidRPr="00586939">
        <w:rPr>
          <w:lang w:val="en-US"/>
        </w:rPr>
        <w:t></w:t>
      </w:r>
      <w:r w:rsidRPr="00586939">
        <w:rPr>
          <w:rFonts w:hint="eastAsia"/>
          <w:lang w:val="en-US"/>
        </w:rPr>
        <w:t>Але</w:t>
      </w:r>
      <w:r w:rsidRPr="00586939">
        <w:rPr>
          <w:lang w:val="en-US"/>
        </w:rPr>
        <w:t></w:t>
      </w:r>
      <w:r w:rsidRPr="00586939">
        <w:rPr>
          <w:rFonts w:hint="eastAsia"/>
          <w:lang w:val="en-US"/>
        </w:rPr>
        <w:t>і</w:t>
      </w:r>
      <w:r w:rsidRPr="00586939">
        <w:rPr>
          <w:lang w:val="en-US"/>
        </w:rPr>
        <w:t></w:t>
      </w:r>
      <w:r w:rsidRPr="00586939">
        <w:rPr>
          <w:rFonts w:hint="eastAsia"/>
          <w:lang w:val="en-US"/>
        </w:rPr>
        <w:t>їй</w:t>
      </w:r>
      <w:r w:rsidRPr="00586939">
        <w:rPr>
          <w:lang w:val="en-US"/>
        </w:rPr>
        <w:t></w:t>
      </w:r>
      <w:r w:rsidRPr="00586939">
        <w:rPr>
          <w:rFonts w:hint="eastAsia"/>
          <w:lang w:val="en-US"/>
        </w:rPr>
        <w:t>судилося</w:t>
      </w:r>
      <w:r w:rsidRPr="00586939">
        <w:rPr>
          <w:lang w:val="en-US"/>
        </w:rPr>
        <w:t></w:t>
      </w:r>
      <w:r w:rsidRPr="00586939">
        <w:rPr>
          <w:rFonts w:hint="eastAsia"/>
          <w:lang w:val="en-US"/>
        </w:rPr>
        <w:t>коротке</w:t>
      </w:r>
      <w:r w:rsidRPr="00586939">
        <w:rPr>
          <w:lang w:val="en-US"/>
        </w:rPr>
        <w:t></w:t>
      </w:r>
      <w:r w:rsidRPr="00586939">
        <w:rPr>
          <w:rFonts w:hint="eastAsia"/>
          <w:lang w:val="en-US"/>
        </w:rPr>
        <w:t>життя</w:t>
      </w:r>
      <w:r w:rsidRPr="00586939">
        <w:rPr>
          <w:lang w:val="en-US"/>
        </w:rPr>
        <w:t></w:t>
      </w:r>
    </w:p>
    <w:p w:rsidR="00586939" w:rsidRPr="00586939" w:rsidRDefault="00586939" w:rsidP="00586939">
      <w:pPr>
        <w:rPr>
          <w:lang w:val="en-US"/>
        </w:rPr>
      </w:pPr>
      <w:r w:rsidRPr="00586939">
        <w:rPr>
          <w:rFonts w:hint="eastAsia"/>
          <w:lang w:val="en-US"/>
        </w:rPr>
        <w:t>Важливе</w:t>
      </w:r>
      <w:r w:rsidRPr="00586939">
        <w:rPr>
          <w:lang w:val="en-US"/>
        </w:rPr>
        <w:t></w:t>
      </w:r>
      <w:r w:rsidRPr="00586939">
        <w:rPr>
          <w:rFonts w:hint="eastAsia"/>
          <w:lang w:val="en-US"/>
        </w:rPr>
        <w:t>місце</w:t>
      </w:r>
      <w:r w:rsidRPr="00586939">
        <w:rPr>
          <w:lang w:val="en-US"/>
        </w:rPr>
        <w:t></w:t>
      </w:r>
      <w:r w:rsidRPr="00586939">
        <w:rPr>
          <w:rFonts w:hint="eastAsia"/>
          <w:lang w:val="en-US"/>
        </w:rPr>
        <w:t>у</w:t>
      </w:r>
      <w:r w:rsidRPr="00586939">
        <w:rPr>
          <w:lang w:val="en-US"/>
        </w:rPr>
        <w:t></w:t>
      </w:r>
      <w:r w:rsidRPr="00586939">
        <w:rPr>
          <w:rFonts w:hint="eastAsia"/>
          <w:lang w:val="en-US"/>
        </w:rPr>
        <w:t>видавничому</w:t>
      </w:r>
      <w:r w:rsidRPr="00586939">
        <w:rPr>
          <w:lang w:val="en-US"/>
        </w:rPr>
        <w:t></w:t>
      </w:r>
      <w:r w:rsidRPr="00586939">
        <w:rPr>
          <w:rFonts w:hint="eastAsia"/>
          <w:lang w:val="en-US"/>
        </w:rPr>
        <w:t>репертуарі</w:t>
      </w:r>
      <w:r w:rsidRPr="00586939">
        <w:rPr>
          <w:lang w:val="en-US"/>
        </w:rPr>
        <w:t></w:t>
      </w:r>
      <w:r w:rsidRPr="00586939">
        <w:rPr>
          <w:rFonts w:hint="eastAsia"/>
          <w:lang w:val="en-US"/>
        </w:rPr>
        <w:t>посідали</w:t>
      </w:r>
      <w:r w:rsidRPr="00586939">
        <w:rPr>
          <w:lang w:val="en-US"/>
        </w:rPr>
        <w:t></w:t>
      </w:r>
      <w:r w:rsidRPr="00586939">
        <w:rPr>
          <w:rFonts w:hint="eastAsia"/>
          <w:lang w:val="en-US"/>
        </w:rPr>
        <w:t>журнали</w:t>
      </w:r>
      <w:r w:rsidRPr="00586939">
        <w:rPr>
          <w:lang w:val="en-US"/>
        </w:rPr>
        <w:t></w:t>
      </w:r>
      <w:r w:rsidRPr="00586939">
        <w:rPr>
          <w:lang w:val="en-US"/>
        </w:rPr>
        <w:t></w:t>
      </w:r>
      <w:r w:rsidRPr="00586939">
        <w:rPr>
          <w:rFonts w:hint="eastAsia"/>
          <w:lang w:val="en-US"/>
        </w:rPr>
        <w:t>більшість</w:t>
      </w:r>
    </w:p>
    <w:p w:rsidR="00586939" w:rsidRPr="00586939" w:rsidRDefault="00586939" w:rsidP="00586939">
      <w:pPr>
        <w:rPr>
          <w:lang w:val="en-US"/>
        </w:rPr>
      </w:pPr>
      <w:r w:rsidRPr="00586939">
        <w:rPr>
          <w:rFonts w:hint="eastAsia"/>
          <w:lang w:val="en-US"/>
        </w:rPr>
        <w:t>яких</w:t>
      </w:r>
      <w:r w:rsidRPr="00586939">
        <w:rPr>
          <w:lang w:val="en-US"/>
        </w:rPr>
        <w:t></w:t>
      </w:r>
      <w:r w:rsidRPr="00586939">
        <w:rPr>
          <w:rFonts w:hint="eastAsia"/>
          <w:lang w:val="en-US"/>
        </w:rPr>
        <w:t>були</w:t>
      </w:r>
      <w:r w:rsidRPr="00586939">
        <w:rPr>
          <w:lang w:val="en-US"/>
        </w:rPr>
        <w:t></w:t>
      </w:r>
      <w:r w:rsidRPr="00586939">
        <w:rPr>
          <w:rFonts w:hint="eastAsia"/>
          <w:lang w:val="en-US"/>
        </w:rPr>
        <w:t>спеціалізованими</w:t>
      </w:r>
      <w:r w:rsidRPr="00586939">
        <w:rPr>
          <w:lang w:val="en-US"/>
        </w:rPr>
        <w:t></w:t>
      </w:r>
      <w:r w:rsidRPr="00586939">
        <w:rPr>
          <w:lang w:val="en-US"/>
        </w:rPr>
        <w:t></w:t>
      </w:r>
      <w:r w:rsidRPr="00586939">
        <w:rPr>
          <w:rFonts w:hint="eastAsia"/>
          <w:lang w:val="en-US"/>
        </w:rPr>
        <w:t>на</w:t>
      </w:r>
      <w:r w:rsidRPr="00586939">
        <w:rPr>
          <w:lang w:val="en-US"/>
        </w:rPr>
        <w:t></w:t>
      </w:r>
      <w:r w:rsidRPr="00586939">
        <w:rPr>
          <w:rFonts w:hint="eastAsia"/>
          <w:lang w:val="en-US"/>
        </w:rPr>
        <w:t>медичну</w:t>
      </w:r>
      <w:r w:rsidRPr="00586939">
        <w:rPr>
          <w:lang w:val="en-US"/>
        </w:rPr>
        <w:t></w:t>
      </w:r>
      <w:r w:rsidRPr="00586939">
        <w:rPr>
          <w:lang w:val="en-US"/>
        </w:rPr>
        <w:t></w:t>
      </w:r>
      <w:r w:rsidRPr="00586939">
        <w:rPr>
          <w:lang w:val="en-US"/>
        </w:rPr>
        <w:t></w:t>
      </w:r>
      <w:r w:rsidRPr="00586939">
        <w:rPr>
          <w:rFonts w:hint="eastAsia"/>
          <w:lang w:val="en-US"/>
        </w:rPr>
        <w:t>Труды</w:t>
      </w:r>
      <w:r w:rsidRPr="00586939">
        <w:rPr>
          <w:lang w:val="en-US"/>
        </w:rPr>
        <w:t></w:t>
      </w:r>
      <w:r w:rsidRPr="00586939">
        <w:rPr>
          <w:rFonts w:hint="eastAsia"/>
          <w:lang w:val="en-US"/>
        </w:rPr>
        <w:t>Елисаветградского</w:t>
      </w:r>
      <w:r w:rsidRPr="00586939">
        <w:rPr>
          <w:lang w:val="en-US"/>
        </w:rPr>
        <w:t></w:t>
      </w:r>
      <w:r w:rsidRPr="00586939">
        <w:rPr>
          <w:rFonts w:hint="eastAsia"/>
          <w:lang w:val="en-US"/>
        </w:rPr>
        <w:t>отдела</w:t>
      </w:r>
    </w:p>
    <w:p w:rsidR="00586939" w:rsidRPr="00586939" w:rsidRDefault="00586939" w:rsidP="00586939">
      <w:pPr>
        <w:rPr>
          <w:lang w:val="en-US"/>
        </w:rPr>
      </w:pPr>
      <w:r w:rsidRPr="00586939">
        <w:rPr>
          <w:rFonts w:hint="eastAsia"/>
          <w:lang w:val="en-US"/>
        </w:rPr>
        <w:t>Русского</w:t>
      </w:r>
      <w:r w:rsidRPr="00586939">
        <w:rPr>
          <w:lang w:val="en-US"/>
        </w:rPr>
        <w:t></w:t>
      </w:r>
      <w:r w:rsidRPr="00586939">
        <w:rPr>
          <w:rFonts w:hint="eastAsia"/>
          <w:lang w:val="en-US"/>
        </w:rPr>
        <w:t>общества</w:t>
      </w:r>
      <w:r w:rsidRPr="00586939">
        <w:rPr>
          <w:lang w:val="en-US"/>
        </w:rPr>
        <w:t></w:t>
      </w:r>
      <w:r w:rsidRPr="00586939">
        <w:rPr>
          <w:rFonts w:hint="eastAsia"/>
          <w:lang w:val="en-US"/>
        </w:rPr>
        <w:t>охранения</w:t>
      </w:r>
      <w:r w:rsidRPr="00586939">
        <w:rPr>
          <w:lang w:val="en-US"/>
        </w:rPr>
        <w:t></w:t>
      </w:r>
      <w:r w:rsidRPr="00586939">
        <w:rPr>
          <w:rFonts w:hint="eastAsia"/>
          <w:lang w:val="en-US"/>
        </w:rPr>
        <w:t>народного</w:t>
      </w:r>
      <w:r w:rsidRPr="00586939">
        <w:rPr>
          <w:lang w:val="en-US"/>
        </w:rPr>
        <w:t></w:t>
      </w:r>
      <w:r w:rsidRPr="00586939">
        <w:rPr>
          <w:rFonts w:hint="eastAsia"/>
          <w:lang w:val="en-US"/>
        </w:rPr>
        <w:t>здравия</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господарську</w:t>
      </w:r>
      <w:r w:rsidRPr="00586939">
        <w:rPr>
          <w:lang w:val="en-US"/>
        </w:rPr>
        <w:t></w:t>
      </w:r>
      <w:r w:rsidRPr="00586939">
        <w:rPr>
          <w:lang w:val="en-US"/>
        </w:rPr>
        <w:t></w:t>
      </w:r>
      <w:r w:rsidRPr="00586939">
        <w:rPr>
          <w:lang w:val="en-US"/>
        </w:rPr>
        <w:t></w:t>
      </w:r>
      <w:r w:rsidRPr="00586939">
        <w:rPr>
          <w:rFonts w:hint="eastAsia"/>
          <w:lang w:val="en-US"/>
        </w:rPr>
        <w:t>Известия</w:t>
      </w:r>
    </w:p>
    <w:p w:rsidR="00586939" w:rsidRPr="00586939" w:rsidRDefault="00586939" w:rsidP="00586939">
      <w:pPr>
        <w:rPr>
          <w:lang w:val="en-US"/>
        </w:rPr>
      </w:pPr>
      <w:r w:rsidRPr="00586939">
        <w:rPr>
          <w:rFonts w:hint="eastAsia"/>
          <w:lang w:val="en-US"/>
        </w:rPr>
        <w:t>Елисаветградского</w:t>
      </w:r>
      <w:r w:rsidRPr="00586939">
        <w:rPr>
          <w:lang w:val="en-US"/>
        </w:rPr>
        <w:t></w:t>
      </w:r>
      <w:r w:rsidRPr="00586939">
        <w:rPr>
          <w:rFonts w:hint="eastAsia"/>
          <w:lang w:val="en-US"/>
        </w:rPr>
        <w:t>общества</w:t>
      </w:r>
      <w:r w:rsidRPr="00586939">
        <w:rPr>
          <w:lang w:val="en-US"/>
        </w:rPr>
        <w:t></w:t>
      </w:r>
      <w:r w:rsidRPr="00586939">
        <w:rPr>
          <w:rFonts w:hint="eastAsia"/>
          <w:lang w:val="en-US"/>
        </w:rPr>
        <w:t>сельского</w:t>
      </w:r>
      <w:r w:rsidRPr="00586939">
        <w:rPr>
          <w:lang w:val="en-US"/>
        </w:rPr>
        <w:t></w:t>
      </w:r>
      <w:r w:rsidRPr="00586939">
        <w:rPr>
          <w:rFonts w:hint="eastAsia"/>
          <w:lang w:val="en-US"/>
        </w:rPr>
        <w:t>хозяйства</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технічну</w:t>
      </w:r>
      <w:r w:rsidRPr="00586939">
        <w:rPr>
          <w:lang w:val="en-US"/>
        </w:rPr>
        <w:t></w:t>
      </w:r>
      <w:r w:rsidRPr="00586939">
        <w:rPr>
          <w:lang w:val="en-US"/>
        </w:rPr>
        <w:t></w:t>
      </w:r>
      <w:r w:rsidRPr="00586939">
        <w:rPr>
          <w:rFonts w:hint="eastAsia"/>
          <w:lang w:val="en-US"/>
        </w:rPr>
        <w:t>Волшебный</w:t>
      </w:r>
    </w:p>
    <w:p w:rsidR="00586939" w:rsidRPr="00586939" w:rsidRDefault="00586939" w:rsidP="00586939">
      <w:pPr>
        <w:rPr>
          <w:lang w:val="en-US"/>
        </w:rPr>
      </w:pPr>
      <w:r w:rsidRPr="00586939">
        <w:rPr>
          <w:rFonts w:hint="eastAsia"/>
          <w:lang w:val="en-US"/>
        </w:rPr>
        <w:t>фонарь</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мистецьку</w:t>
      </w:r>
      <w:r w:rsidRPr="00586939">
        <w:rPr>
          <w:lang w:val="en-US"/>
        </w:rPr>
        <w:t></w:t>
      </w:r>
      <w:r w:rsidRPr="00586939">
        <w:rPr>
          <w:lang w:val="en-US"/>
        </w:rPr>
        <w:t></w:t>
      </w:r>
      <w:r w:rsidRPr="00586939">
        <w:rPr>
          <w:lang w:val="en-US"/>
        </w:rPr>
        <w:t></w:t>
      </w:r>
      <w:r w:rsidRPr="00586939">
        <w:rPr>
          <w:rFonts w:hint="eastAsia"/>
          <w:lang w:val="en-US"/>
        </w:rPr>
        <w:t>Бюллетень</w:t>
      </w:r>
      <w:r w:rsidRPr="00586939">
        <w:rPr>
          <w:lang w:val="en-US"/>
        </w:rPr>
        <w:t></w:t>
      </w:r>
      <w:r w:rsidRPr="00586939">
        <w:rPr>
          <w:rFonts w:hint="eastAsia"/>
          <w:lang w:val="en-US"/>
        </w:rPr>
        <w:t>театра</w:t>
      </w:r>
      <w:r w:rsidRPr="00586939">
        <w:rPr>
          <w:lang w:val="en-US"/>
        </w:rPr>
        <w:t></w:t>
      </w:r>
      <w:r w:rsidRPr="00586939">
        <w:rPr>
          <w:rFonts w:hint="eastAsia"/>
          <w:lang w:val="en-US"/>
        </w:rPr>
        <w:t>и</w:t>
      </w:r>
      <w:r w:rsidRPr="00586939">
        <w:rPr>
          <w:lang w:val="en-US"/>
        </w:rPr>
        <w:t></w:t>
      </w:r>
      <w:r w:rsidRPr="00586939">
        <w:rPr>
          <w:rFonts w:hint="eastAsia"/>
          <w:lang w:val="en-US"/>
        </w:rPr>
        <w:t>музыки</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Музыкальнолитературный</w:t>
      </w:r>
      <w:r w:rsidRPr="00586939">
        <w:rPr>
          <w:lang w:val="en-US"/>
        </w:rPr>
        <w:t></w:t>
      </w:r>
      <w:r w:rsidRPr="00586939">
        <w:rPr>
          <w:rFonts w:hint="eastAsia"/>
          <w:lang w:val="en-US"/>
        </w:rPr>
        <w:t>вестник</w:t>
      </w:r>
      <w:r w:rsidRPr="00586939">
        <w:rPr>
          <w:lang w:val="en-US"/>
        </w:rPr>
        <w:t></w:t>
      </w:r>
      <w:r w:rsidRPr="00586939">
        <w:rPr>
          <w:lang w:val="en-US"/>
        </w:rPr>
        <w:t></w:t>
      </w:r>
      <w:r w:rsidRPr="00586939">
        <w:rPr>
          <w:lang w:val="en-US"/>
        </w:rPr>
        <w:t></w:t>
      </w:r>
      <w:r w:rsidRPr="00586939">
        <w:rPr>
          <w:rFonts w:hint="eastAsia"/>
          <w:lang w:val="en-US"/>
        </w:rPr>
        <w:t>тематику</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Простежено</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більшість</w:t>
      </w:r>
      <w:r w:rsidRPr="00586939">
        <w:rPr>
          <w:lang w:val="en-US"/>
        </w:rPr>
        <w:t></w:t>
      </w:r>
      <w:r w:rsidRPr="00586939">
        <w:rPr>
          <w:rFonts w:hint="eastAsia"/>
          <w:lang w:val="en-US"/>
        </w:rPr>
        <w:t>єлисаветградських</w:t>
      </w:r>
      <w:r w:rsidRPr="00586939">
        <w:rPr>
          <w:lang w:val="en-US"/>
        </w:rPr>
        <w:t></w:t>
      </w:r>
      <w:r w:rsidRPr="00586939">
        <w:rPr>
          <w:rFonts w:hint="eastAsia"/>
          <w:lang w:val="en-US"/>
        </w:rPr>
        <w:t>книг</w:t>
      </w:r>
      <w:r w:rsidRPr="00586939">
        <w:rPr>
          <w:lang w:val="en-US"/>
        </w:rPr>
        <w:t></w:t>
      </w:r>
      <w:r w:rsidRPr="00586939">
        <w:rPr>
          <w:rFonts w:hint="eastAsia"/>
          <w:lang w:val="en-US"/>
        </w:rPr>
        <w:t>і</w:t>
      </w:r>
      <w:r w:rsidRPr="00586939">
        <w:rPr>
          <w:lang w:val="en-US"/>
        </w:rPr>
        <w:t></w:t>
      </w:r>
      <w:r w:rsidRPr="00586939">
        <w:rPr>
          <w:rFonts w:hint="eastAsia"/>
          <w:lang w:val="en-US"/>
        </w:rPr>
        <w:t>брошур</w:t>
      </w:r>
    </w:p>
    <w:p w:rsidR="00586939" w:rsidRPr="00586939" w:rsidRDefault="00586939" w:rsidP="00586939">
      <w:pPr>
        <w:rPr>
          <w:lang w:val="en-US"/>
        </w:rPr>
      </w:pPr>
      <w:r w:rsidRPr="00586939">
        <w:rPr>
          <w:rFonts w:hint="eastAsia"/>
          <w:lang w:val="en-US"/>
        </w:rPr>
        <w:t>видавалися</w:t>
      </w:r>
      <w:r w:rsidRPr="00586939">
        <w:rPr>
          <w:lang w:val="en-US"/>
        </w:rPr>
        <w:t></w:t>
      </w:r>
      <w:r w:rsidRPr="00586939">
        <w:rPr>
          <w:rFonts w:hint="eastAsia"/>
          <w:lang w:val="en-US"/>
        </w:rPr>
        <w:t>російською</w:t>
      </w:r>
      <w:r w:rsidRPr="00586939">
        <w:rPr>
          <w:lang w:val="en-US"/>
        </w:rPr>
        <w:t></w:t>
      </w:r>
      <w:r w:rsidRPr="00586939">
        <w:rPr>
          <w:rFonts w:hint="eastAsia"/>
          <w:lang w:val="en-US"/>
        </w:rPr>
        <w:t>мовою</w:t>
      </w:r>
      <w:r w:rsidRPr="00586939">
        <w:rPr>
          <w:lang w:val="en-US"/>
        </w:rPr>
        <w:t></w:t>
      </w:r>
      <w:r w:rsidRPr="00586939">
        <w:rPr>
          <w:lang w:val="en-US"/>
        </w:rPr>
        <w:t></w:t>
      </w:r>
      <w:r w:rsidRPr="00586939">
        <w:rPr>
          <w:rFonts w:hint="eastAsia"/>
          <w:lang w:val="en-US"/>
        </w:rPr>
        <w:t>хоча</w:t>
      </w:r>
      <w:r w:rsidRPr="00586939">
        <w:rPr>
          <w:lang w:val="en-US"/>
        </w:rPr>
        <w:t></w:t>
      </w:r>
      <w:r w:rsidRPr="00586939">
        <w:rPr>
          <w:rFonts w:hint="eastAsia"/>
          <w:lang w:val="en-US"/>
        </w:rPr>
        <w:t>в</w:t>
      </w:r>
      <w:r w:rsidRPr="00586939">
        <w:rPr>
          <w:lang w:val="en-US"/>
        </w:rPr>
        <w:t></w:t>
      </w:r>
      <w:r w:rsidRPr="00586939">
        <w:rPr>
          <w:rFonts w:hint="eastAsia"/>
          <w:lang w:val="en-US"/>
        </w:rPr>
        <w:t>деяких</w:t>
      </w:r>
      <w:r w:rsidRPr="00586939">
        <w:rPr>
          <w:lang w:val="en-US"/>
        </w:rPr>
        <w:t></w:t>
      </w:r>
      <w:r w:rsidRPr="00586939">
        <w:rPr>
          <w:rFonts w:hint="eastAsia"/>
          <w:lang w:val="en-US"/>
        </w:rPr>
        <w:t>траплялися</w:t>
      </w:r>
      <w:r w:rsidRPr="00586939">
        <w:rPr>
          <w:lang w:val="en-US"/>
        </w:rPr>
        <w:t></w:t>
      </w:r>
      <w:r w:rsidRPr="00586939">
        <w:rPr>
          <w:rFonts w:hint="eastAsia"/>
          <w:lang w:val="en-US"/>
        </w:rPr>
        <w:t>вкраплення</w:t>
      </w:r>
    </w:p>
    <w:p w:rsidR="00586939" w:rsidRPr="00586939" w:rsidRDefault="00586939" w:rsidP="00586939">
      <w:pPr>
        <w:rPr>
          <w:lang w:val="en-US"/>
        </w:rPr>
      </w:pPr>
      <w:r w:rsidRPr="00586939">
        <w:rPr>
          <w:rFonts w:hint="eastAsia"/>
          <w:lang w:val="en-US"/>
        </w:rPr>
        <w:t>українських</w:t>
      </w:r>
      <w:r w:rsidRPr="00586939">
        <w:rPr>
          <w:lang w:val="en-US"/>
        </w:rPr>
        <w:t></w:t>
      </w:r>
      <w:r w:rsidRPr="00586939">
        <w:rPr>
          <w:rFonts w:hint="eastAsia"/>
          <w:lang w:val="en-US"/>
        </w:rPr>
        <w:t>текстів</w:t>
      </w:r>
      <w:r w:rsidRPr="00586939">
        <w:rPr>
          <w:lang w:val="en-US"/>
        </w:rPr>
        <w:t></w:t>
      </w:r>
      <w:r w:rsidRPr="00586939">
        <w:rPr>
          <w:lang w:val="en-US"/>
        </w:rPr>
        <w:t></w:t>
      </w:r>
      <w:r w:rsidRPr="00586939">
        <w:rPr>
          <w:rFonts w:hint="eastAsia"/>
          <w:lang w:val="en-US"/>
        </w:rPr>
        <w:t>як</w:t>
      </w:r>
      <w:r w:rsidRPr="00586939">
        <w:rPr>
          <w:lang w:val="en-US"/>
        </w:rPr>
        <w:t></w:t>
      </w:r>
      <w:r w:rsidRPr="00586939">
        <w:rPr>
          <w:rFonts w:hint="eastAsia"/>
          <w:lang w:val="en-US"/>
        </w:rPr>
        <w:t>у</w:t>
      </w:r>
      <w:r w:rsidRPr="00586939">
        <w:rPr>
          <w:lang w:val="en-US"/>
        </w:rPr>
        <w:t></w:t>
      </w:r>
      <w:r w:rsidRPr="00586939">
        <w:rPr>
          <w:lang w:val="en-US"/>
        </w:rPr>
        <w:t></w:t>
      </w:r>
      <w:r w:rsidRPr="00586939">
        <w:rPr>
          <w:rFonts w:hint="eastAsia"/>
          <w:lang w:val="en-US"/>
        </w:rPr>
        <w:t>Ежегоднике</w:t>
      </w:r>
      <w:r w:rsidRPr="00586939">
        <w:rPr>
          <w:lang w:val="en-US"/>
        </w:rPr>
        <w:t></w:t>
      </w:r>
      <w:r w:rsidRPr="00586939">
        <w:rPr>
          <w:lang w:val="en-US"/>
        </w:rPr>
        <w:t></w:t>
      </w:r>
      <w:r w:rsidRPr="00586939">
        <w:rPr>
          <w:rFonts w:hint="eastAsia"/>
          <w:lang w:val="en-US"/>
        </w:rPr>
        <w:t>Голоса</w:t>
      </w:r>
      <w:r w:rsidRPr="00586939">
        <w:rPr>
          <w:lang w:val="en-US"/>
        </w:rPr>
        <w:t></w:t>
      </w:r>
      <w:r w:rsidRPr="00586939">
        <w:rPr>
          <w:rFonts w:hint="eastAsia"/>
          <w:lang w:val="en-US"/>
        </w:rPr>
        <w:t>Юга</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Першою</w:t>
      </w:r>
      <w:r w:rsidRPr="00586939">
        <w:rPr>
          <w:lang w:val="en-US"/>
        </w:rPr>
        <w:t></w:t>
      </w:r>
      <w:r w:rsidRPr="00586939">
        <w:rPr>
          <w:rFonts w:hint="eastAsia"/>
          <w:lang w:val="en-US"/>
        </w:rPr>
        <w:t>книгою</w:t>
      </w:r>
      <w:r w:rsidRPr="00586939">
        <w:rPr>
          <w:lang w:val="en-US"/>
        </w:rPr>
        <w:t></w:t>
      </w:r>
    </w:p>
    <w:p w:rsidR="00586939" w:rsidRPr="00586939" w:rsidRDefault="00586939" w:rsidP="00586939">
      <w:pPr>
        <w:rPr>
          <w:lang w:val="en-US"/>
        </w:rPr>
      </w:pPr>
      <w:r w:rsidRPr="00586939">
        <w:rPr>
          <w:rFonts w:hint="eastAsia"/>
          <w:lang w:val="en-US"/>
        </w:rPr>
        <w:t>виданою</w:t>
      </w:r>
      <w:r w:rsidRPr="00586939">
        <w:rPr>
          <w:lang w:val="en-US"/>
        </w:rPr>
        <w:t></w:t>
      </w:r>
      <w:r w:rsidRPr="00586939">
        <w:rPr>
          <w:rFonts w:hint="eastAsia"/>
          <w:lang w:val="en-US"/>
        </w:rPr>
        <w:t>українською</w:t>
      </w:r>
      <w:r w:rsidRPr="00586939">
        <w:rPr>
          <w:lang w:val="en-US"/>
        </w:rPr>
        <w:t></w:t>
      </w:r>
      <w:r w:rsidRPr="00586939">
        <w:rPr>
          <w:lang w:val="en-US"/>
        </w:rPr>
        <w:t></w:t>
      </w:r>
      <w:r w:rsidRPr="00586939">
        <w:rPr>
          <w:rFonts w:hint="eastAsia"/>
          <w:lang w:val="en-US"/>
        </w:rPr>
        <w:t>була</w:t>
      </w:r>
      <w:r w:rsidRPr="00586939">
        <w:rPr>
          <w:lang w:val="en-US"/>
        </w:rPr>
        <w:t></w:t>
      </w:r>
      <w:r w:rsidRPr="00586939">
        <w:rPr>
          <w:rFonts w:hint="eastAsia"/>
          <w:lang w:val="en-US"/>
        </w:rPr>
        <w:t>збірка</w:t>
      </w:r>
      <w:r w:rsidRPr="00586939">
        <w:rPr>
          <w:lang w:val="en-US"/>
        </w:rPr>
        <w:t></w:t>
      </w:r>
      <w:r w:rsidRPr="00586939">
        <w:rPr>
          <w:lang w:val="en-US"/>
        </w:rPr>
        <w:t></w:t>
      </w:r>
      <w:r w:rsidRPr="00586939">
        <w:rPr>
          <w:rFonts w:hint="eastAsia"/>
          <w:lang w:val="en-US"/>
        </w:rPr>
        <w:t>Дещо</w:t>
      </w:r>
      <w:r w:rsidRPr="00586939">
        <w:rPr>
          <w:lang w:val="en-US"/>
        </w:rPr>
        <w:t></w:t>
      </w:r>
      <w:r w:rsidRPr="00586939">
        <w:rPr>
          <w:rFonts w:hint="eastAsia"/>
          <w:lang w:val="en-US"/>
        </w:rPr>
        <w:t>із</w:t>
      </w:r>
      <w:r w:rsidRPr="00586939">
        <w:rPr>
          <w:lang w:val="en-US"/>
        </w:rPr>
        <w:t></w:t>
      </w:r>
      <w:r w:rsidRPr="00586939">
        <w:rPr>
          <w:rFonts w:hint="eastAsia"/>
          <w:lang w:val="en-US"/>
        </w:rPr>
        <w:t>перекладів</w:t>
      </w:r>
      <w:r w:rsidRPr="00586939">
        <w:rPr>
          <w:lang w:val="en-US"/>
        </w:rPr>
        <w:t></w:t>
      </w:r>
      <w:r w:rsidRPr="00586939">
        <w:rPr>
          <w:rFonts w:hint="eastAsia"/>
          <w:lang w:val="en-US"/>
        </w:rPr>
        <w:t>і</w:t>
      </w:r>
      <w:r w:rsidRPr="00586939">
        <w:rPr>
          <w:lang w:val="en-US"/>
        </w:rPr>
        <w:t></w:t>
      </w:r>
      <w:r w:rsidRPr="00586939">
        <w:rPr>
          <w:rFonts w:hint="eastAsia"/>
          <w:lang w:val="en-US"/>
        </w:rPr>
        <w:t>самостійних</w:t>
      </w:r>
      <w:r w:rsidRPr="00586939">
        <w:rPr>
          <w:lang w:val="en-US"/>
        </w:rPr>
        <w:t></w:t>
      </w:r>
      <w:r w:rsidRPr="00586939">
        <w:rPr>
          <w:rFonts w:hint="eastAsia"/>
          <w:lang w:val="en-US"/>
        </w:rPr>
        <w:t>творів</w:t>
      </w:r>
    </w:p>
    <w:p w:rsidR="00586939" w:rsidRPr="00586939" w:rsidRDefault="00586939" w:rsidP="00586939">
      <w:pPr>
        <w:rPr>
          <w:lang w:val="en-US"/>
        </w:rPr>
      </w:pPr>
      <w:r w:rsidRPr="00586939">
        <w:rPr>
          <w:rFonts w:hint="eastAsia"/>
          <w:lang w:val="en-US"/>
        </w:rPr>
        <w:t>І</w:t>
      </w:r>
      <w:r w:rsidRPr="00586939">
        <w:rPr>
          <w:lang w:val="en-US"/>
        </w:rPr>
        <w:t></w:t>
      </w:r>
      <w:r w:rsidRPr="00586939">
        <w:rPr>
          <w:lang w:val="en-US"/>
        </w:rPr>
        <w:t></w:t>
      </w:r>
      <w:r w:rsidRPr="00586939">
        <w:rPr>
          <w:rFonts w:hint="eastAsia"/>
          <w:lang w:val="en-US"/>
        </w:rPr>
        <w:t>Гриненка</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Інші</w:t>
      </w:r>
      <w:r w:rsidRPr="00586939">
        <w:rPr>
          <w:lang w:val="en-US"/>
        </w:rPr>
        <w:t></w:t>
      </w:r>
      <w:r w:rsidRPr="00586939">
        <w:rPr>
          <w:rFonts w:hint="eastAsia"/>
          <w:lang w:val="en-US"/>
        </w:rPr>
        <w:t>вийшли</w:t>
      </w:r>
      <w:r w:rsidRPr="00586939">
        <w:rPr>
          <w:lang w:val="en-US"/>
        </w:rPr>
        <w:t></w:t>
      </w:r>
      <w:r w:rsidRPr="00586939">
        <w:rPr>
          <w:rFonts w:hint="eastAsia"/>
          <w:lang w:val="en-US"/>
        </w:rPr>
        <w:t>на</w:t>
      </w:r>
      <w:r w:rsidRPr="00586939">
        <w:rPr>
          <w:lang w:val="en-US"/>
        </w:rPr>
        <w:t></w:t>
      </w:r>
      <w:r w:rsidRPr="00586939">
        <w:rPr>
          <w:rFonts w:hint="eastAsia"/>
          <w:lang w:val="en-US"/>
        </w:rPr>
        <w:t>початку</w:t>
      </w:r>
      <w:r w:rsidRPr="00586939">
        <w:rPr>
          <w:lang w:val="en-US"/>
        </w:rPr>
        <w:t></w:t>
      </w:r>
      <w:r w:rsidRPr="00586939">
        <w:rPr>
          <w:rFonts w:hint="eastAsia"/>
          <w:lang w:val="en-US"/>
        </w:rPr>
        <w:t>ХХ</w:t>
      </w:r>
      <w:r w:rsidRPr="00586939">
        <w:rPr>
          <w:lang w:val="en-US"/>
        </w:rPr>
        <w:t></w:t>
      </w:r>
      <w:r w:rsidRPr="00586939">
        <w:rPr>
          <w:rFonts w:hint="eastAsia"/>
          <w:lang w:val="en-US"/>
        </w:rPr>
        <w:t>століття</w:t>
      </w:r>
      <w:r w:rsidRPr="00586939">
        <w:rPr>
          <w:lang w:val="en-US"/>
        </w:rPr>
        <w:t></w:t>
      </w:r>
      <w:r w:rsidRPr="00586939">
        <w:rPr>
          <w:lang w:val="en-US"/>
        </w:rPr>
        <w:t></w:t>
      </w:r>
      <w:r w:rsidRPr="00586939">
        <w:rPr>
          <w:rFonts w:hint="eastAsia"/>
          <w:lang w:val="en-US"/>
        </w:rPr>
        <w:t>Серед</w:t>
      </w:r>
      <w:r w:rsidRPr="00586939">
        <w:rPr>
          <w:lang w:val="en-US"/>
        </w:rPr>
        <w:t></w:t>
      </w:r>
      <w:r w:rsidRPr="00586939">
        <w:rPr>
          <w:rFonts w:hint="eastAsia"/>
          <w:lang w:val="en-US"/>
        </w:rPr>
        <w:t>них</w:t>
      </w:r>
    </w:p>
    <w:p w:rsidR="00586939" w:rsidRPr="00586939" w:rsidRDefault="00586939" w:rsidP="00586939">
      <w:pPr>
        <w:rPr>
          <w:lang w:val="en-US"/>
        </w:rPr>
      </w:pPr>
      <w:r w:rsidRPr="00586939">
        <w:rPr>
          <w:rFonts w:hint="eastAsia"/>
          <w:lang w:val="en-US"/>
        </w:rPr>
        <w:t>переважно</w:t>
      </w:r>
      <w:r w:rsidRPr="00586939">
        <w:rPr>
          <w:lang w:val="en-US"/>
        </w:rPr>
        <w:t></w:t>
      </w:r>
      <w:r w:rsidRPr="00586939">
        <w:rPr>
          <w:rFonts w:hint="eastAsia"/>
          <w:lang w:val="en-US"/>
        </w:rPr>
        <w:t>художні</w:t>
      </w:r>
      <w:r w:rsidRPr="00586939">
        <w:rPr>
          <w:lang w:val="en-US"/>
        </w:rPr>
        <w:t></w:t>
      </w:r>
      <w:r w:rsidRPr="00586939">
        <w:rPr>
          <w:rFonts w:hint="eastAsia"/>
          <w:lang w:val="en-US"/>
        </w:rPr>
        <w:t>видання</w:t>
      </w:r>
      <w:r w:rsidRPr="00586939">
        <w:rPr>
          <w:lang w:val="en-US"/>
        </w:rPr>
        <w:t></w:t>
      </w:r>
      <w:r w:rsidRPr="00586939">
        <w:rPr>
          <w:rFonts w:hint="eastAsia"/>
          <w:lang w:val="en-US"/>
        </w:rPr>
        <w:t>Діда</w:t>
      </w:r>
      <w:r w:rsidRPr="00586939">
        <w:rPr>
          <w:lang w:val="en-US"/>
        </w:rPr>
        <w:t></w:t>
      </w:r>
      <w:r w:rsidRPr="00586939">
        <w:rPr>
          <w:rFonts w:hint="eastAsia"/>
          <w:lang w:val="en-US"/>
        </w:rPr>
        <w:t>Миколи</w:t>
      </w:r>
      <w:r w:rsidRPr="00586939">
        <w:rPr>
          <w:lang w:val="en-US"/>
        </w:rPr>
        <w:t></w:t>
      </w:r>
      <w:r w:rsidRPr="00586939">
        <w:rPr>
          <w:lang w:val="en-US"/>
        </w:rPr>
        <w:t></w:t>
      </w:r>
      <w:r w:rsidRPr="00586939">
        <w:rPr>
          <w:rFonts w:hint="eastAsia"/>
          <w:lang w:val="en-US"/>
        </w:rPr>
        <w:t>псевдонім</w:t>
      </w:r>
      <w:r w:rsidRPr="00586939">
        <w:rPr>
          <w:lang w:val="en-US"/>
        </w:rPr>
        <w:t></w:t>
      </w:r>
      <w:r w:rsidRPr="00586939">
        <w:rPr>
          <w:rFonts w:hint="eastAsia"/>
          <w:lang w:val="en-US"/>
        </w:rPr>
        <w:t>М</w:t>
      </w:r>
      <w:r w:rsidRPr="00586939">
        <w:rPr>
          <w:lang w:val="en-US"/>
        </w:rPr>
        <w:t></w:t>
      </w:r>
      <w:r w:rsidRPr="00586939">
        <w:rPr>
          <w:lang w:val="en-US"/>
        </w:rPr>
        <w:t></w:t>
      </w:r>
      <w:r w:rsidRPr="00586939">
        <w:rPr>
          <w:rFonts w:hint="eastAsia"/>
          <w:lang w:val="en-US"/>
        </w:rPr>
        <w:t>Пулевича</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С</w:t>
      </w:r>
      <w:r w:rsidRPr="00586939">
        <w:rPr>
          <w:lang w:val="en-US"/>
        </w:rPr>
        <w:t></w:t>
      </w:r>
      <w:r w:rsidRPr="00586939">
        <w:rPr>
          <w:lang w:val="en-US"/>
        </w:rPr>
        <w:t></w:t>
      </w:r>
      <w:r w:rsidRPr="00586939">
        <w:rPr>
          <w:rFonts w:hint="eastAsia"/>
          <w:lang w:val="en-US"/>
        </w:rPr>
        <w:t>Єнохіна</w:t>
      </w:r>
      <w:r w:rsidRPr="00586939">
        <w:rPr>
          <w:lang w:val="en-US"/>
        </w:rPr>
        <w:t></w:t>
      </w:r>
      <w:r w:rsidRPr="00586939">
        <w:rPr>
          <w:lang w:val="en-US"/>
        </w:rPr>
        <w:t></w:t>
      </w:r>
      <w:r w:rsidRPr="00586939">
        <w:rPr>
          <w:rFonts w:hint="eastAsia"/>
          <w:lang w:val="en-US"/>
        </w:rPr>
        <w:t>М</w:t>
      </w:r>
      <w:r w:rsidRPr="00586939">
        <w:rPr>
          <w:lang w:val="en-US"/>
        </w:rPr>
        <w:t></w:t>
      </w:r>
      <w:r w:rsidRPr="00586939">
        <w:rPr>
          <w:lang w:val="en-US"/>
        </w:rPr>
        <w:t></w:t>
      </w:r>
      <w:r w:rsidRPr="00586939">
        <w:rPr>
          <w:rFonts w:hint="eastAsia"/>
          <w:lang w:val="en-US"/>
        </w:rPr>
        <w:t>Левитського</w:t>
      </w:r>
      <w:r w:rsidRPr="00586939">
        <w:rPr>
          <w:lang w:val="en-US"/>
        </w:rPr>
        <w:t></w:t>
      </w:r>
      <w:r w:rsidRPr="00586939">
        <w:rPr>
          <w:lang w:val="en-US"/>
        </w:rPr>
        <w:t></w:t>
      </w:r>
      <w:r w:rsidRPr="00586939">
        <w:rPr>
          <w:rFonts w:hint="eastAsia"/>
          <w:lang w:val="en-US"/>
        </w:rPr>
        <w:t>П</w:t>
      </w:r>
      <w:r w:rsidRPr="00586939">
        <w:rPr>
          <w:lang w:val="en-US"/>
        </w:rPr>
        <w:t></w:t>
      </w:r>
      <w:r w:rsidRPr="00586939">
        <w:rPr>
          <w:lang w:val="en-US"/>
        </w:rPr>
        <w:t></w:t>
      </w:r>
      <w:r w:rsidRPr="00586939">
        <w:rPr>
          <w:rFonts w:hint="eastAsia"/>
          <w:lang w:val="en-US"/>
        </w:rPr>
        <w:t>Голоти</w:t>
      </w:r>
      <w:r w:rsidRPr="00586939">
        <w:rPr>
          <w:lang w:val="en-US"/>
        </w:rPr>
        <w:t></w:t>
      </w:r>
      <w:r w:rsidRPr="00586939">
        <w:rPr>
          <w:lang w:val="en-US"/>
        </w:rPr>
        <w:t></w:t>
      </w:r>
      <w:r w:rsidRPr="00586939">
        <w:rPr>
          <w:rFonts w:hint="eastAsia"/>
          <w:lang w:val="en-US"/>
        </w:rPr>
        <w:t>Деякі</w:t>
      </w:r>
      <w:r w:rsidRPr="00586939">
        <w:rPr>
          <w:lang w:val="en-US"/>
        </w:rPr>
        <w:t></w:t>
      </w:r>
      <w:r w:rsidRPr="00586939">
        <w:rPr>
          <w:rFonts w:hint="eastAsia"/>
          <w:lang w:val="en-US"/>
        </w:rPr>
        <w:t>з</w:t>
      </w:r>
      <w:r w:rsidRPr="00586939">
        <w:rPr>
          <w:lang w:val="en-US"/>
        </w:rPr>
        <w:t></w:t>
      </w:r>
      <w:r w:rsidRPr="00586939">
        <w:rPr>
          <w:rFonts w:hint="eastAsia"/>
          <w:lang w:val="en-US"/>
        </w:rPr>
        <w:t>українськомовних</w:t>
      </w:r>
      <w:r w:rsidRPr="00586939">
        <w:rPr>
          <w:lang w:val="en-US"/>
        </w:rPr>
        <w:t></w:t>
      </w:r>
      <w:r w:rsidRPr="00586939">
        <w:rPr>
          <w:rFonts w:hint="eastAsia"/>
          <w:lang w:val="en-US"/>
        </w:rPr>
        <w:t>брошур</w:t>
      </w:r>
    </w:p>
    <w:p w:rsidR="00586939" w:rsidRPr="00586939" w:rsidRDefault="00586939" w:rsidP="00586939">
      <w:pPr>
        <w:rPr>
          <w:lang w:val="en-US"/>
        </w:rPr>
      </w:pPr>
      <w:r w:rsidRPr="00586939">
        <w:rPr>
          <w:rFonts w:hint="eastAsia"/>
          <w:lang w:val="en-US"/>
        </w:rPr>
        <w:t>пропагандистського</w:t>
      </w:r>
      <w:r w:rsidRPr="00586939">
        <w:rPr>
          <w:lang w:val="en-US"/>
        </w:rPr>
        <w:t></w:t>
      </w:r>
      <w:r w:rsidRPr="00586939">
        <w:rPr>
          <w:rFonts w:hint="eastAsia"/>
          <w:lang w:val="en-US"/>
        </w:rPr>
        <w:t>чи</w:t>
      </w:r>
      <w:r w:rsidRPr="00586939">
        <w:rPr>
          <w:lang w:val="en-US"/>
        </w:rPr>
        <w:t></w:t>
      </w:r>
      <w:r w:rsidRPr="00586939">
        <w:rPr>
          <w:rFonts w:hint="eastAsia"/>
          <w:lang w:val="en-US"/>
        </w:rPr>
        <w:t>просвітницького</w:t>
      </w:r>
      <w:r w:rsidRPr="00586939">
        <w:rPr>
          <w:lang w:val="en-US"/>
        </w:rPr>
        <w:t></w:t>
      </w:r>
      <w:r w:rsidRPr="00586939">
        <w:rPr>
          <w:rFonts w:hint="eastAsia"/>
          <w:lang w:val="en-US"/>
        </w:rPr>
        <w:t>характеру</w:t>
      </w:r>
      <w:r w:rsidRPr="00586939">
        <w:rPr>
          <w:lang w:val="en-US"/>
        </w:rPr>
        <w:t></w:t>
      </w:r>
      <w:r w:rsidRPr="00586939">
        <w:rPr>
          <w:rFonts w:hint="eastAsia"/>
          <w:lang w:val="en-US"/>
        </w:rPr>
        <w:t>надруковані</w:t>
      </w:r>
      <w:r w:rsidRPr="00586939">
        <w:rPr>
          <w:lang w:val="en-US"/>
        </w:rPr>
        <w:t></w:t>
      </w:r>
      <w:r w:rsidRPr="00586939">
        <w:rPr>
          <w:rFonts w:hint="eastAsia"/>
          <w:lang w:val="en-US"/>
        </w:rPr>
        <w:t>вже</w:t>
      </w:r>
      <w:r w:rsidRPr="00586939">
        <w:rPr>
          <w:lang w:val="en-US"/>
        </w:rPr>
        <w:t></w:t>
      </w:r>
      <w:r w:rsidRPr="00586939">
        <w:rPr>
          <w:rFonts w:hint="eastAsia"/>
          <w:lang w:val="en-US"/>
        </w:rPr>
        <w:t>у</w:t>
      </w:r>
    </w:p>
    <w:p w:rsidR="00586939" w:rsidRPr="00586939" w:rsidRDefault="00586939" w:rsidP="00586939">
      <w:pPr>
        <w:rPr>
          <w:lang w:val="en-US"/>
        </w:rPr>
      </w:pPr>
      <w:r w:rsidRPr="00586939">
        <w:rPr>
          <w:rFonts w:hint="eastAsia"/>
          <w:lang w:val="en-US"/>
        </w:rPr>
        <w:t>революційні</w:t>
      </w:r>
      <w:r w:rsidRPr="00586939">
        <w:rPr>
          <w:lang w:val="en-US"/>
        </w:rPr>
        <w:t></w:t>
      </w:r>
      <w:r w:rsidRPr="00586939">
        <w:rPr>
          <w:rFonts w:hint="eastAsia"/>
          <w:lang w:val="en-US"/>
        </w:rPr>
        <w:t>часи</w:t>
      </w:r>
      <w:r w:rsidRPr="00586939">
        <w:rPr>
          <w:lang w:val="en-US"/>
        </w:rPr>
        <w:t></w:t>
      </w:r>
      <w:r w:rsidRPr="00586939">
        <w:rPr>
          <w:lang w:val="en-US"/>
        </w:rPr>
        <w:t></w:t>
      </w:r>
      <w:r w:rsidRPr="00586939">
        <w:rPr>
          <w:lang w:val="en-US"/>
        </w:rPr>
        <w:t></w:t>
      </w:r>
      <w:r w:rsidRPr="00586939">
        <w:rPr>
          <w:rFonts w:hint="eastAsia"/>
          <w:lang w:val="en-US"/>
        </w:rPr>
        <w:t>Рішеннє</w:t>
      </w:r>
      <w:r w:rsidRPr="00586939">
        <w:rPr>
          <w:lang w:val="en-US"/>
        </w:rPr>
        <w:t></w:t>
      </w:r>
      <w:r w:rsidRPr="00586939">
        <w:rPr>
          <w:rFonts w:hint="eastAsia"/>
          <w:lang w:val="en-US"/>
        </w:rPr>
        <w:t>земельного</w:t>
      </w:r>
      <w:r w:rsidRPr="00586939">
        <w:rPr>
          <w:lang w:val="en-US"/>
        </w:rPr>
        <w:t></w:t>
      </w:r>
      <w:r w:rsidRPr="00586939">
        <w:rPr>
          <w:rFonts w:hint="eastAsia"/>
          <w:lang w:val="en-US"/>
        </w:rPr>
        <w:t>питання</w:t>
      </w:r>
      <w:r w:rsidRPr="00586939">
        <w:rPr>
          <w:lang w:val="en-US"/>
        </w:rPr>
        <w:t></w:t>
      </w:r>
      <w:r w:rsidRPr="00586939">
        <w:rPr>
          <w:lang w:val="en-US"/>
        </w:rPr>
        <w:t></w:t>
      </w:r>
      <w:r w:rsidRPr="00586939">
        <w:rPr>
          <w:rFonts w:hint="eastAsia"/>
          <w:lang w:val="en-US"/>
        </w:rPr>
        <w:t>В</w:t>
      </w:r>
      <w:r w:rsidRPr="00586939">
        <w:rPr>
          <w:lang w:val="en-US"/>
        </w:rPr>
        <w:t></w:t>
      </w:r>
      <w:r w:rsidRPr="00586939">
        <w:rPr>
          <w:lang w:val="en-US"/>
        </w:rPr>
        <w:t></w:t>
      </w:r>
      <w:r w:rsidRPr="00586939">
        <w:rPr>
          <w:rFonts w:hint="eastAsia"/>
          <w:lang w:val="en-US"/>
        </w:rPr>
        <w:t>Качинського</w:t>
      </w:r>
      <w:r w:rsidRPr="00586939">
        <w:rPr>
          <w:lang w:val="en-US"/>
        </w:rPr>
        <w:t></w:t>
      </w:r>
      <w:r w:rsidRPr="00586939">
        <w:rPr>
          <w:lang w:val="en-US"/>
        </w:rPr>
        <w:t></w:t>
      </w:r>
      <w:r w:rsidRPr="00586939">
        <w:rPr>
          <w:lang w:val="en-US"/>
        </w:rPr>
        <w:t></w:t>
      </w:r>
      <w:r w:rsidRPr="00586939">
        <w:rPr>
          <w:rFonts w:hint="eastAsia"/>
          <w:lang w:val="en-US"/>
        </w:rPr>
        <w:t>Провідна</w:t>
      </w:r>
    </w:p>
    <w:p w:rsidR="00586939" w:rsidRPr="00586939" w:rsidRDefault="00586939" w:rsidP="00586939">
      <w:pPr>
        <w:rPr>
          <w:lang w:val="en-US"/>
        </w:rPr>
      </w:pPr>
      <w:r w:rsidRPr="00586939">
        <w:rPr>
          <w:rFonts w:hint="eastAsia"/>
          <w:lang w:val="en-US"/>
        </w:rPr>
        <w:t>зірка</w:t>
      </w:r>
      <w:r w:rsidRPr="00586939">
        <w:rPr>
          <w:lang w:val="en-US"/>
        </w:rPr>
        <w:t></w:t>
      </w:r>
      <w:r w:rsidRPr="00586939">
        <w:rPr>
          <w:rFonts w:hint="eastAsia"/>
          <w:lang w:val="en-US"/>
        </w:rPr>
        <w:t>кооперації</w:t>
      </w:r>
      <w:r w:rsidRPr="00586939">
        <w:rPr>
          <w:lang w:val="en-US"/>
        </w:rPr>
        <w:t></w:t>
      </w:r>
      <w:r w:rsidRPr="00586939">
        <w:rPr>
          <w:lang w:val="en-US"/>
        </w:rPr>
        <w:t></w:t>
      </w:r>
      <w:r w:rsidRPr="00586939">
        <w:rPr>
          <w:rFonts w:hint="eastAsia"/>
          <w:lang w:val="en-US"/>
        </w:rPr>
        <w:t>Т</w:t>
      </w:r>
      <w:r w:rsidRPr="00586939">
        <w:rPr>
          <w:lang w:val="en-US"/>
        </w:rPr>
        <w:t></w:t>
      </w:r>
      <w:r w:rsidRPr="00586939">
        <w:rPr>
          <w:lang w:val="en-US"/>
        </w:rPr>
        <w:t></w:t>
      </w:r>
      <w:r w:rsidRPr="00586939">
        <w:rPr>
          <w:rFonts w:hint="eastAsia"/>
          <w:lang w:val="en-US"/>
        </w:rPr>
        <w:t>Біланенка</w:t>
      </w:r>
      <w:r w:rsidRPr="00586939">
        <w:rPr>
          <w:lang w:val="en-US"/>
        </w:rPr>
        <w:t></w:t>
      </w:r>
      <w:r w:rsidRPr="00586939">
        <w:rPr>
          <w:lang w:val="en-US"/>
        </w:rPr>
        <w:t></w:t>
      </w:r>
      <w:r w:rsidRPr="00586939">
        <w:rPr>
          <w:lang w:val="en-US"/>
        </w:rPr>
        <w:t></w:t>
      </w:r>
      <w:r w:rsidRPr="00586939">
        <w:rPr>
          <w:rFonts w:hint="eastAsia"/>
          <w:lang w:val="en-US"/>
        </w:rPr>
        <w:t>Правила</w:t>
      </w:r>
      <w:r w:rsidRPr="00586939">
        <w:rPr>
          <w:lang w:val="en-US"/>
        </w:rPr>
        <w:t></w:t>
      </w:r>
      <w:r w:rsidRPr="00586939">
        <w:rPr>
          <w:rFonts w:hint="eastAsia"/>
          <w:lang w:val="en-US"/>
        </w:rPr>
        <w:t>регістрації</w:t>
      </w:r>
      <w:r w:rsidRPr="00586939">
        <w:rPr>
          <w:lang w:val="en-US"/>
        </w:rPr>
        <w:t></w:t>
      </w:r>
      <w:r w:rsidRPr="00586939">
        <w:rPr>
          <w:rFonts w:hint="eastAsia"/>
          <w:lang w:val="en-US"/>
        </w:rPr>
        <w:t>кооперативних</w:t>
      </w:r>
    </w:p>
    <w:p w:rsidR="00586939" w:rsidRPr="00586939" w:rsidRDefault="00586939" w:rsidP="00586939">
      <w:pPr>
        <w:rPr>
          <w:lang w:val="en-US"/>
        </w:rPr>
      </w:pPr>
      <w:r w:rsidRPr="00586939">
        <w:rPr>
          <w:rFonts w:hint="eastAsia"/>
          <w:lang w:val="en-US"/>
        </w:rPr>
        <w:t>товариств</w:t>
      </w:r>
      <w:r w:rsidRPr="00586939">
        <w:rPr>
          <w:lang w:val="en-US"/>
        </w:rPr>
        <w:t></w:t>
      </w:r>
      <w:r w:rsidRPr="00586939">
        <w:rPr>
          <w:lang w:val="en-US"/>
        </w:rPr>
        <w:t></w:t>
      </w:r>
      <w:r w:rsidRPr="00586939">
        <w:rPr>
          <w:rFonts w:hint="eastAsia"/>
          <w:lang w:val="en-US"/>
        </w:rPr>
        <w:t>тощо</w:t>
      </w:r>
      <w:r w:rsidRPr="00586939">
        <w:rPr>
          <w:lang w:val="en-US"/>
        </w:rPr>
        <w:t></w:t>
      </w:r>
      <w:r w:rsidRPr="00586939">
        <w:rPr>
          <w:lang w:val="en-US"/>
        </w:rPr>
        <w:t></w:t>
      </w:r>
    </w:p>
    <w:p w:rsidR="00586939" w:rsidRPr="00586939" w:rsidRDefault="00586939" w:rsidP="00586939">
      <w:pPr>
        <w:rPr>
          <w:lang w:val="en-US"/>
        </w:rPr>
      </w:pPr>
      <w:r w:rsidRPr="00586939">
        <w:rPr>
          <w:lang w:val="en-US"/>
        </w:rPr>
        <w:t></w:t>
      </w:r>
      <w:r w:rsidRPr="00586939">
        <w:rPr>
          <w:lang w:val="en-US"/>
        </w:rPr>
        <w:t></w:t>
      </w:r>
      <w:r w:rsidRPr="00586939">
        <w:rPr>
          <w:lang w:val="en-US"/>
        </w:rPr>
        <w:t></w:t>
      </w:r>
      <w:r w:rsidRPr="00586939">
        <w:rPr>
          <w:rFonts w:hint="eastAsia"/>
          <w:lang w:val="en-US"/>
        </w:rPr>
        <w:t>Відтворено</w:t>
      </w:r>
      <w:r w:rsidRPr="00586939">
        <w:rPr>
          <w:lang w:val="en-US"/>
        </w:rPr>
        <w:t></w:t>
      </w:r>
      <w:r w:rsidRPr="00586939">
        <w:rPr>
          <w:rFonts w:hint="eastAsia"/>
          <w:lang w:val="en-US"/>
        </w:rPr>
        <w:t>мережу</w:t>
      </w:r>
      <w:r w:rsidRPr="00586939">
        <w:rPr>
          <w:lang w:val="en-US"/>
        </w:rPr>
        <w:t></w:t>
      </w:r>
      <w:r w:rsidRPr="00586939">
        <w:rPr>
          <w:rFonts w:hint="eastAsia"/>
          <w:lang w:val="en-US"/>
        </w:rPr>
        <w:t>книгорозповсюдження</w:t>
      </w:r>
      <w:r w:rsidRPr="00586939">
        <w:rPr>
          <w:lang w:val="en-US"/>
        </w:rPr>
        <w:t></w:t>
      </w:r>
      <w:r w:rsidRPr="00586939">
        <w:rPr>
          <w:rFonts w:hint="eastAsia"/>
          <w:lang w:val="en-US"/>
        </w:rPr>
        <w:t>Єлисаветграда</w:t>
      </w:r>
      <w:r w:rsidRPr="00586939">
        <w:rPr>
          <w:lang w:val="en-US"/>
        </w:rPr>
        <w:t></w:t>
      </w:r>
    </w:p>
    <w:p w:rsidR="00586939" w:rsidRPr="00586939" w:rsidRDefault="00586939" w:rsidP="00586939">
      <w:pPr>
        <w:rPr>
          <w:lang w:val="en-US"/>
        </w:rPr>
      </w:pPr>
      <w:r w:rsidRPr="00586939">
        <w:rPr>
          <w:rFonts w:hint="eastAsia"/>
          <w:lang w:val="en-US"/>
        </w:rPr>
        <w:t>Підраховано</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в</w:t>
      </w:r>
      <w:r w:rsidRPr="00586939">
        <w:rPr>
          <w:lang w:val="en-US"/>
        </w:rPr>
        <w:t></w:t>
      </w:r>
      <w:r w:rsidRPr="00586939">
        <w:rPr>
          <w:rFonts w:hint="eastAsia"/>
          <w:lang w:val="en-US"/>
        </w:rPr>
        <w:t>місті</w:t>
      </w:r>
      <w:r w:rsidRPr="00586939">
        <w:rPr>
          <w:lang w:val="en-US"/>
        </w:rPr>
        <w:t></w:t>
      </w:r>
      <w:r w:rsidRPr="00586939">
        <w:rPr>
          <w:rFonts w:hint="eastAsia"/>
          <w:lang w:val="en-US"/>
        </w:rPr>
        <w:t>наприкінці</w:t>
      </w:r>
      <w:r w:rsidRPr="00586939">
        <w:rPr>
          <w:lang w:val="en-US"/>
        </w:rPr>
        <w:t></w:t>
      </w:r>
      <w:r w:rsidRPr="00586939">
        <w:rPr>
          <w:rFonts w:hint="eastAsia"/>
          <w:lang w:val="en-US"/>
        </w:rPr>
        <w:t>ХІХ</w:t>
      </w:r>
      <w:r w:rsidRPr="00586939">
        <w:rPr>
          <w:lang w:val="en-US"/>
        </w:rPr>
        <w:t></w:t>
      </w:r>
      <w:r w:rsidRPr="00586939">
        <w:rPr>
          <w:rFonts w:hint="eastAsia"/>
          <w:lang w:val="en-US"/>
        </w:rPr>
        <w:t>–</w:t>
      </w:r>
      <w:r w:rsidRPr="00586939">
        <w:rPr>
          <w:lang w:val="en-US"/>
        </w:rPr>
        <w:t></w:t>
      </w:r>
      <w:r w:rsidRPr="00586939">
        <w:rPr>
          <w:rFonts w:hint="eastAsia"/>
          <w:lang w:val="en-US"/>
        </w:rPr>
        <w:t>на</w:t>
      </w:r>
      <w:r w:rsidRPr="00586939">
        <w:rPr>
          <w:lang w:val="en-US"/>
        </w:rPr>
        <w:t></w:t>
      </w:r>
      <w:r w:rsidRPr="00586939">
        <w:rPr>
          <w:rFonts w:hint="eastAsia"/>
          <w:lang w:val="en-US"/>
        </w:rPr>
        <w:t>початку</w:t>
      </w:r>
      <w:r w:rsidRPr="00586939">
        <w:rPr>
          <w:lang w:val="en-US"/>
        </w:rPr>
        <w:t></w:t>
      </w:r>
      <w:r w:rsidRPr="00586939">
        <w:rPr>
          <w:rFonts w:hint="eastAsia"/>
          <w:lang w:val="en-US"/>
        </w:rPr>
        <w:t>ХХ</w:t>
      </w:r>
      <w:r w:rsidRPr="00586939">
        <w:rPr>
          <w:lang w:val="en-US"/>
        </w:rPr>
        <w:t></w:t>
      </w:r>
      <w:r w:rsidRPr="00586939">
        <w:rPr>
          <w:rFonts w:hint="eastAsia"/>
          <w:lang w:val="en-US"/>
        </w:rPr>
        <w:t>ст</w:t>
      </w:r>
      <w:r w:rsidRPr="00586939">
        <w:rPr>
          <w:lang w:val="en-US"/>
        </w:rPr>
        <w:t></w:t>
      </w:r>
      <w:r w:rsidRPr="00586939">
        <w:rPr>
          <w:lang w:val="en-US"/>
        </w:rPr>
        <w:t></w:t>
      </w:r>
      <w:r w:rsidRPr="00586939">
        <w:rPr>
          <w:rFonts w:hint="eastAsia"/>
          <w:lang w:val="en-US"/>
        </w:rPr>
        <w:t>діяло</w:t>
      </w:r>
    </w:p>
    <w:p w:rsidR="00586939" w:rsidRPr="00586939" w:rsidRDefault="00586939" w:rsidP="00586939">
      <w:pPr>
        <w:rPr>
          <w:lang w:val="en-US"/>
        </w:rPr>
      </w:pPr>
      <w:r w:rsidRPr="00586939">
        <w:rPr>
          <w:lang w:val="en-US"/>
        </w:rPr>
        <w:t></w:t>
      </w:r>
      <w:r w:rsidRPr="00586939">
        <w:rPr>
          <w:lang w:val="en-US"/>
        </w:rPr>
        <w:t></w:t>
      </w:r>
      <w:r w:rsidRPr="00586939">
        <w:rPr>
          <w:lang w:val="en-US"/>
        </w:rPr>
        <w:t></w:t>
      </w:r>
    </w:p>
    <w:p w:rsidR="00586939" w:rsidRPr="00586939" w:rsidRDefault="00586939" w:rsidP="00586939">
      <w:pPr>
        <w:rPr>
          <w:lang w:val="en-US"/>
        </w:rPr>
      </w:pPr>
      <w:r w:rsidRPr="00586939">
        <w:rPr>
          <w:rFonts w:hint="eastAsia"/>
          <w:lang w:val="en-US"/>
        </w:rPr>
        <w:t>дванадцять</w:t>
      </w:r>
      <w:r w:rsidRPr="00586939">
        <w:rPr>
          <w:lang w:val="en-US"/>
        </w:rPr>
        <w:t></w:t>
      </w:r>
      <w:r w:rsidRPr="00586939">
        <w:rPr>
          <w:rFonts w:hint="eastAsia"/>
          <w:lang w:val="en-US"/>
        </w:rPr>
        <w:t>закладів</w:t>
      </w:r>
      <w:r w:rsidRPr="00586939">
        <w:rPr>
          <w:lang w:val="en-US"/>
        </w:rPr>
        <w:t></w:t>
      </w:r>
      <w:r w:rsidRPr="00586939">
        <w:rPr>
          <w:lang w:val="en-US"/>
        </w:rPr>
        <w:t></w:t>
      </w:r>
      <w:r w:rsidRPr="00586939">
        <w:rPr>
          <w:rFonts w:hint="eastAsia"/>
          <w:lang w:val="en-US"/>
        </w:rPr>
        <w:t>які</w:t>
      </w:r>
      <w:r w:rsidRPr="00586939">
        <w:rPr>
          <w:lang w:val="en-US"/>
        </w:rPr>
        <w:t></w:t>
      </w:r>
      <w:r w:rsidRPr="00586939">
        <w:rPr>
          <w:rFonts w:hint="eastAsia"/>
          <w:lang w:val="en-US"/>
        </w:rPr>
        <w:t>займалися</w:t>
      </w:r>
      <w:r w:rsidRPr="00586939">
        <w:rPr>
          <w:lang w:val="en-US"/>
        </w:rPr>
        <w:t></w:t>
      </w:r>
      <w:r w:rsidRPr="00586939">
        <w:rPr>
          <w:rFonts w:hint="eastAsia"/>
          <w:lang w:val="en-US"/>
        </w:rPr>
        <w:t>продажем</w:t>
      </w:r>
      <w:r w:rsidRPr="00586939">
        <w:rPr>
          <w:lang w:val="en-US"/>
        </w:rPr>
        <w:t></w:t>
      </w:r>
      <w:r w:rsidRPr="00586939">
        <w:rPr>
          <w:rFonts w:hint="eastAsia"/>
          <w:lang w:val="en-US"/>
        </w:rPr>
        <w:t>книг</w:t>
      </w:r>
      <w:r w:rsidRPr="00586939">
        <w:rPr>
          <w:lang w:val="en-US"/>
        </w:rPr>
        <w:t></w:t>
      </w:r>
      <w:r w:rsidRPr="00586939">
        <w:rPr>
          <w:lang w:val="en-US"/>
        </w:rPr>
        <w:t></w:t>
      </w:r>
      <w:r w:rsidRPr="00586939">
        <w:rPr>
          <w:rFonts w:hint="eastAsia"/>
          <w:lang w:val="en-US"/>
        </w:rPr>
        <w:t>Згідно</w:t>
      </w:r>
      <w:r w:rsidRPr="00586939">
        <w:rPr>
          <w:lang w:val="en-US"/>
        </w:rPr>
        <w:t></w:t>
      </w:r>
      <w:r w:rsidRPr="00586939">
        <w:rPr>
          <w:rFonts w:hint="eastAsia"/>
          <w:lang w:val="en-US"/>
        </w:rPr>
        <w:t>з</w:t>
      </w:r>
      <w:r w:rsidRPr="00586939">
        <w:rPr>
          <w:lang w:val="en-US"/>
        </w:rPr>
        <w:t></w:t>
      </w:r>
      <w:r w:rsidRPr="00586939">
        <w:rPr>
          <w:rFonts w:hint="eastAsia"/>
          <w:lang w:val="en-US"/>
        </w:rPr>
        <w:t>інформацією</w:t>
      </w:r>
    </w:p>
    <w:p w:rsidR="00586939" w:rsidRPr="00586939" w:rsidRDefault="00586939" w:rsidP="00586939">
      <w:pPr>
        <w:rPr>
          <w:lang w:val="en-US"/>
        </w:rPr>
      </w:pPr>
      <w:r w:rsidRPr="00586939">
        <w:rPr>
          <w:rFonts w:hint="eastAsia"/>
          <w:lang w:val="en-US"/>
        </w:rPr>
        <w:t>тогочасних</w:t>
      </w:r>
      <w:r w:rsidRPr="00586939">
        <w:rPr>
          <w:lang w:val="en-US"/>
        </w:rPr>
        <w:t></w:t>
      </w:r>
      <w:r w:rsidRPr="00586939">
        <w:rPr>
          <w:rFonts w:hint="eastAsia"/>
          <w:lang w:val="en-US"/>
        </w:rPr>
        <w:t>довідкових</w:t>
      </w:r>
      <w:r w:rsidRPr="00586939">
        <w:rPr>
          <w:lang w:val="en-US"/>
        </w:rPr>
        <w:t></w:t>
      </w:r>
      <w:r w:rsidRPr="00586939">
        <w:rPr>
          <w:rFonts w:hint="eastAsia"/>
          <w:lang w:val="en-US"/>
        </w:rPr>
        <w:t>видань</w:t>
      </w:r>
      <w:r w:rsidRPr="00586939">
        <w:rPr>
          <w:lang w:val="en-US"/>
        </w:rPr>
        <w:t></w:t>
      </w:r>
      <w:r w:rsidRPr="00586939">
        <w:rPr>
          <w:lang w:val="en-US"/>
        </w:rPr>
        <w:t></w:t>
      </w:r>
      <w:r w:rsidRPr="00586939">
        <w:rPr>
          <w:rFonts w:hint="eastAsia"/>
          <w:lang w:val="en-US"/>
        </w:rPr>
        <w:t>у</w:t>
      </w:r>
      <w:r w:rsidRPr="00586939">
        <w:rPr>
          <w:lang w:val="en-US"/>
        </w:rPr>
        <w:t></w:t>
      </w:r>
      <w:r w:rsidRPr="00586939">
        <w:rPr>
          <w:rFonts w:hint="eastAsia"/>
          <w:lang w:val="en-US"/>
        </w:rPr>
        <w:t>цей</w:t>
      </w:r>
      <w:r w:rsidRPr="00586939">
        <w:rPr>
          <w:lang w:val="en-US"/>
        </w:rPr>
        <w:t></w:t>
      </w:r>
      <w:r w:rsidRPr="00586939">
        <w:rPr>
          <w:rFonts w:hint="eastAsia"/>
          <w:lang w:val="en-US"/>
        </w:rPr>
        <w:t>час</w:t>
      </w:r>
      <w:r w:rsidRPr="00586939">
        <w:rPr>
          <w:lang w:val="en-US"/>
        </w:rPr>
        <w:t></w:t>
      </w:r>
      <w:r w:rsidRPr="00586939">
        <w:rPr>
          <w:rFonts w:hint="eastAsia"/>
          <w:lang w:val="en-US"/>
        </w:rPr>
        <w:t>було</w:t>
      </w:r>
      <w:r w:rsidRPr="00586939">
        <w:rPr>
          <w:lang w:val="en-US"/>
        </w:rPr>
        <w:t></w:t>
      </w:r>
      <w:r w:rsidRPr="00586939">
        <w:rPr>
          <w:rFonts w:hint="eastAsia"/>
          <w:lang w:val="en-US"/>
        </w:rPr>
        <w:t>дев’ять</w:t>
      </w:r>
      <w:r w:rsidRPr="00586939">
        <w:rPr>
          <w:lang w:val="en-US"/>
        </w:rPr>
        <w:t></w:t>
      </w:r>
      <w:r w:rsidRPr="00586939">
        <w:rPr>
          <w:rFonts w:hint="eastAsia"/>
          <w:lang w:val="en-US"/>
        </w:rPr>
        <w:t>книгарень</w:t>
      </w:r>
      <w:r w:rsidRPr="00586939">
        <w:rPr>
          <w:lang w:val="en-US"/>
        </w:rPr>
        <w:t></w:t>
      </w:r>
      <w:r w:rsidRPr="00586939">
        <w:rPr>
          <w:lang w:val="en-US"/>
        </w:rPr>
        <w:t></w:t>
      </w:r>
      <w:r w:rsidRPr="00586939">
        <w:rPr>
          <w:rFonts w:hint="eastAsia"/>
          <w:lang w:val="en-US"/>
        </w:rPr>
        <w:t>Переважна</w:t>
      </w:r>
    </w:p>
    <w:p w:rsidR="00586939" w:rsidRPr="00586939" w:rsidRDefault="00586939" w:rsidP="00586939">
      <w:pPr>
        <w:rPr>
          <w:lang w:val="en-US"/>
        </w:rPr>
      </w:pPr>
      <w:r w:rsidRPr="00586939">
        <w:rPr>
          <w:rFonts w:hint="eastAsia"/>
          <w:lang w:val="en-US"/>
        </w:rPr>
        <w:t>більшість</w:t>
      </w:r>
      <w:r w:rsidRPr="00586939">
        <w:rPr>
          <w:lang w:val="en-US"/>
        </w:rPr>
        <w:t></w:t>
      </w:r>
      <w:r w:rsidRPr="00586939">
        <w:rPr>
          <w:rFonts w:hint="eastAsia"/>
          <w:lang w:val="en-US"/>
        </w:rPr>
        <w:t>із</w:t>
      </w:r>
      <w:r w:rsidRPr="00586939">
        <w:rPr>
          <w:lang w:val="en-US"/>
        </w:rPr>
        <w:t></w:t>
      </w:r>
      <w:r w:rsidRPr="00586939">
        <w:rPr>
          <w:rFonts w:hint="eastAsia"/>
          <w:lang w:val="en-US"/>
        </w:rPr>
        <w:t>них</w:t>
      </w:r>
      <w:r w:rsidRPr="00586939">
        <w:rPr>
          <w:lang w:val="en-US"/>
        </w:rPr>
        <w:t></w:t>
      </w:r>
      <w:r w:rsidRPr="00586939">
        <w:rPr>
          <w:rFonts w:hint="eastAsia"/>
          <w:lang w:val="en-US"/>
        </w:rPr>
        <w:t>розміщувалася</w:t>
      </w:r>
      <w:r w:rsidRPr="00586939">
        <w:rPr>
          <w:lang w:val="en-US"/>
        </w:rPr>
        <w:t></w:t>
      </w:r>
      <w:r w:rsidRPr="00586939">
        <w:rPr>
          <w:rFonts w:hint="eastAsia"/>
          <w:lang w:val="en-US"/>
        </w:rPr>
        <w:t>на</w:t>
      </w:r>
      <w:r w:rsidRPr="00586939">
        <w:rPr>
          <w:lang w:val="en-US"/>
        </w:rPr>
        <w:t></w:t>
      </w:r>
      <w:r w:rsidRPr="00586939">
        <w:rPr>
          <w:rFonts w:hint="eastAsia"/>
          <w:lang w:val="en-US"/>
        </w:rPr>
        <w:t>центральних</w:t>
      </w:r>
      <w:r w:rsidRPr="00586939">
        <w:rPr>
          <w:lang w:val="en-US"/>
        </w:rPr>
        <w:t></w:t>
      </w:r>
      <w:r w:rsidRPr="00586939">
        <w:rPr>
          <w:rFonts w:hint="eastAsia"/>
          <w:lang w:val="en-US"/>
        </w:rPr>
        <w:t>вулицях</w:t>
      </w:r>
      <w:r w:rsidRPr="00586939">
        <w:rPr>
          <w:lang w:val="en-US"/>
        </w:rPr>
        <w:t></w:t>
      </w:r>
      <w:r w:rsidRPr="00586939">
        <w:rPr>
          <w:rFonts w:hint="eastAsia"/>
          <w:lang w:val="en-US"/>
        </w:rPr>
        <w:t>міста</w:t>
      </w:r>
      <w:r w:rsidRPr="00586939">
        <w:rPr>
          <w:lang w:val="en-US"/>
        </w:rPr>
        <w:t></w:t>
      </w:r>
      <w:r w:rsidRPr="00586939">
        <w:rPr>
          <w:lang w:val="en-US"/>
        </w:rPr>
        <w:t></w:t>
      </w:r>
      <w:r w:rsidRPr="00586939">
        <w:rPr>
          <w:rFonts w:hint="eastAsia"/>
          <w:lang w:val="en-US"/>
        </w:rPr>
        <w:t>За</w:t>
      </w:r>
      <w:r w:rsidRPr="00586939">
        <w:rPr>
          <w:lang w:val="en-US"/>
        </w:rPr>
        <w:t></w:t>
      </w:r>
      <w:r w:rsidRPr="00586939">
        <w:rPr>
          <w:rFonts w:hint="eastAsia"/>
          <w:lang w:val="en-US"/>
        </w:rPr>
        <w:t>офіційними</w:t>
      </w:r>
    </w:p>
    <w:p w:rsidR="00586939" w:rsidRPr="00586939" w:rsidRDefault="00586939" w:rsidP="00586939">
      <w:pPr>
        <w:rPr>
          <w:lang w:val="en-US"/>
        </w:rPr>
      </w:pPr>
      <w:r w:rsidRPr="00586939">
        <w:rPr>
          <w:rFonts w:hint="eastAsia"/>
          <w:lang w:val="en-US"/>
        </w:rPr>
        <w:t>відомостями</w:t>
      </w:r>
      <w:r w:rsidRPr="00586939">
        <w:rPr>
          <w:lang w:val="en-US"/>
        </w:rPr>
        <w:t></w:t>
      </w:r>
      <w:r w:rsidRPr="00586939">
        <w:rPr>
          <w:rFonts w:hint="eastAsia"/>
          <w:lang w:val="en-US"/>
        </w:rPr>
        <w:t>в</w:t>
      </w:r>
      <w:r w:rsidRPr="00586939">
        <w:rPr>
          <w:lang w:val="en-US"/>
        </w:rPr>
        <w:t></w:t>
      </w:r>
      <w:r w:rsidRPr="00586939">
        <w:rPr>
          <w:rFonts w:hint="eastAsia"/>
          <w:lang w:val="en-US"/>
        </w:rPr>
        <w:t>цей</w:t>
      </w:r>
      <w:r w:rsidRPr="00586939">
        <w:rPr>
          <w:lang w:val="en-US"/>
        </w:rPr>
        <w:t></w:t>
      </w:r>
      <w:r w:rsidRPr="00586939">
        <w:rPr>
          <w:rFonts w:hint="eastAsia"/>
          <w:lang w:val="en-US"/>
        </w:rPr>
        <w:t>час</w:t>
      </w:r>
      <w:r w:rsidRPr="00586939">
        <w:rPr>
          <w:lang w:val="en-US"/>
        </w:rPr>
        <w:t></w:t>
      </w:r>
      <w:r w:rsidRPr="00586939">
        <w:rPr>
          <w:rFonts w:hint="eastAsia"/>
          <w:lang w:val="en-US"/>
        </w:rPr>
        <w:t>в</w:t>
      </w:r>
      <w:r w:rsidRPr="00586939">
        <w:rPr>
          <w:lang w:val="en-US"/>
        </w:rPr>
        <w:t></w:t>
      </w:r>
      <w:r w:rsidRPr="00586939">
        <w:rPr>
          <w:rFonts w:hint="eastAsia"/>
          <w:lang w:val="en-US"/>
        </w:rPr>
        <w:t>Олександрії</w:t>
      </w:r>
      <w:r w:rsidRPr="00586939">
        <w:rPr>
          <w:lang w:val="en-US"/>
        </w:rPr>
        <w:t></w:t>
      </w:r>
      <w:r w:rsidRPr="00586939">
        <w:rPr>
          <w:rFonts w:hint="eastAsia"/>
          <w:lang w:val="en-US"/>
        </w:rPr>
        <w:t>працювало</w:t>
      </w:r>
      <w:r w:rsidRPr="00586939">
        <w:rPr>
          <w:lang w:val="en-US"/>
        </w:rPr>
        <w:t></w:t>
      </w:r>
      <w:r w:rsidRPr="00586939">
        <w:rPr>
          <w:rFonts w:hint="eastAsia"/>
          <w:lang w:val="en-US"/>
        </w:rPr>
        <w:t>п’ять</w:t>
      </w:r>
      <w:r w:rsidRPr="00586939">
        <w:rPr>
          <w:lang w:val="en-US"/>
        </w:rPr>
        <w:t></w:t>
      </w:r>
      <w:r w:rsidRPr="00586939">
        <w:rPr>
          <w:rFonts w:hint="eastAsia"/>
          <w:lang w:val="en-US"/>
        </w:rPr>
        <w:t>книгарень</w:t>
      </w:r>
      <w:r w:rsidRPr="00586939">
        <w:rPr>
          <w:lang w:val="en-US"/>
        </w:rPr>
        <w:t></w:t>
      </w:r>
      <w:r w:rsidRPr="00586939">
        <w:rPr>
          <w:lang w:val="en-US"/>
        </w:rPr>
        <w:t></w:t>
      </w:r>
      <w:r w:rsidRPr="00586939">
        <w:rPr>
          <w:rFonts w:hint="eastAsia"/>
          <w:lang w:val="en-US"/>
        </w:rPr>
        <w:t>Діяв</w:t>
      </w:r>
    </w:p>
    <w:p w:rsidR="00586939" w:rsidRPr="00586939" w:rsidRDefault="00586939" w:rsidP="00586939">
      <w:pPr>
        <w:rPr>
          <w:lang w:val="en-US"/>
        </w:rPr>
      </w:pPr>
      <w:r w:rsidRPr="00586939">
        <w:rPr>
          <w:rFonts w:hint="eastAsia"/>
          <w:lang w:val="en-US"/>
        </w:rPr>
        <w:t>книжково</w:t>
      </w:r>
      <w:r w:rsidRPr="00586939">
        <w:rPr>
          <w:lang w:val="en-US"/>
        </w:rPr>
        <w:t></w:t>
      </w:r>
      <w:r w:rsidRPr="00586939">
        <w:rPr>
          <w:rFonts w:hint="eastAsia"/>
          <w:lang w:val="en-US"/>
        </w:rPr>
        <w:t>паперовий</w:t>
      </w:r>
      <w:r w:rsidRPr="00586939">
        <w:rPr>
          <w:lang w:val="en-US"/>
        </w:rPr>
        <w:t></w:t>
      </w:r>
      <w:r w:rsidRPr="00586939">
        <w:rPr>
          <w:rFonts w:hint="eastAsia"/>
          <w:lang w:val="en-US"/>
        </w:rPr>
        <w:t>магазин</w:t>
      </w:r>
      <w:r w:rsidRPr="00586939">
        <w:rPr>
          <w:lang w:val="en-US"/>
        </w:rPr>
        <w:t></w:t>
      </w:r>
      <w:r w:rsidRPr="00586939">
        <w:rPr>
          <w:rFonts w:hint="eastAsia"/>
          <w:lang w:val="en-US"/>
        </w:rPr>
        <w:t>у</w:t>
      </w:r>
      <w:r w:rsidRPr="00586939">
        <w:rPr>
          <w:lang w:val="en-US"/>
        </w:rPr>
        <w:t></w:t>
      </w:r>
      <w:r w:rsidRPr="00586939">
        <w:rPr>
          <w:rFonts w:hint="eastAsia"/>
          <w:lang w:val="en-US"/>
        </w:rPr>
        <w:t>Новомиргороді</w:t>
      </w:r>
      <w:r w:rsidRPr="00586939">
        <w:rPr>
          <w:lang w:val="en-US"/>
        </w:rPr>
        <w:t></w:t>
      </w:r>
      <w:r w:rsidRPr="00586939">
        <w:rPr>
          <w:lang w:val="en-US"/>
        </w:rPr>
        <w:t></w:t>
      </w:r>
      <w:r w:rsidRPr="00586939">
        <w:rPr>
          <w:rFonts w:hint="eastAsia"/>
          <w:lang w:val="en-US"/>
        </w:rPr>
        <w:t>Крім</w:t>
      </w:r>
      <w:r w:rsidRPr="00586939">
        <w:rPr>
          <w:lang w:val="en-US"/>
        </w:rPr>
        <w:t></w:t>
      </w:r>
      <w:r w:rsidRPr="00586939">
        <w:rPr>
          <w:rFonts w:hint="eastAsia"/>
          <w:lang w:val="en-US"/>
        </w:rPr>
        <w:t>того</w:t>
      </w:r>
      <w:r w:rsidRPr="00586939">
        <w:rPr>
          <w:lang w:val="en-US"/>
        </w:rPr>
        <w:t></w:t>
      </w:r>
      <w:r w:rsidRPr="00586939">
        <w:rPr>
          <w:lang w:val="en-US"/>
        </w:rPr>
        <w:t></w:t>
      </w:r>
      <w:r w:rsidRPr="00586939">
        <w:rPr>
          <w:rFonts w:hint="eastAsia"/>
          <w:lang w:val="en-US"/>
        </w:rPr>
        <w:t>газети</w:t>
      </w:r>
      <w:r w:rsidRPr="00586939">
        <w:rPr>
          <w:lang w:val="en-US"/>
        </w:rPr>
        <w:t></w:t>
      </w:r>
      <w:r w:rsidRPr="00586939">
        <w:rPr>
          <w:rFonts w:hint="eastAsia"/>
          <w:lang w:val="en-US"/>
        </w:rPr>
        <w:t>й</w:t>
      </w:r>
      <w:r w:rsidRPr="00586939">
        <w:rPr>
          <w:lang w:val="en-US"/>
        </w:rPr>
        <w:t></w:t>
      </w:r>
      <w:r w:rsidRPr="00586939">
        <w:rPr>
          <w:rFonts w:hint="eastAsia"/>
          <w:lang w:val="en-US"/>
        </w:rPr>
        <w:t>деякі</w:t>
      </w:r>
    </w:p>
    <w:p w:rsidR="00586939" w:rsidRPr="00586939" w:rsidRDefault="00586939" w:rsidP="00586939">
      <w:pPr>
        <w:rPr>
          <w:lang w:val="en-US"/>
        </w:rPr>
      </w:pPr>
      <w:r w:rsidRPr="00586939">
        <w:rPr>
          <w:rFonts w:hint="eastAsia"/>
          <w:lang w:val="en-US"/>
        </w:rPr>
        <w:t>книги</w:t>
      </w:r>
      <w:r w:rsidRPr="00586939">
        <w:rPr>
          <w:lang w:val="en-US"/>
        </w:rPr>
        <w:t></w:t>
      </w:r>
      <w:r w:rsidRPr="00586939">
        <w:rPr>
          <w:rFonts w:hint="eastAsia"/>
          <w:lang w:val="en-US"/>
        </w:rPr>
        <w:t>можна</w:t>
      </w:r>
      <w:r w:rsidRPr="00586939">
        <w:rPr>
          <w:lang w:val="en-US"/>
        </w:rPr>
        <w:t></w:t>
      </w:r>
      <w:r w:rsidRPr="00586939">
        <w:rPr>
          <w:rFonts w:hint="eastAsia"/>
          <w:lang w:val="en-US"/>
        </w:rPr>
        <w:t>було</w:t>
      </w:r>
      <w:r w:rsidRPr="00586939">
        <w:rPr>
          <w:lang w:val="en-US"/>
        </w:rPr>
        <w:t></w:t>
      </w:r>
      <w:r w:rsidRPr="00586939">
        <w:rPr>
          <w:rFonts w:hint="eastAsia"/>
          <w:lang w:val="en-US"/>
        </w:rPr>
        <w:t>придбати</w:t>
      </w:r>
      <w:r w:rsidRPr="00586939">
        <w:rPr>
          <w:lang w:val="en-US"/>
        </w:rPr>
        <w:t></w:t>
      </w:r>
      <w:r w:rsidRPr="00586939">
        <w:rPr>
          <w:rFonts w:hint="eastAsia"/>
          <w:lang w:val="en-US"/>
        </w:rPr>
        <w:t>в</w:t>
      </w:r>
      <w:r w:rsidRPr="00586939">
        <w:rPr>
          <w:lang w:val="en-US"/>
        </w:rPr>
        <w:t></w:t>
      </w:r>
      <w:r w:rsidRPr="00586939">
        <w:rPr>
          <w:rFonts w:hint="eastAsia"/>
          <w:lang w:val="en-US"/>
        </w:rPr>
        <w:t>конторах</w:t>
      </w:r>
      <w:r w:rsidRPr="00586939">
        <w:rPr>
          <w:lang w:val="en-US"/>
        </w:rPr>
        <w:t></w:t>
      </w:r>
      <w:r w:rsidRPr="00586939">
        <w:rPr>
          <w:rFonts w:hint="eastAsia"/>
          <w:lang w:val="en-US"/>
        </w:rPr>
        <w:t>редакцій</w:t>
      </w:r>
      <w:r w:rsidRPr="00586939">
        <w:rPr>
          <w:lang w:val="en-US"/>
        </w:rPr>
        <w:t></w:t>
      </w:r>
      <w:r w:rsidRPr="00586939">
        <w:rPr>
          <w:rFonts w:hint="eastAsia"/>
          <w:lang w:val="en-US"/>
        </w:rPr>
        <w:t>газет</w:t>
      </w:r>
      <w:r w:rsidRPr="00586939">
        <w:rPr>
          <w:lang w:val="en-US"/>
        </w:rPr>
        <w:t></w:t>
      </w:r>
      <w:r w:rsidRPr="00586939">
        <w:rPr>
          <w:rFonts w:hint="eastAsia"/>
          <w:lang w:val="en-US"/>
        </w:rPr>
        <w:t>чи</w:t>
      </w:r>
      <w:r w:rsidRPr="00586939">
        <w:rPr>
          <w:lang w:val="en-US"/>
        </w:rPr>
        <w:t></w:t>
      </w:r>
      <w:r w:rsidRPr="00586939">
        <w:rPr>
          <w:rFonts w:hint="eastAsia"/>
          <w:lang w:val="en-US"/>
        </w:rPr>
        <w:t>їх</w:t>
      </w:r>
      <w:r w:rsidRPr="00586939">
        <w:rPr>
          <w:lang w:val="en-US"/>
        </w:rPr>
        <w:t></w:t>
      </w:r>
      <w:r w:rsidRPr="00586939">
        <w:rPr>
          <w:rFonts w:hint="eastAsia"/>
          <w:lang w:val="en-US"/>
        </w:rPr>
        <w:t>відділеннях</w:t>
      </w:r>
      <w:r w:rsidRPr="00586939">
        <w:rPr>
          <w:lang w:val="en-US"/>
        </w:rPr>
        <w:t></w:t>
      </w:r>
      <w:r w:rsidRPr="00586939">
        <w:rPr>
          <w:rFonts w:hint="eastAsia"/>
          <w:lang w:val="en-US"/>
        </w:rPr>
        <w:t>в</w:t>
      </w:r>
    </w:p>
    <w:p w:rsidR="00586939" w:rsidRPr="00586939" w:rsidRDefault="00586939" w:rsidP="00586939">
      <w:pPr>
        <w:rPr>
          <w:lang w:val="en-US"/>
        </w:rPr>
      </w:pPr>
      <w:r w:rsidRPr="00586939">
        <w:rPr>
          <w:rFonts w:hint="eastAsia"/>
          <w:lang w:val="en-US"/>
        </w:rPr>
        <w:t>інших</w:t>
      </w:r>
      <w:r w:rsidRPr="00586939">
        <w:rPr>
          <w:lang w:val="en-US"/>
        </w:rPr>
        <w:t></w:t>
      </w:r>
      <w:r w:rsidRPr="00586939">
        <w:rPr>
          <w:rFonts w:hint="eastAsia"/>
          <w:lang w:val="en-US"/>
        </w:rPr>
        <w:t>населених</w:t>
      </w:r>
      <w:r w:rsidRPr="00586939">
        <w:rPr>
          <w:lang w:val="en-US"/>
        </w:rPr>
        <w:t></w:t>
      </w:r>
      <w:r w:rsidRPr="00586939">
        <w:rPr>
          <w:rFonts w:hint="eastAsia"/>
          <w:lang w:val="en-US"/>
        </w:rPr>
        <w:t>пунктах</w:t>
      </w:r>
      <w:r w:rsidRPr="00586939">
        <w:rPr>
          <w:lang w:val="en-US"/>
        </w:rPr>
        <w:t></w:t>
      </w:r>
    </w:p>
    <w:p w:rsidR="00586939" w:rsidRPr="00586939" w:rsidRDefault="00586939" w:rsidP="00586939">
      <w:pPr>
        <w:rPr>
          <w:lang w:val="en-US"/>
        </w:rPr>
      </w:pPr>
      <w:r w:rsidRPr="00586939">
        <w:rPr>
          <w:lang w:val="en-US"/>
        </w:rPr>
        <w:t></w:t>
      </w:r>
      <w:r w:rsidRPr="00586939">
        <w:rPr>
          <w:lang w:val="en-US"/>
        </w:rPr>
        <w:t></w:t>
      </w:r>
      <w:r w:rsidRPr="00586939">
        <w:rPr>
          <w:lang w:val="en-US"/>
        </w:rPr>
        <w:t></w:t>
      </w:r>
      <w:r w:rsidRPr="00586939">
        <w:rPr>
          <w:rFonts w:hint="eastAsia"/>
          <w:lang w:val="en-US"/>
        </w:rPr>
        <w:t>Досліджено</w:t>
      </w:r>
      <w:r w:rsidRPr="00586939">
        <w:rPr>
          <w:lang w:val="en-US"/>
        </w:rPr>
        <w:t></w:t>
      </w:r>
      <w:r w:rsidRPr="00586939">
        <w:rPr>
          <w:rFonts w:hint="eastAsia"/>
          <w:lang w:val="en-US"/>
        </w:rPr>
        <w:t>рекламну</w:t>
      </w:r>
      <w:r w:rsidRPr="00586939">
        <w:rPr>
          <w:lang w:val="en-US"/>
        </w:rPr>
        <w:t></w:t>
      </w:r>
      <w:r w:rsidRPr="00586939">
        <w:rPr>
          <w:rFonts w:hint="eastAsia"/>
          <w:lang w:val="en-US"/>
        </w:rPr>
        <w:t>сферу</w:t>
      </w:r>
      <w:r w:rsidRPr="00586939">
        <w:rPr>
          <w:lang w:val="en-US"/>
        </w:rPr>
        <w:t></w:t>
      </w:r>
      <w:r w:rsidRPr="00586939">
        <w:rPr>
          <w:rFonts w:hint="eastAsia"/>
          <w:lang w:val="en-US"/>
        </w:rPr>
        <w:t>Єлисаветрада</w:t>
      </w:r>
      <w:r w:rsidRPr="00586939">
        <w:rPr>
          <w:lang w:val="en-US"/>
        </w:rPr>
        <w:t></w:t>
      </w:r>
      <w:r w:rsidRPr="00586939">
        <w:rPr>
          <w:lang w:val="en-US"/>
        </w:rPr>
        <w:t></w:t>
      </w:r>
      <w:r w:rsidRPr="00586939">
        <w:rPr>
          <w:rFonts w:hint="eastAsia"/>
          <w:lang w:val="en-US"/>
        </w:rPr>
        <w:t>Конкуренція</w:t>
      </w:r>
    </w:p>
    <w:p w:rsidR="00586939" w:rsidRPr="00586939" w:rsidRDefault="00586939" w:rsidP="00586939">
      <w:pPr>
        <w:rPr>
          <w:lang w:val="en-US"/>
        </w:rPr>
      </w:pPr>
      <w:r w:rsidRPr="00586939">
        <w:rPr>
          <w:rFonts w:hint="eastAsia"/>
          <w:lang w:val="en-US"/>
        </w:rPr>
        <w:t>стимулювала</w:t>
      </w:r>
      <w:r w:rsidRPr="00586939">
        <w:rPr>
          <w:lang w:val="en-US"/>
        </w:rPr>
        <w:t></w:t>
      </w:r>
      <w:r w:rsidRPr="00586939">
        <w:rPr>
          <w:rFonts w:hint="eastAsia"/>
          <w:lang w:val="en-US"/>
        </w:rPr>
        <w:t>поширення</w:t>
      </w:r>
      <w:r w:rsidRPr="00586939">
        <w:rPr>
          <w:lang w:val="en-US"/>
        </w:rPr>
        <w:t></w:t>
      </w:r>
      <w:r w:rsidRPr="00586939">
        <w:rPr>
          <w:rFonts w:hint="eastAsia"/>
          <w:lang w:val="en-US"/>
        </w:rPr>
        <w:t>реклами</w:t>
      </w:r>
      <w:r w:rsidRPr="00586939">
        <w:rPr>
          <w:lang w:val="en-US"/>
        </w:rPr>
        <w:t></w:t>
      </w:r>
      <w:r w:rsidRPr="00586939">
        <w:rPr>
          <w:rFonts w:hint="eastAsia"/>
          <w:lang w:val="en-US"/>
        </w:rPr>
        <w:t>у</w:t>
      </w:r>
      <w:r w:rsidRPr="00586939">
        <w:rPr>
          <w:lang w:val="en-US"/>
        </w:rPr>
        <w:t></w:t>
      </w:r>
      <w:r w:rsidRPr="00586939">
        <w:rPr>
          <w:rFonts w:hint="eastAsia"/>
          <w:lang w:val="en-US"/>
        </w:rPr>
        <w:t>пресі</w:t>
      </w:r>
      <w:r w:rsidRPr="00586939">
        <w:rPr>
          <w:lang w:val="en-US"/>
        </w:rPr>
        <w:t></w:t>
      </w:r>
      <w:r w:rsidRPr="00586939">
        <w:rPr>
          <w:lang w:val="en-US"/>
        </w:rPr>
        <w:t></w:t>
      </w:r>
      <w:r w:rsidRPr="00586939">
        <w:rPr>
          <w:rFonts w:hint="eastAsia"/>
          <w:lang w:val="en-US"/>
        </w:rPr>
        <w:t>тому</w:t>
      </w:r>
      <w:r w:rsidRPr="00586939">
        <w:rPr>
          <w:lang w:val="en-US"/>
        </w:rPr>
        <w:t></w:t>
      </w:r>
      <w:r w:rsidRPr="00586939">
        <w:rPr>
          <w:rFonts w:hint="eastAsia"/>
          <w:lang w:val="en-US"/>
        </w:rPr>
        <w:t>у</w:t>
      </w:r>
      <w:r w:rsidRPr="00586939">
        <w:rPr>
          <w:lang w:val="en-US"/>
        </w:rPr>
        <w:t></w:t>
      </w:r>
      <w:r w:rsidRPr="00586939">
        <w:rPr>
          <w:rFonts w:hint="eastAsia"/>
          <w:lang w:val="en-US"/>
        </w:rPr>
        <w:t>газетах</w:t>
      </w:r>
      <w:r w:rsidRPr="00586939">
        <w:rPr>
          <w:lang w:val="en-US"/>
        </w:rPr>
        <w:t></w:t>
      </w:r>
      <w:r w:rsidRPr="00586939">
        <w:rPr>
          <w:rFonts w:hint="eastAsia"/>
          <w:lang w:val="en-US"/>
        </w:rPr>
        <w:t>знаходимо</w:t>
      </w:r>
      <w:r w:rsidRPr="00586939">
        <w:rPr>
          <w:lang w:val="en-US"/>
        </w:rPr>
        <w:t></w:t>
      </w:r>
      <w:r w:rsidRPr="00586939">
        <w:rPr>
          <w:rFonts w:hint="eastAsia"/>
          <w:lang w:val="en-US"/>
        </w:rPr>
        <w:t>рекламу</w:t>
      </w:r>
    </w:p>
    <w:p w:rsidR="00586939" w:rsidRPr="00586939" w:rsidRDefault="00586939" w:rsidP="00586939">
      <w:pPr>
        <w:rPr>
          <w:lang w:val="en-US"/>
        </w:rPr>
      </w:pPr>
      <w:r w:rsidRPr="00586939">
        <w:rPr>
          <w:rFonts w:hint="eastAsia"/>
          <w:lang w:val="en-US"/>
        </w:rPr>
        <w:t>друкарень</w:t>
      </w:r>
      <w:r w:rsidRPr="00586939">
        <w:rPr>
          <w:lang w:val="en-US"/>
        </w:rPr>
        <w:t></w:t>
      </w:r>
      <w:r w:rsidRPr="00586939">
        <w:rPr>
          <w:lang w:val="en-US"/>
        </w:rPr>
        <w:t></w:t>
      </w:r>
      <w:r w:rsidRPr="00586939">
        <w:rPr>
          <w:rFonts w:hint="eastAsia"/>
          <w:lang w:val="en-US"/>
        </w:rPr>
        <w:t>періодичних</w:t>
      </w:r>
      <w:r w:rsidRPr="00586939">
        <w:rPr>
          <w:lang w:val="en-US"/>
        </w:rPr>
        <w:t></w:t>
      </w:r>
      <w:r w:rsidRPr="00586939">
        <w:rPr>
          <w:rFonts w:hint="eastAsia"/>
          <w:lang w:val="en-US"/>
        </w:rPr>
        <w:t>видань</w:t>
      </w:r>
      <w:r w:rsidRPr="00586939">
        <w:rPr>
          <w:lang w:val="en-US"/>
        </w:rPr>
        <w:t></w:t>
      </w:r>
      <w:r w:rsidRPr="00586939">
        <w:rPr>
          <w:lang w:val="en-US"/>
        </w:rPr>
        <w:t></w:t>
      </w:r>
      <w:r w:rsidRPr="00586939">
        <w:rPr>
          <w:rFonts w:hint="eastAsia"/>
          <w:lang w:val="en-US"/>
        </w:rPr>
        <w:t>фотомайстерень</w:t>
      </w:r>
      <w:r w:rsidRPr="00586939">
        <w:rPr>
          <w:lang w:val="en-US"/>
        </w:rPr>
        <w:t></w:t>
      </w:r>
      <w:r w:rsidRPr="00586939">
        <w:rPr>
          <w:rFonts w:hint="eastAsia"/>
          <w:lang w:val="en-US"/>
        </w:rPr>
        <w:t>тощо</w:t>
      </w:r>
      <w:r w:rsidRPr="00586939">
        <w:rPr>
          <w:lang w:val="en-US"/>
        </w:rPr>
        <w:t></w:t>
      </w:r>
      <w:r w:rsidRPr="00586939">
        <w:rPr>
          <w:lang w:val="en-US"/>
        </w:rPr>
        <w:t></w:t>
      </w:r>
      <w:r w:rsidRPr="00586939">
        <w:rPr>
          <w:rFonts w:hint="eastAsia"/>
          <w:lang w:val="en-US"/>
        </w:rPr>
        <w:t>Доведено</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свою</w:t>
      </w:r>
    </w:p>
    <w:p w:rsidR="00586939" w:rsidRPr="00586939" w:rsidRDefault="00586939" w:rsidP="00586939">
      <w:pPr>
        <w:rPr>
          <w:lang w:val="en-US"/>
        </w:rPr>
      </w:pPr>
      <w:r w:rsidRPr="00586939">
        <w:rPr>
          <w:rFonts w:hint="eastAsia"/>
          <w:lang w:val="en-US"/>
        </w:rPr>
        <w:t>нішу</w:t>
      </w:r>
      <w:r w:rsidRPr="00586939">
        <w:rPr>
          <w:lang w:val="en-US"/>
        </w:rPr>
        <w:t></w:t>
      </w:r>
      <w:r w:rsidRPr="00586939">
        <w:rPr>
          <w:rFonts w:hint="eastAsia"/>
          <w:lang w:val="en-US"/>
        </w:rPr>
        <w:t>в</w:t>
      </w:r>
      <w:r w:rsidRPr="00586939">
        <w:rPr>
          <w:lang w:val="en-US"/>
        </w:rPr>
        <w:t></w:t>
      </w:r>
      <w:r w:rsidRPr="00586939">
        <w:rPr>
          <w:rFonts w:hint="eastAsia"/>
          <w:lang w:val="en-US"/>
        </w:rPr>
        <w:t>інформаційній</w:t>
      </w:r>
      <w:r w:rsidRPr="00586939">
        <w:rPr>
          <w:lang w:val="en-US"/>
        </w:rPr>
        <w:t></w:t>
      </w:r>
      <w:r w:rsidRPr="00586939">
        <w:rPr>
          <w:rFonts w:hint="eastAsia"/>
          <w:lang w:val="en-US"/>
        </w:rPr>
        <w:t>сфері</w:t>
      </w:r>
      <w:r w:rsidRPr="00586939">
        <w:rPr>
          <w:lang w:val="en-US"/>
        </w:rPr>
        <w:t></w:t>
      </w:r>
      <w:r w:rsidRPr="00586939">
        <w:rPr>
          <w:rFonts w:hint="eastAsia"/>
          <w:lang w:val="en-US"/>
        </w:rPr>
        <w:t>завойовувала</w:t>
      </w:r>
      <w:r w:rsidRPr="00586939">
        <w:rPr>
          <w:lang w:val="en-US"/>
        </w:rPr>
        <w:t></w:t>
      </w:r>
      <w:r w:rsidRPr="00586939">
        <w:rPr>
          <w:rFonts w:hint="eastAsia"/>
          <w:lang w:val="en-US"/>
        </w:rPr>
        <w:t>зовнішня</w:t>
      </w:r>
      <w:r w:rsidRPr="00586939">
        <w:rPr>
          <w:lang w:val="en-US"/>
        </w:rPr>
        <w:t></w:t>
      </w:r>
      <w:r w:rsidRPr="00586939">
        <w:rPr>
          <w:rFonts w:hint="eastAsia"/>
          <w:lang w:val="en-US"/>
        </w:rPr>
        <w:t>реклама</w:t>
      </w:r>
      <w:r w:rsidRPr="00586939">
        <w:rPr>
          <w:lang w:val="en-US"/>
        </w:rPr>
        <w:t></w:t>
      </w:r>
      <w:r w:rsidRPr="00586939">
        <w:rPr>
          <w:lang w:val="en-US"/>
        </w:rPr>
        <w:t></w:t>
      </w:r>
      <w:r w:rsidRPr="00586939">
        <w:rPr>
          <w:rFonts w:hint="eastAsia"/>
          <w:lang w:val="en-US"/>
        </w:rPr>
        <w:t>Стежили</w:t>
      </w:r>
      <w:r w:rsidRPr="00586939">
        <w:rPr>
          <w:lang w:val="en-US"/>
        </w:rPr>
        <w:t></w:t>
      </w:r>
      <w:r w:rsidRPr="00586939">
        <w:rPr>
          <w:rFonts w:hint="eastAsia"/>
          <w:lang w:val="en-US"/>
        </w:rPr>
        <w:t>за</w:t>
      </w:r>
      <w:r w:rsidRPr="00586939">
        <w:rPr>
          <w:lang w:val="en-US"/>
        </w:rPr>
        <w:t></w:t>
      </w:r>
      <w:r w:rsidRPr="00586939">
        <w:rPr>
          <w:rFonts w:hint="eastAsia"/>
          <w:lang w:val="en-US"/>
        </w:rPr>
        <w:t>тим</w:t>
      </w:r>
      <w:r w:rsidRPr="00586939">
        <w:rPr>
          <w:lang w:val="en-US"/>
        </w:rPr>
        <w:t></w:t>
      </w:r>
    </w:p>
    <w:p w:rsidR="00586939" w:rsidRPr="00586939" w:rsidRDefault="00586939" w:rsidP="00586939">
      <w:pPr>
        <w:rPr>
          <w:lang w:val="en-US"/>
        </w:rPr>
      </w:pPr>
      <w:r w:rsidRPr="00586939">
        <w:rPr>
          <w:rFonts w:hint="eastAsia"/>
          <w:lang w:val="en-US"/>
        </w:rPr>
        <w:t>щоб</w:t>
      </w:r>
      <w:r w:rsidRPr="00586939">
        <w:rPr>
          <w:lang w:val="en-US"/>
        </w:rPr>
        <w:t></w:t>
      </w:r>
      <w:r w:rsidRPr="00586939">
        <w:rPr>
          <w:rFonts w:hint="eastAsia"/>
          <w:lang w:val="en-US"/>
        </w:rPr>
        <w:t>оголошення</w:t>
      </w:r>
      <w:r w:rsidRPr="00586939">
        <w:rPr>
          <w:lang w:val="en-US"/>
        </w:rPr>
        <w:t></w:t>
      </w:r>
      <w:r w:rsidRPr="00586939">
        <w:rPr>
          <w:rFonts w:hint="eastAsia"/>
          <w:lang w:val="en-US"/>
        </w:rPr>
        <w:t>не</w:t>
      </w:r>
      <w:r w:rsidRPr="00586939">
        <w:rPr>
          <w:lang w:val="en-US"/>
        </w:rPr>
        <w:t></w:t>
      </w:r>
      <w:r w:rsidRPr="00586939">
        <w:rPr>
          <w:rFonts w:hint="eastAsia"/>
          <w:lang w:val="en-US"/>
        </w:rPr>
        <w:t>клеїли</w:t>
      </w:r>
      <w:r w:rsidRPr="00586939">
        <w:rPr>
          <w:lang w:val="en-US"/>
        </w:rPr>
        <w:t></w:t>
      </w:r>
      <w:r w:rsidRPr="00586939">
        <w:rPr>
          <w:rFonts w:hint="eastAsia"/>
          <w:lang w:val="en-US"/>
        </w:rPr>
        <w:t>в</w:t>
      </w:r>
      <w:r w:rsidRPr="00586939">
        <w:rPr>
          <w:lang w:val="en-US"/>
        </w:rPr>
        <w:t></w:t>
      </w:r>
      <w:r w:rsidRPr="00586939">
        <w:rPr>
          <w:rFonts w:hint="eastAsia"/>
          <w:lang w:val="en-US"/>
        </w:rPr>
        <w:t>непристосованих</w:t>
      </w:r>
      <w:r w:rsidRPr="00586939">
        <w:rPr>
          <w:lang w:val="en-US"/>
        </w:rPr>
        <w:t></w:t>
      </w:r>
      <w:r w:rsidRPr="00586939">
        <w:rPr>
          <w:rFonts w:hint="eastAsia"/>
          <w:lang w:val="en-US"/>
        </w:rPr>
        <w:t>для</w:t>
      </w:r>
      <w:r w:rsidRPr="00586939">
        <w:rPr>
          <w:lang w:val="en-US"/>
        </w:rPr>
        <w:t></w:t>
      </w:r>
      <w:r w:rsidRPr="00586939">
        <w:rPr>
          <w:rFonts w:hint="eastAsia"/>
          <w:lang w:val="en-US"/>
        </w:rPr>
        <w:t>цього</w:t>
      </w:r>
      <w:r w:rsidRPr="00586939">
        <w:rPr>
          <w:lang w:val="en-US"/>
        </w:rPr>
        <w:t></w:t>
      </w:r>
      <w:r w:rsidRPr="00586939">
        <w:rPr>
          <w:rFonts w:hint="eastAsia"/>
          <w:lang w:val="en-US"/>
        </w:rPr>
        <w:t>місцях</w:t>
      </w:r>
      <w:r w:rsidRPr="00586939">
        <w:rPr>
          <w:lang w:val="en-US"/>
        </w:rPr>
        <w:t></w:t>
      </w:r>
      <w:r w:rsidRPr="00586939">
        <w:rPr>
          <w:lang w:val="en-US"/>
        </w:rPr>
        <w:t></w:t>
      </w:r>
      <w:r w:rsidRPr="00586939">
        <w:rPr>
          <w:rFonts w:hint="eastAsia"/>
          <w:lang w:val="en-US"/>
        </w:rPr>
        <w:t>у</w:t>
      </w:r>
      <w:r w:rsidRPr="00586939">
        <w:rPr>
          <w:lang w:val="en-US"/>
        </w:rPr>
        <w:t></w:t>
      </w:r>
      <w:r w:rsidRPr="00586939">
        <w:rPr>
          <w:rFonts w:hint="eastAsia"/>
          <w:lang w:val="en-US"/>
        </w:rPr>
        <w:t>цьому</w:t>
      </w:r>
    </w:p>
    <w:p w:rsidR="00586939" w:rsidRPr="00586939" w:rsidRDefault="00586939" w:rsidP="00586939">
      <w:pPr>
        <w:rPr>
          <w:lang w:val="en-US"/>
        </w:rPr>
      </w:pPr>
      <w:r w:rsidRPr="00586939">
        <w:rPr>
          <w:rFonts w:hint="eastAsia"/>
          <w:lang w:val="en-US"/>
        </w:rPr>
        <w:t>були</w:t>
      </w:r>
      <w:r w:rsidRPr="00586939">
        <w:rPr>
          <w:lang w:val="en-US"/>
        </w:rPr>
        <w:t></w:t>
      </w:r>
      <w:r w:rsidRPr="00586939">
        <w:rPr>
          <w:rFonts w:hint="eastAsia"/>
          <w:lang w:val="en-US"/>
        </w:rPr>
        <w:t>зацікавлені</w:t>
      </w:r>
      <w:r w:rsidRPr="00586939">
        <w:rPr>
          <w:lang w:val="en-US"/>
        </w:rPr>
        <w:t></w:t>
      </w:r>
      <w:r w:rsidRPr="00586939">
        <w:rPr>
          <w:rFonts w:hint="eastAsia"/>
          <w:lang w:val="en-US"/>
        </w:rPr>
        <w:t>як</w:t>
      </w:r>
      <w:r w:rsidRPr="00586939">
        <w:rPr>
          <w:lang w:val="en-US"/>
        </w:rPr>
        <w:t></w:t>
      </w:r>
      <w:r w:rsidRPr="00586939">
        <w:rPr>
          <w:rFonts w:hint="eastAsia"/>
          <w:lang w:val="en-US"/>
        </w:rPr>
        <w:t>влада</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мала</w:t>
      </w:r>
      <w:r w:rsidRPr="00586939">
        <w:rPr>
          <w:lang w:val="en-US"/>
        </w:rPr>
        <w:t></w:t>
      </w:r>
      <w:r w:rsidRPr="00586939">
        <w:rPr>
          <w:rFonts w:hint="eastAsia"/>
          <w:lang w:val="en-US"/>
        </w:rPr>
        <w:t>підтримувати</w:t>
      </w:r>
      <w:r w:rsidRPr="00586939">
        <w:rPr>
          <w:lang w:val="en-US"/>
        </w:rPr>
        <w:t></w:t>
      </w:r>
      <w:r w:rsidRPr="00586939">
        <w:rPr>
          <w:rFonts w:hint="eastAsia"/>
          <w:lang w:val="en-US"/>
        </w:rPr>
        <w:t>благоустрій</w:t>
      </w:r>
      <w:r w:rsidRPr="00586939">
        <w:rPr>
          <w:lang w:val="en-US"/>
        </w:rPr>
        <w:t></w:t>
      </w:r>
      <w:r w:rsidRPr="00586939">
        <w:rPr>
          <w:rFonts w:hint="eastAsia"/>
          <w:lang w:val="en-US"/>
        </w:rPr>
        <w:t>міста</w:t>
      </w:r>
      <w:r w:rsidRPr="00586939">
        <w:rPr>
          <w:lang w:val="en-US"/>
        </w:rPr>
        <w:t></w:t>
      </w:r>
      <w:r w:rsidRPr="00586939">
        <w:rPr>
          <w:lang w:val="en-US"/>
        </w:rPr>
        <w:t></w:t>
      </w:r>
      <w:r w:rsidRPr="00586939">
        <w:rPr>
          <w:rFonts w:hint="eastAsia"/>
          <w:lang w:val="en-US"/>
        </w:rPr>
        <w:t>так</w:t>
      </w:r>
      <w:r w:rsidRPr="00586939">
        <w:rPr>
          <w:lang w:val="en-US"/>
        </w:rPr>
        <w:t></w:t>
      </w:r>
      <w:r w:rsidRPr="00586939">
        <w:rPr>
          <w:rFonts w:hint="eastAsia"/>
          <w:lang w:val="en-US"/>
        </w:rPr>
        <w:t>і</w:t>
      </w:r>
    </w:p>
    <w:p w:rsidR="00586939" w:rsidRPr="00586939" w:rsidRDefault="00586939" w:rsidP="00586939">
      <w:pPr>
        <w:rPr>
          <w:lang w:val="en-US"/>
        </w:rPr>
      </w:pPr>
      <w:r w:rsidRPr="00586939">
        <w:rPr>
          <w:rFonts w:hint="eastAsia"/>
          <w:lang w:val="en-US"/>
        </w:rPr>
        <w:t>орендарі</w:t>
      </w:r>
      <w:r w:rsidRPr="00586939">
        <w:rPr>
          <w:lang w:val="en-US"/>
        </w:rPr>
        <w:t></w:t>
      </w:r>
      <w:r w:rsidRPr="00586939">
        <w:rPr>
          <w:rFonts w:hint="eastAsia"/>
          <w:lang w:val="en-US"/>
        </w:rPr>
        <w:t>тих</w:t>
      </w:r>
      <w:r w:rsidRPr="00586939">
        <w:rPr>
          <w:lang w:val="en-US"/>
        </w:rPr>
        <w:t></w:t>
      </w:r>
      <w:r w:rsidRPr="00586939">
        <w:rPr>
          <w:rFonts w:hint="eastAsia"/>
          <w:lang w:val="en-US"/>
        </w:rPr>
        <w:t>стендів</w:t>
      </w:r>
      <w:r w:rsidRPr="00586939">
        <w:rPr>
          <w:lang w:val="en-US"/>
        </w:rPr>
        <w:t></w:t>
      </w:r>
      <w:r w:rsidRPr="00586939">
        <w:rPr>
          <w:rFonts w:hint="eastAsia"/>
          <w:lang w:val="en-US"/>
        </w:rPr>
        <w:t>і</w:t>
      </w:r>
      <w:r w:rsidRPr="00586939">
        <w:rPr>
          <w:lang w:val="en-US"/>
        </w:rPr>
        <w:t></w:t>
      </w:r>
      <w:r w:rsidRPr="00586939">
        <w:rPr>
          <w:rFonts w:hint="eastAsia"/>
          <w:lang w:val="en-US"/>
        </w:rPr>
        <w:t>тумб</w:t>
      </w:r>
      <w:r w:rsidRPr="00586939">
        <w:rPr>
          <w:lang w:val="en-US"/>
        </w:rPr>
        <w:t></w:t>
      </w:r>
      <w:r w:rsidRPr="00586939">
        <w:rPr>
          <w:lang w:val="en-US"/>
        </w:rPr>
        <w:t></w:t>
      </w:r>
      <w:r w:rsidRPr="00586939">
        <w:rPr>
          <w:rFonts w:hint="eastAsia"/>
          <w:lang w:val="en-US"/>
        </w:rPr>
        <w:t>для</w:t>
      </w:r>
      <w:r w:rsidRPr="00586939">
        <w:rPr>
          <w:lang w:val="en-US"/>
        </w:rPr>
        <w:t></w:t>
      </w:r>
      <w:r w:rsidRPr="00586939">
        <w:rPr>
          <w:rFonts w:hint="eastAsia"/>
          <w:lang w:val="en-US"/>
        </w:rPr>
        <w:t>яких</w:t>
      </w:r>
      <w:r w:rsidRPr="00586939">
        <w:rPr>
          <w:lang w:val="en-US"/>
        </w:rPr>
        <w:t></w:t>
      </w:r>
      <w:r w:rsidRPr="00586939">
        <w:rPr>
          <w:rFonts w:hint="eastAsia"/>
          <w:lang w:val="en-US"/>
        </w:rPr>
        <w:t>це</w:t>
      </w:r>
      <w:r w:rsidRPr="00586939">
        <w:rPr>
          <w:lang w:val="en-US"/>
        </w:rPr>
        <w:t></w:t>
      </w:r>
      <w:r w:rsidRPr="00586939">
        <w:rPr>
          <w:rFonts w:hint="eastAsia"/>
          <w:lang w:val="en-US"/>
        </w:rPr>
        <w:t>було</w:t>
      </w:r>
      <w:r w:rsidRPr="00586939">
        <w:rPr>
          <w:lang w:val="en-US"/>
        </w:rPr>
        <w:t></w:t>
      </w:r>
      <w:r w:rsidRPr="00586939">
        <w:rPr>
          <w:rFonts w:hint="eastAsia"/>
          <w:lang w:val="en-US"/>
        </w:rPr>
        <w:t>основним</w:t>
      </w:r>
      <w:r w:rsidRPr="00586939">
        <w:rPr>
          <w:lang w:val="en-US"/>
        </w:rPr>
        <w:t></w:t>
      </w:r>
      <w:r w:rsidRPr="00586939">
        <w:rPr>
          <w:rFonts w:hint="eastAsia"/>
          <w:lang w:val="en-US"/>
        </w:rPr>
        <w:t>джерелом</w:t>
      </w:r>
      <w:r w:rsidRPr="00586939">
        <w:rPr>
          <w:lang w:val="en-US"/>
        </w:rPr>
        <w:t></w:t>
      </w:r>
      <w:r w:rsidRPr="00586939">
        <w:rPr>
          <w:rFonts w:hint="eastAsia"/>
          <w:lang w:val="en-US"/>
        </w:rPr>
        <w:t>прибутку</w:t>
      </w:r>
      <w:r w:rsidRPr="00586939">
        <w:rPr>
          <w:lang w:val="en-US"/>
        </w:rPr>
        <w:t></w:t>
      </w:r>
      <w:r w:rsidRPr="00586939">
        <w:rPr>
          <w:lang w:val="en-US"/>
        </w:rPr>
        <w:t></w:t>
      </w:r>
    </w:p>
    <w:p w:rsidR="00586939" w:rsidRPr="00586939" w:rsidRDefault="00586939" w:rsidP="00586939">
      <w:pPr>
        <w:rPr>
          <w:lang w:val="en-US"/>
        </w:rPr>
      </w:pP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року</w:t>
      </w:r>
      <w:r w:rsidRPr="00586939">
        <w:rPr>
          <w:lang w:val="en-US"/>
        </w:rPr>
        <w:t></w:t>
      </w:r>
      <w:r w:rsidRPr="00586939">
        <w:rPr>
          <w:rFonts w:hint="eastAsia"/>
          <w:lang w:val="en-US"/>
        </w:rPr>
        <w:t>в</w:t>
      </w:r>
      <w:r w:rsidRPr="00586939">
        <w:rPr>
          <w:lang w:val="en-US"/>
        </w:rPr>
        <w:t></w:t>
      </w:r>
      <w:r w:rsidRPr="00586939">
        <w:rPr>
          <w:rFonts w:hint="eastAsia"/>
          <w:lang w:val="en-US"/>
        </w:rPr>
        <w:t>Єлисаветграді</w:t>
      </w:r>
      <w:r w:rsidRPr="00586939">
        <w:rPr>
          <w:lang w:val="en-US"/>
        </w:rPr>
        <w:t></w:t>
      </w:r>
      <w:r w:rsidRPr="00586939">
        <w:rPr>
          <w:rFonts w:hint="eastAsia"/>
          <w:lang w:val="en-US"/>
        </w:rPr>
        <w:t>з’явилася</w:t>
      </w:r>
      <w:r w:rsidRPr="00586939">
        <w:rPr>
          <w:lang w:val="en-US"/>
        </w:rPr>
        <w:t></w:t>
      </w:r>
      <w:r w:rsidRPr="00586939">
        <w:rPr>
          <w:rFonts w:hint="eastAsia"/>
          <w:lang w:val="en-US"/>
        </w:rPr>
        <w:t>світлова</w:t>
      </w:r>
      <w:r w:rsidRPr="00586939">
        <w:rPr>
          <w:lang w:val="en-US"/>
        </w:rPr>
        <w:t></w:t>
      </w:r>
      <w:r w:rsidRPr="00586939">
        <w:rPr>
          <w:rFonts w:hint="eastAsia"/>
          <w:lang w:val="en-US"/>
        </w:rPr>
        <w:t>реклама</w:t>
      </w:r>
      <w:r w:rsidRPr="00586939">
        <w:rPr>
          <w:lang w:val="en-US"/>
        </w:rPr>
        <w:t></w:t>
      </w:r>
    </w:p>
    <w:p w:rsidR="00586939" w:rsidRPr="00586939" w:rsidRDefault="00586939" w:rsidP="00586939">
      <w:pPr>
        <w:rPr>
          <w:lang w:val="en-US"/>
        </w:rPr>
      </w:pPr>
      <w:r w:rsidRPr="00586939">
        <w:rPr>
          <w:rFonts w:hint="eastAsia"/>
          <w:lang w:val="en-US"/>
        </w:rPr>
        <w:t>Зроблено</w:t>
      </w:r>
      <w:r w:rsidRPr="00586939">
        <w:rPr>
          <w:lang w:val="en-US"/>
        </w:rPr>
        <w:t></w:t>
      </w:r>
      <w:r w:rsidRPr="00586939">
        <w:rPr>
          <w:rFonts w:hint="eastAsia"/>
          <w:lang w:val="en-US"/>
        </w:rPr>
        <w:t>висновок</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становлення</w:t>
      </w:r>
      <w:r w:rsidRPr="00586939">
        <w:rPr>
          <w:lang w:val="en-US"/>
        </w:rPr>
        <w:t></w:t>
      </w:r>
      <w:r w:rsidRPr="00586939">
        <w:rPr>
          <w:rFonts w:hint="eastAsia"/>
          <w:lang w:val="en-US"/>
        </w:rPr>
        <w:t>видавничої</w:t>
      </w:r>
      <w:r w:rsidRPr="00586939">
        <w:rPr>
          <w:lang w:val="en-US"/>
        </w:rPr>
        <w:t></w:t>
      </w:r>
      <w:r w:rsidRPr="00586939">
        <w:rPr>
          <w:rFonts w:hint="eastAsia"/>
          <w:lang w:val="en-US"/>
        </w:rPr>
        <w:t>справи</w:t>
      </w:r>
    </w:p>
    <w:p w:rsidR="00586939" w:rsidRPr="00586939" w:rsidRDefault="00586939" w:rsidP="00586939">
      <w:pPr>
        <w:rPr>
          <w:lang w:val="en-US"/>
        </w:rPr>
      </w:pPr>
      <w:r w:rsidRPr="00586939">
        <w:rPr>
          <w:rFonts w:hint="eastAsia"/>
          <w:lang w:val="en-US"/>
        </w:rPr>
        <w:t>Єлисаветградського</w:t>
      </w:r>
      <w:r w:rsidRPr="00586939">
        <w:rPr>
          <w:lang w:val="en-US"/>
        </w:rPr>
        <w:t></w:t>
      </w:r>
      <w:r w:rsidRPr="00586939">
        <w:rPr>
          <w:rFonts w:hint="eastAsia"/>
          <w:lang w:val="en-US"/>
        </w:rPr>
        <w:t>краю</w:t>
      </w:r>
      <w:r w:rsidRPr="00586939">
        <w:rPr>
          <w:lang w:val="en-US"/>
        </w:rPr>
        <w:t></w:t>
      </w:r>
      <w:r w:rsidRPr="00586939">
        <w:rPr>
          <w:rFonts w:hint="eastAsia"/>
          <w:lang w:val="en-US"/>
        </w:rPr>
        <w:t>наприкінці</w:t>
      </w:r>
      <w:r w:rsidRPr="00586939">
        <w:rPr>
          <w:lang w:val="en-US"/>
        </w:rPr>
        <w:t></w:t>
      </w:r>
      <w:r w:rsidRPr="00586939">
        <w:rPr>
          <w:rFonts w:hint="eastAsia"/>
          <w:lang w:val="en-US"/>
        </w:rPr>
        <w:t>ХІХ</w:t>
      </w:r>
      <w:r w:rsidRPr="00586939">
        <w:rPr>
          <w:lang w:val="en-US"/>
        </w:rPr>
        <w:t></w:t>
      </w:r>
      <w:r w:rsidRPr="00586939">
        <w:rPr>
          <w:rFonts w:hint="eastAsia"/>
          <w:lang w:val="en-US"/>
        </w:rPr>
        <w:t>та</w:t>
      </w:r>
      <w:r w:rsidRPr="00586939">
        <w:rPr>
          <w:lang w:val="en-US"/>
        </w:rPr>
        <w:t></w:t>
      </w:r>
      <w:r w:rsidRPr="00586939">
        <w:rPr>
          <w:rFonts w:hint="eastAsia"/>
          <w:lang w:val="en-US"/>
        </w:rPr>
        <w:t>на</w:t>
      </w:r>
      <w:r w:rsidRPr="00586939">
        <w:rPr>
          <w:lang w:val="en-US"/>
        </w:rPr>
        <w:t></w:t>
      </w:r>
      <w:r w:rsidRPr="00586939">
        <w:rPr>
          <w:rFonts w:hint="eastAsia"/>
          <w:lang w:val="en-US"/>
        </w:rPr>
        <w:t>початку</w:t>
      </w:r>
      <w:r w:rsidRPr="00586939">
        <w:rPr>
          <w:lang w:val="en-US"/>
        </w:rPr>
        <w:t></w:t>
      </w:r>
      <w:r w:rsidRPr="00586939">
        <w:rPr>
          <w:rFonts w:hint="eastAsia"/>
          <w:lang w:val="en-US"/>
        </w:rPr>
        <w:t>ХХ</w:t>
      </w:r>
      <w:r w:rsidRPr="00586939">
        <w:rPr>
          <w:lang w:val="en-US"/>
        </w:rPr>
        <w:t></w:t>
      </w:r>
      <w:r w:rsidRPr="00586939">
        <w:rPr>
          <w:rFonts w:hint="eastAsia"/>
          <w:lang w:val="en-US"/>
        </w:rPr>
        <w:t>століть</w:t>
      </w:r>
    </w:p>
    <w:p w:rsidR="00586939" w:rsidRPr="00586939" w:rsidRDefault="00586939" w:rsidP="00586939">
      <w:pPr>
        <w:rPr>
          <w:lang w:val="en-US"/>
        </w:rPr>
      </w:pPr>
      <w:r w:rsidRPr="00586939">
        <w:rPr>
          <w:rFonts w:hint="eastAsia"/>
          <w:lang w:val="en-US"/>
        </w:rPr>
        <w:t>гальмували</w:t>
      </w:r>
      <w:r w:rsidRPr="00586939">
        <w:rPr>
          <w:lang w:val="en-US"/>
        </w:rPr>
        <w:t></w:t>
      </w:r>
      <w:r w:rsidRPr="00586939">
        <w:rPr>
          <w:rFonts w:hint="eastAsia"/>
          <w:lang w:val="en-US"/>
        </w:rPr>
        <w:t>заборони</w:t>
      </w:r>
      <w:r w:rsidRPr="00586939">
        <w:rPr>
          <w:lang w:val="en-US"/>
        </w:rPr>
        <w:t></w:t>
      </w:r>
      <w:r w:rsidRPr="00586939">
        <w:rPr>
          <w:rFonts w:hint="eastAsia"/>
          <w:lang w:val="en-US"/>
        </w:rPr>
        <w:t>українського</w:t>
      </w:r>
      <w:r w:rsidRPr="00586939">
        <w:rPr>
          <w:lang w:val="en-US"/>
        </w:rPr>
        <w:t></w:t>
      </w:r>
      <w:r w:rsidRPr="00586939">
        <w:rPr>
          <w:rFonts w:hint="eastAsia"/>
          <w:lang w:val="en-US"/>
        </w:rPr>
        <w:t>слова</w:t>
      </w:r>
      <w:r w:rsidRPr="00586939">
        <w:rPr>
          <w:lang w:val="en-US"/>
        </w:rPr>
        <w:t></w:t>
      </w:r>
      <w:r w:rsidRPr="00586939">
        <w:rPr>
          <w:lang w:val="en-US"/>
        </w:rPr>
        <w:t></w:t>
      </w:r>
      <w:r w:rsidRPr="00586939">
        <w:rPr>
          <w:rFonts w:hint="eastAsia"/>
          <w:lang w:val="en-US"/>
        </w:rPr>
        <w:t>цензурні</w:t>
      </w:r>
      <w:r w:rsidRPr="00586939">
        <w:rPr>
          <w:lang w:val="en-US"/>
        </w:rPr>
        <w:t></w:t>
      </w:r>
      <w:r w:rsidRPr="00586939">
        <w:rPr>
          <w:rFonts w:hint="eastAsia"/>
          <w:lang w:val="en-US"/>
        </w:rPr>
        <w:t>утиски</w:t>
      </w:r>
      <w:r w:rsidRPr="00586939">
        <w:rPr>
          <w:lang w:val="en-US"/>
        </w:rPr>
        <w:t></w:t>
      </w:r>
      <w:r w:rsidRPr="00586939">
        <w:rPr>
          <w:lang w:val="en-US"/>
        </w:rPr>
        <w:t></w:t>
      </w:r>
      <w:r w:rsidRPr="00586939">
        <w:rPr>
          <w:rFonts w:hint="eastAsia"/>
          <w:lang w:val="en-US"/>
        </w:rPr>
        <w:t>виїзд</w:t>
      </w:r>
      <w:r w:rsidRPr="00586939">
        <w:rPr>
          <w:lang w:val="en-US"/>
        </w:rPr>
        <w:t></w:t>
      </w:r>
      <w:r w:rsidRPr="00586939">
        <w:rPr>
          <w:rFonts w:hint="eastAsia"/>
          <w:lang w:val="en-US"/>
        </w:rPr>
        <w:t>частини</w:t>
      </w:r>
    </w:p>
    <w:p w:rsidR="00586939" w:rsidRPr="00586939" w:rsidRDefault="00586939" w:rsidP="00586939">
      <w:pPr>
        <w:rPr>
          <w:lang w:val="en-US"/>
        </w:rPr>
      </w:pPr>
      <w:r w:rsidRPr="00586939">
        <w:rPr>
          <w:rFonts w:hint="eastAsia"/>
          <w:lang w:val="en-US"/>
        </w:rPr>
        <w:t>інтелігенції</w:t>
      </w:r>
      <w:r w:rsidRPr="00586939">
        <w:rPr>
          <w:lang w:val="en-US"/>
        </w:rPr>
        <w:t></w:t>
      </w:r>
      <w:r w:rsidRPr="00586939">
        <w:rPr>
          <w:rFonts w:hint="eastAsia"/>
          <w:lang w:val="en-US"/>
        </w:rPr>
        <w:t>з</w:t>
      </w:r>
      <w:r w:rsidRPr="00586939">
        <w:rPr>
          <w:lang w:val="en-US"/>
        </w:rPr>
        <w:t></w:t>
      </w:r>
      <w:r w:rsidRPr="00586939">
        <w:rPr>
          <w:rFonts w:hint="eastAsia"/>
          <w:lang w:val="en-US"/>
        </w:rPr>
        <w:t>міста</w:t>
      </w:r>
      <w:r w:rsidRPr="00586939">
        <w:rPr>
          <w:lang w:val="en-US"/>
        </w:rPr>
        <w:t></w:t>
      </w:r>
      <w:r w:rsidRPr="00586939">
        <w:rPr>
          <w:lang w:val="en-US"/>
        </w:rPr>
        <w:t></w:t>
      </w:r>
      <w:r w:rsidRPr="00586939">
        <w:rPr>
          <w:rFonts w:hint="eastAsia"/>
          <w:lang w:val="en-US"/>
        </w:rPr>
        <w:t>зокрема</w:t>
      </w:r>
      <w:r w:rsidRPr="00586939">
        <w:rPr>
          <w:lang w:val="en-US"/>
        </w:rPr>
        <w:t></w:t>
      </w:r>
      <w:r w:rsidRPr="00586939">
        <w:rPr>
          <w:rFonts w:hint="eastAsia"/>
          <w:lang w:val="en-US"/>
        </w:rPr>
        <w:t>й</w:t>
      </w:r>
      <w:r w:rsidRPr="00586939">
        <w:rPr>
          <w:lang w:val="en-US"/>
        </w:rPr>
        <w:t></w:t>
      </w:r>
      <w:r w:rsidRPr="00586939">
        <w:rPr>
          <w:rFonts w:hint="eastAsia"/>
          <w:lang w:val="en-US"/>
        </w:rPr>
        <w:t>через</w:t>
      </w:r>
      <w:r w:rsidRPr="00586939">
        <w:rPr>
          <w:lang w:val="en-US"/>
        </w:rPr>
        <w:t></w:t>
      </w:r>
      <w:r w:rsidRPr="00586939">
        <w:rPr>
          <w:rFonts w:hint="eastAsia"/>
          <w:lang w:val="en-US"/>
        </w:rPr>
        <w:t>заслання</w:t>
      </w:r>
      <w:r w:rsidRPr="00586939">
        <w:rPr>
          <w:lang w:val="en-US"/>
        </w:rPr>
        <w:t></w:t>
      </w:r>
      <w:r w:rsidRPr="00586939">
        <w:rPr>
          <w:lang w:val="en-US"/>
        </w:rPr>
        <w:t></w:t>
      </w:r>
      <w:r w:rsidRPr="00586939">
        <w:rPr>
          <w:lang w:val="en-US"/>
        </w:rPr>
        <w:t></w:t>
      </w:r>
      <w:r w:rsidRPr="00586939">
        <w:rPr>
          <w:rFonts w:hint="eastAsia"/>
          <w:lang w:val="en-US"/>
        </w:rPr>
        <w:t>Сприятливими</w:t>
      </w:r>
      <w:r w:rsidRPr="00586939">
        <w:rPr>
          <w:lang w:val="en-US"/>
        </w:rPr>
        <w:t></w:t>
      </w:r>
      <w:r w:rsidRPr="00586939">
        <w:rPr>
          <w:rFonts w:hint="eastAsia"/>
          <w:lang w:val="en-US"/>
        </w:rPr>
        <w:t>факторами</w:t>
      </w:r>
    </w:p>
    <w:p w:rsidR="00586939" w:rsidRPr="00586939" w:rsidRDefault="00586939" w:rsidP="00586939">
      <w:pPr>
        <w:rPr>
          <w:lang w:val="en-US"/>
        </w:rPr>
      </w:pPr>
      <w:r w:rsidRPr="00586939">
        <w:rPr>
          <w:rFonts w:hint="eastAsia"/>
          <w:lang w:val="en-US"/>
        </w:rPr>
        <w:t>були</w:t>
      </w:r>
      <w:r w:rsidRPr="00586939">
        <w:rPr>
          <w:lang w:val="en-US"/>
        </w:rPr>
        <w:t></w:t>
      </w:r>
      <w:r w:rsidRPr="00586939">
        <w:rPr>
          <w:rFonts w:hint="eastAsia"/>
          <w:lang w:val="en-US"/>
        </w:rPr>
        <w:t>економічне</w:t>
      </w:r>
      <w:r w:rsidRPr="00586939">
        <w:rPr>
          <w:lang w:val="en-US"/>
        </w:rPr>
        <w:t></w:t>
      </w:r>
      <w:r w:rsidRPr="00586939">
        <w:rPr>
          <w:rFonts w:hint="eastAsia"/>
          <w:lang w:val="en-US"/>
        </w:rPr>
        <w:t>зростання</w:t>
      </w:r>
      <w:r w:rsidRPr="00586939">
        <w:rPr>
          <w:lang w:val="en-US"/>
        </w:rPr>
        <w:t></w:t>
      </w:r>
      <w:r w:rsidRPr="00586939">
        <w:rPr>
          <w:rFonts w:hint="eastAsia"/>
          <w:lang w:val="en-US"/>
        </w:rPr>
        <w:t>та</w:t>
      </w:r>
      <w:r w:rsidRPr="00586939">
        <w:rPr>
          <w:lang w:val="en-US"/>
        </w:rPr>
        <w:t></w:t>
      </w:r>
      <w:r w:rsidRPr="00586939">
        <w:rPr>
          <w:rFonts w:hint="eastAsia"/>
          <w:lang w:val="en-US"/>
        </w:rPr>
        <w:t>здорова</w:t>
      </w:r>
      <w:r w:rsidRPr="00586939">
        <w:rPr>
          <w:lang w:val="en-US"/>
        </w:rPr>
        <w:t></w:t>
      </w:r>
      <w:r w:rsidRPr="00586939">
        <w:rPr>
          <w:rFonts w:hint="eastAsia"/>
          <w:lang w:val="en-US"/>
        </w:rPr>
        <w:t>конкуренція</w:t>
      </w:r>
      <w:r w:rsidRPr="00586939">
        <w:rPr>
          <w:lang w:val="en-US"/>
        </w:rPr>
        <w:t></w:t>
      </w:r>
      <w:r w:rsidRPr="00586939">
        <w:rPr>
          <w:lang w:val="en-US"/>
        </w:rPr>
        <w:t></w:t>
      </w:r>
      <w:r w:rsidRPr="00586939">
        <w:rPr>
          <w:rFonts w:hint="eastAsia"/>
          <w:lang w:val="en-US"/>
        </w:rPr>
        <w:t>розвиток</w:t>
      </w:r>
      <w:r w:rsidRPr="00586939">
        <w:rPr>
          <w:lang w:val="en-US"/>
        </w:rPr>
        <w:t></w:t>
      </w:r>
      <w:r w:rsidRPr="00586939">
        <w:rPr>
          <w:rFonts w:hint="eastAsia"/>
          <w:lang w:val="en-US"/>
        </w:rPr>
        <w:t>міської</w:t>
      </w:r>
    </w:p>
    <w:p w:rsidR="00586939" w:rsidRPr="00586939" w:rsidRDefault="00586939" w:rsidP="00586939">
      <w:pPr>
        <w:rPr>
          <w:lang w:val="en-US"/>
        </w:rPr>
      </w:pPr>
      <w:r w:rsidRPr="00586939">
        <w:rPr>
          <w:rFonts w:hint="eastAsia"/>
          <w:lang w:val="en-US"/>
        </w:rPr>
        <w:t>інфраструктури</w:t>
      </w:r>
      <w:r w:rsidRPr="00586939">
        <w:rPr>
          <w:lang w:val="en-US"/>
        </w:rPr>
        <w:t></w:t>
      </w:r>
      <w:r w:rsidRPr="00586939">
        <w:rPr>
          <w:lang w:val="en-US"/>
        </w:rPr>
        <w:t></w:t>
      </w:r>
      <w:r w:rsidRPr="00586939">
        <w:rPr>
          <w:rFonts w:hint="eastAsia"/>
          <w:lang w:val="en-US"/>
        </w:rPr>
        <w:t>системи</w:t>
      </w:r>
      <w:r w:rsidRPr="00586939">
        <w:rPr>
          <w:lang w:val="en-US"/>
        </w:rPr>
        <w:t></w:t>
      </w:r>
      <w:r w:rsidRPr="00586939">
        <w:rPr>
          <w:rFonts w:hint="eastAsia"/>
          <w:lang w:val="en-US"/>
        </w:rPr>
        <w:t>освіти</w:t>
      </w:r>
      <w:r w:rsidRPr="00586939">
        <w:rPr>
          <w:lang w:val="en-US"/>
        </w:rPr>
        <w:t></w:t>
      </w:r>
      <w:r w:rsidRPr="00586939">
        <w:rPr>
          <w:lang w:val="en-US"/>
        </w:rPr>
        <w:t></w:t>
      </w:r>
      <w:r w:rsidRPr="00586939">
        <w:rPr>
          <w:rFonts w:hint="eastAsia"/>
          <w:lang w:val="en-US"/>
        </w:rPr>
        <w:t>внесок</w:t>
      </w:r>
      <w:r w:rsidRPr="00586939">
        <w:rPr>
          <w:lang w:val="en-US"/>
        </w:rPr>
        <w:t></w:t>
      </w:r>
      <w:r w:rsidRPr="00586939">
        <w:rPr>
          <w:rFonts w:hint="eastAsia"/>
          <w:lang w:val="en-US"/>
        </w:rPr>
        <w:t>місцевої</w:t>
      </w:r>
      <w:r w:rsidRPr="00586939">
        <w:rPr>
          <w:lang w:val="en-US"/>
        </w:rPr>
        <w:t></w:t>
      </w:r>
      <w:r w:rsidRPr="00586939">
        <w:rPr>
          <w:rFonts w:hint="eastAsia"/>
          <w:lang w:val="en-US"/>
        </w:rPr>
        <w:t>інтелігенції</w:t>
      </w:r>
      <w:r w:rsidRPr="00586939">
        <w:rPr>
          <w:lang w:val="en-US"/>
        </w:rPr>
        <w:t></w:t>
      </w:r>
      <w:r w:rsidRPr="00586939">
        <w:rPr>
          <w:rFonts w:hint="eastAsia"/>
          <w:lang w:val="en-US"/>
        </w:rPr>
        <w:t>в</w:t>
      </w:r>
      <w:r w:rsidRPr="00586939">
        <w:rPr>
          <w:lang w:val="en-US"/>
        </w:rPr>
        <w:t></w:t>
      </w:r>
      <w:r w:rsidRPr="00586939">
        <w:rPr>
          <w:rFonts w:hint="eastAsia"/>
          <w:lang w:val="en-US"/>
        </w:rPr>
        <w:t>утвердження</w:t>
      </w:r>
    </w:p>
    <w:p w:rsidR="00586939" w:rsidRPr="00586939" w:rsidRDefault="00586939" w:rsidP="00586939">
      <w:pPr>
        <w:rPr>
          <w:lang w:val="en-US"/>
        </w:rPr>
      </w:pPr>
      <w:r w:rsidRPr="00586939">
        <w:rPr>
          <w:rFonts w:hint="eastAsia"/>
          <w:lang w:val="en-US"/>
        </w:rPr>
        <w:t>культури</w:t>
      </w:r>
      <w:r w:rsidRPr="00586939">
        <w:rPr>
          <w:lang w:val="en-US"/>
        </w:rPr>
        <w:t></w:t>
      </w:r>
      <w:r w:rsidRPr="00586939">
        <w:rPr>
          <w:lang w:val="en-US"/>
        </w:rPr>
        <w:t></w:t>
      </w:r>
      <w:r w:rsidRPr="00586939">
        <w:rPr>
          <w:rFonts w:hint="eastAsia"/>
          <w:lang w:val="en-US"/>
        </w:rPr>
        <w:t>поштовхом</w:t>
      </w:r>
      <w:r w:rsidRPr="00586939">
        <w:rPr>
          <w:lang w:val="en-US"/>
        </w:rPr>
        <w:t></w:t>
      </w:r>
      <w:r w:rsidRPr="00586939">
        <w:rPr>
          <w:rFonts w:hint="eastAsia"/>
          <w:lang w:val="en-US"/>
        </w:rPr>
        <w:t>до</w:t>
      </w:r>
      <w:r w:rsidRPr="00586939">
        <w:rPr>
          <w:lang w:val="en-US"/>
        </w:rPr>
        <w:t></w:t>
      </w:r>
      <w:r w:rsidRPr="00586939">
        <w:rPr>
          <w:rFonts w:hint="eastAsia"/>
          <w:lang w:val="en-US"/>
        </w:rPr>
        <w:t>відкриття</w:t>
      </w:r>
      <w:r w:rsidRPr="00586939">
        <w:rPr>
          <w:lang w:val="en-US"/>
        </w:rPr>
        <w:t></w:t>
      </w:r>
      <w:r w:rsidRPr="00586939">
        <w:rPr>
          <w:rFonts w:hint="eastAsia"/>
          <w:lang w:val="en-US"/>
        </w:rPr>
        <w:t>багатьох</w:t>
      </w:r>
      <w:r w:rsidRPr="00586939">
        <w:rPr>
          <w:lang w:val="en-US"/>
        </w:rPr>
        <w:t></w:t>
      </w:r>
      <w:r w:rsidRPr="00586939">
        <w:rPr>
          <w:rFonts w:hint="eastAsia"/>
          <w:lang w:val="en-US"/>
        </w:rPr>
        <w:t>видань</w:t>
      </w:r>
      <w:r w:rsidRPr="00586939">
        <w:rPr>
          <w:lang w:val="en-US"/>
        </w:rPr>
        <w:t></w:t>
      </w:r>
      <w:r w:rsidRPr="00586939">
        <w:rPr>
          <w:rFonts w:hint="eastAsia"/>
          <w:lang w:val="en-US"/>
        </w:rPr>
        <w:t>та</w:t>
      </w:r>
      <w:r w:rsidRPr="00586939">
        <w:rPr>
          <w:lang w:val="en-US"/>
        </w:rPr>
        <w:t></w:t>
      </w:r>
      <w:r w:rsidRPr="00586939">
        <w:rPr>
          <w:rFonts w:hint="eastAsia"/>
          <w:lang w:val="en-US"/>
        </w:rPr>
        <w:t>до</w:t>
      </w:r>
      <w:r w:rsidRPr="00586939">
        <w:rPr>
          <w:lang w:val="en-US"/>
        </w:rPr>
        <w:t></w:t>
      </w:r>
      <w:r w:rsidRPr="00586939">
        <w:rPr>
          <w:rFonts w:hint="eastAsia"/>
          <w:lang w:val="en-US"/>
        </w:rPr>
        <w:t>активності</w:t>
      </w:r>
    </w:p>
    <w:p w:rsidR="00586939" w:rsidRPr="00586939" w:rsidRDefault="00586939" w:rsidP="00586939">
      <w:pPr>
        <w:rPr>
          <w:lang w:val="en-US"/>
        </w:rPr>
      </w:pPr>
      <w:r w:rsidRPr="00586939">
        <w:rPr>
          <w:rFonts w:hint="eastAsia"/>
          <w:lang w:val="en-US"/>
        </w:rPr>
        <w:t>працівників</w:t>
      </w:r>
      <w:r w:rsidRPr="00586939">
        <w:rPr>
          <w:lang w:val="en-US"/>
        </w:rPr>
        <w:t></w:t>
      </w:r>
      <w:r w:rsidRPr="00586939">
        <w:rPr>
          <w:rFonts w:hint="eastAsia"/>
          <w:lang w:val="en-US"/>
        </w:rPr>
        <w:t>друкарських</w:t>
      </w:r>
      <w:r w:rsidRPr="00586939">
        <w:rPr>
          <w:lang w:val="en-US"/>
        </w:rPr>
        <w:t></w:t>
      </w:r>
      <w:r w:rsidRPr="00586939">
        <w:rPr>
          <w:rFonts w:hint="eastAsia"/>
          <w:lang w:val="en-US"/>
        </w:rPr>
        <w:t>організацій</w:t>
      </w:r>
      <w:r w:rsidRPr="00586939">
        <w:rPr>
          <w:lang w:val="en-US"/>
        </w:rPr>
        <w:t></w:t>
      </w:r>
      <w:r w:rsidRPr="00586939">
        <w:rPr>
          <w:rFonts w:hint="eastAsia"/>
          <w:lang w:val="en-US"/>
        </w:rPr>
        <w:t>стала</w:t>
      </w:r>
      <w:r w:rsidRPr="00586939">
        <w:rPr>
          <w:lang w:val="en-US"/>
        </w:rPr>
        <w:t></w:t>
      </w:r>
      <w:r w:rsidRPr="00586939">
        <w:rPr>
          <w:rFonts w:hint="eastAsia"/>
          <w:lang w:val="en-US"/>
        </w:rPr>
        <w:t>революція</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lang w:val="en-US"/>
        </w:rPr>
        <w:t></w:t>
      </w:r>
      <w:r w:rsidRPr="00586939">
        <w:rPr>
          <w:rFonts w:hint="eastAsia"/>
          <w:lang w:val="en-US"/>
        </w:rPr>
        <w:t>року</w:t>
      </w:r>
      <w:r w:rsidRPr="00586939">
        <w:rPr>
          <w:lang w:val="en-US"/>
        </w:rPr>
        <w:t></w:t>
      </w:r>
    </w:p>
    <w:p w:rsidR="00586939" w:rsidRPr="00586939" w:rsidRDefault="00586939" w:rsidP="00586939">
      <w:pPr>
        <w:rPr>
          <w:lang w:val="en-US"/>
        </w:rPr>
      </w:pPr>
      <w:r w:rsidRPr="00586939">
        <w:rPr>
          <w:rFonts w:hint="eastAsia"/>
          <w:lang w:val="en-US"/>
        </w:rPr>
        <w:t>Отже</w:t>
      </w:r>
      <w:r w:rsidRPr="00586939">
        <w:rPr>
          <w:lang w:val="en-US"/>
        </w:rPr>
        <w:t></w:t>
      </w:r>
      <w:r w:rsidRPr="00586939">
        <w:rPr>
          <w:lang w:val="en-US"/>
        </w:rPr>
        <w:t></w:t>
      </w:r>
      <w:r w:rsidRPr="00586939">
        <w:rPr>
          <w:rFonts w:hint="eastAsia"/>
          <w:lang w:val="en-US"/>
        </w:rPr>
        <w:t>є</w:t>
      </w:r>
      <w:r w:rsidRPr="00586939">
        <w:rPr>
          <w:lang w:val="en-US"/>
        </w:rPr>
        <w:t></w:t>
      </w:r>
      <w:r w:rsidRPr="00586939">
        <w:rPr>
          <w:rFonts w:hint="eastAsia"/>
          <w:lang w:val="en-US"/>
        </w:rPr>
        <w:t>всі</w:t>
      </w:r>
      <w:r w:rsidRPr="00586939">
        <w:rPr>
          <w:lang w:val="en-US"/>
        </w:rPr>
        <w:t></w:t>
      </w:r>
      <w:r w:rsidRPr="00586939">
        <w:rPr>
          <w:rFonts w:hint="eastAsia"/>
          <w:lang w:val="en-US"/>
        </w:rPr>
        <w:t>підстави</w:t>
      </w:r>
      <w:r w:rsidRPr="00586939">
        <w:rPr>
          <w:lang w:val="en-US"/>
        </w:rPr>
        <w:t></w:t>
      </w:r>
      <w:r w:rsidRPr="00586939">
        <w:rPr>
          <w:rFonts w:hint="eastAsia"/>
          <w:lang w:val="en-US"/>
        </w:rPr>
        <w:t>стверджувати</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тривала</w:t>
      </w:r>
      <w:r w:rsidRPr="00586939">
        <w:rPr>
          <w:lang w:val="en-US"/>
        </w:rPr>
        <w:t></w:t>
      </w:r>
      <w:r w:rsidRPr="00586939">
        <w:rPr>
          <w:rFonts w:hint="eastAsia"/>
          <w:lang w:val="en-US"/>
        </w:rPr>
        <w:t>в</w:t>
      </w:r>
      <w:r w:rsidRPr="00586939">
        <w:rPr>
          <w:lang w:val="en-US"/>
        </w:rPr>
        <w:t></w:t>
      </w:r>
      <w:r w:rsidRPr="00586939">
        <w:rPr>
          <w:rFonts w:hint="eastAsia"/>
          <w:lang w:val="en-US"/>
        </w:rPr>
        <w:t>часі</w:t>
      </w:r>
      <w:r w:rsidRPr="00586939">
        <w:rPr>
          <w:lang w:val="en-US"/>
        </w:rPr>
        <w:t></w:t>
      </w:r>
      <w:r w:rsidRPr="00586939">
        <w:rPr>
          <w:rFonts w:hint="eastAsia"/>
          <w:lang w:val="en-US"/>
        </w:rPr>
        <w:t>й</w:t>
      </w:r>
      <w:r w:rsidRPr="00586939">
        <w:rPr>
          <w:lang w:val="en-US"/>
        </w:rPr>
        <w:t></w:t>
      </w:r>
      <w:r w:rsidRPr="00586939">
        <w:rPr>
          <w:rFonts w:hint="eastAsia"/>
          <w:lang w:val="en-US"/>
        </w:rPr>
        <w:t>результативна</w:t>
      </w:r>
    </w:p>
    <w:p w:rsidR="00586939" w:rsidRPr="00586939" w:rsidRDefault="00586939" w:rsidP="00586939">
      <w:pPr>
        <w:rPr>
          <w:lang w:val="en-US"/>
        </w:rPr>
      </w:pPr>
      <w:r w:rsidRPr="00586939">
        <w:rPr>
          <w:rFonts w:hint="eastAsia"/>
          <w:lang w:val="en-US"/>
        </w:rPr>
        <w:t>діяльність</w:t>
      </w:r>
      <w:r w:rsidRPr="00586939">
        <w:rPr>
          <w:lang w:val="en-US"/>
        </w:rPr>
        <w:t></w:t>
      </w:r>
      <w:r w:rsidRPr="00586939">
        <w:rPr>
          <w:rFonts w:hint="eastAsia"/>
          <w:lang w:val="en-US"/>
        </w:rPr>
        <w:t>друкарень</w:t>
      </w:r>
      <w:r w:rsidRPr="00586939">
        <w:rPr>
          <w:lang w:val="en-US"/>
        </w:rPr>
        <w:t></w:t>
      </w:r>
      <w:r w:rsidRPr="00586939">
        <w:rPr>
          <w:lang w:val="en-US"/>
        </w:rPr>
        <w:t></w:t>
      </w:r>
      <w:r w:rsidRPr="00586939">
        <w:rPr>
          <w:rFonts w:hint="eastAsia"/>
          <w:lang w:val="en-US"/>
        </w:rPr>
        <w:t>редакцій</w:t>
      </w:r>
      <w:r w:rsidRPr="00586939">
        <w:rPr>
          <w:lang w:val="en-US"/>
        </w:rPr>
        <w:t></w:t>
      </w:r>
      <w:r w:rsidRPr="00586939">
        <w:rPr>
          <w:rFonts w:hint="eastAsia"/>
          <w:lang w:val="en-US"/>
        </w:rPr>
        <w:t>газет</w:t>
      </w:r>
      <w:r w:rsidRPr="00586939">
        <w:rPr>
          <w:lang w:val="en-US"/>
        </w:rPr>
        <w:t></w:t>
      </w:r>
      <w:r w:rsidRPr="00586939">
        <w:rPr>
          <w:rFonts w:hint="eastAsia"/>
          <w:lang w:val="en-US"/>
        </w:rPr>
        <w:t>і</w:t>
      </w:r>
      <w:r w:rsidRPr="00586939">
        <w:rPr>
          <w:lang w:val="en-US"/>
        </w:rPr>
        <w:t></w:t>
      </w:r>
      <w:r w:rsidRPr="00586939">
        <w:rPr>
          <w:rFonts w:hint="eastAsia"/>
          <w:lang w:val="en-US"/>
        </w:rPr>
        <w:t>журналів</w:t>
      </w:r>
      <w:r w:rsidRPr="00586939">
        <w:rPr>
          <w:lang w:val="en-US"/>
        </w:rPr>
        <w:t></w:t>
      </w:r>
      <w:r w:rsidRPr="00586939">
        <w:rPr>
          <w:lang w:val="en-US"/>
        </w:rPr>
        <w:t></w:t>
      </w:r>
      <w:r w:rsidRPr="00586939">
        <w:rPr>
          <w:rFonts w:hint="eastAsia"/>
          <w:lang w:val="en-US"/>
        </w:rPr>
        <w:t>видавництв</w:t>
      </w:r>
      <w:r w:rsidRPr="00586939">
        <w:rPr>
          <w:lang w:val="en-US"/>
        </w:rPr>
        <w:t></w:t>
      </w:r>
      <w:r w:rsidRPr="00586939">
        <w:rPr>
          <w:lang w:val="en-US"/>
        </w:rPr>
        <w:t></w:t>
      </w:r>
      <w:r w:rsidRPr="00586939">
        <w:rPr>
          <w:rFonts w:hint="eastAsia"/>
          <w:lang w:val="en-US"/>
        </w:rPr>
        <w:t>товариств</w:t>
      </w:r>
      <w:r w:rsidRPr="00586939">
        <w:rPr>
          <w:lang w:val="en-US"/>
        </w:rPr>
        <w:t></w:t>
      </w:r>
      <w:r w:rsidRPr="00586939">
        <w:rPr>
          <w:rFonts w:hint="eastAsia"/>
          <w:lang w:val="en-US"/>
        </w:rPr>
        <w:t>і</w:t>
      </w:r>
    </w:p>
    <w:p w:rsidR="00586939" w:rsidRPr="00586939" w:rsidRDefault="00586939" w:rsidP="00586939">
      <w:pPr>
        <w:rPr>
          <w:lang w:val="en-US"/>
        </w:rPr>
      </w:pPr>
      <w:r w:rsidRPr="00586939">
        <w:rPr>
          <w:rFonts w:hint="eastAsia"/>
          <w:lang w:val="en-US"/>
        </w:rPr>
        <w:t>гуртків</w:t>
      </w:r>
      <w:r w:rsidRPr="00586939">
        <w:rPr>
          <w:lang w:val="en-US"/>
        </w:rPr>
        <w:t></w:t>
      </w:r>
      <w:r w:rsidRPr="00586939">
        <w:rPr>
          <w:rFonts w:hint="eastAsia"/>
          <w:lang w:val="en-US"/>
        </w:rPr>
        <w:t>забезпечить</w:t>
      </w:r>
      <w:r w:rsidRPr="00586939">
        <w:rPr>
          <w:lang w:val="en-US"/>
        </w:rPr>
        <w:t></w:t>
      </w:r>
      <w:r w:rsidRPr="00586939">
        <w:rPr>
          <w:rFonts w:hint="eastAsia"/>
          <w:lang w:val="en-US"/>
        </w:rPr>
        <w:t>Єлисаветградському</w:t>
      </w:r>
      <w:r w:rsidRPr="00586939">
        <w:rPr>
          <w:lang w:val="en-US"/>
        </w:rPr>
        <w:t></w:t>
      </w:r>
      <w:r w:rsidRPr="00586939">
        <w:rPr>
          <w:rFonts w:hint="eastAsia"/>
          <w:lang w:val="en-US"/>
        </w:rPr>
        <w:t>краю</w:t>
      </w:r>
      <w:r w:rsidRPr="00586939">
        <w:rPr>
          <w:lang w:val="en-US"/>
        </w:rPr>
        <w:t></w:t>
      </w:r>
      <w:r w:rsidRPr="00586939">
        <w:rPr>
          <w:rFonts w:hint="eastAsia"/>
          <w:lang w:val="en-US"/>
        </w:rPr>
        <w:t>гідне</w:t>
      </w:r>
      <w:r w:rsidRPr="00586939">
        <w:rPr>
          <w:lang w:val="en-US"/>
        </w:rPr>
        <w:t></w:t>
      </w:r>
      <w:r w:rsidRPr="00586939">
        <w:rPr>
          <w:rFonts w:hint="eastAsia"/>
          <w:lang w:val="en-US"/>
        </w:rPr>
        <w:t>місце</w:t>
      </w:r>
      <w:r w:rsidRPr="00586939">
        <w:rPr>
          <w:lang w:val="en-US"/>
        </w:rPr>
        <w:t></w:t>
      </w:r>
      <w:r w:rsidRPr="00586939">
        <w:rPr>
          <w:rFonts w:hint="eastAsia"/>
          <w:lang w:val="en-US"/>
        </w:rPr>
        <w:t>в</w:t>
      </w:r>
      <w:r w:rsidRPr="00586939">
        <w:rPr>
          <w:lang w:val="en-US"/>
        </w:rPr>
        <w:t></w:t>
      </w:r>
      <w:r w:rsidRPr="00586939">
        <w:rPr>
          <w:rFonts w:hint="eastAsia"/>
          <w:lang w:val="en-US"/>
        </w:rPr>
        <w:t>історії</w:t>
      </w:r>
    </w:p>
    <w:p w:rsidR="00586939" w:rsidRPr="00586939" w:rsidRDefault="00586939" w:rsidP="00586939">
      <w:pPr>
        <w:rPr>
          <w:lang w:val="en-US"/>
        </w:rPr>
      </w:pPr>
      <w:r w:rsidRPr="00586939">
        <w:rPr>
          <w:rFonts w:hint="eastAsia"/>
          <w:lang w:val="en-US"/>
        </w:rPr>
        <w:t>української</w:t>
      </w:r>
      <w:r w:rsidRPr="00586939">
        <w:rPr>
          <w:lang w:val="en-US"/>
        </w:rPr>
        <w:t></w:t>
      </w:r>
      <w:r w:rsidRPr="00586939">
        <w:rPr>
          <w:rFonts w:hint="eastAsia"/>
          <w:lang w:val="en-US"/>
        </w:rPr>
        <w:t>видавничої</w:t>
      </w:r>
      <w:r w:rsidRPr="00586939">
        <w:rPr>
          <w:lang w:val="en-US"/>
        </w:rPr>
        <w:t></w:t>
      </w:r>
      <w:r w:rsidRPr="00586939">
        <w:rPr>
          <w:rFonts w:hint="eastAsia"/>
          <w:lang w:val="en-US"/>
        </w:rPr>
        <w:t>справи</w:t>
      </w:r>
      <w:r w:rsidRPr="00586939">
        <w:rPr>
          <w:lang w:val="en-US"/>
        </w:rPr>
        <w:t></w:t>
      </w:r>
      <w:r w:rsidRPr="00586939">
        <w:rPr>
          <w:lang w:val="en-US"/>
        </w:rPr>
        <w:t></w:t>
      </w:r>
      <w:r w:rsidRPr="00586939">
        <w:rPr>
          <w:rFonts w:hint="eastAsia"/>
          <w:lang w:val="en-US"/>
        </w:rPr>
        <w:t>Необхідно</w:t>
      </w:r>
      <w:r w:rsidRPr="00586939">
        <w:rPr>
          <w:lang w:val="en-US"/>
        </w:rPr>
        <w:t></w:t>
      </w:r>
      <w:r w:rsidRPr="00586939">
        <w:rPr>
          <w:rFonts w:hint="eastAsia"/>
          <w:lang w:val="en-US"/>
        </w:rPr>
        <w:t>наголосити</w:t>
      </w:r>
      <w:r w:rsidRPr="00586939">
        <w:rPr>
          <w:lang w:val="en-US"/>
        </w:rPr>
        <w:t></w:t>
      </w:r>
      <w:r w:rsidRPr="00586939">
        <w:rPr>
          <w:rFonts w:hint="eastAsia"/>
          <w:lang w:val="en-US"/>
        </w:rPr>
        <w:t>на</w:t>
      </w:r>
      <w:r w:rsidRPr="00586939">
        <w:rPr>
          <w:lang w:val="en-US"/>
        </w:rPr>
        <w:t></w:t>
      </w:r>
      <w:r w:rsidRPr="00586939">
        <w:rPr>
          <w:rFonts w:hint="eastAsia"/>
          <w:lang w:val="en-US"/>
        </w:rPr>
        <w:t>тому</w:t>
      </w:r>
      <w:r w:rsidRPr="00586939">
        <w:rPr>
          <w:lang w:val="en-US"/>
        </w:rPr>
        <w:t></w:t>
      </w:r>
      <w:r w:rsidRPr="00586939">
        <w:rPr>
          <w:lang w:val="en-US"/>
        </w:rPr>
        <w:t></w:t>
      </w:r>
      <w:r w:rsidRPr="00586939">
        <w:rPr>
          <w:rFonts w:hint="eastAsia"/>
          <w:lang w:val="en-US"/>
        </w:rPr>
        <w:t>що</w:t>
      </w:r>
      <w:r w:rsidRPr="00586939">
        <w:rPr>
          <w:lang w:val="en-US"/>
        </w:rPr>
        <w:t></w:t>
      </w:r>
      <w:r w:rsidRPr="00586939">
        <w:rPr>
          <w:rFonts w:hint="eastAsia"/>
          <w:lang w:val="en-US"/>
        </w:rPr>
        <w:t>лише</w:t>
      </w:r>
    </w:p>
    <w:p w:rsidR="00586939" w:rsidRPr="00586939" w:rsidRDefault="00586939" w:rsidP="00586939">
      <w:pPr>
        <w:rPr>
          <w:lang w:val="en-US"/>
        </w:rPr>
      </w:pPr>
      <w:r w:rsidRPr="00586939">
        <w:rPr>
          <w:rFonts w:hint="eastAsia"/>
          <w:lang w:val="en-US"/>
        </w:rPr>
        <w:t>завдяки</w:t>
      </w:r>
      <w:r w:rsidRPr="00586939">
        <w:rPr>
          <w:lang w:val="en-US"/>
        </w:rPr>
        <w:t></w:t>
      </w:r>
      <w:r w:rsidRPr="00586939">
        <w:rPr>
          <w:rFonts w:hint="eastAsia"/>
          <w:lang w:val="en-US"/>
        </w:rPr>
        <w:t>вивченню</w:t>
      </w:r>
      <w:r w:rsidRPr="00586939">
        <w:rPr>
          <w:lang w:val="en-US"/>
        </w:rPr>
        <w:t></w:t>
      </w:r>
      <w:r w:rsidRPr="00586939">
        <w:rPr>
          <w:rFonts w:hint="eastAsia"/>
          <w:lang w:val="en-US"/>
        </w:rPr>
        <w:t>видавничої</w:t>
      </w:r>
      <w:r w:rsidRPr="00586939">
        <w:rPr>
          <w:lang w:val="en-US"/>
        </w:rPr>
        <w:t></w:t>
      </w:r>
      <w:r w:rsidRPr="00586939">
        <w:rPr>
          <w:rFonts w:hint="eastAsia"/>
          <w:lang w:val="en-US"/>
        </w:rPr>
        <w:t>діяльності</w:t>
      </w:r>
      <w:r w:rsidRPr="00586939">
        <w:rPr>
          <w:lang w:val="en-US"/>
        </w:rPr>
        <w:t></w:t>
      </w:r>
      <w:r w:rsidRPr="00586939">
        <w:rPr>
          <w:rFonts w:hint="eastAsia"/>
          <w:lang w:val="en-US"/>
        </w:rPr>
        <w:t>в</w:t>
      </w:r>
      <w:r w:rsidRPr="00586939">
        <w:rPr>
          <w:lang w:val="en-US"/>
        </w:rPr>
        <w:t></w:t>
      </w:r>
      <w:r w:rsidRPr="00586939">
        <w:rPr>
          <w:rFonts w:hint="eastAsia"/>
          <w:lang w:val="en-US"/>
        </w:rPr>
        <w:t>окремо</w:t>
      </w:r>
      <w:r w:rsidRPr="00586939">
        <w:rPr>
          <w:lang w:val="en-US"/>
        </w:rPr>
        <w:t></w:t>
      </w:r>
      <w:r w:rsidRPr="00586939">
        <w:rPr>
          <w:rFonts w:hint="eastAsia"/>
          <w:lang w:val="en-US"/>
        </w:rPr>
        <w:t>взятих</w:t>
      </w:r>
      <w:r w:rsidRPr="00586939">
        <w:rPr>
          <w:lang w:val="en-US"/>
        </w:rPr>
        <w:t></w:t>
      </w:r>
      <w:r w:rsidRPr="00586939">
        <w:rPr>
          <w:rFonts w:hint="eastAsia"/>
          <w:lang w:val="en-US"/>
        </w:rPr>
        <w:t>містах</w:t>
      </w:r>
      <w:r w:rsidRPr="00586939">
        <w:rPr>
          <w:lang w:val="en-US"/>
        </w:rPr>
        <w:t></w:t>
      </w:r>
      <w:r w:rsidRPr="00586939">
        <w:rPr>
          <w:rFonts w:hint="eastAsia"/>
          <w:lang w:val="en-US"/>
        </w:rPr>
        <w:t>можна</w:t>
      </w:r>
    </w:p>
    <w:p w:rsidR="00586939" w:rsidRPr="00586939" w:rsidRDefault="00586939" w:rsidP="00586939">
      <w:pPr>
        <w:rPr>
          <w:lang w:val="en-US"/>
        </w:rPr>
      </w:pPr>
      <w:r w:rsidRPr="00586939">
        <w:rPr>
          <w:rFonts w:hint="eastAsia"/>
          <w:lang w:val="en-US"/>
        </w:rPr>
        <w:t>дослідити</w:t>
      </w:r>
      <w:r w:rsidRPr="00586939">
        <w:rPr>
          <w:lang w:val="en-US"/>
        </w:rPr>
        <w:t></w:t>
      </w:r>
      <w:r w:rsidRPr="00586939">
        <w:rPr>
          <w:rFonts w:hint="eastAsia"/>
          <w:lang w:val="en-US"/>
        </w:rPr>
        <w:t>весь</w:t>
      </w:r>
      <w:r w:rsidRPr="00586939">
        <w:rPr>
          <w:lang w:val="en-US"/>
        </w:rPr>
        <w:t></w:t>
      </w:r>
      <w:r w:rsidRPr="00586939">
        <w:rPr>
          <w:rFonts w:hint="eastAsia"/>
          <w:lang w:val="en-US"/>
        </w:rPr>
        <w:t>розвиток</w:t>
      </w:r>
      <w:r w:rsidRPr="00586939">
        <w:rPr>
          <w:lang w:val="en-US"/>
        </w:rPr>
        <w:t></w:t>
      </w:r>
      <w:r w:rsidRPr="00586939">
        <w:rPr>
          <w:rFonts w:hint="eastAsia"/>
          <w:lang w:val="en-US"/>
        </w:rPr>
        <w:t>національного</w:t>
      </w:r>
      <w:r w:rsidRPr="00586939">
        <w:rPr>
          <w:lang w:val="en-US"/>
        </w:rPr>
        <w:t></w:t>
      </w:r>
      <w:r w:rsidRPr="00586939">
        <w:rPr>
          <w:rFonts w:hint="eastAsia"/>
          <w:lang w:val="en-US"/>
        </w:rPr>
        <w:t>книговидання</w:t>
      </w:r>
      <w:r w:rsidRPr="00586939">
        <w:rPr>
          <w:lang w:val="en-US"/>
        </w:rPr>
        <w:t></w:t>
      </w:r>
    </w:p>
    <w:sectPr w:rsidR="00586939" w:rsidRPr="0058693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9F" w:rsidRDefault="003B6F9F">
      <w:pPr>
        <w:spacing w:after="0" w:line="240" w:lineRule="auto"/>
      </w:pPr>
      <w:r>
        <w:separator/>
      </w:r>
    </w:p>
  </w:endnote>
  <w:endnote w:type="continuationSeparator" w:id="0">
    <w:p w:rsidR="003B6F9F" w:rsidRDefault="003B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3B6F9F">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B6F9F" w:rsidRDefault="003B6F9F">
                <w:pPr>
                  <w:spacing w:line="240" w:lineRule="auto"/>
                </w:pPr>
                <w:fldSimple w:instr=" PAGE \* MERGEFORMAT ">
                  <w:r w:rsidR="00556295"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Default="003B6F9F">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B6F9F" w:rsidRDefault="003B6F9F">
                <w:pPr>
                  <w:spacing w:line="240" w:lineRule="auto"/>
                </w:pPr>
                <w:fldSimple w:instr=" PAGE \* MERGEFORMAT ">
                  <w:r w:rsidR="00586939" w:rsidRPr="00586939">
                    <w:rPr>
                      <w:rStyle w:val="afffff9"/>
                      <w:noProof/>
                    </w:rPr>
                    <w:t>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9F" w:rsidRDefault="003B6F9F"/>
    <w:p w:rsidR="003B6F9F" w:rsidRDefault="003B6F9F"/>
    <w:p w:rsidR="003B6F9F" w:rsidRDefault="003B6F9F"/>
    <w:p w:rsidR="003B6F9F" w:rsidRDefault="003B6F9F"/>
    <w:p w:rsidR="003B6F9F" w:rsidRDefault="003B6F9F"/>
    <w:p w:rsidR="003B6F9F" w:rsidRDefault="003B6F9F"/>
    <w:p w:rsidR="003B6F9F" w:rsidRDefault="003B6F9F">
      <w:pPr>
        <w:rPr>
          <w:sz w:val="2"/>
          <w:szCs w:val="2"/>
        </w:rPr>
      </w:pPr>
      <w:r w:rsidRPr="00C5780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B6F9F" w:rsidRDefault="003B6F9F">
                  <w:pPr>
                    <w:spacing w:line="240" w:lineRule="auto"/>
                  </w:pPr>
                  <w:fldSimple w:instr=" PAGE \* MERGEFORMAT ">
                    <w:r w:rsidR="00DC79A5" w:rsidRPr="00DC79A5">
                      <w:rPr>
                        <w:rStyle w:val="afffff9"/>
                        <w:b w:val="0"/>
                        <w:bCs w:val="0"/>
                        <w:noProof/>
                      </w:rPr>
                      <w:t>15</w:t>
                    </w:r>
                  </w:fldSimple>
                </w:p>
              </w:txbxContent>
            </v:textbox>
            <w10:wrap anchorx="page" anchory="page"/>
          </v:shape>
        </w:pict>
      </w:r>
    </w:p>
    <w:p w:rsidR="003B6F9F" w:rsidRDefault="003B6F9F"/>
    <w:p w:rsidR="003B6F9F" w:rsidRDefault="003B6F9F"/>
    <w:p w:rsidR="003B6F9F" w:rsidRDefault="003B6F9F">
      <w:pPr>
        <w:rPr>
          <w:sz w:val="2"/>
          <w:szCs w:val="2"/>
        </w:rPr>
      </w:pPr>
      <w:r w:rsidRPr="00C5780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B6F9F" w:rsidRDefault="003B6F9F"/>
                <w:p w:rsidR="003B6F9F" w:rsidRDefault="003B6F9F">
                  <w:pPr>
                    <w:pStyle w:val="1ffffff7"/>
                    <w:spacing w:line="240" w:lineRule="auto"/>
                  </w:pPr>
                  <w:fldSimple w:instr=" PAGE \* MERGEFORMAT ">
                    <w:r w:rsidR="00DC79A5" w:rsidRPr="00DC79A5">
                      <w:rPr>
                        <w:rStyle w:val="3b"/>
                        <w:noProof/>
                      </w:rPr>
                      <w:t>15</w:t>
                    </w:r>
                  </w:fldSimple>
                </w:p>
              </w:txbxContent>
            </v:textbox>
            <w10:wrap anchorx="page" anchory="page"/>
          </v:shape>
        </w:pict>
      </w:r>
    </w:p>
    <w:p w:rsidR="003B6F9F" w:rsidRDefault="003B6F9F"/>
    <w:p w:rsidR="003B6F9F" w:rsidRDefault="003B6F9F">
      <w:pPr>
        <w:rPr>
          <w:sz w:val="2"/>
          <w:szCs w:val="2"/>
        </w:rPr>
      </w:pPr>
    </w:p>
    <w:p w:rsidR="003B6F9F" w:rsidRDefault="003B6F9F"/>
    <w:p w:rsidR="003B6F9F" w:rsidRDefault="003B6F9F">
      <w:pPr>
        <w:spacing w:after="0" w:line="240" w:lineRule="auto"/>
      </w:pPr>
    </w:p>
  </w:footnote>
  <w:footnote w:type="continuationSeparator" w:id="0">
    <w:p w:rsidR="003B6F9F" w:rsidRDefault="003B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F" w:rsidRPr="005856C0" w:rsidRDefault="003B6F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635E7DAA"/>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1A18C9"/>
    <w:multiLevelType w:val="singleLevel"/>
    <w:tmpl w:val="3C1C652C"/>
    <w:lvl w:ilvl="0">
      <w:start w:val="1"/>
      <w:numFmt w:val="decimal"/>
      <w:lvlText w:val="1.2.%1."/>
      <w:legacy w:legacy="1" w:legacySpace="0" w:legacyIndent="888"/>
      <w:lvlJc w:val="left"/>
      <w:rPr>
        <w:rFonts w:ascii="Times New Roman" w:hAnsi="Times New Roman" w:cs="Times New Roman" w:hint="default"/>
      </w:rPr>
    </w:lvl>
  </w:abstractNum>
  <w:abstractNum w:abstractNumId="74">
    <w:nsid w:val="04D92933"/>
    <w:multiLevelType w:val="singleLevel"/>
    <w:tmpl w:val="989C4724"/>
    <w:lvl w:ilvl="0">
      <w:start w:val="1"/>
      <w:numFmt w:val="decimal"/>
      <w:lvlText w:val="%1."/>
      <w:legacy w:legacy="1" w:legacySpace="0" w:legacyIndent="274"/>
      <w:lvlJc w:val="left"/>
      <w:rPr>
        <w:rFonts w:ascii="Times New Roman" w:hAnsi="Times New Roman" w:cs="Times New Roman"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33A48"/>
    <w:multiLevelType w:val="singleLevel"/>
    <w:tmpl w:val="989C4724"/>
    <w:lvl w:ilvl="0">
      <w:start w:val="1"/>
      <w:numFmt w:val="decimal"/>
      <w:lvlText w:val="%1."/>
      <w:legacy w:legacy="1" w:legacySpace="0" w:legacyIndent="274"/>
      <w:lvlJc w:val="left"/>
      <w:rPr>
        <w:rFonts w:ascii="Times New Roman" w:hAnsi="Times New Roman" w:cs="Times New Roman"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211465"/>
    <w:multiLevelType w:val="singleLevel"/>
    <w:tmpl w:val="47BC7DD6"/>
    <w:lvl w:ilvl="0">
      <w:start w:val="1"/>
      <w:numFmt w:val="decimal"/>
      <w:lvlText w:val="2.%1."/>
      <w:legacy w:legacy="1" w:legacySpace="0" w:legacyIndent="682"/>
      <w:lvlJc w:val="left"/>
      <w:rPr>
        <w:rFonts w:ascii="Times New Roman" w:hAnsi="Times New Roman" w:cs="Times New Roman"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D5474C0"/>
    <w:multiLevelType w:val="singleLevel"/>
    <w:tmpl w:val="5DD89AC8"/>
    <w:lvl w:ilvl="0">
      <w:start w:val="1"/>
      <w:numFmt w:val="decimal"/>
      <w:lvlText w:val="%1)"/>
      <w:legacy w:legacy="1" w:legacySpace="0" w:legacyIndent="471"/>
      <w:lvlJc w:val="left"/>
      <w:rPr>
        <w:rFonts w:ascii="Times New Roman" w:hAnsi="Times New Roman" w:cs="Times New Roman" w:hint="default"/>
      </w:rPr>
    </w:lvl>
  </w:abstractNum>
  <w:abstractNum w:abstractNumId="82">
    <w:nsid w:val="0F2831B0"/>
    <w:multiLevelType w:val="multilevel"/>
    <w:tmpl w:val="AF7E2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94A6A39"/>
    <w:multiLevelType w:val="singleLevel"/>
    <w:tmpl w:val="8FAC2B44"/>
    <w:lvl w:ilvl="0">
      <w:start w:val="1"/>
      <w:numFmt w:val="decimal"/>
      <w:lvlText w:val="%1"/>
      <w:legacy w:legacy="1" w:legacySpace="0" w:legacyIndent="216"/>
      <w:lvlJc w:val="left"/>
      <w:rPr>
        <w:rFonts w:ascii="Times New Roman" w:hAnsi="Times New Roman" w:cs="Times New Roman" w:hint="default"/>
      </w:rPr>
    </w:lvl>
  </w:abstractNum>
  <w:abstractNum w:abstractNumId="86">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7">
    <w:nsid w:val="1C633D67"/>
    <w:multiLevelType w:val="singleLevel"/>
    <w:tmpl w:val="8E30540C"/>
    <w:lvl w:ilvl="0">
      <w:start w:val="1"/>
      <w:numFmt w:val="decimal"/>
      <w:lvlText w:val="%1)"/>
      <w:legacy w:legacy="1" w:legacySpace="0" w:legacyIndent="513"/>
      <w:lvlJc w:val="left"/>
      <w:rPr>
        <w:rFonts w:ascii="Times New Roman" w:hAnsi="Times New Roman" w:cs="Times New Roman" w:hint="default"/>
      </w:rPr>
    </w:lvl>
  </w:abstractNum>
  <w:abstractNum w:abstractNumId="88">
    <w:nsid w:val="27EC531D"/>
    <w:multiLevelType w:val="singleLevel"/>
    <w:tmpl w:val="8F926D7C"/>
    <w:lvl w:ilvl="0">
      <w:start w:val="1"/>
      <w:numFmt w:val="decimal"/>
      <w:lvlText w:val="%1."/>
      <w:legacy w:legacy="1" w:legacySpace="0" w:legacyIndent="336"/>
      <w:lvlJc w:val="left"/>
      <w:rPr>
        <w:rFonts w:ascii="Times New Roman" w:hAnsi="Times New Roman" w:cs="Times New Roman" w:hint="default"/>
      </w:rPr>
    </w:lvl>
  </w:abstractNum>
  <w:abstractNum w:abstractNumId="89">
    <w:nsid w:val="29015289"/>
    <w:multiLevelType w:val="singleLevel"/>
    <w:tmpl w:val="22EE685C"/>
    <w:lvl w:ilvl="0">
      <w:start w:val="1"/>
      <w:numFmt w:val="decimal"/>
      <w:lvlText w:val="%1"/>
      <w:legacy w:legacy="1" w:legacySpace="0" w:legacyIndent="365"/>
      <w:lvlJc w:val="left"/>
      <w:rPr>
        <w:rFonts w:ascii="Times New Roman" w:hAnsi="Times New Roman" w:cs="Times New Roman" w:hint="default"/>
      </w:rPr>
    </w:lvl>
  </w:abstractNum>
  <w:abstractNum w:abstractNumId="90">
    <w:nsid w:val="29A730B6"/>
    <w:multiLevelType w:val="multilevel"/>
    <w:tmpl w:val="C0B68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D2D4CAF"/>
    <w:multiLevelType w:val="multilevel"/>
    <w:tmpl w:val="14B23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331A0D"/>
    <w:multiLevelType w:val="multilevel"/>
    <w:tmpl w:val="1B1A2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8949EB"/>
    <w:multiLevelType w:val="singleLevel"/>
    <w:tmpl w:val="F2F894C2"/>
    <w:lvl w:ilvl="0">
      <w:start w:val="5"/>
      <w:numFmt w:val="decimal"/>
      <w:lvlText w:val="%1)"/>
      <w:legacy w:legacy="1" w:legacySpace="0" w:legacyIndent="461"/>
      <w:lvlJc w:val="left"/>
      <w:rPr>
        <w:rFonts w:ascii="Times New Roman" w:hAnsi="Times New Roman" w:cs="Times New Roman" w:hint="default"/>
      </w:rPr>
    </w:lvl>
  </w:abstractNum>
  <w:abstractNum w:abstractNumId="95">
    <w:nsid w:val="4BF527D3"/>
    <w:multiLevelType w:val="singleLevel"/>
    <w:tmpl w:val="176CF2AA"/>
    <w:lvl w:ilvl="0">
      <w:start w:val="1"/>
      <w:numFmt w:val="decimal"/>
      <w:lvlText w:val="%1)"/>
      <w:legacy w:legacy="1" w:legacySpace="0" w:legacyIndent="835"/>
      <w:lvlJc w:val="left"/>
      <w:rPr>
        <w:rFonts w:ascii="Times New Roman" w:hAnsi="Times New Roman" w:cs="Times New Roman" w:hint="default"/>
      </w:rPr>
    </w:lvl>
  </w:abstractNum>
  <w:abstractNum w:abstractNumId="96">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7">
    <w:nsid w:val="610E1E4A"/>
    <w:multiLevelType w:val="singleLevel"/>
    <w:tmpl w:val="6CB4A24C"/>
    <w:lvl w:ilvl="0">
      <w:start w:val="2"/>
      <w:numFmt w:val="decimal"/>
      <w:lvlText w:val="1.1.%1."/>
      <w:legacy w:legacy="1" w:legacySpace="0" w:legacyIndent="893"/>
      <w:lvlJc w:val="left"/>
      <w:rPr>
        <w:rFonts w:ascii="Times New Roman" w:hAnsi="Times New Roman" w:cs="Times New Roman" w:hint="default"/>
      </w:rPr>
    </w:lvl>
  </w:abstractNum>
  <w:abstractNum w:abstractNumId="98">
    <w:nsid w:val="633C3FE2"/>
    <w:multiLevelType w:val="singleLevel"/>
    <w:tmpl w:val="FDEAA1D6"/>
    <w:lvl w:ilvl="0">
      <w:start w:val="1"/>
      <w:numFmt w:val="decimal"/>
      <w:lvlText w:val="1.3.%1."/>
      <w:legacy w:legacy="1" w:legacySpace="0" w:legacyIndent="724"/>
      <w:lvlJc w:val="left"/>
      <w:rPr>
        <w:rFonts w:ascii="Times New Roman" w:hAnsi="Times New Roman" w:cs="Times New Roman" w:hint="default"/>
      </w:rPr>
    </w:lvl>
  </w:abstractNum>
  <w:abstractNum w:abstractNumId="99">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BD2F41"/>
    <w:multiLevelType w:val="multilevel"/>
    <w:tmpl w:val="0A5E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366611"/>
    <w:multiLevelType w:val="singleLevel"/>
    <w:tmpl w:val="C53418FA"/>
    <w:lvl w:ilvl="0">
      <w:start w:val="2"/>
      <w:numFmt w:val="decimal"/>
      <w:lvlText w:val="2.4.%1."/>
      <w:legacy w:legacy="1" w:legacySpace="0" w:legacyIndent="1003"/>
      <w:lvlJc w:val="left"/>
      <w:rPr>
        <w:rFonts w:ascii="Times New Roman" w:hAnsi="Times New Roman" w:cs="Times New Roman" w:hint="default"/>
      </w:rPr>
    </w:lvl>
  </w:abstractNum>
  <w:abstractNum w:abstractNumId="102">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0"/>
  </w:num>
  <w:num w:numId="8">
    <w:abstractNumId w:val="92"/>
  </w:num>
  <w:num w:numId="9">
    <w:abstractNumId w:val="93"/>
  </w:num>
  <w:num w:numId="10">
    <w:abstractNumId w:val="100"/>
  </w:num>
  <w:num w:numId="11">
    <w:abstractNumId w:val="97"/>
  </w:num>
  <w:num w:numId="12">
    <w:abstractNumId w:val="73"/>
  </w:num>
  <w:num w:numId="13">
    <w:abstractNumId w:val="98"/>
  </w:num>
  <w:num w:numId="14">
    <w:abstractNumId w:val="98"/>
    <w:lvlOverride w:ilvl="0">
      <w:lvl w:ilvl="0">
        <w:start w:val="1"/>
        <w:numFmt w:val="decimal"/>
        <w:lvlText w:val="1.3.%1."/>
        <w:legacy w:legacy="1" w:legacySpace="0" w:legacyIndent="725"/>
        <w:lvlJc w:val="left"/>
        <w:rPr>
          <w:rFonts w:ascii="Times New Roman" w:hAnsi="Times New Roman" w:cs="Times New Roman" w:hint="default"/>
        </w:rPr>
      </w:lvl>
    </w:lvlOverride>
  </w:num>
  <w:num w:numId="15">
    <w:abstractNumId w:val="79"/>
  </w:num>
  <w:num w:numId="16">
    <w:abstractNumId w:val="101"/>
  </w:num>
  <w:num w:numId="17">
    <w:abstractNumId w:val="101"/>
    <w:lvlOverride w:ilvl="0">
      <w:lvl w:ilvl="0">
        <w:start w:val="2"/>
        <w:numFmt w:val="decimal"/>
        <w:lvlText w:val="2.4.%1."/>
        <w:legacy w:legacy="1" w:legacySpace="0" w:legacyIndent="1004"/>
        <w:lvlJc w:val="left"/>
        <w:rPr>
          <w:rFonts w:ascii="Times New Roman" w:hAnsi="Times New Roman" w:cs="Times New Roman" w:hint="default"/>
        </w:rPr>
      </w:lvl>
    </w:lvlOverride>
  </w:num>
  <w:num w:numId="18">
    <w:abstractNumId w:val="95"/>
  </w:num>
  <w:num w:numId="19">
    <w:abstractNumId w:val="81"/>
  </w:num>
  <w:num w:numId="20">
    <w:abstractNumId w:val="81"/>
    <w:lvlOverride w:ilvl="0">
      <w:lvl w:ilvl="0">
        <w:start w:val="1"/>
        <w:numFmt w:val="decimal"/>
        <w:lvlText w:val="%1)"/>
        <w:legacy w:legacy="1" w:legacySpace="0" w:legacyIndent="470"/>
        <w:lvlJc w:val="left"/>
        <w:rPr>
          <w:rFonts w:ascii="Times New Roman" w:hAnsi="Times New Roman" w:cs="Times New Roman" w:hint="default"/>
        </w:rPr>
      </w:lvl>
    </w:lvlOverride>
  </w:num>
  <w:num w:numId="21">
    <w:abstractNumId w:val="94"/>
  </w:num>
  <w:num w:numId="22">
    <w:abstractNumId w:val="4"/>
    <w:lvlOverride w:ilvl="0">
      <w:lvl w:ilvl="0">
        <w:start w:val="65535"/>
        <w:numFmt w:val="bullet"/>
        <w:lvlText w:val="•"/>
        <w:legacy w:legacy="1" w:legacySpace="0" w:legacyIndent="326"/>
        <w:lvlJc w:val="left"/>
        <w:rPr>
          <w:rFonts w:ascii="Times New Roman" w:hAnsi="Times New Roman" w:cs="Times New Roman" w:hint="default"/>
        </w:rPr>
      </w:lvl>
    </w:lvlOverride>
  </w:num>
  <w:num w:numId="23">
    <w:abstractNumId w:val="88"/>
  </w:num>
  <w:num w:numId="24">
    <w:abstractNumId w:val="87"/>
  </w:num>
  <w:num w:numId="25">
    <w:abstractNumId w:val="87"/>
    <w:lvlOverride w:ilvl="0">
      <w:lvl w:ilvl="0">
        <w:start w:val="1"/>
        <w:numFmt w:val="decimal"/>
        <w:lvlText w:val="%1)"/>
        <w:legacy w:legacy="1" w:legacySpace="0" w:legacyIndent="514"/>
        <w:lvlJc w:val="left"/>
        <w:rPr>
          <w:rFonts w:ascii="Times New Roman" w:hAnsi="Times New Roman" w:cs="Times New Roman" w:hint="default"/>
        </w:rPr>
      </w:lvl>
    </w:lvlOverride>
  </w:num>
  <w:num w:numId="26">
    <w:abstractNumId w:val="4"/>
    <w:lvlOverride w:ilvl="0">
      <w:lvl w:ilvl="0">
        <w:start w:val="65535"/>
        <w:numFmt w:val="bullet"/>
        <w:lvlText w:val="•"/>
        <w:legacy w:legacy="1" w:legacySpace="0" w:legacyIndent="370"/>
        <w:lvlJc w:val="left"/>
        <w:rPr>
          <w:rFonts w:ascii="Times New Roman" w:hAnsi="Times New Roman" w:cs="Times New Roman" w:hint="default"/>
        </w:rPr>
      </w:lvl>
    </w:lvlOverride>
  </w:num>
  <w:num w:numId="27">
    <w:abstractNumId w:val="4"/>
    <w:lvlOverride w:ilvl="0">
      <w:lvl w:ilvl="0">
        <w:start w:val="65535"/>
        <w:numFmt w:val="bullet"/>
        <w:lvlText w:val="•"/>
        <w:legacy w:legacy="1" w:legacySpace="0" w:legacyIndent="427"/>
        <w:lvlJc w:val="left"/>
        <w:rPr>
          <w:rFonts w:ascii="Times New Roman" w:hAnsi="Times New Roman" w:cs="Times New Roman" w:hint="default"/>
        </w:rPr>
      </w:lvl>
    </w:lvlOverride>
  </w:num>
  <w:num w:numId="28">
    <w:abstractNumId w:val="89"/>
  </w:num>
  <w:num w:numId="29">
    <w:abstractNumId w:val="85"/>
  </w:num>
  <w:num w:numId="30">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31">
    <w:abstractNumId w:val="74"/>
  </w:num>
  <w:num w:numId="32">
    <w:abstractNumId w:val="4"/>
    <w:lvlOverride w:ilvl="0">
      <w:lvl w:ilvl="0">
        <w:start w:val="65535"/>
        <w:numFmt w:val="bullet"/>
        <w:lvlText w:val="-"/>
        <w:legacy w:legacy="1" w:legacySpace="0" w:legacyIndent="149"/>
        <w:lvlJc w:val="left"/>
        <w:rPr>
          <w:rFonts w:ascii="Times New Roman" w:hAnsi="Times New Roman" w:cs="Times New Roman" w:hint="default"/>
        </w:rPr>
      </w:lvl>
    </w:lvlOverride>
  </w:num>
  <w:num w:numId="33">
    <w:abstractNumId w:val="4"/>
    <w:lvlOverride w:ilvl="0">
      <w:lvl w:ilvl="0">
        <w:start w:val="65535"/>
        <w:numFmt w:val="bullet"/>
        <w:lvlText w:val="-"/>
        <w:legacy w:legacy="1" w:legacySpace="0" w:legacyIndent="143"/>
        <w:lvlJc w:val="left"/>
        <w:rPr>
          <w:rFonts w:ascii="Times New Roman" w:hAnsi="Times New Roman" w:cs="Times New Roman" w:hint="default"/>
        </w:rPr>
      </w:lvl>
    </w:lvlOverride>
  </w:num>
  <w:num w:numId="34">
    <w:abstractNumId w:val="7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C4E35-DD28-4375-853B-81BDCA71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24</Pages>
  <Words>4302</Words>
  <Characters>24525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28770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2022-06-03T14:23:00Z</dcterms:created>
  <dcterms:modified xsi:type="dcterms:W3CDTF">2022-06-04T11:05:00Z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