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НАЦІОНАЛЬНИЙ</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ТЕХНІЧНИЙ</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УНІВЕРСИТЕТ</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УКРАЇНИ</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kern w:val="0"/>
          <w:sz w:val="28"/>
          <w:szCs w:val="28"/>
          <w:lang w:eastAsia="ru-RU"/>
        </w:rPr>
        <w:t>"</w:t>
      </w:r>
      <w:r w:rsidRPr="001F17E9">
        <w:rPr>
          <w:rFonts w:ascii="Times New Roman" w:eastAsia="Times New Roman" w:hAnsi="Times New Roman" w:cs="Times New Roman" w:hint="eastAsia"/>
          <w:kern w:val="0"/>
          <w:sz w:val="28"/>
          <w:szCs w:val="28"/>
          <w:lang w:eastAsia="ru-RU"/>
        </w:rPr>
        <w:t>КИЇВСЬКИЙ</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ПОЛІТЕХНІЧНИЙ</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ІНСТИТУТ</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ІМЕНІ</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ІГОРЯ</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СІКОРСЬКОГО</w:t>
      </w:r>
      <w:r w:rsidRPr="001F17E9">
        <w:rPr>
          <w:rFonts w:ascii="Times New Roman" w:eastAsia="Times New Roman" w:hAnsi="Times New Roman" w:cs="Times New Roman"/>
          <w:kern w:val="0"/>
          <w:sz w:val="28"/>
          <w:szCs w:val="28"/>
          <w:lang w:eastAsia="ru-RU"/>
        </w:rPr>
        <w:t>"</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МІНІСТЕРСТВО</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ОСВІТИ</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І</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НАУКИ</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УКРАЇНИ</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ДЕРЖАВНИЙ</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УНІВЕРСИТЕТ</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«ЖИТОМИРСЬКА</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ПОЛІТЕХНІКА»</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МІНІСТЕРСТВО</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ОСВІТИ</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І</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НАУКИ</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УКРАЇНИ</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Кваліфікаційна</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наукова</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праця</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на</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правах</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рукопису</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МАЙДАНЮК</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СЕРГІЙ</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ВОЛОДИМИРОВИЧ</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УДК</w:t>
      </w:r>
      <w:r w:rsidRPr="001F17E9">
        <w:rPr>
          <w:rFonts w:ascii="Times New Roman" w:eastAsia="Times New Roman" w:hAnsi="Times New Roman" w:cs="Times New Roman"/>
          <w:kern w:val="0"/>
          <w:sz w:val="28"/>
          <w:szCs w:val="28"/>
          <w:lang w:eastAsia="ru-RU"/>
        </w:rPr>
        <w:t xml:space="preserve"> 621.914.28</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ДИСЕРТАЦІЯ</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РОЗРОБКА</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КОНСТРУКЦІЇ</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ВІДРІЗНИХ</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ФРЕЗ</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З</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РІЗНОНАПРАВЛЕНИМИ</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ЗУБЦЯМИ</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kern w:val="0"/>
          <w:sz w:val="28"/>
          <w:szCs w:val="28"/>
          <w:lang w:eastAsia="ru-RU"/>
        </w:rPr>
        <w:t xml:space="preserve">05.03.01 </w:t>
      </w:r>
      <w:r w:rsidRPr="001F17E9">
        <w:rPr>
          <w:rFonts w:ascii="Times New Roman" w:eastAsia="Times New Roman" w:hAnsi="Times New Roman" w:cs="Times New Roman" w:hint="eastAsia"/>
          <w:kern w:val="0"/>
          <w:sz w:val="28"/>
          <w:szCs w:val="28"/>
          <w:lang w:eastAsia="ru-RU"/>
        </w:rPr>
        <w:t>–</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Процеси</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механічної</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обробки</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верстати</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та</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інструменти</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kern w:val="0"/>
          <w:sz w:val="28"/>
          <w:szCs w:val="28"/>
          <w:lang w:eastAsia="ru-RU"/>
        </w:rPr>
        <w:t xml:space="preserve">13 </w:t>
      </w:r>
      <w:r w:rsidRPr="001F17E9">
        <w:rPr>
          <w:rFonts w:ascii="Times New Roman" w:eastAsia="Times New Roman" w:hAnsi="Times New Roman" w:cs="Times New Roman" w:hint="eastAsia"/>
          <w:kern w:val="0"/>
          <w:sz w:val="28"/>
          <w:szCs w:val="28"/>
          <w:lang w:eastAsia="ru-RU"/>
        </w:rPr>
        <w:t>–</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Механічна</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інженерія</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Подається</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на</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здобуття</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наукового</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ступеня</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кандидата</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технічних</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наук</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Дисертація</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містить</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результати</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власних</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досліджень</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Використання</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ідей</w:t>
      </w:r>
      <w:r w:rsidRPr="001F17E9">
        <w:rPr>
          <w:rFonts w:ascii="Times New Roman" w:eastAsia="Times New Roman" w:hAnsi="Times New Roman" w:cs="Times New Roman"/>
          <w:kern w:val="0"/>
          <w:sz w:val="28"/>
          <w:szCs w:val="28"/>
          <w:lang w:eastAsia="ru-RU"/>
        </w:rPr>
        <w:t>,</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результатів</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і</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текстів</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інших</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авторів</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мають</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посилання</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на</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відповідне</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джерело</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kern w:val="0"/>
          <w:sz w:val="28"/>
          <w:szCs w:val="28"/>
          <w:lang w:eastAsia="ru-RU"/>
        </w:rPr>
        <w:t xml:space="preserve">__________________ </w:t>
      </w:r>
      <w:r w:rsidRPr="001F17E9">
        <w:rPr>
          <w:rFonts w:ascii="Times New Roman" w:eastAsia="Times New Roman" w:hAnsi="Times New Roman" w:cs="Times New Roman" w:hint="eastAsia"/>
          <w:kern w:val="0"/>
          <w:sz w:val="28"/>
          <w:szCs w:val="28"/>
          <w:lang w:eastAsia="ru-RU"/>
        </w:rPr>
        <w:t>Майданюк</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С</w:t>
      </w:r>
      <w:r w:rsidRPr="001F17E9">
        <w:rPr>
          <w:rFonts w:ascii="Times New Roman" w:eastAsia="Times New Roman" w:hAnsi="Times New Roman" w:cs="Times New Roman"/>
          <w:kern w:val="0"/>
          <w:sz w:val="28"/>
          <w:szCs w:val="28"/>
          <w:lang w:eastAsia="ru-RU"/>
        </w:rPr>
        <w:t>.</w:t>
      </w:r>
      <w:r w:rsidRPr="001F17E9">
        <w:rPr>
          <w:rFonts w:ascii="Times New Roman" w:eastAsia="Times New Roman" w:hAnsi="Times New Roman" w:cs="Times New Roman" w:hint="eastAsia"/>
          <w:kern w:val="0"/>
          <w:sz w:val="28"/>
          <w:szCs w:val="28"/>
          <w:lang w:eastAsia="ru-RU"/>
        </w:rPr>
        <w:t>В</w:t>
      </w:r>
      <w:r w:rsidRPr="001F17E9">
        <w:rPr>
          <w:rFonts w:ascii="Times New Roman" w:eastAsia="Times New Roman" w:hAnsi="Times New Roman" w:cs="Times New Roman"/>
          <w:kern w:val="0"/>
          <w:sz w:val="28"/>
          <w:szCs w:val="28"/>
          <w:lang w:eastAsia="ru-RU"/>
        </w:rPr>
        <w:t>.</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Науковий</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керівник</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Охріменко</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Олександр</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Анатолійович</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доктор</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технічних</w:t>
      </w:r>
    </w:p>
    <w:p w:rsidR="001F17E9" w:rsidRPr="001F17E9"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наук</w:t>
      </w:r>
      <w:r w:rsidRPr="001F17E9">
        <w:rPr>
          <w:rFonts w:ascii="Times New Roman" w:eastAsia="Times New Roman" w:hAnsi="Times New Roman" w:cs="Times New Roman"/>
          <w:kern w:val="0"/>
          <w:sz w:val="28"/>
          <w:szCs w:val="28"/>
          <w:lang w:eastAsia="ru-RU"/>
        </w:rPr>
        <w:t xml:space="preserve">, </w:t>
      </w:r>
      <w:r w:rsidRPr="001F17E9">
        <w:rPr>
          <w:rFonts w:ascii="Times New Roman" w:eastAsia="Times New Roman" w:hAnsi="Times New Roman" w:cs="Times New Roman" w:hint="eastAsia"/>
          <w:kern w:val="0"/>
          <w:sz w:val="28"/>
          <w:szCs w:val="28"/>
          <w:lang w:eastAsia="ru-RU"/>
        </w:rPr>
        <w:t>доцент</w:t>
      </w:r>
    </w:p>
    <w:p w:rsidR="00C3266F" w:rsidRDefault="001F17E9" w:rsidP="001F17E9">
      <w:pPr>
        <w:rPr>
          <w:rFonts w:ascii="Times New Roman" w:eastAsia="Times New Roman" w:hAnsi="Times New Roman" w:cs="Times New Roman"/>
          <w:kern w:val="0"/>
          <w:sz w:val="28"/>
          <w:szCs w:val="28"/>
          <w:lang w:eastAsia="ru-RU"/>
        </w:rPr>
      </w:pPr>
      <w:r w:rsidRPr="001F17E9">
        <w:rPr>
          <w:rFonts w:ascii="Times New Roman" w:eastAsia="Times New Roman" w:hAnsi="Times New Roman" w:cs="Times New Roman" w:hint="eastAsia"/>
          <w:kern w:val="0"/>
          <w:sz w:val="28"/>
          <w:szCs w:val="28"/>
          <w:lang w:eastAsia="ru-RU"/>
        </w:rPr>
        <w:t>Київ</w:t>
      </w:r>
      <w:r w:rsidRPr="001F17E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w:t>
      </w:r>
      <w:r w:rsidRPr="001F17E9">
        <w:rPr>
          <w:rFonts w:ascii="Times New Roman" w:eastAsia="Times New Roman" w:hAnsi="Times New Roman" w:cs="Times New Roman"/>
          <w:kern w:val="0"/>
          <w:sz w:val="28"/>
          <w:szCs w:val="28"/>
          <w:lang w:eastAsia="ru-RU"/>
        </w:rPr>
        <w:t xml:space="preserve"> 2021</w:t>
      </w:r>
    </w:p>
    <w:p w:rsidR="001F17E9" w:rsidRDefault="001F17E9" w:rsidP="001F17E9"/>
    <w:p w:rsidR="001F17E9" w:rsidRDefault="001F17E9" w:rsidP="001F17E9"/>
    <w:p w:rsidR="001F17E9" w:rsidRDefault="001F17E9" w:rsidP="001F17E9">
      <w:r>
        <w:rPr>
          <w:rFonts w:hint="eastAsia"/>
        </w:rPr>
        <w:t>ЗМІСТ</w:t>
      </w:r>
    </w:p>
    <w:p w:rsidR="001F17E9" w:rsidRDefault="001F17E9" w:rsidP="001F17E9">
      <w:r>
        <w:rPr>
          <w:rFonts w:hint="eastAsia"/>
        </w:rPr>
        <w:t>ПЕРЕЛІК</w:t>
      </w:r>
      <w:r>
        <w:t></w:t>
      </w:r>
      <w:r>
        <w:rPr>
          <w:rFonts w:hint="eastAsia"/>
        </w:rPr>
        <w:t>УМОВНИХ</w:t>
      </w:r>
      <w:r>
        <w:t></w:t>
      </w:r>
      <w:r>
        <w:rPr>
          <w:rFonts w:hint="eastAsia"/>
        </w:rPr>
        <w:t>СКОРОЧЕНЬ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rPr>
          <w:rFonts w:hint="eastAsia"/>
        </w:rPr>
        <w:t>ВСТУП</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rPr>
          <w:rFonts w:hint="eastAsia"/>
        </w:rPr>
        <w:t>РОЗДІЛ</w:t>
      </w:r>
      <w:r>
        <w:t></w:t>
      </w:r>
      <w:r>
        <w:t></w:t>
      </w:r>
      <w:r>
        <w:t></w:t>
      </w:r>
      <w:r>
        <w:rPr>
          <w:rFonts w:hint="eastAsia"/>
        </w:rPr>
        <w:t>АНАЛІЗ</w:t>
      </w:r>
      <w:r>
        <w:t></w:t>
      </w:r>
      <w:r>
        <w:rPr>
          <w:rFonts w:hint="eastAsia"/>
        </w:rPr>
        <w:t>КОНСТРУКЦІЙ</w:t>
      </w:r>
      <w:r>
        <w:t></w:t>
      </w:r>
      <w:r>
        <w:rPr>
          <w:rFonts w:hint="eastAsia"/>
        </w:rPr>
        <w:t>ТА</w:t>
      </w:r>
      <w:r>
        <w:t></w:t>
      </w:r>
      <w:r>
        <w:rPr>
          <w:rFonts w:hint="eastAsia"/>
        </w:rPr>
        <w:t>ОБЛАСТІ</w:t>
      </w:r>
      <w:r>
        <w:t></w:t>
      </w:r>
      <w:r>
        <w:rPr>
          <w:rFonts w:hint="eastAsia"/>
        </w:rPr>
        <w:t>ВИКОРИСТАННЯ</w:t>
      </w:r>
    </w:p>
    <w:p w:rsidR="001F17E9" w:rsidRDefault="001F17E9" w:rsidP="001F17E9">
      <w:r>
        <w:rPr>
          <w:rFonts w:hint="eastAsia"/>
        </w:rPr>
        <w:t>ДИСКОВИХ</w:t>
      </w:r>
      <w:r>
        <w:t></w:t>
      </w:r>
      <w:r>
        <w:rPr>
          <w:rFonts w:hint="eastAsia"/>
        </w:rPr>
        <w:t>ВІДРІЗНИХ</w:t>
      </w:r>
      <w:r>
        <w:t></w:t>
      </w:r>
      <w:r>
        <w:rPr>
          <w:rFonts w:hint="eastAsia"/>
        </w:rPr>
        <w:t>ФРЕЗ</w:t>
      </w:r>
      <w:r>
        <w:t></w:t>
      </w:r>
      <w:r>
        <w:rPr>
          <w:rFonts w:hint="eastAsia"/>
        </w:rPr>
        <w:t>З</w:t>
      </w:r>
      <w:r>
        <w:t></w:t>
      </w:r>
      <w:r>
        <w:rPr>
          <w:rFonts w:hint="eastAsia"/>
        </w:rPr>
        <w:t>РІЗНОНАПРАВЛЕНИМИ</w:t>
      </w:r>
      <w:r>
        <w:t></w:t>
      </w:r>
      <w:r>
        <w:rPr>
          <w:rFonts w:hint="eastAsia"/>
        </w:rPr>
        <w:t>ЗУБЦ</w:t>
      </w:r>
      <w:r>
        <w:rPr>
          <w:rFonts w:hint="eastAsia"/>
        </w:rPr>
        <w:lastRenderedPageBreak/>
        <w:t>ЯМИ</w:t>
      </w:r>
      <w:r>
        <w:t></w:t>
      </w:r>
      <w:r>
        <w:t></w:t>
      </w:r>
      <w:r>
        <w:t></w:t>
      </w:r>
      <w:r>
        <w:t></w:t>
      </w:r>
      <w:r>
        <w:t></w:t>
      </w:r>
      <w:r>
        <w:t></w:t>
      </w:r>
      <w:r>
        <w:t></w:t>
      </w:r>
      <w:r>
        <w:t></w:t>
      </w:r>
    </w:p>
    <w:p w:rsidR="001F17E9" w:rsidRDefault="001F17E9" w:rsidP="001F17E9">
      <w:r>
        <w:t></w:t>
      </w:r>
      <w:r>
        <w:t></w:t>
      </w:r>
      <w:r>
        <w:t></w:t>
      </w:r>
      <w:r>
        <w:t></w:t>
      </w:r>
      <w:r>
        <w:rPr>
          <w:rFonts w:hint="eastAsia"/>
        </w:rPr>
        <w:t>Аналіз</w:t>
      </w:r>
      <w:r>
        <w:t></w:t>
      </w:r>
      <w:r>
        <w:rPr>
          <w:rFonts w:hint="eastAsia"/>
        </w:rPr>
        <w:t>конструкцій</w:t>
      </w:r>
      <w:r>
        <w:t></w:t>
      </w:r>
      <w:r>
        <w:rPr>
          <w:rFonts w:hint="eastAsia"/>
        </w:rPr>
        <w:t>відрізних</w:t>
      </w:r>
      <w:r>
        <w:t></w:t>
      </w:r>
      <w:r>
        <w:rPr>
          <w:rFonts w:hint="eastAsia"/>
        </w:rPr>
        <w:t>фрез</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Аналіз</w:t>
      </w:r>
      <w:r>
        <w:t></w:t>
      </w:r>
      <w:r>
        <w:rPr>
          <w:rFonts w:hint="eastAsia"/>
        </w:rPr>
        <w:t>конструкцій</w:t>
      </w:r>
      <w:r>
        <w:t></w:t>
      </w:r>
      <w:r>
        <w:rPr>
          <w:rFonts w:hint="eastAsia"/>
        </w:rPr>
        <w:t>різальної</w:t>
      </w:r>
      <w:r>
        <w:t></w:t>
      </w:r>
      <w:r>
        <w:rPr>
          <w:rFonts w:hint="eastAsia"/>
        </w:rPr>
        <w:t>частини</w:t>
      </w:r>
      <w:r>
        <w:t></w:t>
      </w:r>
      <w:r>
        <w:rPr>
          <w:rFonts w:hint="eastAsia"/>
        </w:rPr>
        <w:t>відрізних</w:t>
      </w:r>
      <w:r>
        <w:t></w:t>
      </w:r>
      <w:r>
        <w:rPr>
          <w:rFonts w:hint="eastAsia"/>
        </w:rPr>
        <w:t>фрез</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Особливості</w:t>
      </w:r>
      <w:r>
        <w:t></w:t>
      </w:r>
      <w:r>
        <w:rPr>
          <w:rFonts w:hint="eastAsia"/>
        </w:rPr>
        <w:t>роботи</w:t>
      </w:r>
      <w:r>
        <w:t></w:t>
      </w:r>
      <w:r>
        <w:rPr>
          <w:rFonts w:hint="eastAsia"/>
        </w:rPr>
        <w:t>дискових</w:t>
      </w:r>
      <w:r>
        <w:t></w:t>
      </w:r>
      <w:r>
        <w:rPr>
          <w:rFonts w:hint="eastAsia"/>
        </w:rPr>
        <w:t>відрізних</w:t>
      </w:r>
      <w:r>
        <w:t></w:t>
      </w:r>
      <w:r>
        <w:rPr>
          <w:rFonts w:hint="eastAsia"/>
        </w:rPr>
        <w:t>фрез</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Шляхи</w:t>
      </w:r>
      <w:r>
        <w:t></w:t>
      </w:r>
      <w:r>
        <w:rPr>
          <w:rFonts w:hint="eastAsia"/>
        </w:rPr>
        <w:t>удосконалення</w:t>
      </w:r>
      <w:r>
        <w:t></w:t>
      </w:r>
      <w:r>
        <w:rPr>
          <w:rFonts w:hint="eastAsia"/>
        </w:rPr>
        <w:t>конструкції</w:t>
      </w:r>
      <w:r>
        <w:t></w:t>
      </w:r>
      <w:r>
        <w:rPr>
          <w:rFonts w:hint="eastAsia"/>
        </w:rPr>
        <w:t>відрізної</w:t>
      </w:r>
      <w:r>
        <w:t></w:t>
      </w:r>
      <w:r>
        <w:rPr>
          <w:rFonts w:hint="eastAsia"/>
        </w:rPr>
        <w:t>фрези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Особливості</w:t>
      </w:r>
      <w:r>
        <w:t></w:t>
      </w:r>
      <w:r>
        <w:rPr>
          <w:rFonts w:hint="eastAsia"/>
        </w:rPr>
        <w:t>геометрії</w:t>
      </w:r>
      <w:r>
        <w:t></w:t>
      </w:r>
      <w:r>
        <w:rPr>
          <w:rFonts w:hint="eastAsia"/>
        </w:rPr>
        <w:t>дискових</w:t>
      </w:r>
      <w:r>
        <w:t></w:t>
      </w:r>
      <w:r>
        <w:rPr>
          <w:rFonts w:hint="eastAsia"/>
        </w:rPr>
        <w:t>відрізних</w:t>
      </w:r>
      <w:r>
        <w:t></w:t>
      </w:r>
      <w:r>
        <w:rPr>
          <w:rFonts w:hint="eastAsia"/>
        </w:rPr>
        <w:t>фрез</w:t>
      </w:r>
      <w:r>
        <w:t></w:t>
      </w:r>
      <w:r>
        <w:rPr>
          <w:rFonts w:hint="eastAsia"/>
        </w:rPr>
        <w:t>з</w:t>
      </w:r>
    </w:p>
    <w:p w:rsidR="001F17E9" w:rsidRDefault="001F17E9" w:rsidP="001F17E9">
      <w:r>
        <w:rPr>
          <w:rFonts w:hint="eastAsia"/>
        </w:rPr>
        <w:t>різнонаправленими</w:t>
      </w:r>
      <w:r>
        <w:t></w:t>
      </w:r>
      <w:r>
        <w:rPr>
          <w:rFonts w:hint="eastAsia"/>
        </w:rPr>
        <w:t>зубцями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Завантаження</w:t>
      </w:r>
      <w:r>
        <w:t></w:t>
      </w:r>
      <w:r>
        <w:rPr>
          <w:rFonts w:hint="eastAsia"/>
        </w:rPr>
        <w:t>відрізних</w:t>
      </w:r>
      <w:r>
        <w:t></w:t>
      </w:r>
      <w:r>
        <w:rPr>
          <w:rFonts w:hint="eastAsia"/>
        </w:rPr>
        <w:t>фрез</w:t>
      </w:r>
      <w:r>
        <w:t></w:t>
      </w:r>
      <w:r>
        <w:rPr>
          <w:rFonts w:hint="eastAsia"/>
        </w:rPr>
        <w:t>з</w:t>
      </w:r>
      <w:r>
        <w:t></w:t>
      </w:r>
      <w:r>
        <w:rPr>
          <w:rFonts w:hint="eastAsia"/>
        </w:rPr>
        <w:t>різнонаправленими</w:t>
      </w:r>
      <w:r>
        <w:t></w:t>
      </w:r>
      <w:r>
        <w:rPr>
          <w:rFonts w:hint="eastAsia"/>
        </w:rPr>
        <w:t>зубцями</w:t>
      </w:r>
      <w:r>
        <w:t></w:t>
      </w:r>
      <w:r>
        <w:t></w:t>
      </w:r>
      <w:r>
        <w:t></w:t>
      </w:r>
      <w:r>
        <w:t></w:t>
      </w:r>
      <w:r>
        <w:t></w:t>
      </w:r>
      <w:r>
        <w:t></w:t>
      </w:r>
      <w:r>
        <w:t></w:t>
      </w:r>
      <w:r>
        <w:t></w:t>
      </w:r>
      <w:r>
        <w:t></w:t>
      </w:r>
      <w:r>
        <w:t></w:t>
      </w:r>
      <w:r>
        <w:t></w:t>
      </w:r>
      <w:r>
        <w:t></w:t>
      </w:r>
      <w:r>
        <w:t></w:t>
      </w:r>
      <w:r>
        <w:t></w:t>
      </w:r>
      <w:r>
        <w:t></w:t>
      </w:r>
      <w:r>
        <w:t></w:t>
      </w:r>
      <w:r>
        <w:t></w:t>
      </w:r>
    </w:p>
    <w:p w:rsidR="001F17E9" w:rsidRDefault="001F17E9" w:rsidP="001F17E9">
      <w:r>
        <w:rPr>
          <w:rFonts w:hint="eastAsia"/>
        </w:rPr>
        <w:t>Мета</w:t>
      </w:r>
      <w:r>
        <w:t></w:t>
      </w:r>
      <w:r>
        <w:rPr>
          <w:rFonts w:hint="eastAsia"/>
        </w:rPr>
        <w:t>та</w:t>
      </w:r>
      <w:r>
        <w:t></w:t>
      </w:r>
      <w:r>
        <w:rPr>
          <w:rFonts w:hint="eastAsia"/>
        </w:rPr>
        <w:t>завдання</w:t>
      </w:r>
      <w:r>
        <w:t></w:t>
      </w:r>
      <w:r>
        <w:rPr>
          <w:rFonts w:hint="eastAsia"/>
        </w:rPr>
        <w:t>дослідження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rPr>
          <w:rFonts w:hint="eastAsia"/>
        </w:rPr>
        <w:t>РОЗДІЛ</w:t>
      </w:r>
      <w:r>
        <w:t></w:t>
      </w:r>
      <w:r>
        <w:t></w:t>
      </w:r>
      <w:r>
        <w:t></w:t>
      </w:r>
      <w:r>
        <w:rPr>
          <w:rFonts w:hint="eastAsia"/>
        </w:rPr>
        <w:t>РОЗРОБКА</w:t>
      </w:r>
      <w:r>
        <w:t></w:t>
      </w:r>
      <w:r>
        <w:rPr>
          <w:rFonts w:hint="eastAsia"/>
        </w:rPr>
        <w:t>КОНСТРУКЦІЇ</w:t>
      </w:r>
      <w:r>
        <w:t></w:t>
      </w:r>
      <w:r>
        <w:rPr>
          <w:rFonts w:hint="eastAsia"/>
        </w:rPr>
        <w:t>ДИСКОВОЇ</w:t>
      </w:r>
      <w:r>
        <w:t></w:t>
      </w:r>
      <w:r>
        <w:rPr>
          <w:rFonts w:hint="eastAsia"/>
        </w:rPr>
        <w:t>ВІДРІЗНОЇ</w:t>
      </w:r>
      <w:r>
        <w:t></w:t>
      </w:r>
      <w:r>
        <w:rPr>
          <w:rFonts w:hint="eastAsia"/>
        </w:rPr>
        <w:t>ФРЕЗИ</w:t>
      </w:r>
    </w:p>
    <w:p w:rsidR="001F17E9" w:rsidRDefault="001F17E9" w:rsidP="001F17E9">
      <w:r>
        <w:rPr>
          <w:rFonts w:hint="eastAsia"/>
        </w:rPr>
        <w:t>З</w:t>
      </w:r>
      <w:r>
        <w:t></w:t>
      </w:r>
      <w:r>
        <w:rPr>
          <w:rFonts w:hint="eastAsia"/>
        </w:rPr>
        <w:t>РІЗНОНАПРАВЛЕНИМИ</w:t>
      </w:r>
      <w:r>
        <w:t></w:t>
      </w:r>
      <w:r>
        <w:rPr>
          <w:rFonts w:hint="eastAsia"/>
        </w:rPr>
        <w:t>ЗУБЦЯМИ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Конструкція</w:t>
      </w:r>
      <w:r>
        <w:t></w:t>
      </w:r>
      <w:r>
        <w:rPr>
          <w:rFonts w:hint="eastAsia"/>
        </w:rPr>
        <w:t>відрізної</w:t>
      </w:r>
      <w:r>
        <w:t></w:t>
      </w:r>
      <w:r>
        <w:rPr>
          <w:rFonts w:hint="eastAsia"/>
        </w:rPr>
        <w:t>фрези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Геометричні</w:t>
      </w:r>
      <w:r>
        <w:t></w:t>
      </w:r>
      <w:r>
        <w:rPr>
          <w:rFonts w:hint="eastAsia"/>
        </w:rPr>
        <w:t>параметри</w:t>
      </w:r>
      <w:r>
        <w:t></w:t>
      </w:r>
      <w:r>
        <w:rPr>
          <w:rFonts w:hint="eastAsia"/>
        </w:rPr>
        <w:t>зубців</w:t>
      </w:r>
      <w:r>
        <w:t></w:t>
      </w:r>
      <w:r>
        <w:rPr>
          <w:rFonts w:hint="eastAsia"/>
        </w:rPr>
        <w:t>фрези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Визначення</w:t>
      </w:r>
      <w:r>
        <w:t></w:t>
      </w:r>
      <w:r>
        <w:rPr>
          <w:rFonts w:hint="eastAsia"/>
        </w:rPr>
        <w:t>інструментальних</w:t>
      </w:r>
      <w:r>
        <w:t></w:t>
      </w:r>
      <w:r>
        <w:rPr>
          <w:rFonts w:hint="eastAsia"/>
        </w:rPr>
        <w:t>геометричних</w:t>
      </w:r>
      <w:r>
        <w:t></w:t>
      </w:r>
      <w:r>
        <w:rPr>
          <w:rFonts w:hint="eastAsia"/>
        </w:rPr>
        <w:t>параметрів</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Взаємозв’язок</w:t>
      </w:r>
      <w:r>
        <w:t></w:t>
      </w:r>
      <w:r>
        <w:rPr>
          <w:rFonts w:hint="eastAsia"/>
        </w:rPr>
        <w:t>інструментальних</w:t>
      </w:r>
      <w:r>
        <w:t></w:t>
      </w:r>
      <w:r>
        <w:rPr>
          <w:rFonts w:hint="eastAsia"/>
        </w:rPr>
        <w:t>геометричних</w:t>
      </w:r>
      <w:r>
        <w:t></w:t>
      </w:r>
      <w:r>
        <w:rPr>
          <w:rFonts w:hint="eastAsia"/>
        </w:rPr>
        <w:t>параметрів</w:t>
      </w:r>
      <w:r>
        <w:t></w:t>
      </w:r>
      <w:r>
        <w:t></w:t>
      </w:r>
      <w:r>
        <w:t></w:t>
      </w:r>
      <w:r>
        <w:t></w:t>
      </w:r>
      <w:r>
        <w:t></w:t>
      </w:r>
      <w:r>
        <w:t></w:t>
      </w:r>
      <w:r>
        <w:t></w:t>
      </w:r>
      <w:r>
        <w:t></w:t>
      </w:r>
      <w:r>
        <w:t></w:t>
      </w:r>
      <w:r>
        <w:t></w:t>
      </w:r>
    </w:p>
    <w:p w:rsidR="001F17E9" w:rsidRDefault="001F17E9" w:rsidP="001F17E9">
      <w:r>
        <w:t></w:t>
      </w:r>
      <w:r>
        <w:t></w:t>
      </w:r>
      <w:r>
        <w:t></w:t>
      </w:r>
      <w:r>
        <w:t></w:t>
      </w:r>
      <w:r>
        <w:rPr>
          <w:rFonts w:hint="eastAsia"/>
        </w:rPr>
        <w:t>Крок</w:t>
      </w:r>
      <w:r>
        <w:t></w:t>
      </w:r>
      <w:r>
        <w:rPr>
          <w:rFonts w:hint="eastAsia"/>
        </w:rPr>
        <w:t>зубців</w:t>
      </w:r>
      <w:r>
        <w:t></w:t>
      </w:r>
      <w:r>
        <w:rPr>
          <w:rFonts w:hint="eastAsia"/>
        </w:rPr>
        <w:t>відрізної</w:t>
      </w:r>
      <w:r>
        <w:t></w:t>
      </w:r>
      <w:r>
        <w:rPr>
          <w:rFonts w:hint="eastAsia"/>
        </w:rPr>
        <w:t>фрези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Визначення</w:t>
      </w:r>
      <w:r>
        <w:t></w:t>
      </w:r>
      <w:r>
        <w:rPr>
          <w:rFonts w:hint="eastAsia"/>
        </w:rPr>
        <w:t>кроку</w:t>
      </w:r>
      <w:r>
        <w:t></w:t>
      </w:r>
      <w:r>
        <w:rPr>
          <w:rFonts w:hint="eastAsia"/>
        </w:rPr>
        <w:t>зубців</w:t>
      </w:r>
      <w:r>
        <w:t></w:t>
      </w:r>
      <w:r>
        <w:rPr>
          <w:rFonts w:hint="eastAsia"/>
        </w:rPr>
        <w:t>фрези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Вплив</w:t>
      </w:r>
      <w:r>
        <w:t></w:t>
      </w:r>
      <w:r>
        <w:rPr>
          <w:rFonts w:hint="eastAsia"/>
        </w:rPr>
        <w:t>конструктивних</w:t>
      </w:r>
      <w:r>
        <w:t></w:t>
      </w:r>
      <w:r>
        <w:rPr>
          <w:rFonts w:hint="eastAsia"/>
        </w:rPr>
        <w:t>та</w:t>
      </w:r>
      <w:r>
        <w:t></w:t>
      </w:r>
      <w:r>
        <w:rPr>
          <w:rFonts w:hint="eastAsia"/>
        </w:rPr>
        <w:t>геометричних</w:t>
      </w:r>
      <w:r>
        <w:t></w:t>
      </w:r>
      <w:r>
        <w:rPr>
          <w:rFonts w:hint="eastAsia"/>
        </w:rPr>
        <w:t>параметрів</w:t>
      </w:r>
      <w:r>
        <w:t></w:t>
      </w:r>
      <w:r>
        <w:rPr>
          <w:rFonts w:hint="eastAsia"/>
        </w:rPr>
        <w:t>на</w:t>
      </w:r>
      <w:r>
        <w:t></w:t>
      </w:r>
      <w:r>
        <w:rPr>
          <w:rFonts w:hint="eastAsia"/>
        </w:rPr>
        <w:t>крок</w:t>
      </w:r>
    </w:p>
    <w:p w:rsidR="001F17E9" w:rsidRDefault="001F17E9" w:rsidP="001F17E9">
      <w:r>
        <w:rPr>
          <w:rFonts w:hint="eastAsia"/>
        </w:rPr>
        <w:t>зубців</w:t>
      </w:r>
      <w:r>
        <w:t></w:t>
      </w:r>
      <w:r>
        <w:rPr>
          <w:rFonts w:hint="eastAsia"/>
        </w:rPr>
        <w:t>фрези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Форма</w:t>
      </w:r>
      <w:r>
        <w:t></w:t>
      </w:r>
      <w:r>
        <w:rPr>
          <w:rFonts w:hint="eastAsia"/>
        </w:rPr>
        <w:t>та</w:t>
      </w:r>
      <w:r>
        <w:t></w:t>
      </w:r>
      <w:r>
        <w:rPr>
          <w:rFonts w:hint="eastAsia"/>
        </w:rPr>
        <w:t>розміри</w:t>
      </w:r>
      <w:r>
        <w:t></w:t>
      </w:r>
      <w:r>
        <w:rPr>
          <w:rFonts w:hint="eastAsia"/>
        </w:rPr>
        <w:t>стружкових</w:t>
      </w:r>
      <w:r>
        <w:t></w:t>
      </w:r>
      <w:r>
        <w:rPr>
          <w:rFonts w:hint="eastAsia"/>
        </w:rPr>
        <w:t>канавок</w:t>
      </w:r>
      <w:r>
        <w:t></w:t>
      </w:r>
      <w:r>
        <w:rPr>
          <w:rFonts w:hint="eastAsia"/>
        </w:rPr>
        <w:t>зубців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rPr>
          <w:rFonts w:hint="eastAsia"/>
        </w:rPr>
        <w:t>Висновки</w:t>
      </w:r>
      <w:r>
        <w:t></w:t>
      </w:r>
      <w:r>
        <w:rPr>
          <w:rFonts w:hint="eastAsia"/>
        </w:rPr>
        <w:t>до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p>
    <w:p w:rsidR="001F17E9" w:rsidRDefault="001F17E9" w:rsidP="001F17E9">
      <w:r>
        <w:rPr>
          <w:rFonts w:hint="eastAsia"/>
        </w:rPr>
        <w:lastRenderedPageBreak/>
        <w:t>РОЗДІЛ</w:t>
      </w:r>
      <w:r>
        <w:t></w:t>
      </w:r>
      <w:r>
        <w:t></w:t>
      </w:r>
      <w:r>
        <w:t></w:t>
      </w:r>
      <w:r>
        <w:rPr>
          <w:rFonts w:hint="eastAsia"/>
        </w:rPr>
        <w:t>ГЕОМЕТРИЧНІ</w:t>
      </w:r>
      <w:r>
        <w:t></w:t>
      </w:r>
      <w:r>
        <w:rPr>
          <w:rFonts w:hint="eastAsia"/>
        </w:rPr>
        <w:t>ПАРАМЕТРИ</w:t>
      </w:r>
      <w:r>
        <w:t></w:t>
      </w:r>
      <w:r>
        <w:rPr>
          <w:rFonts w:hint="eastAsia"/>
        </w:rPr>
        <w:t>ДИСКОВОЇ</w:t>
      </w:r>
      <w:r>
        <w:t></w:t>
      </w:r>
      <w:r>
        <w:rPr>
          <w:rFonts w:hint="eastAsia"/>
        </w:rPr>
        <w:t>ВІДРІЗНОЇ</w:t>
      </w:r>
      <w:r>
        <w:t></w:t>
      </w:r>
      <w:r>
        <w:rPr>
          <w:rFonts w:hint="eastAsia"/>
        </w:rPr>
        <w:t>ФРЕЗИ</w:t>
      </w:r>
    </w:p>
    <w:p w:rsidR="001F17E9" w:rsidRDefault="001F17E9" w:rsidP="001F17E9">
      <w:r>
        <w:rPr>
          <w:rFonts w:hint="eastAsia"/>
        </w:rPr>
        <w:t>З</w:t>
      </w:r>
      <w:r>
        <w:t></w:t>
      </w:r>
      <w:r>
        <w:rPr>
          <w:rFonts w:hint="eastAsia"/>
        </w:rPr>
        <w:t>РІЗНОНАПРАВЛЕНИМИ</w:t>
      </w:r>
      <w:r>
        <w:t></w:t>
      </w:r>
      <w:r>
        <w:rPr>
          <w:rFonts w:hint="eastAsia"/>
        </w:rPr>
        <w:t>ЗУБЦЯМИ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Визначення</w:t>
      </w:r>
      <w:r>
        <w:t></w:t>
      </w:r>
      <w:r>
        <w:rPr>
          <w:rFonts w:hint="eastAsia"/>
        </w:rPr>
        <w:t>статичних</w:t>
      </w:r>
      <w:r>
        <w:t></w:t>
      </w:r>
      <w:r>
        <w:rPr>
          <w:rFonts w:hint="eastAsia"/>
        </w:rPr>
        <w:t>геометричних</w:t>
      </w:r>
      <w:r>
        <w:t></w:t>
      </w:r>
      <w:r>
        <w:rPr>
          <w:rFonts w:hint="eastAsia"/>
        </w:rPr>
        <w:t>параметрів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Визначення</w:t>
      </w:r>
      <w:r>
        <w:t></w:t>
      </w:r>
      <w:r>
        <w:rPr>
          <w:rFonts w:hint="eastAsia"/>
        </w:rPr>
        <w:t>статичного</w:t>
      </w:r>
      <w:r>
        <w:t></w:t>
      </w:r>
      <w:r>
        <w:rPr>
          <w:rFonts w:hint="eastAsia"/>
        </w:rPr>
        <w:t>кута</w:t>
      </w:r>
      <w:r>
        <w:t></w:t>
      </w:r>
      <w:r>
        <w:rPr>
          <w:rFonts w:hint="eastAsia"/>
        </w:rPr>
        <w:t>нахилу</w:t>
      </w:r>
      <w:r>
        <w:t></w:t>
      </w:r>
      <w:r>
        <w:rPr>
          <w:rFonts w:hint="eastAsia"/>
        </w:rPr>
        <w:t>кромки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Визначення</w:t>
      </w:r>
      <w:r>
        <w:t></w:t>
      </w:r>
      <w:r>
        <w:rPr>
          <w:rFonts w:hint="eastAsia"/>
        </w:rPr>
        <w:t>статичного</w:t>
      </w:r>
      <w:r>
        <w:t></w:t>
      </w:r>
      <w:r>
        <w:rPr>
          <w:rFonts w:hint="eastAsia"/>
        </w:rPr>
        <w:t>головного</w:t>
      </w:r>
      <w:r>
        <w:t></w:t>
      </w:r>
      <w:r>
        <w:rPr>
          <w:rFonts w:hint="eastAsia"/>
        </w:rPr>
        <w:t>кута</w:t>
      </w:r>
      <w:r>
        <w:t></w:t>
      </w:r>
      <w:r>
        <w:rPr>
          <w:rFonts w:hint="eastAsia"/>
        </w:rPr>
        <w:t>в</w:t>
      </w:r>
      <w:r>
        <w:t></w:t>
      </w:r>
      <w:r>
        <w:rPr>
          <w:rFonts w:hint="eastAsia"/>
        </w:rPr>
        <w:t>плані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Визначення</w:t>
      </w:r>
      <w:r>
        <w:t></w:t>
      </w:r>
      <w:r>
        <w:rPr>
          <w:rFonts w:hint="eastAsia"/>
        </w:rPr>
        <w:t>статичного</w:t>
      </w:r>
      <w:r>
        <w:t></w:t>
      </w:r>
      <w:r>
        <w:rPr>
          <w:rFonts w:hint="eastAsia"/>
        </w:rPr>
        <w:t>переднього</w:t>
      </w:r>
      <w:r>
        <w:t></w:t>
      </w:r>
      <w:r>
        <w:rPr>
          <w:rFonts w:hint="eastAsia"/>
        </w:rPr>
        <w:t>кута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Визначення</w:t>
      </w:r>
      <w:r>
        <w:t></w:t>
      </w:r>
      <w:r>
        <w:rPr>
          <w:rFonts w:hint="eastAsia"/>
        </w:rPr>
        <w:t>статичного</w:t>
      </w:r>
      <w:r>
        <w:t></w:t>
      </w:r>
      <w:r>
        <w:rPr>
          <w:rFonts w:hint="eastAsia"/>
        </w:rPr>
        <w:t>заднього</w:t>
      </w:r>
      <w:r>
        <w:t></w:t>
      </w:r>
      <w:r>
        <w:rPr>
          <w:rFonts w:hint="eastAsia"/>
        </w:rPr>
        <w:t>кута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Вплив</w:t>
      </w:r>
      <w:r>
        <w:t></w:t>
      </w:r>
      <w:r>
        <w:rPr>
          <w:rFonts w:hint="eastAsia"/>
        </w:rPr>
        <w:t>конструктивних</w:t>
      </w:r>
      <w:r>
        <w:t></w:t>
      </w:r>
      <w:r>
        <w:rPr>
          <w:rFonts w:hint="eastAsia"/>
        </w:rPr>
        <w:t>та</w:t>
      </w:r>
      <w:r>
        <w:t></w:t>
      </w:r>
      <w:r>
        <w:rPr>
          <w:rFonts w:hint="eastAsia"/>
        </w:rPr>
        <w:t>геометричних</w:t>
      </w:r>
      <w:r>
        <w:t></w:t>
      </w:r>
      <w:r>
        <w:rPr>
          <w:rFonts w:hint="eastAsia"/>
        </w:rPr>
        <w:t>параметрів</w:t>
      </w:r>
      <w:r>
        <w:t></w:t>
      </w:r>
      <w:r>
        <w:rPr>
          <w:rFonts w:hint="eastAsia"/>
        </w:rPr>
        <w:t>на</w:t>
      </w:r>
      <w:r>
        <w:t></w:t>
      </w:r>
      <w:r>
        <w:rPr>
          <w:rFonts w:hint="eastAsia"/>
        </w:rPr>
        <w:t>статичні</w:t>
      </w:r>
    </w:p>
    <w:p w:rsidR="001F17E9" w:rsidRDefault="001F17E9" w:rsidP="001F17E9">
      <w:r>
        <w:rPr>
          <w:rFonts w:hint="eastAsia"/>
        </w:rPr>
        <w:t>геометричні</w:t>
      </w:r>
      <w:r>
        <w:t></w:t>
      </w:r>
      <w:r>
        <w:rPr>
          <w:rFonts w:hint="eastAsia"/>
        </w:rPr>
        <w:t>параметри</w:t>
      </w:r>
      <w:r>
        <w:t></w:t>
      </w:r>
      <w:r>
        <w:rPr>
          <w:rFonts w:hint="eastAsia"/>
        </w:rPr>
        <w:t>фрези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rPr>
          <w:rFonts w:hint="eastAsia"/>
        </w:rPr>
        <w:t>Висновки</w:t>
      </w:r>
      <w:r>
        <w:t></w:t>
      </w:r>
      <w:r>
        <w:rPr>
          <w:rFonts w:hint="eastAsia"/>
        </w:rPr>
        <w:t>до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rPr>
          <w:rFonts w:hint="eastAsia"/>
        </w:rPr>
        <w:t>РОЗДІЛ</w:t>
      </w:r>
      <w:r>
        <w:t></w:t>
      </w:r>
      <w:r>
        <w:t></w:t>
      </w:r>
      <w:r>
        <w:t></w:t>
      </w:r>
      <w:r>
        <w:rPr>
          <w:rFonts w:hint="eastAsia"/>
        </w:rPr>
        <w:t>ЗАВАНТАЖЕННЯ</w:t>
      </w:r>
      <w:r>
        <w:t></w:t>
      </w:r>
      <w:r>
        <w:rPr>
          <w:rFonts w:hint="eastAsia"/>
        </w:rPr>
        <w:t>РІЗАЛЬНОЇ</w:t>
      </w:r>
      <w:r>
        <w:t></w:t>
      </w:r>
      <w:r>
        <w:rPr>
          <w:rFonts w:hint="eastAsia"/>
        </w:rPr>
        <w:t>ЧАСТИНИ</w:t>
      </w:r>
      <w:r>
        <w:t></w:t>
      </w:r>
      <w:r>
        <w:rPr>
          <w:rFonts w:hint="eastAsia"/>
        </w:rPr>
        <w:t>ДИСКОВИХ</w:t>
      </w:r>
    </w:p>
    <w:p w:rsidR="001F17E9" w:rsidRDefault="001F17E9" w:rsidP="001F17E9">
      <w:r>
        <w:rPr>
          <w:rFonts w:hint="eastAsia"/>
        </w:rPr>
        <w:t>ВІДРІЗНИХ</w:t>
      </w:r>
      <w:r>
        <w:t></w:t>
      </w:r>
      <w:r>
        <w:rPr>
          <w:rFonts w:hint="eastAsia"/>
        </w:rPr>
        <w:t>ФРЕЗ</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Методика</w:t>
      </w:r>
      <w:r>
        <w:t></w:t>
      </w:r>
      <w:r>
        <w:rPr>
          <w:rFonts w:hint="eastAsia"/>
        </w:rPr>
        <w:t>визначення</w:t>
      </w:r>
      <w:r>
        <w:t></w:t>
      </w:r>
      <w:r>
        <w:rPr>
          <w:rFonts w:hint="eastAsia"/>
        </w:rPr>
        <w:t>параметрів</w:t>
      </w:r>
      <w:r>
        <w:t></w:t>
      </w:r>
      <w:r>
        <w:rPr>
          <w:rFonts w:hint="eastAsia"/>
        </w:rPr>
        <w:t>зрізуваного</w:t>
      </w:r>
      <w:r>
        <w:t></w:t>
      </w:r>
      <w:r>
        <w:rPr>
          <w:rFonts w:hint="eastAsia"/>
        </w:rPr>
        <w:t>шару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Визначення</w:t>
      </w:r>
      <w:r>
        <w:t></w:t>
      </w:r>
      <w:r>
        <w:rPr>
          <w:rFonts w:hint="eastAsia"/>
        </w:rPr>
        <w:t>параметрів</w:t>
      </w:r>
      <w:r>
        <w:t></w:t>
      </w:r>
      <w:r>
        <w:rPr>
          <w:rFonts w:hint="eastAsia"/>
        </w:rPr>
        <w:t>зрізуваного</w:t>
      </w:r>
      <w:r>
        <w:t></w:t>
      </w:r>
      <w:r>
        <w:rPr>
          <w:rFonts w:hint="eastAsia"/>
        </w:rPr>
        <w:t>шару</w:t>
      </w:r>
      <w:r>
        <w:t></w:t>
      </w:r>
      <w:r>
        <w:rPr>
          <w:rFonts w:hint="eastAsia"/>
        </w:rPr>
        <w:t>за</w:t>
      </w:r>
      <w:r>
        <w:t></w:t>
      </w:r>
      <w:r>
        <w:rPr>
          <w:rFonts w:hint="eastAsia"/>
        </w:rPr>
        <w:t>допомогою</w:t>
      </w:r>
    </w:p>
    <w:p w:rsidR="001F17E9" w:rsidRDefault="001F17E9" w:rsidP="001F17E9">
      <w:r>
        <w:t></w:t>
      </w:r>
      <w:r>
        <w:t></w:t>
      </w:r>
      <w:r>
        <w:t></w:t>
      </w:r>
      <w:r>
        <w:rPr>
          <w:rFonts w:hint="eastAsia"/>
        </w:rPr>
        <w:t>моделювання</w:t>
      </w:r>
      <w:r>
        <w:t></w:t>
      </w:r>
      <w:r>
        <w:rPr>
          <w:rFonts w:hint="eastAsia"/>
        </w:rPr>
        <w:t>в</w:t>
      </w:r>
      <w:r>
        <w:t></w:t>
      </w:r>
      <w:r>
        <w:t></w:t>
      </w:r>
      <w:r>
        <w:t></w:t>
      </w:r>
      <w:r>
        <w:t></w:t>
      </w:r>
      <w:r>
        <w:t></w:t>
      </w:r>
      <w:r>
        <w:rPr>
          <w:rFonts w:hint="eastAsia"/>
        </w:rPr>
        <w:t>системах</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Визначення</w:t>
      </w:r>
      <w:r>
        <w:t></w:t>
      </w:r>
      <w:r>
        <w:rPr>
          <w:rFonts w:hint="eastAsia"/>
        </w:rPr>
        <w:t>параметрів</w:t>
      </w:r>
      <w:r>
        <w:t></w:t>
      </w:r>
      <w:r>
        <w:rPr>
          <w:rFonts w:hint="eastAsia"/>
        </w:rPr>
        <w:t>зрізуваного</w:t>
      </w:r>
      <w:r>
        <w:t></w:t>
      </w:r>
      <w:r>
        <w:rPr>
          <w:rFonts w:hint="eastAsia"/>
        </w:rPr>
        <w:t>шару</w:t>
      </w:r>
      <w:r>
        <w:t></w:t>
      </w:r>
      <w:r>
        <w:rPr>
          <w:rFonts w:hint="eastAsia"/>
        </w:rPr>
        <w:t>за</w:t>
      </w:r>
      <w:r>
        <w:t></w:t>
      </w:r>
      <w:r>
        <w:rPr>
          <w:rFonts w:hint="eastAsia"/>
        </w:rPr>
        <w:t>допомогою</w:t>
      </w:r>
    </w:p>
    <w:p w:rsidR="001F17E9" w:rsidRDefault="001F17E9" w:rsidP="001F17E9">
      <w:r>
        <w:rPr>
          <w:rFonts w:hint="eastAsia"/>
        </w:rPr>
        <w:t>математичного</w:t>
      </w:r>
      <w:r>
        <w:t></w:t>
      </w:r>
      <w:r>
        <w:rPr>
          <w:rFonts w:hint="eastAsia"/>
        </w:rPr>
        <w:t>моделювання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Вплив</w:t>
      </w:r>
      <w:r>
        <w:t></w:t>
      </w:r>
      <w:r>
        <w:rPr>
          <w:rFonts w:hint="eastAsia"/>
        </w:rPr>
        <w:t>конструктивних</w:t>
      </w:r>
      <w:r>
        <w:t></w:t>
      </w:r>
      <w:r>
        <w:rPr>
          <w:rFonts w:hint="eastAsia"/>
        </w:rPr>
        <w:t>розмірів</w:t>
      </w:r>
      <w:r>
        <w:t></w:t>
      </w:r>
      <w:r>
        <w:rPr>
          <w:rFonts w:hint="eastAsia"/>
        </w:rPr>
        <w:t>та</w:t>
      </w:r>
      <w:r>
        <w:t></w:t>
      </w:r>
      <w:r>
        <w:rPr>
          <w:rFonts w:hint="eastAsia"/>
        </w:rPr>
        <w:t>геометричних</w:t>
      </w:r>
      <w:r>
        <w:t></w:t>
      </w:r>
      <w:r>
        <w:rPr>
          <w:rFonts w:hint="eastAsia"/>
        </w:rPr>
        <w:t>параметрів</w:t>
      </w:r>
      <w:r>
        <w:t></w:t>
      </w:r>
      <w:r>
        <w:rPr>
          <w:rFonts w:hint="eastAsia"/>
        </w:rPr>
        <w:t>фрези</w:t>
      </w:r>
    </w:p>
    <w:p w:rsidR="001F17E9" w:rsidRDefault="001F17E9" w:rsidP="001F17E9">
      <w:r>
        <w:rPr>
          <w:rFonts w:hint="eastAsia"/>
        </w:rPr>
        <w:t>на</w:t>
      </w:r>
      <w:r>
        <w:t></w:t>
      </w:r>
      <w:r>
        <w:rPr>
          <w:rFonts w:hint="eastAsia"/>
        </w:rPr>
        <w:t>завантаження</w:t>
      </w:r>
      <w:r>
        <w:t></w:t>
      </w:r>
      <w:r>
        <w:rPr>
          <w:rFonts w:hint="eastAsia"/>
        </w:rPr>
        <w:t>різальної</w:t>
      </w:r>
      <w:r>
        <w:t></w:t>
      </w:r>
      <w:r>
        <w:rPr>
          <w:rFonts w:hint="eastAsia"/>
        </w:rPr>
        <w:t>кромки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Визначення</w:t>
      </w:r>
      <w:r>
        <w:t></w:t>
      </w:r>
      <w:r>
        <w:rPr>
          <w:rFonts w:hint="eastAsia"/>
        </w:rPr>
        <w:t>граничних</w:t>
      </w:r>
      <w:r>
        <w:t></w:t>
      </w:r>
      <w:r>
        <w:rPr>
          <w:rFonts w:hint="eastAsia"/>
        </w:rPr>
        <w:t>режимів</w:t>
      </w:r>
      <w:r>
        <w:t></w:t>
      </w:r>
      <w:r>
        <w:rPr>
          <w:rFonts w:hint="eastAsia"/>
        </w:rPr>
        <w:t>оброблення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Теоретичні</w:t>
      </w:r>
      <w:r>
        <w:t></w:t>
      </w:r>
      <w:r>
        <w:rPr>
          <w:rFonts w:hint="eastAsia"/>
        </w:rPr>
        <w:t>залежності</w:t>
      </w:r>
      <w:r>
        <w:t></w:t>
      </w:r>
      <w:r>
        <w:rPr>
          <w:rFonts w:hint="eastAsia"/>
        </w:rPr>
        <w:t>визначення</w:t>
      </w:r>
      <w:r>
        <w:t></w:t>
      </w:r>
      <w:r>
        <w:rPr>
          <w:rFonts w:hint="eastAsia"/>
        </w:rPr>
        <w:t>подачі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Теоретичні</w:t>
      </w:r>
      <w:r>
        <w:t></w:t>
      </w:r>
      <w:r>
        <w:rPr>
          <w:rFonts w:hint="eastAsia"/>
        </w:rPr>
        <w:t>залежності</w:t>
      </w:r>
      <w:r>
        <w:t></w:t>
      </w:r>
      <w:r>
        <w:rPr>
          <w:rFonts w:hint="eastAsia"/>
        </w:rPr>
        <w:t>визначення</w:t>
      </w:r>
      <w:r>
        <w:t></w:t>
      </w:r>
      <w:r>
        <w:rPr>
          <w:rFonts w:hint="eastAsia"/>
        </w:rPr>
        <w:t>швидкості</w:t>
      </w:r>
      <w:r>
        <w:t></w:t>
      </w:r>
      <w:r>
        <w:rPr>
          <w:rFonts w:hint="eastAsia"/>
        </w:rPr>
        <w:t>рі</w:t>
      </w:r>
      <w:r>
        <w:rPr>
          <w:rFonts w:hint="eastAsia"/>
        </w:rPr>
        <w:lastRenderedPageBreak/>
        <w:t>зання</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Визначення</w:t>
      </w:r>
      <w:r>
        <w:t></w:t>
      </w:r>
      <w:r>
        <w:rPr>
          <w:rFonts w:hint="eastAsia"/>
        </w:rPr>
        <w:t>граничних</w:t>
      </w:r>
      <w:r>
        <w:t></w:t>
      </w:r>
      <w:r>
        <w:rPr>
          <w:rFonts w:hint="eastAsia"/>
        </w:rPr>
        <w:t>значень</w:t>
      </w:r>
      <w:r>
        <w:t></w:t>
      </w:r>
      <w:r>
        <w:rPr>
          <w:rFonts w:hint="eastAsia"/>
        </w:rPr>
        <w:t>режимів</w:t>
      </w:r>
      <w:r>
        <w:t></w:t>
      </w:r>
      <w:r>
        <w:rPr>
          <w:rFonts w:hint="eastAsia"/>
        </w:rPr>
        <w:t>різання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rPr>
          <w:rFonts w:hint="eastAsia"/>
        </w:rPr>
        <w:t>Висновки</w:t>
      </w:r>
      <w:r>
        <w:t></w:t>
      </w:r>
      <w:r>
        <w:rPr>
          <w:rFonts w:hint="eastAsia"/>
        </w:rPr>
        <w:t>до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rPr>
          <w:rFonts w:hint="eastAsia"/>
        </w:rPr>
        <w:t>РОЗДІЛ</w:t>
      </w:r>
      <w:r>
        <w:t></w:t>
      </w:r>
      <w:r>
        <w:t></w:t>
      </w:r>
      <w:r>
        <w:t></w:t>
      </w:r>
      <w:r>
        <w:rPr>
          <w:rFonts w:hint="eastAsia"/>
        </w:rPr>
        <w:t>МАТЕМАТИЧНЕ</w:t>
      </w:r>
      <w:r>
        <w:t></w:t>
      </w:r>
      <w:r>
        <w:rPr>
          <w:rFonts w:hint="eastAsia"/>
        </w:rPr>
        <w:t>МОДЕЛЮВАННЯ</w:t>
      </w:r>
      <w:r>
        <w:t></w:t>
      </w:r>
      <w:r>
        <w:rPr>
          <w:rFonts w:hint="eastAsia"/>
        </w:rPr>
        <w:t>ПРОЦЕСУ</w:t>
      </w:r>
      <w:r>
        <w:t></w:t>
      </w:r>
      <w:r>
        <w:rPr>
          <w:rFonts w:hint="eastAsia"/>
        </w:rPr>
        <w:t>ВІДРІЗАННЯ</w:t>
      </w:r>
    </w:p>
    <w:p w:rsidR="001F17E9" w:rsidRDefault="001F17E9" w:rsidP="001F17E9">
      <w:r>
        <w:rPr>
          <w:rFonts w:hint="eastAsia"/>
        </w:rPr>
        <w:t>ТА</w:t>
      </w:r>
      <w:r>
        <w:t></w:t>
      </w:r>
      <w:r>
        <w:rPr>
          <w:rFonts w:hint="eastAsia"/>
        </w:rPr>
        <w:t>ЛАБОРАТОРНО</w:t>
      </w:r>
      <w:r>
        <w:t></w:t>
      </w:r>
      <w:r>
        <w:rPr>
          <w:rFonts w:hint="eastAsia"/>
        </w:rPr>
        <w:t>ПРОМИСЛОВА</w:t>
      </w:r>
      <w:r>
        <w:t></w:t>
      </w:r>
      <w:r>
        <w:rPr>
          <w:rFonts w:hint="eastAsia"/>
        </w:rPr>
        <w:t>ПЕРЕВІРКА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Методика</w:t>
      </w:r>
      <w:r>
        <w:t></w:t>
      </w:r>
      <w:r>
        <w:rPr>
          <w:rFonts w:hint="eastAsia"/>
        </w:rPr>
        <w:t>проведення</w:t>
      </w:r>
      <w:r>
        <w:t></w:t>
      </w:r>
      <w:r>
        <w:rPr>
          <w:rFonts w:hint="eastAsia"/>
        </w:rPr>
        <w:t>досліджень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Вибір</w:t>
      </w:r>
      <w:r>
        <w:t></w:t>
      </w:r>
      <w:r>
        <w:rPr>
          <w:rFonts w:hint="eastAsia"/>
        </w:rPr>
        <w:t>методу</w:t>
      </w:r>
      <w:r>
        <w:t></w:t>
      </w:r>
      <w:r>
        <w:rPr>
          <w:rFonts w:hint="eastAsia"/>
        </w:rPr>
        <w:t>моделювання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План</w:t>
      </w:r>
      <w:r>
        <w:t></w:t>
      </w:r>
      <w:r>
        <w:rPr>
          <w:rFonts w:hint="eastAsia"/>
        </w:rPr>
        <w:t>проведення</w:t>
      </w:r>
      <w:r>
        <w:t></w:t>
      </w:r>
      <w:r>
        <w:rPr>
          <w:rFonts w:hint="eastAsia"/>
        </w:rPr>
        <w:t>досліджень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p>
    <w:p w:rsidR="001F17E9" w:rsidRDefault="001F17E9" w:rsidP="001F17E9">
      <w:r>
        <w:t></w:t>
      </w:r>
      <w:r>
        <w:t></w:t>
      </w:r>
      <w:r>
        <w:t></w:t>
      </w:r>
      <w:r>
        <w:t></w:t>
      </w:r>
      <w:r>
        <w:rPr>
          <w:rFonts w:hint="eastAsia"/>
        </w:rPr>
        <w:t>Підготовка</w:t>
      </w:r>
      <w:r>
        <w:t></w:t>
      </w:r>
      <w:r>
        <w:rPr>
          <w:rFonts w:hint="eastAsia"/>
        </w:rPr>
        <w:t>інструмента</w:t>
      </w:r>
      <w:r>
        <w:t></w:t>
      </w:r>
      <w:r>
        <w:rPr>
          <w:rFonts w:hint="eastAsia"/>
        </w:rPr>
        <w:t>для</w:t>
      </w:r>
      <w:r>
        <w:t></w:t>
      </w:r>
      <w:r>
        <w:rPr>
          <w:rFonts w:hint="eastAsia"/>
        </w:rPr>
        <w:t>досліджень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Проведення</w:t>
      </w:r>
      <w:r>
        <w:t></w:t>
      </w:r>
      <w:r>
        <w:rPr>
          <w:rFonts w:hint="eastAsia"/>
        </w:rPr>
        <w:t>досліджень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Вимірювання</w:t>
      </w:r>
      <w:r>
        <w:t></w:t>
      </w:r>
      <w:r>
        <w:rPr>
          <w:rFonts w:hint="eastAsia"/>
        </w:rPr>
        <w:t>силових</w:t>
      </w:r>
      <w:r>
        <w:t></w:t>
      </w:r>
      <w:r>
        <w:rPr>
          <w:rFonts w:hint="eastAsia"/>
        </w:rPr>
        <w:t>характеристик</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Вимірювання</w:t>
      </w:r>
      <w:r>
        <w:t></w:t>
      </w:r>
      <w:r>
        <w:rPr>
          <w:rFonts w:hint="eastAsia"/>
        </w:rPr>
        <w:t>параметрів</w:t>
      </w:r>
      <w:r>
        <w:t></w:t>
      </w:r>
      <w:r>
        <w:rPr>
          <w:rFonts w:hint="eastAsia"/>
        </w:rPr>
        <w:t>якості</w:t>
      </w:r>
      <w:r>
        <w:t></w:t>
      </w:r>
      <w:r>
        <w:rPr>
          <w:rFonts w:hint="eastAsia"/>
        </w:rPr>
        <w:t>оброблення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Моделювання</w:t>
      </w:r>
      <w:r>
        <w:t></w:t>
      </w:r>
      <w:r>
        <w:rPr>
          <w:rFonts w:hint="eastAsia"/>
        </w:rPr>
        <w:t>характеристик</w:t>
      </w:r>
      <w:r>
        <w:t></w:t>
      </w:r>
      <w:r>
        <w:rPr>
          <w:rFonts w:hint="eastAsia"/>
        </w:rPr>
        <w:t>процесу</w:t>
      </w:r>
      <w:r>
        <w:t></w:t>
      </w:r>
      <w:r>
        <w:rPr>
          <w:rFonts w:hint="eastAsia"/>
        </w:rPr>
        <w:t>різання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Загальні</w:t>
      </w:r>
      <w:r>
        <w:t></w:t>
      </w:r>
      <w:r>
        <w:rPr>
          <w:rFonts w:hint="eastAsia"/>
        </w:rPr>
        <w:t>положення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Моделювання</w:t>
      </w:r>
      <w:r>
        <w:t></w:t>
      </w:r>
      <w:r>
        <w:rPr>
          <w:rFonts w:hint="eastAsia"/>
        </w:rPr>
        <w:t>силових</w:t>
      </w:r>
      <w:r>
        <w:t></w:t>
      </w:r>
      <w:r>
        <w:rPr>
          <w:rFonts w:hint="eastAsia"/>
        </w:rPr>
        <w:t>характеристик</w:t>
      </w:r>
      <w:r>
        <w:t></w:t>
      </w:r>
      <w:r>
        <w:rPr>
          <w:rFonts w:hint="eastAsia"/>
        </w:rPr>
        <w:t>процесу</w:t>
      </w:r>
      <w:r>
        <w:t></w:t>
      </w:r>
      <w:r>
        <w:rPr>
          <w:rFonts w:hint="eastAsia"/>
        </w:rPr>
        <w:t>відрізання</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Моделювання</w:t>
      </w:r>
      <w:r>
        <w:t></w:t>
      </w:r>
      <w:r>
        <w:rPr>
          <w:rFonts w:hint="eastAsia"/>
        </w:rPr>
        <w:t>параметрів</w:t>
      </w:r>
      <w:r>
        <w:t></w:t>
      </w:r>
      <w:r>
        <w:rPr>
          <w:rFonts w:hint="eastAsia"/>
        </w:rPr>
        <w:t>якості</w:t>
      </w:r>
      <w:r>
        <w:t></w:t>
      </w:r>
      <w:r>
        <w:rPr>
          <w:rFonts w:hint="eastAsia"/>
        </w:rPr>
        <w:t>оброблення</w:t>
      </w:r>
      <w:r>
        <w:t></w:t>
      </w:r>
      <w:r>
        <w:rPr>
          <w:rFonts w:hint="eastAsia"/>
        </w:rPr>
        <w:t>при</w:t>
      </w:r>
      <w:r>
        <w:t></w:t>
      </w:r>
      <w:r>
        <w:rPr>
          <w:rFonts w:hint="eastAsia"/>
        </w:rPr>
        <w:t>відрізанні</w:t>
      </w:r>
      <w:r>
        <w:t></w:t>
      </w:r>
      <w:r>
        <w:t></w:t>
      </w:r>
      <w:r>
        <w:t></w:t>
      </w:r>
      <w:r>
        <w:t></w:t>
      </w:r>
      <w:r>
        <w:t></w:t>
      </w:r>
      <w:r>
        <w:t></w:t>
      </w:r>
      <w:r>
        <w:t></w:t>
      </w:r>
      <w:r>
        <w:t></w:t>
      </w:r>
      <w:r>
        <w:t></w:t>
      </w:r>
      <w:r>
        <w:t></w:t>
      </w:r>
      <w:r>
        <w:t></w:t>
      </w:r>
    </w:p>
    <w:p w:rsidR="001F17E9" w:rsidRDefault="001F17E9" w:rsidP="001F17E9">
      <w:r>
        <w:t></w:t>
      </w:r>
      <w:r>
        <w:t></w:t>
      </w:r>
      <w:r>
        <w:t></w:t>
      </w:r>
      <w:r>
        <w:t></w:t>
      </w:r>
      <w:r>
        <w:rPr>
          <w:rFonts w:hint="eastAsia"/>
        </w:rPr>
        <w:t>Вплив</w:t>
      </w:r>
      <w:r>
        <w:t></w:t>
      </w:r>
      <w:r>
        <w:rPr>
          <w:rFonts w:hint="eastAsia"/>
        </w:rPr>
        <w:t>характеристик</w:t>
      </w:r>
      <w:r>
        <w:t></w:t>
      </w:r>
      <w:r>
        <w:rPr>
          <w:rFonts w:hint="eastAsia"/>
        </w:rPr>
        <w:t>процесу</w:t>
      </w:r>
      <w:r>
        <w:t></w:t>
      </w:r>
      <w:r>
        <w:rPr>
          <w:rFonts w:hint="eastAsia"/>
        </w:rPr>
        <w:t>різання</w:t>
      </w:r>
      <w:r>
        <w:t></w:t>
      </w:r>
      <w:r>
        <w:rPr>
          <w:rFonts w:hint="eastAsia"/>
        </w:rPr>
        <w:t>на</w:t>
      </w:r>
      <w:r>
        <w:t></w:t>
      </w:r>
      <w:r>
        <w:rPr>
          <w:rFonts w:hint="eastAsia"/>
        </w:rPr>
        <w:t>силові</w:t>
      </w:r>
      <w:r>
        <w:t></w:t>
      </w:r>
      <w:r>
        <w:rPr>
          <w:rFonts w:hint="eastAsia"/>
        </w:rPr>
        <w:t>характеристики</w:t>
      </w:r>
    </w:p>
    <w:p w:rsidR="001F17E9" w:rsidRDefault="001F17E9" w:rsidP="001F17E9">
      <w:r>
        <w:rPr>
          <w:rFonts w:hint="eastAsia"/>
        </w:rPr>
        <w:t>та</w:t>
      </w:r>
      <w:r>
        <w:t></w:t>
      </w:r>
      <w:r>
        <w:rPr>
          <w:rFonts w:hint="eastAsia"/>
        </w:rPr>
        <w:t>якість</w:t>
      </w:r>
      <w:r>
        <w:t></w:t>
      </w:r>
      <w:r>
        <w:rPr>
          <w:rFonts w:hint="eastAsia"/>
        </w:rPr>
        <w:t>оброблення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Вплив</w:t>
      </w:r>
      <w:r>
        <w:t></w:t>
      </w:r>
      <w:r>
        <w:rPr>
          <w:rFonts w:hint="eastAsia"/>
        </w:rPr>
        <w:t>на</w:t>
      </w:r>
      <w:r>
        <w:t></w:t>
      </w:r>
      <w:r>
        <w:rPr>
          <w:rFonts w:hint="eastAsia"/>
        </w:rPr>
        <w:t>силові</w:t>
      </w:r>
      <w:r>
        <w:t></w:t>
      </w:r>
      <w:r>
        <w:rPr>
          <w:rFonts w:hint="eastAsia"/>
        </w:rPr>
        <w:t>характеристики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Вплив</w:t>
      </w:r>
      <w:r>
        <w:t></w:t>
      </w:r>
      <w:r>
        <w:rPr>
          <w:rFonts w:hint="eastAsia"/>
        </w:rPr>
        <w:t>на</w:t>
      </w:r>
      <w:r>
        <w:t></w:t>
      </w:r>
      <w:r>
        <w:rPr>
          <w:rFonts w:hint="eastAsia"/>
        </w:rPr>
        <w:t>якість</w:t>
      </w:r>
      <w:r>
        <w:t></w:t>
      </w:r>
      <w:r>
        <w:rPr>
          <w:rFonts w:hint="eastAsia"/>
        </w:rPr>
        <w:t>оброблення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Лабораторона</w:t>
      </w:r>
      <w:r>
        <w:t></w:t>
      </w:r>
      <w:r>
        <w:rPr>
          <w:rFonts w:hint="eastAsia"/>
        </w:rPr>
        <w:t>перевірка</w:t>
      </w:r>
      <w:r>
        <w:t></w:t>
      </w:r>
      <w:r>
        <w:rPr>
          <w:rFonts w:hint="eastAsia"/>
        </w:rPr>
        <w:t>результатів</w:t>
      </w:r>
      <w:r>
        <w:t></w:t>
      </w:r>
      <w:r>
        <w:rPr>
          <w:rFonts w:hint="eastAsia"/>
        </w:rPr>
        <w:t>теоретичних</w:t>
      </w:r>
      <w:r>
        <w:t></w:t>
      </w:r>
      <w:r>
        <w:rPr>
          <w:rFonts w:hint="eastAsia"/>
        </w:rPr>
        <w:t>досліджень</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Рекомендації</w:t>
      </w:r>
      <w:r>
        <w:t></w:t>
      </w:r>
      <w:r>
        <w:rPr>
          <w:rFonts w:hint="eastAsia"/>
        </w:rPr>
        <w:t>по</w:t>
      </w:r>
      <w:r>
        <w:t></w:t>
      </w:r>
      <w:r>
        <w:rPr>
          <w:rFonts w:hint="eastAsia"/>
        </w:rPr>
        <w:t>вибору</w:t>
      </w:r>
      <w:r>
        <w:t></w:t>
      </w:r>
      <w:r>
        <w:rPr>
          <w:rFonts w:hint="eastAsia"/>
        </w:rPr>
        <w:t>геометричних</w:t>
      </w:r>
      <w:r>
        <w:t></w:t>
      </w:r>
      <w:r>
        <w:rPr>
          <w:rFonts w:hint="eastAsia"/>
        </w:rPr>
        <w:t>параметрі</w:t>
      </w:r>
      <w:r>
        <w:rPr>
          <w:rFonts w:hint="eastAsia"/>
        </w:rPr>
        <w:lastRenderedPageBreak/>
        <w:t>в</w:t>
      </w:r>
      <w:r>
        <w:t></w:t>
      </w:r>
      <w:r>
        <w:rPr>
          <w:rFonts w:hint="eastAsia"/>
        </w:rPr>
        <w:t>фрези</w:t>
      </w:r>
    </w:p>
    <w:p w:rsidR="001F17E9" w:rsidRDefault="001F17E9" w:rsidP="001F17E9">
      <w:r>
        <w:rPr>
          <w:rFonts w:hint="eastAsia"/>
        </w:rPr>
        <w:t>та</w:t>
      </w:r>
      <w:r>
        <w:t></w:t>
      </w:r>
      <w:r>
        <w:rPr>
          <w:rFonts w:hint="eastAsia"/>
        </w:rPr>
        <w:t>режимів</w:t>
      </w:r>
      <w:r>
        <w:t></w:t>
      </w:r>
      <w:r>
        <w:rPr>
          <w:rFonts w:hint="eastAsia"/>
        </w:rPr>
        <w:t>оброблення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t></w:t>
      </w:r>
      <w:r>
        <w:t></w:t>
      </w:r>
      <w:r>
        <w:rPr>
          <w:rFonts w:hint="eastAsia"/>
        </w:rPr>
        <w:t>Лабораторні</w:t>
      </w:r>
      <w:r>
        <w:t></w:t>
      </w:r>
      <w:r>
        <w:rPr>
          <w:rFonts w:hint="eastAsia"/>
        </w:rPr>
        <w:t>випробування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t></w:t>
      </w:r>
      <w:r>
        <w:t></w:t>
      </w:r>
      <w:r>
        <w:t></w:t>
      </w:r>
      <w:r>
        <w:t></w:t>
      </w:r>
      <w:r>
        <w:rPr>
          <w:rFonts w:hint="eastAsia"/>
        </w:rPr>
        <w:t>Промислова</w:t>
      </w:r>
      <w:r>
        <w:t></w:t>
      </w:r>
      <w:r>
        <w:rPr>
          <w:rFonts w:hint="eastAsia"/>
        </w:rPr>
        <w:t>перевірка</w:t>
      </w:r>
      <w:r>
        <w:t></w:t>
      </w:r>
      <w:r>
        <w:rPr>
          <w:rFonts w:hint="eastAsia"/>
        </w:rPr>
        <w:t>результатів</w:t>
      </w:r>
      <w:r>
        <w:t></w:t>
      </w:r>
      <w:r>
        <w:rPr>
          <w:rFonts w:hint="eastAsia"/>
        </w:rPr>
        <w:t>теоретичних</w:t>
      </w:r>
      <w:r>
        <w:t></w:t>
      </w:r>
      <w:r>
        <w:rPr>
          <w:rFonts w:hint="eastAsia"/>
        </w:rPr>
        <w:t>досліджень</w:t>
      </w:r>
      <w:r>
        <w:t></w:t>
      </w:r>
      <w:r>
        <w:t></w:t>
      </w:r>
      <w:r>
        <w:t></w:t>
      </w:r>
      <w:r>
        <w:t></w:t>
      </w:r>
      <w:r>
        <w:t></w:t>
      </w:r>
      <w:r>
        <w:t></w:t>
      </w:r>
      <w:r>
        <w:t></w:t>
      </w:r>
      <w:r>
        <w:t></w:t>
      </w:r>
      <w:r>
        <w:t></w:t>
      </w:r>
      <w:r>
        <w:t></w:t>
      </w:r>
      <w:r>
        <w:t></w:t>
      </w:r>
      <w:r>
        <w:t></w:t>
      </w:r>
      <w:r>
        <w:t></w:t>
      </w:r>
      <w:r>
        <w:t></w:t>
      </w:r>
      <w:r>
        <w:t></w:t>
      </w:r>
      <w:r>
        <w:t></w:t>
      </w:r>
      <w:r>
        <w:t></w:t>
      </w:r>
      <w:r>
        <w:t></w:t>
      </w:r>
    </w:p>
    <w:p w:rsidR="001F17E9" w:rsidRDefault="001F17E9" w:rsidP="001F17E9">
      <w:r>
        <w:rPr>
          <w:rFonts w:hint="eastAsia"/>
        </w:rPr>
        <w:t>Висновки</w:t>
      </w:r>
      <w:r>
        <w:t></w:t>
      </w:r>
      <w:r>
        <w:rPr>
          <w:rFonts w:hint="eastAsia"/>
        </w:rPr>
        <w:t>до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rPr>
          <w:rFonts w:hint="eastAsia"/>
        </w:rPr>
        <w:t>ЗАГАЛЬНІ</w:t>
      </w:r>
      <w:r>
        <w:t></w:t>
      </w:r>
      <w:r>
        <w:rPr>
          <w:rFonts w:hint="eastAsia"/>
        </w:rPr>
        <w:t>ВИСНОВКИ</w:t>
      </w:r>
      <w:r>
        <w:t></w:t>
      </w:r>
      <w:r>
        <w:rPr>
          <w:rFonts w:hint="eastAsia"/>
        </w:rPr>
        <w:t>ПО</w:t>
      </w:r>
      <w:r>
        <w:t></w:t>
      </w:r>
      <w:r>
        <w:rPr>
          <w:rFonts w:hint="eastAsia"/>
        </w:rPr>
        <w:t>РОБОТІ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rPr>
          <w:rFonts w:hint="eastAsia"/>
        </w:rPr>
        <w:t>СПИСОК</w:t>
      </w:r>
      <w:r>
        <w:t></w:t>
      </w:r>
      <w:r>
        <w:rPr>
          <w:rFonts w:hint="eastAsia"/>
        </w:rPr>
        <w:t>ВИКОРИСТАНИХ</w:t>
      </w:r>
      <w:r>
        <w:t></w:t>
      </w:r>
      <w:r>
        <w:rPr>
          <w:rFonts w:hint="eastAsia"/>
        </w:rPr>
        <w:t>ДЖЕРЕЛ</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r>
        <w:rPr>
          <w:rFonts w:hint="eastAsia"/>
        </w:rPr>
        <w:t>ДОДАТКИ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1F17E9" w:rsidRDefault="001F17E9" w:rsidP="001F17E9"/>
    <w:p w:rsidR="001F17E9" w:rsidRDefault="001F17E9" w:rsidP="001F17E9"/>
    <w:p w:rsidR="001F17E9" w:rsidRDefault="001F17E9" w:rsidP="001F17E9"/>
    <w:p w:rsidR="001F17E9" w:rsidRDefault="001F17E9" w:rsidP="001F17E9">
      <w:r>
        <w:rPr>
          <w:rFonts w:hint="eastAsia"/>
        </w:rPr>
        <w:t>ЗАГАЛЬНІ</w:t>
      </w:r>
      <w:r>
        <w:t></w:t>
      </w:r>
      <w:r>
        <w:rPr>
          <w:rFonts w:hint="eastAsia"/>
        </w:rPr>
        <w:t>ВИСНОВКИ</w:t>
      </w:r>
      <w:r>
        <w:t></w:t>
      </w:r>
      <w:r>
        <w:rPr>
          <w:rFonts w:hint="eastAsia"/>
        </w:rPr>
        <w:t>ПО</w:t>
      </w:r>
      <w:r>
        <w:t></w:t>
      </w:r>
      <w:r>
        <w:rPr>
          <w:rFonts w:hint="eastAsia"/>
        </w:rPr>
        <w:t>РОБОТІ</w:t>
      </w:r>
    </w:p>
    <w:p w:rsidR="001F17E9" w:rsidRDefault="001F17E9" w:rsidP="001F17E9">
      <w:r>
        <w:t></w:t>
      </w:r>
      <w:r>
        <w:t></w:t>
      </w:r>
      <w:r>
        <w:t></w:t>
      </w:r>
      <w:r>
        <w:rPr>
          <w:rFonts w:hint="eastAsia"/>
        </w:rPr>
        <w:t>На</w:t>
      </w:r>
      <w:r>
        <w:t></w:t>
      </w:r>
      <w:r>
        <w:rPr>
          <w:rFonts w:hint="eastAsia"/>
        </w:rPr>
        <w:t>основі</w:t>
      </w:r>
      <w:r>
        <w:t></w:t>
      </w:r>
      <w:r>
        <w:rPr>
          <w:rFonts w:hint="eastAsia"/>
        </w:rPr>
        <w:t>проведеного</w:t>
      </w:r>
      <w:r>
        <w:t></w:t>
      </w:r>
      <w:r>
        <w:rPr>
          <w:rFonts w:hint="eastAsia"/>
        </w:rPr>
        <w:t>аналізу</w:t>
      </w:r>
      <w:r>
        <w:t></w:t>
      </w:r>
      <w:r>
        <w:rPr>
          <w:rFonts w:hint="eastAsia"/>
        </w:rPr>
        <w:t>конструкцій</w:t>
      </w:r>
      <w:r>
        <w:t></w:t>
      </w:r>
      <w:r>
        <w:t></w:t>
      </w:r>
      <w:r>
        <w:rPr>
          <w:rFonts w:hint="eastAsia"/>
        </w:rPr>
        <w:t>області</w:t>
      </w:r>
      <w:r>
        <w:t></w:t>
      </w:r>
      <w:r>
        <w:rPr>
          <w:rFonts w:hint="eastAsia"/>
        </w:rPr>
        <w:t>використання</w:t>
      </w:r>
      <w:r>
        <w:t></w:t>
      </w:r>
      <w:r>
        <w:t></w:t>
      </w:r>
      <w:r>
        <w:rPr>
          <w:rFonts w:hint="eastAsia"/>
        </w:rPr>
        <w:t>умов</w:t>
      </w:r>
    </w:p>
    <w:p w:rsidR="001F17E9" w:rsidRDefault="001F17E9" w:rsidP="001F17E9">
      <w:r>
        <w:rPr>
          <w:rFonts w:hint="eastAsia"/>
        </w:rPr>
        <w:t>роботи</w:t>
      </w:r>
      <w:r>
        <w:t></w:t>
      </w:r>
      <w:r>
        <w:rPr>
          <w:rFonts w:hint="eastAsia"/>
        </w:rPr>
        <w:t>та</w:t>
      </w:r>
      <w:r>
        <w:t></w:t>
      </w:r>
      <w:r>
        <w:rPr>
          <w:rFonts w:hint="eastAsia"/>
        </w:rPr>
        <w:t>завантаження</w:t>
      </w:r>
      <w:r>
        <w:t></w:t>
      </w:r>
      <w:r>
        <w:rPr>
          <w:rFonts w:hint="eastAsia"/>
        </w:rPr>
        <w:t>різальної</w:t>
      </w:r>
      <w:r>
        <w:t></w:t>
      </w:r>
      <w:r>
        <w:rPr>
          <w:rFonts w:hint="eastAsia"/>
        </w:rPr>
        <w:t>частини</w:t>
      </w:r>
      <w:r>
        <w:t></w:t>
      </w:r>
      <w:r>
        <w:rPr>
          <w:rFonts w:hint="eastAsia"/>
        </w:rPr>
        <w:t>дискових</w:t>
      </w:r>
      <w:r>
        <w:t></w:t>
      </w:r>
      <w:r>
        <w:rPr>
          <w:rFonts w:hint="eastAsia"/>
        </w:rPr>
        <w:t>відрізних</w:t>
      </w:r>
      <w:r>
        <w:t></w:t>
      </w:r>
      <w:r>
        <w:rPr>
          <w:rFonts w:hint="eastAsia"/>
        </w:rPr>
        <w:t>фрез</w:t>
      </w:r>
      <w:r>
        <w:t></w:t>
      </w:r>
      <w:r>
        <w:rPr>
          <w:rFonts w:hint="eastAsia"/>
        </w:rPr>
        <w:t>при</w:t>
      </w:r>
    </w:p>
    <w:p w:rsidR="001F17E9" w:rsidRDefault="001F17E9" w:rsidP="001F17E9">
      <w:r>
        <w:rPr>
          <w:rFonts w:hint="eastAsia"/>
        </w:rPr>
        <w:t>відрізанні</w:t>
      </w:r>
      <w:r>
        <w:t></w:t>
      </w:r>
      <w:r>
        <w:rPr>
          <w:rFonts w:hint="eastAsia"/>
        </w:rPr>
        <w:t>металевих</w:t>
      </w:r>
      <w:r>
        <w:t></w:t>
      </w:r>
      <w:r>
        <w:rPr>
          <w:rFonts w:hint="eastAsia"/>
        </w:rPr>
        <w:t>заготовок</w:t>
      </w:r>
      <w:r>
        <w:t></w:t>
      </w:r>
      <w:r>
        <w:rPr>
          <w:rFonts w:hint="eastAsia"/>
        </w:rPr>
        <w:t>розроблено</w:t>
      </w:r>
      <w:r>
        <w:t></w:t>
      </w:r>
      <w:r>
        <w:rPr>
          <w:rFonts w:hint="eastAsia"/>
        </w:rPr>
        <w:t>конструкцію</w:t>
      </w:r>
      <w:r>
        <w:t></w:t>
      </w:r>
      <w:r>
        <w:rPr>
          <w:rFonts w:hint="eastAsia"/>
        </w:rPr>
        <w:t>дискової</w:t>
      </w:r>
      <w:r>
        <w:t></w:t>
      </w:r>
      <w:r>
        <w:rPr>
          <w:rFonts w:hint="eastAsia"/>
        </w:rPr>
        <w:t>відрізної</w:t>
      </w:r>
    </w:p>
    <w:p w:rsidR="001F17E9" w:rsidRDefault="001F17E9" w:rsidP="001F17E9">
      <w:r>
        <w:rPr>
          <w:rFonts w:hint="eastAsia"/>
        </w:rPr>
        <w:t>фрези</w:t>
      </w:r>
      <w:r>
        <w:t></w:t>
      </w:r>
      <w:r>
        <w:rPr>
          <w:rFonts w:hint="eastAsia"/>
        </w:rPr>
        <w:t>з</w:t>
      </w:r>
      <w:r>
        <w:t></w:t>
      </w:r>
      <w:r>
        <w:rPr>
          <w:rFonts w:hint="eastAsia"/>
        </w:rPr>
        <w:t>різнонаправленими</w:t>
      </w:r>
      <w:r>
        <w:t></w:t>
      </w:r>
      <w:r>
        <w:rPr>
          <w:rFonts w:hint="eastAsia"/>
        </w:rPr>
        <w:t>зубцями</w:t>
      </w:r>
      <w:r>
        <w:t></w:t>
      </w:r>
      <w:r>
        <w:t></w:t>
      </w:r>
      <w:r>
        <w:rPr>
          <w:rFonts w:hint="eastAsia"/>
        </w:rPr>
        <w:t>яка</w:t>
      </w:r>
      <w:r>
        <w:t></w:t>
      </w:r>
      <w:r>
        <w:rPr>
          <w:rFonts w:hint="eastAsia"/>
        </w:rPr>
        <w:t>забезпечує</w:t>
      </w:r>
      <w:r>
        <w:t></w:t>
      </w:r>
      <w:r>
        <w:rPr>
          <w:rFonts w:hint="eastAsia"/>
        </w:rPr>
        <w:t>підвищення</w:t>
      </w:r>
    </w:p>
    <w:p w:rsidR="001F17E9" w:rsidRDefault="001F17E9" w:rsidP="001F17E9">
      <w:r>
        <w:rPr>
          <w:rFonts w:hint="eastAsia"/>
        </w:rPr>
        <w:t>продуктивності</w:t>
      </w:r>
      <w:r>
        <w:t></w:t>
      </w:r>
      <w:r>
        <w:rPr>
          <w:rFonts w:hint="eastAsia"/>
        </w:rPr>
        <w:t>та</w:t>
      </w:r>
      <w:r>
        <w:t></w:t>
      </w:r>
      <w:r>
        <w:rPr>
          <w:rFonts w:hint="eastAsia"/>
        </w:rPr>
        <w:t>якості</w:t>
      </w:r>
      <w:r>
        <w:t></w:t>
      </w:r>
      <w:r>
        <w:rPr>
          <w:rFonts w:hint="eastAsia"/>
        </w:rPr>
        <w:t>обробки</w:t>
      </w:r>
      <w:r>
        <w:t></w:t>
      </w:r>
      <w:r>
        <w:rPr>
          <w:rFonts w:hint="eastAsia"/>
        </w:rPr>
        <w:t>при</w:t>
      </w:r>
      <w:r>
        <w:t></w:t>
      </w:r>
      <w:r>
        <w:rPr>
          <w:rFonts w:hint="eastAsia"/>
        </w:rPr>
        <w:t>відрізанні</w:t>
      </w:r>
      <w:r>
        <w:t></w:t>
      </w:r>
      <w:r>
        <w:rPr>
          <w:rFonts w:hint="eastAsia"/>
        </w:rPr>
        <w:t>металевих</w:t>
      </w:r>
      <w:r>
        <w:t></w:t>
      </w:r>
      <w:r>
        <w:rPr>
          <w:rFonts w:hint="eastAsia"/>
        </w:rPr>
        <w:t>заготовок</w:t>
      </w:r>
      <w:r>
        <w:t></w:t>
      </w:r>
      <w:r>
        <w:t></w:t>
      </w:r>
      <w:r>
        <w:rPr>
          <w:rFonts w:hint="eastAsia"/>
        </w:rPr>
        <w:t>за</w:t>
      </w:r>
    </w:p>
    <w:p w:rsidR="001F17E9" w:rsidRDefault="001F17E9" w:rsidP="001F17E9">
      <w:r>
        <w:rPr>
          <w:rFonts w:hint="eastAsia"/>
        </w:rPr>
        <w:t>рахунок</w:t>
      </w:r>
      <w:r>
        <w:t></w:t>
      </w:r>
      <w:r>
        <w:rPr>
          <w:rFonts w:hint="eastAsia"/>
        </w:rPr>
        <w:t>конструктивного</w:t>
      </w:r>
      <w:r>
        <w:t></w:t>
      </w:r>
      <w:r>
        <w:rPr>
          <w:rFonts w:hint="eastAsia"/>
        </w:rPr>
        <w:t>виконання</w:t>
      </w:r>
      <w:r>
        <w:t></w:t>
      </w:r>
      <w:r>
        <w:rPr>
          <w:rFonts w:hint="eastAsia"/>
        </w:rPr>
        <w:t>різальної</w:t>
      </w:r>
      <w:r>
        <w:t></w:t>
      </w:r>
      <w:r>
        <w:rPr>
          <w:rFonts w:hint="eastAsia"/>
        </w:rPr>
        <w:t>частини</w:t>
      </w:r>
      <w:r>
        <w:t></w:t>
      </w:r>
      <w:r>
        <w:rPr>
          <w:rFonts w:hint="eastAsia"/>
        </w:rPr>
        <w:t>інструмента</w:t>
      </w:r>
      <w:r>
        <w:t></w:t>
      </w:r>
      <w:r>
        <w:rPr>
          <w:rFonts w:hint="eastAsia"/>
        </w:rPr>
        <w:t>за</w:t>
      </w:r>
    </w:p>
    <w:p w:rsidR="001F17E9" w:rsidRDefault="001F17E9" w:rsidP="001F17E9">
      <w:r>
        <w:rPr>
          <w:rFonts w:hint="eastAsia"/>
        </w:rPr>
        <w:t>прогресивною</w:t>
      </w:r>
      <w:r>
        <w:t></w:t>
      </w:r>
      <w:r>
        <w:rPr>
          <w:rFonts w:hint="eastAsia"/>
        </w:rPr>
        <w:t>схемою</w:t>
      </w:r>
      <w:r>
        <w:t></w:t>
      </w:r>
      <w:r>
        <w:rPr>
          <w:rFonts w:hint="eastAsia"/>
        </w:rPr>
        <w:t>різання</w:t>
      </w:r>
      <w:r>
        <w:t></w:t>
      </w:r>
      <w:r>
        <w:t></w:t>
      </w:r>
      <w:r>
        <w:rPr>
          <w:rFonts w:hint="eastAsia"/>
        </w:rPr>
        <w:t>розташування</w:t>
      </w:r>
      <w:r>
        <w:t></w:t>
      </w:r>
      <w:r>
        <w:rPr>
          <w:rFonts w:hint="eastAsia"/>
        </w:rPr>
        <w:t>поверхонь</w:t>
      </w:r>
      <w:r>
        <w:t></w:t>
      </w:r>
      <w:r>
        <w:rPr>
          <w:rFonts w:hint="eastAsia"/>
        </w:rPr>
        <w:t>зубців</w:t>
      </w:r>
      <w:r>
        <w:t></w:t>
      </w:r>
      <w:r>
        <w:rPr>
          <w:rFonts w:hint="eastAsia"/>
        </w:rPr>
        <w:t>для</w:t>
      </w:r>
    </w:p>
    <w:p w:rsidR="001F17E9" w:rsidRDefault="001F17E9" w:rsidP="001F17E9">
      <w:r>
        <w:rPr>
          <w:rFonts w:hint="eastAsia"/>
        </w:rPr>
        <w:t>забезпечення</w:t>
      </w:r>
      <w:r>
        <w:t></w:t>
      </w:r>
      <w:r>
        <w:rPr>
          <w:rFonts w:hint="eastAsia"/>
        </w:rPr>
        <w:t>косокутного</w:t>
      </w:r>
      <w:r>
        <w:t></w:t>
      </w:r>
      <w:r>
        <w:rPr>
          <w:rFonts w:hint="eastAsia"/>
        </w:rPr>
        <w:t>різання</w:t>
      </w:r>
      <w:r>
        <w:t></w:t>
      </w:r>
      <w:r>
        <w:rPr>
          <w:rFonts w:hint="eastAsia"/>
        </w:rPr>
        <w:t>що</w:t>
      </w:r>
      <w:r>
        <w:t></w:t>
      </w:r>
      <w:r>
        <w:rPr>
          <w:rFonts w:hint="eastAsia"/>
        </w:rPr>
        <w:t>забезпечує</w:t>
      </w:r>
      <w:r>
        <w:t></w:t>
      </w:r>
      <w:r>
        <w:rPr>
          <w:rFonts w:hint="eastAsia"/>
        </w:rPr>
        <w:t>сприятливі</w:t>
      </w:r>
      <w:r>
        <w:t></w:t>
      </w:r>
      <w:r>
        <w:rPr>
          <w:rFonts w:hint="eastAsia"/>
        </w:rPr>
        <w:t>умови</w:t>
      </w:r>
      <w:r>
        <w:t></w:t>
      </w:r>
      <w:r>
        <w:rPr>
          <w:rFonts w:hint="eastAsia"/>
        </w:rPr>
        <w:t>для</w:t>
      </w:r>
    </w:p>
    <w:p w:rsidR="001F17E9" w:rsidRDefault="001F17E9" w:rsidP="001F17E9">
      <w:r>
        <w:rPr>
          <w:rFonts w:hint="eastAsia"/>
        </w:rPr>
        <w:t>процесу</w:t>
      </w:r>
      <w:r>
        <w:t></w:t>
      </w:r>
      <w:r>
        <w:rPr>
          <w:rFonts w:hint="eastAsia"/>
        </w:rPr>
        <w:t>стружкоутворення</w:t>
      </w:r>
      <w:r>
        <w:t></w:t>
      </w:r>
      <w:r>
        <w:rPr>
          <w:rFonts w:hint="eastAsia"/>
        </w:rPr>
        <w:t>та</w:t>
      </w:r>
      <w:r>
        <w:t></w:t>
      </w:r>
      <w:r>
        <w:rPr>
          <w:rFonts w:hint="eastAsia"/>
        </w:rPr>
        <w:t>стружковідведення</w:t>
      </w:r>
      <w:r>
        <w:t></w:t>
      </w:r>
      <w:r>
        <w:t></w:t>
      </w:r>
      <w:r>
        <w:rPr>
          <w:rFonts w:hint="eastAsia"/>
        </w:rPr>
        <w:t>зменшує</w:t>
      </w:r>
      <w:r>
        <w:t></w:t>
      </w:r>
      <w:r>
        <w:rPr>
          <w:rFonts w:hint="eastAsia"/>
        </w:rPr>
        <w:t>сили</w:t>
      </w:r>
      <w:r>
        <w:t></w:t>
      </w:r>
      <w:r>
        <w:rPr>
          <w:rFonts w:hint="eastAsia"/>
        </w:rPr>
        <w:t>різання</w:t>
      </w:r>
      <w:r>
        <w:t></w:t>
      </w:r>
      <w:r>
        <w:rPr>
          <w:rFonts w:hint="eastAsia"/>
        </w:rPr>
        <w:t>та</w:t>
      </w:r>
    </w:p>
    <w:p w:rsidR="001F17E9" w:rsidRDefault="001F17E9" w:rsidP="001F17E9">
      <w:r>
        <w:rPr>
          <w:rFonts w:hint="eastAsia"/>
        </w:rPr>
        <w:t>підвищує</w:t>
      </w:r>
      <w:r>
        <w:t></w:t>
      </w:r>
      <w:r>
        <w:rPr>
          <w:rFonts w:hint="eastAsia"/>
        </w:rPr>
        <w:t>якість</w:t>
      </w:r>
      <w:r>
        <w:t></w:t>
      </w:r>
      <w:r>
        <w:rPr>
          <w:rFonts w:hint="eastAsia"/>
        </w:rPr>
        <w:t>оброблення</w:t>
      </w:r>
      <w:r>
        <w:t></w:t>
      </w:r>
    </w:p>
    <w:p w:rsidR="001F17E9" w:rsidRDefault="001F17E9" w:rsidP="001F17E9">
      <w:r>
        <w:t></w:t>
      </w:r>
      <w:r>
        <w:t></w:t>
      </w:r>
      <w:r>
        <w:t></w:t>
      </w:r>
      <w:r>
        <w:rPr>
          <w:rFonts w:hint="eastAsia"/>
        </w:rPr>
        <w:t>У</w:t>
      </w:r>
      <w:r>
        <w:t></w:t>
      </w:r>
      <w:r>
        <w:rPr>
          <w:rFonts w:hint="eastAsia"/>
        </w:rPr>
        <w:t>результаті</w:t>
      </w:r>
      <w:r>
        <w:t></w:t>
      </w:r>
      <w:r>
        <w:rPr>
          <w:rFonts w:hint="eastAsia"/>
        </w:rPr>
        <w:t>досліджень</w:t>
      </w:r>
      <w:r>
        <w:t></w:t>
      </w:r>
      <w:r>
        <w:rPr>
          <w:rFonts w:hint="eastAsia"/>
        </w:rPr>
        <w:t>геометричних</w:t>
      </w:r>
      <w:r>
        <w:t></w:t>
      </w:r>
      <w:r>
        <w:rPr>
          <w:rFonts w:hint="eastAsia"/>
        </w:rPr>
        <w:t>параметрів</w:t>
      </w:r>
      <w:r>
        <w:t></w:t>
      </w:r>
      <w:r>
        <w:rPr>
          <w:rFonts w:hint="eastAsia"/>
        </w:rPr>
        <w:t>дискових</w:t>
      </w:r>
      <w:r>
        <w:t></w:t>
      </w:r>
      <w:r>
        <w:rPr>
          <w:rFonts w:hint="eastAsia"/>
        </w:rPr>
        <w:t>відрізних</w:t>
      </w:r>
      <w:r>
        <w:t></w:t>
      </w:r>
      <w:r>
        <w:rPr>
          <w:rFonts w:hint="eastAsia"/>
        </w:rPr>
        <w:t>фрез</w:t>
      </w:r>
      <w:r>
        <w:t></w:t>
      </w:r>
      <w:r>
        <w:rPr>
          <w:rFonts w:hint="eastAsia"/>
        </w:rPr>
        <w:t>з</w:t>
      </w:r>
    </w:p>
    <w:p w:rsidR="001F17E9" w:rsidRDefault="001F17E9" w:rsidP="001F17E9">
      <w:r>
        <w:rPr>
          <w:rFonts w:hint="eastAsia"/>
        </w:rPr>
        <w:t>різнонаправленими</w:t>
      </w:r>
      <w:r>
        <w:t></w:t>
      </w:r>
      <w:r>
        <w:rPr>
          <w:rFonts w:hint="eastAsia"/>
        </w:rPr>
        <w:t>зубцями</w:t>
      </w:r>
      <w:r>
        <w:t></w:t>
      </w:r>
      <w:r>
        <w:t></w:t>
      </w:r>
      <w:r>
        <w:rPr>
          <w:rFonts w:hint="eastAsia"/>
        </w:rPr>
        <w:t>з</w:t>
      </w:r>
      <w:r>
        <w:t></w:t>
      </w:r>
      <w:r>
        <w:rPr>
          <w:rFonts w:hint="eastAsia"/>
        </w:rPr>
        <w:t>врахуванням</w:t>
      </w:r>
      <w:r>
        <w:t></w:t>
      </w:r>
      <w:r>
        <w:rPr>
          <w:rFonts w:hint="eastAsia"/>
        </w:rPr>
        <w:t>умов</w:t>
      </w:r>
      <w:r>
        <w:t></w:t>
      </w:r>
      <w:r>
        <w:rPr>
          <w:rFonts w:hint="eastAsia"/>
        </w:rPr>
        <w:t>ек</w:t>
      </w:r>
      <w:r>
        <w:rPr>
          <w:rFonts w:hint="eastAsia"/>
        </w:rPr>
        <w:lastRenderedPageBreak/>
        <w:t>сплуатації</w:t>
      </w:r>
      <w:r>
        <w:t></w:t>
      </w:r>
      <w:r>
        <w:rPr>
          <w:rFonts w:hint="eastAsia"/>
        </w:rPr>
        <w:t>при</w:t>
      </w:r>
      <w:r>
        <w:t></w:t>
      </w:r>
      <w:r>
        <w:rPr>
          <w:rFonts w:hint="eastAsia"/>
        </w:rPr>
        <w:t>відрізанні</w:t>
      </w:r>
    </w:p>
    <w:p w:rsidR="001F17E9" w:rsidRDefault="001F17E9" w:rsidP="001F17E9">
      <w:r>
        <w:rPr>
          <w:rFonts w:hint="eastAsia"/>
        </w:rPr>
        <w:t>металевих</w:t>
      </w:r>
      <w:r>
        <w:t></w:t>
      </w:r>
      <w:r>
        <w:rPr>
          <w:rFonts w:hint="eastAsia"/>
        </w:rPr>
        <w:t>заготовок</w:t>
      </w:r>
      <w:r>
        <w:t></w:t>
      </w:r>
      <w:r>
        <w:t></w:t>
      </w:r>
      <w:r>
        <w:rPr>
          <w:rFonts w:hint="eastAsia"/>
        </w:rPr>
        <w:t>встановлено</w:t>
      </w:r>
      <w:r>
        <w:t></w:t>
      </w:r>
      <w:r>
        <w:t></w:t>
      </w:r>
      <w:r>
        <w:rPr>
          <w:rFonts w:hint="eastAsia"/>
        </w:rPr>
        <w:t>що</w:t>
      </w:r>
      <w:r>
        <w:t></w:t>
      </w:r>
      <w:r>
        <w:rPr>
          <w:rFonts w:hint="eastAsia"/>
        </w:rPr>
        <w:t>геометричні</w:t>
      </w:r>
      <w:r>
        <w:t></w:t>
      </w:r>
      <w:r>
        <w:rPr>
          <w:rFonts w:hint="eastAsia"/>
        </w:rPr>
        <w:t>параметри</w:t>
      </w:r>
      <w:r>
        <w:t></w:t>
      </w:r>
      <w:r>
        <w:rPr>
          <w:rFonts w:hint="eastAsia"/>
        </w:rPr>
        <w:t>фрези</w:t>
      </w:r>
      <w:r>
        <w:t></w:t>
      </w:r>
      <w:r>
        <w:rPr>
          <w:rFonts w:hint="eastAsia"/>
        </w:rPr>
        <w:t>в</w:t>
      </w:r>
    </w:p>
    <w:p w:rsidR="001F17E9" w:rsidRDefault="001F17E9" w:rsidP="001F17E9">
      <w:r>
        <w:rPr>
          <w:rFonts w:hint="eastAsia"/>
        </w:rPr>
        <w:t>процесі</w:t>
      </w:r>
      <w:r>
        <w:t></w:t>
      </w:r>
      <w:r>
        <w:rPr>
          <w:rFonts w:hint="eastAsia"/>
        </w:rPr>
        <w:t>її</w:t>
      </w:r>
      <w:r>
        <w:t></w:t>
      </w:r>
      <w:r>
        <w:rPr>
          <w:rFonts w:hint="eastAsia"/>
        </w:rPr>
        <w:t>роботи</w:t>
      </w:r>
      <w:r>
        <w:t></w:t>
      </w:r>
      <w:r>
        <w:rPr>
          <w:rFonts w:hint="eastAsia"/>
        </w:rPr>
        <w:t>змінюються</w:t>
      </w:r>
      <w:r>
        <w:t></w:t>
      </w:r>
      <w:r>
        <w:rPr>
          <w:rFonts w:hint="eastAsia"/>
        </w:rPr>
        <w:t>в</w:t>
      </w:r>
      <w:r>
        <w:t></w:t>
      </w:r>
      <w:r>
        <w:rPr>
          <w:rFonts w:hint="eastAsia"/>
        </w:rPr>
        <w:t>межах</w:t>
      </w:r>
      <w:r>
        <w:t></w:t>
      </w:r>
      <w:r>
        <w:rPr>
          <w:rFonts w:hint="eastAsia"/>
        </w:rPr>
        <w:t>допуску</w:t>
      </w:r>
      <w:r>
        <w:t></w:t>
      </w:r>
      <w:r>
        <w:rPr>
          <w:rFonts w:hint="eastAsia"/>
        </w:rPr>
        <w:t>на</w:t>
      </w:r>
      <w:r>
        <w:t></w:t>
      </w:r>
      <w:r>
        <w:rPr>
          <w:rFonts w:hint="eastAsia"/>
        </w:rPr>
        <w:t>виготовлення</w:t>
      </w:r>
    </w:p>
    <w:p w:rsidR="001F17E9" w:rsidRDefault="001F17E9" w:rsidP="001F17E9">
      <w:r>
        <w:rPr>
          <w:rFonts w:hint="eastAsia"/>
        </w:rPr>
        <w:t>геометричних</w:t>
      </w:r>
      <w:r>
        <w:t></w:t>
      </w:r>
      <w:r>
        <w:rPr>
          <w:rFonts w:hint="eastAsia"/>
        </w:rPr>
        <w:t>параметрів</w:t>
      </w:r>
      <w:r>
        <w:t></w:t>
      </w:r>
      <w:r>
        <w:t></w:t>
      </w:r>
      <w:r>
        <w:rPr>
          <w:rFonts w:hint="eastAsia"/>
        </w:rPr>
        <w:t>за</w:t>
      </w:r>
      <w:r>
        <w:t></w:t>
      </w:r>
      <w:r>
        <w:rPr>
          <w:rFonts w:hint="eastAsia"/>
        </w:rPr>
        <w:t>рахунок</w:t>
      </w:r>
      <w:r>
        <w:t></w:t>
      </w:r>
      <w:r>
        <w:rPr>
          <w:rFonts w:hint="eastAsia"/>
        </w:rPr>
        <w:t>того</w:t>
      </w:r>
      <w:r>
        <w:t></w:t>
      </w:r>
      <w:r>
        <w:t></w:t>
      </w:r>
      <w:r>
        <w:rPr>
          <w:rFonts w:hint="eastAsia"/>
        </w:rPr>
        <w:t>що</w:t>
      </w:r>
      <w:r>
        <w:t></w:t>
      </w:r>
      <w:r>
        <w:rPr>
          <w:rFonts w:hint="eastAsia"/>
        </w:rPr>
        <w:t>довжина</w:t>
      </w:r>
      <w:r>
        <w:t></w:t>
      </w:r>
      <w:r>
        <w:rPr>
          <w:rFonts w:hint="eastAsia"/>
        </w:rPr>
        <w:t>різальної</w:t>
      </w:r>
      <w:r>
        <w:t></w:t>
      </w:r>
      <w:r>
        <w:rPr>
          <w:rFonts w:hint="eastAsia"/>
        </w:rPr>
        <w:t>кромки</w:t>
      </w:r>
    </w:p>
    <w:p w:rsidR="001F17E9" w:rsidRDefault="001F17E9" w:rsidP="001F17E9">
      <w:r>
        <w:rPr>
          <w:rFonts w:hint="eastAsia"/>
        </w:rPr>
        <w:t>набагато</w:t>
      </w:r>
      <w:r>
        <w:t></w:t>
      </w:r>
      <w:r>
        <w:rPr>
          <w:rFonts w:hint="eastAsia"/>
        </w:rPr>
        <w:t>менше</w:t>
      </w:r>
      <w:r>
        <w:t></w:t>
      </w:r>
      <w:r>
        <w:rPr>
          <w:rFonts w:hint="eastAsia"/>
        </w:rPr>
        <w:t>діаметру</w:t>
      </w:r>
      <w:r>
        <w:t></w:t>
      </w:r>
      <w:r>
        <w:rPr>
          <w:rFonts w:hint="eastAsia"/>
        </w:rPr>
        <w:t>фрези</w:t>
      </w:r>
      <w:r>
        <w:t></w:t>
      </w:r>
    </w:p>
    <w:p w:rsidR="001F17E9" w:rsidRDefault="001F17E9" w:rsidP="001F17E9">
      <w:r>
        <w:t></w:t>
      </w:r>
      <w:r>
        <w:t></w:t>
      </w:r>
      <w:r>
        <w:t></w:t>
      </w:r>
      <w:r>
        <w:rPr>
          <w:rFonts w:hint="eastAsia"/>
        </w:rPr>
        <w:t>Розроблена</w:t>
      </w:r>
      <w:r>
        <w:t></w:t>
      </w:r>
      <w:r>
        <w:rPr>
          <w:rFonts w:hint="eastAsia"/>
        </w:rPr>
        <w:t>методика</w:t>
      </w:r>
      <w:r>
        <w:t></w:t>
      </w:r>
      <w:r>
        <w:rPr>
          <w:rFonts w:hint="eastAsia"/>
        </w:rPr>
        <w:t>визначення</w:t>
      </w:r>
      <w:r>
        <w:t></w:t>
      </w:r>
      <w:r>
        <w:rPr>
          <w:rFonts w:hint="eastAsia"/>
        </w:rPr>
        <w:t>завантаження</w:t>
      </w:r>
      <w:r>
        <w:t></w:t>
      </w:r>
      <w:r>
        <w:rPr>
          <w:rFonts w:hint="eastAsia"/>
        </w:rPr>
        <w:t>різальної</w:t>
      </w:r>
      <w:r>
        <w:t></w:t>
      </w:r>
      <w:r>
        <w:rPr>
          <w:rFonts w:hint="eastAsia"/>
        </w:rPr>
        <w:t>частини</w:t>
      </w:r>
      <w:r>
        <w:t></w:t>
      </w:r>
      <w:r>
        <w:rPr>
          <w:rFonts w:hint="eastAsia"/>
        </w:rPr>
        <w:t>дискових</w:t>
      </w:r>
    </w:p>
    <w:p w:rsidR="001F17E9" w:rsidRDefault="001F17E9" w:rsidP="001F17E9">
      <w:r>
        <w:rPr>
          <w:rFonts w:hint="eastAsia"/>
        </w:rPr>
        <w:t>відрізних</w:t>
      </w:r>
      <w:r>
        <w:t></w:t>
      </w:r>
      <w:r>
        <w:rPr>
          <w:rFonts w:hint="eastAsia"/>
        </w:rPr>
        <w:t>фрез</w:t>
      </w:r>
      <w:r>
        <w:t></w:t>
      </w:r>
      <w:r>
        <w:rPr>
          <w:rFonts w:hint="eastAsia"/>
        </w:rPr>
        <w:t>з</w:t>
      </w:r>
      <w:r>
        <w:t></w:t>
      </w:r>
      <w:r>
        <w:rPr>
          <w:rFonts w:hint="eastAsia"/>
        </w:rPr>
        <w:t>різнонаправленими</w:t>
      </w:r>
      <w:r>
        <w:t></w:t>
      </w:r>
      <w:r>
        <w:rPr>
          <w:rFonts w:hint="eastAsia"/>
        </w:rPr>
        <w:t>зубцями</w:t>
      </w:r>
      <w:r>
        <w:t></w:t>
      </w:r>
      <w:r>
        <w:t></w:t>
      </w:r>
      <w:r>
        <w:rPr>
          <w:rFonts w:hint="eastAsia"/>
        </w:rPr>
        <w:t>яка</w:t>
      </w:r>
      <w:r>
        <w:t></w:t>
      </w:r>
      <w:r>
        <w:rPr>
          <w:rFonts w:hint="eastAsia"/>
        </w:rPr>
        <w:t>дозволила</w:t>
      </w:r>
      <w:r>
        <w:t></w:t>
      </w:r>
      <w:r>
        <w:rPr>
          <w:rFonts w:hint="eastAsia"/>
        </w:rPr>
        <w:t>дослідити</w:t>
      </w:r>
    </w:p>
    <w:p w:rsidR="001F17E9" w:rsidRDefault="001F17E9" w:rsidP="001F17E9">
      <w:r>
        <w:rPr>
          <w:rFonts w:hint="eastAsia"/>
        </w:rPr>
        <w:t>параметри</w:t>
      </w:r>
      <w:r>
        <w:t></w:t>
      </w:r>
      <w:r>
        <w:rPr>
          <w:rFonts w:hint="eastAsia"/>
        </w:rPr>
        <w:t>зрізуваного</w:t>
      </w:r>
      <w:r>
        <w:t></w:t>
      </w:r>
      <w:r>
        <w:rPr>
          <w:rFonts w:hint="eastAsia"/>
        </w:rPr>
        <w:t>шару</w:t>
      </w:r>
      <w:r>
        <w:t></w:t>
      </w:r>
      <w:r>
        <w:rPr>
          <w:rFonts w:hint="eastAsia"/>
        </w:rPr>
        <w:t>в</w:t>
      </w:r>
      <w:r>
        <w:t></w:t>
      </w:r>
      <w:r>
        <w:rPr>
          <w:rFonts w:hint="eastAsia"/>
        </w:rPr>
        <w:t>залежності</w:t>
      </w:r>
      <w:r>
        <w:t></w:t>
      </w:r>
      <w:r>
        <w:rPr>
          <w:rFonts w:hint="eastAsia"/>
        </w:rPr>
        <w:t>від</w:t>
      </w:r>
      <w:r>
        <w:t></w:t>
      </w:r>
      <w:r>
        <w:rPr>
          <w:rFonts w:hint="eastAsia"/>
        </w:rPr>
        <w:t>умов</w:t>
      </w:r>
      <w:r>
        <w:t></w:t>
      </w:r>
      <w:r>
        <w:rPr>
          <w:rFonts w:hint="eastAsia"/>
        </w:rPr>
        <w:t>роботи</w:t>
      </w:r>
      <w:r>
        <w:t></w:t>
      </w:r>
      <w:r>
        <w:rPr>
          <w:rFonts w:hint="eastAsia"/>
        </w:rPr>
        <w:t>інструмента</w:t>
      </w:r>
      <w:r>
        <w:t></w:t>
      </w:r>
      <w:r>
        <w:t></w:t>
      </w:r>
      <w:r>
        <w:rPr>
          <w:rFonts w:hint="eastAsia"/>
        </w:rPr>
        <w:t>в</w:t>
      </w:r>
    </w:p>
    <w:p w:rsidR="001F17E9" w:rsidRDefault="001F17E9" w:rsidP="001F17E9">
      <w:r>
        <w:rPr>
          <w:rFonts w:hint="eastAsia"/>
        </w:rPr>
        <w:t>результаті</w:t>
      </w:r>
      <w:r>
        <w:t></w:t>
      </w:r>
      <w:r>
        <w:rPr>
          <w:rFonts w:hint="eastAsia"/>
        </w:rPr>
        <w:t>чого</w:t>
      </w:r>
      <w:r>
        <w:t></w:t>
      </w:r>
      <w:r>
        <w:rPr>
          <w:rFonts w:hint="eastAsia"/>
        </w:rPr>
        <w:t>встановлено</w:t>
      </w:r>
      <w:r>
        <w:t></w:t>
      </w:r>
      <w:r>
        <w:t></w:t>
      </w:r>
      <w:r>
        <w:rPr>
          <w:rFonts w:hint="eastAsia"/>
        </w:rPr>
        <w:t>що</w:t>
      </w:r>
      <w:r>
        <w:t></w:t>
      </w:r>
    </w:p>
    <w:p w:rsidR="001F17E9" w:rsidRDefault="001F17E9" w:rsidP="001F17E9">
      <w:r>
        <w:rPr>
          <w:rFonts w:hint="eastAsia"/>
        </w:rPr>
        <w:t>–</w:t>
      </w:r>
      <w:r>
        <w:t></w:t>
      </w:r>
      <w:r>
        <w:rPr>
          <w:rFonts w:hint="eastAsia"/>
        </w:rPr>
        <w:t>збільшення</w:t>
      </w:r>
      <w:r>
        <w:t></w:t>
      </w:r>
      <w:r>
        <w:rPr>
          <w:rFonts w:hint="eastAsia"/>
        </w:rPr>
        <w:t>діаметра</w:t>
      </w:r>
      <w:r>
        <w:t></w:t>
      </w:r>
      <w:r>
        <w:rPr>
          <w:rFonts w:hint="eastAsia"/>
        </w:rPr>
        <w:t>фрези</w:t>
      </w:r>
      <w:r>
        <w:t></w:t>
      </w:r>
      <w:r>
        <w:rPr>
          <w:rFonts w:hint="eastAsia"/>
        </w:rPr>
        <w:t>викликає</w:t>
      </w:r>
      <w:r>
        <w:t></w:t>
      </w:r>
      <w:r>
        <w:rPr>
          <w:rFonts w:hint="eastAsia"/>
        </w:rPr>
        <w:t>зменшення</w:t>
      </w:r>
      <w:r>
        <w:t></w:t>
      </w:r>
      <w:r>
        <w:rPr>
          <w:rFonts w:hint="eastAsia"/>
        </w:rPr>
        <w:t>товщини</w:t>
      </w:r>
      <w:r>
        <w:t></w:t>
      </w:r>
      <w:r>
        <w:rPr>
          <w:rFonts w:hint="eastAsia"/>
        </w:rPr>
        <w:t>та</w:t>
      </w:r>
    </w:p>
    <w:p w:rsidR="001F17E9" w:rsidRDefault="001F17E9" w:rsidP="001F17E9">
      <w:r>
        <w:rPr>
          <w:rFonts w:hint="eastAsia"/>
        </w:rPr>
        <w:t>збільшення</w:t>
      </w:r>
      <w:r>
        <w:t></w:t>
      </w:r>
      <w:r>
        <w:rPr>
          <w:rFonts w:hint="eastAsia"/>
        </w:rPr>
        <w:t>довжини</w:t>
      </w:r>
      <w:r>
        <w:t></w:t>
      </w:r>
      <w:r>
        <w:rPr>
          <w:rFonts w:hint="eastAsia"/>
        </w:rPr>
        <w:t>зрізуваного</w:t>
      </w:r>
      <w:r>
        <w:t></w:t>
      </w:r>
      <w:r>
        <w:rPr>
          <w:rFonts w:hint="eastAsia"/>
        </w:rPr>
        <w:t>шару</w:t>
      </w:r>
      <w:r>
        <w:t></w:t>
      </w:r>
    </w:p>
    <w:p w:rsidR="001F17E9" w:rsidRDefault="001F17E9" w:rsidP="001F17E9">
      <w:r>
        <w:rPr>
          <w:rFonts w:hint="eastAsia"/>
        </w:rPr>
        <w:t>–</w:t>
      </w:r>
      <w:r>
        <w:t></w:t>
      </w:r>
      <w:r>
        <w:rPr>
          <w:rFonts w:hint="eastAsia"/>
        </w:rPr>
        <w:t>збільшення</w:t>
      </w:r>
      <w:r>
        <w:t></w:t>
      </w:r>
      <w:r>
        <w:rPr>
          <w:rFonts w:hint="eastAsia"/>
        </w:rPr>
        <w:t>кута</w:t>
      </w:r>
      <w:r>
        <w:t></w:t>
      </w:r>
      <w:r>
        <w:rPr>
          <w:rFonts w:hint="eastAsia"/>
        </w:rPr>
        <w:t>в</w:t>
      </w:r>
      <w:r>
        <w:t></w:t>
      </w:r>
      <w:r>
        <w:rPr>
          <w:rFonts w:hint="eastAsia"/>
        </w:rPr>
        <w:t>плані</w:t>
      </w:r>
      <w:r>
        <w:t></w:t>
      </w:r>
      <w:r>
        <w:rPr>
          <w:rFonts w:hint="eastAsia"/>
        </w:rPr>
        <w:t>викликає</w:t>
      </w:r>
      <w:r>
        <w:t></w:t>
      </w:r>
      <w:r>
        <w:rPr>
          <w:rFonts w:hint="eastAsia"/>
        </w:rPr>
        <w:t>зменшення</w:t>
      </w:r>
      <w:r>
        <w:t></w:t>
      </w:r>
      <w:r>
        <w:rPr>
          <w:rFonts w:hint="eastAsia"/>
        </w:rPr>
        <w:t>товщини</w:t>
      </w:r>
      <w:r>
        <w:t></w:t>
      </w:r>
      <w:r>
        <w:rPr>
          <w:rFonts w:hint="eastAsia"/>
        </w:rPr>
        <w:t>та</w:t>
      </w:r>
      <w:r>
        <w:t></w:t>
      </w:r>
      <w:r>
        <w:rPr>
          <w:rFonts w:hint="eastAsia"/>
        </w:rPr>
        <w:t>довжини</w:t>
      </w:r>
    </w:p>
    <w:p w:rsidR="001F17E9" w:rsidRDefault="001F17E9" w:rsidP="001F17E9">
      <w:r>
        <w:rPr>
          <w:rFonts w:hint="eastAsia"/>
        </w:rPr>
        <w:t>зрізуваного</w:t>
      </w:r>
      <w:r>
        <w:t></w:t>
      </w:r>
      <w:r>
        <w:rPr>
          <w:rFonts w:hint="eastAsia"/>
        </w:rPr>
        <w:t>шару</w:t>
      </w:r>
      <w:r>
        <w:t></w:t>
      </w:r>
    </w:p>
    <w:p w:rsidR="001F17E9" w:rsidRDefault="001F17E9" w:rsidP="001F17E9">
      <w:r>
        <w:rPr>
          <w:rFonts w:hint="eastAsia"/>
        </w:rPr>
        <w:t>–</w:t>
      </w:r>
      <w:r>
        <w:t></w:t>
      </w:r>
      <w:r>
        <w:rPr>
          <w:rFonts w:hint="eastAsia"/>
        </w:rPr>
        <w:t>збільшення</w:t>
      </w:r>
      <w:r>
        <w:t></w:t>
      </w:r>
      <w:r>
        <w:rPr>
          <w:rFonts w:hint="eastAsia"/>
        </w:rPr>
        <w:t>подачі</w:t>
      </w:r>
      <w:r>
        <w:t></w:t>
      </w:r>
      <w:r>
        <w:rPr>
          <w:rFonts w:hint="eastAsia"/>
        </w:rPr>
        <w:t>викликає</w:t>
      </w:r>
      <w:r>
        <w:t></w:t>
      </w:r>
      <w:r>
        <w:rPr>
          <w:rFonts w:hint="eastAsia"/>
        </w:rPr>
        <w:t>збільшення</w:t>
      </w:r>
      <w:r>
        <w:t></w:t>
      </w:r>
      <w:r>
        <w:rPr>
          <w:rFonts w:hint="eastAsia"/>
        </w:rPr>
        <w:t>товщини</w:t>
      </w:r>
      <w:r>
        <w:t></w:t>
      </w:r>
      <w:r>
        <w:rPr>
          <w:rFonts w:hint="eastAsia"/>
        </w:rPr>
        <w:t>зрізуваного</w:t>
      </w:r>
      <w:r>
        <w:t></w:t>
      </w:r>
      <w:r>
        <w:rPr>
          <w:rFonts w:hint="eastAsia"/>
        </w:rPr>
        <w:t>шару</w:t>
      </w:r>
      <w:r>
        <w:t></w:t>
      </w:r>
    </w:p>
    <w:p w:rsidR="001F17E9" w:rsidRDefault="001F17E9" w:rsidP="001F17E9">
      <w:r>
        <w:rPr>
          <w:rFonts w:hint="eastAsia"/>
        </w:rPr>
        <w:t>Встановлено</w:t>
      </w:r>
      <w:r>
        <w:t></w:t>
      </w:r>
      <w:r>
        <w:t></w:t>
      </w:r>
      <w:r>
        <w:rPr>
          <w:rFonts w:hint="eastAsia"/>
        </w:rPr>
        <w:t>що</w:t>
      </w:r>
      <w:r>
        <w:t></w:t>
      </w:r>
      <w:r>
        <w:rPr>
          <w:rFonts w:hint="eastAsia"/>
        </w:rPr>
        <w:t>дискові</w:t>
      </w:r>
      <w:r>
        <w:t></w:t>
      </w:r>
      <w:r>
        <w:rPr>
          <w:rFonts w:hint="eastAsia"/>
        </w:rPr>
        <w:t>відрізні</w:t>
      </w:r>
      <w:r>
        <w:t></w:t>
      </w:r>
      <w:r>
        <w:rPr>
          <w:rFonts w:hint="eastAsia"/>
        </w:rPr>
        <w:t>фрези</w:t>
      </w:r>
      <w:r>
        <w:t></w:t>
      </w:r>
      <w:r>
        <w:rPr>
          <w:rFonts w:hint="eastAsia"/>
        </w:rPr>
        <w:t>з</w:t>
      </w:r>
      <w:r>
        <w:t></w:t>
      </w:r>
      <w:r>
        <w:rPr>
          <w:rFonts w:hint="eastAsia"/>
        </w:rPr>
        <w:t>різнонаправленими</w:t>
      </w:r>
      <w:r>
        <w:t></w:t>
      </w:r>
      <w:r>
        <w:rPr>
          <w:rFonts w:hint="eastAsia"/>
        </w:rPr>
        <w:t>зубцями</w:t>
      </w:r>
    </w:p>
    <w:p w:rsidR="001F17E9" w:rsidRDefault="001F17E9" w:rsidP="001F17E9">
      <w:r>
        <w:rPr>
          <w:rFonts w:hint="eastAsia"/>
        </w:rPr>
        <w:t>працюють</w:t>
      </w:r>
      <w:r>
        <w:t></w:t>
      </w:r>
      <w:r>
        <w:rPr>
          <w:rFonts w:hint="eastAsia"/>
        </w:rPr>
        <w:t>лише</w:t>
      </w:r>
      <w:r>
        <w:t></w:t>
      </w:r>
      <w:r>
        <w:rPr>
          <w:rFonts w:hint="eastAsia"/>
        </w:rPr>
        <w:t>частиною</w:t>
      </w:r>
      <w:r>
        <w:t></w:t>
      </w:r>
      <w:r>
        <w:rPr>
          <w:rFonts w:hint="eastAsia"/>
        </w:rPr>
        <w:t>різальної</w:t>
      </w:r>
      <w:r>
        <w:t></w:t>
      </w:r>
      <w:r>
        <w:rPr>
          <w:rFonts w:hint="eastAsia"/>
        </w:rPr>
        <w:t>кромки</w:t>
      </w:r>
      <w:r>
        <w:t></w:t>
      </w:r>
      <w:r>
        <w:t></w:t>
      </w:r>
      <w:r>
        <w:rPr>
          <w:rFonts w:hint="eastAsia"/>
        </w:rPr>
        <w:t>максимальна</w:t>
      </w:r>
      <w:r>
        <w:t></w:t>
      </w:r>
      <w:r>
        <w:rPr>
          <w:rFonts w:hint="eastAsia"/>
        </w:rPr>
        <w:t>ширина</w:t>
      </w:r>
    </w:p>
    <w:p w:rsidR="001F17E9" w:rsidRDefault="001F17E9" w:rsidP="001F17E9">
      <w:r>
        <w:rPr>
          <w:rFonts w:hint="eastAsia"/>
        </w:rPr>
        <w:t>зрізуваного</w:t>
      </w:r>
      <w:r>
        <w:t></w:t>
      </w:r>
      <w:r>
        <w:rPr>
          <w:rFonts w:hint="eastAsia"/>
        </w:rPr>
        <w:t>шару</w:t>
      </w:r>
      <w:r>
        <w:t></w:t>
      </w:r>
      <w:r>
        <w:rPr>
          <w:rFonts w:hint="eastAsia"/>
        </w:rPr>
        <w:t>зубцем</w:t>
      </w:r>
      <w:r>
        <w:t></w:t>
      </w:r>
      <w:r>
        <w:rPr>
          <w:rFonts w:hint="eastAsia"/>
        </w:rPr>
        <w:t>складає</w:t>
      </w:r>
      <w:r>
        <w:t></w:t>
      </w:r>
      <w:r>
        <w:t></w:t>
      </w:r>
      <w:r>
        <w:t></w:t>
      </w:r>
      <w:r>
        <w:t></w:t>
      </w:r>
      <w:r>
        <w:t></w:t>
      </w:r>
      <w:r>
        <w:rPr>
          <w:rFonts w:hint="eastAsia"/>
        </w:rPr>
        <w:t>від</w:t>
      </w:r>
      <w:r>
        <w:t></w:t>
      </w:r>
      <w:r>
        <w:rPr>
          <w:rFonts w:hint="eastAsia"/>
        </w:rPr>
        <w:t>ширини</w:t>
      </w:r>
      <w:r>
        <w:t></w:t>
      </w:r>
      <w:r>
        <w:t></w:t>
      </w:r>
      <w:r>
        <w:rPr>
          <w:rFonts w:hint="eastAsia"/>
        </w:rPr>
        <w:t>Доведено</w:t>
      </w:r>
      <w:r>
        <w:t></w:t>
      </w:r>
      <w:r>
        <w:t></w:t>
      </w:r>
      <w:r>
        <w:rPr>
          <w:rFonts w:hint="eastAsia"/>
        </w:rPr>
        <w:t>що</w:t>
      </w:r>
      <w:r>
        <w:t></w:t>
      </w:r>
      <w:r>
        <w:rPr>
          <w:rFonts w:hint="eastAsia"/>
        </w:rPr>
        <w:t>кількість</w:t>
      </w:r>
    </w:p>
    <w:p w:rsidR="001F17E9" w:rsidRDefault="001F17E9" w:rsidP="001F17E9">
      <w:r>
        <w:t></w:t>
      </w:r>
      <w:r>
        <w:t></w:t>
      </w:r>
      <w:r>
        <w:t></w:t>
      </w:r>
    </w:p>
    <w:p w:rsidR="001F17E9" w:rsidRDefault="001F17E9" w:rsidP="001F17E9">
      <w:r>
        <w:rPr>
          <w:rFonts w:hint="eastAsia"/>
        </w:rPr>
        <w:t>зубців</w:t>
      </w:r>
      <w:r>
        <w:t></w:t>
      </w:r>
      <w:r>
        <w:t></w:t>
      </w:r>
      <w:r>
        <w:rPr>
          <w:rFonts w:hint="eastAsia"/>
        </w:rPr>
        <w:t>їх</w:t>
      </w:r>
      <w:r>
        <w:t></w:t>
      </w:r>
      <w:r>
        <w:rPr>
          <w:rFonts w:hint="eastAsia"/>
        </w:rPr>
        <w:t>крок</w:t>
      </w:r>
      <w:r>
        <w:t></w:t>
      </w:r>
      <w:r>
        <w:rPr>
          <w:rFonts w:hint="eastAsia"/>
        </w:rPr>
        <w:t>та</w:t>
      </w:r>
      <w:r>
        <w:t></w:t>
      </w:r>
      <w:r>
        <w:rPr>
          <w:rFonts w:hint="eastAsia"/>
        </w:rPr>
        <w:t>розміри</w:t>
      </w:r>
      <w:r>
        <w:t></w:t>
      </w:r>
      <w:r>
        <w:rPr>
          <w:rFonts w:hint="eastAsia"/>
        </w:rPr>
        <w:t>стружкової</w:t>
      </w:r>
      <w:r>
        <w:t></w:t>
      </w:r>
      <w:r>
        <w:rPr>
          <w:rFonts w:hint="eastAsia"/>
        </w:rPr>
        <w:t>канавки</w:t>
      </w:r>
      <w:r>
        <w:t></w:t>
      </w:r>
      <w:r>
        <w:rPr>
          <w:rFonts w:hint="eastAsia"/>
        </w:rPr>
        <w:t>дискової</w:t>
      </w:r>
      <w:r>
        <w:t></w:t>
      </w:r>
      <w:r>
        <w:rPr>
          <w:rFonts w:hint="eastAsia"/>
        </w:rPr>
        <w:t>відрізної</w:t>
      </w:r>
      <w:r>
        <w:t></w:t>
      </w:r>
      <w:r>
        <w:rPr>
          <w:rFonts w:hint="eastAsia"/>
        </w:rPr>
        <w:t>фрези</w:t>
      </w:r>
      <w:r>
        <w:t></w:t>
      </w:r>
      <w:r>
        <w:rPr>
          <w:rFonts w:hint="eastAsia"/>
        </w:rPr>
        <w:t>з</w:t>
      </w:r>
    </w:p>
    <w:p w:rsidR="001F17E9" w:rsidRDefault="001F17E9" w:rsidP="001F17E9">
      <w:r>
        <w:rPr>
          <w:rFonts w:hint="eastAsia"/>
        </w:rPr>
        <w:t>різнонаправленими</w:t>
      </w:r>
      <w:r>
        <w:t></w:t>
      </w:r>
      <w:r>
        <w:rPr>
          <w:rFonts w:hint="eastAsia"/>
        </w:rPr>
        <w:t>зубцями</w:t>
      </w:r>
      <w:r>
        <w:t></w:t>
      </w:r>
      <w:r>
        <w:rPr>
          <w:rFonts w:hint="eastAsia"/>
        </w:rPr>
        <w:t>залежать</w:t>
      </w:r>
      <w:r>
        <w:t></w:t>
      </w:r>
      <w:r>
        <w:rPr>
          <w:rFonts w:hint="eastAsia"/>
        </w:rPr>
        <w:t>від</w:t>
      </w:r>
      <w:r>
        <w:t></w:t>
      </w:r>
      <w:r>
        <w:rPr>
          <w:rFonts w:hint="eastAsia"/>
        </w:rPr>
        <w:t>режимів</w:t>
      </w:r>
      <w:r>
        <w:t></w:t>
      </w:r>
      <w:r>
        <w:rPr>
          <w:rFonts w:hint="eastAsia"/>
        </w:rPr>
        <w:t>оброблення</w:t>
      </w:r>
      <w:r>
        <w:t></w:t>
      </w:r>
    </w:p>
    <w:p w:rsidR="001F17E9" w:rsidRDefault="001F17E9" w:rsidP="001F17E9">
      <w:r>
        <w:rPr>
          <w:rFonts w:hint="eastAsia"/>
        </w:rPr>
        <w:t>геометричних</w:t>
      </w:r>
      <w:r>
        <w:t></w:t>
      </w:r>
      <w:r>
        <w:rPr>
          <w:rFonts w:hint="eastAsia"/>
        </w:rPr>
        <w:t>параметрів</w:t>
      </w:r>
      <w:r>
        <w:t></w:t>
      </w:r>
      <w:r>
        <w:rPr>
          <w:rFonts w:hint="eastAsia"/>
        </w:rPr>
        <w:t>фрези</w:t>
      </w:r>
      <w:r>
        <w:t></w:t>
      </w:r>
      <w:r>
        <w:rPr>
          <w:rFonts w:hint="eastAsia"/>
        </w:rPr>
        <w:t>та</w:t>
      </w:r>
      <w:r>
        <w:t></w:t>
      </w:r>
      <w:r>
        <w:rPr>
          <w:rFonts w:hint="eastAsia"/>
        </w:rPr>
        <w:t>розмірів</w:t>
      </w:r>
      <w:r>
        <w:t></w:t>
      </w:r>
      <w:r>
        <w:rPr>
          <w:rFonts w:hint="eastAsia"/>
        </w:rPr>
        <w:t>заготовки</w:t>
      </w:r>
      <w:r>
        <w:t></w:t>
      </w:r>
    </w:p>
    <w:p w:rsidR="001F17E9" w:rsidRDefault="001F17E9" w:rsidP="001F17E9">
      <w:r>
        <w:lastRenderedPageBreak/>
        <w:t></w:t>
      </w:r>
      <w:r>
        <w:t></w:t>
      </w:r>
      <w:r>
        <w:t></w:t>
      </w:r>
      <w:r>
        <w:rPr>
          <w:rFonts w:hint="eastAsia"/>
        </w:rPr>
        <w:t>З</w:t>
      </w:r>
      <w:r>
        <w:t></w:t>
      </w:r>
      <w:r>
        <w:rPr>
          <w:rFonts w:hint="eastAsia"/>
        </w:rPr>
        <w:t>умови</w:t>
      </w:r>
      <w:r>
        <w:t></w:t>
      </w:r>
      <w:r>
        <w:rPr>
          <w:rFonts w:hint="eastAsia"/>
        </w:rPr>
        <w:t>отримання</w:t>
      </w:r>
      <w:r>
        <w:t></w:t>
      </w:r>
      <w:r>
        <w:rPr>
          <w:rFonts w:hint="eastAsia"/>
        </w:rPr>
        <w:t>поверхні</w:t>
      </w:r>
      <w:r>
        <w:t></w:t>
      </w:r>
      <w:r>
        <w:rPr>
          <w:rFonts w:hint="eastAsia"/>
        </w:rPr>
        <w:t>деталі</w:t>
      </w:r>
      <w:r>
        <w:t></w:t>
      </w:r>
      <w:r>
        <w:rPr>
          <w:rFonts w:hint="eastAsia"/>
        </w:rPr>
        <w:t>з</w:t>
      </w:r>
      <w:r>
        <w:t></w:t>
      </w:r>
      <w:r>
        <w:rPr>
          <w:rFonts w:hint="eastAsia"/>
        </w:rPr>
        <w:t>мінімальним</w:t>
      </w:r>
      <w:r>
        <w:t></w:t>
      </w:r>
      <w:r>
        <w:rPr>
          <w:rFonts w:hint="eastAsia"/>
        </w:rPr>
        <w:t>наклепом</w:t>
      </w:r>
      <w:r>
        <w:t></w:t>
      </w:r>
      <w:r>
        <w:t></w:t>
      </w:r>
      <w:r>
        <w:rPr>
          <w:rFonts w:hint="eastAsia"/>
        </w:rPr>
        <w:t>при</w:t>
      </w:r>
      <w:r>
        <w:t></w:t>
      </w:r>
      <w:r>
        <w:rPr>
          <w:rFonts w:hint="eastAsia"/>
        </w:rPr>
        <w:t>обробленні</w:t>
      </w:r>
    </w:p>
    <w:p w:rsidR="001F17E9" w:rsidRDefault="001F17E9" w:rsidP="001F17E9">
      <w:r>
        <w:rPr>
          <w:rFonts w:hint="eastAsia"/>
        </w:rPr>
        <w:t>дисковою</w:t>
      </w:r>
      <w:r>
        <w:t></w:t>
      </w:r>
      <w:r>
        <w:rPr>
          <w:rFonts w:hint="eastAsia"/>
        </w:rPr>
        <w:t>відрізною</w:t>
      </w:r>
      <w:r>
        <w:t></w:t>
      </w:r>
      <w:r>
        <w:rPr>
          <w:rFonts w:hint="eastAsia"/>
        </w:rPr>
        <w:t>фрезою</w:t>
      </w:r>
      <w:r>
        <w:t></w:t>
      </w:r>
      <w:r>
        <w:rPr>
          <w:rFonts w:hint="eastAsia"/>
        </w:rPr>
        <w:t>з</w:t>
      </w:r>
      <w:r>
        <w:t></w:t>
      </w:r>
      <w:r>
        <w:rPr>
          <w:rFonts w:hint="eastAsia"/>
        </w:rPr>
        <w:t>різнонаправленими</w:t>
      </w:r>
      <w:r>
        <w:t></w:t>
      </w:r>
      <w:r>
        <w:rPr>
          <w:rFonts w:hint="eastAsia"/>
        </w:rPr>
        <w:t>зубцями</w:t>
      </w:r>
      <w:r>
        <w:t></w:t>
      </w:r>
      <w:r>
        <w:rPr>
          <w:rFonts w:hint="eastAsia"/>
        </w:rPr>
        <w:t>при</w:t>
      </w:r>
      <w:r>
        <w:t></w:t>
      </w:r>
      <w:r>
        <w:rPr>
          <w:rFonts w:hint="eastAsia"/>
        </w:rPr>
        <w:t>обробленні</w:t>
      </w:r>
    </w:p>
    <w:p w:rsidR="001F17E9" w:rsidRDefault="001F17E9" w:rsidP="001F17E9">
      <w:r>
        <w:rPr>
          <w:rFonts w:hint="eastAsia"/>
        </w:rPr>
        <w:t>металевих</w:t>
      </w:r>
      <w:r>
        <w:t></w:t>
      </w:r>
      <w:r>
        <w:rPr>
          <w:rFonts w:hint="eastAsia"/>
        </w:rPr>
        <w:t>заготовок</w:t>
      </w:r>
      <w:r>
        <w:t></w:t>
      </w:r>
      <w:r>
        <w:t></w:t>
      </w:r>
      <w:r>
        <w:rPr>
          <w:rFonts w:hint="eastAsia"/>
        </w:rPr>
        <w:t>з</w:t>
      </w:r>
      <w:r>
        <w:t></w:t>
      </w:r>
      <w:r>
        <w:rPr>
          <w:rFonts w:hint="eastAsia"/>
        </w:rPr>
        <w:t>урахуванням</w:t>
      </w:r>
      <w:r>
        <w:t></w:t>
      </w:r>
      <w:r>
        <w:rPr>
          <w:rFonts w:hint="eastAsia"/>
        </w:rPr>
        <w:t>їх</w:t>
      </w:r>
      <w:r>
        <w:t></w:t>
      </w:r>
      <w:r>
        <w:rPr>
          <w:rFonts w:hint="eastAsia"/>
        </w:rPr>
        <w:t>конструктивних</w:t>
      </w:r>
      <w:r>
        <w:t></w:t>
      </w:r>
      <w:r>
        <w:rPr>
          <w:rFonts w:hint="eastAsia"/>
        </w:rPr>
        <w:t>і</w:t>
      </w:r>
      <w:r>
        <w:t></w:t>
      </w:r>
      <w:r>
        <w:rPr>
          <w:rFonts w:hint="eastAsia"/>
        </w:rPr>
        <w:t>геометричних</w:t>
      </w:r>
    </w:p>
    <w:p w:rsidR="001F17E9" w:rsidRDefault="001F17E9" w:rsidP="001F17E9">
      <w:r>
        <w:rPr>
          <w:rFonts w:hint="eastAsia"/>
        </w:rPr>
        <w:t>параметрів</w:t>
      </w:r>
      <w:r>
        <w:t></w:t>
      </w:r>
      <w:r>
        <w:t></w:t>
      </w:r>
      <w:r>
        <w:rPr>
          <w:rFonts w:hint="eastAsia"/>
        </w:rPr>
        <w:t>визначено</w:t>
      </w:r>
      <w:r>
        <w:t></w:t>
      </w:r>
      <w:r>
        <w:rPr>
          <w:rFonts w:hint="eastAsia"/>
        </w:rPr>
        <w:t>граничні</w:t>
      </w:r>
      <w:r>
        <w:t></w:t>
      </w:r>
      <w:r>
        <w:rPr>
          <w:rFonts w:hint="eastAsia"/>
        </w:rPr>
        <w:t>значення</w:t>
      </w:r>
      <w:r>
        <w:t></w:t>
      </w:r>
      <w:r>
        <w:rPr>
          <w:rFonts w:hint="eastAsia"/>
        </w:rPr>
        <w:t>режимів</w:t>
      </w:r>
      <w:r>
        <w:t></w:t>
      </w:r>
      <w:r>
        <w:rPr>
          <w:rFonts w:hint="eastAsia"/>
        </w:rPr>
        <w:t>оброблення</w:t>
      </w:r>
      <w:r>
        <w:t></w:t>
      </w:r>
      <w:r>
        <w:t></w:t>
      </w:r>
      <w:r>
        <w:rPr>
          <w:rFonts w:hint="eastAsia"/>
        </w:rPr>
        <w:t>за</w:t>
      </w:r>
      <w:r>
        <w:t></w:t>
      </w:r>
      <w:r>
        <w:rPr>
          <w:rFonts w:hint="eastAsia"/>
        </w:rPr>
        <w:t>яких</w:t>
      </w:r>
    </w:p>
    <w:p w:rsidR="001F17E9" w:rsidRDefault="001F17E9" w:rsidP="001F17E9">
      <w:r>
        <w:rPr>
          <w:rFonts w:hint="eastAsia"/>
        </w:rPr>
        <w:t>будуть</w:t>
      </w:r>
      <w:r>
        <w:t></w:t>
      </w:r>
      <w:r>
        <w:rPr>
          <w:rFonts w:hint="eastAsia"/>
        </w:rPr>
        <w:t>отримано</w:t>
      </w:r>
      <w:r>
        <w:t></w:t>
      </w:r>
      <w:r>
        <w:rPr>
          <w:rFonts w:hint="eastAsia"/>
        </w:rPr>
        <w:t>поверхні</w:t>
      </w:r>
      <w:r>
        <w:t></w:t>
      </w:r>
      <w:r>
        <w:rPr>
          <w:rFonts w:hint="eastAsia"/>
        </w:rPr>
        <w:t>найкращої</w:t>
      </w:r>
      <w:r>
        <w:t></w:t>
      </w:r>
      <w:r>
        <w:rPr>
          <w:rFonts w:hint="eastAsia"/>
        </w:rPr>
        <w:t>якості</w:t>
      </w:r>
      <w:r>
        <w:t></w:t>
      </w:r>
    </w:p>
    <w:p w:rsidR="001F17E9" w:rsidRDefault="001F17E9" w:rsidP="001F17E9">
      <w:r>
        <w:rPr>
          <w:rFonts w:hint="eastAsia"/>
        </w:rPr>
        <w:t>–</w:t>
      </w:r>
      <w:r>
        <w:t></w:t>
      </w:r>
      <w:r>
        <w:rPr>
          <w:rFonts w:hint="eastAsia"/>
        </w:rPr>
        <w:t>для</w:t>
      </w:r>
      <w:r>
        <w:t></w:t>
      </w:r>
      <w:r>
        <w:rPr>
          <w:rFonts w:hint="eastAsia"/>
        </w:rPr>
        <w:t>сталі</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мм</w:t>
      </w:r>
      <w:r>
        <w:t></w:t>
      </w:r>
      <w:r>
        <w:t></w:t>
      </w:r>
      <w:r>
        <w:rPr>
          <w:rFonts w:hint="eastAsia"/>
        </w:rPr>
        <w:t>зуб</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rPr>
          <w:rFonts w:hint="eastAsia"/>
        </w:rPr>
        <w:t>хв</w:t>
      </w:r>
      <w:r>
        <w:t></w:t>
      </w:r>
      <w:r>
        <w:t></w:t>
      </w:r>
    </w:p>
    <w:p w:rsidR="001F17E9" w:rsidRDefault="001F17E9" w:rsidP="001F17E9">
      <w:r>
        <w:rPr>
          <w:rFonts w:hint="eastAsia"/>
        </w:rPr>
        <w:t>–</w:t>
      </w:r>
      <w:r>
        <w:t></w:t>
      </w:r>
      <w:r>
        <w:rPr>
          <w:rFonts w:hint="eastAsia"/>
        </w:rPr>
        <w:t>для</w:t>
      </w:r>
      <w:r>
        <w:t></w:t>
      </w:r>
      <w:r>
        <w:rPr>
          <w:rFonts w:hint="eastAsia"/>
        </w:rPr>
        <w:t>Д</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мм</w:t>
      </w:r>
      <w:r>
        <w:t></w:t>
      </w:r>
      <w:r>
        <w:t></w:t>
      </w:r>
      <w:r>
        <w:rPr>
          <w:rFonts w:hint="eastAsia"/>
        </w:rPr>
        <w:t>зуб</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w:t>
      </w:r>
      <w:r>
        <w:t></w:t>
      </w:r>
      <w:r>
        <w:t></w:t>
      </w:r>
      <w:r>
        <w:rPr>
          <w:rFonts w:hint="eastAsia"/>
        </w:rPr>
        <w:t>хв</w:t>
      </w:r>
      <w:r>
        <w:t></w:t>
      </w:r>
      <w:r>
        <w:t></w:t>
      </w:r>
    </w:p>
    <w:p w:rsidR="001F17E9" w:rsidRDefault="001F17E9" w:rsidP="001F17E9">
      <w:r>
        <w:rPr>
          <w:rFonts w:hint="eastAsia"/>
        </w:rPr>
        <w:t>Аналіз</w:t>
      </w:r>
      <w:r>
        <w:t></w:t>
      </w:r>
      <w:r>
        <w:rPr>
          <w:rFonts w:hint="eastAsia"/>
        </w:rPr>
        <w:t>режимів</w:t>
      </w:r>
      <w:r>
        <w:t></w:t>
      </w:r>
      <w:r>
        <w:rPr>
          <w:rFonts w:hint="eastAsia"/>
        </w:rPr>
        <w:t>різання</w:t>
      </w:r>
      <w:r>
        <w:t></w:t>
      </w:r>
      <w:r>
        <w:rPr>
          <w:rFonts w:hint="eastAsia"/>
        </w:rPr>
        <w:t>показує</w:t>
      </w:r>
      <w:r>
        <w:t></w:t>
      </w:r>
      <w:r>
        <w:t></w:t>
      </w:r>
      <w:r>
        <w:rPr>
          <w:rFonts w:hint="eastAsia"/>
        </w:rPr>
        <w:t>що</w:t>
      </w:r>
      <w:r>
        <w:t></w:t>
      </w:r>
      <w:r>
        <w:rPr>
          <w:rFonts w:hint="eastAsia"/>
        </w:rPr>
        <w:t>різальні</w:t>
      </w:r>
      <w:r>
        <w:t></w:t>
      </w:r>
      <w:r>
        <w:rPr>
          <w:rFonts w:hint="eastAsia"/>
        </w:rPr>
        <w:t>зубці</w:t>
      </w:r>
      <w:r>
        <w:t></w:t>
      </w:r>
      <w:r>
        <w:rPr>
          <w:rFonts w:hint="eastAsia"/>
        </w:rPr>
        <w:t>дискової</w:t>
      </w:r>
      <w:r>
        <w:t></w:t>
      </w:r>
      <w:r>
        <w:rPr>
          <w:rFonts w:hint="eastAsia"/>
        </w:rPr>
        <w:t>відрізної</w:t>
      </w:r>
      <w:r>
        <w:t></w:t>
      </w:r>
      <w:r>
        <w:rPr>
          <w:rFonts w:hint="eastAsia"/>
        </w:rPr>
        <w:t>фрези</w:t>
      </w:r>
      <w:r>
        <w:t></w:t>
      </w:r>
      <w:r>
        <w:rPr>
          <w:rFonts w:hint="eastAsia"/>
        </w:rPr>
        <w:t>з</w:t>
      </w:r>
    </w:p>
    <w:p w:rsidR="001F17E9" w:rsidRDefault="001F17E9" w:rsidP="001F17E9">
      <w:r>
        <w:rPr>
          <w:rFonts w:hint="eastAsia"/>
        </w:rPr>
        <w:t>різнонаправленими</w:t>
      </w:r>
      <w:r>
        <w:t></w:t>
      </w:r>
      <w:r>
        <w:rPr>
          <w:rFonts w:hint="eastAsia"/>
        </w:rPr>
        <w:t>зубцями</w:t>
      </w:r>
      <w:r>
        <w:t></w:t>
      </w:r>
      <w:r>
        <w:rPr>
          <w:rFonts w:hint="eastAsia"/>
        </w:rPr>
        <w:t>витримають</w:t>
      </w:r>
      <w:r>
        <w:t></w:t>
      </w:r>
      <w:r>
        <w:rPr>
          <w:rFonts w:hint="eastAsia"/>
        </w:rPr>
        <w:t>підвищені</w:t>
      </w:r>
      <w:r>
        <w:t></w:t>
      </w:r>
      <w:r>
        <w:rPr>
          <w:rFonts w:hint="eastAsia"/>
        </w:rPr>
        <w:t>режими</w:t>
      </w:r>
      <w:r>
        <w:t></w:t>
      </w:r>
      <w:r>
        <w:rPr>
          <w:rFonts w:hint="eastAsia"/>
        </w:rPr>
        <w:t>різання</w:t>
      </w:r>
      <w:r>
        <w:t></w:t>
      </w:r>
      <w:r>
        <w:rPr>
          <w:rFonts w:hint="eastAsia"/>
        </w:rPr>
        <w:t>при</w:t>
      </w:r>
    </w:p>
    <w:p w:rsidR="001F17E9" w:rsidRDefault="001F17E9" w:rsidP="001F17E9">
      <w:r>
        <w:rPr>
          <w:rFonts w:hint="eastAsia"/>
        </w:rPr>
        <w:t>обробленні</w:t>
      </w:r>
      <w:r>
        <w:t></w:t>
      </w:r>
      <w:r>
        <w:rPr>
          <w:rFonts w:hint="eastAsia"/>
        </w:rPr>
        <w:t>металевих</w:t>
      </w:r>
      <w:r>
        <w:t></w:t>
      </w:r>
      <w:r>
        <w:rPr>
          <w:rFonts w:hint="eastAsia"/>
        </w:rPr>
        <w:t>заготовок</w:t>
      </w:r>
      <w:r>
        <w:t></w:t>
      </w:r>
    </w:p>
    <w:p w:rsidR="001F17E9" w:rsidRDefault="001F17E9" w:rsidP="001F17E9">
      <w:r>
        <w:t></w:t>
      </w:r>
      <w:r>
        <w:t></w:t>
      </w:r>
      <w:r>
        <w:t></w:t>
      </w:r>
      <w:r>
        <w:rPr>
          <w:rFonts w:hint="eastAsia"/>
        </w:rPr>
        <w:t>Математичне</w:t>
      </w:r>
      <w:r>
        <w:t></w:t>
      </w:r>
      <w:r>
        <w:rPr>
          <w:rFonts w:hint="eastAsia"/>
        </w:rPr>
        <w:t>моделювання</w:t>
      </w:r>
      <w:r>
        <w:t></w:t>
      </w:r>
      <w:r>
        <w:rPr>
          <w:rFonts w:hint="eastAsia"/>
        </w:rPr>
        <w:t>методом</w:t>
      </w:r>
      <w:r>
        <w:t></w:t>
      </w:r>
      <w:r>
        <w:rPr>
          <w:rFonts w:hint="eastAsia"/>
        </w:rPr>
        <w:t>групового</w:t>
      </w:r>
      <w:r>
        <w:t></w:t>
      </w:r>
      <w:r>
        <w:rPr>
          <w:rFonts w:hint="eastAsia"/>
        </w:rPr>
        <w:t>врахування</w:t>
      </w:r>
      <w:r>
        <w:t></w:t>
      </w:r>
      <w:r>
        <w:rPr>
          <w:rFonts w:hint="eastAsia"/>
        </w:rPr>
        <w:t>аргументів</w:t>
      </w:r>
      <w:r>
        <w:t></w:t>
      </w:r>
      <w:r>
        <w:rPr>
          <w:rFonts w:hint="eastAsia"/>
        </w:rPr>
        <w:t>за</w:t>
      </w:r>
    </w:p>
    <w:p w:rsidR="001F17E9" w:rsidRDefault="001F17E9" w:rsidP="001F17E9">
      <w:r>
        <w:rPr>
          <w:rFonts w:hint="eastAsia"/>
        </w:rPr>
        <w:t>експериментальними</w:t>
      </w:r>
      <w:r>
        <w:t></w:t>
      </w:r>
      <w:r>
        <w:rPr>
          <w:rFonts w:hint="eastAsia"/>
        </w:rPr>
        <w:t>даними</w:t>
      </w:r>
      <w:r>
        <w:t></w:t>
      </w:r>
      <w:r>
        <w:rPr>
          <w:rFonts w:hint="eastAsia"/>
        </w:rPr>
        <w:t>процесу</w:t>
      </w:r>
      <w:r>
        <w:t></w:t>
      </w:r>
      <w:r>
        <w:rPr>
          <w:rFonts w:hint="eastAsia"/>
        </w:rPr>
        <w:t>відрізання</w:t>
      </w:r>
      <w:r>
        <w:t></w:t>
      </w:r>
      <w:r>
        <w:rPr>
          <w:rFonts w:hint="eastAsia"/>
        </w:rPr>
        <w:t>металевих</w:t>
      </w:r>
      <w:r>
        <w:t></w:t>
      </w:r>
      <w:r>
        <w:rPr>
          <w:rFonts w:hint="eastAsia"/>
        </w:rPr>
        <w:t>заготовок</w:t>
      </w:r>
    </w:p>
    <w:p w:rsidR="001F17E9" w:rsidRDefault="001F17E9" w:rsidP="001F17E9">
      <w:r>
        <w:rPr>
          <w:rFonts w:hint="eastAsia"/>
        </w:rPr>
        <w:t>дисковими</w:t>
      </w:r>
      <w:r>
        <w:t></w:t>
      </w:r>
      <w:r>
        <w:rPr>
          <w:rFonts w:hint="eastAsia"/>
        </w:rPr>
        <w:t>відрізними</w:t>
      </w:r>
      <w:r>
        <w:t></w:t>
      </w:r>
      <w:r>
        <w:rPr>
          <w:rFonts w:hint="eastAsia"/>
        </w:rPr>
        <w:t>фрезами</w:t>
      </w:r>
      <w:r>
        <w:t></w:t>
      </w:r>
      <w:r>
        <w:rPr>
          <w:rFonts w:hint="eastAsia"/>
        </w:rPr>
        <w:t>з</w:t>
      </w:r>
      <w:r>
        <w:t></w:t>
      </w:r>
      <w:r>
        <w:rPr>
          <w:rFonts w:hint="eastAsia"/>
        </w:rPr>
        <w:t>різнонаправленими</w:t>
      </w:r>
      <w:r>
        <w:t></w:t>
      </w:r>
      <w:r>
        <w:rPr>
          <w:rFonts w:hint="eastAsia"/>
        </w:rPr>
        <w:t>зубцями</w:t>
      </w:r>
      <w:r>
        <w:t></w:t>
      </w:r>
      <w:r>
        <w:rPr>
          <w:rFonts w:hint="eastAsia"/>
        </w:rPr>
        <w:t>отримано</w:t>
      </w:r>
    </w:p>
    <w:p w:rsidR="001F17E9" w:rsidRDefault="001F17E9" w:rsidP="001F17E9">
      <w:r>
        <w:rPr>
          <w:rFonts w:hint="eastAsia"/>
        </w:rPr>
        <w:t>аналітичні</w:t>
      </w:r>
      <w:r>
        <w:t></w:t>
      </w:r>
      <w:r>
        <w:rPr>
          <w:rFonts w:hint="eastAsia"/>
        </w:rPr>
        <w:t>залежності</w:t>
      </w:r>
      <w:r>
        <w:t></w:t>
      </w:r>
      <w:r>
        <w:rPr>
          <w:rFonts w:hint="eastAsia"/>
        </w:rPr>
        <w:t>силових</w:t>
      </w:r>
      <w:r>
        <w:t></w:t>
      </w:r>
      <w:r>
        <w:rPr>
          <w:rFonts w:hint="eastAsia"/>
        </w:rPr>
        <w:t>характеристик</w:t>
      </w:r>
      <w:r>
        <w:t></w:t>
      </w:r>
      <w:r>
        <w:rPr>
          <w:rFonts w:hint="eastAsia"/>
        </w:rPr>
        <w:t>та</w:t>
      </w:r>
      <w:r>
        <w:t></w:t>
      </w:r>
      <w:r>
        <w:rPr>
          <w:rFonts w:hint="eastAsia"/>
        </w:rPr>
        <w:t>параметрів</w:t>
      </w:r>
      <w:r>
        <w:t></w:t>
      </w:r>
      <w:r>
        <w:rPr>
          <w:rFonts w:hint="eastAsia"/>
        </w:rPr>
        <w:t>якості</w:t>
      </w:r>
    </w:p>
    <w:p w:rsidR="001F17E9" w:rsidRDefault="001F17E9" w:rsidP="001F17E9">
      <w:r>
        <w:rPr>
          <w:rFonts w:hint="eastAsia"/>
        </w:rPr>
        <w:t>оброблених</w:t>
      </w:r>
      <w:r>
        <w:t></w:t>
      </w:r>
      <w:r>
        <w:rPr>
          <w:rFonts w:hint="eastAsia"/>
        </w:rPr>
        <w:t>поверхонь</w:t>
      </w:r>
      <w:r>
        <w:t></w:t>
      </w:r>
    </w:p>
    <w:p w:rsidR="001F17E9" w:rsidRDefault="001F17E9" w:rsidP="001F17E9">
      <w:r>
        <w:rPr>
          <w:rFonts w:hint="eastAsia"/>
        </w:rPr>
        <w:t>Аналіз</w:t>
      </w:r>
      <w:r>
        <w:t></w:t>
      </w:r>
      <w:r>
        <w:rPr>
          <w:rFonts w:hint="eastAsia"/>
        </w:rPr>
        <w:t>сил</w:t>
      </w:r>
      <w:r>
        <w:t></w:t>
      </w:r>
      <w:r>
        <w:rPr>
          <w:rFonts w:hint="eastAsia"/>
        </w:rPr>
        <w:t>різання</w:t>
      </w:r>
      <w:r>
        <w:t></w:t>
      </w:r>
      <w:r>
        <w:rPr>
          <w:rFonts w:hint="eastAsia"/>
        </w:rPr>
        <w:t>та</w:t>
      </w:r>
      <w:r>
        <w:t></w:t>
      </w:r>
      <w:r>
        <w:rPr>
          <w:rFonts w:hint="eastAsia"/>
        </w:rPr>
        <w:t>шорсткості</w:t>
      </w:r>
      <w:r>
        <w:t></w:t>
      </w:r>
      <w:r>
        <w:rPr>
          <w:rFonts w:hint="eastAsia"/>
        </w:rPr>
        <w:t>оброблених</w:t>
      </w:r>
      <w:r>
        <w:t></w:t>
      </w:r>
      <w:r>
        <w:rPr>
          <w:rFonts w:hint="eastAsia"/>
        </w:rPr>
        <w:t>поверхонь</w:t>
      </w:r>
      <w:r>
        <w:t></w:t>
      </w:r>
      <w:r>
        <w:rPr>
          <w:rFonts w:hint="eastAsia"/>
        </w:rPr>
        <w:t>показав</w:t>
      </w:r>
      <w:r>
        <w:t></w:t>
      </w:r>
      <w:r>
        <w:t></w:t>
      </w:r>
      <w:r>
        <w:rPr>
          <w:rFonts w:hint="eastAsia"/>
        </w:rPr>
        <w:t>що</w:t>
      </w:r>
      <w:r>
        <w:t></w:t>
      </w:r>
    </w:p>
    <w:p w:rsidR="001F17E9" w:rsidRDefault="001F17E9" w:rsidP="001F17E9">
      <w:r>
        <w:rPr>
          <w:rFonts w:hint="eastAsia"/>
        </w:rPr>
        <w:t>–</w:t>
      </w:r>
      <w:r>
        <w:t></w:t>
      </w:r>
      <w:r>
        <w:rPr>
          <w:rFonts w:hint="eastAsia"/>
        </w:rPr>
        <w:t>збільшення</w:t>
      </w:r>
      <w:r>
        <w:t></w:t>
      </w:r>
      <w:r>
        <w:rPr>
          <w:rFonts w:hint="eastAsia"/>
        </w:rPr>
        <w:t>режимів</w:t>
      </w:r>
      <w:r>
        <w:t></w:t>
      </w:r>
      <w:r>
        <w:rPr>
          <w:rFonts w:hint="eastAsia"/>
        </w:rPr>
        <w:t>різання</w:t>
      </w:r>
      <w:r>
        <w:t></w:t>
      </w:r>
      <w:r>
        <w:rPr>
          <w:rFonts w:hint="eastAsia"/>
        </w:rPr>
        <w:t>викликає</w:t>
      </w:r>
      <w:r>
        <w:t></w:t>
      </w:r>
      <w:r>
        <w:rPr>
          <w:rFonts w:hint="eastAsia"/>
        </w:rPr>
        <w:t>зменшення</w:t>
      </w:r>
      <w:r>
        <w:t></w:t>
      </w:r>
      <w:r>
        <w:rPr>
          <w:rFonts w:hint="eastAsia"/>
        </w:rPr>
        <w:t>сил</w:t>
      </w:r>
      <w:r>
        <w:t></w:t>
      </w:r>
      <w:r>
        <w:rPr>
          <w:rFonts w:hint="eastAsia"/>
        </w:rPr>
        <w:t>різання</w:t>
      </w:r>
      <w:r>
        <w:t></w:t>
      </w:r>
      <w:r>
        <w:rPr>
          <w:rFonts w:hint="eastAsia"/>
        </w:rPr>
        <w:t>та</w:t>
      </w:r>
    </w:p>
    <w:p w:rsidR="001F17E9" w:rsidRDefault="001F17E9" w:rsidP="001F17E9">
      <w:r>
        <w:rPr>
          <w:rFonts w:hint="eastAsia"/>
        </w:rPr>
        <w:t>шорсткості</w:t>
      </w:r>
      <w:r>
        <w:t></w:t>
      </w:r>
    </w:p>
    <w:p w:rsidR="001F17E9" w:rsidRDefault="001F17E9" w:rsidP="001F17E9">
      <w:r>
        <w:rPr>
          <w:rFonts w:hint="eastAsia"/>
        </w:rPr>
        <w:t>–</w:t>
      </w:r>
      <w:r>
        <w:t></w:t>
      </w:r>
      <w:r>
        <w:rPr>
          <w:rFonts w:hint="eastAsia"/>
        </w:rPr>
        <w:t>збільшення</w:t>
      </w:r>
      <w:r>
        <w:t></w:t>
      </w:r>
      <w:r>
        <w:rPr>
          <w:rFonts w:hint="eastAsia"/>
        </w:rPr>
        <w:t>кута</w:t>
      </w:r>
      <w:r>
        <w:t></w:t>
      </w:r>
      <w:r>
        <w:rPr>
          <w:rFonts w:hint="eastAsia"/>
        </w:rPr>
        <w:t>нахилу</w:t>
      </w:r>
      <w:r>
        <w:t></w:t>
      </w:r>
      <w:r>
        <w:rPr>
          <w:rFonts w:hint="eastAsia"/>
        </w:rPr>
        <w:t>кромки</w:t>
      </w:r>
      <w:r>
        <w:t></w:t>
      </w:r>
      <w:r>
        <w:t></w:t>
      </w:r>
      <w:r>
        <w:rPr>
          <w:rFonts w:hint="eastAsia"/>
        </w:rPr>
        <w:t>за</w:t>
      </w:r>
      <w:r>
        <w:t></w:t>
      </w:r>
      <w:r>
        <w:rPr>
          <w:rFonts w:hint="eastAsia"/>
        </w:rPr>
        <w:t>абсолютним</w:t>
      </w:r>
      <w:r>
        <w:t></w:t>
      </w:r>
      <w:r>
        <w:rPr>
          <w:rFonts w:hint="eastAsia"/>
        </w:rPr>
        <w:t>значенням</w:t>
      </w:r>
      <w:r>
        <w:t></w:t>
      </w:r>
      <w:r>
        <w:t></w:t>
      </w:r>
      <w:r>
        <w:rPr>
          <w:rFonts w:hint="eastAsia"/>
        </w:rPr>
        <w:t>викликає</w:t>
      </w:r>
    </w:p>
    <w:p w:rsidR="001F17E9" w:rsidRDefault="001F17E9" w:rsidP="001F17E9">
      <w:r>
        <w:rPr>
          <w:rFonts w:hint="eastAsia"/>
        </w:rPr>
        <w:t>збільшення</w:t>
      </w:r>
      <w:r>
        <w:t></w:t>
      </w:r>
      <w:r>
        <w:rPr>
          <w:rFonts w:hint="eastAsia"/>
        </w:rPr>
        <w:t>сили</w:t>
      </w:r>
      <w:r>
        <w:t></w:t>
      </w:r>
      <w:r>
        <w:rPr>
          <w:rFonts w:hint="eastAsia"/>
        </w:rPr>
        <w:t>відтискання</w:t>
      </w:r>
      <w:r>
        <w:t></w:t>
      </w:r>
      <w:r>
        <w:t></w:t>
      </w:r>
      <w:r>
        <w:rPr>
          <w:rFonts w:hint="eastAsia"/>
        </w:rPr>
        <w:t>шорсткості</w:t>
      </w:r>
      <w:r>
        <w:t></w:t>
      </w:r>
      <w:r>
        <w:rPr>
          <w:rFonts w:hint="eastAsia"/>
        </w:rPr>
        <w:t>поверхонь</w:t>
      </w:r>
      <w:r>
        <w:t></w:t>
      </w:r>
      <w:r>
        <w:rPr>
          <w:rFonts w:hint="eastAsia"/>
        </w:rPr>
        <w:t>та</w:t>
      </w:r>
      <w:r>
        <w:t></w:t>
      </w:r>
      <w:r>
        <w:rPr>
          <w:rFonts w:hint="eastAsia"/>
        </w:rPr>
        <w:t>зменшення</w:t>
      </w:r>
      <w:r>
        <w:t></w:t>
      </w:r>
      <w:r>
        <w:rPr>
          <w:rFonts w:hint="eastAsia"/>
        </w:rPr>
        <w:t>бокової</w:t>
      </w:r>
    </w:p>
    <w:p w:rsidR="001F17E9" w:rsidRDefault="001F17E9" w:rsidP="001F17E9">
      <w:r>
        <w:rPr>
          <w:rFonts w:hint="eastAsia"/>
        </w:rPr>
        <w:t>сили</w:t>
      </w:r>
      <w:r>
        <w:t></w:t>
      </w:r>
    </w:p>
    <w:p w:rsidR="001F17E9" w:rsidRDefault="001F17E9" w:rsidP="001F17E9">
      <w:r>
        <w:rPr>
          <w:rFonts w:hint="eastAsia"/>
        </w:rPr>
        <w:t>–</w:t>
      </w:r>
      <w:r>
        <w:t></w:t>
      </w:r>
      <w:r>
        <w:rPr>
          <w:rFonts w:hint="eastAsia"/>
        </w:rPr>
        <w:t>збільшення</w:t>
      </w:r>
      <w:r>
        <w:t></w:t>
      </w:r>
      <w:r>
        <w:rPr>
          <w:rFonts w:hint="eastAsia"/>
        </w:rPr>
        <w:t>кута</w:t>
      </w:r>
      <w:r>
        <w:t></w:t>
      </w:r>
      <w:r>
        <w:rPr>
          <w:rFonts w:hint="eastAsia"/>
        </w:rPr>
        <w:t>в</w:t>
      </w:r>
      <w:r>
        <w:t></w:t>
      </w:r>
      <w:r>
        <w:rPr>
          <w:rFonts w:hint="eastAsia"/>
        </w:rPr>
        <w:t>плані</w:t>
      </w:r>
      <w:r>
        <w:t></w:t>
      </w:r>
      <w:r>
        <w:rPr>
          <w:rFonts w:hint="eastAsia"/>
        </w:rPr>
        <w:t>викликає</w:t>
      </w:r>
      <w:r>
        <w:t></w:t>
      </w:r>
      <w:r>
        <w:rPr>
          <w:rFonts w:hint="eastAsia"/>
        </w:rPr>
        <w:t>зменшення</w:t>
      </w:r>
      <w:r>
        <w:t></w:t>
      </w:r>
      <w:r>
        <w:rPr>
          <w:rFonts w:hint="eastAsia"/>
        </w:rPr>
        <w:t>сили</w:t>
      </w:r>
      <w:r>
        <w:t></w:t>
      </w:r>
      <w:r>
        <w:rPr>
          <w:rFonts w:hint="eastAsia"/>
        </w:rPr>
        <w:t>в</w:t>
      </w:r>
      <w:r>
        <w:rPr>
          <w:rFonts w:hint="eastAsia"/>
        </w:rPr>
        <w:lastRenderedPageBreak/>
        <w:t>ідтискання</w:t>
      </w:r>
      <w:r>
        <w:t></w:t>
      </w:r>
      <w:r>
        <w:rPr>
          <w:rFonts w:hint="eastAsia"/>
        </w:rPr>
        <w:t>та</w:t>
      </w:r>
    </w:p>
    <w:p w:rsidR="001F17E9" w:rsidRDefault="001F17E9" w:rsidP="001F17E9">
      <w:r>
        <w:rPr>
          <w:rFonts w:hint="eastAsia"/>
        </w:rPr>
        <w:t>бокової</w:t>
      </w:r>
      <w:r>
        <w:t></w:t>
      </w:r>
      <w:r>
        <w:rPr>
          <w:rFonts w:hint="eastAsia"/>
        </w:rPr>
        <w:t>сили</w:t>
      </w:r>
      <w:r>
        <w:t></w:t>
      </w:r>
    </w:p>
    <w:p w:rsidR="001F17E9" w:rsidRDefault="001F17E9" w:rsidP="001F17E9">
      <w:r>
        <w:rPr>
          <w:rFonts w:hint="eastAsia"/>
        </w:rPr>
        <w:t>–</w:t>
      </w:r>
      <w:r>
        <w:t></w:t>
      </w:r>
      <w:r>
        <w:rPr>
          <w:rFonts w:hint="eastAsia"/>
        </w:rPr>
        <w:t>збільшення</w:t>
      </w:r>
      <w:r>
        <w:t></w:t>
      </w:r>
      <w:r>
        <w:rPr>
          <w:rFonts w:hint="eastAsia"/>
        </w:rPr>
        <w:t>заднього</w:t>
      </w:r>
      <w:r>
        <w:t></w:t>
      </w:r>
      <w:r>
        <w:rPr>
          <w:rFonts w:hint="eastAsia"/>
        </w:rPr>
        <w:t>кута</w:t>
      </w:r>
      <w:r>
        <w:t></w:t>
      </w:r>
      <w:r>
        <w:rPr>
          <w:rFonts w:hint="eastAsia"/>
        </w:rPr>
        <w:t>викликає</w:t>
      </w:r>
      <w:r>
        <w:t></w:t>
      </w:r>
      <w:r>
        <w:rPr>
          <w:rFonts w:hint="eastAsia"/>
        </w:rPr>
        <w:t>збільшення</w:t>
      </w:r>
      <w:r>
        <w:t></w:t>
      </w:r>
      <w:r>
        <w:rPr>
          <w:rFonts w:hint="eastAsia"/>
        </w:rPr>
        <w:t>шорсткості</w:t>
      </w:r>
      <w:r>
        <w:t></w:t>
      </w:r>
    </w:p>
    <w:p w:rsidR="001F17E9" w:rsidRDefault="001F17E9" w:rsidP="001F17E9">
      <w:r>
        <w:t></w:t>
      </w:r>
      <w:r>
        <w:t></w:t>
      </w:r>
      <w:r>
        <w:t></w:t>
      </w:r>
      <w:r>
        <w:rPr>
          <w:rFonts w:hint="eastAsia"/>
        </w:rPr>
        <w:t>На</w:t>
      </w:r>
      <w:r>
        <w:t></w:t>
      </w:r>
      <w:r>
        <w:rPr>
          <w:rFonts w:hint="eastAsia"/>
        </w:rPr>
        <w:t>основі</w:t>
      </w:r>
      <w:r>
        <w:t></w:t>
      </w:r>
      <w:r>
        <w:rPr>
          <w:rFonts w:hint="eastAsia"/>
        </w:rPr>
        <w:t>аналізу</w:t>
      </w:r>
      <w:r>
        <w:t></w:t>
      </w:r>
      <w:r>
        <w:rPr>
          <w:rFonts w:hint="eastAsia"/>
        </w:rPr>
        <w:t>аналітичних</w:t>
      </w:r>
      <w:r>
        <w:t></w:t>
      </w:r>
      <w:r>
        <w:rPr>
          <w:rFonts w:hint="eastAsia"/>
        </w:rPr>
        <w:t>залежностей</w:t>
      </w:r>
      <w:r>
        <w:t></w:t>
      </w:r>
      <w:r>
        <w:rPr>
          <w:rFonts w:hint="eastAsia"/>
        </w:rPr>
        <w:t>силових</w:t>
      </w:r>
      <w:r>
        <w:t></w:t>
      </w:r>
      <w:r>
        <w:rPr>
          <w:rFonts w:hint="eastAsia"/>
        </w:rPr>
        <w:t>характеристик</w:t>
      </w:r>
      <w:r>
        <w:t></w:t>
      </w:r>
      <w:r>
        <w:rPr>
          <w:rFonts w:hint="eastAsia"/>
        </w:rPr>
        <w:t>та</w:t>
      </w:r>
    </w:p>
    <w:p w:rsidR="001F17E9" w:rsidRDefault="001F17E9" w:rsidP="001F17E9">
      <w:r>
        <w:rPr>
          <w:rFonts w:hint="eastAsia"/>
        </w:rPr>
        <w:t>параметрів</w:t>
      </w:r>
      <w:r>
        <w:t></w:t>
      </w:r>
      <w:r>
        <w:rPr>
          <w:rFonts w:hint="eastAsia"/>
        </w:rPr>
        <w:t>якості</w:t>
      </w:r>
      <w:r>
        <w:t></w:t>
      </w:r>
      <w:r>
        <w:rPr>
          <w:rFonts w:hint="eastAsia"/>
        </w:rPr>
        <w:t>оброблених</w:t>
      </w:r>
      <w:r>
        <w:t></w:t>
      </w:r>
      <w:r>
        <w:rPr>
          <w:rFonts w:hint="eastAsia"/>
        </w:rPr>
        <w:t>поверхонь</w:t>
      </w:r>
      <w:r>
        <w:t></w:t>
      </w:r>
      <w:r>
        <w:rPr>
          <w:rFonts w:hint="eastAsia"/>
        </w:rPr>
        <w:t>при</w:t>
      </w:r>
      <w:r>
        <w:t></w:t>
      </w:r>
      <w:r>
        <w:rPr>
          <w:rFonts w:hint="eastAsia"/>
        </w:rPr>
        <w:t>відрізанні</w:t>
      </w:r>
      <w:r>
        <w:t></w:t>
      </w:r>
      <w:r>
        <w:rPr>
          <w:rFonts w:hint="eastAsia"/>
        </w:rPr>
        <w:t>дисковими</w:t>
      </w:r>
    </w:p>
    <w:p w:rsidR="001F17E9" w:rsidRDefault="001F17E9" w:rsidP="001F17E9">
      <w:r>
        <w:rPr>
          <w:rFonts w:hint="eastAsia"/>
        </w:rPr>
        <w:t>відрізними</w:t>
      </w:r>
      <w:r>
        <w:t></w:t>
      </w:r>
      <w:r>
        <w:rPr>
          <w:rFonts w:hint="eastAsia"/>
        </w:rPr>
        <w:t>фрезами</w:t>
      </w:r>
      <w:r>
        <w:t></w:t>
      </w:r>
      <w:r>
        <w:rPr>
          <w:rFonts w:hint="eastAsia"/>
        </w:rPr>
        <w:t>з</w:t>
      </w:r>
      <w:r>
        <w:t></w:t>
      </w:r>
      <w:r>
        <w:rPr>
          <w:rFonts w:hint="eastAsia"/>
        </w:rPr>
        <w:t>різнонаправленими</w:t>
      </w:r>
      <w:r>
        <w:t></w:t>
      </w:r>
      <w:r>
        <w:rPr>
          <w:rFonts w:hint="eastAsia"/>
        </w:rPr>
        <w:t>зубцями</w:t>
      </w:r>
      <w:r>
        <w:t></w:t>
      </w:r>
      <w:r>
        <w:rPr>
          <w:rFonts w:hint="eastAsia"/>
        </w:rPr>
        <w:t>металевих</w:t>
      </w:r>
      <w:r>
        <w:t></w:t>
      </w:r>
      <w:r>
        <w:rPr>
          <w:rFonts w:hint="eastAsia"/>
        </w:rPr>
        <w:t>заготовок</w:t>
      </w:r>
    </w:p>
    <w:p w:rsidR="001F17E9" w:rsidRDefault="001F17E9" w:rsidP="001F17E9">
      <w:r>
        <w:t></w:t>
      </w:r>
      <w:r>
        <w:t></w:t>
      </w:r>
      <w:r>
        <w:t></w:t>
      </w:r>
    </w:p>
    <w:p w:rsidR="001F17E9" w:rsidRDefault="001F17E9" w:rsidP="001F17E9">
      <w:r>
        <w:rPr>
          <w:rFonts w:hint="eastAsia"/>
        </w:rPr>
        <w:t>встановлено</w:t>
      </w:r>
      <w:r>
        <w:t></w:t>
      </w:r>
      <w:r>
        <w:rPr>
          <w:rFonts w:hint="eastAsia"/>
        </w:rPr>
        <w:t>режими</w:t>
      </w:r>
      <w:r>
        <w:t></w:t>
      </w:r>
      <w:r>
        <w:rPr>
          <w:rFonts w:hint="eastAsia"/>
        </w:rPr>
        <w:t>різання</w:t>
      </w:r>
      <w:r>
        <w:t></w:t>
      </w:r>
      <w:r>
        <w:rPr>
          <w:rFonts w:hint="eastAsia"/>
        </w:rPr>
        <w:t>та</w:t>
      </w:r>
      <w:r>
        <w:t></w:t>
      </w:r>
      <w:r>
        <w:rPr>
          <w:rFonts w:hint="eastAsia"/>
        </w:rPr>
        <w:t>геометричні</w:t>
      </w:r>
      <w:r>
        <w:t></w:t>
      </w:r>
      <w:r>
        <w:rPr>
          <w:rFonts w:hint="eastAsia"/>
        </w:rPr>
        <w:t>параметри</w:t>
      </w:r>
      <w:r>
        <w:t></w:t>
      </w:r>
      <w:r>
        <w:rPr>
          <w:rFonts w:hint="eastAsia"/>
        </w:rPr>
        <w:t>фрез</w:t>
      </w:r>
      <w:r>
        <w:t></w:t>
      </w:r>
      <w:r>
        <w:t></w:t>
      </w:r>
      <w:r>
        <w:rPr>
          <w:rFonts w:hint="eastAsia"/>
        </w:rPr>
        <w:t>що</w:t>
      </w:r>
    </w:p>
    <w:p w:rsidR="001F17E9" w:rsidRDefault="001F17E9" w:rsidP="001F17E9">
      <w:r>
        <w:rPr>
          <w:rFonts w:hint="eastAsia"/>
        </w:rPr>
        <w:t>відповідають</w:t>
      </w:r>
      <w:r>
        <w:t></w:t>
      </w:r>
      <w:r>
        <w:rPr>
          <w:rFonts w:hint="eastAsia"/>
        </w:rPr>
        <w:t>ним</w:t>
      </w:r>
      <w:r>
        <w:t></w:t>
      </w:r>
    </w:p>
    <w:p w:rsidR="001F17E9" w:rsidRDefault="001F17E9" w:rsidP="001F17E9">
      <w:r>
        <w:rPr>
          <w:rFonts w:hint="eastAsia"/>
        </w:rPr>
        <w:t>–</w:t>
      </w:r>
      <w:r>
        <w:t></w:t>
      </w:r>
      <w:r>
        <w:rPr>
          <w:rFonts w:hint="eastAsia"/>
        </w:rPr>
        <w:t>для</w:t>
      </w:r>
      <w:r>
        <w:t></w:t>
      </w:r>
      <w:r>
        <w:rPr>
          <w:rFonts w:hint="eastAsia"/>
        </w:rPr>
        <w:t>оброблення</w:t>
      </w:r>
      <w:r>
        <w:t></w:t>
      </w:r>
      <w:r>
        <w:rPr>
          <w:rFonts w:hint="eastAsia"/>
        </w:rPr>
        <w:t>з</w:t>
      </w:r>
      <w:r>
        <w:t></w:t>
      </w:r>
      <w:r>
        <w:rPr>
          <w:rFonts w:hint="eastAsia"/>
        </w:rPr>
        <w:t>найменшими</w:t>
      </w:r>
      <w:r>
        <w:t></w:t>
      </w:r>
      <w:r>
        <w:rPr>
          <w:rFonts w:hint="eastAsia"/>
        </w:rPr>
        <w:t>зусиллями</w:t>
      </w:r>
      <w:r>
        <w:t></w:t>
      </w:r>
      <w:r>
        <w:rPr>
          <w:rFonts w:hint="eastAsia"/>
        </w:rPr>
        <w:t>різання</w:t>
      </w:r>
      <w:r>
        <w:t></w:t>
      </w:r>
      <w:r>
        <w:rPr>
          <w:rFonts w:hint="eastAsia"/>
        </w:rPr>
        <w:t>та</w:t>
      </w:r>
      <w:r>
        <w:t></w:t>
      </w:r>
      <w:r>
        <w:rPr>
          <w:rFonts w:hint="eastAsia"/>
        </w:rPr>
        <w:t>шорсткістю</w:t>
      </w:r>
    </w:p>
    <w:p w:rsidR="001F17E9" w:rsidRDefault="001F17E9" w:rsidP="001F17E9">
      <w:r>
        <w:rPr>
          <w:rFonts w:hint="eastAsia"/>
        </w:rPr>
        <w:t>оброблених</w:t>
      </w:r>
      <w:r>
        <w:t></w:t>
      </w:r>
      <w:r>
        <w:rPr>
          <w:rFonts w:hint="eastAsia"/>
        </w:rPr>
        <w:t>поверхонь</w:t>
      </w:r>
      <w:r>
        <w:t></w:t>
      </w:r>
      <w:r>
        <w:t></w:t>
      </w:r>
      <w:r>
        <w:rPr>
          <w:rFonts w:hint="eastAsia"/>
        </w:rPr>
        <w:t>сталі</w:t>
      </w:r>
      <w:r>
        <w:t></w:t>
      </w:r>
      <w:r>
        <w:t></w:t>
      </w:r>
      <w:r>
        <w:t></w:t>
      </w:r>
      <w:r>
        <w:t></w:t>
      </w:r>
      <w:r>
        <w:t></w:t>
      </w:r>
      <w:r>
        <w:t></w:t>
      </w:r>
      <w:r>
        <w:t></w:t>
      </w:r>
      <w:r>
        <w:t></w:t>
      </w:r>
      <w:r>
        <w:t></w:t>
      </w:r>
      <w:r>
        <w:t></w:t>
      </w:r>
      <w:r>
        <w:t></w:t>
      </w:r>
      <w:r>
        <w:t></w:t>
      </w:r>
      <w:r>
        <w:rPr>
          <w:rFonts w:hint="eastAsia"/>
        </w:rPr>
        <w:t>м</w:t>
      </w:r>
      <w:r>
        <w:t></w:t>
      </w:r>
      <w:r>
        <w:rPr>
          <w:rFonts w:hint="eastAsia"/>
        </w:rPr>
        <w:t>хв</w:t>
      </w:r>
      <w:r>
        <w:t></w:t>
      </w:r>
      <w:r>
        <w:t></w:t>
      </w:r>
      <w:r>
        <w:t></w:t>
      </w:r>
      <w:r>
        <w:t></w:t>
      </w:r>
      <w:r>
        <w:t></w:t>
      </w:r>
      <w:r>
        <w:t></w:t>
      </w:r>
      <w:r>
        <w:t></w:t>
      </w:r>
      <w:r>
        <w:t></w:t>
      </w:r>
      <w:r>
        <w:t></w:t>
      </w:r>
      <w:r>
        <w:t></w:t>
      </w:r>
      <w:r>
        <w:t></w:t>
      </w:r>
      <w:r>
        <w:t></w:t>
      </w:r>
      <w:r>
        <w:t></w:t>
      </w:r>
      <w:r>
        <w:t></w:t>
      </w:r>
      <w:r>
        <w:rPr>
          <w:rFonts w:hint="eastAsia"/>
        </w:rPr>
        <w:t>мм</w:t>
      </w:r>
      <w:r>
        <w:t></w:t>
      </w:r>
      <w:r>
        <w:rPr>
          <w:rFonts w:hint="eastAsia"/>
        </w:rPr>
        <w:t>зуб</w:t>
      </w:r>
      <w:r>
        <w:t></w:t>
      </w:r>
      <w:r>
        <w:t></w:t>
      </w:r>
    </w:p>
    <w:p w:rsidR="001F17E9" w:rsidRDefault="001F17E9" w:rsidP="001F17E9">
      <w:r>
        <w:rPr>
          <w:rFonts w:hint="eastAsia"/>
        </w:rPr>
        <w:t>Д</w:t>
      </w:r>
      <w:r>
        <w:t></w:t>
      </w:r>
      <w:r>
        <w:t></w:t>
      </w:r>
      <w:r>
        <w:t></w:t>
      </w:r>
      <w:r>
        <w:t></w:t>
      </w:r>
      <w:r>
        <w:t></w:t>
      </w:r>
      <w:r>
        <w:t></w:t>
      </w:r>
      <w:r>
        <w:t></w:t>
      </w:r>
      <w:r>
        <w:t></w:t>
      </w:r>
      <w:r>
        <w:t></w:t>
      </w:r>
      <w:r>
        <w:t></w:t>
      </w:r>
      <w:r>
        <w:t></w:t>
      </w:r>
      <w:r>
        <w:t></w:t>
      </w:r>
      <w:r>
        <w:rPr>
          <w:rFonts w:hint="eastAsia"/>
        </w:rPr>
        <w:t>м</w:t>
      </w:r>
      <w:r>
        <w:t></w:t>
      </w:r>
      <w:r>
        <w:rPr>
          <w:rFonts w:hint="eastAsia"/>
        </w:rPr>
        <w:t>хв</w:t>
      </w:r>
      <w:r>
        <w:t></w:t>
      </w:r>
      <w:r>
        <w:t></w:t>
      </w:r>
      <w:r>
        <w:t></w:t>
      </w:r>
      <w:r>
        <w:t></w:t>
      </w:r>
      <w:r>
        <w:t></w:t>
      </w:r>
      <w:r>
        <w:t></w:t>
      </w:r>
      <w:r>
        <w:t></w:t>
      </w:r>
      <w:r>
        <w:t></w:t>
      </w:r>
      <w:r>
        <w:t></w:t>
      </w:r>
      <w:r>
        <w:t></w:t>
      </w:r>
      <w:r>
        <w:t></w:t>
      </w:r>
      <w:r>
        <w:t></w:t>
      </w:r>
      <w:r>
        <w:t></w:t>
      </w:r>
      <w:r>
        <w:rPr>
          <w:rFonts w:hint="eastAsia"/>
        </w:rPr>
        <w:t>мм</w:t>
      </w:r>
      <w:r>
        <w:t></w:t>
      </w:r>
      <w:r>
        <w:rPr>
          <w:rFonts w:hint="eastAsia"/>
        </w:rPr>
        <w:t>зуб</w:t>
      </w:r>
      <w:r>
        <w:t></w:t>
      </w:r>
      <w:r>
        <w:t></w:t>
      </w:r>
    </w:p>
    <w:p w:rsidR="001F17E9" w:rsidRDefault="001F17E9" w:rsidP="001F17E9">
      <w:r>
        <w:rPr>
          <w:rFonts w:hint="eastAsia"/>
        </w:rPr>
        <w:t>–</w:t>
      </w:r>
      <w:r>
        <w:t></w:t>
      </w:r>
      <w:r>
        <w:rPr>
          <w:rFonts w:hint="eastAsia"/>
        </w:rPr>
        <w:t>для</w:t>
      </w:r>
      <w:r>
        <w:t></w:t>
      </w:r>
      <w:r>
        <w:rPr>
          <w:rFonts w:hint="eastAsia"/>
        </w:rPr>
        <w:t>оброблення</w:t>
      </w:r>
      <w:r>
        <w:t></w:t>
      </w:r>
      <w:r>
        <w:rPr>
          <w:rFonts w:hint="eastAsia"/>
        </w:rPr>
        <w:t>з</w:t>
      </w:r>
      <w:r>
        <w:t></w:t>
      </w:r>
      <w:r>
        <w:rPr>
          <w:rFonts w:hint="eastAsia"/>
        </w:rPr>
        <w:t>певною</w:t>
      </w:r>
      <w:r>
        <w:t></w:t>
      </w:r>
      <w:r>
        <w:rPr>
          <w:rFonts w:hint="eastAsia"/>
        </w:rPr>
        <w:t>шорсткістю</w:t>
      </w:r>
      <w:r>
        <w:t></w:t>
      </w:r>
      <w:r>
        <w:rPr>
          <w:rFonts w:hint="eastAsia"/>
        </w:rPr>
        <w:t>оброблених</w:t>
      </w:r>
      <w:r>
        <w:t></w:t>
      </w:r>
      <w:r>
        <w:rPr>
          <w:rFonts w:hint="eastAsia"/>
        </w:rPr>
        <w:t>поверхонь</w:t>
      </w:r>
      <w:r>
        <w:t></w:t>
      </w:r>
      <w:r>
        <w:rPr>
          <w:rFonts w:hint="eastAsia"/>
        </w:rPr>
        <w:t>та</w:t>
      </w:r>
    </w:p>
    <w:p w:rsidR="001F17E9" w:rsidRDefault="001F17E9" w:rsidP="001F17E9">
      <w:r>
        <w:rPr>
          <w:rFonts w:hint="eastAsia"/>
        </w:rPr>
        <w:t>підвищеними</w:t>
      </w:r>
      <w:r>
        <w:t></w:t>
      </w:r>
      <w:r>
        <w:rPr>
          <w:rFonts w:hint="eastAsia"/>
        </w:rPr>
        <w:t>режимами</w:t>
      </w:r>
      <w:r>
        <w:t></w:t>
      </w:r>
      <w:r>
        <w:rPr>
          <w:rFonts w:hint="eastAsia"/>
        </w:rPr>
        <w:t>різання</w:t>
      </w:r>
      <w:r>
        <w:t></w:t>
      </w:r>
      <w:r>
        <w:t></w:t>
      </w:r>
      <w:r>
        <w:rPr>
          <w:rFonts w:hint="eastAsia"/>
        </w:rPr>
        <w:t>сталі</w:t>
      </w:r>
      <w:r>
        <w:t></w:t>
      </w:r>
      <w:r>
        <w:t></w:t>
      </w:r>
      <w:r>
        <w:t></w:t>
      </w:r>
      <w:r>
        <w:t></w:t>
      </w:r>
      <w:r>
        <w:t></w:t>
      </w:r>
      <w:r>
        <w:t></w:t>
      </w:r>
      <w:r>
        <w:t></w:t>
      </w:r>
      <w:r>
        <w:t></w:t>
      </w:r>
      <w:r>
        <w:t></w:t>
      </w:r>
      <w:r>
        <w:t></w:t>
      </w:r>
      <w:r>
        <w:t></w:t>
      </w:r>
      <w:r>
        <w:t></w:t>
      </w:r>
      <w:r>
        <w:rPr>
          <w:rFonts w:hint="eastAsia"/>
        </w:rPr>
        <w:t>м</w:t>
      </w:r>
      <w:r>
        <w:t></w:t>
      </w:r>
      <w:r>
        <w:rPr>
          <w:rFonts w:hint="eastAsia"/>
        </w:rPr>
        <w:t>хв</w:t>
      </w:r>
      <w:r>
        <w:t></w:t>
      </w:r>
      <w:r>
        <w:t></w:t>
      </w:r>
      <w:r>
        <w:t></w:t>
      </w:r>
      <w:r>
        <w:t></w:t>
      </w:r>
      <w:r>
        <w:t></w:t>
      </w:r>
      <w:r>
        <w:t></w:t>
      </w:r>
      <w:r>
        <w:t></w:t>
      </w:r>
      <w:r>
        <w:t></w:t>
      </w:r>
      <w:r>
        <w:t></w:t>
      </w:r>
      <w:r>
        <w:t></w:t>
      </w:r>
      <w:r>
        <w:t></w:t>
      </w:r>
      <w:r>
        <w:t></w:t>
      </w:r>
      <w:r>
        <w:t></w:t>
      </w:r>
      <w:r>
        <w:rPr>
          <w:rFonts w:hint="eastAsia"/>
        </w:rPr>
        <w:t>мм</w:t>
      </w:r>
      <w:r>
        <w:t></w:t>
      </w:r>
      <w:r>
        <w:rPr>
          <w:rFonts w:hint="eastAsia"/>
        </w:rPr>
        <w:t>зуб</w:t>
      </w:r>
      <w:r>
        <w:t></w:t>
      </w:r>
      <w:r>
        <w:t></w:t>
      </w:r>
    </w:p>
    <w:p w:rsidR="001F17E9" w:rsidRDefault="001F17E9" w:rsidP="001F17E9">
      <w:r>
        <w:rPr>
          <w:rFonts w:hint="eastAsia"/>
        </w:rPr>
        <w:t>Д</w:t>
      </w:r>
      <w:r>
        <w:t></w:t>
      </w:r>
      <w:r>
        <w:t></w:t>
      </w:r>
      <w:r>
        <w:t></w:t>
      </w:r>
      <w:r>
        <w:t></w:t>
      </w:r>
      <w:r>
        <w:t></w:t>
      </w:r>
      <w:r>
        <w:t></w:t>
      </w:r>
      <w:r>
        <w:t></w:t>
      </w:r>
      <w:r>
        <w:t></w:t>
      </w:r>
      <w:r>
        <w:t></w:t>
      </w:r>
      <w:r>
        <w:t></w:t>
      </w:r>
      <w:r>
        <w:t></w:t>
      </w:r>
      <w:r>
        <w:t></w:t>
      </w:r>
      <w:r>
        <w:rPr>
          <w:rFonts w:hint="eastAsia"/>
        </w:rPr>
        <w:t>м</w:t>
      </w:r>
      <w:r>
        <w:t></w:t>
      </w:r>
      <w:r>
        <w:rPr>
          <w:rFonts w:hint="eastAsia"/>
        </w:rPr>
        <w:t>хв</w:t>
      </w:r>
      <w:r>
        <w:t></w:t>
      </w:r>
      <w:r>
        <w:t></w:t>
      </w:r>
      <w:r>
        <w:t></w:t>
      </w:r>
      <w:r>
        <w:t></w:t>
      </w:r>
      <w:r>
        <w:t></w:t>
      </w:r>
      <w:r>
        <w:t></w:t>
      </w:r>
      <w:r>
        <w:t></w:t>
      </w:r>
      <w:r>
        <w:t></w:t>
      </w:r>
      <w:r>
        <w:t></w:t>
      </w:r>
      <w:r>
        <w:t></w:t>
      </w:r>
      <w:r>
        <w:t></w:t>
      </w:r>
      <w:r>
        <w:t></w:t>
      </w:r>
      <w:r>
        <w:t></w:t>
      </w:r>
      <w:r>
        <w:rPr>
          <w:rFonts w:hint="eastAsia"/>
        </w:rPr>
        <w:t>мм</w:t>
      </w:r>
      <w:r>
        <w:t></w:t>
      </w:r>
      <w:r>
        <w:rPr>
          <w:rFonts w:hint="eastAsia"/>
        </w:rPr>
        <w:t>зуб</w:t>
      </w:r>
      <w:r>
        <w:t></w:t>
      </w:r>
      <w:r>
        <w:t></w:t>
      </w:r>
      <w:r>
        <w:t></w:t>
      </w:r>
      <w:r>
        <w:rPr>
          <w:rFonts w:hint="eastAsia"/>
        </w:rPr>
        <w:t>що</w:t>
      </w:r>
      <w:r>
        <w:t></w:t>
      </w:r>
      <w:r>
        <w:rPr>
          <w:rFonts w:hint="eastAsia"/>
        </w:rPr>
        <w:t>забезпечують</w:t>
      </w:r>
      <w:r>
        <w:t></w:t>
      </w:r>
      <w:r>
        <w:rPr>
          <w:rFonts w:hint="eastAsia"/>
        </w:rPr>
        <w:t>підвищення</w:t>
      </w:r>
    </w:p>
    <w:p w:rsidR="001F17E9" w:rsidRDefault="001F17E9" w:rsidP="001F17E9">
      <w:r>
        <w:rPr>
          <w:rFonts w:hint="eastAsia"/>
        </w:rPr>
        <w:t>продуктивності</w:t>
      </w:r>
      <w:r>
        <w:t></w:t>
      </w:r>
      <w:r>
        <w:rPr>
          <w:rFonts w:hint="eastAsia"/>
        </w:rPr>
        <w:t>обробки</w:t>
      </w:r>
      <w:r>
        <w:t></w:t>
      </w:r>
      <w:r>
        <w:rPr>
          <w:rFonts w:hint="eastAsia"/>
        </w:rPr>
        <w:t>в</w:t>
      </w:r>
      <w:r>
        <w:t></w:t>
      </w:r>
      <w:r>
        <w:t></w:t>
      </w:r>
      <w:r>
        <w:rPr>
          <w:rFonts w:hint="eastAsia"/>
        </w:rPr>
        <w:t>…</w:t>
      </w:r>
      <w:r>
        <w:t></w:t>
      </w:r>
      <w:r>
        <w:t></w:t>
      </w:r>
      <w:r>
        <w:t></w:t>
      </w:r>
      <w:r>
        <w:t></w:t>
      </w:r>
      <w:r>
        <w:t></w:t>
      </w:r>
      <w:r>
        <w:rPr>
          <w:rFonts w:hint="eastAsia"/>
        </w:rPr>
        <w:t>рази</w:t>
      </w:r>
      <w:r>
        <w:t></w:t>
      </w:r>
    </w:p>
    <w:p w:rsidR="001F17E9" w:rsidRDefault="001F17E9" w:rsidP="001F17E9">
      <w:r>
        <w:t></w:t>
      </w:r>
      <w:r>
        <w:t></w:t>
      </w:r>
      <w:r>
        <w:t></w:t>
      </w:r>
      <w:r>
        <w:t></w:t>
      </w:r>
      <w:r>
        <w:t></w:t>
      </w:r>
      <w:r>
        <w:t></w:t>
      </w:r>
      <w:r>
        <w:rPr>
          <w:rFonts w:hint="eastAsia"/>
        </w:rPr>
        <w:t>На</w:t>
      </w:r>
      <w:r>
        <w:t></w:t>
      </w:r>
      <w:r>
        <w:rPr>
          <w:rFonts w:hint="eastAsia"/>
        </w:rPr>
        <w:t>підставі</w:t>
      </w:r>
      <w:r>
        <w:t></w:t>
      </w:r>
      <w:r>
        <w:rPr>
          <w:rFonts w:hint="eastAsia"/>
        </w:rPr>
        <w:t>лабораторних</w:t>
      </w:r>
      <w:r>
        <w:t></w:t>
      </w:r>
      <w:r>
        <w:rPr>
          <w:rFonts w:hint="eastAsia"/>
        </w:rPr>
        <w:t>випробувань</w:t>
      </w:r>
      <w:r>
        <w:t></w:t>
      </w:r>
      <w:r>
        <w:rPr>
          <w:rFonts w:hint="eastAsia"/>
        </w:rPr>
        <w:t>встановлено</w:t>
      </w:r>
      <w:r>
        <w:t></w:t>
      </w:r>
      <w:r>
        <w:t></w:t>
      </w:r>
      <w:r>
        <w:rPr>
          <w:rFonts w:hint="eastAsia"/>
        </w:rPr>
        <w:t>що</w:t>
      </w:r>
      <w:r>
        <w:t></w:t>
      </w:r>
      <w:r>
        <w:rPr>
          <w:rFonts w:hint="eastAsia"/>
        </w:rPr>
        <w:t>при</w:t>
      </w:r>
      <w:r>
        <w:t></w:t>
      </w:r>
      <w:r>
        <w:rPr>
          <w:rFonts w:hint="eastAsia"/>
        </w:rPr>
        <w:t>відрізанні</w:t>
      </w:r>
    </w:p>
    <w:p w:rsidR="001F17E9" w:rsidRDefault="001F17E9" w:rsidP="001F17E9">
      <w:r>
        <w:rPr>
          <w:rFonts w:hint="eastAsia"/>
        </w:rPr>
        <w:t>металевих</w:t>
      </w:r>
      <w:r>
        <w:t></w:t>
      </w:r>
      <w:r>
        <w:rPr>
          <w:rFonts w:hint="eastAsia"/>
        </w:rPr>
        <w:t>заготовок</w:t>
      </w:r>
      <w:r>
        <w:t></w:t>
      </w:r>
      <w:r>
        <w:rPr>
          <w:rFonts w:hint="eastAsia"/>
        </w:rPr>
        <w:t>дисковими</w:t>
      </w:r>
      <w:r>
        <w:t></w:t>
      </w:r>
      <w:r>
        <w:rPr>
          <w:rFonts w:hint="eastAsia"/>
        </w:rPr>
        <w:t>відрізними</w:t>
      </w:r>
      <w:r>
        <w:t></w:t>
      </w:r>
      <w:r>
        <w:rPr>
          <w:rFonts w:hint="eastAsia"/>
        </w:rPr>
        <w:t>фрезами</w:t>
      </w:r>
      <w:r>
        <w:t></w:t>
      </w:r>
      <w:r>
        <w:rPr>
          <w:rFonts w:hint="eastAsia"/>
        </w:rPr>
        <w:t>з</w:t>
      </w:r>
      <w:r>
        <w:t></w:t>
      </w:r>
      <w:r>
        <w:rPr>
          <w:rFonts w:hint="eastAsia"/>
        </w:rPr>
        <w:t>різнонаправленими</w:t>
      </w:r>
    </w:p>
    <w:p w:rsidR="001F17E9" w:rsidRDefault="001F17E9" w:rsidP="001F17E9">
      <w:r>
        <w:rPr>
          <w:rFonts w:hint="eastAsia"/>
        </w:rPr>
        <w:t>зубцями</w:t>
      </w:r>
      <w:r>
        <w:t></w:t>
      </w:r>
      <w:r>
        <w:t></w:t>
      </w:r>
      <w:r>
        <w:rPr>
          <w:rFonts w:hint="eastAsia"/>
        </w:rPr>
        <w:t>в</w:t>
      </w:r>
      <w:r>
        <w:t></w:t>
      </w:r>
      <w:r>
        <w:rPr>
          <w:rFonts w:hint="eastAsia"/>
        </w:rPr>
        <w:t>порівнянні</w:t>
      </w:r>
      <w:r>
        <w:t></w:t>
      </w:r>
      <w:r>
        <w:rPr>
          <w:rFonts w:hint="eastAsia"/>
        </w:rPr>
        <w:t>зі</w:t>
      </w:r>
      <w:r>
        <w:t></w:t>
      </w:r>
      <w:r>
        <w:rPr>
          <w:rFonts w:hint="eastAsia"/>
        </w:rPr>
        <w:t>стандартними</w:t>
      </w:r>
      <w:r>
        <w:t></w:t>
      </w:r>
      <w:r>
        <w:rPr>
          <w:rFonts w:hint="eastAsia"/>
        </w:rPr>
        <w:t>фрезами</w:t>
      </w:r>
      <w:r>
        <w:t></w:t>
      </w:r>
    </w:p>
    <w:p w:rsidR="001F17E9" w:rsidRDefault="001F17E9" w:rsidP="001F17E9">
      <w:r>
        <w:rPr>
          <w:rFonts w:hint="eastAsia"/>
        </w:rPr>
        <w:t>–</w:t>
      </w:r>
      <w:r>
        <w:t></w:t>
      </w:r>
      <w:r>
        <w:rPr>
          <w:rFonts w:hint="eastAsia"/>
        </w:rPr>
        <w:t>сили</w:t>
      </w:r>
      <w:r>
        <w:t></w:t>
      </w:r>
      <w:r>
        <w:rPr>
          <w:rFonts w:hint="eastAsia"/>
        </w:rPr>
        <w:t>різання</w:t>
      </w:r>
      <w:r>
        <w:t></w:t>
      </w:r>
      <w:r>
        <w:rPr>
          <w:rFonts w:hint="eastAsia"/>
        </w:rPr>
        <w:t>на</w:t>
      </w:r>
      <w:r>
        <w:t></w:t>
      </w:r>
      <w:r>
        <w:t></w:t>
      </w:r>
      <w:r>
        <w:t></w:t>
      </w:r>
      <w:r>
        <w:t></w:t>
      </w:r>
      <w:r>
        <w:t></w:t>
      </w:r>
      <w:r>
        <w:t></w:t>
      </w:r>
      <w:r>
        <w:t></w:t>
      </w:r>
      <w:r>
        <w:t></w:t>
      </w:r>
      <w:r>
        <w:rPr>
          <w:rFonts w:hint="eastAsia"/>
        </w:rPr>
        <w:t>менші</w:t>
      </w:r>
      <w:r>
        <w:t></w:t>
      </w:r>
      <w:r>
        <w:t></w:t>
      </w:r>
      <w:r>
        <w:rPr>
          <w:rFonts w:hint="eastAsia"/>
        </w:rPr>
        <w:t>а</w:t>
      </w:r>
      <w:r>
        <w:t></w:t>
      </w:r>
      <w:r>
        <w:rPr>
          <w:rFonts w:hint="eastAsia"/>
        </w:rPr>
        <w:t>шорсткість</w:t>
      </w:r>
      <w:r>
        <w:t></w:t>
      </w:r>
      <w:r>
        <w:rPr>
          <w:rFonts w:hint="eastAsia"/>
        </w:rPr>
        <w:t>поверхонь</w:t>
      </w:r>
      <w:r>
        <w:t></w:t>
      </w:r>
      <w:r>
        <w:rPr>
          <w:rFonts w:hint="eastAsia"/>
        </w:rPr>
        <w:t>на</w:t>
      </w:r>
      <w:r>
        <w:t></w:t>
      </w:r>
      <w:r>
        <w:t></w:t>
      </w:r>
      <w:r>
        <w:t></w:t>
      </w:r>
      <w:r>
        <w:t></w:t>
      </w:r>
      <w:r>
        <w:t></w:t>
      </w:r>
      <w:r>
        <w:t></w:t>
      </w:r>
      <w:r>
        <w:t></w:t>
      </w:r>
    </w:p>
    <w:p w:rsidR="001F17E9" w:rsidRDefault="001F17E9" w:rsidP="001F17E9">
      <w:r>
        <w:rPr>
          <w:rFonts w:hint="eastAsia"/>
        </w:rPr>
        <w:t>менша</w:t>
      </w:r>
      <w:r>
        <w:t></w:t>
      </w:r>
    </w:p>
    <w:p w:rsidR="001F17E9" w:rsidRDefault="001F17E9" w:rsidP="001F17E9">
      <w:r>
        <w:rPr>
          <w:rFonts w:hint="eastAsia"/>
        </w:rPr>
        <w:t>–</w:t>
      </w:r>
      <w:r>
        <w:t></w:t>
      </w:r>
      <w:r>
        <w:rPr>
          <w:rFonts w:hint="eastAsia"/>
        </w:rPr>
        <w:t>для</w:t>
      </w:r>
      <w:r>
        <w:t></w:t>
      </w:r>
      <w:r>
        <w:rPr>
          <w:rFonts w:hint="eastAsia"/>
        </w:rPr>
        <w:t>підвищення</w:t>
      </w:r>
      <w:r>
        <w:t></w:t>
      </w:r>
      <w:r>
        <w:rPr>
          <w:rFonts w:hint="eastAsia"/>
        </w:rPr>
        <w:t>продуктивності</w:t>
      </w:r>
      <w:r>
        <w:t></w:t>
      </w:r>
      <w:r>
        <w:rPr>
          <w:rFonts w:hint="eastAsia"/>
        </w:rPr>
        <w:t>в</w:t>
      </w:r>
      <w:r>
        <w:t></w:t>
      </w:r>
      <w:r>
        <w:t></w:t>
      </w:r>
      <w:r>
        <w:t></w:t>
      </w:r>
      <w:r>
        <w:t></w:t>
      </w:r>
      <w:r>
        <w:t></w:t>
      </w:r>
      <w:r>
        <w:t></w:t>
      </w:r>
      <w:r>
        <w:t></w:t>
      </w:r>
      <w:r>
        <w:rPr>
          <w:rFonts w:hint="eastAsia"/>
        </w:rPr>
        <w:t>рази</w:t>
      </w:r>
      <w:r>
        <w:t></w:t>
      </w:r>
      <w:r>
        <w:t></w:t>
      </w:r>
      <w:r>
        <w:rPr>
          <w:rFonts w:hint="eastAsia"/>
        </w:rPr>
        <w:t>сили</w:t>
      </w:r>
      <w:r>
        <w:t></w:t>
      </w:r>
      <w:r>
        <w:rPr>
          <w:rFonts w:hint="eastAsia"/>
        </w:rPr>
        <w:t>різання</w:t>
      </w:r>
      <w:r>
        <w:t></w:t>
      </w:r>
      <w:r>
        <w:rPr>
          <w:rFonts w:hint="eastAsia"/>
        </w:rPr>
        <w:t>на</w:t>
      </w:r>
      <w:r>
        <w:t></w:t>
      </w:r>
      <w:r>
        <w:t></w:t>
      </w:r>
      <w:r>
        <w:t></w:t>
      </w:r>
      <w:r>
        <w:t></w:t>
      </w:r>
      <w:r>
        <w:t></w:t>
      </w:r>
      <w:r>
        <w:t></w:t>
      </w:r>
      <w:r>
        <w:t></w:t>
      </w:r>
    </w:p>
    <w:p w:rsidR="001F17E9" w:rsidRDefault="001F17E9" w:rsidP="001F17E9">
      <w:r>
        <w:rPr>
          <w:rFonts w:hint="eastAsia"/>
        </w:rPr>
        <w:lastRenderedPageBreak/>
        <w:t>менші</w:t>
      </w:r>
      <w:r>
        <w:t></w:t>
      </w:r>
      <w:r>
        <w:t></w:t>
      </w:r>
      <w:r>
        <w:rPr>
          <w:rFonts w:hint="eastAsia"/>
        </w:rPr>
        <w:t>а</w:t>
      </w:r>
      <w:r>
        <w:t></w:t>
      </w:r>
      <w:r>
        <w:rPr>
          <w:rFonts w:hint="eastAsia"/>
        </w:rPr>
        <w:t>шорсткість</w:t>
      </w:r>
      <w:r>
        <w:t></w:t>
      </w:r>
      <w:r>
        <w:rPr>
          <w:rFonts w:hint="eastAsia"/>
        </w:rPr>
        <w:t>оброблених</w:t>
      </w:r>
      <w:r>
        <w:t></w:t>
      </w:r>
      <w:r>
        <w:rPr>
          <w:rFonts w:hint="eastAsia"/>
        </w:rPr>
        <w:t>поверхонь</w:t>
      </w:r>
      <w:r>
        <w:t></w:t>
      </w:r>
      <w:r>
        <w:rPr>
          <w:rFonts w:hint="eastAsia"/>
        </w:rPr>
        <w:t>на</w:t>
      </w:r>
      <w:r>
        <w:t></w:t>
      </w:r>
      <w:r>
        <w:t></w:t>
      </w:r>
      <w:r>
        <w:t></w:t>
      </w:r>
      <w:r>
        <w:t></w:t>
      </w:r>
      <w:r>
        <w:t></w:t>
      </w:r>
      <w:r>
        <w:t></w:t>
      </w:r>
      <w:r>
        <w:t></w:t>
      </w:r>
      <w:r>
        <w:rPr>
          <w:rFonts w:hint="eastAsia"/>
        </w:rPr>
        <w:t>більша</w:t>
      </w:r>
      <w:r>
        <w:t></w:t>
      </w:r>
    </w:p>
    <w:p w:rsidR="001F17E9" w:rsidRDefault="001F17E9" w:rsidP="001F17E9">
      <w:r>
        <w:t></w:t>
      </w:r>
      <w:r>
        <w:t></w:t>
      </w:r>
      <w:r>
        <w:t></w:t>
      </w:r>
      <w:r>
        <w:rPr>
          <w:rFonts w:hint="eastAsia"/>
        </w:rPr>
        <w:t>В</w:t>
      </w:r>
      <w:r>
        <w:t></w:t>
      </w:r>
      <w:r>
        <w:rPr>
          <w:rFonts w:hint="eastAsia"/>
        </w:rPr>
        <w:t>результаті</w:t>
      </w:r>
      <w:r>
        <w:t></w:t>
      </w:r>
      <w:r>
        <w:rPr>
          <w:rFonts w:hint="eastAsia"/>
        </w:rPr>
        <w:t>проведених</w:t>
      </w:r>
      <w:r>
        <w:t></w:t>
      </w:r>
      <w:r>
        <w:rPr>
          <w:rFonts w:hint="eastAsia"/>
        </w:rPr>
        <w:t>випробувань</w:t>
      </w:r>
      <w:r>
        <w:t></w:t>
      </w:r>
      <w:r>
        <w:rPr>
          <w:rFonts w:hint="eastAsia"/>
        </w:rPr>
        <w:t>отримали</w:t>
      </w:r>
      <w:r>
        <w:t></w:t>
      </w:r>
      <w:r>
        <w:rPr>
          <w:rFonts w:hint="eastAsia"/>
        </w:rPr>
        <w:t>підвищення</w:t>
      </w:r>
      <w:r>
        <w:t></w:t>
      </w:r>
      <w:r>
        <w:rPr>
          <w:rFonts w:hint="eastAsia"/>
        </w:rPr>
        <w:t>продуктивності</w:t>
      </w:r>
    </w:p>
    <w:p w:rsidR="001F17E9" w:rsidRDefault="001F17E9" w:rsidP="001F17E9">
      <w:r>
        <w:rPr>
          <w:rFonts w:hint="eastAsia"/>
        </w:rPr>
        <w:t>оброблення</w:t>
      </w:r>
      <w:r>
        <w:t></w:t>
      </w:r>
      <w:r>
        <w:rPr>
          <w:rFonts w:hint="eastAsia"/>
        </w:rPr>
        <w:t>на</w:t>
      </w:r>
      <w:r>
        <w:t></w:t>
      </w:r>
      <w:r>
        <w:t></w:t>
      </w:r>
      <w:r>
        <w:t></w:t>
      </w:r>
      <w:r>
        <w:rPr>
          <w:rFonts w:hint="eastAsia"/>
        </w:rPr>
        <w:t>–</w:t>
      </w:r>
      <w:r>
        <w:t></w:t>
      </w:r>
      <w:r>
        <w:t></w:t>
      </w:r>
      <w:r>
        <w:t></w:t>
      </w:r>
      <w:r>
        <w:t></w:t>
      </w:r>
      <w:r>
        <w:rPr>
          <w:rFonts w:hint="eastAsia"/>
        </w:rPr>
        <w:t>та</w:t>
      </w:r>
      <w:r>
        <w:t></w:t>
      </w:r>
      <w:r>
        <w:rPr>
          <w:rFonts w:hint="eastAsia"/>
        </w:rPr>
        <w:t>якості</w:t>
      </w:r>
      <w:r>
        <w:t></w:t>
      </w:r>
      <w:r>
        <w:rPr>
          <w:rFonts w:hint="eastAsia"/>
        </w:rPr>
        <w:t>оброблених</w:t>
      </w:r>
      <w:r>
        <w:t></w:t>
      </w:r>
      <w:r>
        <w:rPr>
          <w:rFonts w:hint="eastAsia"/>
        </w:rPr>
        <w:t>поверхонь</w:t>
      </w:r>
      <w:r>
        <w:t></w:t>
      </w:r>
      <w:r>
        <w:rPr>
          <w:rFonts w:hint="eastAsia"/>
        </w:rPr>
        <w:t>на</w:t>
      </w:r>
      <w:r>
        <w:t></w:t>
      </w:r>
      <w:r>
        <w:t></w:t>
      </w:r>
      <w:r>
        <w:t></w:t>
      </w:r>
      <w:r>
        <w:rPr>
          <w:rFonts w:hint="eastAsia"/>
        </w:rPr>
        <w:t>–</w:t>
      </w:r>
      <w:r>
        <w:t></w:t>
      </w:r>
      <w:r>
        <w:t></w:t>
      </w:r>
      <w:r>
        <w:t></w:t>
      </w:r>
      <w:r>
        <w:t></w:t>
      </w:r>
      <w:r>
        <w:rPr>
          <w:rFonts w:hint="eastAsia"/>
        </w:rPr>
        <w:t>при</w:t>
      </w:r>
    </w:p>
    <w:p w:rsidR="001F17E9" w:rsidRDefault="001F17E9" w:rsidP="001F17E9">
      <w:r>
        <w:rPr>
          <w:rFonts w:hint="eastAsia"/>
        </w:rPr>
        <w:t>обробленні</w:t>
      </w:r>
      <w:r>
        <w:t></w:t>
      </w:r>
      <w:r>
        <w:rPr>
          <w:rFonts w:hint="eastAsia"/>
        </w:rPr>
        <w:t>відрізними</w:t>
      </w:r>
      <w:r>
        <w:t></w:t>
      </w:r>
      <w:r>
        <w:rPr>
          <w:rFonts w:hint="eastAsia"/>
        </w:rPr>
        <w:t>фрезами</w:t>
      </w:r>
      <w:r>
        <w:t></w:t>
      </w:r>
      <w:r>
        <w:rPr>
          <w:rFonts w:hint="eastAsia"/>
        </w:rPr>
        <w:t>з</w:t>
      </w:r>
      <w:r>
        <w:t></w:t>
      </w:r>
      <w:r>
        <w:rPr>
          <w:rFonts w:hint="eastAsia"/>
        </w:rPr>
        <w:t>різнонаправленими</w:t>
      </w:r>
      <w:r>
        <w:t></w:t>
      </w:r>
      <w:r>
        <w:rPr>
          <w:rFonts w:hint="eastAsia"/>
        </w:rPr>
        <w:t>зубцями</w:t>
      </w:r>
      <w:r>
        <w:t></w:t>
      </w:r>
      <w:r>
        <w:t></w:t>
      </w:r>
      <w:r>
        <w:rPr>
          <w:rFonts w:hint="eastAsia"/>
        </w:rPr>
        <w:t>в</w:t>
      </w:r>
      <w:r>
        <w:t></w:t>
      </w:r>
      <w:r>
        <w:rPr>
          <w:rFonts w:hint="eastAsia"/>
        </w:rPr>
        <w:t>порівнянні</w:t>
      </w:r>
    </w:p>
    <w:p w:rsidR="001F17E9" w:rsidRDefault="001F17E9" w:rsidP="001F17E9">
      <w:r>
        <w:rPr>
          <w:rFonts w:hint="eastAsia"/>
        </w:rPr>
        <w:t>з</w:t>
      </w:r>
      <w:r>
        <w:t></w:t>
      </w:r>
      <w:r>
        <w:rPr>
          <w:rFonts w:hint="eastAsia"/>
        </w:rPr>
        <w:t>фрезами</w:t>
      </w:r>
      <w:r>
        <w:t></w:t>
      </w:r>
      <w:r>
        <w:rPr>
          <w:rFonts w:hint="eastAsia"/>
        </w:rPr>
        <w:t>стандартної</w:t>
      </w:r>
      <w:r>
        <w:t></w:t>
      </w:r>
      <w:r>
        <w:rPr>
          <w:rFonts w:hint="eastAsia"/>
        </w:rPr>
        <w:t>конструкції</w:t>
      </w:r>
      <w:r>
        <w:t></w:t>
      </w:r>
      <w:r>
        <w:t></w:t>
      </w:r>
      <w:r>
        <w:rPr>
          <w:rFonts w:hint="eastAsia"/>
        </w:rPr>
        <w:t>що</w:t>
      </w:r>
      <w:r>
        <w:t></w:t>
      </w:r>
      <w:r>
        <w:rPr>
          <w:rFonts w:hint="eastAsia"/>
        </w:rPr>
        <w:t>використовуються</w:t>
      </w:r>
      <w:r>
        <w:t></w:t>
      </w:r>
      <w:r>
        <w:rPr>
          <w:rFonts w:hint="eastAsia"/>
        </w:rPr>
        <w:t>на</w:t>
      </w:r>
      <w:r>
        <w:t></w:t>
      </w:r>
      <w:r>
        <w:rPr>
          <w:rFonts w:hint="eastAsia"/>
        </w:rPr>
        <w:t>підприємстві</w:t>
      </w:r>
      <w:r>
        <w:t></w:t>
      </w:r>
    </w:p>
    <w:p w:rsidR="001F17E9" w:rsidRDefault="001F17E9" w:rsidP="001F17E9">
      <w:r>
        <w:t></w:t>
      </w:r>
      <w:r>
        <w:t></w:t>
      </w:r>
      <w:r>
        <w:t></w:t>
      </w:r>
      <w:r>
        <w:rPr>
          <w:rFonts w:hint="eastAsia"/>
        </w:rPr>
        <w:t>Розроблено</w:t>
      </w:r>
      <w:r>
        <w:t></w:t>
      </w:r>
      <w:r>
        <w:rPr>
          <w:rFonts w:hint="eastAsia"/>
        </w:rPr>
        <w:t>рекомендації</w:t>
      </w:r>
      <w:r>
        <w:t></w:t>
      </w:r>
      <w:r>
        <w:rPr>
          <w:rFonts w:hint="eastAsia"/>
        </w:rPr>
        <w:t>щодо</w:t>
      </w:r>
      <w:r>
        <w:t></w:t>
      </w:r>
      <w:r>
        <w:rPr>
          <w:rFonts w:hint="eastAsia"/>
        </w:rPr>
        <w:t>умов</w:t>
      </w:r>
      <w:r>
        <w:t></w:t>
      </w:r>
      <w:r>
        <w:rPr>
          <w:rFonts w:hint="eastAsia"/>
        </w:rPr>
        <w:t>експлуатації</w:t>
      </w:r>
      <w:r>
        <w:t></w:t>
      </w:r>
      <w:r>
        <w:rPr>
          <w:rFonts w:hint="eastAsia"/>
        </w:rPr>
        <w:t>дискових</w:t>
      </w:r>
      <w:r>
        <w:t></w:t>
      </w:r>
      <w:r>
        <w:rPr>
          <w:rFonts w:hint="eastAsia"/>
        </w:rPr>
        <w:t>відрізних</w:t>
      </w:r>
      <w:r>
        <w:t></w:t>
      </w:r>
      <w:r>
        <w:rPr>
          <w:rFonts w:hint="eastAsia"/>
        </w:rPr>
        <w:t>фрез</w:t>
      </w:r>
      <w:r>
        <w:t></w:t>
      </w:r>
      <w:r>
        <w:rPr>
          <w:rFonts w:hint="eastAsia"/>
        </w:rPr>
        <w:t>з</w:t>
      </w:r>
    </w:p>
    <w:p w:rsidR="001F17E9" w:rsidRDefault="001F17E9" w:rsidP="001F17E9">
      <w:r>
        <w:rPr>
          <w:rFonts w:hint="eastAsia"/>
        </w:rPr>
        <w:t>різнонаправленими</w:t>
      </w:r>
      <w:r>
        <w:t></w:t>
      </w:r>
      <w:r>
        <w:rPr>
          <w:rFonts w:hint="eastAsia"/>
        </w:rPr>
        <w:t>зубцями</w:t>
      </w:r>
      <w:r>
        <w:t></w:t>
      </w:r>
      <w:r>
        <w:rPr>
          <w:rFonts w:hint="eastAsia"/>
        </w:rPr>
        <w:t>при</w:t>
      </w:r>
      <w:r>
        <w:t></w:t>
      </w:r>
      <w:r>
        <w:rPr>
          <w:rFonts w:hint="eastAsia"/>
        </w:rPr>
        <w:t>відрізанні</w:t>
      </w:r>
      <w:r>
        <w:t></w:t>
      </w:r>
      <w:r>
        <w:rPr>
          <w:rFonts w:hint="eastAsia"/>
        </w:rPr>
        <w:t>металевих</w:t>
      </w:r>
      <w:r>
        <w:t></w:t>
      </w:r>
      <w:r>
        <w:rPr>
          <w:rFonts w:hint="eastAsia"/>
        </w:rPr>
        <w:t>заготовок</w:t>
      </w:r>
      <w:r>
        <w:t></w:t>
      </w:r>
      <w:r>
        <w:t></w:t>
      </w:r>
      <w:r>
        <w:rPr>
          <w:rFonts w:hint="eastAsia"/>
        </w:rPr>
        <w:t>які</w:t>
      </w:r>
    </w:p>
    <w:p w:rsidR="001F17E9" w:rsidRPr="001F17E9" w:rsidRDefault="001F17E9" w:rsidP="001F17E9">
      <w:r>
        <w:rPr>
          <w:rFonts w:hint="eastAsia"/>
        </w:rPr>
        <w:t>забезпечують</w:t>
      </w:r>
      <w:r>
        <w:t></w:t>
      </w:r>
      <w:r>
        <w:rPr>
          <w:rFonts w:hint="eastAsia"/>
        </w:rPr>
        <w:t>підвищення</w:t>
      </w:r>
      <w:r>
        <w:t></w:t>
      </w:r>
      <w:r>
        <w:rPr>
          <w:rFonts w:hint="eastAsia"/>
        </w:rPr>
        <w:t>продуктивності</w:t>
      </w:r>
      <w:r>
        <w:t></w:t>
      </w:r>
      <w:r>
        <w:rPr>
          <w:rFonts w:hint="eastAsia"/>
        </w:rPr>
        <w:t>та</w:t>
      </w:r>
      <w:r>
        <w:t></w:t>
      </w:r>
      <w:r>
        <w:rPr>
          <w:rFonts w:hint="eastAsia"/>
        </w:rPr>
        <w:t>якості</w:t>
      </w:r>
      <w:r>
        <w:t></w:t>
      </w:r>
      <w:r>
        <w:rPr>
          <w:rFonts w:hint="eastAsia"/>
        </w:rPr>
        <w:t>обробки</w:t>
      </w:r>
      <w:r>
        <w:t></w:t>
      </w:r>
      <w:bookmarkStart w:id="0" w:name="_GoBack"/>
      <w:bookmarkEnd w:id="0"/>
    </w:p>
    <w:sectPr w:rsidR="001F17E9" w:rsidRPr="001F17E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5FB" w:rsidRDefault="009805FB">
      <w:pPr>
        <w:spacing w:after="0" w:line="240" w:lineRule="auto"/>
      </w:pPr>
      <w:r>
        <w:separator/>
      </w:r>
    </w:p>
  </w:endnote>
  <w:endnote w:type="continuationSeparator" w:id="0">
    <w:p w:rsidR="009805FB" w:rsidRDefault="0098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5FB" w:rsidRDefault="009805FB"/>
    <w:p w:rsidR="009805FB" w:rsidRDefault="009805FB"/>
    <w:p w:rsidR="009805FB" w:rsidRDefault="009805FB"/>
    <w:p w:rsidR="009805FB" w:rsidRDefault="009805FB"/>
    <w:p w:rsidR="009805FB" w:rsidRDefault="009805FB"/>
    <w:p w:rsidR="009805FB" w:rsidRDefault="009805FB"/>
    <w:p w:rsidR="009805FB" w:rsidRDefault="009805FB">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5FB" w:rsidRDefault="009805F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9805FB" w:rsidRDefault="009805F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9805FB" w:rsidRDefault="009805FB"/>
    <w:p w:rsidR="009805FB" w:rsidRDefault="009805FB"/>
    <w:p w:rsidR="009805FB" w:rsidRDefault="009805FB">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5FB" w:rsidRDefault="009805FB"/>
                          <w:p w:rsidR="009805FB" w:rsidRDefault="009805F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9805FB" w:rsidRDefault="009805FB"/>
                    <w:p w:rsidR="009805FB" w:rsidRDefault="009805F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9805FB" w:rsidRDefault="009805FB"/>
    <w:p w:rsidR="009805FB" w:rsidRDefault="009805FB">
      <w:pPr>
        <w:rPr>
          <w:sz w:val="2"/>
          <w:szCs w:val="2"/>
        </w:rPr>
      </w:pPr>
    </w:p>
    <w:p w:rsidR="009805FB" w:rsidRDefault="009805FB"/>
    <w:p w:rsidR="009805FB" w:rsidRDefault="009805FB">
      <w:pPr>
        <w:spacing w:after="0" w:line="240" w:lineRule="auto"/>
      </w:pPr>
    </w:p>
  </w:footnote>
  <w:footnote w:type="continuationSeparator" w:id="0">
    <w:p w:rsidR="009805FB" w:rsidRDefault="0098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A1"/>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5FB"/>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AFECA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7B93E-1D16-4577-97CB-06C515E4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15137</TotalTime>
  <Pages>9</Pages>
  <Words>1798</Words>
  <Characters>10254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12028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405</cp:revision>
  <cp:lastPrinted>2009-02-06T05:36:00Z</cp:lastPrinted>
  <dcterms:created xsi:type="dcterms:W3CDTF">2023-09-07T12:38:00Z</dcterms:created>
  <dcterms:modified xsi:type="dcterms:W3CDTF">2023-11-14T11:18:00Z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