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828B31" w14:textId="73B37DB2" w:rsidR="00A908DC" w:rsidRDefault="00AE3802" w:rsidP="00AE3802">
      <w:pPr>
        <w:rPr>
          <w:lang w:val="ru-RU"/>
        </w:rPr>
      </w:pPr>
      <w:r w:rsidRPr="00AE3802">
        <w:rPr>
          <w:rFonts w:hint="eastAsia"/>
        </w:rPr>
        <w:t>Четер</w:t>
      </w:r>
      <w:r w:rsidRPr="00AE3802">
        <w:t xml:space="preserve"> </w:t>
      </w:r>
      <w:r w:rsidRPr="00AE3802">
        <w:rPr>
          <w:rFonts w:hint="eastAsia"/>
        </w:rPr>
        <w:t>Ирина</w:t>
      </w:r>
      <w:r w:rsidRPr="00AE3802">
        <w:t xml:space="preserve"> </w:t>
      </w:r>
      <w:r w:rsidRPr="00AE3802">
        <w:rPr>
          <w:rFonts w:hint="eastAsia"/>
        </w:rPr>
        <w:t>Рамильевна</w:t>
      </w:r>
      <w:r>
        <w:rPr>
          <w:lang w:val="ru-RU"/>
        </w:rPr>
        <w:t xml:space="preserve"> </w:t>
      </w:r>
      <w:r w:rsidRPr="00AE3802">
        <w:rPr>
          <w:rFonts w:hint="eastAsia"/>
          <w:lang w:val="ru-RU"/>
        </w:rPr>
        <w:t>Морфологическая</w:t>
      </w:r>
      <w:r w:rsidRPr="00AE3802">
        <w:rPr>
          <w:lang w:val="ru-RU"/>
        </w:rPr>
        <w:t xml:space="preserve"> </w:t>
      </w:r>
      <w:r w:rsidRPr="00AE3802">
        <w:rPr>
          <w:rFonts w:hint="eastAsia"/>
          <w:lang w:val="ru-RU"/>
        </w:rPr>
        <w:t>характеристика</w:t>
      </w:r>
      <w:r w:rsidRPr="00AE3802">
        <w:rPr>
          <w:lang w:val="ru-RU"/>
        </w:rPr>
        <w:t xml:space="preserve"> </w:t>
      </w:r>
      <w:r w:rsidRPr="00AE3802">
        <w:rPr>
          <w:rFonts w:hint="eastAsia"/>
          <w:lang w:val="ru-RU"/>
        </w:rPr>
        <w:t>и</w:t>
      </w:r>
      <w:r w:rsidRPr="00AE3802">
        <w:rPr>
          <w:lang w:val="ru-RU"/>
        </w:rPr>
        <w:t xml:space="preserve"> </w:t>
      </w:r>
      <w:r w:rsidRPr="00AE3802">
        <w:rPr>
          <w:rFonts w:hint="eastAsia"/>
          <w:lang w:val="ru-RU"/>
        </w:rPr>
        <w:t>морфогенез</w:t>
      </w:r>
      <w:r w:rsidRPr="00AE3802">
        <w:rPr>
          <w:lang w:val="ru-RU"/>
        </w:rPr>
        <w:t xml:space="preserve"> </w:t>
      </w:r>
      <w:r w:rsidRPr="00AE3802">
        <w:rPr>
          <w:rFonts w:hint="eastAsia"/>
          <w:lang w:val="ru-RU"/>
        </w:rPr>
        <w:t>атипичной</w:t>
      </w:r>
      <w:r w:rsidRPr="00AE3802">
        <w:rPr>
          <w:lang w:val="ru-RU"/>
        </w:rPr>
        <w:t xml:space="preserve"> </w:t>
      </w:r>
      <w:r w:rsidRPr="00AE3802">
        <w:rPr>
          <w:rFonts w:hint="eastAsia"/>
          <w:lang w:val="ru-RU"/>
        </w:rPr>
        <w:t>мелкоацинарной</w:t>
      </w:r>
      <w:r w:rsidRPr="00AE3802">
        <w:rPr>
          <w:lang w:val="ru-RU"/>
        </w:rPr>
        <w:t xml:space="preserve"> </w:t>
      </w:r>
      <w:r w:rsidRPr="00AE3802">
        <w:rPr>
          <w:rFonts w:hint="eastAsia"/>
          <w:lang w:val="ru-RU"/>
        </w:rPr>
        <w:t>пролиферации</w:t>
      </w:r>
      <w:r w:rsidRPr="00AE3802">
        <w:rPr>
          <w:lang w:val="ru-RU"/>
        </w:rPr>
        <w:t xml:space="preserve"> </w:t>
      </w:r>
      <w:r w:rsidRPr="00AE3802">
        <w:rPr>
          <w:rFonts w:hint="eastAsia"/>
          <w:lang w:val="ru-RU"/>
        </w:rPr>
        <w:t>предстательной</w:t>
      </w:r>
      <w:r w:rsidRPr="00AE3802">
        <w:rPr>
          <w:lang w:val="ru-RU"/>
        </w:rPr>
        <w:t xml:space="preserve"> </w:t>
      </w:r>
      <w:r w:rsidRPr="00AE3802">
        <w:rPr>
          <w:rFonts w:hint="eastAsia"/>
          <w:lang w:val="ru-RU"/>
        </w:rPr>
        <w:t>железы</w:t>
      </w:r>
      <w:r w:rsidRPr="00AE3802">
        <w:rPr>
          <w:lang w:val="ru-RU"/>
        </w:rPr>
        <w:t xml:space="preserve"> </w:t>
      </w:r>
      <w:r w:rsidRPr="00AE3802">
        <w:rPr>
          <w:rFonts w:hint="eastAsia"/>
          <w:lang w:val="ru-RU"/>
        </w:rPr>
        <w:t>с</w:t>
      </w:r>
      <w:r w:rsidRPr="00AE3802">
        <w:rPr>
          <w:lang w:val="ru-RU"/>
        </w:rPr>
        <w:t xml:space="preserve"> </w:t>
      </w:r>
      <w:r w:rsidRPr="00AE3802">
        <w:rPr>
          <w:rFonts w:hint="eastAsia"/>
          <w:lang w:val="ru-RU"/>
        </w:rPr>
        <w:t>нозологических</w:t>
      </w:r>
      <w:r w:rsidRPr="00AE3802">
        <w:rPr>
          <w:lang w:val="ru-RU"/>
        </w:rPr>
        <w:t xml:space="preserve"> </w:t>
      </w:r>
      <w:r w:rsidRPr="00AE3802">
        <w:rPr>
          <w:rFonts w:hint="eastAsia"/>
          <w:lang w:val="ru-RU"/>
        </w:rPr>
        <w:t>позиций</w:t>
      </w:r>
    </w:p>
    <w:p w14:paraId="6D4A14B6" w14:textId="77777777" w:rsidR="00AE3802" w:rsidRPr="00AE3802" w:rsidRDefault="00AE3802" w:rsidP="00AE3802">
      <w:pPr>
        <w:rPr>
          <w:lang w:val="ru-RU"/>
        </w:rPr>
      </w:pPr>
      <w:r w:rsidRPr="00AE3802">
        <w:rPr>
          <w:rFonts w:hint="eastAsia"/>
          <w:lang w:val="ru-RU"/>
        </w:rPr>
        <w:t>ОГЛАВЛЕНИЕ</w:t>
      </w:r>
      <w:r w:rsidRPr="00AE3802">
        <w:rPr>
          <w:lang w:val="ru-RU"/>
        </w:rPr>
        <w:t xml:space="preserve"> </w:t>
      </w:r>
      <w:r w:rsidRPr="00AE3802">
        <w:rPr>
          <w:rFonts w:hint="eastAsia"/>
          <w:lang w:val="ru-RU"/>
        </w:rPr>
        <w:t>ДИССЕРТАЦИИ</w:t>
      </w:r>
    </w:p>
    <w:p w14:paraId="4E098CA4" w14:textId="77777777" w:rsidR="00AE3802" w:rsidRPr="00AE3802" w:rsidRDefault="00AE3802" w:rsidP="00AE3802">
      <w:pPr>
        <w:rPr>
          <w:lang w:val="ru-RU"/>
        </w:rPr>
      </w:pPr>
      <w:r w:rsidRPr="00AE3802">
        <w:rPr>
          <w:rFonts w:hint="eastAsia"/>
          <w:lang w:val="ru-RU"/>
        </w:rPr>
        <w:t>кандидат</w:t>
      </w:r>
      <w:r w:rsidRPr="00AE3802">
        <w:rPr>
          <w:lang w:val="ru-RU"/>
        </w:rPr>
        <w:t xml:space="preserve"> </w:t>
      </w:r>
      <w:r w:rsidRPr="00AE3802">
        <w:rPr>
          <w:rFonts w:hint="eastAsia"/>
          <w:lang w:val="ru-RU"/>
        </w:rPr>
        <w:t>наук</w:t>
      </w:r>
      <w:r w:rsidRPr="00AE3802">
        <w:rPr>
          <w:lang w:val="ru-RU"/>
        </w:rPr>
        <w:t xml:space="preserve"> </w:t>
      </w:r>
      <w:r w:rsidRPr="00AE3802">
        <w:rPr>
          <w:rFonts w:hint="eastAsia"/>
          <w:lang w:val="ru-RU"/>
        </w:rPr>
        <w:t>Четер</w:t>
      </w:r>
      <w:r w:rsidRPr="00AE3802">
        <w:rPr>
          <w:lang w:val="ru-RU"/>
        </w:rPr>
        <w:t xml:space="preserve"> </w:t>
      </w:r>
      <w:r w:rsidRPr="00AE3802">
        <w:rPr>
          <w:rFonts w:hint="eastAsia"/>
          <w:lang w:val="ru-RU"/>
        </w:rPr>
        <w:t>Ирина</w:t>
      </w:r>
      <w:r w:rsidRPr="00AE3802">
        <w:rPr>
          <w:lang w:val="ru-RU"/>
        </w:rPr>
        <w:t xml:space="preserve"> </w:t>
      </w:r>
      <w:r w:rsidRPr="00AE3802">
        <w:rPr>
          <w:rFonts w:hint="eastAsia"/>
          <w:lang w:val="ru-RU"/>
        </w:rPr>
        <w:t>Рамильевна</w:t>
      </w:r>
    </w:p>
    <w:p w14:paraId="5F65599A" w14:textId="77777777" w:rsidR="00AE3802" w:rsidRPr="00AE3802" w:rsidRDefault="00AE3802" w:rsidP="00AE3802">
      <w:pPr>
        <w:rPr>
          <w:lang w:val="ru-RU"/>
        </w:rPr>
      </w:pPr>
      <w:r w:rsidRPr="00AE3802">
        <w:rPr>
          <w:rFonts w:hint="eastAsia"/>
          <w:lang w:val="ru-RU"/>
        </w:rPr>
        <w:t>ВВЕДЕНИЕ</w:t>
      </w:r>
    </w:p>
    <w:p w14:paraId="4E2B439C" w14:textId="77777777" w:rsidR="00AE3802" w:rsidRPr="00AE3802" w:rsidRDefault="00AE3802" w:rsidP="00AE3802">
      <w:pPr>
        <w:rPr>
          <w:lang w:val="ru-RU"/>
        </w:rPr>
      </w:pPr>
    </w:p>
    <w:p w14:paraId="6CCD8944" w14:textId="77777777" w:rsidR="00AE3802" w:rsidRPr="00AE3802" w:rsidRDefault="00AE3802" w:rsidP="00AE3802">
      <w:pPr>
        <w:rPr>
          <w:lang w:val="ru-RU"/>
        </w:rPr>
      </w:pPr>
      <w:r w:rsidRPr="00AE3802">
        <w:rPr>
          <w:rFonts w:hint="eastAsia"/>
          <w:lang w:val="ru-RU"/>
        </w:rPr>
        <w:t>ГЛАВА</w:t>
      </w:r>
      <w:r w:rsidRPr="00AE3802">
        <w:rPr>
          <w:lang w:val="ru-RU"/>
        </w:rPr>
        <w:t xml:space="preserve"> 1. </w:t>
      </w:r>
      <w:r w:rsidRPr="00AE3802">
        <w:rPr>
          <w:rFonts w:hint="eastAsia"/>
          <w:lang w:val="ru-RU"/>
        </w:rPr>
        <w:t>Современное</w:t>
      </w:r>
      <w:r w:rsidRPr="00AE3802">
        <w:rPr>
          <w:lang w:val="ru-RU"/>
        </w:rPr>
        <w:t xml:space="preserve"> </w:t>
      </w:r>
      <w:r w:rsidRPr="00AE3802">
        <w:rPr>
          <w:rFonts w:hint="eastAsia"/>
          <w:lang w:val="ru-RU"/>
        </w:rPr>
        <w:t>состояние</w:t>
      </w:r>
      <w:r w:rsidRPr="00AE3802">
        <w:rPr>
          <w:lang w:val="ru-RU"/>
        </w:rPr>
        <w:t xml:space="preserve"> </w:t>
      </w:r>
      <w:r w:rsidRPr="00AE3802">
        <w:rPr>
          <w:rFonts w:hint="eastAsia"/>
          <w:lang w:val="ru-RU"/>
        </w:rPr>
        <w:t>учения</w:t>
      </w:r>
      <w:r w:rsidRPr="00AE3802">
        <w:rPr>
          <w:lang w:val="ru-RU"/>
        </w:rPr>
        <w:t xml:space="preserve"> </w:t>
      </w:r>
      <w:r w:rsidRPr="00AE3802">
        <w:rPr>
          <w:rFonts w:hint="eastAsia"/>
          <w:lang w:val="ru-RU"/>
        </w:rPr>
        <w:t>об</w:t>
      </w:r>
      <w:r w:rsidRPr="00AE3802">
        <w:rPr>
          <w:lang w:val="ru-RU"/>
        </w:rPr>
        <w:t xml:space="preserve"> </w:t>
      </w:r>
      <w:r w:rsidRPr="00AE3802">
        <w:rPr>
          <w:rFonts w:hint="eastAsia"/>
          <w:lang w:val="ru-RU"/>
        </w:rPr>
        <w:t>атипичной</w:t>
      </w:r>
      <w:r w:rsidRPr="00AE3802">
        <w:rPr>
          <w:lang w:val="ru-RU"/>
        </w:rPr>
        <w:t xml:space="preserve"> </w:t>
      </w:r>
      <w:r w:rsidRPr="00AE3802">
        <w:rPr>
          <w:rFonts w:hint="eastAsia"/>
          <w:lang w:val="ru-RU"/>
        </w:rPr>
        <w:t>мелкоацинарной</w:t>
      </w:r>
      <w:r w:rsidRPr="00AE3802">
        <w:rPr>
          <w:lang w:val="ru-RU"/>
        </w:rPr>
        <w:t xml:space="preserve"> </w:t>
      </w:r>
      <w:r w:rsidRPr="00AE3802">
        <w:rPr>
          <w:rFonts w:hint="eastAsia"/>
          <w:lang w:val="ru-RU"/>
        </w:rPr>
        <w:t>пролиферации</w:t>
      </w:r>
      <w:r w:rsidRPr="00AE3802">
        <w:rPr>
          <w:lang w:val="ru-RU"/>
        </w:rPr>
        <w:t xml:space="preserve"> </w:t>
      </w:r>
      <w:r w:rsidRPr="00AE3802">
        <w:rPr>
          <w:rFonts w:hint="eastAsia"/>
          <w:lang w:val="ru-RU"/>
        </w:rPr>
        <w:t>предстательной</w:t>
      </w:r>
      <w:r w:rsidRPr="00AE3802">
        <w:rPr>
          <w:lang w:val="ru-RU"/>
        </w:rPr>
        <w:t xml:space="preserve"> </w:t>
      </w:r>
      <w:r w:rsidRPr="00AE3802">
        <w:rPr>
          <w:rFonts w:hint="eastAsia"/>
          <w:lang w:val="ru-RU"/>
        </w:rPr>
        <w:t>железы</w:t>
      </w:r>
      <w:r w:rsidRPr="00AE3802">
        <w:rPr>
          <w:lang w:val="ru-RU"/>
        </w:rPr>
        <w:t xml:space="preserve"> (</w:t>
      </w:r>
      <w:r w:rsidRPr="00AE3802">
        <w:rPr>
          <w:rFonts w:hint="eastAsia"/>
          <w:lang w:val="ru-RU"/>
        </w:rPr>
        <w:t>обзор</w:t>
      </w:r>
      <w:r w:rsidRPr="00AE3802">
        <w:rPr>
          <w:lang w:val="ru-RU"/>
        </w:rPr>
        <w:t xml:space="preserve"> </w:t>
      </w:r>
      <w:r w:rsidRPr="00AE3802">
        <w:rPr>
          <w:rFonts w:hint="eastAsia"/>
          <w:lang w:val="ru-RU"/>
        </w:rPr>
        <w:t>литературы</w:t>
      </w:r>
      <w:r w:rsidRPr="00AE3802">
        <w:rPr>
          <w:lang w:val="ru-RU"/>
        </w:rPr>
        <w:t>)</w:t>
      </w:r>
    </w:p>
    <w:p w14:paraId="2417EE7D" w14:textId="77777777" w:rsidR="00AE3802" w:rsidRPr="00AE3802" w:rsidRDefault="00AE3802" w:rsidP="00AE3802">
      <w:pPr>
        <w:rPr>
          <w:lang w:val="ru-RU"/>
        </w:rPr>
      </w:pPr>
    </w:p>
    <w:p w14:paraId="452503C2" w14:textId="77777777" w:rsidR="00AE3802" w:rsidRPr="00AE3802" w:rsidRDefault="00AE3802" w:rsidP="00AE3802">
      <w:pPr>
        <w:rPr>
          <w:lang w:val="ru-RU"/>
        </w:rPr>
      </w:pPr>
      <w:r w:rsidRPr="00AE3802">
        <w:rPr>
          <w:lang w:val="ru-RU"/>
        </w:rPr>
        <w:t xml:space="preserve">1.1. </w:t>
      </w:r>
      <w:r w:rsidRPr="00AE3802">
        <w:rPr>
          <w:rFonts w:hint="eastAsia"/>
          <w:lang w:val="ru-RU"/>
        </w:rPr>
        <w:t>Атипичная</w:t>
      </w:r>
      <w:r w:rsidRPr="00AE3802">
        <w:rPr>
          <w:lang w:val="ru-RU"/>
        </w:rPr>
        <w:t xml:space="preserve"> </w:t>
      </w:r>
      <w:r w:rsidRPr="00AE3802">
        <w:rPr>
          <w:rFonts w:hint="eastAsia"/>
          <w:lang w:val="ru-RU"/>
        </w:rPr>
        <w:t>мелкоацинарная</w:t>
      </w:r>
      <w:r w:rsidRPr="00AE3802">
        <w:rPr>
          <w:lang w:val="ru-RU"/>
        </w:rPr>
        <w:t xml:space="preserve"> </w:t>
      </w:r>
      <w:r w:rsidRPr="00AE3802">
        <w:rPr>
          <w:rFonts w:hint="eastAsia"/>
          <w:lang w:val="ru-RU"/>
        </w:rPr>
        <w:t>пролиферация</w:t>
      </w:r>
      <w:r w:rsidRPr="00AE3802">
        <w:rPr>
          <w:lang w:val="ru-RU"/>
        </w:rPr>
        <w:t xml:space="preserve"> </w:t>
      </w:r>
      <w:r w:rsidRPr="00AE3802">
        <w:rPr>
          <w:rFonts w:hint="eastAsia"/>
          <w:lang w:val="ru-RU"/>
        </w:rPr>
        <w:t>предстательной</w:t>
      </w:r>
    </w:p>
    <w:p w14:paraId="380DF4DB" w14:textId="77777777" w:rsidR="00AE3802" w:rsidRPr="00AE3802" w:rsidRDefault="00AE3802" w:rsidP="00AE3802">
      <w:pPr>
        <w:rPr>
          <w:lang w:val="ru-RU"/>
        </w:rPr>
      </w:pPr>
    </w:p>
    <w:p w14:paraId="0A774510" w14:textId="77777777" w:rsidR="00AE3802" w:rsidRPr="00AE3802" w:rsidRDefault="00AE3802" w:rsidP="00AE3802">
      <w:pPr>
        <w:rPr>
          <w:lang w:val="ru-RU"/>
        </w:rPr>
      </w:pPr>
      <w:r w:rsidRPr="00AE3802">
        <w:rPr>
          <w:rFonts w:hint="eastAsia"/>
          <w:lang w:val="ru-RU"/>
        </w:rPr>
        <w:t>железы</w:t>
      </w:r>
      <w:r w:rsidRPr="00AE3802">
        <w:rPr>
          <w:lang w:val="ru-RU"/>
        </w:rPr>
        <w:t xml:space="preserve">: </w:t>
      </w:r>
      <w:r w:rsidRPr="00AE3802">
        <w:rPr>
          <w:rFonts w:hint="eastAsia"/>
          <w:lang w:val="ru-RU"/>
        </w:rPr>
        <w:t>терминология</w:t>
      </w:r>
    </w:p>
    <w:p w14:paraId="1CA11F93" w14:textId="77777777" w:rsidR="00AE3802" w:rsidRPr="00AE3802" w:rsidRDefault="00AE3802" w:rsidP="00AE3802">
      <w:pPr>
        <w:rPr>
          <w:lang w:val="ru-RU"/>
        </w:rPr>
      </w:pPr>
    </w:p>
    <w:p w14:paraId="6C451D0C" w14:textId="77777777" w:rsidR="00AE3802" w:rsidRPr="00AE3802" w:rsidRDefault="00AE3802" w:rsidP="00AE3802">
      <w:pPr>
        <w:rPr>
          <w:lang w:val="ru-RU"/>
        </w:rPr>
      </w:pPr>
      <w:r w:rsidRPr="00AE3802">
        <w:rPr>
          <w:lang w:val="ru-RU"/>
        </w:rPr>
        <w:t xml:space="preserve">1.2. </w:t>
      </w:r>
      <w:r w:rsidRPr="00AE3802">
        <w:rPr>
          <w:rFonts w:hint="eastAsia"/>
          <w:lang w:val="ru-RU"/>
        </w:rPr>
        <w:t>Связь</w:t>
      </w:r>
      <w:r w:rsidRPr="00AE3802">
        <w:rPr>
          <w:lang w:val="ru-RU"/>
        </w:rPr>
        <w:t xml:space="preserve"> </w:t>
      </w:r>
      <w:r w:rsidRPr="00AE3802">
        <w:rPr>
          <w:rFonts w:hint="eastAsia"/>
          <w:lang w:val="ru-RU"/>
        </w:rPr>
        <w:t>атипичной</w:t>
      </w:r>
      <w:r w:rsidRPr="00AE3802">
        <w:rPr>
          <w:lang w:val="ru-RU"/>
        </w:rPr>
        <w:t xml:space="preserve"> </w:t>
      </w:r>
      <w:r w:rsidRPr="00AE3802">
        <w:rPr>
          <w:rFonts w:hint="eastAsia"/>
          <w:lang w:val="ru-RU"/>
        </w:rPr>
        <w:t>мелкоацинарной</w:t>
      </w:r>
      <w:r w:rsidRPr="00AE3802">
        <w:rPr>
          <w:lang w:val="ru-RU"/>
        </w:rPr>
        <w:t xml:space="preserve"> </w:t>
      </w:r>
      <w:r w:rsidRPr="00AE3802">
        <w:rPr>
          <w:rFonts w:hint="eastAsia"/>
          <w:lang w:val="ru-RU"/>
        </w:rPr>
        <w:t>пролиферации</w:t>
      </w:r>
      <w:r w:rsidRPr="00AE3802">
        <w:rPr>
          <w:lang w:val="ru-RU"/>
        </w:rPr>
        <w:t xml:space="preserve"> </w:t>
      </w:r>
      <w:r w:rsidRPr="00AE3802">
        <w:rPr>
          <w:rFonts w:hint="eastAsia"/>
          <w:lang w:val="ru-RU"/>
        </w:rPr>
        <w:t>с</w:t>
      </w:r>
      <w:r w:rsidRPr="00AE3802">
        <w:rPr>
          <w:lang w:val="ru-RU"/>
        </w:rPr>
        <w:t xml:space="preserve"> </w:t>
      </w:r>
      <w:r w:rsidRPr="00AE3802">
        <w:rPr>
          <w:rFonts w:hint="eastAsia"/>
          <w:lang w:val="ru-RU"/>
        </w:rPr>
        <w:t>уровнем</w:t>
      </w:r>
    </w:p>
    <w:p w14:paraId="32783C9D" w14:textId="77777777" w:rsidR="00AE3802" w:rsidRPr="00AE3802" w:rsidRDefault="00AE3802" w:rsidP="00AE3802">
      <w:pPr>
        <w:rPr>
          <w:lang w:val="ru-RU"/>
        </w:rPr>
      </w:pPr>
    </w:p>
    <w:p w14:paraId="49BA1233" w14:textId="77777777" w:rsidR="00AE3802" w:rsidRPr="00AE3802" w:rsidRDefault="00AE3802" w:rsidP="00AE3802">
      <w:pPr>
        <w:rPr>
          <w:lang w:val="ru-RU"/>
        </w:rPr>
      </w:pPr>
      <w:r w:rsidRPr="00AE3802">
        <w:rPr>
          <w:rFonts w:hint="eastAsia"/>
          <w:lang w:val="ru-RU"/>
        </w:rPr>
        <w:t>простат</w:t>
      </w:r>
      <w:r w:rsidRPr="00AE3802">
        <w:rPr>
          <w:lang w:val="ru-RU"/>
        </w:rPr>
        <w:t xml:space="preserve"> - </w:t>
      </w:r>
      <w:r w:rsidRPr="00AE3802">
        <w:rPr>
          <w:rFonts w:hint="eastAsia"/>
          <w:lang w:val="ru-RU"/>
        </w:rPr>
        <w:t>специфического</w:t>
      </w:r>
      <w:r w:rsidRPr="00AE3802">
        <w:rPr>
          <w:lang w:val="ru-RU"/>
        </w:rPr>
        <w:t xml:space="preserve"> </w:t>
      </w:r>
      <w:r w:rsidRPr="00AE3802">
        <w:rPr>
          <w:rFonts w:hint="eastAsia"/>
          <w:lang w:val="ru-RU"/>
        </w:rPr>
        <w:t>антигена</w:t>
      </w:r>
      <w:r w:rsidRPr="00AE3802">
        <w:rPr>
          <w:lang w:val="ru-RU"/>
        </w:rPr>
        <w:t xml:space="preserve"> </w:t>
      </w:r>
      <w:r w:rsidRPr="00AE3802">
        <w:rPr>
          <w:rFonts w:hint="eastAsia"/>
          <w:lang w:val="ru-RU"/>
        </w:rPr>
        <w:t>и</w:t>
      </w:r>
      <w:r w:rsidRPr="00AE3802">
        <w:rPr>
          <w:lang w:val="ru-RU"/>
        </w:rPr>
        <w:t xml:space="preserve"> </w:t>
      </w:r>
      <w:r w:rsidRPr="00AE3802">
        <w:rPr>
          <w:rFonts w:hint="eastAsia"/>
          <w:lang w:val="ru-RU"/>
        </w:rPr>
        <w:t>градацией</w:t>
      </w:r>
      <w:r w:rsidRPr="00AE3802">
        <w:rPr>
          <w:lang w:val="ru-RU"/>
        </w:rPr>
        <w:t xml:space="preserve"> </w:t>
      </w:r>
      <w:r w:rsidRPr="00AE3802">
        <w:rPr>
          <w:rFonts w:hint="eastAsia"/>
          <w:lang w:val="ru-RU"/>
        </w:rPr>
        <w:t>Глисона</w:t>
      </w:r>
    </w:p>
    <w:p w14:paraId="02590D17" w14:textId="77777777" w:rsidR="00AE3802" w:rsidRPr="00AE3802" w:rsidRDefault="00AE3802" w:rsidP="00AE3802">
      <w:pPr>
        <w:rPr>
          <w:lang w:val="ru-RU"/>
        </w:rPr>
      </w:pPr>
    </w:p>
    <w:p w14:paraId="2D57E7AD" w14:textId="77777777" w:rsidR="00AE3802" w:rsidRPr="00AE3802" w:rsidRDefault="00AE3802" w:rsidP="00AE3802">
      <w:pPr>
        <w:rPr>
          <w:lang w:val="ru-RU"/>
        </w:rPr>
      </w:pPr>
      <w:r w:rsidRPr="00AE3802">
        <w:rPr>
          <w:lang w:val="ru-RU"/>
        </w:rPr>
        <w:t xml:space="preserve">1.3. </w:t>
      </w:r>
      <w:r w:rsidRPr="00AE3802">
        <w:rPr>
          <w:rFonts w:hint="eastAsia"/>
          <w:lang w:val="ru-RU"/>
        </w:rPr>
        <w:t>Сочетание</w:t>
      </w:r>
      <w:r w:rsidRPr="00AE3802">
        <w:rPr>
          <w:lang w:val="ru-RU"/>
        </w:rPr>
        <w:t xml:space="preserve"> </w:t>
      </w:r>
      <w:r w:rsidRPr="00AE3802">
        <w:rPr>
          <w:rFonts w:hint="eastAsia"/>
          <w:lang w:val="ru-RU"/>
        </w:rPr>
        <w:t>атипичной</w:t>
      </w:r>
      <w:r w:rsidRPr="00AE3802">
        <w:rPr>
          <w:lang w:val="ru-RU"/>
        </w:rPr>
        <w:t xml:space="preserve"> </w:t>
      </w:r>
      <w:r w:rsidRPr="00AE3802">
        <w:rPr>
          <w:rFonts w:hint="eastAsia"/>
          <w:lang w:val="ru-RU"/>
        </w:rPr>
        <w:t>мелкоацинарной</w:t>
      </w:r>
      <w:r w:rsidRPr="00AE3802">
        <w:rPr>
          <w:lang w:val="ru-RU"/>
        </w:rPr>
        <w:t xml:space="preserve"> </w:t>
      </w:r>
      <w:r w:rsidRPr="00AE3802">
        <w:rPr>
          <w:rFonts w:hint="eastAsia"/>
          <w:lang w:val="ru-RU"/>
        </w:rPr>
        <w:t>пролиферации</w:t>
      </w:r>
      <w:r w:rsidRPr="00AE3802">
        <w:rPr>
          <w:lang w:val="ru-RU"/>
        </w:rPr>
        <w:t xml:space="preserve"> </w:t>
      </w:r>
      <w:r w:rsidRPr="00AE3802">
        <w:rPr>
          <w:rFonts w:hint="eastAsia"/>
          <w:lang w:val="ru-RU"/>
        </w:rPr>
        <w:t>и</w:t>
      </w:r>
      <w:r w:rsidRPr="00AE3802">
        <w:rPr>
          <w:lang w:val="ru-RU"/>
        </w:rPr>
        <w:t xml:space="preserve"> </w:t>
      </w:r>
      <w:r w:rsidRPr="00AE3802">
        <w:rPr>
          <w:rFonts w:hint="eastAsia"/>
          <w:lang w:val="ru-RU"/>
        </w:rPr>
        <w:t>простатической</w:t>
      </w:r>
      <w:r w:rsidRPr="00AE3802">
        <w:rPr>
          <w:lang w:val="ru-RU"/>
        </w:rPr>
        <w:t xml:space="preserve"> </w:t>
      </w:r>
      <w:r w:rsidRPr="00AE3802">
        <w:rPr>
          <w:rFonts w:hint="eastAsia"/>
          <w:lang w:val="ru-RU"/>
        </w:rPr>
        <w:t>интраэпителиальной</w:t>
      </w:r>
      <w:r w:rsidRPr="00AE3802">
        <w:rPr>
          <w:lang w:val="ru-RU"/>
        </w:rPr>
        <w:t xml:space="preserve"> </w:t>
      </w:r>
      <w:r w:rsidRPr="00AE3802">
        <w:rPr>
          <w:rFonts w:hint="eastAsia"/>
          <w:lang w:val="ru-RU"/>
        </w:rPr>
        <w:t>неоплазии</w:t>
      </w:r>
      <w:r w:rsidRPr="00AE3802">
        <w:rPr>
          <w:lang w:val="ru-RU"/>
        </w:rPr>
        <w:t xml:space="preserve">, </w:t>
      </w:r>
      <w:r w:rsidRPr="00AE3802">
        <w:rPr>
          <w:rFonts w:hint="eastAsia"/>
          <w:lang w:val="ru-RU"/>
        </w:rPr>
        <w:t>как</w:t>
      </w:r>
      <w:r w:rsidRPr="00AE3802">
        <w:rPr>
          <w:lang w:val="ru-RU"/>
        </w:rPr>
        <w:t xml:space="preserve"> </w:t>
      </w:r>
      <w:r w:rsidRPr="00AE3802">
        <w:rPr>
          <w:rFonts w:hint="eastAsia"/>
          <w:lang w:val="ru-RU"/>
        </w:rPr>
        <w:t>риск</w:t>
      </w:r>
      <w:r w:rsidRPr="00AE3802">
        <w:rPr>
          <w:lang w:val="ru-RU"/>
        </w:rPr>
        <w:t xml:space="preserve"> </w:t>
      </w:r>
      <w:r w:rsidRPr="00AE3802">
        <w:rPr>
          <w:rFonts w:hint="eastAsia"/>
          <w:lang w:val="ru-RU"/>
        </w:rPr>
        <w:t>обнаружения</w:t>
      </w:r>
      <w:r w:rsidRPr="00AE3802">
        <w:rPr>
          <w:lang w:val="ru-RU"/>
        </w:rPr>
        <w:t xml:space="preserve"> </w:t>
      </w:r>
      <w:r w:rsidRPr="00AE3802">
        <w:rPr>
          <w:rFonts w:hint="eastAsia"/>
          <w:lang w:val="ru-RU"/>
        </w:rPr>
        <w:t>аденокарциномы</w:t>
      </w:r>
      <w:r w:rsidRPr="00AE3802">
        <w:rPr>
          <w:lang w:val="ru-RU"/>
        </w:rPr>
        <w:t xml:space="preserve"> </w:t>
      </w:r>
      <w:r w:rsidRPr="00AE3802">
        <w:rPr>
          <w:rFonts w:hint="eastAsia"/>
          <w:lang w:val="ru-RU"/>
        </w:rPr>
        <w:t>при</w:t>
      </w:r>
      <w:r w:rsidRPr="00AE3802">
        <w:rPr>
          <w:lang w:val="ru-RU"/>
        </w:rPr>
        <w:t xml:space="preserve"> </w:t>
      </w:r>
      <w:r w:rsidRPr="00AE3802">
        <w:rPr>
          <w:rFonts w:hint="eastAsia"/>
          <w:lang w:val="ru-RU"/>
        </w:rPr>
        <w:t>ребиопсии</w:t>
      </w:r>
    </w:p>
    <w:p w14:paraId="205F93CB" w14:textId="77777777" w:rsidR="00AE3802" w:rsidRPr="00AE3802" w:rsidRDefault="00AE3802" w:rsidP="00AE3802">
      <w:pPr>
        <w:rPr>
          <w:lang w:val="ru-RU"/>
        </w:rPr>
      </w:pPr>
    </w:p>
    <w:p w14:paraId="0DB5A937" w14:textId="77777777" w:rsidR="00AE3802" w:rsidRPr="00AE3802" w:rsidRDefault="00AE3802" w:rsidP="00AE3802">
      <w:pPr>
        <w:rPr>
          <w:lang w:val="ru-RU"/>
        </w:rPr>
      </w:pPr>
      <w:r w:rsidRPr="00AE3802">
        <w:rPr>
          <w:lang w:val="ru-RU"/>
        </w:rPr>
        <w:t xml:space="preserve">1.4. </w:t>
      </w:r>
      <w:r w:rsidRPr="00AE3802">
        <w:rPr>
          <w:rFonts w:hint="eastAsia"/>
          <w:lang w:val="ru-RU"/>
        </w:rPr>
        <w:t>Использование</w:t>
      </w:r>
      <w:r w:rsidRPr="00AE3802">
        <w:rPr>
          <w:lang w:val="ru-RU"/>
        </w:rPr>
        <w:t xml:space="preserve"> </w:t>
      </w:r>
      <w:r w:rsidRPr="00AE3802">
        <w:rPr>
          <w:rFonts w:hint="eastAsia"/>
          <w:lang w:val="ru-RU"/>
        </w:rPr>
        <w:t>иммуногистохимического</w:t>
      </w:r>
      <w:r w:rsidRPr="00AE3802">
        <w:rPr>
          <w:lang w:val="ru-RU"/>
        </w:rPr>
        <w:t xml:space="preserve"> </w:t>
      </w:r>
      <w:r w:rsidRPr="00AE3802">
        <w:rPr>
          <w:rFonts w:hint="eastAsia"/>
          <w:lang w:val="ru-RU"/>
        </w:rPr>
        <w:t>исследования</w:t>
      </w:r>
      <w:r w:rsidRPr="00AE3802">
        <w:rPr>
          <w:lang w:val="ru-RU"/>
        </w:rPr>
        <w:t xml:space="preserve"> </w:t>
      </w:r>
      <w:r w:rsidRPr="00AE3802">
        <w:rPr>
          <w:rFonts w:hint="eastAsia"/>
          <w:lang w:val="ru-RU"/>
        </w:rPr>
        <w:t>при</w:t>
      </w:r>
      <w:r w:rsidRPr="00AE3802">
        <w:rPr>
          <w:lang w:val="ru-RU"/>
        </w:rPr>
        <w:t xml:space="preserve"> </w:t>
      </w:r>
      <w:r w:rsidRPr="00AE3802">
        <w:rPr>
          <w:rFonts w:hint="eastAsia"/>
          <w:lang w:val="ru-RU"/>
        </w:rPr>
        <w:t>атипичной</w:t>
      </w:r>
      <w:r w:rsidRPr="00AE3802">
        <w:rPr>
          <w:lang w:val="ru-RU"/>
        </w:rPr>
        <w:t xml:space="preserve"> </w:t>
      </w:r>
      <w:r w:rsidRPr="00AE3802">
        <w:rPr>
          <w:rFonts w:hint="eastAsia"/>
          <w:lang w:val="ru-RU"/>
        </w:rPr>
        <w:t>мелкоацинарной</w:t>
      </w:r>
      <w:r w:rsidRPr="00AE3802">
        <w:rPr>
          <w:lang w:val="ru-RU"/>
        </w:rPr>
        <w:t xml:space="preserve"> </w:t>
      </w:r>
      <w:r w:rsidRPr="00AE3802">
        <w:rPr>
          <w:rFonts w:hint="eastAsia"/>
          <w:lang w:val="ru-RU"/>
        </w:rPr>
        <w:t>пролиферации</w:t>
      </w:r>
      <w:r w:rsidRPr="00AE3802">
        <w:rPr>
          <w:lang w:val="ru-RU"/>
        </w:rPr>
        <w:t xml:space="preserve"> </w:t>
      </w:r>
      <w:r w:rsidRPr="00AE3802">
        <w:rPr>
          <w:rFonts w:hint="eastAsia"/>
          <w:lang w:val="ru-RU"/>
        </w:rPr>
        <w:t>предстательной</w:t>
      </w:r>
      <w:r w:rsidRPr="00AE3802">
        <w:rPr>
          <w:lang w:val="ru-RU"/>
        </w:rPr>
        <w:t xml:space="preserve"> </w:t>
      </w:r>
      <w:r w:rsidRPr="00AE3802">
        <w:rPr>
          <w:rFonts w:hint="eastAsia"/>
          <w:lang w:val="ru-RU"/>
        </w:rPr>
        <w:t>железы</w:t>
      </w:r>
    </w:p>
    <w:p w14:paraId="0D296DFD" w14:textId="77777777" w:rsidR="00AE3802" w:rsidRPr="00AE3802" w:rsidRDefault="00AE3802" w:rsidP="00AE3802">
      <w:pPr>
        <w:rPr>
          <w:lang w:val="ru-RU"/>
        </w:rPr>
      </w:pPr>
    </w:p>
    <w:p w14:paraId="096D2F92" w14:textId="77777777" w:rsidR="00AE3802" w:rsidRPr="00AE3802" w:rsidRDefault="00AE3802" w:rsidP="00AE3802">
      <w:pPr>
        <w:rPr>
          <w:lang w:val="ru-RU"/>
        </w:rPr>
      </w:pPr>
      <w:r w:rsidRPr="00AE3802">
        <w:rPr>
          <w:rFonts w:hint="eastAsia"/>
          <w:lang w:val="ru-RU"/>
        </w:rPr>
        <w:t>ГЛАВА</w:t>
      </w:r>
      <w:r w:rsidRPr="00AE3802">
        <w:rPr>
          <w:lang w:val="ru-RU"/>
        </w:rPr>
        <w:t xml:space="preserve"> 2. </w:t>
      </w:r>
      <w:r w:rsidRPr="00AE3802">
        <w:rPr>
          <w:rFonts w:hint="eastAsia"/>
          <w:lang w:val="ru-RU"/>
        </w:rPr>
        <w:t>Материалы</w:t>
      </w:r>
      <w:r w:rsidRPr="00AE3802">
        <w:rPr>
          <w:lang w:val="ru-RU"/>
        </w:rPr>
        <w:t xml:space="preserve"> </w:t>
      </w:r>
      <w:r w:rsidRPr="00AE3802">
        <w:rPr>
          <w:rFonts w:hint="eastAsia"/>
          <w:lang w:val="ru-RU"/>
        </w:rPr>
        <w:t>и</w:t>
      </w:r>
      <w:r w:rsidRPr="00AE3802">
        <w:rPr>
          <w:lang w:val="ru-RU"/>
        </w:rPr>
        <w:t xml:space="preserve"> </w:t>
      </w:r>
      <w:r w:rsidRPr="00AE3802">
        <w:rPr>
          <w:rFonts w:hint="eastAsia"/>
          <w:lang w:val="ru-RU"/>
        </w:rPr>
        <w:t>методы</w:t>
      </w:r>
      <w:r w:rsidRPr="00AE3802">
        <w:rPr>
          <w:lang w:val="ru-RU"/>
        </w:rPr>
        <w:t xml:space="preserve"> </w:t>
      </w:r>
      <w:r w:rsidRPr="00AE3802">
        <w:rPr>
          <w:rFonts w:hint="eastAsia"/>
          <w:lang w:val="ru-RU"/>
        </w:rPr>
        <w:t>исследования</w:t>
      </w:r>
    </w:p>
    <w:p w14:paraId="3CC6B168" w14:textId="77777777" w:rsidR="00AE3802" w:rsidRPr="00AE3802" w:rsidRDefault="00AE3802" w:rsidP="00AE3802">
      <w:pPr>
        <w:rPr>
          <w:lang w:val="ru-RU"/>
        </w:rPr>
      </w:pPr>
    </w:p>
    <w:p w14:paraId="2D90B38E" w14:textId="77777777" w:rsidR="00AE3802" w:rsidRPr="00AE3802" w:rsidRDefault="00AE3802" w:rsidP="00AE3802">
      <w:pPr>
        <w:rPr>
          <w:lang w:val="ru-RU"/>
        </w:rPr>
      </w:pPr>
      <w:r w:rsidRPr="00AE3802">
        <w:rPr>
          <w:lang w:val="ru-RU"/>
        </w:rPr>
        <w:t xml:space="preserve">2.1. </w:t>
      </w:r>
      <w:r w:rsidRPr="00AE3802">
        <w:rPr>
          <w:rFonts w:hint="eastAsia"/>
          <w:lang w:val="ru-RU"/>
        </w:rPr>
        <w:t>Объекты</w:t>
      </w:r>
      <w:r w:rsidRPr="00AE3802">
        <w:rPr>
          <w:lang w:val="ru-RU"/>
        </w:rPr>
        <w:t xml:space="preserve"> </w:t>
      </w:r>
      <w:r w:rsidRPr="00AE3802">
        <w:rPr>
          <w:rFonts w:hint="eastAsia"/>
          <w:lang w:val="ru-RU"/>
        </w:rPr>
        <w:t>и</w:t>
      </w:r>
      <w:r w:rsidRPr="00AE3802">
        <w:rPr>
          <w:lang w:val="ru-RU"/>
        </w:rPr>
        <w:t xml:space="preserve"> </w:t>
      </w:r>
      <w:r w:rsidRPr="00AE3802">
        <w:rPr>
          <w:rFonts w:hint="eastAsia"/>
          <w:lang w:val="ru-RU"/>
        </w:rPr>
        <w:t>материалы</w:t>
      </w:r>
      <w:r w:rsidRPr="00AE3802">
        <w:rPr>
          <w:lang w:val="ru-RU"/>
        </w:rPr>
        <w:t xml:space="preserve"> </w:t>
      </w:r>
      <w:r w:rsidRPr="00AE3802">
        <w:rPr>
          <w:rFonts w:hint="eastAsia"/>
          <w:lang w:val="ru-RU"/>
        </w:rPr>
        <w:t>исследования</w:t>
      </w:r>
    </w:p>
    <w:p w14:paraId="23452116" w14:textId="77777777" w:rsidR="00AE3802" w:rsidRPr="00AE3802" w:rsidRDefault="00AE3802" w:rsidP="00AE3802">
      <w:pPr>
        <w:rPr>
          <w:lang w:val="ru-RU"/>
        </w:rPr>
      </w:pPr>
    </w:p>
    <w:p w14:paraId="2E12FBF2" w14:textId="77777777" w:rsidR="00AE3802" w:rsidRPr="00AE3802" w:rsidRDefault="00AE3802" w:rsidP="00AE3802">
      <w:pPr>
        <w:rPr>
          <w:lang w:val="ru-RU"/>
        </w:rPr>
      </w:pPr>
      <w:r w:rsidRPr="00AE3802">
        <w:rPr>
          <w:lang w:val="ru-RU"/>
        </w:rPr>
        <w:lastRenderedPageBreak/>
        <w:t xml:space="preserve">2.2. </w:t>
      </w:r>
      <w:r w:rsidRPr="00AE3802">
        <w:rPr>
          <w:rFonts w:hint="eastAsia"/>
          <w:lang w:val="ru-RU"/>
        </w:rPr>
        <w:t>Методы</w:t>
      </w:r>
      <w:r w:rsidRPr="00AE3802">
        <w:rPr>
          <w:lang w:val="ru-RU"/>
        </w:rPr>
        <w:t xml:space="preserve"> </w:t>
      </w:r>
      <w:r w:rsidRPr="00AE3802">
        <w:rPr>
          <w:rFonts w:hint="eastAsia"/>
          <w:lang w:val="ru-RU"/>
        </w:rPr>
        <w:t>исследования</w:t>
      </w:r>
    </w:p>
    <w:p w14:paraId="29583A2C" w14:textId="77777777" w:rsidR="00AE3802" w:rsidRPr="00AE3802" w:rsidRDefault="00AE3802" w:rsidP="00AE3802">
      <w:pPr>
        <w:rPr>
          <w:lang w:val="ru-RU"/>
        </w:rPr>
      </w:pPr>
    </w:p>
    <w:p w14:paraId="38BC79DC" w14:textId="77777777" w:rsidR="00AE3802" w:rsidRPr="00AE3802" w:rsidRDefault="00AE3802" w:rsidP="00AE3802">
      <w:pPr>
        <w:rPr>
          <w:lang w:val="ru-RU"/>
        </w:rPr>
      </w:pPr>
      <w:r w:rsidRPr="00AE3802">
        <w:rPr>
          <w:lang w:val="ru-RU"/>
        </w:rPr>
        <w:t xml:space="preserve">2.2.1 </w:t>
      </w:r>
      <w:r w:rsidRPr="00AE3802">
        <w:rPr>
          <w:rFonts w:hint="eastAsia"/>
          <w:lang w:val="ru-RU"/>
        </w:rPr>
        <w:t>Клинико</w:t>
      </w:r>
      <w:r w:rsidRPr="00AE3802">
        <w:rPr>
          <w:lang w:val="ru-RU"/>
        </w:rPr>
        <w:t>-</w:t>
      </w:r>
      <w:r w:rsidRPr="00AE3802">
        <w:rPr>
          <w:rFonts w:hint="eastAsia"/>
          <w:lang w:val="ru-RU"/>
        </w:rPr>
        <w:t>инструментальные</w:t>
      </w:r>
      <w:r w:rsidRPr="00AE3802">
        <w:rPr>
          <w:lang w:val="ru-RU"/>
        </w:rPr>
        <w:t xml:space="preserve"> </w:t>
      </w:r>
      <w:r w:rsidRPr="00AE3802">
        <w:rPr>
          <w:rFonts w:hint="eastAsia"/>
          <w:lang w:val="ru-RU"/>
        </w:rPr>
        <w:t>методы</w:t>
      </w:r>
      <w:r w:rsidRPr="00AE3802">
        <w:rPr>
          <w:lang w:val="ru-RU"/>
        </w:rPr>
        <w:t xml:space="preserve"> </w:t>
      </w:r>
      <w:r w:rsidRPr="00AE3802">
        <w:rPr>
          <w:rFonts w:hint="eastAsia"/>
          <w:lang w:val="ru-RU"/>
        </w:rPr>
        <w:t>исследования</w:t>
      </w:r>
    </w:p>
    <w:p w14:paraId="319BB887" w14:textId="77777777" w:rsidR="00AE3802" w:rsidRPr="00AE3802" w:rsidRDefault="00AE3802" w:rsidP="00AE3802">
      <w:pPr>
        <w:rPr>
          <w:lang w:val="ru-RU"/>
        </w:rPr>
      </w:pPr>
    </w:p>
    <w:p w14:paraId="3E02D116" w14:textId="77777777" w:rsidR="00AE3802" w:rsidRPr="00AE3802" w:rsidRDefault="00AE3802" w:rsidP="00AE3802">
      <w:pPr>
        <w:rPr>
          <w:lang w:val="ru-RU"/>
        </w:rPr>
      </w:pPr>
      <w:r w:rsidRPr="00AE3802">
        <w:rPr>
          <w:lang w:val="ru-RU"/>
        </w:rPr>
        <w:t xml:space="preserve">2.2.2 </w:t>
      </w:r>
      <w:r w:rsidRPr="00AE3802">
        <w:rPr>
          <w:rFonts w:hint="eastAsia"/>
          <w:lang w:val="ru-RU"/>
        </w:rPr>
        <w:t>Морфологические</w:t>
      </w:r>
      <w:r w:rsidRPr="00AE3802">
        <w:rPr>
          <w:lang w:val="ru-RU"/>
        </w:rPr>
        <w:t xml:space="preserve"> </w:t>
      </w:r>
      <w:r w:rsidRPr="00AE3802">
        <w:rPr>
          <w:rFonts w:hint="eastAsia"/>
          <w:lang w:val="ru-RU"/>
        </w:rPr>
        <w:t>методы</w:t>
      </w:r>
      <w:r w:rsidRPr="00AE3802">
        <w:rPr>
          <w:lang w:val="ru-RU"/>
        </w:rPr>
        <w:t xml:space="preserve"> </w:t>
      </w:r>
      <w:r w:rsidRPr="00AE3802">
        <w:rPr>
          <w:rFonts w:hint="eastAsia"/>
          <w:lang w:val="ru-RU"/>
        </w:rPr>
        <w:t>исследования</w:t>
      </w:r>
    </w:p>
    <w:p w14:paraId="0D1BFBC2" w14:textId="77777777" w:rsidR="00AE3802" w:rsidRPr="00AE3802" w:rsidRDefault="00AE3802" w:rsidP="00AE3802">
      <w:pPr>
        <w:rPr>
          <w:lang w:val="ru-RU"/>
        </w:rPr>
      </w:pPr>
    </w:p>
    <w:p w14:paraId="0595EEE3" w14:textId="77777777" w:rsidR="00AE3802" w:rsidRPr="00AE3802" w:rsidRDefault="00AE3802" w:rsidP="00AE3802">
      <w:pPr>
        <w:rPr>
          <w:lang w:val="ru-RU"/>
        </w:rPr>
      </w:pPr>
      <w:r w:rsidRPr="00AE3802">
        <w:rPr>
          <w:lang w:val="ru-RU"/>
        </w:rPr>
        <w:t xml:space="preserve">2.2.3 </w:t>
      </w:r>
      <w:r w:rsidRPr="00AE3802">
        <w:rPr>
          <w:rFonts w:hint="eastAsia"/>
          <w:lang w:val="ru-RU"/>
        </w:rPr>
        <w:t>Статистические</w:t>
      </w:r>
      <w:r w:rsidRPr="00AE3802">
        <w:rPr>
          <w:lang w:val="ru-RU"/>
        </w:rPr>
        <w:t xml:space="preserve"> </w:t>
      </w:r>
      <w:r w:rsidRPr="00AE3802">
        <w:rPr>
          <w:rFonts w:hint="eastAsia"/>
          <w:lang w:val="ru-RU"/>
        </w:rPr>
        <w:t>методы</w:t>
      </w:r>
    </w:p>
    <w:p w14:paraId="63FA30C9" w14:textId="77777777" w:rsidR="00AE3802" w:rsidRPr="00AE3802" w:rsidRDefault="00AE3802" w:rsidP="00AE3802">
      <w:pPr>
        <w:rPr>
          <w:lang w:val="ru-RU"/>
        </w:rPr>
      </w:pPr>
    </w:p>
    <w:p w14:paraId="102E8350" w14:textId="77777777" w:rsidR="00AE3802" w:rsidRPr="00AE3802" w:rsidRDefault="00AE3802" w:rsidP="00AE3802">
      <w:pPr>
        <w:rPr>
          <w:lang w:val="ru-RU"/>
        </w:rPr>
      </w:pPr>
      <w:r w:rsidRPr="00AE3802">
        <w:rPr>
          <w:rFonts w:hint="eastAsia"/>
          <w:lang w:val="ru-RU"/>
        </w:rPr>
        <w:t>ГЛАВА</w:t>
      </w:r>
      <w:r w:rsidRPr="00AE3802">
        <w:rPr>
          <w:lang w:val="ru-RU"/>
        </w:rPr>
        <w:t xml:space="preserve"> 3. </w:t>
      </w:r>
      <w:r w:rsidRPr="00AE3802">
        <w:rPr>
          <w:rFonts w:hint="eastAsia"/>
          <w:lang w:val="ru-RU"/>
        </w:rPr>
        <w:t>Клинико</w:t>
      </w:r>
      <w:r w:rsidRPr="00AE3802">
        <w:rPr>
          <w:lang w:val="ru-RU"/>
        </w:rPr>
        <w:t>-</w:t>
      </w:r>
      <w:r w:rsidRPr="00AE3802">
        <w:rPr>
          <w:rFonts w:hint="eastAsia"/>
          <w:lang w:val="ru-RU"/>
        </w:rPr>
        <w:t>биохимическая</w:t>
      </w:r>
      <w:r w:rsidRPr="00AE3802">
        <w:rPr>
          <w:lang w:val="ru-RU"/>
        </w:rPr>
        <w:t xml:space="preserve"> </w:t>
      </w:r>
      <w:r w:rsidRPr="00AE3802">
        <w:rPr>
          <w:rFonts w:hint="eastAsia"/>
          <w:lang w:val="ru-RU"/>
        </w:rPr>
        <w:t>характеристика</w:t>
      </w:r>
      <w:r w:rsidRPr="00AE3802">
        <w:rPr>
          <w:lang w:val="ru-RU"/>
        </w:rPr>
        <w:t xml:space="preserve"> </w:t>
      </w:r>
      <w:r w:rsidRPr="00AE3802">
        <w:rPr>
          <w:rFonts w:hint="eastAsia"/>
          <w:lang w:val="ru-RU"/>
        </w:rPr>
        <w:t>атипичной</w:t>
      </w:r>
      <w:r w:rsidRPr="00AE3802">
        <w:rPr>
          <w:lang w:val="ru-RU"/>
        </w:rPr>
        <w:t xml:space="preserve"> </w:t>
      </w:r>
      <w:r w:rsidRPr="00AE3802">
        <w:rPr>
          <w:rFonts w:hint="eastAsia"/>
          <w:lang w:val="ru-RU"/>
        </w:rPr>
        <w:t>мелкоаци</w:t>
      </w:r>
      <w:r w:rsidRPr="00AE3802">
        <w:rPr>
          <w:lang w:val="ru-RU"/>
        </w:rPr>
        <w:t>-</w:t>
      </w:r>
      <w:r w:rsidRPr="00AE3802">
        <w:rPr>
          <w:rFonts w:hint="eastAsia"/>
          <w:lang w:val="ru-RU"/>
        </w:rPr>
        <w:t>нарной</w:t>
      </w:r>
      <w:r w:rsidRPr="00AE3802">
        <w:rPr>
          <w:lang w:val="ru-RU"/>
        </w:rPr>
        <w:t xml:space="preserve"> </w:t>
      </w:r>
      <w:r w:rsidRPr="00AE3802">
        <w:rPr>
          <w:rFonts w:hint="eastAsia"/>
          <w:lang w:val="ru-RU"/>
        </w:rPr>
        <w:t>пролиферации</w:t>
      </w:r>
      <w:r w:rsidRPr="00AE3802">
        <w:rPr>
          <w:lang w:val="ru-RU"/>
        </w:rPr>
        <w:t xml:space="preserve"> </w:t>
      </w:r>
      <w:r w:rsidRPr="00AE3802">
        <w:rPr>
          <w:rFonts w:hint="eastAsia"/>
          <w:lang w:val="ru-RU"/>
        </w:rPr>
        <w:t>и</w:t>
      </w:r>
      <w:r w:rsidRPr="00AE3802">
        <w:rPr>
          <w:lang w:val="ru-RU"/>
        </w:rPr>
        <w:t xml:space="preserve"> </w:t>
      </w:r>
      <w:r w:rsidRPr="00AE3802">
        <w:rPr>
          <w:rFonts w:hint="eastAsia"/>
          <w:lang w:val="ru-RU"/>
        </w:rPr>
        <w:t>аденокарциномы</w:t>
      </w:r>
      <w:r w:rsidRPr="00AE3802">
        <w:rPr>
          <w:lang w:val="ru-RU"/>
        </w:rPr>
        <w:t xml:space="preserve"> </w:t>
      </w:r>
      <w:r w:rsidRPr="00AE3802">
        <w:rPr>
          <w:rFonts w:hint="eastAsia"/>
          <w:lang w:val="ru-RU"/>
        </w:rPr>
        <w:t>предстательной</w:t>
      </w:r>
      <w:r w:rsidRPr="00AE3802">
        <w:rPr>
          <w:lang w:val="ru-RU"/>
        </w:rPr>
        <w:t xml:space="preserve"> </w:t>
      </w:r>
      <w:r w:rsidRPr="00AE3802">
        <w:rPr>
          <w:rFonts w:hint="eastAsia"/>
          <w:lang w:val="ru-RU"/>
        </w:rPr>
        <w:t>железы</w:t>
      </w:r>
    </w:p>
    <w:p w14:paraId="637043F1" w14:textId="77777777" w:rsidR="00AE3802" w:rsidRPr="00AE3802" w:rsidRDefault="00AE3802" w:rsidP="00AE3802">
      <w:pPr>
        <w:rPr>
          <w:lang w:val="ru-RU"/>
        </w:rPr>
      </w:pPr>
    </w:p>
    <w:p w14:paraId="64EB5103" w14:textId="77777777" w:rsidR="00AE3802" w:rsidRPr="00AE3802" w:rsidRDefault="00AE3802" w:rsidP="00AE3802">
      <w:pPr>
        <w:rPr>
          <w:lang w:val="ru-RU"/>
        </w:rPr>
      </w:pPr>
      <w:r w:rsidRPr="00AE3802">
        <w:rPr>
          <w:lang w:val="ru-RU"/>
        </w:rPr>
        <w:t xml:space="preserve">3.1. </w:t>
      </w:r>
      <w:r w:rsidRPr="00AE3802">
        <w:rPr>
          <w:rFonts w:hint="eastAsia"/>
          <w:lang w:val="ru-RU"/>
        </w:rPr>
        <w:t>Возрастные</w:t>
      </w:r>
      <w:r w:rsidRPr="00AE3802">
        <w:rPr>
          <w:lang w:val="ru-RU"/>
        </w:rPr>
        <w:t xml:space="preserve"> </w:t>
      </w:r>
      <w:r w:rsidRPr="00AE3802">
        <w:rPr>
          <w:rFonts w:hint="eastAsia"/>
          <w:lang w:val="ru-RU"/>
        </w:rPr>
        <w:t>особенности</w:t>
      </w:r>
      <w:r w:rsidRPr="00AE3802">
        <w:rPr>
          <w:lang w:val="ru-RU"/>
        </w:rPr>
        <w:t xml:space="preserve"> </w:t>
      </w:r>
      <w:r w:rsidRPr="00AE3802">
        <w:rPr>
          <w:rFonts w:hint="eastAsia"/>
          <w:lang w:val="ru-RU"/>
        </w:rPr>
        <w:t>и</w:t>
      </w:r>
      <w:r w:rsidRPr="00AE3802">
        <w:rPr>
          <w:lang w:val="ru-RU"/>
        </w:rPr>
        <w:t xml:space="preserve"> </w:t>
      </w:r>
      <w:r w:rsidRPr="00AE3802">
        <w:rPr>
          <w:rFonts w:hint="eastAsia"/>
          <w:lang w:val="ru-RU"/>
        </w:rPr>
        <w:t>спектр</w:t>
      </w:r>
      <w:r w:rsidRPr="00AE3802">
        <w:rPr>
          <w:lang w:val="ru-RU"/>
        </w:rPr>
        <w:t xml:space="preserve"> </w:t>
      </w:r>
      <w:r w:rsidRPr="00AE3802">
        <w:rPr>
          <w:rFonts w:hint="eastAsia"/>
          <w:lang w:val="ru-RU"/>
        </w:rPr>
        <w:t>сочетанной</w:t>
      </w:r>
      <w:r w:rsidRPr="00AE3802">
        <w:rPr>
          <w:lang w:val="ru-RU"/>
        </w:rPr>
        <w:t xml:space="preserve"> </w:t>
      </w:r>
      <w:r w:rsidRPr="00AE3802">
        <w:rPr>
          <w:rFonts w:hint="eastAsia"/>
          <w:lang w:val="ru-RU"/>
        </w:rPr>
        <w:t>патологии</w:t>
      </w:r>
      <w:r w:rsidRPr="00AE3802">
        <w:rPr>
          <w:lang w:val="ru-RU"/>
        </w:rPr>
        <w:t xml:space="preserve"> </w:t>
      </w:r>
      <w:r w:rsidRPr="00AE3802">
        <w:rPr>
          <w:rFonts w:hint="eastAsia"/>
          <w:lang w:val="ru-RU"/>
        </w:rPr>
        <w:t>у</w:t>
      </w:r>
      <w:r w:rsidRPr="00AE3802">
        <w:rPr>
          <w:lang w:val="ru-RU"/>
        </w:rPr>
        <w:t xml:space="preserve"> </w:t>
      </w:r>
      <w:r w:rsidRPr="00AE3802">
        <w:rPr>
          <w:rFonts w:hint="eastAsia"/>
          <w:lang w:val="ru-RU"/>
        </w:rPr>
        <w:t>пациентов</w:t>
      </w:r>
      <w:r w:rsidRPr="00AE3802">
        <w:rPr>
          <w:lang w:val="ru-RU"/>
        </w:rPr>
        <w:t xml:space="preserve"> </w:t>
      </w:r>
      <w:r w:rsidRPr="00AE3802">
        <w:rPr>
          <w:rFonts w:hint="eastAsia"/>
          <w:lang w:val="ru-RU"/>
        </w:rPr>
        <w:t>с</w:t>
      </w:r>
      <w:r w:rsidRPr="00AE3802">
        <w:rPr>
          <w:lang w:val="ru-RU"/>
        </w:rPr>
        <w:t xml:space="preserve"> </w:t>
      </w:r>
      <w:r w:rsidRPr="00AE3802">
        <w:rPr>
          <w:rFonts w:hint="eastAsia"/>
          <w:lang w:val="ru-RU"/>
        </w:rPr>
        <w:t>атипичной</w:t>
      </w:r>
      <w:r w:rsidRPr="00AE3802">
        <w:rPr>
          <w:lang w:val="ru-RU"/>
        </w:rPr>
        <w:t xml:space="preserve"> </w:t>
      </w:r>
      <w:r w:rsidRPr="00AE3802">
        <w:rPr>
          <w:rFonts w:hint="eastAsia"/>
          <w:lang w:val="ru-RU"/>
        </w:rPr>
        <w:t>мелкоацинарной</w:t>
      </w:r>
      <w:r w:rsidRPr="00AE3802">
        <w:rPr>
          <w:lang w:val="ru-RU"/>
        </w:rPr>
        <w:t xml:space="preserve"> </w:t>
      </w:r>
      <w:r w:rsidRPr="00AE3802">
        <w:rPr>
          <w:rFonts w:hint="eastAsia"/>
          <w:lang w:val="ru-RU"/>
        </w:rPr>
        <w:t>пролиферацией</w:t>
      </w:r>
    </w:p>
    <w:p w14:paraId="328FBF7A" w14:textId="77777777" w:rsidR="00AE3802" w:rsidRPr="00AE3802" w:rsidRDefault="00AE3802" w:rsidP="00AE3802">
      <w:pPr>
        <w:rPr>
          <w:lang w:val="ru-RU"/>
        </w:rPr>
      </w:pPr>
    </w:p>
    <w:p w14:paraId="4FB16790" w14:textId="77777777" w:rsidR="00AE3802" w:rsidRPr="00AE3802" w:rsidRDefault="00AE3802" w:rsidP="00AE3802">
      <w:pPr>
        <w:rPr>
          <w:lang w:val="ru-RU"/>
        </w:rPr>
      </w:pPr>
      <w:r w:rsidRPr="00AE3802">
        <w:rPr>
          <w:rFonts w:hint="eastAsia"/>
          <w:lang w:val="ru-RU"/>
        </w:rPr>
        <w:t>и</w:t>
      </w:r>
      <w:r w:rsidRPr="00AE3802">
        <w:rPr>
          <w:lang w:val="ru-RU"/>
        </w:rPr>
        <w:t xml:space="preserve"> </w:t>
      </w:r>
      <w:r w:rsidRPr="00AE3802">
        <w:rPr>
          <w:rFonts w:hint="eastAsia"/>
          <w:lang w:val="ru-RU"/>
        </w:rPr>
        <w:t>аденокарциномой</w:t>
      </w:r>
      <w:r w:rsidRPr="00AE3802">
        <w:rPr>
          <w:lang w:val="ru-RU"/>
        </w:rPr>
        <w:t xml:space="preserve"> </w:t>
      </w:r>
      <w:r w:rsidRPr="00AE3802">
        <w:rPr>
          <w:rFonts w:hint="eastAsia"/>
          <w:lang w:val="ru-RU"/>
        </w:rPr>
        <w:t>предстательной</w:t>
      </w:r>
      <w:r w:rsidRPr="00AE3802">
        <w:rPr>
          <w:lang w:val="ru-RU"/>
        </w:rPr>
        <w:t xml:space="preserve"> </w:t>
      </w:r>
      <w:r w:rsidRPr="00AE3802">
        <w:rPr>
          <w:rFonts w:hint="eastAsia"/>
          <w:lang w:val="ru-RU"/>
        </w:rPr>
        <w:t>железы</w:t>
      </w:r>
    </w:p>
    <w:p w14:paraId="63DEDAA6" w14:textId="77777777" w:rsidR="00AE3802" w:rsidRPr="00AE3802" w:rsidRDefault="00AE3802" w:rsidP="00AE3802">
      <w:pPr>
        <w:rPr>
          <w:lang w:val="ru-RU"/>
        </w:rPr>
      </w:pPr>
    </w:p>
    <w:p w14:paraId="7776FC40" w14:textId="77777777" w:rsidR="00AE3802" w:rsidRPr="00AE3802" w:rsidRDefault="00AE3802" w:rsidP="00AE3802">
      <w:pPr>
        <w:rPr>
          <w:lang w:val="ru-RU"/>
        </w:rPr>
      </w:pPr>
      <w:r w:rsidRPr="00AE3802">
        <w:rPr>
          <w:lang w:val="ru-RU"/>
        </w:rPr>
        <w:t xml:space="preserve">3.2. </w:t>
      </w:r>
      <w:r w:rsidRPr="00AE3802">
        <w:rPr>
          <w:rFonts w:hint="eastAsia"/>
          <w:lang w:val="ru-RU"/>
        </w:rPr>
        <w:t>Характеристика</w:t>
      </w:r>
      <w:r w:rsidRPr="00AE3802">
        <w:rPr>
          <w:lang w:val="ru-RU"/>
        </w:rPr>
        <w:t xml:space="preserve"> </w:t>
      </w:r>
      <w:r w:rsidRPr="00AE3802">
        <w:rPr>
          <w:rFonts w:hint="eastAsia"/>
          <w:lang w:val="ru-RU"/>
        </w:rPr>
        <w:t>уровня</w:t>
      </w:r>
      <w:r w:rsidRPr="00AE3802">
        <w:rPr>
          <w:lang w:val="ru-RU"/>
        </w:rPr>
        <w:t xml:space="preserve"> </w:t>
      </w:r>
      <w:r w:rsidRPr="00AE3802">
        <w:rPr>
          <w:rFonts w:hint="eastAsia"/>
          <w:lang w:val="ru-RU"/>
        </w:rPr>
        <w:t>общего</w:t>
      </w:r>
      <w:r w:rsidRPr="00AE3802">
        <w:rPr>
          <w:lang w:val="ru-RU"/>
        </w:rPr>
        <w:t xml:space="preserve"> </w:t>
      </w:r>
      <w:r w:rsidRPr="00AE3802">
        <w:rPr>
          <w:rFonts w:hint="eastAsia"/>
          <w:lang w:val="ru-RU"/>
        </w:rPr>
        <w:t>простат</w:t>
      </w:r>
      <w:r w:rsidRPr="00AE3802">
        <w:rPr>
          <w:lang w:val="ru-RU"/>
        </w:rPr>
        <w:t>-</w:t>
      </w:r>
      <w:r w:rsidRPr="00AE3802">
        <w:rPr>
          <w:rFonts w:hint="eastAsia"/>
          <w:lang w:val="ru-RU"/>
        </w:rPr>
        <w:t>специфического</w:t>
      </w:r>
      <w:r w:rsidRPr="00AE3802">
        <w:rPr>
          <w:lang w:val="ru-RU"/>
        </w:rPr>
        <w:t xml:space="preserve"> </w:t>
      </w:r>
      <w:r w:rsidRPr="00AE3802">
        <w:rPr>
          <w:rFonts w:hint="eastAsia"/>
          <w:lang w:val="ru-RU"/>
        </w:rPr>
        <w:t>антигена</w:t>
      </w:r>
      <w:r w:rsidRPr="00AE3802">
        <w:rPr>
          <w:lang w:val="ru-RU"/>
        </w:rPr>
        <w:t xml:space="preserve"> </w:t>
      </w:r>
      <w:r w:rsidRPr="00AE3802">
        <w:rPr>
          <w:rFonts w:hint="eastAsia"/>
          <w:lang w:val="ru-RU"/>
        </w:rPr>
        <w:t>при</w:t>
      </w:r>
      <w:r w:rsidRPr="00AE3802">
        <w:rPr>
          <w:lang w:val="ru-RU"/>
        </w:rPr>
        <w:t xml:space="preserve"> </w:t>
      </w:r>
      <w:r w:rsidRPr="00AE3802">
        <w:rPr>
          <w:rFonts w:hint="eastAsia"/>
          <w:lang w:val="ru-RU"/>
        </w:rPr>
        <w:t>атипичной</w:t>
      </w:r>
      <w:r w:rsidRPr="00AE3802">
        <w:rPr>
          <w:lang w:val="ru-RU"/>
        </w:rPr>
        <w:t xml:space="preserve"> </w:t>
      </w:r>
      <w:r w:rsidRPr="00AE3802">
        <w:rPr>
          <w:rFonts w:hint="eastAsia"/>
          <w:lang w:val="ru-RU"/>
        </w:rPr>
        <w:t>мелкоацинарной</w:t>
      </w:r>
      <w:r w:rsidRPr="00AE3802">
        <w:rPr>
          <w:lang w:val="ru-RU"/>
        </w:rPr>
        <w:t xml:space="preserve"> </w:t>
      </w:r>
      <w:r w:rsidRPr="00AE3802">
        <w:rPr>
          <w:rFonts w:hint="eastAsia"/>
          <w:lang w:val="ru-RU"/>
        </w:rPr>
        <w:t>пролиферации</w:t>
      </w:r>
      <w:r w:rsidRPr="00AE3802">
        <w:rPr>
          <w:lang w:val="ru-RU"/>
        </w:rPr>
        <w:t xml:space="preserve"> </w:t>
      </w:r>
      <w:r w:rsidRPr="00AE3802">
        <w:rPr>
          <w:rFonts w:hint="eastAsia"/>
          <w:lang w:val="ru-RU"/>
        </w:rPr>
        <w:t>и</w:t>
      </w:r>
      <w:r w:rsidRPr="00AE3802">
        <w:rPr>
          <w:lang w:val="ru-RU"/>
        </w:rPr>
        <w:t xml:space="preserve"> </w:t>
      </w:r>
      <w:r w:rsidRPr="00AE3802">
        <w:rPr>
          <w:rFonts w:hint="eastAsia"/>
          <w:lang w:val="ru-RU"/>
        </w:rPr>
        <w:t>аденокарци</w:t>
      </w:r>
      <w:r w:rsidRPr="00AE3802">
        <w:rPr>
          <w:lang w:val="ru-RU"/>
        </w:rPr>
        <w:t>-</w:t>
      </w:r>
    </w:p>
    <w:p w14:paraId="2AB81D4F" w14:textId="77777777" w:rsidR="00AE3802" w:rsidRPr="00AE3802" w:rsidRDefault="00AE3802" w:rsidP="00AE3802">
      <w:pPr>
        <w:rPr>
          <w:lang w:val="ru-RU"/>
        </w:rPr>
      </w:pPr>
    </w:p>
    <w:p w14:paraId="7449357D" w14:textId="77777777" w:rsidR="00AE3802" w:rsidRPr="00AE3802" w:rsidRDefault="00AE3802" w:rsidP="00AE3802">
      <w:pPr>
        <w:rPr>
          <w:lang w:val="ru-RU"/>
        </w:rPr>
      </w:pPr>
      <w:r w:rsidRPr="00AE3802">
        <w:rPr>
          <w:rFonts w:hint="eastAsia"/>
          <w:lang w:val="ru-RU"/>
        </w:rPr>
        <w:t>номе</w:t>
      </w:r>
      <w:r w:rsidRPr="00AE3802">
        <w:rPr>
          <w:lang w:val="ru-RU"/>
        </w:rPr>
        <w:t xml:space="preserve"> </w:t>
      </w:r>
      <w:r w:rsidRPr="00AE3802">
        <w:rPr>
          <w:rFonts w:hint="eastAsia"/>
          <w:lang w:val="ru-RU"/>
        </w:rPr>
        <w:t>предстательной</w:t>
      </w:r>
      <w:r w:rsidRPr="00AE3802">
        <w:rPr>
          <w:lang w:val="ru-RU"/>
        </w:rPr>
        <w:t xml:space="preserve"> </w:t>
      </w:r>
      <w:r w:rsidRPr="00AE3802">
        <w:rPr>
          <w:rFonts w:hint="eastAsia"/>
          <w:lang w:val="ru-RU"/>
        </w:rPr>
        <w:t>железы</w:t>
      </w:r>
    </w:p>
    <w:p w14:paraId="3795FBCA" w14:textId="77777777" w:rsidR="00AE3802" w:rsidRPr="00AE3802" w:rsidRDefault="00AE3802" w:rsidP="00AE3802">
      <w:pPr>
        <w:rPr>
          <w:lang w:val="ru-RU"/>
        </w:rPr>
      </w:pPr>
    </w:p>
    <w:p w14:paraId="0FE94622" w14:textId="77777777" w:rsidR="00AE3802" w:rsidRPr="00AE3802" w:rsidRDefault="00AE3802" w:rsidP="00AE3802">
      <w:pPr>
        <w:rPr>
          <w:lang w:val="ru-RU"/>
        </w:rPr>
      </w:pPr>
      <w:r w:rsidRPr="00AE3802">
        <w:rPr>
          <w:rFonts w:hint="eastAsia"/>
          <w:lang w:val="ru-RU"/>
        </w:rPr>
        <w:t>ГЛАВА</w:t>
      </w:r>
      <w:r w:rsidRPr="00AE3802">
        <w:rPr>
          <w:lang w:val="ru-RU"/>
        </w:rPr>
        <w:t xml:space="preserve"> 4. </w:t>
      </w:r>
      <w:r w:rsidRPr="00AE3802">
        <w:rPr>
          <w:rFonts w:hint="eastAsia"/>
          <w:lang w:val="ru-RU"/>
        </w:rPr>
        <w:t>Морфологическая</w:t>
      </w:r>
      <w:r w:rsidRPr="00AE3802">
        <w:rPr>
          <w:lang w:val="ru-RU"/>
        </w:rPr>
        <w:t xml:space="preserve"> </w:t>
      </w:r>
      <w:r w:rsidRPr="00AE3802">
        <w:rPr>
          <w:rFonts w:hint="eastAsia"/>
          <w:lang w:val="ru-RU"/>
        </w:rPr>
        <w:t>характеристика</w:t>
      </w:r>
      <w:r w:rsidRPr="00AE3802">
        <w:rPr>
          <w:lang w:val="ru-RU"/>
        </w:rPr>
        <w:t xml:space="preserve"> </w:t>
      </w:r>
      <w:r w:rsidRPr="00AE3802">
        <w:rPr>
          <w:rFonts w:hint="eastAsia"/>
          <w:lang w:val="ru-RU"/>
        </w:rPr>
        <w:t>атипичной</w:t>
      </w:r>
      <w:r w:rsidRPr="00AE3802">
        <w:rPr>
          <w:lang w:val="ru-RU"/>
        </w:rPr>
        <w:t xml:space="preserve"> </w:t>
      </w:r>
      <w:r w:rsidRPr="00AE3802">
        <w:rPr>
          <w:rFonts w:hint="eastAsia"/>
          <w:lang w:val="ru-RU"/>
        </w:rPr>
        <w:t>мелкоацинарной</w:t>
      </w:r>
      <w:r w:rsidRPr="00AE3802">
        <w:rPr>
          <w:lang w:val="ru-RU"/>
        </w:rPr>
        <w:t xml:space="preserve"> </w:t>
      </w:r>
      <w:r w:rsidRPr="00AE3802">
        <w:rPr>
          <w:rFonts w:hint="eastAsia"/>
          <w:lang w:val="ru-RU"/>
        </w:rPr>
        <w:t>пролиферации</w:t>
      </w:r>
      <w:r w:rsidRPr="00AE3802">
        <w:rPr>
          <w:lang w:val="ru-RU"/>
        </w:rPr>
        <w:t xml:space="preserve"> </w:t>
      </w:r>
      <w:r w:rsidRPr="00AE3802">
        <w:rPr>
          <w:rFonts w:hint="eastAsia"/>
          <w:lang w:val="ru-RU"/>
        </w:rPr>
        <w:t>предстательной</w:t>
      </w:r>
      <w:r w:rsidRPr="00AE3802">
        <w:rPr>
          <w:lang w:val="ru-RU"/>
        </w:rPr>
        <w:t xml:space="preserve"> </w:t>
      </w:r>
      <w:r w:rsidRPr="00AE3802">
        <w:rPr>
          <w:rFonts w:hint="eastAsia"/>
          <w:lang w:val="ru-RU"/>
        </w:rPr>
        <w:t>железы</w:t>
      </w:r>
    </w:p>
    <w:p w14:paraId="0334405A" w14:textId="77777777" w:rsidR="00AE3802" w:rsidRPr="00AE3802" w:rsidRDefault="00AE3802" w:rsidP="00AE3802">
      <w:pPr>
        <w:rPr>
          <w:lang w:val="ru-RU"/>
        </w:rPr>
      </w:pPr>
    </w:p>
    <w:p w14:paraId="06956071" w14:textId="77777777" w:rsidR="00AE3802" w:rsidRPr="00AE3802" w:rsidRDefault="00AE3802" w:rsidP="00AE3802">
      <w:pPr>
        <w:rPr>
          <w:lang w:val="ru-RU"/>
        </w:rPr>
      </w:pPr>
      <w:r w:rsidRPr="00AE3802">
        <w:rPr>
          <w:lang w:val="ru-RU"/>
        </w:rPr>
        <w:t xml:space="preserve">4.1. </w:t>
      </w:r>
      <w:r w:rsidRPr="00AE3802">
        <w:rPr>
          <w:rFonts w:hint="eastAsia"/>
          <w:lang w:val="ru-RU"/>
        </w:rPr>
        <w:t>Гистологическая</w:t>
      </w:r>
      <w:r w:rsidRPr="00AE3802">
        <w:rPr>
          <w:lang w:val="ru-RU"/>
        </w:rPr>
        <w:t xml:space="preserve">, </w:t>
      </w:r>
      <w:r w:rsidRPr="00AE3802">
        <w:rPr>
          <w:rFonts w:hint="eastAsia"/>
          <w:lang w:val="ru-RU"/>
        </w:rPr>
        <w:t>гистохимическая</w:t>
      </w:r>
      <w:r w:rsidRPr="00AE3802">
        <w:rPr>
          <w:lang w:val="ru-RU"/>
        </w:rPr>
        <w:t xml:space="preserve"> </w:t>
      </w:r>
      <w:r w:rsidRPr="00AE3802">
        <w:rPr>
          <w:rFonts w:hint="eastAsia"/>
          <w:lang w:val="ru-RU"/>
        </w:rPr>
        <w:t>и</w:t>
      </w:r>
      <w:r w:rsidRPr="00AE3802">
        <w:rPr>
          <w:lang w:val="ru-RU"/>
        </w:rPr>
        <w:t xml:space="preserve"> </w:t>
      </w:r>
      <w:r w:rsidRPr="00AE3802">
        <w:rPr>
          <w:rFonts w:hint="eastAsia"/>
          <w:lang w:val="ru-RU"/>
        </w:rPr>
        <w:t>морфометрическая</w:t>
      </w:r>
      <w:r w:rsidRPr="00AE3802">
        <w:rPr>
          <w:lang w:val="ru-RU"/>
        </w:rPr>
        <w:t xml:space="preserve"> </w:t>
      </w:r>
      <w:r w:rsidRPr="00AE3802">
        <w:rPr>
          <w:rFonts w:hint="eastAsia"/>
          <w:lang w:val="ru-RU"/>
        </w:rPr>
        <w:t>харак</w:t>
      </w:r>
      <w:r w:rsidRPr="00AE3802">
        <w:rPr>
          <w:lang w:val="ru-RU"/>
        </w:rPr>
        <w:t>-</w:t>
      </w:r>
    </w:p>
    <w:p w14:paraId="2BA174D2" w14:textId="77777777" w:rsidR="00AE3802" w:rsidRPr="00AE3802" w:rsidRDefault="00AE3802" w:rsidP="00AE3802">
      <w:pPr>
        <w:rPr>
          <w:lang w:val="ru-RU"/>
        </w:rPr>
      </w:pPr>
    </w:p>
    <w:p w14:paraId="6C0B555F" w14:textId="77777777" w:rsidR="00AE3802" w:rsidRPr="00AE3802" w:rsidRDefault="00AE3802" w:rsidP="00AE3802">
      <w:pPr>
        <w:rPr>
          <w:lang w:val="ru-RU"/>
        </w:rPr>
      </w:pPr>
      <w:r w:rsidRPr="00AE3802">
        <w:rPr>
          <w:rFonts w:hint="eastAsia"/>
          <w:lang w:val="ru-RU"/>
        </w:rPr>
        <w:t>теристика</w:t>
      </w:r>
      <w:r w:rsidRPr="00AE3802">
        <w:rPr>
          <w:lang w:val="ru-RU"/>
        </w:rPr>
        <w:t xml:space="preserve"> </w:t>
      </w:r>
      <w:r w:rsidRPr="00AE3802">
        <w:rPr>
          <w:rFonts w:hint="eastAsia"/>
          <w:lang w:val="ru-RU"/>
        </w:rPr>
        <w:t>атипичной</w:t>
      </w:r>
      <w:r w:rsidRPr="00AE3802">
        <w:rPr>
          <w:lang w:val="ru-RU"/>
        </w:rPr>
        <w:t xml:space="preserve"> </w:t>
      </w:r>
      <w:r w:rsidRPr="00AE3802">
        <w:rPr>
          <w:rFonts w:hint="eastAsia"/>
          <w:lang w:val="ru-RU"/>
        </w:rPr>
        <w:t>мелкоацинарной</w:t>
      </w:r>
      <w:r w:rsidRPr="00AE3802">
        <w:rPr>
          <w:lang w:val="ru-RU"/>
        </w:rPr>
        <w:t xml:space="preserve"> </w:t>
      </w:r>
      <w:r w:rsidRPr="00AE3802">
        <w:rPr>
          <w:rFonts w:hint="eastAsia"/>
          <w:lang w:val="ru-RU"/>
        </w:rPr>
        <w:t>пролиферации</w:t>
      </w:r>
      <w:r w:rsidRPr="00AE3802">
        <w:rPr>
          <w:lang w:val="ru-RU"/>
        </w:rPr>
        <w:t xml:space="preserve"> </w:t>
      </w:r>
      <w:r w:rsidRPr="00AE3802">
        <w:rPr>
          <w:rFonts w:hint="eastAsia"/>
          <w:lang w:val="ru-RU"/>
        </w:rPr>
        <w:t>предстательной</w:t>
      </w:r>
      <w:r w:rsidRPr="00AE3802">
        <w:rPr>
          <w:lang w:val="ru-RU"/>
        </w:rPr>
        <w:t xml:space="preserve"> </w:t>
      </w:r>
      <w:r w:rsidRPr="00AE3802">
        <w:rPr>
          <w:rFonts w:hint="eastAsia"/>
          <w:lang w:val="ru-RU"/>
        </w:rPr>
        <w:t>железы</w:t>
      </w:r>
    </w:p>
    <w:p w14:paraId="09D71E34" w14:textId="77777777" w:rsidR="00AE3802" w:rsidRPr="00AE3802" w:rsidRDefault="00AE3802" w:rsidP="00AE3802">
      <w:pPr>
        <w:rPr>
          <w:lang w:val="ru-RU"/>
        </w:rPr>
      </w:pPr>
    </w:p>
    <w:p w14:paraId="1CAE765A" w14:textId="77777777" w:rsidR="00AE3802" w:rsidRPr="00AE3802" w:rsidRDefault="00AE3802" w:rsidP="00AE3802">
      <w:pPr>
        <w:rPr>
          <w:lang w:val="ru-RU"/>
        </w:rPr>
      </w:pPr>
      <w:r w:rsidRPr="00AE3802">
        <w:rPr>
          <w:lang w:val="ru-RU"/>
        </w:rPr>
        <w:lastRenderedPageBreak/>
        <w:t xml:space="preserve">4.2. </w:t>
      </w:r>
      <w:r w:rsidRPr="00AE3802">
        <w:rPr>
          <w:rFonts w:hint="eastAsia"/>
          <w:lang w:val="ru-RU"/>
        </w:rPr>
        <w:t>Иммуноморфологическая</w:t>
      </w:r>
      <w:r w:rsidRPr="00AE3802">
        <w:rPr>
          <w:lang w:val="ru-RU"/>
        </w:rPr>
        <w:t xml:space="preserve"> </w:t>
      </w:r>
      <w:r w:rsidRPr="00AE3802">
        <w:rPr>
          <w:rFonts w:hint="eastAsia"/>
          <w:lang w:val="ru-RU"/>
        </w:rPr>
        <w:t>характеристика</w:t>
      </w:r>
      <w:r w:rsidRPr="00AE3802">
        <w:rPr>
          <w:lang w:val="ru-RU"/>
        </w:rPr>
        <w:t xml:space="preserve"> </w:t>
      </w:r>
      <w:r w:rsidRPr="00AE3802">
        <w:rPr>
          <w:rFonts w:hint="eastAsia"/>
          <w:lang w:val="ru-RU"/>
        </w:rPr>
        <w:t>экспрессии</w:t>
      </w:r>
      <w:r w:rsidRPr="00AE3802">
        <w:rPr>
          <w:lang w:val="ru-RU"/>
        </w:rPr>
        <w:t xml:space="preserve"> </w:t>
      </w:r>
      <w:r w:rsidRPr="00AE3802">
        <w:rPr>
          <w:rFonts w:hint="eastAsia"/>
          <w:lang w:val="ru-RU"/>
        </w:rPr>
        <w:t>маркера</w:t>
      </w:r>
      <w:r w:rsidRPr="00AE3802">
        <w:rPr>
          <w:lang w:val="ru-RU"/>
        </w:rPr>
        <w:t xml:space="preserve"> </w:t>
      </w:r>
      <w:r w:rsidRPr="00AE3802">
        <w:rPr>
          <w:rFonts w:hint="eastAsia"/>
          <w:lang w:val="ru-RU"/>
        </w:rPr>
        <w:t>онкогенеза</w:t>
      </w:r>
      <w:r w:rsidRPr="00AE3802">
        <w:rPr>
          <w:lang w:val="ru-RU"/>
        </w:rPr>
        <w:t xml:space="preserve"> </w:t>
      </w:r>
      <w:r w:rsidRPr="00AE3802">
        <w:rPr>
          <w:rFonts w:hint="eastAsia"/>
          <w:lang w:val="ru-RU"/>
        </w:rPr>
        <w:t>и</w:t>
      </w:r>
      <w:r w:rsidRPr="00AE3802">
        <w:rPr>
          <w:lang w:val="ru-RU"/>
        </w:rPr>
        <w:t xml:space="preserve"> </w:t>
      </w:r>
      <w:r w:rsidRPr="00AE3802">
        <w:rPr>
          <w:rFonts w:hint="eastAsia"/>
          <w:lang w:val="ru-RU"/>
        </w:rPr>
        <w:t>маркеров</w:t>
      </w:r>
      <w:r w:rsidRPr="00AE3802">
        <w:rPr>
          <w:lang w:val="ru-RU"/>
        </w:rPr>
        <w:t xml:space="preserve"> </w:t>
      </w:r>
      <w:r w:rsidRPr="00AE3802">
        <w:rPr>
          <w:rFonts w:hint="eastAsia"/>
          <w:lang w:val="ru-RU"/>
        </w:rPr>
        <w:t>к</w:t>
      </w:r>
      <w:r w:rsidRPr="00AE3802">
        <w:rPr>
          <w:lang w:val="ru-RU"/>
        </w:rPr>
        <w:t xml:space="preserve"> </w:t>
      </w:r>
      <w:r w:rsidRPr="00AE3802">
        <w:rPr>
          <w:rFonts w:hint="eastAsia"/>
          <w:lang w:val="ru-RU"/>
        </w:rPr>
        <w:t>цитокератинам</w:t>
      </w:r>
      <w:r w:rsidRPr="00AE3802">
        <w:rPr>
          <w:lang w:val="ru-RU"/>
        </w:rPr>
        <w:t xml:space="preserve"> </w:t>
      </w:r>
      <w:r w:rsidRPr="00AE3802">
        <w:rPr>
          <w:rFonts w:hint="eastAsia"/>
          <w:lang w:val="ru-RU"/>
        </w:rPr>
        <w:t>при</w:t>
      </w:r>
      <w:r w:rsidRPr="00AE3802">
        <w:rPr>
          <w:lang w:val="ru-RU"/>
        </w:rPr>
        <w:t xml:space="preserve"> </w:t>
      </w:r>
      <w:r w:rsidRPr="00AE3802">
        <w:rPr>
          <w:rFonts w:hint="eastAsia"/>
          <w:lang w:val="ru-RU"/>
        </w:rPr>
        <w:t>атипичной</w:t>
      </w:r>
      <w:r w:rsidRPr="00AE3802">
        <w:rPr>
          <w:lang w:val="ru-RU"/>
        </w:rPr>
        <w:t xml:space="preserve"> </w:t>
      </w:r>
      <w:r w:rsidRPr="00AE3802">
        <w:rPr>
          <w:rFonts w:hint="eastAsia"/>
          <w:lang w:val="ru-RU"/>
        </w:rPr>
        <w:t>мелко</w:t>
      </w:r>
      <w:r w:rsidRPr="00AE3802">
        <w:rPr>
          <w:lang w:val="ru-RU"/>
        </w:rPr>
        <w:t>-</w:t>
      </w:r>
      <w:r w:rsidRPr="00AE3802">
        <w:rPr>
          <w:rFonts w:hint="eastAsia"/>
          <w:lang w:val="ru-RU"/>
        </w:rPr>
        <w:t>ацинарной</w:t>
      </w:r>
      <w:r w:rsidRPr="00AE3802">
        <w:rPr>
          <w:lang w:val="ru-RU"/>
        </w:rPr>
        <w:t xml:space="preserve"> </w:t>
      </w:r>
      <w:r w:rsidRPr="00AE3802">
        <w:rPr>
          <w:rFonts w:hint="eastAsia"/>
          <w:lang w:val="ru-RU"/>
        </w:rPr>
        <w:t>пролиферации</w:t>
      </w:r>
      <w:r w:rsidRPr="00AE3802">
        <w:rPr>
          <w:lang w:val="ru-RU"/>
        </w:rPr>
        <w:t xml:space="preserve"> </w:t>
      </w:r>
      <w:r w:rsidRPr="00AE3802">
        <w:rPr>
          <w:rFonts w:hint="eastAsia"/>
          <w:lang w:val="ru-RU"/>
        </w:rPr>
        <w:t>и</w:t>
      </w:r>
      <w:r w:rsidRPr="00AE3802">
        <w:rPr>
          <w:lang w:val="ru-RU"/>
        </w:rPr>
        <w:t xml:space="preserve"> </w:t>
      </w:r>
      <w:r w:rsidRPr="00AE3802">
        <w:rPr>
          <w:rFonts w:hint="eastAsia"/>
          <w:lang w:val="ru-RU"/>
        </w:rPr>
        <w:t>аденокарциноме</w:t>
      </w:r>
      <w:r w:rsidRPr="00AE3802">
        <w:rPr>
          <w:lang w:val="ru-RU"/>
        </w:rPr>
        <w:t xml:space="preserve"> </w:t>
      </w:r>
      <w:r w:rsidRPr="00AE3802">
        <w:rPr>
          <w:rFonts w:hint="eastAsia"/>
          <w:lang w:val="ru-RU"/>
        </w:rPr>
        <w:t>предстательной</w:t>
      </w:r>
      <w:r w:rsidRPr="00AE3802">
        <w:rPr>
          <w:lang w:val="ru-RU"/>
        </w:rPr>
        <w:t xml:space="preserve"> </w:t>
      </w:r>
      <w:r w:rsidRPr="00AE3802">
        <w:rPr>
          <w:rFonts w:hint="eastAsia"/>
          <w:lang w:val="ru-RU"/>
        </w:rPr>
        <w:t>железы</w:t>
      </w:r>
    </w:p>
    <w:p w14:paraId="6BFF1CC8" w14:textId="77777777" w:rsidR="00AE3802" w:rsidRPr="00AE3802" w:rsidRDefault="00AE3802" w:rsidP="00AE3802">
      <w:pPr>
        <w:rPr>
          <w:lang w:val="ru-RU"/>
        </w:rPr>
      </w:pPr>
    </w:p>
    <w:p w14:paraId="35000670" w14:textId="77777777" w:rsidR="00AE3802" w:rsidRPr="00AE3802" w:rsidRDefault="00AE3802" w:rsidP="00AE3802">
      <w:pPr>
        <w:rPr>
          <w:lang w:val="ru-RU"/>
        </w:rPr>
      </w:pPr>
      <w:r w:rsidRPr="00AE3802">
        <w:rPr>
          <w:lang w:val="ru-RU"/>
        </w:rPr>
        <w:t xml:space="preserve">4.3. </w:t>
      </w:r>
      <w:r w:rsidRPr="00AE3802">
        <w:rPr>
          <w:rFonts w:hint="eastAsia"/>
          <w:lang w:val="ru-RU"/>
        </w:rPr>
        <w:t>Иммуноморфологическая</w:t>
      </w:r>
      <w:r w:rsidRPr="00AE3802">
        <w:rPr>
          <w:lang w:val="ru-RU"/>
        </w:rPr>
        <w:t xml:space="preserve"> </w:t>
      </w:r>
      <w:r w:rsidRPr="00AE3802">
        <w:rPr>
          <w:rFonts w:hint="eastAsia"/>
          <w:lang w:val="ru-RU"/>
        </w:rPr>
        <w:t>характеристика</w:t>
      </w:r>
      <w:r w:rsidRPr="00AE3802">
        <w:rPr>
          <w:lang w:val="ru-RU"/>
        </w:rPr>
        <w:t xml:space="preserve"> </w:t>
      </w:r>
      <w:r w:rsidRPr="00AE3802">
        <w:rPr>
          <w:rFonts w:hint="eastAsia"/>
          <w:lang w:val="ru-RU"/>
        </w:rPr>
        <w:t>процессов</w:t>
      </w:r>
      <w:r w:rsidRPr="00AE3802">
        <w:rPr>
          <w:lang w:val="ru-RU"/>
        </w:rPr>
        <w:t xml:space="preserve"> </w:t>
      </w:r>
      <w:r w:rsidRPr="00AE3802">
        <w:rPr>
          <w:rFonts w:hint="eastAsia"/>
          <w:lang w:val="ru-RU"/>
        </w:rPr>
        <w:t>клеточного</w:t>
      </w:r>
      <w:r w:rsidRPr="00AE3802">
        <w:rPr>
          <w:lang w:val="ru-RU"/>
        </w:rPr>
        <w:t xml:space="preserve"> </w:t>
      </w:r>
      <w:r w:rsidRPr="00AE3802">
        <w:rPr>
          <w:rFonts w:hint="eastAsia"/>
          <w:lang w:val="ru-RU"/>
        </w:rPr>
        <w:t>обновления</w:t>
      </w:r>
      <w:r w:rsidRPr="00AE3802">
        <w:rPr>
          <w:lang w:val="ru-RU"/>
        </w:rPr>
        <w:t xml:space="preserve">, </w:t>
      </w:r>
      <w:r w:rsidRPr="00AE3802">
        <w:rPr>
          <w:rFonts w:hint="eastAsia"/>
          <w:lang w:val="ru-RU"/>
        </w:rPr>
        <w:t>хромогранина</w:t>
      </w:r>
      <w:r w:rsidRPr="00AE3802">
        <w:rPr>
          <w:lang w:val="ru-RU"/>
        </w:rPr>
        <w:t xml:space="preserve"> </w:t>
      </w:r>
      <w:r w:rsidRPr="00AE3802">
        <w:rPr>
          <w:rFonts w:hint="eastAsia"/>
          <w:lang w:val="ru-RU"/>
        </w:rPr>
        <w:t>А</w:t>
      </w:r>
      <w:r w:rsidRPr="00AE3802">
        <w:rPr>
          <w:lang w:val="ru-RU"/>
        </w:rPr>
        <w:t xml:space="preserve">, </w:t>
      </w:r>
      <w:r w:rsidRPr="00AE3802">
        <w:rPr>
          <w:rFonts w:hint="eastAsia"/>
          <w:lang w:val="ru-RU"/>
        </w:rPr>
        <w:t>рецепторов</w:t>
      </w:r>
      <w:r w:rsidRPr="00AE3802">
        <w:rPr>
          <w:lang w:val="ru-RU"/>
        </w:rPr>
        <w:t xml:space="preserve"> </w:t>
      </w:r>
      <w:r w:rsidRPr="00AE3802">
        <w:rPr>
          <w:rFonts w:hint="eastAsia"/>
          <w:lang w:val="ru-RU"/>
        </w:rPr>
        <w:t>андрогенов</w:t>
      </w:r>
      <w:r w:rsidRPr="00AE3802">
        <w:rPr>
          <w:lang w:val="ru-RU"/>
        </w:rPr>
        <w:t xml:space="preserve"> </w:t>
      </w:r>
      <w:r w:rsidRPr="00AE3802">
        <w:rPr>
          <w:rFonts w:hint="eastAsia"/>
          <w:lang w:val="ru-RU"/>
        </w:rPr>
        <w:t>и</w:t>
      </w:r>
      <w:r w:rsidRPr="00AE3802">
        <w:rPr>
          <w:lang w:val="ru-RU"/>
        </w:rPr>
        <w:t xml:space="preserve"> </w:t>
      </w:r>
      <w:r w:rsidRPr="00AE3802">
        <w:rPr>
          <w:rFonts w:hint="eastAsia"/>
          <w:lang w:val="ru-RU"/>
        </w:rPr>
        <w:t>факторов</w:t>
      </w:r>
      <w:r w:rsidRPr="00AE3802">
        <w:rPr>
          <w:lang w:val="ru-RU"/>
        </w:rPr>
        <w:t xml:space="preserve"> </w:t>
      </w:r>
      <w:r w:rsidRPr="00AE3802">
        <w:rPr>
          <w:rFonts w:hint="eastAsia"/>
          <w:lang w:val="ru-RU"/>
        </w:rPr>
        <w:t>роста</w:t>
      </w:r>
      <w:r w:rsidRPr="00AE3802">
        <w:rPr>
          <w:lang w:val="ru-RU"/>
        </w:rPr>
        <w:t xml:space="preserve"> (</w:t>
      </w:r>
      <w:r w:rsidRPr="00AE3802">
        <w:rPr>
          <w:rFonts w:hint="eastAsia"/>
          <w:lang w:val="ru-RU"/>
        </w:rPr>
        <w:t>инсулинового</w:t>
      </w:r>
      <w:r w:rsidRPr="00AE3802">
        <w:rPr>
          <w:lang w:val="ru-RU"/>
        </w:rPr>
        <w:t xml:space="preserve"> </w:t>
      </w:r>
      <w:r w:rsidRPr="00AE3802">
        <w:rPr>
          <w:rFonts w:hint="eastAsia"/>
          <w:lang w:val="ru-RU"/>
        </w:rPr>
        <w:t>и</w:t>
      </w:r>
      <w:r w:rsidRPr="00AE3802">
        <w:rPr>
          <w:lang w:val="ru-RU"/>
        </w:rPr>
        <w:t xml:space="preserve"> </w:t>
      </w:r>
      <w:r w:rsidRPr="00AE3802">
        <w:rPr>
          <w:rFonts w:hint="eastAsia"/>
          <w:lang w:val="ru-RU"/>
        </w:rPr>
        <w:t>эпидермального</w:t>
      </w:r>
      <w:r w:rsidRPr="00AE3802">
        <w:rPr>
          <w:lang w:val="ru-RU"/>
        </w:rPr>
        <w:t xml:space="preserve">) </w:t>
      </w:r>
      <w:r w:rsidRPr="00AE3802">
        <w:rPr>
          <w:rFonts w:hint="eastAsia"/>
          <w:lang w:val="ru-RU"/>
        </w:rPr>
        <w:t>при</w:t>
      </w:r>
      <w:r w:rsidRPr="00AE3802">
        <w:rPr>
          <w:lang w:val="ru-RU"/>
        </w:rPr>
        <w:t xml:space="preserve"> </w:t>
      </w:r>
      <w:r w:rsidRPr="00AE3802">
        <w:rPr>
          <w:rFonts w:hint="eastAsia"/>
          <w:lang w:val="ru-RU"/>
        </w:rPr>
        <w:t>атипичной</w:t>
      </w:r>
      <w:r w:rsidRPr="00AE3802">
        <w:rPr>
          <w:lang w:val="ru-RU"/>
        </w:rPr>
        <w:t xml:space="preserve"> </w:t>
      </w:r>
      <w:r w:rsidRPr="00AE3802">
        <w:rPr>
          <w:rFonts w:hint="eastAsia"/>
          <w:lang w:val="ru-RU"/>
        </w:rPr>
        <w:t>мелко</w:t>
      </w:r>
      <w:r w:rsidRPr="00AE3802">
        <w:rPr>
          <w:lang w:val="ru-RU"/>
        </w:rPr>
        <w:t>-</w:t>
      </w:r>
      <w:r w:rsidRPr="00AE3802">
        <w:rPr>
          <w:rFonts w:hint="eastAsia"/>
          <w:lang w:val="ru-RU"/>
        </w:rPr>
        <w:t>ацинарной</w:t>
      </w:r>
      <w:r w:rsidRPr="00AE3802">
        <w:rPr>
          <w:lang w:val="ru-RU"/>
        </w:rPr>
        <w:t xml:space="preserve"> </w:t>
      </w:r>
      <w:r w:rsidRPr="00AE3802">
        <w:rPr>
          <w:rFonts w:hint="eastAsia"/>
          <w:lang w:val="ru-RU"/>
        </w:rPr>
        <w:t>пролиферации</w:t>
      </w:r>
      <w:r w:rsidRPr="00AE3802">
        <w:rPr>
          <w:lang w:val="ru-RU"/>
        </w:rPr>
        <w:t xml:space="preserve"> </w:t>
      </w:r>
      <w:r w:rsidRPr="00AE3802">
        <w:rPr>
          <w:rFonts w:hint="eastAsia"/>
          <w:lang w:val="ru-RU"/>
        </w:rPr>
        <w:t>и</w:t>
      </w:r>
      <w:r w:rsidRPr="00AE3802">
        <w:rPr>
          <w:lang w:val="ru-RU"/>
        </w:rPr>
        <w:t xml:space="preserve"> </w:t>
      </w:r>
      <w:r w:rsidRPr="00AE3802">
        <w:rPr>
          <w:rFonts w:hint="eastAsia"/>
          <w:lang w:val="ru-RU"/>
        </w:rPr>
        <w:t>аденокарциноме</w:t>
      </w:r>
      <w:r w:rsidRPr="00AE3802">
        <w:rPr>
          <w:lang w:val="ru-RU"/>
        </w:rPr>
        <w:t xml:space="preserve"> </w:t>
      </w:r>
      <w:r w:rsidRPr="00AE3802">
        <w:rPr>
          <w:rFonts w:hint="eastAsia"/>
          <w:lang w:val="ru-RU"/>
        </w:rPr>
        <w:t>предстательной</w:t>
      </w:r>
    </w:p>
    <w:p w14:paraId="5D03D22C" w14:textId="77777777" w:rsidR="00AE3802" w:rsidRPr="00AE3802" w:rsidRDefault="00AE3802" w:rsidP="00AE3802">
      <w:pPr>
        <w:rPr>
          <w:lang w:val="ru-RU"/>
        </w:rPr>
      </w:pPr>
    </w:p>
    <w:p w14:paraId="76A2D9DE" w14:textId="77777777" w:rsidR="00AE3802" w:rsidRPr="00AE3802" w:rsidRDefault="00AE3802" w:rsidP="00AE3802">
      <w:pPr>
        <w:rPr>
          <w:lang w:val="ru-RU"/>
        </w:rPr>
      </w:pPr>
      <w:r w:rsidRPr="00AE3802">
        <w:rPr>
          <w:rFonts w:hint="eastAsia"/>
          <w:lang w:val="ru-RU"/>
        </w:rPr>
        <w:t>железы</w:t>
      </w:r>
    </w:p>
    <w:p w14:paraId="608D0B76" w14:textId="77777777" w:rsidR="00AE3802" w:rsidRPr="00AE3802" w:rsidRDefault="00AE3802" w:rsidP="00AE3802">
      <w:pPr>
        <w:rPr>
          <w:lang w:val="ru-RU"/>
        </w:rPr>
      </w:pPr>
    </w:p>
    <w:p w14:paraId="1DFDAAC6" w14:textId="77777777" w:rsidR="00AE3802" w:rsidRPr="00AE3802" w:rsidRDefault="00AE3802" w:rsidP="00AE3802">
      <w:pPr>
        <w:rPr>
          <w:lang w:val="ru-RU"/>
        </w:rPr>
      </w:pPr>
      <w:r w:rsidRPr="00AE3802">
        <w:rPr>
          <w:rFonts w:hint="eastAsia"/>
          <w:lang w:val="ru-RU"/>
        </w:rPr>
        <w:t>ГЛАВА</w:t>
      </w:r>
      <w:r w:rsidRPr="00AE3802">
        <w:rPr>
          <w:lang w:val="ru-RU"/>
        </w:rPr>
        <w:t xml:space="preserve"> 5. </w:t>
      </w:r>
      <w:r w:rsidRPr="00AE3802">
        <w:rPr>
          <w:rFonts w:hint="eastAsia"/>
          <w:lang w:val="ru-RU"/>
        </w:rPr>
        <w:t>Обсуждение</w:t>
      </w:r>
      <w:r w:rsidRPr="00AE3802">
        <w:rPr>
          <w:lang w:val="ru-RU"/>
        </w:rPr>
        <w:t xml:space="preserve"> </w:t>
      </w:r>
      <w:r w:rsidRPr="00AE3802">
        <w:rPr>
          <w:rFonts w:hint="eastAsia"/>
          <w:lang w:val="ru-RU"/>
        </w:rPr>
        <w:t>результатов</w:t>
      </w:r>
      <w:r w:rsidRPr="00AE3802">
        <w:rPr>
          <w:lang w:val="ru-RU"/>
        </w:rPr>
        <w:t xml:space="preserve"> </w:t>
      </w:r>
      <w:r w:rsidRPr="00AE3802">
        <w:rPr>
          <w:rFonts w:hint="eastAsia"/>
          <w:lang w:val="ru-RU"/>
        </w:rPr>
        <w:t>собственных</w:t>
      </w:r>
      <w:r w:rsidRPr="00AE3802">
        <w:rPr>
          <w:lang w:val="ru-RU"/>
        </w:rPr>
        <w:t xml:space="preserve"> </w:t>
      </w:r>
      <w:r w:rsidRPr="00AE3802">
        <w:rPr>
          <w:rFonts w:hint="eastAsia"/>
          <w:lang w:val="ru-RU"/>
        </w:rPr>
        <w:t>исследований</w:t>
      </w:r>
      <w:r w:rsidRPr="00AE3802">
        <w:rPr>
          <w:lang w:val="ru-RU"/>
        </w:rPr>
        <w:t xml:space="preserve"> </w:t>
      </w:r>
      <w:r w:rsidRPr="00AE3802">
        <w:rPr>
          <w:rFonts w:hint="eastAsia"/>
          <w:lang w:val="ru-RU"/>
        </w:rPr>
        <w:t>и</w:t>
      </w:r>
      <w:r w:rsidRPr="00AE3802">
        <w:rPr>
          <w:lang w:val="ru-RU"/>
        </w:rPr>
        <w:t xml:space="preserve"> </w:t>
      </w:r>
      <w:r w:rsidRPr="00AE3802">
        <w:rPr>
          <w:rFonts w:hint="eastAsia"/>
          <w:lang w:val="ru-RU"/>
        </w:rPr>
        <w:t>заключение</w:t>
      </w:r>
    </w:p>
    <w:p w14:paraId="278D3FE7" w14:textId="77777777" w:rsidR="00AE3802" w:rsidRPr="00AE3802" w:rsidRDefault="00AE3802" w:rsidP="00AE3802">
      <w:pPr>
        <w:rPr>
          <w:lang w:val="ru-RU"/>
        </w:rPr>
      </w:pPr>
    </w:p>
    <w:p w14:paraId="70D94FD1" w14:textId="77777777" w:rsidR="00AE3802" w:rsidRPr="00AE3802" w:rsidRDefault="00AE3802" w:rsidP="00AE3802">
      <w:pPr>
        <w:rPr>
          <w:lang w:val="ru-RU"/>
        </w:rPr>
      </w:pPr>
      <w:r w:rsidRPr="00AE3802">
        <w:rPr>
          <w:rFonts w:hint="eastAsia"/>
          <w:lang w:val="ru-RU"/>
        </w:rPr>
        <w:t>Выводы</w:t>
      </w:r>
    </w:p>
    <w:p w14:paraId="5BD7E907" w14:textId="77777777" w:rsidR="00AE3802" w:rsidRPr="00AE3802" w:rsidRDefault="00AE3802" w:rsidP="00AE3802">
      <w:pPr>
        <w:rPr>
          <w:lang w:val="ru-RU"/>
        </w:rPr>
      </w:pPr>
    </w:p>
    <w:p w14:paraId="0513A529" w14:textId="77777777" w:rsidR="00AE3802" w:rsidRPr="00AE3802" w:rsidRDefault="00AE3802" w:rsidP="00AE3802">
      <w:pPr>
        <w:rPr>
          <w:lang w:val="ru-RU"/>
        </w:rPr>
      </w:pPr>
      <w:r w:rsidRPr="00AE3802">
        <w:rPr>
          <w:rFonts w:hint="eastAsia"/>
          <w:lang w:val="ru-RU"/>
        </w:rPr>
        <w:t>Практические</w:t>
      </w:r>
      <w:r w:rsidRPr="00AE3802">
        <w:rPr>
          <w:lang w:val="ru-RU"/>
        </w:rPr>
        <w:t xml:space="preserve"> </w:t>
      </w:r>
      <w:r w:rsidRPr="00AE3802">
        <w:rPr>
          <w:rFonts w:hint="eastAsia"/>
          <w:lang w:val="ru-RU"/>
        </w:rPr>
        <w:t>рекомендации</w:t>
      </w:r>
    </w:p>
    <w:p w14:paraId="5DB3D3C9" w14:textId="77777777" w:rsidR="00AE3802" w:rsidRPr="00AE3802" w:rsidRDefault="00AE3802" w:rsidP="00AE3802">
      <w:pPr>
        <w:rPr>
          <w:lang w:val="ru-RU"/>
        </w:rPr>
      </w:pPr>
    </w:p>
    <w:p w14:paraId="56D0A135" w14:textId="77777777" w:rsidR="00AE3802" w:rsidRPr="00AE3802" w:rsidRDefault="00AE3802" w:rsidP="00AE3802">
      <w:pPr>
        <w:rPr>
          <w:lang w:val="ru-RU"/>
        </w:rPr>
      </w:pPr>
      <w:r w:rsidRPr="00AE3802">
        <w:rPr>
          <w:rFonts w:hint="eastAsia"/>
          <w:lang w:val="ru-RU"/>
        </w:rPr>
        <w:t>Список</w:t>
      </w:r>
      <w:r w:rsidRPr="00AE3802">
        <w:rPr>
          <w:lang w:val="ru-RU"/>
        </w:rPr>
        <w:t xml:space="preserve"> </w:t>
      </w:r>
      <w:r w:rsidRPr="00AE3802">
        <w:rPr>
          <w:rFonts w:hint="eastAsia"/>
          <w:lang w:val="ru-RU"/>
        </w:rPr>
        <w:t>сокращений</w:t>
      </w:r>
    </w:p>
    <w:p w14:paraId="1CC54A45" w14:textId="77777777" w:rsidR="00AE3802" w:rsidRPr="00AE3802" w:rsidRDefault="00AE3802" w:rsidP="00AE3802">
      <w:pPr>
        <w:rPr>
          <w:lang w:val="ru-RU"/>
        </w:rPr>
      </w:pPr>
    </w:p>
    <w:p w14:paraId="57BEEEA4" w14:textId="77777777" w:rsidR="00AE3802" w:rsidRPr="00AE3802" w:rsidRDefault="00AE3802" w:rsidP="00AE3802">
      <w:pPr>
        <w:rPr>
          <w:lang w:val="ru-RU"/>
        </w:rPr>
      </w:pPr>
      <w:r w:rsidRPr="00AE3802">
        <w:rPr>
          <w:rFonts w:hint="eastAsia"/>
          <w:lang w:val="ru-RU"/>
        </w:rPr>
        <w:t>Список</w:t>
      </w:r>
      <w:r w:rsidRPr="00AE3802">
        <w:rPr>
          <w:lang w:val="ru-RU"/>
        </w:rPr>
        <w:t xml:space="preserve"> </w:t>
      </w:r>
      <w:r w:rsidRPr="00AE3802">
        <w:rPr>
          <w:rFonts w:hint="eastAsia"/>
          <w:lang w:val="ru-RU"/>
        </w:rPr>
        <w:t>литературы</w:t>
      </w:r>
    </w:p>
    <w:p w14:paraId="52D5DE8C" w14:textId="77777777" w:rsidR="00AE3802" w:rsidRPr="00AE3802" w:rsidRDefault="00AE3802" w:rsidP="00AE3802">
      <w:pPr>
        <w:rPr>
          <w:lang w:val="ru-RU"/>
        </w:rPr>
      </w:pPr>
    </w:p>
    <w:p w14:paraId="78D768AB" w14:textId="71C779F2" w:rsidR="00AE3802" w:rsidRPr="00AE3802" w:rsidRDefault="00AE3802" w:rsidP="00AE3802">
      <w:pPr>
        <w:rPr>
          <w:lang w:val="ru-RU"/>
        </w:rPr>
      </w:pPr>
      <w:r w:rsidRPr="00AE3802">
        <w:rPr>
          <w:rFonts w:hint="eastAsia"/>
          <w:lang w:val="ru-RU"/>
        </w:rPr>
        <w:t>Приложение</w:t>
      </w:r>
    </w:p>
    <w:sectPr w:rsidR="00AE3802" w:rsidRPr="00AE3802" w:rsidSect="0031329D">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3CC6E9" w14:textId="77777777" w:rsidR="0031329D" w:rsidRPr="00C66E52" w:rsidRDefault="0031329D">
      <w:pPr>
        <w:spacing w:after="0" w:line="240" w:lineRule="auto"/>
      </w:pPr>
      <w:r w:rsidRPr="00C66E52">
        <w:separator/>
      </w:r>
    </w:p>
  </w:endnote>
  <w:endnote w:type="continuationSeparator" w:id="0">
    <w:p w14:paraId="51E19771" w14:textId="77777777" w:rsidR="0031329D" w:rsidRPr="00C66E52" w:rsidRDefault="0031329D">
      <w:pPr>
        <w:spacing w:after="0" w:line="240" w:lineRule="auto"/>
      </w:pPr>
      <w:r w:rsidRPr="00C66E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1FFCB8" w14:textId="77777777" w:rsidR="0031329D" w:rsidRPr="00C66E52" w:rsidRDefault="0031329D"/>
    <w:p w14:paraId="132ED3BF" w14:textId="77777777" w:rsidR="0031329D" w:rsidRPr="00C66E52" w:rsidRDefault="0031329D"/>
    <w:p w14:paraId="067E0302" w14:textId="77777777" w:rsidR="0031329D" w:rsidRPr="00C66E52" w:rsidRDefault="0031329D"/>
    <w:p w14:paraId="2B46152E" w14:textId="77777777" w:rsidR="0031329D" w:rsidRPr="00C66E52" w:rsidRDefault="0031329D"/>
    <w:p w14:paraId="3AA75B0E" w14:textId="77777777" w:rsidR="0031329D" w:rsidRPr="00C66E52" w:rsidRDefault="0031329D"/>
    <w:p w14:paraId="415CFDA7" w14:textId="77777777" w:rsidR="0031329D" w:rsidRPr="00C66E52" w:rsidRDefault="0031329D"/>
    <w:p w14:paraId="277BDA25" w14:textId="77777777" w:rsidR="0031329D" w:rsidRPr="00C66E52" w:rsidRDefault="0031329D">
      <w:pPr>
        <w:rPr>
          <w:sz w:val="2"/>
          <w:szCs w:val="2"/>
        </w:rPr>
      </w:pPr>
      <w:r w:rsidRPr="00C66E52">
        <w:rPr>
          <w:noProof/>
          <w:sz w:val="24"/>
          <w:szCs w:val="24"/>
          <w:lang w:eastAsia="ru-RU"/>
        </w:rPr>
        <mc:AlternateContent>
          <mc:Choice Requires="wps">
            <w:drawing>
              <wp:anchor distT="0" distB="0" distL="63500" distR="63500" simplePos="0" relativeHeight="251659264" behindDoc="1" locked="0" layoutInCell="1" allowOverlap="1" wp14:anchorId="21AB764D" wp14:editId="49E63AC5">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1AEBE" w14:textId="77777777" w:rsidR="0031329D" w:rsidRPr="00C66E52" w:rsidRDefault="0031329D">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1AB764D"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CF1AEBE" w14:textId="77777777" w:rsidR="0031329D" w:rsidRPr="00C66E52" w:rsidRDefault="0031329D">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v:textbox>
                <w10:wrap anchorx="page" anchory="page"/>
              </v:shape>
            </w:pict>
          </mc:Fallback>
        </mc:AlternateContent>
      </w:r>
    </w:p>
    <w:p w14:paraId="556C7530" w14:textId="77777777" w:rsidR="0031329D" w:rsidRPr="00C66E52" w:rsidRDefault="0031329D"/>
    <w:p w14:paraId="3CD891AC" w14:textId="77777777" w:rsidR="0031329D" w:rsidRPr="00C66E52" w:rsidRDefault="0031329D"/>
    <w:p w14:paraId="5B594827" w14:textId="77777777" w:rsidR="0031329D" w:rsidRPr="00C66E52" w:rsidRDefault="0031329D">
      <w:pPr>
        <w:rPr>
          <w:sz w:val="2"/>
          <w:szCs w:val="2"/>
        </w:rPr>
      </w:pPr>
      <w:r w:rsidRPr="00C66E52">
        <w:rPr>
          <w:noProof/>
          <w:sz w:val="24"/>
          <w:szCs w:val="24"/>
          <w:lang w:eastAsia="ru-RU"/>
        </w:rPr>
        <mc:AlternateContent>
          <mc:Choice Requires="wps">
            <w:drawing>
              <wp:anchor distT="0" distB="0" distL="63500" distR="63500" simplePos="0" relativeHeight="251660288" behindDoc="1" locked="0" layoutInCell="1" allowOverlap="1" wp14:anchorId="20696665" wp14:editId="0689E778">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0FFF5" w14:textId="77777777" w:rsidR="0031329D" w:rsidRPr="00C66E52" w:rsidRDefault="0031329D"/>
                          <w:p w14:paraId="7F18460C" w14:textId="77777777" w:rsidR="0031329D" w:rsidRPr="00C66E52" w:rsidRDefault="0031329D">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0696665"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7970FFF5" w14:textId="77777777" w:rsidR="0031329D" w:rsidRPr="00C66E52" w:rsidRDefault="0031329D"/>
                    <w:p w14:paraId="7F18460C" w14:textId="77777777" w:rsidR="0031329D" w:rsidRPr="00C66E52" w:rsidRDefault="0031329D">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v:textbox>
                <w10:wrap anchorx="page" anchory="page"/>
              </v:shape>
            </w:pict>
          </mc:Fallback>
        </mc:AlternateContent>
      </w:r>
    </w:p>
    <w:p w14:paraId="0B31E3C0" w14:textId="77777777" w:rsidR="0031329D" w:rsidRPr="00C66E52" w:rsidRDefault="0031329D"/>
    <w:p w14:paraId="13FAFF97" w14:textId="77777777" w:rsidR="0031329D" w:rsidRPr="00C66E52" w:rsidRDefault="0031329D">
      <w:pPr>
        <w:rPr>
          <w:sz w:val="2"/>
          <w:szCs w:val="2"/>
        </w:rPr>
      </w:pPr>
    </w:p>
    <w:p w14:paraId="1F2BF83C" w14:textId="77777777" w:rsidR="0031329D" w:rsidRPr="00C66E52" w:rsidRDefault="0031329D"/>
    <w:p w14:paraId="74DEC7FF" w14:textId="77777777" w:rsidR="0031329D" w:rsidRPr="00C66E52" w:rsidRDefault="0031329D">
      <w:pPr>
        <w:spacing w:after="0" w:line="240" w:lineRule="auto"/>
      </w:pPr>
    </w:p>
  </w:footnote>
  <w:footnote w:type="continuationSeparator" w:id="0">
    <w:p w14:paraId="4CBBA4D3" w14:textId="77777777" w:rsidR="0031329D" w:rsidRPr="00C66E52" w:rsidRDefault="0031329D">
      <w:pPr>
        <w:spacing w:after="0" w:line="240" w:lineRule="auto"/>
      </w:pPr>
      <w:r w:rsidRPr="00C66E5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4665E79" w:rsidR="00D92AEB" w:rsidRPr="00C66E52" w:rsidRDefault="006309F6" w:rsidP="00DB5DA1">
    <w:pPr>
      <w:pStyle w:val="affffffff5"/>
      <w:jc w:val="center"/>
      <w:rPr>
        <w:rStyle w:val="a8"/>
        <w:rFonts w:ascii="Verdana" w:hAnsi="Verdana" w:cs="Verdana"/>
      </w:rPr>
    </w:pPr>
    <w:r w:rsidRPr="00C66E52">
      <w:rPr>
        <w:rFonts w:ascii="Verdana" w:hAnsi="Verdana" w:cs="Verdana"/>
        <w:color w:val="FF0000"/>
      </w:rPr>
      <w:t>Для за</w:t>
    </w:r>
    <w:r w:rsidR="00D92AEB" w:rsidRPr="00C66E52">
      <w:rPr>
        <w:rFonts w:ascii="Verdana" w:hAnsi="Verdana" w:cs="Verdana"/>
        <w:color w:val="FF0000"/>
      </w:rPr>
      <w:t xml:space="preserve">каза доставки данной </w:t>
    </w:r>
    <w:r w:rsidR="000D2DB2" w:rsidRPr="00C66E52">
      <w:rPr>
        <w:rFonts w:ascii="Verdana" w:hAnsi="Verdana" w:cs="Verdana"/>
        <w:color w:val="FF0000"/>
      </w:rPr>
      <w:t>диссертации</w:t>
    </w:r>
    <w:r w:rsidR="00D92AEB" w:rsidRPr="00C66E52">
      <w:rPr>
        <w:rFonts w:ascii="Verdana" w:hAnsi="Verdana" w:cs="Verdana"/>
        <w:color w:val="FF0000"/>
      </w:rPr>
      <w:t xml:space="preserve"> воспользуйтесь поиском на сайте по ссылке: </w:t>
    </w:r>
    <w:hyperlink r:id="rId1" w:history="1">
      <w:r w:rsidR="00D92AEB" w:rsidRPr="00C66E52">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01"/>
    <w:rsid w:val="00004B0D"/>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482"/>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29"/>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7DC"/>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C84"/>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9E7"/>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05"/>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EE1"/>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C39"/>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AF"/>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1EA"/>
    <w:rsid w:val="000A223D"/>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76"/>
    <w:rsid w:val="000A5FFF"/>
    <w:rsid w:val="000A6021"/>
    <w:rsid w:val="000A6128"/>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5E4"/>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2"/>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1F"/>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2C"/>
    <w:rsid w:val="000D6035"/>
    <w:rsid w:val="000D6092"/>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28"/>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96"/>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AAD"/>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C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BC0"/>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E6"/>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335"/>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0"/>
    <w:rsid w:val="00172342"/>
    <w:rsid w:val="001723A9"/>
    <w:rsid w:val="0017245B"/>
    <w:rsid w:val="001724F3"/>
    <w:rsid w:val="00172520"/>
    <w:rsid w:val="00172716"/>
    <w:rsid w:val="001727A4"/>
    <w:rsid w:val="001727B6"/>
    <w:rsid w:val="00172831"/>
    <w:rsid w:val="0017287B"/>
    <w:rsid w:val="0017289A"/>
    <w:rsid w:val="001728A3"/>
    <w:rsid w:val="001728EC"/>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3F"/>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5D3"/>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0F4"/>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20"/>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0B"/>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B54"/>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5B"/>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27E"/>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C8"/>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CCE"/>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47"/>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6E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0F"/>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C5"/>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61"/>
    <w:rsid w:val="002776E2"/>
    <w:rsid w:val="0027772D"/>
    <w:rsid w:val="00277742"/>
    <w:rsid w:val="0027775F"/>
    <w:rsid w:val="0027776B"/>
    <w:rsid w:val="002777A7"/>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08"/>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EFA"/>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BBF"/>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4D"/>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1E2"/>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1D9"/>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E2"/>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E69"/>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0B"/>
    <w:rsid w:val="00305888"/>
    <w:rsid w:val="00305945"/>
    <w:rsid w:val="003059C4"/>
    <w:rsid w:val="00305A3A"/>
    <w:rsid w:val="00305A43"/>
    <w:rsid w:val="00305AC2"/>
    <w:rsid w:val="00305AD7"/>
    <w:rsid w:val="00305C58"/>
    <w:rsid w:val="00305CC5"/>
    <w:rsid w:val="00305D31"/>
    <w:rsid w:val="00305DD9"/>
    <w:rsid w:val="00305E9F"/>
    <w:rsid w:val="00305EEF"/>
    <w:rsid w:val="00305FB0"/>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29D"/>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7C"/>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12"/>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AA8"/>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B3"/>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7D6"/>
    <w:rsid w:val="00377983"/>
    <w:rsid w:val="003779A3"/>
    <w:rsid w:val="00377A88"/>
    <w:rsid w:val="00377A95"/>
    <w:rsid w:val="00377AA6"/>
    <w:rsid w:val="00377B1F"/>
    <w:rsid w:val="00377BF3"/>
    <w:rsid w:val="00377C1E"/>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BF3"/>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53"/>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A0"/>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37"/>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8D"/>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2D0"/>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8"/>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7BB"/>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A1"/>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46"/>
    <w:rsid w:val="003F1C86"/>
    <w:rsid w:val="003F1CF0"/>
    <w:rsid w:val="003F1D2C"/>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A2D"/>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A98"/>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A9"/>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15"/>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58"/>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A3"/>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26"/>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54"/>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58"/>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DF3"/>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7C"/>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D95"/>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4"/>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C7E"/>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57"/>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11"/>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D9C"/>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62"/>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42"/>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D"/>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0D"/>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8"/>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06"/>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073"/>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6F35"/>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520"/>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57"/>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7F"/>
    <w:rsid w:val="005B5980"/>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6F31"/>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A0"/>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2A"/>
    <w:rsid w:val="005F028E"/>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30"/>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AB"/>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5B"/>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59"/>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A0"/>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2A"/>
    <w:rsid w:val="0062087B"/>
    <w:rsid w:val="0062091C"/>
    <w:rsid w:val="00620927"/>
    <w:rsid w:val="00620A04"/>
    <w:rsid w:val="00620A54"/>
    <w:rsid w:val="00620A5D"/>
    <w:rsid w:val="00620AB5"/>
    <w:rsid w:val="00620ACD"/>
    <w:rsid w:val="00620C56"/>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3"/>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10F"/>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16C"/>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7A2"/>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97"/>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6EF3"/>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82"/>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AF0"/>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939"/>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9"/>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7FB"/>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AE"/>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9DD"/>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4C7D"/>
    <w:rsid w:val="0074502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70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65A"/>
    <w:rsid w:val="0075371F"/>
    <w:rsid w:val="00753776"/>
    <w:rsid w:val="00753911"/>
    <w:rsid w:val="0075398E"/>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2BC"/>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1A"/>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6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5FFC"/>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EFE"/>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81"/>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3C"/>
    <w:rsid w:val="007C3AF1"/>
    <w:rsid w:val="007C3C1D"/>
    <w:rsid w:val="007C3C92"/>
    <w:rsid w:val="007C3C9C"/>
    <w:rsid w:val="007C3D61"/>
    <w:rsid w:val="007C3D8D"/>
    <w:rsid w:val="007C3DFD"/>
    <w:rsid w:val="007C3E47"/>
    <w:rsid w:val="007C3E78"/>
    <w:rsid w:val="007C3EA4"/>
    <w:rsid w:val="007C3F40"/>
    <w:rsid w:val="007C3F43"/>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27B"/>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1"/>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4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B4"/>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62"/>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37"/>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6B2"/>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BCC"/>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A59"/>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26"/>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EBC"/>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7B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22"/>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A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0"/>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BE2"/>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5CD"/>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8B"/>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8E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B6"/>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75"/>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766"/>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098"/>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84"/>
    <w:rsid w:val="009054CD"/>
    <w:rsid w:val="0090558D"/>
    <w:rsid w:val="009055A7"/>
    <w:rsid w:val="009055AB"/>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58"/>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EF2"/>
    <w:rsid w:val="00913F11"/>
    <w:rsid w:val="00913F66"/>
    <w:rsid w:val="00913FDC"/>
    <w:rsid w:val="00914149"/>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BC7"/>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25"/>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A9"/>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4C"/>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D1"/>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BAD"/>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5D1"/>
    <w:rsid w:val="009716A9"/>
    <w:rsid w:val="009716BE"/>
    <w:rsid w:val="00971727"/>
    <w:rsid w:val="009717B7"/>
    <w:rsid w:val="00971842"/>
    <w:rsid w:val="0097198A"/>
    <w:rsid w:val="00971A32"/>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8F0"/>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5DE"/>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E9"/>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A7F"/>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6F5C"/>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9D"/>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8E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13E"/>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4F"/>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5D"/>
    <w:rsid w:val="009E7584"/>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2A"/>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40"/>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AD"/>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84"/>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DC"/>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4F"/>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7C1"/>
    <w:rsid w:val="00AC79AE"/>
    <w:rsid w:val="00AC7A36"/>
    <w:rsid w:val="00AC7B00"/>
    <w:rsid w:val="00AC7B17"/>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7BC"/>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11"/>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36"/>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02"/>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47"/>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15"/>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5"/>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51"/>
    <w:rsid w:val="00B82FB5"/>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227"/>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B3"/>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78"/>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18"/>
    <w:rsid w:val="00BB3E6C"/>
    <w:rsid w:val="00BB3FED"/>
    <w:rsid w:val="00BB3FFB"/>
    <w:rsid w:val="00BB401E"/>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D9C"/>
    <w:rsid w:val="00BB5E01"/>
    <w:rsid w:val="00BB5E7E"/>
    <w:rsid w:val="00BB5EA1"/>
    <w:rsid w:val="00BB5F64"/>
    <w:rsid w:val="00BB60F0"/>
    <w:rsid w:val="00BB620E"/>
    <w:rsid w:val="00BB62AF"/>
    <w:rsid w:val="00BB62DB"/>
    <w:rsid w:val="00BB6314"/>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C3"/>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67D"/>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5"/>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156"/>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5D"/>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040"/>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34"/>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BFE"/>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74"/>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40"/>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98"/>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BE3"/>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C98"/>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0C4"/>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7F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83"/>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3"/>
    <w:rsid w:val="00D1758B"/>
    <w:rsid w:val="00D176DD"/>
    <w:rsid w:val="00D177E3"/>
    <w:rsid w:val="00D17853"/>
    <w:rsid w:val="00D178B7"/>
    <w:rsid w:val="00D1791B"/>
    <w:rsid w:val="00D17964"/>
    <w:rsid w:val="00D17A1A"/>
    <w:rsid w:val="00D17AA7"/>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C5"/>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91"/>
    <w:rsid w:val="00D322E9"/>
    <w:rsid w:val="00D32353"/>
    <w:rsid w:val="00D3238C"/>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2D"/>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29C"/>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13"/>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A7"/>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2C"/>
    <w:rsid w:val="00DB06BA"/>
    <w:rsid w:val="00DB078D"/>
    <w:rsid w:val="00DB07FB"/>
    <w:rsid w:val="00DB085A"/>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926"/>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5C"/>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1B"/>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3F9"/>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8D"/>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B15"/>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41"/>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11"/>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CA1"/>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EF8"/>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E9"/>
    <w:rsid w:val="00E66E4B"/>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99"/>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1E"/>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34"/>
    <w:rsid w:val="00EB3DD6"/>
    <w:rsid w:val="00EB3DEB"/>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22"/>
    <w:rsid w:val="00EB7E86"/>
    <w:rsid w:val="00EB7EAD"/>
    <w:rsid w:val="00EB7F67"/>
    <w:rsid w:val="00EC0099"/>
    <w:rsid w:val="00EC036A"/>
    <w:rsid w:val="00EC039B"/>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3FA6"/>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B99"/>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B4"/>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3F"/>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75"/>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641"/>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2C"/>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BD2"/>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5F09"/>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A3"/>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7"/>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D8E"/>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02"/>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275"/>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636"/>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C"/>
    <w:rsid w:val="00FE25BE"/>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95"/>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val="az-Cyrl-AZ"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406">
      <w:bodyDiv w:val="1"/>
      <w:marLeft w:val="0"/>
      <w:marRight w:val="0"/>
      <w:marTop w:val="0"/>
      <w:marBottom w:val="0"/>
      <w:divBdr>
        <w:top w:val="none" w:sz="0" w:space="0" w:color="auto"/>
        <w:left w:val="none" w:sz="0" w:space="0" w:color="auto"/>
        <w:bottom w:val="none" w:sz="0" w:space="0" w:color="auto"/>
        <w:right w:val="none" w:sz="0" w:space="0" w:color="auto"/>
      </w:divBdr>
    </w:div>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665454">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34005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4019">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338055">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189008">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465040">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68940">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64280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9460">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42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018314">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68732">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451780">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073280">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276214">
      <w:bodyDiv w:val="1"/>
      <w:marLeft w:val="0"/>
      <w:marRight w:val="0"/>
      <w:marTop w:val="0"/>
      <w:marBottom w:val="0"/>
      <w:divBdr>
        <w:top w:val="none" w:sz="0" w:space="0" w:color="auto"/>
        <w:left w:val="none" w:sz="0" w:space="0" w:color="auto"/>
        <w:bottom w:val="none" w:sz="0" w:space="0" w:color="auto"/>
        <w:right w:val="none" w:sz="0" w:space="0" w:color="auto"/>
      </w:divBdr>
    </w:div>
    <w:div w:id="86462384">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847448">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5979">
      <w:bodyDiv w:val="1"/>
      <w:marLeft w:val="0"/>
      <w:marRight w:val="0"/>
      <w:marTop w:val="0"/>
      <w:marBottom w:val="0"/>
      <w:divBdr>
        <w:top w:val="none" w:sz="0" w:space="0" w:color="auto"/>
        <w:left w:val="none" w:sz="0" w:space="0" w:color="auto"/>
        <w:bottom w:val="none" w:sz="0" w:space="0" w:color="auto"/>
        <w:right w:val="none" w:sz="0" w:space="0" w:color="auto"/>
      </w:divBdr>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1276">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567475">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774760">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6208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065005">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392024">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659377">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69782">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48135">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39135">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16918">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0486">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6988968">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269585">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7262">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535338">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123022">
      <w:bodyDiv w:val="1"/>
      <w:marLeft w:val="0"/>
      <w:marRight w:val="0"/>
      <w:marTop w:val="0"/>
      <w:marBottom w:val="0"/>
      <w:divBdr>
        <w:top w:val="none" w:sz="0" w:space="0" w:color="auto"/>
        <w:left w:val="none" w:sz="0" w:space="0" w:color="auto"/>
        <w:bottom w:val="none" w:sz="0" w:space="0" w:color="auto"/>
        <w:right w:val="none" w:sz="0" w:space="0" w:color="auto"/>
      </w:divBdr>
    </w:div>
    <w:div w:id="195168445">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824970">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417184">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6520">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68683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374">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3190">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47270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5518">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1918">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899578">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8732099">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094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8907568">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0912470">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45830">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589796">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34976">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4028">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314895">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57886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4768473">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7466959">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16999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5408">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377502">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306">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052">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1926850">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090756">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54496">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671836">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32369">
      <w:bodyDiv w:val="1"/>
      <w:marLeft w:val="0"/>
      <w:marRight w:val="0"/>
      <w:marTop w:val="0"/>
      <w:marBottom w:val="0"/>
      <w:divBdr>
        <w:top w:val="none" w:sz="0" w:space="0" w:color="auto"/>
        <w:left w:val="none" w:sz="0" w:space="0" w:color="auto"/>
        <w:bottom w:val="none" w:sz="0" w:space="0" w:color="auto"/>
        <w:right w:val="none" w:sz="0" w:space="0" w:color="auto"/>
      </w:divBdr>
    </w:div>
    <w:div w:id="30713388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749160">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727631">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11329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4869219">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299208">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773077">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560">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15652">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572959">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52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01654">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08126">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149109">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670974">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174900">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068">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093065">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83640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5063">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41859">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647385">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48534">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5415">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2910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194483">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657774">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5482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696671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3959148">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265346">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69883">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594163">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57204">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4684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89939">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3959676">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072835">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082584">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226322">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6890">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543320">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332605">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68514">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686097">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097">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6916">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027919">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05054">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16766">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752281">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685288">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086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056473">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4226">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5433">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1975917">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488255">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271">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080944">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48259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438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767980">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691128">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46397">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8357">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499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404275">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45358">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19359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357059">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371191">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572028">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730584">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77041">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468223">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29012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096626">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18747">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89913869">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182346">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05129">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14940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662745">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181915">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1893">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313738">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2397">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39373">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1181">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261087">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5958591">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264245">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787527">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480707">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725383">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536184">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1728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160155">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0973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07500">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07222">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31664">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333720">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592044">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525196">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21670">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22222">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31587">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54911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598014">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338826">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3943">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56232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07111">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16391">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261542">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8995910">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350870">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239712">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246818">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771124">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288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0819014">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05453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2198">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19586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229">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659908">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275029">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070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604807">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515071">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29238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210853">
      <w:bodyDiv w:val="1"/>
      <w:marLeft w:val="0"/>
      <w:marRight w:val="0"/>
      <w:marTop w:val="0"/>
      <w:marBottom w:val="0"/>
      <w:divBdr>
        <w:top w:val="none" w:sz="0" w:space="0" w:color="auto"/>
        <w:left w:val="none" w:sz="0" w:space="0" w:color="auto"/>
        <w:bottom w:val="none" w:sz="0" w:space="0" w:color="auto"/>
        <w:right w:val="none" w:sz="0" w:space="0" w:color="auto"/>
      </w:divBdr>
    </w:div>
    <w:div w:id="989216561">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143850">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3656">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53821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777629">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2287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37875">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100563">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072056">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85456">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00570">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347242">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53915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386563">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15745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342373">
      <w:bodyDiv w:val="1"/>
      <w:marLeft w:val="0"/>
      <w:marRight w:val="0"/>
      <w:marTop w:val="0"/>
      <w:marBottom w:val="0"/>
      <w:divBdr>
        <w:top w:val="none" w:sz="0" w:space="0" w:color="auto"/>
        <w:left w:val="none" w:sz="0" w:space="0" w:color="auto"/>
        <w:bottom w:val="none" w:sz="0" w:space="0" w:color="auto"/>
        <w:right w:val="none" w:sz="0" w:space="0" w:color="auto"/>
      </w:divBdr>
    </w:div>
    <w:div w:id="1047415882">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071735">
      <w:bodyDiv w:val="1"/>
      <w:marLeft w:val="0"/>
      <w:marRight w:val="0"/>
      <w:marTop w:val="0"/>
      <w:marBottom w:val="0"/>
      <w:divBdr>
        <w:top w:val="none" w:sz="0" w:space="0" w:color="auto"/>
        <w:left w:val="none" w:sz="0" w:space="0" w:color="auto"/>
        <w:bottom w:val="none" w:sz="0" w:space="0" w:color="auto"/>
        <w:right w:val="none" w:sz="0" w:space="0" w:color="auto"/>
      </w:divBdr>
    </w:div>
    <w:div w:id="1048139205">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04024">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402682">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0905568">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494662">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50537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473239">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220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05137">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653826">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655997">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178032">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2472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358060">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67060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336808">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294622">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888282">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199843">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089956">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5292">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24">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29075">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1671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37251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884485">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1320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297462">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500170">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580862">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39935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19540">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0498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215308">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374988">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6867">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251887">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200583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396487">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590229">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294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08569">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138745">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8485">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581560">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461498">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589955">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3827987">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188518">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225278">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385235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299957">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6273821">
      <w:bodyDiv w:val="1"/>
      <w:marLeft w:val="0"/>
      <w:marRight w:val="0"/>
      <w:marTop w:val="0"/>
      <w:marBottom w:val="0"/>
      <w:divBdr>
        <w:top w:val="none" w:sz="0" w:space="0" w:color="auto"/>
        <w:left w:val="none" w:sz="0" w:space="0" w:color="auto"/>
        <w:bottom w:val="none" w:sz="0" w:space="0" w:color="auto"/>
        <w:right w:val="none" w:sz="0" w:space="0" w:color="auto"/>
      </w:divBdr>
    </w:div>
    <w:div w:id="13063552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785912">
      <w:bodyDiv w:val="1"/>
      <w:marLeft w:val="0"/>
      <w:marRight w:val="0"/>
      <w:marTop w:val="0"/>
      <w:marBottom w:val="0"/>
      <w:divBdr>
        <w:top w:val="none" w:sz="0" w:space="0" w:color="auto"/>
        <w:left w:val="none" w:sz="0" w:space="0" w:color="auto"/>
        <w:bottom w:val="none" w:sz="0" w:space="0" w:color="auto"/>
        <w:right w:val="none" w:sz="0" w:space="0" w:color="auto"/>
      </w:divBdr>
    </w:div>
    <w:div w:id="1310863056">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04584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3970513">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254488">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36680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17330">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83854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04856">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06236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774905">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233772">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050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4913588">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00554">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270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422871">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199954">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632035">
      <w:bodyDiv w:val="1"/>
      <w:marLeft w:val="0"/>
      <w:marRight w:val="0"/>
      <w:marTop w:val="0"/>
      <w:marBottom w:val="0"/>
      <w:divBdr>
        <w:top w:val="none" w:sz="0" w:space="0" w:color="auto"/>
        <w:left w:val="none" w:sz="0" w:space="0" w:color="auto"/>
        <w:bottom w:val="none" w:sz="0" w:space="0" w:color="auto"/>
        <w:right w:val="none" w:sz="0" w:space="0" w:color="auto"/>
      </w:divBdr>
    </w:div>
    <w:div w:id="1417677702">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268678">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433920">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322065">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694708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25098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20169">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086271">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189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253">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215242">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766767">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06245">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14352">
      <w:bodyDiv w:val="1"/>
      <w:marLeft w:val="0"/>
      <w:marRight w:val="0"/>
      <w:marTop w:val="0"/>
      <w:marBottom w:val="0"/>
      <w:divBdr>
        <w:top w:val="none" w:sz="0" w:space="0" w:color="auto"/>
        <w:left w:val="none" w:sz="0" w:space="0" w:color="auto"/>
        <w:bottom w:val="none" w:sz="0" w:space="0" w:color="auto"/>
        <w:right w:val="none" w:sz="0" w:space="0" w:color="auto"/>
      </w:divBdr>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881992">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612954">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5129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305921">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776847">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171080">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1992849">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1451">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47514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479869">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692155">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4908400">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7934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2321">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1974">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051621">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7650">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2887">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670311">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6744">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5736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068140">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02267">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695833">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3850">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09971586">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289031">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0989221">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3997315">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4508">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103474">
      <w:bodyDiv w:val="1"/>
      <w:marLeft w:val="0"/>
      <w:marRight w:val="0"/>
      <w:marTop w:val="0"/>
      <w:marBottom w:val="0"/>
      <w:divBdr>
        <w:top w:val="none" w:sz="0" w:space="0" w:color="auto"/>
        <w:left w:val="none" w:sz="0" w:space="0" w:color="auto"/>
        <w:bottom w:val="none" w:sz="0" w:space="0" w:color="auto"/>
        <w:right w:val="none" w:sz="0" w:space="0" w:color="auto"/>
      </w:divBdr>
    </w:div>
    <w:div w:id="1656180960">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877737">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242386">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502288">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628353">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669266">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07211">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071449">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545057">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244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4057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576030">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742862">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393932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13352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1547">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7996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546230">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59628">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535575">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89569">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216482">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795441">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02332">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465746">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396217">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30588">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13763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20848">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0267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358115">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869632">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193038">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897122">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5128">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409020">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2526073">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720712">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485019">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724496">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22647">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89751">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77121">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08929">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04205">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5973">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87941">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101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191832">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581109">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017449">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522476">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894104">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218">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6831">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17891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071315">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336083">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134565">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090482">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36224">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3996">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21733">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22511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3923113">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4850818">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0570">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479268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1541">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234118">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346532">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361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2032">
      <w:bodyDiv w:val="1"/>
      <w:marLeft w:val="0"/>
      <w:marRight w:val="0"/>
      <w:marTop w:val="0"/>
      <w:marBottom w:val="0"/>
      <w:divBdr>
        <w:top w:val="none" w:sz="0" w:space="0" w:color="auto"/>
        <w:left w:val="none" w:sz="0" w:space="0" w:color="auto"/>
        <w:bottom w:val="none" w:sz="0" w:space="0" w:color="auto"/>
        <w:right w:val="none" w:sz="0" w:space="0" w:color="auto"/>
      </w:divBdr>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062096">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801124">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5544">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15671">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3876">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3333">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41783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731169">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09161">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182024">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0483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3996350">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313972">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655641">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399683">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2674">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772995">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61242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20605">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711987">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2740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430699">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850957">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777326">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2628">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45565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105334">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5732105">
      <w:bodyDiv w:val="1"/>
      <w:marLeft w:val="0"/>
      <w:marRight w:val="0"/>
      <w:marTop w:val="0"/>
      <w:marBottom w:val="0"/>
      <w:divBdr>
        <w:top w:val="none" w:sz="0" w:space="0" w:color="auto"/>
        <w:left w:val="none" w:sz="0" w:space="0" w:color="auto"/>
        <w:bottom w:val="none" w:sz="0" w:space="0" w:color="auto"/>
        <w:right w:val="none" w:sz="0" w:space="0" w:color="auto"/>
      </w:divBdr>
    </w:div>
    <w:div w:id="2125996195">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475935">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0969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013816">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457206">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0802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73273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23181</TotalTime>
  <Pages>3</Pages>
  <Words>341</Words>
  <Characters>1949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2286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3464</cp:revision>
  <cp:lastPrinted>2009-02-06T05:36:00Z</cp:lastPrinted>
  <dcterms:created xsi:type="dcterms:W3CDTF">2024-04-09T10:20:00Z</dcterms:created>
  <dcterms:modified xsi:type="dcterms:W3CDTF">2024-05-06T17:14:00Z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