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CF251" w14:textId="01D718FA" w:rsidR="00410915" w:rsidRDefault="009E7E2A" w:rsidP="009E7E2A">
      <w:pPr>
        <w:rPr>
          <w:lang w:val="ru-RU"/>
        </w:rPr>
      </w:pPr>
      <w:r w:rsidRPr="009E7E2A">
        <w:rPr>
          <w:rFonts w:hint="eastAsia"/>
        </w:rPr>
        <w:t>Игошина</w:t>
      </w:r>
      <w:r w:rsidRPr="009E7E2A">
        <w:t xml:space="preserve"> </w:t>
      </w:r>
      <w:r w:rsidRPr="009E7E2A">
        <w:rPr>
          <w:rFonts w:hint="eastAsia"/>
        </w:rPr>
        <w:t>Анастасия</w:t>
      </w:r>
      <w:r w:rsidRPr="009E7E2A">
        <w:t xml:space="preserve"> </w:t>
      </w:r>
      <w:r w:rsidRPr="009E7E2A">
        <w:rPr>
          <w:rFonts w:hint="eastAsia"/>
        </w:rPr>
        <w:t>Викторовна</w:t>
      </w:r>
      <w:r>
        <w:rPr>
          <w:lang w:val="ru-RU"/>
        </w:rPr>
        <w:t xml:space="preserve"> </w:t>
      </w:r>
      <w:r w:rsidRPr="009E7E2A">
        <w:rPr>
          <w:rFonts w:hint="eastAsia"/>
          <w:lang w:val="ru-RU"/>
        </w:rPr>
        <w:t>Экскориированные</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аспекты</w:t>
      </w:r>
      <w:r w:rsidRPr="009E7E2A">
        <w:rPr>
          <w:lang w:val="ru-RU"/>
        </w:rPr>
        <w:t xml:space="preserve"> </w:t>
      </w:r>
      <w:r w:rsidRPr="009E7E2A">
        <w:rPr>
          <w:rFonts w:hint="eastAsia"/>
          <w:lang w:val="ru-RU"/>
        </w:rPr>
        <w:t>клиники</w:t>
      </w:r>
      <w:r w:rsidRPr="009E7E2A">
        <w:rPr>
          <w:lang w:val="ru-RU"/>
        </w:rPr>
        <w:t xml:space="preserve">, </w:t>
      </w:r>
      <w:r w:rsidRPr="009E7E2A">
        <w:rPr>
          <w:rFonts w:hint="eastAsia"/>
          <w:lang w:val="ru-RU"/>
        </w:rPr>
        <w:t>течения</w:t>
      </w:r>
      <w:r w:rsidRPr="009E7E2A">
        <w:rPr>
          <w:lang w:val="ru-RU"/>
        </w:rPr>
        <w:t xml:space="preserve">, </w:t>
      </w:r>
      <w:r w:rsidRPr="009E7E2A">
        <w:rPr>
          <w:rFonts w:hint="eastAsia"/>
          <w:lang w:val="ru-RU"/>
        </w:rPr>
        <w:t>комбинированной</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лазерным</w:t>
      </w:r>
      <w:r w:rsidRPr="009E7E2A">
        <w:rPr>
          <w:lang w:val="ru-RU"/>
        </w:rPr>
        <w:t xml:space="preserve"> </w:t>
      </w:r>
      <w:r w:rsidRPr="009E7E2A">
        <w:rPr>
          <w:rFonts w:hint="eastAsia"/>
          <w:lang w:val="ru-RU"/>
        </w:rPr>
        <w:t>воздействием</w:t>
      </w:r>
      <w:r w:rsidRPr="009E7E2A">
        <w:rPr>
          <w:lang w:val="ru-RU"/>
        </w:rPr>
        <w:t xml:space="preserve"> </w:t>
      </w:r>
      <w:r w:rsidRPr="009E7E2A">
        <w:rPr>
          <w:rFonts w:hint="eastAsia"/>
          <w:lang w:val="ru-RU"/>
        </w:rPr>
        <w:t>терапии</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профилактики</w:t>
      </w:r>
    </w:p>
    <w:p w14:paraId="6F9AC691" w14:textId="77777777" w:rsidR="009E7E2A" w:rsidRPr="009E7E2A" w:rsidRDefault="009E7E2A" w:rsidP="009E7E2A">
      <w:pPr>
        <w:rPr>
          <w:lang w:val="ru-RU"/>
        </w:rPr>
      </w:pPr>
      <w:r w:rsidRPr="009E7E2A">
        <w:rPr>
          <w:rFonts w:hint="eastAsia"/>
          <w:lang w:val="ru-RU"/>
        </w:rPr>
        <w:t>ОГЛАВЛЕНИЕ</w:t>
      </w:r>
      <w:r w:rsidRPr="009E7E2A">
        <w:rPr>
          <w:lang w:val="ru-RU"/>
        </w:rPr>
        <w:t xml:space="preserve"> </w:t>
      </w:r>
      <w:r w:rsidRPr="009E7E2A">
        <w:rPr>
          <w:rFonts w:hint="eastAsia"/>
          <w:lang w:val="ru-RU"/>
        </w:rPr>
        <w:t>ДИССЕРТАЦИИ</w:t>
      </w:r>
    </w:p>
    <w:p w14:paraId="1FC0ACB4" w14:textId="77777777" w:rsidR="009E7E2A" w:rsidRPr="009E7E2A" w:rsidRDefault="009E7E2A" w:rsidP="009E7E2A">
      <w:pPr>
        <w:rPr>
          <w:lang w:val="ru-RU"/>
        </w:rPr>
      </w:pPr>
      <w:r w:rsidRPr="009E7E2A">
        <w:rPr>
          <w:rFonts w:hint="eastAsia"/>
          <w:lang w:val="ru-RU"/>
        </w:rPr>
        <w:t>кандидат</w:t>
      </w:r>
      <w:r w:rsidRPr="009E7E2A">
        <w:rPr>
          <w:lang w:val="ru-RU"/>
        </w:rPr>
        <w:t xml:space="preserve"> </w:t>
      </w:r>
      <w:r w:rsidRPr="009E7E2A">
        <w:rPr>
          <w:rFonts w:hint="eastAsia"/>
          <w:lang w:val="ru-RU"/>
        </w:rPr>
        <w:t>наук</w:t>
      </w:r>
      <w:r w:rsidRPr="009E7E2A">
        <w:rPr>
          <w:lang w:val="ru-RU"/>
        </w:rPr>
        <w:t xml:space="preserve"> </w:t>
      </w:r>
      <w:r w:rsidRPr="009E7E2A">
        <w:rPr>
          <w:rFonts w:hint="eastAsia"/>
          <w:lang w:val="ru-RU"/>
        </w:rPr>
        <w:t>Игошина</w:t>
      </w:r>
      <w:r w:rsidRPr="009E7E2A">
        <w:rPr>
          <w:lang w:val="ru-RU"/>
        </w:rPr>
        <w:t xml:space="preserve"> </w:t>
      </w:r>
      <w:r w:rsidRPr="009E7E2A">
        <w:rPr>
          <w:rFonts w:hint="eastAsia"/>
          <w:lang w:val="ru-RU"/>
        </w:rPr>
        <w:t>Анастасия</w:t>
      </w:r>
      <w:r w:rsidRPr="009E7E2A">
        <w:rPr>
          <w:lang w:val="ru-RU"/>
        </w:rPr>
        <w:t xml:space="preserve"> </w:t>
      </w:r>
      <w:r w:rsidRPr="009E7E2A">
        <w:rPr>
          <w:rFonts w:hint="eastAsia"/>
          <w:lang w:val="ru-RU"/>
        </w:rPr>
        <w:t>Викторовна</w:t>
      </w:r>
    </w:p>
    <w:p w14:paraId="3DAE2AF7" w14:textId="77777777" w:rsidR="009E7E2A" w:rsidRPr="009E7E2A" w:rsidRDefault="009E7E2A" w:rsidP="009E7E2A">
      <w:pPr>
        <w:rPr>
          <w:lang w:val="ru-RU"/>
        </w:rPr>
      </w:pPr>
      <w:r w:rsidRPr="009E7E2A">
        <w:rPr>
          <w:rFonts w:hint="eastAsia"/>
          <w:lang w:val="ru-RU"/>
        </w:rPr>
        <w:t>ВВЕДЕНИЕ</w:t>
      </w:r>
    </w:p>
    <w:p w14:paraId="5DB31AB3" w14:textId="77777777" w:rsidR="009E7E2A" w:rsidRPr="009E7E2A" w:rsidRDefault="009E7E2A" w:rsidP="009E7E2A">
      <w:pPr>
        <w:rPr>
          <w:lang w:val="ru-RU"/>
        </w:rPr>
      </w:pPr>
    </w:p>
    <w:p w14:paraId="3B141E1E" w14:textId="77777777" w:rsidR="009E7E2A" w:rsidRPr="009E7E2A" w:rsidRDefault="009E7E2A" w:rsidP="009E7E2A">
      <w:pPr>
        <w:rPr>
          <w:lang w:val="ru-RU"/>
        </w:rPr>
      </w:pPr>
      <w:r w:rsidRPr="009E7E2A">
        <w:rPr>
          <w:rFonts w:hint="eastAsia"/>
          <w:lang w:val="ru-RU"/>
        </w:rPr>
        <w:t>Актуальность</w:t>
      </w:r>
      <w:r w:rsidRPr="009E7E2A">
        <w:rPr>
          <w:lang w:val="ru-RU"/>
        </w:rPr>
        <w:t xml:space="preserve"> </w:t>
      </w:r>
      <w:r w:rsidRPr="009E7E2A">
        <w:rPr>
          <w:rFonts w:hint="eastAsia"/>
          <w:lang w:val="ru-RU"/>
        </w:rPr>
        <w:t>темы</w:t>
      </w:r>
    </w:p>
    <w:p w14:paraId="0DD43D9E" w14:textId="77777777" w:rsidR="009E7E2A" w:rsidRPr="009E7E2A" w:rsidRDefault="009E7E2A" w:rsidP="009E7E2A">
      <w:pPr>
        <w:rPr>
          <w:lang w:val="ru-RU"/>
        </w:rPr>
      </w:pPr>
    </w:p>
    <w:p w14:paraId="224C8C46" w14:textId="77777777" w:rsidR="009E7E2A" w:rsidRPr="009E7E2A" w:rsidRDefault="009E7E2A" w:rsidP="009E7E2A">
      <w:pPr>
        <w:rPr>
          <w:lang w:val="ru-RU"/>
        </w:rPr>
      </w:pPr>
      <w:r w:rsidRPr="009E7E2A">
        <w:rPr>
          <w:rFonts w:hint="eastAsia"/>
          <w:lang w:val="ru-RU"/>
        </w:rPr>
        <w:t>ГЛАВА</w:t>
      </w:r>
      <w:r w:rsidRPr="009E7E2A">
        <w:rPr>
          <w:lang w:val="ru-RU"/>
        </w:rPr>
        <w:t xml:space="preserve"> 1 </w:t>
      </w:r>
      <w:r w:rsidRPr="009E7E2A">
        <w:rPr>
          <w:rFonts w:hint="eastAsia"/>
          <w:lang w:val="ru-RU"/>
        </w:rPr>
        <w:t>ОБЗОР</w:t>
      </w:r>
      <w:r w:rsidRPr="009E7E2A">
        <w:rPr>
          <w:lang w:val="ru-RU"/>
        </w:rPr>
        <w:t xml:space="preserve"> </w:t>
      </w:r>
      <w:r w:rsidRPr="009E7E2A">
        <w:rPr>
          <w:rFonts w:hint="eastAsia"/>
          <w:lang w:val="ru-RU"/>
        </w:rPr>
        <w:t>ЛИТЕРАТУРЫ</w:t>
      </w:r>
    </w:p>
    <w:p w14:paraId="6DAE23E8" w14:textId="77777777" w:rsidR="009E7E2A" w:rsidRPr="009E7E2A" w:rsidRDefault="009E7E2A" w:rsidP="009E7E2A">
      <w:pPr>
        <w:rPr>
          <w:lang w:val="ru-RU"/>
        </w:rPr>
      </w:pPr>
    </w:p>
    <w:p w14:paraId="4CA46A40" w14:textId="77777777" w:rsidR="009E7E2A" w:rsidRPr="009E7E2A" w:rsidRDefault="009E7E2A" w:rsidP="009E7E2A">
      <w:pPr>
        <w:rPr>
          <w:lang w:val="ru-RU"/>
        </w:rPr>
      </w:pPr>
      <w:r w:rsidRPr="009E7E2A">
        <w:rPr>
          <w:lang w:val="ru-RU"/>
        </w:rPr>
        <w:t xml:space="preserve">1.1 </w:t>
      </w:r>
      <w:r w:rsidRPr="009E7E2A">
        <w:rPr>
          <w:rFonts w:hint="eastAsia"/>
          <w:lang w:val="ru-RU"/>
        </w:rPr>
        <w:t>История</w:t>
      </w:r>
      <w:r w:rsidRPr="009E7E2A">
        <w:rPr>
          <w:lang w:val="ru-RU"/>
        </w:rPr>
        <w:t xml:space="preserve"> </w:t>
      </w:r>
      <w:r w:rsidRPr="009E7E2A">
        <w:rPr>
          <w:rFonts w:hint="eastAsia"/>
          <w:lang w:val="ru-RU"/>
        </w:rPr>
        <w:t>вопроса</w:t>
      </w:r>
    </w:p>
    <w:p w14:paraId="5A8CF38A" w14:textId="77777777" w:rsidR="009E7E2A" w:rsidRPr="009E7E2A" w:rsidRDefault="009E7E2A" w:rsidP="009E7E2A">
      <w:pPr>
        <w:rPr>
          <w:lang w:val="ru-RU"/>
        </w:rPr>
      </w:pPr>
    </w:p>
    <w:p w14:paraId="6C67CA40" w14:textId="77777777" w:rsidR="009E7E2A" w:rsidRPr="009E7E2A" w:rsidRDefault="009E7E2A" w:rsidP="009E7E2A">
      <w:pPr>
        <w:rPr>
          <w:lang w:val="ru-RU"/>
        </w:rPr>
      </w:pPr>
      <w:r w:rsidRPr="009E7E2A">
        <w:rPr>
          <w:lang w:val="ru-RU"/>
        </w:rPr>
        <w:t xml:space="preserve">1.1.1 </w:t>
      </w:r>
      <w:r w:rsidRPr="009E7E2A">
        <w:rPr>
          <w:rFonts w:hint="eastAsia"/>
          <w:lang w:val="ru-RU"/>
        </w:rPr>
        <w:t>Актуальность</w:t>
      </w:r>
    </w:p>
    <w:p w14:paraId="64C6E046" w14:textId="77777777" w:rsidR="009E7E2A" w:rsidRPr="009E7E2A" w:rsidRDefault="009E7E2A" w:rsidP="009E7E2A">
      <w:pPr>
        <w:rPr>
          <w:lang w:val="ru-RU"/>
        </w:rPr>
      </w:pPr>
    </w:p>
    <w:p w14:paraId="3C96D457" w14:textId="77777777" w:rsidR="009E7E2A" w:rsidRPr="009E7E2A" w:rsidRDefault="009E7E2A" w:rsidP="009E7E2A">
      <w:pPr>
        <w:rPr>
          <w:lang w:val="ru-RU"/>
        </w:rPr>
      </w:pPr>
      <w:r w:rsidRPr="009E7E2A">
        <w:rPr>
          <w:lang w:val="ru-RU"/>
        </w:rPr>
        <w:t xml:space="preserve">1.2 </w:t>
      </w:r>
      <w:r w:rsidRPr="009E7E2A">
        <w:rPr>
          <w:rFonts w:hint="eastAsia"/>
          <w:lang w:val="ru-RU"/>
        </w:rPr>
        <w:t>Распространенность</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тендерные</w:t>
      </w:r>
      <w:r w:rsidRPr="009E7E2A">
        <w:rPr>
          <w:lang w:val="ru-RU"/>
        </w:rPr>
        <w:t xml:space="preserve"> </w:t>
      </w:r>
      <w:r w:rsidRPr="009E7E2A">
        <w:rPr>
          <w:rFonts w:hint="eastAsia"/>
          <w:lang w:val="ru-RU"/>
        </w:rPr>
        <w:t>отличия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015CF190" w14:textId="77777777" w:rsidR="009E7E2A" w:rsidRPr="009E7E2A" w:rsidRDefault="009E7E2A" w:rsidP="009E7E2A">
      <w:pPr>
        <w:rPr>
          <w:lang w:val="ru-RU"/>
        </w:rPr>
      </w:pPr>
    </w:p>
    <w:p w14:paraId="65ABE0A0" w14:textId="77777777" w:rsidR="009E7E2A" w:rsidRPr="009E7E2A" w:rsidRDefault="009E7E2A" w:rsidP="009E7E2A">
      <w:pPr>
        <w:rPr>
          <w:lang w:val="ru-RU"/>
        </w:rPr>
      </w:pPr>
      <w:r w:rsidRPr="009E7E2A">
        <w:rPr>
          <w:lang w:val="ru-RU"/>
        </w:rPr>
        <w:t xml:space="preserve">1.3 </w:t>
      </w:r>
      <w:r w:rsidRPr="009E7E2A">
        <w:rPr>
          <w:rFonts w:hint="eastAsia"/>
          <w:lang w:val="ru-RU"/>
        </w:rPr>
        <w:t>Клинические</w:t>
      </w:r>
      <w:r w:rsidRPr="009E7E2A">
        <w:rPr>
          <w:lang w:val="ru-RU"/>
        </w:rPr>
        <w:t xml:space="preserve"> </w:t>
      </w:r>
      <w:r w:rsidRPr="009E7E2A">
        <w:rPr>
          <w:rFonts w:hint="eastAsia"/>
          <w:lang w:val="ru-RU"/>
        </w:rPr>
        <w:t>проявления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0DD546A0" w14:textId="77777777" w:rsidR="009E7E2A" w:rsidRPr="009E7E2A" w:rsidRDefault="009E7E2A" w:rsidP="009E7E2A">
      <w:pPr>
        <w:rPr>
          <w:lang w:val="ru-RU"/>
        </w:rPr>
      </w:pPr>
    </w:p>
    <w:p w14:paraId="4A0327AA" w14:textId="77777777" w:rsidR="009E7E2A" w:rsidRPr="009E7E2A" w:rsidRDefault="009E7E2A" w:rsidP="009E7E2A">
      <w:pPr>
        <w:rPr>
          <w:lang w:val="ru-RU"/>
        </w:rPr>
      </w:pPr>
      <w:r w:rsidRPr="009E7E2A">
        <w:rPr>
          <w:lang w:val="ru-RU"/>
        </w:rPr>
        <w:t xml:space="preserve">1.4 </w:t>
      </w:r>
      <w:r w:rsidRPr="009E7E2A">
        <w:rPr>
          <w:rFonts w:hint="eastAsia"/>
          <w:lang w:val="ru-RU"/>
        </w:rPr>
        <w:t>Фоновое</w:t>
      </w:r>
      <w:r w:rsidRPr="009E7E2A">
        <w:rPr>
          <w:lang w:val="ru-RU"/>
        </w:rPr>
        <w:t xml:space="preserve"> </w:t>
      </w:r>
      <w:r w:rsidRPr="009E7E2A">
        <w:rPr>
          <w:rFonts w:hint="eastAsia"/>
          <w:lang w:val="ru-RU"/>
        </w:rPr>
        <w:t>кожное</w:t>
      </w:r>
      <w:r w:rsidRPr="009E7E2A">
        <w:rPr>
          <w:lang w:val="ru-RU"/>
        </w:rPr>
        <w:t xml:space="preserve"> </w:t>
      </w:r>
      <w:r w:rsidRPr="009E7E2A">
        <w:rPr>
          <w:rFonts w:hint="eastAsia"/>
          <w:lang w:val="ru-RU"/>
        </w:rPr>
        <w:t>заболевание</w:t>
      </w:r>
      <w:r w:rsidRPr="009E7E2A">
        <w:rPr>
          <w:lang w:val="ru-RU"/>
        </w:rPr>
        <w:t xml:space="preserve"> - </w:t>
      </w:r>
      <w:r w:rsidRPr="009E7E2A">
        <w:rPr>
          <w:rFonts w:hint="eastAsia"/>
          <w:lang w:val="ru-RU"/>
        </w:rPr>
        <w:t>угревая</w:t>
      </w:r>
      <w:r w:rsidRPr="009E7E2A">
        <w:rPr>
          <w:lang w:val="ru-RU"/>
        </w:rPr>
        <w:t xml:space="preserve"> </w:t>
      </w:r>
      <w:r w:rsidRPr="009E7E2A">
        <w:rPr>
          <w:rFonts w:hint="eastAsia"/>
          <w:lang w:val="ru-RU"/>
        </w:rPr>
        <w:t>болезнь</w:t>
      </w:r>
    </w:p>
    <w:p w14:paraId="76157FCB" w14:textId="77777777" w:rsidR="009E7E2A" w:rsidRPr="009E7E2A" w:rsidRDefault="009E7E2A" w:rsidP="009E7E2A">
      <w:pPr>
        <w:rPr>
          <w:lang w:val="ru-RU"/>
        </w:rPr>
      </w:pPr>
    </w:p>
    <w:p w14:paraId="31D48330" w14:textId="77777777" w:rsidR="009E7E2A" w:rsidRPr="009E7E2A" w:rsidRDefault="009E7E2A" w:rsidP="009E7E2A">
      <w:pPr>
        <w:rPr>
          <w:lang w:val="ru-RU"/>
        </w:rPr>
      </w:pPr>
      <w:r w:rsidRPr="009E7E2A">
        <w:rPr>
          <w:lang w:val="ru-RU"/>
        </w:rPr>
        <w:t xml:space="preserve">1.5 </w:t>
      </w:r>
      <w:r w:rsidRPr="009E7E2A">
        <w:rPr>
          <w:rFonts w:hint="eastAsia"/>
          <w:lang w:val="ru-RU"/>
        </w:rPr>
        <w:t>Симптомокомплекс</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как</w:t>
      </w:r>
      <w:r w:rsidRPr="009E7E2A">
        <w:rPr>
          <w:lang w:val="ru-RU"/>
        </w:rPr>
        <w:t xml:space="preserve"> </w:t>
      </w:r>
      <w:r w:rsidRPr="009E7E2A">
        <w:rPr>
          <w:rFonts w:hint="eastAsia"/>
          <w:lang w:val="ru-RU"/>
        </w:rPr>
        <w:t>триггерный</w:t>
      </w:r>
      <w:r w:rsidRPr="009E7E2A">
        <w:rPr>
          <w:lang w:val="ru-RU"/>
        </w:rPr>
        <w:t xml:space="preserve"> </w:t>
      </w:r>
      <w:r w:rsidRPr="009E7E2A">
        <w:rPr>
          <w:rFonts w:hint="eastAsia"/>
          <w:lang w:val="ru-RU"/>
        </w:rPr>
        <w:t>нозогенный</w:t>
      </w:r>
      <w:r w:rsidRPr="009E7E2A">
        <w:rPr>
          <w:lang w:val="ru-RU"/>
        </w:rPr>
        <w:t xml:space="preserve"> </w:t>
      </w:r>
      <w:r w:rsidRPr="009E7E2A">
        <w:rPr>
          <w:rFonts w:hint="eastAsia"/>
          <w:lang w:val="ru-RU"/>
        </w:rPr>
        <w:t>фактор</w:t>
      </w:r>
      <w:r w:rsidRPr="009E7E2A">
        <w:rPr>
          <w:lang w:val="ru-RU"/>
        </w:rPr>
        <w:t xml:space="preserve"> </w:t>
      </w:r>
      <w:r w:rsidRPr="009E7E2A">
        <w:rPr>
          <w:rFonts w:hint="eastAsia"/>
          <w:lang w:val="ru-RU"/>
        </w:rPr>
        <w:t>развития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40B98667" w14:textId="77777777" w:rsidR="009E7E2A" w:rsidRPr="009E7E2A" w:rsidRDefault="009E7E2A" w:rsidP="009E7E2A">
      <w:pPr>
        <w:rPr>
          <w:lang w:val="ru-RU"/>
        </w:rPr>
      </w:pPr>
    </w:p>
    <w:p w14:paraId="2865FF93" w14:textId="77777777" w:rsidR="009E7E2A" w:rsidRPr="009E7E2A" w:rsidRDefault="009E7E2A" w:rsidP="009E7E2A">
      <w:pPr>
        <w:rPr>
          <w:lang w:val="ru-RU"/>
        </w:rPr>
      </w:pPr>
      <w:r w:rsidRPr="009E7E2A">
        <w:rPr>
          <w:lang w:val="ru-RU"/>
        </w:rPr>
        <w:t xml:space="preserve">1.6 </w:t>
      </w:r>
      <w:r w:rsidRPr="009E7E2A">
        <w:rPr>
          <w:rFonts w:hint="eastAsia"/>
          <w:lang w:val="ru-RU"/>
        </w:rPr>
        <w:t>Синдромальная</w:t>
      </w:r>
      <w:r w:rsidRPr="009E7E2A">
        <w:rPr>
          <w:lang w:val="ru-RU"/>
        </w:rPr>
        <w:t xml:space="preserve"> </w:t>
      </w:r>
      <w:r w:rsidRPr="009E7E2A">
        <w:rPr>
          <w:rFonts w:hint="eastAsia"/>
          <w:lang w:val="ru-RU"/>
        </w:rPr>
        <w:t>принадлежность</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6C0A824A" w14:textId="77777777" w:rsidR="009E7E2A" w:rsidRPr="009E7E2A" w:rsidRDefault="009E7E2A" w:rsidP="009E7E2A">
      <w:pPr>
        <w:rPr>
          <w:lang w:val="ru-RU"/>
        </w:rPr>
      </w:pPr>
    </w:p>
    <w:p w14:paraId="6A35538E" w14:textId="77777777" w:rsidR="009E7E2A" w:rsidRPr="009E7E2A" w:rsidRDefault="009E7E2A" w:rsidP="009E7E2A">
      <w:pPr>
        <w:rPr>
          <w:lang w:val="ru-RU"/>
        </w:rPr>
      </w:pPr>
      <w:r w:rsidRPr="009E7E2A">
        <w:rPr>
          <w:lang w:val="ru-RU"/>
        </w:rPr>
        <w:t xml:space="preserve">1.7 </w:t>
      </w:r>
      <w:r w:rsidRPr="009E7E2A">
        <w:rPr>
          <w:rFonts w:hint="eastAsia"/>
          <w:lang w:val="ru-RU"/>
        </w:rPr>
        <w:t>Экскориированные</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систематике</w:t>
      </w:r>
      <w:r w:rsidRPr="009E7E2A">
        <w:rPr>
          <w:lang w:val="ru-RU"/>
        </w:rPr>
        <w:t xml:space="preserve"> </w:t>
      </w:r>
      <w:r w:rsidRPr="009E7E2A">
        <w:rPr>
          <w:rFonts w:hint="eastAsia"/>
          <w:lang w:val="ru-RU"/>
        </w:rPr>
        <w:t>психодерматологических</w:t>
      </w:r>
      <w:r w:rsidRPr="009E7E2A">
        <w:rPr>
          <w:lang w:val="ru-RU"/>
        </w:rPr>
        <w:t xml:space="preserve"> </w:t>
      </w:r>
      <w:r w:rsidRPr="009E7E2A">
        <w:rPr>
          <w:rFonts w:hint="eastAsia"/>
          <w:lang w:val="ru-RU"/>
        </w:rPr>
        <w:t>расстройств</w:t>
      </w:r>
    </w:p>
    <w:p w14:paraId="1AD36666" w14:textId="77777777" w:rsidR="009E7E2A" w:rsidRPr="009E7E2A" w:rsidRDefault="009E7E2A" w:rsidP="009E7E2A">
      <w:pPr>
        <w:rPr>
          <w:lang w:val="ru-RU"/>
        </w:rPr>
      </w:pPr>
    </w:p>
    <w:p w14:paraId="3B0C1B8A" w14:textId="77777777" w:rsidR="009E7E2A" w:rsidRPr="009E7E2A" w:rsidRDefault="009E7E2A" w:rsidP="009E7E2A">
      <w:pPr>
        <w:rPr>
          <w:lang w:val="ru-RU"/>
        </w:rPr>
      </w:pPr>
      <w:r w:rsidRPr="009E7E2A">
        <w:rPr>
          <w:lang w:val="ru-RU"/>
        </w:rPr>
        <w:t xml:space="preserve">1.8 </w:t>
      </w:r>
      <w:r w:rsidRPr="009E7E2A">
        <w:rPr>
          <w:rFonts w:hint="eastAsia"/>
          <w:lang w:val="ru-RU"/>
        </w:rPr>
        <w:t>Психосоматические</w:t>
      </w:r>
      <w:r w:rsidRPr="009E7E2A">
        <w:rPr>
          <w:lang w:val="ru-RU"/>
        </w:rPr>
        <w:t xml:space="preserve"> </w:t>
      </w:r>
      <w:r w:rsidRPr="009E7E2A">
        <w:rPr>
          <w:rFonts w:hint="eastAsia"/>
          <w:lang w:val="ru-RU"/>
        </w:rPr>
        <w:t>аспекты</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5A8957B8" w14:textId="77777777" w:rsidR="009E7E2A" w:rsidRPr="009E7E2A" w:rsidRDefault="009E7E2A" w:rsidP="009E7E2A">
      <w:pPr>
        <w:rPr>
          <w:lang w:val="ru-RU"/>
        </w:rPr>
      </w:pPr>
    </w:p>
    <w:p w14:paraId="61F71ED5" w14:textId="77777777" w:rsidR="009E7E2A" w:rsidRPr="009E7E2A" w:rsidRDefault="009E7E2A" w:rsidP="009E7E2A">
      <w:pPr>
        <w:rPr>
          <w:lang w:val="ru-RU"/>
        </w:rPr>
      </w:pPr>
      <w:r w:rsidRPr="009E7E2A">
        <w:rPr>
          <w:lang w:val="ru-RU"/>
        </w:rPr>
        <w:t xml:space="preserve">1.9 </w:t>
      </w:r>
      <w:r w:rsidRPr="009E7E2A">
        <w:rPr>
          <w:rFonts w:hint="eastAsia"/>
          <w:lang w:val="ru-RU"/>
        </w:rPr>
        <w:t>Современные</w:t>
      </w:r>
      <w:r w:rsidRPr="009E7E2A">
        <w:rPr>
          <w:lang w:val="ru-RU"/>
        </w:rPr>
        <w:t xml:space="preserve"> </w:t>
      </w:r>
      <w:r w:rsidRPr="009E7E2A">
        <w:rPr>
          <w:rFonts w:hint="eastAsia"/>
          <w:lang w:val="ru-RU"/>
        </w:rPr>
        <w:t>возможности</w:t>
      </w:r>
      <w:r w:rsidRPr="009E7E2A">
        <w:rPr>
          <w:lang w:val="ru-RU"/>
        </w:rPr>
        <w:t xml:space="preserve"> </w:t>
      </w:r>
      <w:r w:rsidRPr="009E7E2A">
        <w:rPr>
          <w:rFonts w:hint="eastAsia"/>
          <w:lang w:val="ru-RU"/>
        </w:rPr>
        <w:t>лазерной</w:t>
      </w:r>
      <w:r w:rsidRPr="009E7E2A">
        <w:rPr>
          <w:lang w:val="ru-RU"/>
        </w:rPr>
        <w:t xml:space="preserve"> </w:t>
      </w:r>
      <w:r w:rsidRPr="009E7E2A">
        <w:rPr>
          <w:rFonts w:hint="eastAsia"/>
          <w:lang w:val="ru-RU"/>
        </w:rPr>
        <w:t>медицины</w:t>
      </w:r>
      <w:r w:rsidRPr="009E7E2A">
        <w:rPr>
          <w:lang w:val="ru-RU"/>
        </w:rPr>
        <w:t xml:space="preserve"> </w:t>
      </w:r>
      <w:r w:rsidRPr="009E7E2A">
        <w:rPr>
          <w:rFonts w:hint="eastAsia"/>
          <w:lang w:val="ru-RU"/>
        </w:rPr>
        <w:t>для</w:t>
      </w:r>
      <w:r w:rsidRPr="009E7E2A">
        <w:rPr>
          <w:lang w:val="ru-RU"/>
        </w:rPr>
        <w:t xml:space="preserve"> </w:t>
      </w:r>
      <w:r w:rsidRPr="009E7E2A">
        <w:rPr>
          <w:rFonts w:hint="eastAsia"/>
          <w:lang w:val="ru-RU"/>
        </w:rPr>
        <w:t>ранней</w:t>
      </w:r>
      <w:r w:rsidRPr="009E7E2A">
        <w:rPr>
          <w:lang w:val="ru-RU"/>
        </w:rPr>
        <w:t xml:space="preserve"> </w:t>
      </w:r>
      <w:r w:rsidRPr="009E7E2A">
        <w:rPr>
          <w:rFonts w:hint="eastAsia"/>
          <w:lang w:val="ru-RU"/>
        </w:rPr>
        <w:t>профилактики</w:t>
      </w:r>
      <w:r w:rsidRPr="009E7E2A">
        <w:rPr>
          <w:lang w:val="ru-RU"/>
        </w:rPr>
        <w:t xml:space="preserve"> </w:t>
      </w:r>
      <w:r w:rsidRPr="009E7E2A">
        <w:rPr>
          <w:rFonts w:hint="eastAsia"/>
          <w:lang w:val="ru-RU"/>
        </w:rPr>
        <w:t>развития</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коррекции</w:t>
      </w:r>
      <w:r w:rsidRPr="009E7E2A">
        <w:rPr>
          <w:lang w:val="ru-RU"/>
        </w:rPr>
        <w:t xml:space="preserve"> </w:t>
      </w:r>
      <w:r w:rsidRPr="009E7E2A">
        <w:rPr>
          <w:rFonts w:hint="eastAsia"/>
          <w:lang w:val="ru-RU"/>
        </w:rPr>
        <w:t>постэкскориированных</w:t>
      </w:r>
      <w:r w:rsidRPr="009E7E2A">
        <w:rPr>
          <w:lang w:val="ru-RU"/>
        </w:rPr>
        <w:t xml:space="preserve"> </w:t>
      </w:r>
      <w:r w:rsidRPr="009E7E2A">
        <w:rPr>
          <w:rFonts w:hint="eastAsia"/>
          <w:lang w:val="ru-RU"/>
        </w:rPr>
        <w:t>элементов</w:t>
      </w:r>
    </w:p>
    <w:p w14:paraId="6066CE48" w14:textId="77777777" w:rsidR="009E7E2A" w:rsidRPr="009E7E2A" w:rsidRDefault="009E7E2A" w:rsidP="009E7E2A">
      <w:pPr>
        <w:rPr>
          <w:lang w:val="ru-RU"/>
        </w:rPr>
      </w:pPr>
    </w:p>
    <w:p w14:paraId="6304987D" w14:textId="77777777" w:rsidR="009E7E2A" w:rsidRPr="009E7E2A" w:rsidRDefault="009E7E2A" w:rsidP="009E7E2A">
      <w:pPr>
        <w:rPr>
          <w:lang w:val="ru-RU"/>
        </w:rPr>
      </w:pPr>
      <w:r w:rsidRPr="009E7E2A">
        <w:rPr>
          <w:lang w:val="ru-RU"/>
        </w:rPr>
        <w:t xml:space="preserve">1.10 </w:t>
      </w:r>
      <w:r w:rsidRPr="009E7E2A">
        <w:rPr>
          <w:rFonts w:hint="eastAsia"/>
          <w:lang w:val="ru-RU"/>
        </w:rPr>
        <w:t>Современные</w:t>
      </w:r>
      <w:r w:rsidRPr="009E7E2A">
        <w:rPr>
          <w:lang w:val="ru-RU"/>
        </w:rPr>
        <w:t xml:space="preserve"> </w:t>
      </w:r>
      <w:r w:rsidRPr="009E7E2A">
        <w:rPr>
          <w:rFonts w:hint="eastAsia"/>
          <w:lang w:val="ru-RU"/>
        </w:rPr>
        <w:t>подходы</w:t>
      </w:r>
      <w:r w:rsidRPr="009E7E2A">
        <w:rPr>
          <w:lang w:val="ru-RU"/>
        </w:rPr>
        <w:t xml:space="preserve"> </w:t>
      </w:r>
      <w:r w:rsidRPr="009E7E2A">
        <w:rPr>
          <w:rFonts w:hint="eastAsia"/>
          <w:lang w:val="ru-RU"/>
        </w:rPr>
        <w:t>к</w:t>
      </w:r>
      <w:r w:rsidRPr="009E7E2A">
        <w:rPr>
          <w:lang w:val="ru-RU"/>
        </w:rPr>
        <w:t xml:space="preserve"> </w:t>
      </w:r>
      <w:r w:rsidRPr="009E7E2A">
        <w:rPr>
          <w:rFonts w:hint="eastAsia"/>
          <w:lang w:val="ru-RU"/>
        </w:rPr>
        <w:t>терапии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рамках</w:t>
      </w:r>
      <w:r w:rsidRPr="009E7E2A">
        <w:rPr>
          <w:lang w:val="ru-RU"/>
        </w:rPr>
        <w:t xml:space="preserve"> </w:t>
      </w:r>
      <w:r w:rsidRPr="009E7E2A">
        <w:rPr>
          <w:rFonts w:hint="eastAsia"/>
          <w:lang w:val="ru-RU"/>
        </w:rPr>
        <w:t>«</w:t>
      </w:r>
      <w:r w:rsidRPr="009E7E2A">
        <w:rPr>
          <w:rFonts w:hint="eastAsia"/>
          <w:lang w:val="ru-RU"/>
        </w:rPr>
        <w:t>интегративной</w:t>
      </w:r>
      <w:r w:rsidRPr="009E7E2A">
        <w:rPr>
          <w:lang w:val="ru-RU"/>
        </w:rPr>
        <w:t xml:space="preserve"> </w:t>
      </w:r>
      <w:r w:rsidRPr="009E7E2A">
        <w:rPr>
          <w:rFonts w:hint="eastAsia"/>
          <w:lang w:val="ru-RU"/>
        </w:rPr>
        <w:t>медицины</w:t>
      </w:r>
      <w:r w:rsidRPr="009E7E2A">
        <w:rPr>
          <w:rFonts w:hint="eastAsia"/>
          <w:lang w:val="ru-RU"/>
        </w:rPr>
        <w:t>»</w:t>
      </w:r>
    </w:p>
    <w:p w14:paraId="425AE8AC" w14:textId="77777777" w:rsidR="009E7E2A" w:rsidRPr="009E7E2A" w:rsidRDefault="009E7E2A" w:rsidP="009E7E2A">
      <w:pPr>
        <w:rPr>
          <w:lang w:val="ru-RU"/>
        </w:rPr>
      </w:pPr>
    </w:p>
    <w:p w14:paraId="349CF297" w14:textId="77777777" w:rsidR="009E7E2A" w:rsidRPr="009E7E2A" w:rsidRDefault="009E7E2A" w:rsidP="009E7E2A">
      <w:pPr>
        <w:rPr>
          <w:lang w:val="ru-RU"/>
        </w:rPr>
      </w:pPr>
      <w:r w:rsidRPr="009E7E2A">
        <w:rPr>
          <w:lang w:val="ru-RU"/>
        </w:rPr>
        <w:t xml:space="preserve">1.11 </w:t>
      </w:r>
      <w:r w:rsidRPr="009E7E2A">
        <w:rPr>
          <w:rFonts w:hint="eastAsia"/>
          <w:lang w:val="ru-RU"/>
        </w:rPr>
        <w:t>Изотретиноин</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системной</w:t>
      </w:r>
      <w:r w:rsidRPr="009E7E2A">
        <w:rPr>
          <w:lang w:val="ru-RU"/>
        </w:rPr>
        <w:t xml:space="preserve"> </w:t>
      </w:r>
      <w:r w:rsidRPr="009E7E2A">
        <w:rPr>
          <w:rFonts w:hint="eastAsia"/>
          <w:lang w:val="ru-RU"/>
        </w:rPr>
        <w:t>терапии</w:t>
      </w:r>
      <w:r w:rsidRPr="009E7E2A">
        <w:rPr>
          <w:lang w:val="ru-RU"/>
        </w:rPr>
        <w:t xml:space="preserve"> </w:t>
      </w:r>
      <w:r w:rsidRPr="009E7E2A">
        <w:rPr>
          <w:rFonts w:hint="eastAsia"/>
          <w:lang w:val="ru-RU"/>
        </w:rPr>
        <w:t>различных</w:t>
      </w:r>
      <w:r w:rsidRPr="009E7E2A">
        <w:rPr>
          <w:lang w:val="ru-RU"/>
        </w:rPr>
        <w:t xml:space="preserve"> </w:t>
      </w:r>
      <w:r w:rsidRPr="009E7E2A">
        <w:rPr>
          <w:rFonts w:hint="eastAsia"/>
          <w:lang w:val="ru-RU"/>
        </w:rPr>
        <w:t>форм</w:t>
      </w:r>
      <w:r w:rsidRPr="009E7E2A">
        <w:rPr>
          <w:lang w:val="ru-RU"/>
        </w:rPr>
        <w:t xml:space="preserve"> </w:t>
      </w:r>
      <w:r w:rsidRPr="009E7E2A">
        <w:rPr>
          <w:rFonts w:hint="eastAsia"/>
          <w:lang w:val="ru-RU"/>
        </w:rPr>
        <w:t>акне</w:t>
      </w:r>
    </w:p>
    <w:p w14:paraId="0413581C" w14:textId="77777777" w:rsidR="009E7E2A" w:rsidRPr="009E7E2A" w:rsidRDefault="009E7E2A" w:rsidP="009E7E2A">
      <w:pPr>
        <w:rPr>
          <w:lang w:val="ru-RU"/>
        </w:rPr>
      </w:pPr>
    </w:p>
    <w:p w14:paraId="7527E80F" w14:textId="77777777" w:rsidR="009E7E2A" w:rsidRPr="009E7E2A" w:rsidRDefault="009E7E2A" w:rsidP="009E7E2A">
      <w:pPr>
        <w:rPr>
          <w:lang w:val="ru-RU"/>
        </w:rPr>
      </w:pPr>
      <w:r w:rsidRPr="009E7E2A">
        <w:rPr>
          <w:rFonts w:hint="eastAsia"/>
          <w:lang w:val="ru-RU"/>
        </w:rPr>
        <w:t>ГЛАВА</w:t>
      </w:r>
      <w:r w:rsidRPr="009E7E2A">
        <w:rPr>
          <w:lang w:val="ru-RU"/>
        </w:rPr>
        <w:t xml:space="preserve"> 2 </w:t>
      </w:r>
      <w:r w:rsidRPr="009E7E2A">
        <w:rPr>
          <w:rFonts w:hint="eastAsia"/>
          <w:lang w:val="ru-RU"/>
        </w:rPr>
        <w:t>МАТЕРИАЛЫ</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МЕТОДЫ</w:t>
      </w:r>
      <w:r w:rsidRPr="009E7E2A">
        <w:rPr>
          <w:lang w:val="ru-RU"/>
        </w:rPr>
        <w:t xml:space="preserve"> </w:t>
      </w:r>
      <w:r w:rsidRPr="009E7E2A">
        <w:rPr>
          <w:rFonts w:hint="eastAsia"/>
          <w:lang w:val="ru-RU"/>
        </w:rPr>
        <w:t>ИССЛЕДОВАНИЯ</w:t>
      </w:r>
    </w:p>
    <w:p w14:paraId="16FE8901" w14:textId="77777777" w:rsidR="009E7E2A" w:rsidRPr="009E7E2A" w:rsidRDefault="009E7E2A" w:rsidP="009E7E2A">
      <w:pPr>
        <w:rPr>
          <w:lang w:val="ru-RU"/>
        </w:rPr>
      </w:pPr>
    </w:p>
    <w:p w14:paraId="3DDAA116" w14:textId="77777777" w:rsidR="009E7E2A" w:rsidRPr="009E7E2A" w:rsidRDefault="009E7E2A" w:rsidP="009E7E2A">
      <w:pPr>
        <w:rPr>
          <w:lang w:val="ru-RU"/>
        </w:rPr>
      </w:pPr>
      <w:r w:rsidRPr="009E7E2A">
        <w:rPr>
          <w:lang w:val="ru-RU"/>
        </w:rPr>
        <w:t xml:space="preserve">2.1 </w:t>
      </w:r>
      <w:r w:rsidRPr="009E7E2A">
        <w:rPr>
          <w:rFonts w:hint="eastAsia"/>
          <w:lang w:val="ru-RU"/>
        </w:rPr>
        <w:t>Общая</w:t>
      </w:r>
      <w:r w:rsidRPr="009E7E2A">
        <w:rPr>
          <w:lang w:val="ru-RU"/>
        </w:rPr>
        <w:t xml:space="preserve"> </w:t>
      </w:r>
      <w:r w:rsidRPr="009E7E2A">
        <w:rPr>
          <w:rFonts w:hint="eastAsia"/>
          <w:lang w:val="ru-RU"/>
        </w:rPr>
        <w:t>характеристика</w:t>
      </w:r>
      <w:r w:rsidRPr="009E7E2A">
        <w:rPr>
          <w:lang w:val="ru-RU"/>
        </w:rPr>
        <w:t xml:space="preserve"> </w:t>
      </w:r>
      <w:r w:rsidRPr="009E7E2A">
        <w:rPr>
          <w:rFonts w:hint="eastAsia"/>
          <w:lang w:val="ru-RU"/>
        </w:rPr>
        <w:t>исследуемой</w:t>
      </w:r>
      <w:r w:rsidRPr="009E7E2A">
        <w:rPr>
          <w:lang w:val="ru-RU"/>
        </w:rPr>
        <w:t xml:space="preserve"> </w:t>
      </w:r>
      <w:r w:rsidRPr="009E7E2A">
        <w:rPr>
          <w:rFonts w:hint="eastAsia"/>
          <w:lang w:val="ru-RU"/>
        </w:rPr>
        <w:t>выборки</w:t>
      </w:r>
      <w:r w:rsidRPr="009E7E2A">
        <w:rPr>
          <w:lang w:val="ru-RU"/>
        </w:rPr>
        <w:t xml:space="preserve"> </w:t>
      </w:r>
      <w:r w:rsidRPr="009E7E2A">
        <w:rPr>
          <w:rFonts w:hint="eastAsia"/>
          <w:lang w:val="ru-RU"/>
        </w:rPr>
        <w:t>больных</w:t>
      </w:r>
    </w:p>
    <w:p w14:paraId="0762ABE7" w14:textId="77777777" w:rsidR="009E7E2A" w:rsidRPr="009E7E2A" w:rsidRDefault="009E7E2A" w:rsidP="009E7E2A">
      <w:pPr>
        <w:rPr>
          <w:lang w:val="ru-RU"/>
        </w:rPr>
      </w:pPr>
    </w:p>
    <w:p w14:paraId="6F696766" w14:textId="77777777" w:rsidR="009E7E2A" w:rsidRPr="009E7E2A" w:rsidRDefault="009E7E2A" w:rsidP="009E7E2A">
      <w:pPr>
        <w:rPr>
          <w:lang w:val="ru-RU"/>
        </w:rPr>
      </w:pPr>
      <w:r w:rsidRPr="009E7E2A">
        <w:rPr>
          <w:lang w:val="ru-RU"/>
        </w:rPr>
        <w:t xml:space="preserve">2.1.1 </w:t>
      </w:r>
      <w:r w:rsidRPr="009E7E2A">
        <w:rPr>
          <w:rFonts w:hint="eastAsia"/>
          <w:lang w:val="ru-RU"/>
        </w:rPr>
        <w:t>Характеристика</w:t>
      </w:r>
      <w:r w:rsidRPr="009E7E2A">
        <w:rPr>
          <w:lang w:val="ru-RU"/>
        </w:rPr>
        <w:t xml:space="preserve"> </w:t>
      </w:r>
      <w:r w:rsidRPr="009E7E2A">
        <w:rPr>
          <w:rFonts w:hint="eastAsia"/>
          <w:lang w:val="ru-RU"/>
        </w:rPr>
        <w:t>материалов</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методов</w:t>
      </w:r>
      <w:r w:rsidRPr="009E7E2A">
        <w:rPr>
          <w:lang w:val="ru-RU"/>
        </w:rPr>
        <w:t xml:space="preserve"> </w:t>
      </w:r>
      <w:r w:rsidRPr="009E7E2A">
        <w:rPr>
          <w:rFonts w:hint="eastAsia"/>
          <w:lang w:val="ru-RU"/>
        </w:rPr>
        <w:t>исследования</w:t>
      </w:r>
    </w:p>
    <w:p w14:paraId="39B0B3E2" w14:textId="77777777" w:rsidR="009E7E2A" w:rsidRPr="009E7E2A" w:rsidRDefault="009E7E2A" w:rsidP="009E7E2A">
      <w:pPr>
        <w:rPr>
          <w:lang w:val="ru-RU"/>
        </w:rPr>
      </w:pPr>
    </w:p>
    <w:p w14:paraId="4AF1BA72" w14:textId="77777777" w:rsidR="009E7E2A" w:rsidRPr="009E7E2A" w:rsidRDefault="009E7E2A" w:rsidP="009E7E2A">
      <w:pPr>
        <w:rPr>
          <w:lang w:val="ru-RU"/>
        </w:rPr>
      </w:pPr>
      <w:r w:rsidRPr="009E7E2A">
        <w:rPr>
          <w:lang w:val="ru-RU"/>
        </w:rPr>
        <w:t xml:space="preserve">2.1.2 </w:t>
      </w:r>
      <w:r w:rsidRPr="009E7E2A">
        <w:rPr>
          <w:rFonts w:hint="eastAsia"/>
          <w:lang w:val="ru-RU"/>
        </w:rPr>
        <w:t>Клинико</w:t>
      </w:r>
      <w:r w:rsidRPr="009E7E2A">
        <w:rPr>
          <w:lang w:val="ru-RU"/>
        </w:rPr>
        <w:t>-</w:t>
      </w:r>
      <w:r w:rsidRPr="009E7E2A">
        <w:rPr>
          <w:rFonts w:hint="eastAsia"/>
          <w:lang w:val="ru-RU"/>
        </w:rPr>
        <w:t>анамнестические</w:t>
      </w:r>
      <w:r w:rsidRPr="009E7E2A">
        <w:rPr>
          <w:lang w:val="ru-RU"/>
        </w:rPr>
        <w:t xml:space="preserve"> </w:t>
      </w:r>
      <w:r w:rsidRPr="009E7E2A">
        <w:rPr>
          <w:rFonts w:hint="eastAsia"/>
          <w:lang w:val="ru-RU"/>
        </w:rPr>
        <w:t>сведения</w:t>
      </w:r>
      <w:r w:rsidRPr="009E7E2A">
        <w:rPr>
          <w:lang w:val="ru-RU"/>
        </w:rPr>
        <w:t xml:space="preserve"> </w:t>
      </w:r>
      <w:r w:rsidRPr="009E7E2A">
        <w:rPr>
          <w:rFonts w:hint="eastAsia"/>
          <w:lang w:val="ru-RU"/>
        </w:rPr>
        <w:t>о</w:t>
      </w:r>
      <w:r w:rsidRPr="009E7E2A">
        <w:rPr>
          <w:lang w:val="ru-RU"/>
        </w:rPr>
        <w:t xml:space="preserve"> </w:t>
      </w:r>
      <w:r w:rsidRPr="009E7E2A">
        <w:rPr>
          <w:rFonts w:hint="eastAsia"/>
          <w:lang w:val="ru-RU"/>
        </w:rPr>
        <w:t>пациентах</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исследуемой</w:t>
      </w:r>
      <w:r w:rsidRPr="009E7E2A">
        <w:rPr>
          <w:lang w:val="ru-RU"/>
        </w:rPr>
        <w:t xml:space="preserve"> </w:t>
      </w:r>
      <w:r w:rsidRPr="009E7E2A">
        <w:rPr>
          <w:rFonts w:hint="eastAsia"/>
          <w:lang w:val="ru-RU"/>
        </w:rPr>
        <w:t>выборке</w:t>
      </w:r>
    </w:p>
    <w:p w14:paraId="368A7CFC" w14:textId="77777777" w:rsidR="009E7E2A" w:rsidRPr="009E7E2A" w:rsidRDefault="009E7E2A" w:rsidP="009E7E2A">
      <w:pPr>
        <w:rPr>
          <w:lang w:val="ru-RU"/>
        </w:rPr>
      </w:pPr>
    </w:p>
    <w:p w14:paraId="79E993A7" w14:textId="77777777" w:rsidR="009E7E2A" w:rsidRPr="009E7E2A" w:rsidRDefault="009E7E2A" w:rsidP="009E7E2A">
      <w:pPr>
        <w:rPr>
          <w:lang w:val="ru-RU"/>
        </w:rPr>
      </w:pPr>
      <w:r w:rsidRPr="009E7E2A">
        <w:rPr>
          <w:lang w:val="ru-RU"/>
        </w:rPr>
        <w:t xml:space="preserve">2.1.3 </w:t>
      </w:r>
      <w:r w:rsidRPr="009E7E2A">
        <w:rPr>
          <w:rFonts w:hint="eastAsia"/>
          <w:lang w:val="ru-RU"/>
        </w:rPr>
        <w:t>Рандомизация</w:t>
      </w:r>
      <w:r w:rsidRPr="009E7E2A">
        <w:rPr>
          <w:lang w:val="ru-RU"/>
        </w:rPr>
        <w:t xml:space="preserve"> </w:t>
      </w:r>
      <w:r w:rsidRPr="009E7E2A">
        <w:rPr>
          <w:rFonts w:hint="eastAsia"/>
          <w:lang w:val="ru-RU"/>
        </w:rPr>
        <w:t>пациентов</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группам</w:t>
      </w:r>
      <w:r w:rsidRPr="009E7E2A">
        <w:rPr>
          <w:lang w:val="ru-RU"/>
        </w:rPr>
        <w:t xml:space="preserve"> </w:t>
      </w:r>
      <w:r w:rsidRPr="009E7E2A">
        <w:rPr>
          <w:rFonts w:hint="eastAsia"/>
          <w:lang w:val="ru-RU"/>
        </w:rPr>
        <w:t>терапии</w:t>
      </w:r>
    </w:p>
    <w:p w14:paraId="10D27225" w14:textId="77777777" w:rsidR="009E7E2A" w:rsidRPr="009E7E2A" w:rsidRDefault="009E7E2A" w:rsidP="009E7E2A">
      <w:pPr>
        <w:rPr>
          <w:lang w:val="ru-RU"/>
        </w:rPr>
      </w:pPr>
    </w:p>
    <w:p w14:paraId="7471AE4F" w14:textId="77777777" w:rsidR="009E7E2A" w:rsidRPr="009E7E2A" w:rsidRDefault="009E7E2A" w:rsidP="009E7E2A">
      <w:pPr>
        <w:rPr>
          <w:lang w:val="ru-RU"/>
        </w:rPr>
      </w:pPr>
      <w:r w:rsidRPr="009E7E2A">
        <w:rPr>
          <w:lang w:val="ru-RU"/>
        </w:rPr>
        <w:t xml:space="preserve">2.2.1 </w:t>
      </w:r>
      <w:r w:rsidRPr="009E7E2A">
        <w:rPr>
          <w:rFonts w:hint="eastAsia"/>
          <w:lang w:val="ru-RU"/>
        </w:rPr>
        <w:t>Общая</w:t>
      </w:r>
      <w:r w:rsidRPr="009E7E2A">
        <w:rPr>
          <w:lang w:val="ru-RU"/>
        </w:rPr>
        <w:t xml:space="preserve"> </w:t>
      </w:r>
      <w:r w:rsidRPr="009E7E2A">
        <w:rPr>
          <w:rFonts w:hint="eastAsia"/>
          <w:lang w:val="ru-RU"/>
        </w:rPr>
        <w:t>схема</w:t>
      </w:r>
      <w:r w:rsidRPr="009E7E2A">
        <w:rPr>
          <w:lang w:val="ru-RU"/>
        </w:rPr>
        <w:t xml:space="preserve"> </w:t>
      </w:r>
      <w:r w:rsidRPr="009E7E2A">
        <w:rPr>
          <w:rFonts w:hint="eastAsia"/>
          <w:lang w:val="ru-RU"/>
        </w:rPr>
        <w:t>исследования</w:t>
      </w:r>
    </w:p>
    <w:p w14:paraId="483907BB" w14:textId="77777777" w:rsidR="009E7E2A" w:rsidRPr="009E7E2A" w:rsidRDefault="009E7E2A" w:rsidP="009E7E2A">
      <w:pPr>
        <w:rPr>
          <w:lang w:val="ru-RU"/>
        </w:rPr>
      </w:pPr>
    </w:p>
    <w:p w14:paraId="4EEA74AA" w14:textId="77777777" w:rsidR="009E7E2A" w:rsidRPr="009E7E2A" w:rsidRDefault="009E7E2A" w:rsidP="009E7E2A">
      <w:pPr>
        <w:rPr>
          <w:lang w:val="ru-RU"/>
        </w:rPr>
      </w:pPr>
      <w:r w:rsidRPr="009E7E2A">
        <w:rPr>
          <w:lang w:val="ru-RU"/>
        </w:rPr>
        <w:t xml:space="preserve">2.2.2 </w:t>
      </w:r>
      <w:r w:rsidRPr="009E7E2A">
        <w:rPr>
          <w:rFonts w:hint="eastAsia"/>
          <w:lang w:val="ru-RU"/>
        </w:rPr>
        <w:t>Дизайн</w:t>
      </w:r>
      <w:r w:rsidRPr="009E7E2A">
        <w:rPr>
          <w:lang w:val="ru-RU"/>
        </w:rPr>
        <w:t xml:space="preserve"> </w:t>
      </w:r>
      <w:r w:rsidRPr="009E7E2A">
        <w:rPr>
          <w:rFonts w:hint="eastAsia"/>
          <w:lang w:val="ru-RU"/>
        </w:rPr>
        <w:t>исследования</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подгруппах</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основной</w:t>
      </w:r>
      <w:r w:rsidRPr="009E7E2A">
        <w:rPr>
          <w:lang w:val="ru-RU"/>
        </w:rPr>
        <w:t xml:space="preserve"> </w:t>
      </w:r>
      <w:r w:rsidRPr="009E7E2A">
        <w:rPr>
          <w:rFonts w:hint="eastAsia"/>
          <w:lang w:val="ru-RU"/>
        </w:rPr>
        <w:t>группы</w:t>
      </w:r>
    </w:p>
    <w:p w14:paraId="138A6E89" w14:textId="77777777" w:rsidR="009E7E2A" w:rsidRPr="009E7E2A" w:rsidRDefault="009E7E2A" w:rsidP="009E7E2A">
      <w:pPr>
        <w:rPr>
          <w:lang w:val="ru-RU"/>
        </w:rPr>
      </w:pPr>
    </w:p>
    <w:p w14:paraId="40BF29E7" w14:textId="77777777" w:rsidR="009E7E2A" w:rsidRPr="009E7E2A" w:rsidRDefault="009E7E2A" w:rsidP="009E7E2A">
      <w:pPr>
        <w:rPr>
          <w:lang w:val="ru-RU"/>
        </w:rPr>
      </w:pPr>
      <w:r w:rsidRPr="009E7E2A">
        <w:rPr>
          <w:lang w:val="ru-RU"/>
        </w:rPr>
        <w:t xml:space="preserve">2.3 </w:t>
      </w:r>
      <w:r w:rsidRPr="009E7E2A">
        <w:rPr>
          <w:rFonts w:hint="eastAsia"/>
          <w:lang w:val="ru-RU"/>
        </w:rPr>
        <w:t>Клинические</w:t>
      </w:r>
      <w:r w:rsidRPr="009E7E2A">
        <w:rPr>
          <w:lang w:val="ru-RU"/>
        </w:rPr>
        <w:t xml:space="preserve"> </w:t>
      </w:r>
      <w:r w:rsidRPr="009E7E2A">
        <w:rPr>
          <w:rFonts w:hint="eastAsia"/>
          <w:lang w:val="ru-RU"/>
        </w:rPr>
        <w:t>методы</w:t>
      </w:r>
      <w:r w:rsidRPr="009E7E2A">
        <w:rPr>
          <w:lang w:val="ru-RU"/>
        </w:rPr>
        <w:t xml:space="preserve"> </w:t>
      </w:r>
      <w:r w:rsidRPr="009E7E2A">
        <w:rPr>
          <w:rFonts w:hint="eastAsia"/>
          <w:lang w:val="ru-RU"/>
        </w:rPr>
        <w:t>исследования</w:t>
      </w:r>
      <w:r w:rsidRPr="009E7E2A">
        <w:rPr>
          <w:lang w:val="ru-RU"/>
        </w:rPr>
        <w:t xml:space="preserve">, </w:t>
      </w:r>
      <w:r w:rsidRPr="009E7E2A">
        <w:rPr>
          <w:rFonts w:hint="eastAsia"/>
          <w:lang w:val="ru-RU"/>
        </w:rPr>
        <w:t>использованные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работе</w:t>
      </w:r>
    </w:p>
    <w:p w14:paraId="00B75C3D" w14:textId="77777777" w:rsidR="009E7E2A" w:rsidRPr="009E7E2A" w:rsidRDefault="009E7E2A" w:rsidP="009E7E2A">
      <w:pPr>
        <w:rPr>
          <w:lang w:val="ru-RU"/>
        </w:rPr>
      </w:pPr>
    </w:p>
    <w:p w14:paraId="155A310E" w14:textId="77777777" w:rsidR="009E7E2A" w:rsidRPr="009E7E2A" w:rsidRDefault="009E7E2A" w:rsidP="009E7E2A">
      <w:pPr>
        <w:rPr>
          <w:lang w:val="ru-RU"/>
        </w:rPr>
      </w:pPr>
      <w:r w:rsidRPr="009E7E2A">
        <w:rPr>
          <w:lang w:val="ru-RU"/>
        </w:rPr>
        <w:t xml:space="preserve">2.3.1 </w:t>
      </w:r>
      <w:r w:rsidRPr="009E7E2A">
        <w:rPr>
          <w:rFonts w:hint="eastAsia"/>
          <w:lang w:val="ru-RU"/>
        </w:rPr>
        <w:t>Индекс</w:t>
      </w:r>
      <w:r w:rsidRPr="009E7E2A">
        <w:rPr>
          <w:lang w:val="ru-RU"/>
        </w:rPr>
        <w:t xml:space="preserve"> </w:t>
      </w:r>
      <w:r w:rsidRPr="009E7E2A">
        <w:rPr>
          <w:rFonts w:hint="eastAsia"/>
          <w:lang w:val="ru-RU"/>
        </w:rPr>
        <w:t>оценки</w:t>
      </w:r>
      <w:r w:rsidRPr="009E7E2A">
        <w:rPr>
          <w:lang w:val="ru-RU"/>
        </w:rPr>
        <w:t xml:space="preserve"> </w:t>
      </w:r>
      <w:r w:rsidRPr="009E7E2A">
        <w:rPr>
          <w:rFonts w:hint="eastAsia"/>
          <w:lang w:val="ru-RU"/>
        </w:rPr>
        <w:t>психологического</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социального</w:t>
      </w:r>
      <w:r w:rsidRPr="009E7E2A">
        <w:rPr>
          <w:lang w:val="ru-RU"/>
        </w:rPr>
        <w:t xml:space="preserve"> </w:t>
      </w:r>
      <w:r w:rsidRPr="009E7E2A">
        <w:rPr>
          <w:rFonts w:hint="eastAsia"/>
          <w:lang w:val="ru-RU"/>
        </w:rPr>
        <w:t>эффекта</w:t>
      </w:r>
      <w:r w:rsidRPr="009E7E2A">
        <w:rPr>
          <w:lang w:val="ru-RU"/>
        </w:rPr>
        <w:t xml:space="preserve"> </w:t>
      </w:r>
      <w:r w:rsidRPr="009E7E2A">
        <w:rPr>
          <w:rFonts w:hint="eastAsia"/>
          <w:lang w:val="ru-RU"/>
        </w:rPr>
        <w:t>воздействия</w:t>
      </w:r>
      <w:r w:rsidRPr="009E7E2A">
        <w:rPr>
          <w:lang w:val="ru-RU"/>
        </w:rPr>
        <w:t xml:space="preserve"> </w:t>
      </w:r>
      <w:r w:rsidRPr="009E7E2A">
        <w:rPr>
          <w:rFonts w:hint="eastAsia"/>
          <w:lang w:val="ru-RU"/>
        </w:rPr>
        <w:t>акне</w:t>
      </w:r>
      <w:r w:rsidRPr="009E7E2A">
        <w:rPr>
          <w:lang w:val="ru-RU"/>
        </w:rPr>
        <w:t xml:space="preserve"> (APSEA)</w:t>
      </w:r>
    </w:p>
    <w:p w14:paraId="4018B5F6" w14:textId="77777777" w:rsidR="009E7E2A" w:rsidRPr="009E7E2A" w:rsidRDefault="009E7E2A" w:rsidP="009E7E2A">
      <w:pPr>
        <w:rPr>
          <w:lang w:val="ru-RU"/>
        </w:rPr>
      </w:pPr>
    </w:p>
    <w:p w14:paraId="0F09757A" w14:textId="77777777" w:rsidR="009E7E2A" w:rsidRPr="009E7E2A" w:rsidRDefault="009E7E2A" w:rsidP="009E7E2A">
      <w:pPr>
        <w:rPr>
          <w:lang w:val="ru-RU"/>
        </w:rPr>
      </w:pPr>
      <w:r w:rsidRPr="009E7E2A">
        <w:rPr>
          <w:lang w:val="ru-RU"/>
        </w:rPr>
        <w:t xml:space="preserve">2.3.2 </w:t>
      </w:r>
      <w:r w:rsidRPr="009E7E2A">
        <w:rPr>
          <w:rFonts w:hint="eastAsia"/>
          <w:lang w:val="ru-RU"/>
        </w:rPr>
        <w:t>Методика</w:t>
      </w:r>
      <w:r w:rsidRPr="009E7E2A">
        <w:rPr>
          <w:lang w:val="ru-RU"/>
        </w:rPr>
        <w:t xml:space="preserve"> </w:t>
      </w:r>
      <w:r w:rsidRPr="009E7E2A">
        <w:rPr>
          <w:rFonts w:hint="eastAsia"/>
          <w:lang w:val="ru-RU"/>
        </w:rPr>
        <w:t>определения</w:t>
      </w:r>
      <w:r w:rsidRPr="009E7E2A">
        <w:rPr>
          <w:lang w:val="ru-RU"/>
        </w:rPr>
        <w:t xml:space="preserve"> </w:t>
      </w:r>
      <w:r w:rsidRPr="009E7E2A">
        <w:rPr>
          <w:rFonts w:hint="eastAsia"/>
          <w:lang w:val="ru-RU"/>
        </w:rPr>
        <w:t>«</w:t>
      </w:r>
      <w:r w:rsidRPr="009E7E2A">
        <w:rPr>
          <w:rFonts w:hint="eastAsia"/>
          <w:lang w:val="ru-RU"/>
        </w:rPr>
        <w:t>Дерматологический</w:t>
      </w:r>
      <w:r w:rsidRPr="009E7E2A">
        <w:rPr>
          <w:lang w:val="ru-RU"/>
        </w:rPr>
        <w:t xml:space="preserve"> </w:t>
      </w:r>
      <w:r w:rsidRPr="009E7E2A">
        <w:rPr>
          <w:rFonts w:hint="eastAsia"/>
          <w:lang w:val="ru-RU"/>
        </w:rPr>
        <w:t>индекс</w:t>
      </w:r>
      <w:r w:rsidRPr="009E7E2A">
        <w:rPr>
          <w:lang w:val="ru-RU"/>
        </w:rPr>
        <w:t xml:space="preserve"> </w:t>
      </w:r>
      <w:r w:rsidRPr="009E7E2A">
        <w:rPr>
          <w:rFonts w:hint="eastAsia"/>
          <w:lang w:val="ru-RU"/>
        </w:rPr>
        <w:t>качества</w:t>
      </w:r>
      <w:r w:rsidRPr="009E7E2A">
        <w:rPr>
          <w:lang w:val="ru-RU"/>
        </w:rPr>
        <w:t xml:space="preserve"> </w:t>
      </w:r>
      <w:r w:rsidRPr="009E7E2A">
        <w:rPr>
          <w:rFonts w:hint="eastAsia"/>
          <w:lang w:val="ru-RU"/>
        </w:rPr>
        <w:t>жизни</w:t>
      </w:r>
      <w:r w:rsidRPr="009E7E2A">
        <w:rPr>
          <w:rFonts w:hint="eastAsia"/>
          <w:lang w:val="ru-RU"/>
        </w:rPr>
        <w:t>»</w:t>
      </w:r>
      <w:r w:rsidRPr="009E7E2A">
        <w:rPr>
          <w:lang w:val="ru-RU"/>
        </w:rPr>
        <w:t xml:space="preserve"> (</w:t>
      </w:r>
      <w:r w:rsidRPr="009E7E2A">
        <w:rPr>
          <w:rFonts w:hint="eastAsia"/>
          <w:lang w:val="ru-RU"/>
        </w:rPr>
        <w:t>ДИКЖ</w:t>
      </w:r>
      <w:r w:rsidRPr="009E7E2A">
        <w:rPr>
          <w:lang w:val="ru-RU"/>
        </w:rPr>
        <w:t>)</w:t>
      </w:r>
    </w:p>
    <w:p w14:paraId="78EC6FAE" w14:textId="77777777" w:rsidR="009E7E2A" w:rsidRPr="009E7E2A" w:rsidRDefault="009E7E2A" w:rsidP="009E7E2A">
      <w:pPr>
        <w:rPr>
          <w:lang w:val="ru-RU"/>
        </w:rPr>
      </w:pPr>
    </w:p>
    <w:p w14:paraId="2185666A" w14:textId="77777777" w:rsidR="009E7E2A" w:rsidRPr="009E7E2A" w:rsidRDefault="009E7E2A" w:rsidP="009E7E2A">
      <w:pPr>
        <w:rPr>
          <w:lang w:val="ru-RU"/>
        </w:rPr>
      </w:pPr>
      <w:r w:rsidRPr="009E7E2A">
        <w:rPr>
          <w:lang w:val="ru-RU"/>
        </w:rPr>
        <w:t xml:space="preserve">2.3.3 </w:t>
      </w:r>
      <w:r w:rsidRPr="009E7E2A">
        <w:rPr>
          <w:rFonts w:hint="eastAsia"/>
          <w:lang w:val="ru-RU"/>
        </w:rPr>
        <w:t>Степень</w:t>
      </w:r>
      <w:r w:rsidRPr="009E7E2A">
        <w:rPr>
          <w:lang w:val="ru-RU"/>
        </w:rPr>
        <w:t xml:space="preserve"> </w:t>
      </w:r>
      <w:r w:rsidRPr="009E7E2A">
        <w:rPr>
          <w:rFonts w:hint="eastAsia"/>
          <w:lang w:val="ru-RU"/>
        </w:rPr>
        <w:t>выраженности</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оценка</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международной</w:t>
      </w:r>
      <w:r w:rsidRPr="009E7E2A">
        <w:rPr>
          <w:lang w:val="ru-RU"/>
        </w:rPr>
        <w:t xml:space="preserve"> </w:t>
      </w:r>
      <w:r w:rsidRPr="009E7E2A">
        <w:rPr>
          <w:rFonts w:hint="eastAsia"/>
          <w:lang w:val="ru-RU"/>
        </w:rPr>
        <w:t>качественной</w:t>
      </w:r>
      <w:r w:rsidRPr="009E7E2A">
        <w:rPr>
          <w:lang w:val="ru-RU"/>
        </w:rPr>
        <w:t xml:space="preserve"> </w:t>
      </w:r>
      <w:r w:rsidRPr="009E7E2A">
        <w:rPr>
          <w:rFonts w:hint="eastAsia"/>
          <w:lang w:val="ru-RU"/>
        </w:rPr>
        <w:t>шкале</w:t>
      </w:r>
      <w:r w:rsidRPr="009E7E2A">
        <w:rPr>
          <w:lang w:val="ru-RU"/>
        </w:rPr>
        <w:t xml:space="preserve"> Goodman G.J. </w:t>
      </w:r>
      <w:r w:rsidRPr="009E7E2A">
        <w:rPr>
          <w:rFonts w:hint="eastAsia"/>
          <w:lang w:val="ru-RU"/>
        </w:rPr>
        <w:t>и</w:t>
      </w:r>
      <w:r w:rsidRPr="009E7E2A">
        <w:rPr>
          <w:lang w:val="ru-RU"/>
        </w:rPr>
        <w:t xml:space="preserve"> Baron J.A.,</w:t>
      </w:r>
    </w:p>
    <w:p w14:paraId="15B6C242" w14:textId="77777777" w:rsidR="009E7E2A" w:rsidRPr="009E7E2A" w:rsidRDefault="009E7E2A" w:rsidP="009E7E2A">
      <w:pPr>
        <w:rPr>
          <w:lang w:val="ru-RU"/>
        </w:rPr>
      </w:pPr>
    </w:p>
    <w:p w14:paraId="1F4717F9" w14:textId="77777777" w:rsidR="009E7E2A" w:rsidRPr="009E7E2A" w:rsidRDefault="009E7E2A" w:rsidP="009E7E2A">
      <w:pPr>
        <w:rPr>
          <w:lang w:val="ru-RU"/>
        </w:rPr>
      </w:pPr>
      <w:r w:rsidRPr="009E7E2A">
        <w:rPr>
          <w:lang w:val="ru-RU"/>
        </w:rPr>
        <w:t xml:space="preserve">2.3.4 </w:t>
      </w:r>
      <w:r w:rsidRPr="009E7E2A">
        <w:rPr>
          <w:rFonts w:hint="eastAsia"/>
          <w:lang w:val="ru-RU"/>
        </w:rPr>
        <w:t>Степень</w:t>
      </w:r>
      <w:r w:rsidRPr="009E7E2A">
        <w:rPr>
          <w:lang w:val="ru-RU"/>
        </w:rPr>
        <w:t xml:space="preserve"> </w:t>
      </w:r>
      <w:r w:rsidRPr="009E7E2A">
        <w:rPr>
          <w:rFonts w:hint="eastAsia"/>
          <w:lang w:val="ru-RU"/>
        </w:rPr>
        <w:t>выраженности</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оценка</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w:t>
      </w:r>
      <w:r w:rsidRPr="009E7E2A">
        <w:rPr>
          <w:rFonts w:hint="eastAsia"/>
          <w:lang w:val="ru-RU"/>
        </w:rPr>
        <w:t>Международной</w:t>
      </w:r>
      <w:r w:rsidRPr="009E7E2A">
        <w:rPr>
          <w:lang w:val="ru-RU"/>
        </w:rPr>
        <w:t xml:space="preserve"> </w:t>
      </w:r>
      <w:r w:rsidRPr="009E7E2A">
        <w:rPr>
          <w:rFonts w:hint="eastAsia"/>
          <w:lang w:val="ru-RU"/>
        </w:rPr>
        <w:t>количественной</w:t>
      </w:r>
      <w:r w:rsidRPr="009E7E2A">
        <w:rPr>
          <w:lang w:val="ru-RU"/>
        </w:rPr>
        <w:t xml:space="preserve"> </w:t>
      </w:r>
      <w:r w:rsidRPr="009E7E2A">
        <w:rPr>
          <w:rFonts w:hint="eastAsia"/>
          <w:lang w:val="ru-RU"/>
        </w:rPr>
        <w:t>шкале</w:t>
      </w:r>
      <w:r w:rsidRPr="009E7E2A">
        <w:rPr>
          <w:lang w:val="ru-RU"/>
        </w:rPr>
        <w:t xml:space="preserve"> Goodman G.J. </w:t>
      </w:r>
      <w:r w:rsidRPr="009E7E2A">
        <w:rPr>
          <w:rFonts w:hint="eastAsia"/>
          <w:lang w:val="ru-RU"/>
        </w:rPr>
        <w:t>и</w:t>
      </w:r>
      <w:r w:rsidRPr="009E7E2A">
        <w:rPr>
          <w:lang w:val="ru-RU"/>
        </w:rPr>
        <w:t xml:space="preserve"> Baron J.A., 2007</w:t>
      </w:r>
      <w:r w:rsidRPr="009E7E2A">
        <w:rPr>
          <w:rFonts w:hint="eastAsia"/>
          <w:lang w:val="ru-RU"/>
        </w:rPr>
        <w:t>»</w:t>
      </w:r>
    </w:p>
    <w:p w14:paraId="056F7591" w14:textId="77777777" w:rsidR="009E7E2A" w:rsidRPr="009E7E2A" w:rsidRDefault="009E7E2A" w:rsidP="009E7E2A">
      <w:pPr>
        <w:rPr>
          <w:lang w:val="ru-RU"/>
        </w:rPr>
      </w:pPr>
    </w:p>
    <w:p w14:paraId="1FFDE171" w14:textId="77777777" w:rsidR="009E7E2A" w:rsidRPr="009E7E2A" w:rsidRDefault="009E7E2A" w:rsidP="009E7E2A">
      <w:pPr>
        <w:rPr>
          <w:lang w:val="ru-RU"/>
        </w:rPr>
      </w:pPr>
      <w:r w:rsidRPr="009E7E2A">
        <w:rPr>
          <w:lang w:val="ru-RU"/>
        </w:rPr>
        <w:t xml:space="preserve">2.3.5 </w:t>
      </w:r>
      <w:r w:rsidRPr="009E7E2A">
        <w:rPr>
          <w:rFonts w:hint="eastAsia"/>
          <w:lang w:val="ru-RU"/>
        </w:rPr>
        <w:t>Глобальная</w:t>
      </w:r>
      <w:r w:rsidRPr="009E7E2A">
        <w:rPr>
          <w:lang w:val="ru-RU"/>
        </w:rPr>
        <w:t xml:space="preserve"> </w:t>
      </w:r>
      <w:r w:rsidRPr="009E7E2A">
        <w:rPr>
          <w:rFonts w:hint="eastAsia"/>
          <w:lang w:val="ru-RU"/>
        </w:rPr>
        <w:t>оценка</w:t>
      </w:r>
      <w:r w:rsidRPr="009E7E2A">
        <w:rPr>
          <w:lang w:val="ru-RU"/>
        </w:rPr>
        <w:t xml:space="preserve"> </w:t>
      </w:r>
      <w:r w:rsidRPr="009E7E2A">
        <w:rPr>
          <w:rFonts w:hint="eastAsia"/>
          <w:lang w:val="ru-RU"/>
        </w:rPr>
        <w:t>терапевтической</w:t>
      </w:r>
      <w:r w:rsidRPr="009E7E2A">
        <w:rPr>
          <w:lang w:val="ru-RU"/>
        </w:rPr>
        <w:t xml:space="preserve"> </w:t>
      </w:r>
      <w:r w:rsidRPr="009E7E2A">
        <w:rPr>
          <w:rFonts w:hint="eastAsia"/>
          <w:lang w:val="ru-RU"/>
        </w:rPr>
        <w:t>эффективности</w:t>
      </w:r>
      <w:r w:rsidRPr="009E7E2A">
        <w:rPr>
          <w:lang w:val="ru-RU"/>
        </w:rPr>
        <w:t xml:space="preserve"> (</w:t>
      </w:r>
      <w:r w:rsidRPr="009E7E2A">
        <w:rPr>
          <w:rFonts w:hint="eastAsia"/>
          <w:lang w:val="ru-RU"/>
        </w:rPr>
        <w:t>ГОТЭ</w:t>
      </w:r>
      <w:r w:rsidRPr="009E7E2A">
        <w:rPr>
          <w:lang w:val="ru-RU"/>
        </w:rPr>
        <w:t>)</w:t>
      </w:r>
    </w:p>
    <w:p w14:paraId="69BE7481" w14:textId="77777777" w:rsidR="009E7E2A" w:rsidRPr="009E7E2A" w:rsidRDefault="009E7E2A" w:rsidP="009E7E2A">
      <w:pPr>
        <w:rPr>
          <w:lang w:val="ru-RU"/>
        </w:rPr>
      </w:pPr>
    </w:p>
    <w:p w14:paraId="4A886B81" w14:textId="77777777" w:rsidR="009E7E2A" w:rsidRPr="009E7E2A" w:rsidRDefault="009E7E2A" w:rsidP="009E7E2A">
      <w:pPr>
        <w:rPr>
          <w:lang w:val="ru-RU"/>
        </w:rPr>
      </w:pPr>
      <w:r w:rsidRPr="009E7E2A">
        <w:rPr>
          <w:lang w:val="ru-RU"/>
        </w:rPr>
        <w:t xml:space="preserve">2.4 </w:t>
      </w:r>
      <w:r w:rsidRPr="009E7E2A">
        <w:rPr>
          <w:rFonts w:hint="eastAsia"/>
          <w:lang w:val="ru-RU"/>
        </w:rPr>
        <w:t>Методика</w:t>
      </w:r>
      <w:r w:rsidRPr="009E7E2A">
        <w:rPr>
          <w:lang w:val="ru-RU"/>
        </w:rPr>
        <w:t xml:space="preserve"> </w:t>
      </w:r>
      <w:r w:rsidRPr="009E7E2A">
        <w:rPr>
          <w:rFonts w:hint="eastAsia"/>
          <w:lang w:val="ru-RU"/>
        </w:rPr>
        <w:t>высокочастотного</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исследования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помощью</w:t>
      </w:r>
      <w:r w:rsidRPr="009E7E2A">
        <w:rPr>
          <w:lang w:val="ru-RU"/>
        </w:rPr>
        <w:t xml:space="preserve"> </w:t>
      </w:r>
      <w:r w:rsidRPr="009E7E2A">
        <w:rPr>
          <w:rFonts w:hint="eastAsia"/>
          <w:lang w:val="ru-RU"/>
        </w:rPr>
        <w:t>сканера</w:t>
      </w:r>
      <w:r w:rsidRPr="009E7E2A">
        <w:rPr>
          <w:lang w:val="ru-RU"/>
        </w:rPr>
        <w:t xml:space="preserve"> </w:t>
      </w:r>
      <w:r w:rsidRPr="009E7E2A">
        <w:rPr>
          <w:rFonts w:hint="eastAsia"/>
          <w:lang w:val="ru-RU"/>
        </w:rPr>
        <w:t>«</w:t>
      </w:r>
      <w:r w:rsidRPr="009E7E2A">
        <w:rPr>
          <w:lang w:val="ru-RU"/>
        </w:rPr>
        <w:t>Skinscanner DUB-USB</w:t>
      </w:r>
      <w:r w:rsidRPr="009E7E2A">
        <w:rPr>
          <w:rFonts w:hint="eastAsia"/>
          <w:lang w:val="ru-RU"/>
        </w:rPr>
        <w:t>»</w:t>
      </w:r>
      <w:r w:rsidRPr="009E7E2A">
        <w:rPr>
          <w:lang w:val="ru-RU"/>
        </w:rPr>
        <w:t xml:space="preserve"> (Taberna Pro Medicum, Germany)</w:t>
      </w:r>
    </w:p>
    <w:p w14:paraId="6E910A41" w14:textId="77777777" w:rsidR="009E7E2A" w:rsidRPr="009E7E2A" w:rsidRDefault="009E7E2A" w:rsidP="009E7E2A">
      <w:pPr>
        <w:rPr>
          <w:lang w:val="ru-RU"/>
        </w:rPr>
      </w:pPr>
    </w:p>
    <w:p w14:paraId="4D434A03" w14:textId="77777777" w:rsidR="009E7E2A" w:rsidRPr="009E7E2A" w:rsidRDefault="009E7E2A" w:rsidP="009E7E2A">
      <w:pPr>
        <w:rPr>
          <w:lang w:val="ru-RU"/>
        </w:rPr>
      </w:pPr>
      <w:r w:rsidRPr="009E7E2A">
        <w:rPr>
          <w:lang w:val="ru-RU"/>
        </w:rPr>
        <w:t xml:space="preserve">2.4.1 </w:t>
      </w:r>
      <w:r w:rsidRPr="009E7E2A">
        <w:rPr>
          <w:rFonts w:hint="eastAsia"/>
          <w:lang w:val="ru-RU"/>
        </w:rPr>
        <w:t>Протокол</w:t>
      </w:r>
      <w:r w:rsidRPr="009E7E2A">
        <w:rPr>
          <w:lang w:val="ru-RU"/>
        </w:rPr>
        <w:t xml:space="preserve"> </w:t>
      </w:r>
      <w:r w:rsidRPr="009E7E2A">
        <w:rPr>
          <w:rFonts w:hint="eastAsia"/>
          <w:lang w:val="ru-RU"/>
        </w:rPr>
        <w:t>проведения</w:t>
      </w:r>
      <w:r w:rsidRPr="009E7E2A">
        <w:rPr>
          <w:lang w:val="ru-RU"/>
        </w:rPr>
        <w:t xml:space="preserve"> </w:t>
      </w:r>
      <w:r w:rsidRPr="009E7E2A">
        <w:rPr>
          <w:rFonts w:hint="eastAsia"/>
          <w:lang w:val="ru-RU"/>
        </w:rPr>
        <w:t>высокочастотного</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p>
    <w:p w14:paraId="297B2C3C" w14:textId="77777777" w:rsidR="009E7E2A" w:rsidRPr="009E7E2A" w:rsidRDefault="009E7E2A" w:rsidP="009E7E2A">
      <w:pPr>
        <w:rPr>
          <w:lang w:val="ru-RU"/>
        </w:rPr>
      </w:pPr>
    </w:p>
    <w:p w14:paraId="755CB6C9" w14:textId="77777777" w:rsidR="009E7E2A" w:rsidRPr="009E7E2A" w:rsidRDefault="009E7E2A" w:rsidP="009E7E2A">
      <w:pPr>
        <w:rPr>
          <w:lang w:val="ru-RU"/>
        </w:rPr>
      </w:pPr>
      <w:r w:rsidRPr="009E7E2A">
        <w:rPr>
          <w:lang w:val="ru-RU"/>
        </w:rPr>
        <w:t xml:space="preserve">2.5 </w:t>
      </w:r>
      <w:r w:rsidRPr="009E7E2A">
        <w:rPr>
          <w:rFonts w:hint="eastAsia"/>
          <w:lang w:val="ru-RU"/>
        </w:rPr>
        <w:t>Методы</w:t>
      </w:r>
      <w:r w:rsidRPr="009E7E2A">
        <w:rPr>
          <w:lang w:val="ru-RU"/>
        </w:rPr>
        <w:t xml:space="preserve"> </w:t>
      </w:r>
      <w:r w:rsidRPr="009E7E2A">
        <w:rPr>
          <w:rFonts w:hint="eastAsia"/>
          <w:lang w:val="ru-RU"/>
        </w:rPr>
        <w:t>терапии</w:t>
      </w:r>
    </w:p>
    <w:p w14:paraId="00DD37AE" w14:textId="77777777" w:rsidR="009E7E2A" w:rsidRPr="009E7E2A" w:rsidRDefault="009E7E2A" w:rsidP="009E7E2A">
      <w:pPr>
        <w:rPr>
          <w:lang w:val="ru-RU"/>
        </w:rPr>
      </w:pPr>
    </w:p>
    <w:p w14:paraId="41ADCF06" w14:textId="77777777" w:rsidR="009E7E2A" w:rsidRPr="009E7E2A" w:rsidRDefault="009E7E2A" w:rsidP="009E7E2A">
      <w:pPr>
        <w:rPr>
          <w:lang w:val="ru-RU"/>
        </w:rPr>
      </w:pPr>
      <w:r w:rsidRPr="009E7E2A">
        <w:rPr>
          <w:lang w:val="ru-RU"/>
        </w:rPr>
        <w:t xml:space="preserve">2.5.1 </w:t>
      </w:r>
      <w:r w:rsidRPr="009E7E2A">
        <w:rPr>
          <w:rFonts w:hint="eastAsia"/>
          <w:lang w:val="ru-RU"/>
        </w:rPr>
        <w:t>Высокоинтенсивная</w:t>
      </w:r>
      <w:r w:rsidRPr="009E7E2A">
        <w:rPr>
          <w:lang w:val="ru-RU"/>
        </w:rPr>
        <w:t xml:space="preserve"> </w:t>
      </w:r>
      <w:r w:rsidRPr="009E7E2A">
        <w:rPr>
          <w:rFonts w:hint="eastAsia"/>
          <w:lang w:val="ru-RU"/>
        </w:rPr>
        <w:t>селективная</w:t>
      </w:r>
      <w:r w:rsidRPr="009E7E2A">
        <w:rPr>
          <w:lang w:val="ru-RU"/>
        </w:rPr>
        <w:t xml:space="preserve"> </w:t>
      </w:r>
      <w:r w:rsidRPr="009E7E2A">
        <w:rPr>
          <w:rFonts w:hint="eastAsia"/>
          <w:lang w:val="ru-RU"/>
        </w:rPr>
        <w:t>лазерная</w:t>
      </w:r>
      <w:r w:rsidRPr="009E7E2A">
        <w:rPr>
          <w:lang w:val="ru-RU"/>
        </w:rPr>
        <w:t xml:space="preserve"> </w:t>
      </w:r>
      <w:r w:rsidRPr="009E7E2A">
        <w:rPr>
          <w:rFonts w:hint="eastAsia"/>
          <w:lang w:val="ru-RU"/>
        </w:rPr>
        <w:t>терапия</w:t>
      </w:r>
      <w:r w:rsidRPr="009E7E2A">
        <w:rPr>
          <w:lang w:val="ru-RU"/>
        </w:rPr>
        <w:t xml:space="preserve"> (2936 </w:t>
      </w:r>
      <w:r w:rsidRPr="009E7E2A">
        <w:rPr>
          <w:rFonts w:hint="eastAsia"/>
          <w:lang w:val="ru-RU"/>
        </w:rPr>
        <w:t>нм</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помощи</w:t>
      </w:r>
      <w:r w:rsidRPr="009E7E2A">
        <w:rPr>
          <w:lang w:val="ru-RU"/>
        </w:rPr>
        <w:t xml:space="preserve"> </w:t>
      </w:r>
      <w:r w:rsidRPr="009E7E2A">
        <w:rPr>
          <w:rFonts w:hint="eastAsia"/>
          <w:lang w:val="ru-RU"/>
        </w:rPr>
        <w:t>пространственно</w:t>
      </w:r>
      <w:r w:rsidRPr="009E7E2A">
        <w:rPr>
          <w:lang w:val="ru-RU"/>
        </w:rPr>
        <w:t>-</w:t>
      </w:r>
      <w:r w:rsidRPr="009E7E2A">
        <w:rPr>
          <w:rFonts w:hint="eastAsia"/>
          <w:lang w:val="ru-RU"/>
        </w:rPr>
        <w:t>модулированного</w:t>
      </w:r>
      <w:r w:rsidRPr="009E7E2A">
        <w:rPr>
          <w:lang w:val="ru-RU"/>
        </w:rPr>
        <w:t xml:space="preserve"> </w:t>
      </w:r>
      <w:r w:rsidRPr="009E7E2A">
        <w:rPr>
          <w:rFonts w:hint="eastAsia"/>
          <w:lang w:val="ru-RU"/>
        </w:rPr>
        <w:t>излучения</w:t>
      </w:r>
      <w:r w:rsidRPr="009E7E2A">
        <w:rPr>
          <w:lang w:val="ru-RU"/>
        </w:rPr>
        <w:t xml:space="preserve"> </w:t>
      </w:r>
      <w:r w:rsidRPr="009E7E2A">
        <w:rPr>
          <w:rFonts w:hint="eastAsia"/>
          <w:lang w:val="ru-RU"/>
        </w:rPr>
        <w:t>эрбиевого</w:t>
      </w:r>
      <w:r w:rsidRPr="009E7E2A">
        <w:rPr>
          <w:lang w:val="ru-RU"/>
        </w:rPr>
        <w:t xml:space="preserve"> </w:t>
      </w:r>
      <w:r w:rsidRPr="009E7E2A">
        <w:rPr>
          <w:rFonts w:hint="eastAsia"/>
          <w:lang w:val="ru-RU"/>
        </w:rPr>
        <w:t>лазера</w:t>
      </w:r>
    </w:p>
    <w:p w14:paraId="43EBF797" w14:textId="77777777" w:rsidR="009E7E2A" w:rsidRPr="009E7E2A" w:rsidRDefault="009E7E2A" w:rsidP="009E7E2A">
      <w:pPr>
        <w:rPr>
          <w:lang w:val="ru-RU"/>
        </w:rPr>
      </w:pPr>
    </w:p>
    <w:p w14:paraId="4E863C10" w14:textId="77777777" w:rsidR="009E7E2A" w:rsidRPr="009E7E2A" w:rsidRDefault="009E7E2A" w:rsidP="009E7E2A">
      <w:pPr>
        <w:rPr>
          <w:lang w:val="ru-RU"/>
        </w:rPr>
      </w:pPr>
      <w:r w:rsidRPr="009E7E2A">
        <w:rPr>
          <w:lang w:val="ru-RU"/>
        </w:rPr>
        <w:t xml:space="preserve">2.5.1.1 </w:t>
      </w:r>
      <w:r w:rsidRPr="009E7E2A">
        <w:rPr>
          <w:rFonts w:hint="eastAsia"/>
          <w:lang w:val="ru-RU"/>
        </w:rPr>
        <w:t>Протокол</w:t>
      </w:r>
      <w:r w:rsidRPr="009E7E2A">
        <w:rPr>
          <w:lang w:val="ru-RU"/>
        </w:rPr>
        <w:t xml:space="preserve"> </w:t>
      </w:r>
      <w:r w:rsidRPr="009E7E2A">
        <w:rPr>
          <w:rFonts w:hint="eastAsia"/>
          <w:lang w:val="ru-RU"/>
        </w:rPr>
        <w:t>проведения</w:t>
      </w:r>
      <w:r w:rsidRPr="009E7E2A">
        <w:rPr>
          <w:lang w:val="ru-RU"/>
        </w:rPr>
        <w:t xml:space="preserve"> </w:t>
      </w:r>
      <w:r w:rsidRPr="009E7E2A">
        <w:rPr>
          <w:rFonts w:hint="eastAsia"/>
          <w:lang w:val="ru-RU"/>
        </w:rPr>
        <w:t>процедуры</w:t>
      </w:r>
    </w:p>
    <w:p w14:paraId="0EBB1459" w14:textId="77777777" w:rsidR="009E7E2A" w:rsidRPr="009E7E2A" w:rsidRDefault="009E7E2A" w:rsidP="009E7E2A">
      <w:pPr>
        <w:rPr>
          <w:lang w:val="ru-RU"/>
        </w:rPr>
      </w:pPr>
    </w:p>
    <w:p w14:paraId="3A084857" w14:textId="77777777" w:rsidR="009E7E2A" w:rsidRPr="009E7E2A" w:rsidRDefault="009E7E2A" w:rsidP="009E7E2A">
      <w:pPr>
        <w:rPr>
          <w:lang w:val="ru-RU"/>
        </w:rPr>
      </w:pPr>
      <w:r w:rsidRPr="009E7E2A">
        <w:rPr>
          <w:lang w:val="ru-RU"/>
        </w:rPr>
        <w:t xml:space="preserve">2.5.2 </w:t>
      </w:r>
      <w:r w:rsidRPr="009E7E2A">
        <w:rPr>
          <w:rFonts w:hint="eastAsia"/>
          <w:lang w:val="ru-RU"/>
        </w:rPr>
        <w:t>Дерматототропная</w:t>
      </w:r>
      <w:r w:rsidRPr="009E7E2A">
        <w:rPr>
          <w:lang w:val="ru-RU"/>
        </w:rPr>
        <w:t xml:space="preserve"> </w:t>
      </w:r>
      <w:r w:rsidRPr="009E7E2A">
        <w:rPr>
          <w:rFonts w:hint="eastAsia"/>
          <w:lang w:val="ru-RU"/>
        </w:rPr>
        <w:t>терапия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Низкие</w:t>
      </w:r>
      <w:r w:rsidRPr="009E7E2A">
        <w:rPr>
          <w:lang w:val="ru-RU"/>
        </w:rPr>
        <w:t xml:space="preserve"> </w:t>
      </w:r>
      <w:r w:rsidRPr="009E7E2A">
        <w:rPr>
          <w:rFonts w:hint="eastAsia"/>
          <w:lang w:val="ru-RU"/>
        </w:rPr>
        <w:t>дозы</w:t>
      </w:r>
      <w:r w:rsidRPr="009E7E2A">
        <w:rPr>
          <w:lang w:val="ru-RU"/>
        </w:rPr>
        <w:t xml:space="preserve"> </w:t>
      </w:r>
      <w:r w:rsidRPr="009E7E2A">
        <w:rPr>
          <w:rFonts w:hint="eastAsia"/>
          <w:lang w:val="ru-RU"/>
        </w:rPr>
        <w:t>изотретиноина</w:t>
      </w:r>
    </w:p>
    <w:p w14:paraId="6ACBF94F" w14:textId="77777777" w:rsidR="009E7E2A" w:rsidRPr="009E7E2A" w:rsidRDefault="009E7E2A" w:rsidP="009E7E2A">
      <w:pPr>
        <w:rPr>
          <w:lang w:val="ru-RU"/>
        </w:rPr>
      </w:pPr>
    </w:p>
    <w:p w14:paraId="2E284562" w14:textId="77777777" w:rsidR="009E7E2A" w:rsidRPr="009E7E2A" w:rsidRDefault="009E7E2A" w:rsidP="009E7E2A">
      <w:pPr>
        <w:rPr>
          <w:lang w:val="ru-RU"/>
        </w:rPr>
      </w:pPr>
      <w:r w:rsidRPr="009E7E2A">
        <w:rPr>
          <w:lang w:val="ru-RU"/>
        </w:rPr>
        <w:t xml:space="preserve">2.5.3 </w:t>
      </w:r>
      <w:r w:rsidRPr="009E7E2A">
        <w:rPr>
          <w:rFonts w:hint="eastAsia"/>
          <w:lang w:val="ru-RU"/>
        </w:rPr>
        <w:t>Психодиагностические</w:t>
      </w:r>
      <w:r w:rsidRPr="009E7E2A">
        <w:rPr>
          <w:lang w:val="ru-RU"/>
        </w:rPr>
        <w:t xml:space="preserve"> </w:t>
      </w:r>
      <w:r w:rsidRPr="009E7E2A">
        <w:rPr>
          <w:rFonts w:hint="eastAsia"/>
          <w:lang w:val="ru-RU"/>
        </w:rPr>
        <w:t>методы</w:t>
      </w:r>
      <w:r w:rsidRPr="009E7E2A">
        <w:rPr>
          <w:lang w:val="ru-RU"/>
        </w:rPr>
        <w:t xml:space="preserve"> </w:t>
      </w:r>
      <w:r w:rsidRPr="009E7E2A">
        <w:rPr>
          <w:rFonts w:hint="eastAsia"/>
          <w:lang w:val="ru-RU"/>
        </w:rPr>
        <w:t>исследования</w:t>
      </w:r>
    </w:p>
    <w:p w14:paraId="59FA99D7" w14:textId="77777777" w:rsidR="009E7E2A" w:rsidRPr="009E7E2A" w:rsidRDefault="009E7E2A" w:rsidP="009E7E2A">
      <w:pPr>
        <w:rPr>
          <w:lang w:val="ru-RU"/>
        </w:rPr>
      </w:pPr>
    </w:p>
    <w:p w14:paraId="7DECB3C1" w14:textId="77777777" w:rsidR="009E7E2A" w:rsidRPr="009E7E2A" w:rsidRDefault="009E7E2A" w:rsidP="009E7E2A">
      <w:pPr>
        <w:rPr>
          <w:lang w:val="ru-RU"/>
        </w:rPr>
      </w:pPr>
      <w:r w:rsidRPr="009E7E2A">
        <w:rPr>
          <w:lang w:val="ru-RU"/>
        </w:rPr>
        <w:lastRenderedPageBreak/>
        <w:t xml:space="preserve">2.5.4 </w:t>
      </w:r>
      <w:r w:rsidRPr="009E7E2A">
        <w:rPr>
          <w:rFonts w:hint="eastAsia"/>
          <w:lang w:val="ru-RU"/>
        </w:rPr>
        <w:t>Методы</w:t>
      </w:r>
      <w:r w:rsidRPr="009E7E2A">
        <w:rPr>
          <w:lang w:val="ru-RU"/>
        </w:rPr>
        <w:t xml:space="preserve"> </w:t>
      </w:r>
      <w:r w:rsidRPr="009E7E2A">
        <w:rPr>
          <w:rFonts w:hint="eastAsia"/>
          <w:lang w:val="ru-RU"/>
        </w:rPr>
        <w:t>лечения</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контрольной</w:t>
      </w:r>
      <w:r w:rsidRPr="009E7E2A">
        <w:rPr>
          <w:lang w:val="ru-RU"/>
        </w:rPr>
        <w:t xml:space="preserve"> </w:t>
      </w:r>
      <w:r w:rsidRPr="009E7E2A">
        <w:rPr>
          <w:rFonts w:hint="eastAsia"/>
          <w:lang w:val="ru-RU"/>
        </w:rPr>
        <w:t>группе</w:t>
      </w:r>
    </w:p>
    <w:p w14:paraId="7CB8ED78" w14:textId="77777777" w:rsidR="009E7E2A" w:rsidRPr="009E7E2A" w:rsidRDefault="009E7E2A" w:rsidP="009E7E2A">
      <w:pPr>
        <w:rPr>
          <w:lang w:val="ru-RU"/>
        </w:rPr>
      </w:pPr>
    </w:p>
    <w:p w14:paraId="5D7B0642" w14:textId="77777777" w:rsidR="009E7E2A" w:rsidRPr="009E7E2A" w:rsidRDefault="009E7E2A" w:rsidP="009E7E2A">
      <w:pPr>
        <w:rPr>
          <w:lang w:val="ru-RU"/>
        </w:rPr>
      </w:pPr>
      <w:r w:rsidRPr="009E7E2A">
        <w:rPr>
          <w:lang w:val="ru-RU"/>
        </w:rPr>
        <w:t xml:space="preserve">2.6 </w:t>
      </w:r>
      <w:r w:rsidRPr="009E7E2A">
        <w:rPr>
          <w:rFonts w:hint="eastAsia"/>
          <w:lang w:val="ru-RU"/>
        </w:rPr>
        <w:t>Метод</w:t>
      </w:r>
      <w:r w:rsidRPr="009E7E2A">
        <w:rPr>
          <w:lang w:val="ru-RU"/>
        </w:rPr>
        <w:t xml:space="preserve"> </w:t>
      </w:r>
      <w:r w:rsidRPr="009E7E2A">
        <w:rPr>
          <w:rFonts w:hint="eastAsia"/>
          <w:lang w:val="ru-RU"/>
        </w:rPr>
        <w:t>статистической</w:t>
      </w:r>
      <w:r w:rsidRPr="009E7E2A">
        <w:rPr>
          <w:lang w:val="ru-RU"/>
        </w:rPr>
        <w:t xml:space="preserve"> </w:t>
      </w:r>
      <w:r w:rsidRPr="009E7E2A">
        <w:rPr>
          <w:rFonts w:hint="eastAsia"/>
          <w:lang w:val="ru-RU"/>
        </w:rPr>
        <w:t>обработки</w:t>
      </w:r>
      <w:r w:rsidRPr="009E7E2A">
        <w:rPr>
          <w:lang w:val="ru-RU"/>
        </w:rPr>
        <w:t xml:space="preserve"> </w:t>
      </w:r>
      <w:r w:rsidRPr="009E7E2A">
        <w:rPr>
          <w:rFonts w:hint="eastAsia"/>
          <w:lang w:val="ru-RU"/>
        </w:rPr>
        <w:t>данных</w:t>
      </w:r>
    </w:p>
    <w:p w14:paraId="53AC00F2" w14:textId="77777777" w:rsidR="009E7E2A" w:rsidRPr="009E7E2A" w:rsidRDefault="009E7E2A" w:rsidP="009E7E2A">
      <w:pPr>
        <w:rPr>
          <w:lang w:val="ru-RU"/>
        </w:rPr>
      </w:pPr>
    </w:p>
    <w:p w14:paraId="08AD1E22" w14:textId="77777777" w:rsidR="009E7E2A" w:rsidRPr="009E7E2A" w:rsidRDefault="009E7E2A" w:rsidP="009E7E2A">
      <w:pPr>
        <w:rPr>
          <w:lang w:val="ru-RU"/>
        </w:rPr>
      </w:pPr>
      <w:r w:rsidRPr="009E7E2A">
        <w:rPr>
          <w:rFonts w:hint="eastAsia"/>
          <w:lang w:val="ru-RU"/>
        </w:rPr>
        <w:t>ГЛАВА</w:t>
      </w:r>
      <w:r w:rsidRPr="009E7E2A">
        <w:rPr>
          <w:lang w:val="ru-RU"/>
        </w:rPr>
        <w:t xml:space="preserve"> 3 </w:t>
      </w:r>
      <w:r w:rsidRPr="009E7E2A">
        <w:rPr>
          <w:rFonts w:hint="eastAsia"/>
          <w:lang w:val="ru-RU"/>
        </w:rPr>
        <w:t>СОБСТВЕННЫЕ</w:t>
      </w:r>
      <w:r w:rsidRPr="009E7E2A">
        <w:rPr>
          <w:lang w:val="ru-RU"/>
        </w:rPr>
        <w:t xml:space="preserve"> </w:t>
      </w:r>
      <w:r w:rsidRPr="009E7E2A">
        <w:rPr>
          <w:rFonts w:hint="eastAsia"/>
          <w:lang w:val="ru-RU"/>
        </w:rPr>
        <w:t>КЛИНИЧЕСКИЕ</w:t>
      </w:r>
      <w:r w:rsidRPr="009E7E2A">
        <w:rPr>
          <w:lang w:val="ru-RU"/>
        </w:rPr>
        <w:t xml:space="preserve"> </w:t>
      </w:r>
      <w:r w:rsidRPr="009E7E2A">
        <w:rPr>
          <w:rFonts w:hint="eastAsia"/>
          <w:lang w:val="ru-RU"/>
        </w:rPr>
        <w:t>НАБЛЮДЕНИЯ</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РЕЗУЛЬТАТЫ</w:t>
      </w:r>
      <w:r w:rsidRPr="009E7E2A">
        <w:rPr>
          <w:lang w:val="ru-RU"/>
        </w:rPr>
        <w:t xml:space="preserve"> </w:t>
      </w:r>
      <w:r w:rsidRPr="009E7E2A">
        <w:rPr>
          <w:rFonts w:hint="eastAsia"/>
          <w:lang w:val="ru-RU"/>
        </w:rPr>
        <w:t>КЛИНИЧЕСКОГО</w:t>
      </w:r>
      <w:r w:rsidRPr="009E7E2A">
        <w:rPr>
          <w:lang w:val="ru-RU"/>
        </w:rPr>
        <w:t xml:space="preserve"> </w:t>
      </w:r>
      <w:r w:rsidRPr="009E7E2A">
        <w:rPr>
          <w:rFonts w:hint="eastAsia"/>
          <w:lang w:val="ru-RU"/>
        </w:rPr>
        <w:t>ИССЛЕДОВАНИЯ</w:t>
      </w:r>
    </w:p>
    <w:p w14:paraId="7469A623" w14:textId="77777777" w:rsidR="009E7E2A" w:rsidRPr="009E7E2A" w:rsidRDefault="009E7E2A" w:rsidP="009E7E2A">
      <w:pPr>
        <w:rPr>
          <w:lang w:val="ru-RU"/>
        </w:rPr>
      </w:pPr>
    </w:p>
    <w:p w14:paraId="141777DE" w14:textId="77777777" w:rsidR="009E7E2A" w:rsidRPr="009E7E2A" w:rsidRDefault="009E7E2A" w:rsidP="009E7E2A">
      <w:pPr>
        <w:rPr>
          <w:lang w:val="ru-RU"/>
        </w:rPr>
      </w:pPr>
      <w:r w:rsidRPr="009E7E2A">
        <w:rPr>
          <w:lang w:val="ru-RU"/>
        </w:rPr>
        <w:t xml:space="preserve">3.1.1 </w:t>
      </w:r>
      <w:r w:rsidRPr="009E7E2A">
        <w:rPr>
          <w:rFonts w:hint="eastAsia"/>
          <w:lang w:val="ru-RU"/>
        </w:rPr>
        <w:t>Общая</w:t>
      </w:r>
      <w:r w:rsidRPr="009E7E2A">
        <w:rPr>
          <w:lang w:val="ru-RU"/>
        </w:rPr>
        <w:t xml:space="preserve"> </w:t>
      </w:r>
      <w:r w:rsidRPr="009E7E2A">
        <w:rPr>
          <w:rFonts w:hint="eastAsia"/>
          <w:lang w:val="ru-RU"/>
        </w:rPr>
        <w:t>клиническая</w:t>
      </w:r>
      <w:r w:rsidRPr="009E7E2A">
        <w:rPr>
          <w:lang w:val="ru-RU"/>
        </w:rPr>
        <w:t xml:space="preserve"> </w:t>
      </w:r>
      <w:r w:rsidRPr="009E7E2A">
        <w:rPr>
          <w:rFonts w:hint="eastAsia"/>
          <w:lang w:val="ru-RU"/>
        </w:rPr>
        <w:t>характеристика</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включенных</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исследование</w:t>
      </w:r>
    </w:p>
    <w:p w14:paraId="635E2988" w14:textId="77777777" w:rsidR="009E7E2A" w:rsidRPr="009E7E2A" w:rsidRDefault="009E7E2A" w:rsidP="009E7E2A">
      <w:pPr>
        <w:rPr>
          <w:lang w:val="ru-RU"/>
        </w:rPr>
      </w:pPr>
    </w:p>
    <w:p w14:paraId="2E6C34DA" w14:textId="77777777" w:rsidR="009E7E2A" w:rsidRPr="009E7E2A" w:rsidRDefault="009E7E2A" w:rsidP="009E7E2A">
      <w:pPr>
        <w:rPr>
          <w:lang w:val="ru-RU"/>
        </w:rPr>
      </w:pPr>
      <w:r w:rsidRPr="009E7E2A">
        <w:rPr>
          <w:lang w:val="ru-RU"/>
        </w:rPr>
        <w:t xml:space="preserve">3.1.2 </w:t>
      </w:r>
      <w:r w:rsidRPr="009E7E2A">
        <w:rPr>
          <w:rFonts w:hint="eastAsia"/>
          <w:lang w:val="ru-RU"/>
        </w:rPr>
        <w:t>Наследственная</w:t>
      </w:r>
      <w:r w:rsidRPr="009E7E2A">
        <w:rPr>
          <w:lang w:val="ru-RU"/>
        </w:rPr>
        <w:t xml:space="preserve"> </w:t>
      </w:r>
      <w:r w:rsidRPr="009E7E2A">
        <w:rPr>
          <w:rFonts w:hint="eastAsia"/>
          <w:lang w:val="ru-RU"/>
        </w:rPr>
        <w:t>предрасположенность</w:t>
      </w:r>
    </w:p>
    <w:p w14:paraId="08345EFF" w14:textId="77777777" w:rsidR="009E7E2A" w:rsidRPr="009E7E2A" w:rsidRDefault="009E7E2A" w:rsidP="009E7E2A">
      <w:pPr>
        <w:rPr>
          <w:lang w:val="ru-RU"/>
        </w:rPr>
      </w:pPr>
    </w:p>
    <w:p w14:paraId="5C2D2145" w14:textId="77777777" w:rsidR="009E7E2A" w:rsidRPr="009E7E2A" w:rsidRDefault="009E7E2A" w:rsidP="009E7E2A">
      <w:pPr>
        <w:rPr>
          <w:lang w:val="ru-RU"/>
        </w:rPr>
      </w:pPr>
      <w:r w:rsidRPr="009E7E2A">
        <w:rPr>
          <w:lang w:val="ru-RU"/>
        </w:rPr>
        <w:t xml:space="preserve">3.1.3 </w:t>
      </w:r>
      <w:r w:rsidRPr="009E7E2A">
        <w:rPr>
          <w:rFonts w:hint="eastAsia"/>
          <w:lang w:val="ru-RU"/>
        </w:rPr>
        <w:t>Социально</w:t>
      </w:r>
      <w:r w:rsidRPr="009E7E2A">
        <w:rPr>
          <w:lang w:val="ru-RU"/>
        </w:rPr>
        <w:t>-</w:t>
      </w:r>
      <w:r w:rsidRPr="009E7E2A">
        <w:rPr>
          <w:rFonts w:hint="eastAsia"/>
          <w:lang w:val="ru-RU"/>
        </w:rPr>
        <w:t>демографические</w:t>
      </w:r>
      <w:r w:rsidRPr="009E7E2A">
        <w:rPr>
          <w:lang w:val="ru-RU"/>
        </w:rPr>
        <w:t xml:space="preserve"> </w:t>
      </w:r>
      <w:r w:rsidRPr="009E7E2A">
        <w:rPr>
          <w:rFonts w:hint="eastAsia"/>
          <w:lang w:val="ru-RU"/>
        </w:rPr>
        <w:t>характеристики</w:t>
      </w:r>
      <w:r w:rsidRPr="009E7E2A">
        <w:rPr>
          <w:lang w:val="ru-RU"/>
        </w:rPr>
        <w:t xml:space="preserve"> </w:t>
      </w:r>
      <w:r w:rsidRPr="009E7E2A">
        <w:rPr>
          <w:rFonts w:hint="eastAsia"/>
          <w:lang w:val="ru-RU"/>
        </w:rPr>
        <w:t>больных</w:t>
      </w:r>
    </w:p>
    <w:p w14:paraId="4A623C97" w14:textId="77777777" w:rsidR="009E7E2A" w:rsidRPr="009E7E2A" w:rsidRDefault="009E7E2A" w:rsidP="009E7E2A">
      <w:pPr>
        <w:rPr>
          <w:lang w:val="ru-RU"/>
        </w:rPr>
      </w:pPr>
    </w:p>
    <w:p w14:paraId="35BB559B" w14:textId="77777777" w:rsidR="009E7E2A" w:rsidRPr="009E7E2A" w:rsidRDefault="009E7E2A" w:rsidP="009E7E2A">
      <w:pPr>
        <w:rPr>
          <w:lang w:val="ru-RU"/>
        </w:rPr>
      </w:pPr>
      <w:r w:rsidRPr="009E7E2A">
        <w:rPr>
          <w:lang w:val="ru-RU"/>
        </w:rPr>
        <w:t xml:space="preserve">3.2 </w:t>
      </w:r>
      <w:r w:rsidRPr="009E7E2A">
        <w:rPr>
          <w:rFonts w:hint="eastAsia"/>
          <w:lang w:val="ru-RU"/>
        </w:rPr>
        <w:t>Особенности</w:t>
      </w:r>
      <w:r w:rsidRPr="009E7E2A">
        <w:rPr>
          <w:lang w:val="ru-RU"/>
        </w:rPr>
        <w:t xml:space="preserve"> </w:t>
      </w:r>
      <w:r w:rsidRPr="009E7E2A">
        <w:rPr>
          <w:rFonts w:hint="eastAsia"/>
          <w:lang w:val="ru-RU"/>
        </w:rPr>
        <w:t>течения</w:t>
      </w:r>
      <w:r w:rsidRPr="009E7E2A">
        <w:rPr>
          <w:lang w:val="ru-RU"/>
        </w:rPr>
        <w:t xml:space="preserve"> </w:t>
      </w:r>
      <w:r w:rsidRPr="009E7E2A">
        <w:rPr>
          <w:rFonts w:hint="eastAsia"/>
          <w:lang w:val="ru-RU"/>
        </w:rPr>
        <w:t>заболевания</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исследуемой</w:t>
      </w:r>
      <w:r w:rsidRPr="009E7E2A">
        <w:rPr>
          <w:lang w:val="ru-RU"/>
        </w:rPr>
        <w:t xml:space="preserve"> </w:t>
      </w:r>
      <w:r w:rsidRPr="009E7E2A">
        <w:rPr>
          <w:rFonts w:hint="eastAsia"/>
          <w:lang w:val="ru-RU"/>
        </w:rPr>
        <w:t>выборки</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6ECFF299" w14:textId="77777777" w:rsidR="009E7E2A" w:rsidRPr="009E7E2A" w:rsidRDefault="009E7E2A" w:rsidP="009E7E2A">
      <w:pPr>
        <w:rPr>
          <w:lang w:val="ru-RU"/>
        </w:rPr>
      </w:pPr>
    </w:p>
    <w:p w14:paraId="3A9AC8E0" w14:textId="77777777" w:rsidR="009E7E2A" w:rsidRPr="009E7E2A" w:rsidRDefault="009E7E2A" w:rsidP="009E7E2A">
      <w:pPr>
        <w:rPr>
          <w:lang w:val="ru-RU"/>
        </w:rPr>
      </w:pPr>
      <w:r w:rsidRPr="009E7E2A">
        <w:rPr>
          <w:lang w:val="ru-RU"/>
        </w:rPr>
        <w:t xml:space="preserve">3.2.1 </w:t>
      </w:r>
      <w:r w:rsidRPr="009E7E2A">
        <w:rPr>
          <w:rFonts w:hint="eastAsia"/>
          <w:lang w:val="ru-RU"/>
        </w:rPr>
        <w:t>Продолжительность</w:t>
      </w:r>
      <w:r w:rsidRPr="009E7E2A">
        <w:rPr>
          <w:lang w:val="ru-RU"/>
        </w:rPr>
        <w:t xml:space="preserve"> </w:t>
      </w:r>
      <w:r w:rsidRPr="009E7E2A">
        <w:rPr>
          <w:rFonts w:hint="eastAsia"/>
          <w:lang w:val="ru-RU"/>
        </w:rPr>
        <w:t>заболевания</w:t>
      </w:r>
    </w:p>
    <w:p w14:paraId="5F19056D" w14:textId="77777777" w:rsidR="009E7E2A" w:rsidRPr="009E7E2A" w:rsidRDefault="009E7E2A" w:rsidP="009E7E2A">
      <w:pPr>
        <w:rPr>
          <w:lang w:val="ru-RU"/>
        </w:rPr>
      </w:pPr>
    </w:p>
    <w:p w14:paraId="5DF20E72" w14:textId="77777777" w:rsidR="009E7E2A" w:rsidRPr="009E7E2A" w:rsidRDefault="009E7E2A" w:rsidP="009E7E2A">
      <w:pPr>
        <w:rPr>
          <w:lang w:val="ru-RU"/>
        </w:rPr>
      </w:pPr>
      <w:r w:rsidRPr="009E7E2A">
        <w:rPr>
          <w:lang w:val="ru-RU"/>
        </w:rPr>
        <w:t xml:space="preserve">3.2.2 </w:t>
      </w:r>
      <w:r w:rsidRPr="009E7E2A">
        <w:rPr>
          <w:rFonts w:hint="eastAsia"/>
          <w:lang w:val="ru-RU"/>
        </w:rPr>
        <w:t>Дебют</w:t>
      </w:r>
      <w:r w:rsidRPr="009E7E2A">
        <w:rPr>
          <w:lang w:val="ru-RU"/>
        </w:rPr>
        <w:t xml:space="preserve"> </w:t>
      </w:r>
      <w:r w:rsidRPr="009E7E2A">
        <w:rPr>
          <w:rFonts w:hint="eastAsia"/>
          <w:lang w:val="ru-RU"/>
        </w:rPr>
        <w:t>заболевания</w:t>
      </w:r>
      <w:r w:rsidRPr="009E7E2A">
        <w:rPr>
          <w:lang w:val="ru-RU"/>
        </w:rPr>
        <w:t xml:space="preserve">, </w:t>
      </w:r>
      <w:r w:rsidRPr="009E7E2A">
        <w:rPr>
          <w:rFonts w:hint="eastAsia"/>
          <w:lang w:val="ru-RU"/>
        </w:rPr>
        <w:t>причины</w:t>
      </w:r>
      <w:r w:rsidRPr="009E7E2A">
        <w:rPr>
          <w:lang w:val="ru-RU"/>
        </w:rPr>
        <w:t xml:space="preserve"> </w:t>
      </w:r>
      <w:r w:rsidRPr="009E7E2A">
        <w:rPr>
          <w:rFonts w:hint="eastAsia"/>
          <w:lang w:val="ru-RU"/>
        </w:rPr>
        <w:t>начала</w:t>
      </w:r>
      <w:r w:rsidRPr="009E7E2A">
        <w:rPr>
          <w:lang w:val="ru-RU"/>
        </w:rPr>
        <w:t xml:space="preserve"> </w:t>
      </w:r>
      <w:r w:rsidRPr="009E7E2A">
        <w:rPr>
          <w:rFonts w:hint="eastAsia"/>
          <w:lang w:val="ru-RU"/>
        </w:rPr>
        <w:t>заболевания</w:t>
      </w:r>
    </w:p>
    <w:p w14:paraId="2A21222D" w14:textId="77777777" w:rsidR="009E7E2A" w:rsidRPr="009E7E2A" w:rsidRDefault="009E7E2A" w:rsidP="009E7E2A">
      <w:pPr>
        <w:rPr>
          <w:lang w:val="ru-RU"/>
        </w:rPr>
      </w:pPr>
    </w:p>
    <w:p w14:paraId="5428EE5D" w14:textId="77777777" w:rsidR="009E7E2A" w:rsidRPr="009E7E2A" w:rsidRDefault="009E7E2A" w:rsidP="009E7E2A">
      <w:pPr>
        <w:rPr>
          <w:lang w:val="ru-RU"/>
        </w:rPr>
      </w:pPr>
      <w:r w:rsidRPr="009E7E2A">
        <w:rPr>
          <w:lang w:val="ru-RU"/>
        </w:rPr>
        <w:t xml:space="preserve">3.2.3 </w:t>
      </w:r>
      <w:r w:rsidRPr="009E7E2A">
        <w:rPr>
          <w:rFonts w:hint="eastAsia"/>
          <w:lang w:val="ru-RU"/>
        </w:rPr>
        <w:t>Характер</w:t>
      </w:r>
      <w:r w:rsidRPr="009E7E2A">
        <w:rPr>
          <w:lang w:val="ru-RU"/>
        </w:rPr>
        <w:t xml:space="preserve"> </w:t>
      </w:r>
      <w:r w:rsidRPr="009E7E2A">
        <w:rPr>
          <w:rFonts w:hint="eastAsia"/>
          <w:lang w:val="ru-RU"/>
        </w:rPr>
        <w:t>течения</w:t>
      </w:r>
      <w:r w:rsidRPr="009E7E2A">
        <w:rPr>
          <w:lang w:val="ru-RU"/>
        </w:rPr>
        <w:t xml:space="preserve"> </w:t>
      </w:r>
      <w:r w:rsidRPr="009E7E2A">
        <w:rPr>
          <w:rFonts w:hint="eastAsia"/>
          <w:lang w:val="ru-RU"/>
        </w:rPr>
        <w:t>заболевания</w:t>
      </w:r>
      <w:r w:rsidRPr="009E7E2A">
        <w:rPr>
          <w:lang w:val="ru-RU"/>
        </w:rPr>
        <w:t xml:space="preserve">, </w:t>
      </w:r>
      <w:r w:rsidRPr="009E7E2A">
        <w:rPr>
          <w:rFonts w:hint="eastAsia"/>
          <w:lang w:val="ru-RU"/>
        </w:rPr>
        <w:t>длительность</w:t>
      </w:r>
      <w:r w:rsidRPr="009E7E2A">
        <w:rPr>
          <w:lang w:val="ru-RU"/>
        </w:rPr>
        <w:t xml:space="preserve"> </w:t>
      </w:r>
      <w:r w:rsidRPr="009E7E2A">
        <w:rPr>
          <w:rFonts w:hint="eastAsia"/>
          <w:lang w:val="ru-RU"/>
        </w:rPr>
        <w:t>ремиссии</w:t>
      </w:r>
    </w:p>
    <w:p w14:paraId="414D53B5" w14:textId="77777777" w:rsidR="009E7E2A" w:rsidRPr="009E7E2A" w:rsidRDefault="009E7E2A" w:rsidP="009E7E2A">
      <w:pPr>
        <w:rPr>
          <w:lang w:val="ru-RU"/>
        </w:rPr>
      </w:pPr>
    </w:p>
    <w:p w14:paraId="4E910C23" w14:textId="77777777" w:rsidR="009E7E2A" w:rsidRPr="009E7E2A" w:rsidRDefault="009E7E2A" w:rsidP="009E7E2A">
      <w:pPr>
        <w:rPr>
          <w:lang w:val="ru-RU"/>
        </w:rPr>
      </w:pPr>
      <w:r w:rsidRPr="009E7E2A">
        <w:rPr>
          <w:lang w:val="ru-RU"/>
        </w:rPr>
        <w:t xml:space="preserve">3.2.4 </w:t>
      </w:r>
      <w:r w:rsidRPr="009E7E2A">
        <w:rPr>
          <w:rFonts w:hint="eastAsia"/>
          <w:lang w:val="ru-RU"/>
        </w:rPr>
        <w:t>Терапия</w:t>
      </w:r>
      <w:r w:rsidRPr="009E7E2A">
        <w:rPr>
          <w:lang w:val="ru-RU"/>
        </w:rPr>
        <w:t xml:space="preserve">, </w:t>
      </w:r>
      <w:r w:rsidRPr="009E7E2A">
        <w:rPr>
          <w:rFonts w:hint="eastAsia"/>
          <w:lang w:val="ru-RU"/>
        </w:rPr>
        <w:t>проводимая</w:t>
      </w:r>
      <w:r w:rsidRPr="009E7E2A">
        <w:rPr>
          <w:lang w:val="ru-RU"/>
        </w:rPr>
        <w:t xml:space="preserve"> </w:t>
      </w:r>
      <w:r w:rsidRPr="009E7E2A">
        <w:rPr>
          <w:rFonts w:hint="eastAsia"/>
          <w:lang w:val="ru-RU"/>
        </w:rPr>
        <w:t>до</w:t>
      </w:r>
      <w:r w:rsidRPr="009E7E2A">
        <w:rPr>
          <w:lang w:val="ru-RU"/>
        </w:rPr>
        <w:t xml:space="preserve"> </w:t>
      </w:r>
      <w:r w:rsidRPr="009E7E2A">
        <w:rPr>
          <w:rFonts w:hint="eastAsia"/>
          <w:lang w:val="ru-RU"/>
        </w:rPr>
        <w:t>включения</w:t>
      </w:r>
      <w:r w:rsidRPr="009E7E2A">
        <w:rPr>
          <w:lang w:val="ru-RU"/>
        </w:rPr>
        <w:t xml:space="preserve"> </w:t>
      </w:r>
      <w:r w:rsidRPr="009E7E2A">
        <w:rPr>
          <w:rFonts w:hint="eastAsia"/>
          <w:lang w:val="ru-RU"/>
        </w:rPr>
        <w:t>больного</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настоящее</w:t>
      </w:r>
      <w:r w:rsidRPr="009E7E2A">
        <w:rPr>
          <w:lang w:val="ru-RU"/>
        </w:rPr>
        <w:t xml:space="preserve"> </w:t>
      </w:r>
      <w:r w:rsidRPr="009E7E2A">
        <w:rPr>
          <w:rFonts w:hint="eastAsia"/>
          <w:lang w:val="ru-RU"/>
        </w:rPr>
        <w:t>исследование</w:t>
      </w:r>
    </w:p>
    <w:p w14:paraId="2D8B7C33" w14:textId="77777777" w:rsidR="009E7E2A" w:rsidRPr="009E7E2A" w:rsidRDefault="009E7E2A" w:rsidP="009E7E2A">
      <w:pPr>
        <w:rPr>
          <w:lang w:val="ru-RU"/>
        </w:rPr>
      </w:pPr>
    </w:p>
    <w:p w14:paraId="5B287011" w14:textId="77777777" w:rsidR="009E7E2A" w:rsidRPr="009E7E2A" w:rsidRDefault="009E7E2A" w:rsidP="009E7E2A">
      <w:pPr>
        <w:rPr>
          <w:lang w:val="ru-RU"/>
        </w:rPr>
      </w:pPr>
      <w:r w:rsidRPr="009E7E2A">
        <w:rPr>
          <w:rFonts w:hint="eastAsia"/>
          <w:lang w:val="ru-RU"/>
        </w:rPr>
        <w:t>ГЛАВА</w:t>
      </w:r>
      <w:r w:rsidRPr="009E7E2A">
        <w:rPr>
          <w:lang w:val="ru-RU"/>
        </w:rPr>
        <w:t xml:space="preserve"> 4 </w:t>
      </w:r>
      <w:r w:rsidRPr="009E7E2A">
        <w:rPr>
          <w:rFonts w:hint="eastAsia"/>
          <w:lang w:val="ru-RU"/>
        </w:rPr>
        <w:t>ОСОБЕННОСТИ</w:t>
      </w:r>
      <w:r w:rsidRPr="009E7E2A">
        <w:rPr>
          <w:lang w:val="ru-RU"/>
        </w:rPr>
        <w:t xml:space="preserve"> </w:t>
      </w:r>
      <w:r w:rsidRPr="009E7E2A">
        <w:rPr>
          <w:rFonts w:hint="eastAsia"/>
          <w:lang w:val="ru-RU"/>
        </w:rPr>
        <w:t>КОЖНОГО</w:t>
      </w:r>
      <w:r w:rsidRPr="009E7E2A">
        <w:rPr>
          <w:lang w:val="ru-RU"/>
        </w:rPr>
        <w:t xml:space="preserve"> </w:t>
      </w:r>
      <w:r w:rsidRPr="009E7E2A">
        <w:rPr>
          <w:rFonts w:hint="eastAsia"/>
          <w:lang w:val="ru-RU"/>
        </w:rPr>
        <w:t>ПРОЦЕССА</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С</w:t>
      </w:r>
    </w:p>
    <w:p w14:paraId="39601737" w14:textId="77777777" w:rsidR="009E7E2A" w:rsidRPr="009E7E2A" w:rsidRDefault="009E7E2A" w:rsidP="009E7E2A">
      <w:pPr>
        <w:rPr>
          <w:lang w:val="ru-RU"/>
        </w:rPr>
      </w:pPr>
    </w:p>
    <w:p w14:paraId="3667670F" w14:textId="77777777" w:rsidR="009E7E2A" w:rsidRPr="009E7E2A" w:rsidRDefault="009E7E2A" w:rsidP="009E7E2A">
      <w:pPr>
        <w:rPr>
          <w:lang w:val="ru-RU"/>
        </w:rPr>
      </w:pPr>
      <w:r w:rsidRPr="009E7E2A">
        <w:rPr>
          <w:rFonts w:hint="eastAsia"/>
          <w:lang w:val="ru-RU"/>
        </w:rPr>
        <w:t>ЭКСКОРИИРОВАННЫМ</w:t>
      </w:r>
      <w:r w:rsidRPr="009E7E2A">
        <w:rPr>
          <w:lang w:val="ru-RU"/>
        </w:rPr>
        <w:t xml:space="preserve"> </w:t>
      </w:r>
      <w:r w:rsidRPr="009E7E2A">
        <w:rPr>
          <w:rFonts w:hint="eastAsia"/>
          <w:lang w:val="ru-RU"/>
        </w:rPr>
        <w:t>АКНЕ</w:t>
      </w:r>
    </w:p>
    <w:p w14:paraId="37E96844" w14:textId="77777777" w:rsidR="009E7E2A" w:rsidRPr="009E7E2A" w:rsidRDefault="009E7E2A" w:rsidP="009E7E2A">
      <w:pPr>
        <w:rPr>
          <w:lang w:val="ru-RU"/>
        </w:rPr>
      </w:pPr>
    </w:p>
    <w:p w14:paraId="1051CCED" w14:textId="77777777" w:rsidR="009E7E2A" w:rsidRPr="009E7E2A" w:rsidRDefault="009E7E2A" w:rsidP="009E7E2A">
      <w:pPr>
        <w:rPr>
          <w:lang w:val="ru-RU"/>
        </w:rPr>
      </w:pPr>
      <w:r w:rsidRPr="009E7E2A">
        <w:rPr>
          <w:lang w:val="ru-RU"/>
        </w:rPr>
        <w:lastRenderedPageBreak/>
        <w:t xml:space="preserve">4.1.1 </w:t>
      </w:r>
      <w:r w:rsidRPr="009E7E2A">
        <w:rPr>
          <w:rFonts w:hint="eastAsia"/>
          <w:lang w:val="ru-RU"/>
        </w:rPr>
        <w:t>Взаимосвязь</w:t>
      </w:r>
      <w:r w:rsidRPr="009E7E2A">
        <w:rPr>
          <w:lang w:val="ru-RU"/>
        </w:rPr>
        <w:t xml:space="preserve"> </w:t>
      </w:r>
      <w:r w:rsidRPr="009E7E2A">
        <w:rPr>
          <w:rFonts w:hint="eastAsia"/>
          <w:lang w:val="ru-RU"/>
        </w:rPr>
        <w:t>между</w:t>
      </w:r>
      <w:r w:rsidRPr="009E7E2A">
        <w:rPr>
          <w:lang w:val="ru-RU"/>
        </w:rPr>
        <w:t xml:space="preserve"> </w:t>
      </w:r>
      <w:r w:rsidRPr="009E7E2A">
        <w:rPr>
          <w:rFonts w:hint="eastAsia"/>
          <w:lang w:val="ru-RU"/>
        </w:rPr>
        <w:t>распространенностью</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локализацией</w:t>
      </w:r>
      <w:r w:rsidRPr="009E7E2A">
        <w:rPr>
          <w:lang w:val="ru-RU"/>
        </w:rPr>
        <w:t xml:space="preserve"> </w:t>
      </w:r>
      <w:r w:rsidRPr="009E7E2A">
        <w:rPr>
          <w:rFonts w:hint="eastAsia"/>
          <w:lang w:val="ru-RU"/>
        </w:rPr>
        <w:t>кожных</w:t>
      </w:r>
      <w:r w:rsidRPr="009E7E2A">
        <w:rPr>
          <w:lang w:val="ru-RU"/>
        </w:rPr>
        <w:t xml:space="preserve"> </w:t>
      </w:r>
      <w:r w:rsidRPr="009E7E2A">
        <w:rPr>
          <w:rFonts w:hint="eastAsia"/>
          <w:lang w:val="ru-RU"/>
        </w:rPr>
        <w:t>элементов</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экскориативного</w:t>
      </w:r>
      <w:r w:rsidRPr="009E7E2A">
        <w:rPr>
          <w:lang w:val="ru-RU"/>
        </w:rPr>
        <w:t xml:space="preserve"> </w:t>
      </w:r>
      <w:r w:rsidRPr="009E7E2A">
        <w:rPr>
          <w:rFonts w:hint="eastAsia"/>
          <w:lang w:val="ru-RU"/>
        </w:rPr>
        <w:t>компонента</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2D2F59DE" w14:textId="77777777" w:rsidR="009E7E2A" w:rsidRPr="009E7E2A" w:rsidRDefault="009E7E2A" w:rsidP="009E7E2A">
      <w:pPr>
        <w:rPr>
          <w:lang w:val="ru-RU"/>
        </w:rPr>
      </w:pPr>
    </w:p>
    <w:p w14:paraId="0C977537" w14:textId="77777777" w:rsidR="009E7E2A" w:rsidRPr="009E7E2A" w:rsidRDefault="009E7E2A" w:rsidP="009E7E2A">
      <w:pPr>
        <w:rPr>
          <w:lang w:val="ru-RU"/>
        </w:rPr>
      </w:pPr>
      <w:r w:rsidRPr="009E7E2A">
        <w:rPr>
          <w:lang w:val="ru-RU"/>
        </w:rPr>
        <w:t xml:space="preserve">4.1.2 </w:t>
      </w:r>
      <w:r w:rsidRPr="009E7E2A">
        <w:rPr>
          <w:rFonts w:hint="eastAsia"/>
          <w:lang w:val="ru-RU"/>
        </w:rPr>
        <w:t>Особенности</w:t>
      </w:r>
      <w:r w:rsidRPr="009E7E2A">
        <w:rPr>
          <w:lang w:val="ru-RU"/>
        </w:rPr>
        <w:t xml:space="preserve"> </w:t>
      </w:r>
      <w:r w:rsidRPr="009E7E2A">
        <w:rPr>
          <w:rFonts w:hint="eastAsia"/>
          <w:lang w:val="ru-RU"/>
        </w:rPr>
        <w:t>клинической</w:t>
      </w:r>
      <w:r w:rsidRPr="009E7E2A">
        <w:rPr>
          <w:lang w:val="ru-RU"/>
        </w:rPr>
        <w:t xml:space="preserve"> </w:t>
      </w:r>
      <w:r w:rsidRPr="009E7E2A">
        <w:rPr>
          <w:rFonts w:hint="eastAsia"/>
          <w:lang w:val="ru-RU"/>
        </w:rPr>
        <w:t>картины</w:t>
      </w:r>
      <w:r w:rsidRPr="009E7E2A">
        <w:rPr>
          <w:lang w:val="ru-RU"/>
        </w:rPr>
        <w:t xml:space="preserve"> </w:t>
      </w:r>
      <w:r w:rsidRPr="009E7E2A">
        <w:rPr>
          <w:rFonts w:hint="eastAsia"/>
          <w:lang w:val="ru-RU"/>
        </w:rPr>
        <w:t>фонового</w:t>
      </w:r>
      <w:r w:rsidRPr="009E7E2A">
        <w:rPr>
          <w:lang w:val="ru-RU"/>
        </w:rPr>
        <w:t xml:space="preserve"> </w:t>
      </w:r>
      <w:r w:rsidRPr="009E7E2A">
        <w:rPr>
          <w:rFonts w:hint="eastAsia"/>
          <w:lang w:val="ru-RU"/>
        </w:rPr>
        <w:t>заболевания</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2978711C" w14:textId="77777777" w:rsidR="009E7E2A" w:rsidRPr="009E7E2A" w:rsidRDefault="009E7E2A" w:rsidP="009E7E2A">
      <w:pPr>
        <w:rPr>
          <w:lang w:val="ru-RU"/>
        </w:rPr>
      </w:pPr>
    </w:p>
    <w:p w14:paraId="0C980682" w14:textId="77777777" w:rsidR="009E7E2A" w:rsidRPr="009E7E2A" w:rsidRDefault="009E7E2A" w:rsidP="009E7E2A">
      <w:pPr>
        <w:rPr>
          <w:lang w:val="ru-RU"/>
        </w:rPr>
      </w:pPr>
      <w:r w:rsidRPr="009E7E2A">
        <w:rPr>
          <w:lang w:val="ru-RU"/>
        </w:rPr>
        <w:t xml:space="preserve">4.1.3 </w:t>
      </w:r>
      <w:r w:rsidRPr="009E7E2A">
        <w:rPr>
          <w:rFonts w:hint="eastAsia"/>
          <w:lang w:val="ru-RU"/>
        </w:rPr>
        <w:t>Особенности</w:t>
      </w:r>
      <w:r w:rsidRPr="009E7E2A">
        <w:rPr>
          <w:lang w:val="ru-RU"/>
        </w:rPr>
        <w:t xml:space="preserve"> </w:t>
      </w:r>
      <w:r w:rsidRPr="009E7E2A">
        <w:rPr>
          <w:rFonts w:hint="eastAsia"/>
          <w:lang w:val="ru-RU"/>
        </w:rPr>
        <w:t>клинической</w:t>
      </w:r>
      <w:r w:rsidRPr="009E7E2A">
        <w:rPr>
          <w:lang w:val="ru-RU"/>
        </w:rPr>
        <w:t xml:space="preserve"> </w:t>
      </w:r>
      <w:r w:rsidRPr="009E7E2A">
        <w:rPr>
          <w:rFonts w:hint="eastAsia"/>
          <w:lang w:val="ru-RU"/>
        </w:rPr>
        <w:t>картины</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элементов</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постэруптивных</w:t>
      </w:r>
      <w:r w:rsidRPr="009E7E2A">
        <w:rPr>
          <w:lang w:val="ru-RU"/>
        </w:rPr>
        <w:t xml:space="preserve"> </w:t>
      </w:r>
      <w:r w:rsidRPr="009E7E2A">
        <w:rPr>
          <w:rFonts w:hint="eastAsia"/>
          <w:lang w:val="ru-RU"/>
        </w:rPr>
        <w:t>высыпаний</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3F3E59B5" w14:textId="77777777" w:rsidR="009E7E2A" w:rsidRPr="009E7E2A" w:rsidRDefault="009E7E2A" w:rsidP="009E7E2A">
      <w:pPr>
        <w:rPr>
          <w:lang w:val="ru-RU"/>
        </w:rPr>
      </w:pPr>
    </w:p>
    <w:p w14:paraId="56043C3C" w14:textId="77777777" w:rsidR="009E7E2A" w:rsidRPr="009E7E2A" w:rsidRDefault="009E7E2A" w:rsidP="009E7E2A">
      <w:pPr>
        <w:rPr>
          <w:lang w:val="ru-RU"/>
        </w:rPr>
      </w:pPr>
      <w:r w:rsidRPr="009E7E2A">
        <w:rPr>
          <w:lang w:val="ru-RU"/>
        </w:rPr>
        <w:t xml:space="preserve">4.1.4 </w:t>
      </w:r>
      <w:r w:rsidRPr="009E7E2A">
        <w:rPr>
          <w:rFonts w:hint="eastAsia"/>
          <w:lang w:val="ru-RU"/>
        </w:rPr>
        <w:t>Классификация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степени</w:t>
      </w:r>
      <w:r w:rsidRPr="009E7E2A">
        <w:rPr>
          <w:lang w:val="ru-RU"/>
        </w:rPr>
        <w:t xml:space="preserve"> </w:t>
      </w:r>
      <w:r w:rsidRPr="009E7E2A">
        <w:rPr>
          <w:rFonts w:hint="eastAsia"/>
          <w:lang w:val="ru-RU"/>
        </w:rPr>
        <w:t>тяжести</w:t>
      </w:r>
      <w:r w:rsidRPr="009E7E2A">
        <w:rPr>
          <w:lang w:val="ru-RU"/>
        </w:rPr>
        <w:t xml:space="preserve"> (</w:t>
      </w:r>
      <w:r w:rsidRPr="009E7E2A">
        <w:rPr>
          <w:rFonts w:hint="eastAsia"/>
          <w:lang w:val="ru-RU"/>
        </w:rPr>
        <w:t>СТЭА</w:t>
      </w:r>
      <w:r w:rsidRPr="009E7E2A">
        <w:rPr>
          <w:lang w:val="ru-RU"/>
        </w:rPr>
        <w:t>)</w:t>
      </w:r>
    </w:p>
    <w:p w14:paraId="7B87AE92" w14:textId="77777777" w:rsidR="009E7E2A" w:rsidRPr="009E7E2A" w:rsidRDefault="009E7E2A" w:rsidP="009E7E2A">
      <w:pPr>
        <w:rPr>
          <w:lang w:val="ru-RU"/>
        </w:rPr>
      </w:pPr>
    </w:p>
    <w:p w14:paraId="1F412302" w14:textId="77777777" w:rsidR="009E7E2A" w:rsidRPr="009E7E2A" w:rsidRDefault="009E7E2A" w:rsidP="009E7E2A">
      <w:pPr>
        <w:rPr>
          <w:lang w:val="ru-RU"/>
        </w:rPr>
      </w:pPr>
      <w:r w:rsidRPr="009E7E2A">
        <w:rPr>
          <w:lang w:val="ru-RU"/>
        </w:rPr>
        <w:t xml:space="preserve">4.1.5 </w:t>
      </w:r>
      <w:r w:rsidRPr="009E7E2A">
        <w:rPr>
          <w:rFonts w:hint="eastAsia"/>
          <w:lang w:val="ru-RU"/>
        </w:rPr>
        <w:t>Взаимосвязь</w:t>
      </w:r>
      <w:r w:rsidRPr="009E7E2A">
        <w:rPr>
          <w:lang w:val="ru-RU"/>
        </w:rPr>
        <w:t xml:space="preserve"> </w:t>
      </w:r>
      <w:r w:rsidRPr="009E7E2A">
        <w:rPr>
          <w:rFonts w:hint="eastAsia"/>
          <w:lang w:val="ru-RU"/>
        </w:rPr>
        <w:t>между</w:t>
      </w:r>
      <w:r w:rsidRPr="009E7E2A">
        <w:rPr>
          <w:lang w:val="ru-RU"/>
        </w:rPr>
        <w:t xml:space="preserve"> </w:t>
      </w:r>
      <w:r w:rsidRPr="009E7E2A">
        <w:rPr>
          <w:rFonts w:hint="eastAsia"/>
          <w:lang w:val="ru-RU"/>
        </w:rPr>
        <w:t>проявлениями</w:t>
      </w:r>
      <w:r w:rsidRPr="009E7E2A">
        <w:rPr>
          <w:lang w:val="ru-RU"/>
        </w:rPr>
        <w:t xml:space="preserve"> </w:t>
      </w:r>
      <w:r w:rsidRPr="009E7E2A">
        <w:rPr>
          <w:rFonts w:hint="eastAsia"/>
          <w:lang w:val="ru-RU"/>
        </w:rPr>
        <w:t>элементов</w:t>
      </w:r>
      <w:r w:rsidRPr="009E7E2A">
        <w:rPr>
          <w:lang w:val="ru-RU"/>
        </w:rPr>
        <w:t xml:space="preserve"> </w:t>
      </w:r>
      <w:r w:rsidRPr="009E7E2A">
        <w:rPr>
          <w:rFonts w:hint="eastAsia"/>
          <w:lang w:val="ru-RU"/>
        </w:rPr>
        <w:t>угревой</w:t>
      </w:r>
      <w:r w:rsidRPr="009E7E2A">
        <w:rPr>
          <w:lang w:val="ru-RU"/>
        </w:rPr>
        <w:t xml:space="preserve"> </w:t>
      </w:r>
      <w:r w:rsidRPr="009E7E2A">
        <w:rPr>
          <w:rFonts w:hint="eastAsia"/>
          <w:lang w:val="ru-RU"/>
        </w:rPr>
        <w:t>болезни</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экскориативного</w:t>
      </w:r>
      <w:r w:rsidRPr="009E7E2A">
        <w:rPr>
          <w:lang w:val="ru-RU"/>
        </w:rPr>
        <w:t xml:space="preserve"> </w:t>
      </w:r>
      <w:r w:rsidRPr="009E7E2A">
        <w:rPr>
          <w:rFonts w:hint="eastAsia"/>
          <w:lang w:val="ru-RU"/>
        </w:rPr>
        <w:t>компонента</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клинической</w:t>
      </w:r>
      <w:r w:rsidRPr="009E7E2A">
        <w:rPr>
          <w:lang w:val="ru-RU"/>
        </w:rPr>
        <w:t xml:space="preserve"> </w:t>
      </w:r>
      <w:r w:rsidRPr="009E7E2A">
        <w:rPr>
          <w:rFonts w:hint="eastAsia"/>
          <w:lang w:val="ru-RU"/>
        </w:rPr>
        <w:t>картине</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20E8C2E5" w14:textId="77777777" w:rsidR="009E7E2A" w:rsidRPr="009E7E2A" w:rsidRDefault="009E7E2A" w:rsidP="009E7E2A">
      <w:pPr>
        <w:rPr>
          <w:lang w:val="ru-RU"/>
        </w:rPr>
      </w:pPr>
    </w:p>
    <w:p w14:paraId="1C898364" w14:textId="77777777" w:rsidR="009E7E2A" w:rsidRPr="009E7E2A" w:rsidRDefault="009E7E2A" w:rsidP="009E7E2A">
      <w:pPr>
        <w:rPr>
          <w:lang w:val="ru-RU"/>
        </w:rPr>
      </w:pPr>
      <w:r w:rsidRPr="009E7E2A">
        <w:rPr>
          <w:lang w:val="ru-RU"/>
        </w:rPr>
        <w:t xml:space="preserve">4.2 </w:t>
      </w:r>
      <w:r w:rsidRPr="009E7E2A">
        <w:rPr>
          <w:rFonts w:hint="eastAsia"/>
          <w:lang w:val="ru-RU"/>
        </w:rPr>
        <w:t>Динамика</w:t>
      </w:r>
      <w:r w:rsidRPr="009E7E2A">
        <w:rPr>
          <w:lang w:val="ru-RU"/>
        </w:rPr>
        <w:t xml:space="preserve"> </w:t>
      </w:r>
      <w:r w:rsidRPr="009E7E2A">
        <w:rPr>
          <w:rFonts w:hint="eastAsia"/>
          <w:lang w:val="ru-RU"/>
        </w:rPr>
        <w:t>кожного</w:t>
      </w:r>
      <w:r w:rsidRPr="009E7E2A">
        <w:rPr>
          <w:lang w:val="ru-RU"/>
        </w:rPr>
        <w:t xml:space="preserve"> </w:t>
      </w:r>
      <w:r w:rsidRPr="009E7E2A">
        <w:rPr>
          <w:rFonts w:hint="eastAsia"/>
          <w:lang w:val="ru-RU"/>
        </w:rPr>
        <w:t>процесса</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на</w:t>
      </w:r>
      <w:r w:rsidRPr="009E7E2A">
        <w:rPr>
          <w:lang w:val="ru-RU"/>
        </w:rPr>
        <w:t xml:space="preserve"> </w:t>
      </w:r>
      <w:r w:rsidRPr="009E7E2A">
        <w:rPr>
          <w:rFonts w:hint="eastAsia"/>
          <w:lang w:val="ru-RU"/>
        </w:rPr>
        <w:t>фоне</w:t>
      </w:r>
      <w:r w:rsidRPr="009E7E2A">
        <w:rPr>
          <w:lang w:val="ru-RU"/>
        </w:rPr>
        <w:t xml:space="preserve"> </w:t>
      </w:r>
      <w:r w:rsidRPr="009E7E2A">
        <w:rPr>
          <w:rFonts w:hint="eastAsia"/>
          <w:lang w:val="ru-RU"/>
        </w:rPr>
        <w:t>проводимой</w:t>
      </w:r>
      <w:r w:rsidRPr="009E7E2A">
        <w:rPr>
          <w:lang w:val="ru-RU"/>
        </w:rPr>
        <w:t xml:space="preserve"> </w:t>
      </w:r>
      <w:r w:rsidRPr="009E7E2A">
        <w:rPr>
          <w:rFonts w:hint="eastAsia"/>
          <w:lang w:val="ru-RU"/>
        </w:rPr>
        <w:t>терапии</w:t>
      </w:r>
      <w:r w:rsidRPr="009E7E2A">
        <w:rPr>
          <w:lang w:val="ru-RU"/>
        </w:rPr>
        <w:t>96</w:t>
      </w:r>
    </w:p>
    <w:p w14:paraId="62824FA5" w14:textId="77777777" w:rsidR="009E7E2A" w:rsidRPr="009E7E2A" w:rsidRDefault="009E7E2A" w:rsidP="009E7E2A">
      <w:pPr>
        <w:rPr>
          <w:lang w:val="ru-RU"/>
        </w:rPr>
      </w:pPr>
    </w:p>
    <w:p w14:paraId="3C364F3F" w14:textId="77777777" w:rsidR="009E7E2A" w:rsidRPr="009E7E2A" w:rsidRDefault="009E7E2A" w:rsidP="009E7E2A">
      <w:pPr>
        <w:rPr>
          <w:lang w:val="ru-RU"/>
        </w:rPr>
      </w:pPr>
      <w:r w:rsidRPr="009E7E2A">
        <w:rPr>
          <w:lang w:val="ru-RU"/>
        </w:rPr>
        <w:t xml:space="preserve">4.2.1 </w:t>
      </w:r>
      <w:r w:rsidRPr="009E7E2A">
        <w:rPr>
          <w:rFonts w:hint="eastAsia"/>
          <w:lang w:val="ru-RU"/>
        </w:rPr>
        <w:t>Динамика</w:t>
      </w:r>
      <w:r w:rsidRPr="009E7E2A">
        <w:rPr>
          <w:lang w:val="ru-RU"/>
        </w:rPr>
        <w:t xml:space="preserve"> </w:t>
      </w:r>
      <w:r w:rsidRPr="009E7E2A">
        <w:rPr>
          <w:rFonts w:hint="eastAsia"/>
          <w:lang w:val="ru-RU"/>
        </w:rPr>
        <w:t>регресса</w:t>
      </w:r>
      <w:r w:rsidRPr="009E7E2A">
        <w:rPr>
          <w:lang w:val="ru-RU"/>
        </w:rPr>
        <w:t xml:space="preserve"> </w:t>
      </w:r>
      <w:r w:rsidRPr="009E7E2A">
        <w:rPr>
          <w:rFonts w:hint="eastAsia"/>
          <w:lang w:val="ru-RU"/>
        </w:rPr>
        <w:t>элементов</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на</w:t>
      </w:r>
      <w:r w:rsidRPr="009E7E2A">
        <w:rPr>
          <w:lang w:val="ru-RU"/>
        </w:rPr>
        <w:t xml:space="preserve"> </w:t>
      </w:r>
      <w:r w:rsidRPr="009E7E2A">
        <w:rPr>
          <w:rFonts w:hint="eastAsia"/>
          <w:lang w:val="ru-RU"/>
        </w:rPr>
        <w:t>фоне</w:t>
      </w:r>
      <w:r w:rsidRPr="009E7E2A">
        <w:rPr>
          <w:lang w:val="ru-RU"/>
        </w:rPr>
        <w:t xml:space="preserve"> </w:t>
      </w:r>
      <w:r w:rsidRPr="009E7E2A">
        <w:rPr>
          <w:rFonts w:hint="eastAsia"/>
          <w:lang w:val="ru-RU"/>
        </w:rPr>
        <w:t>проводимой</w:t>
      </w:r>
      <w:r w:rsidRPr="009E7E2A">
        <w:rPr>
          <w:lang w:val="ru-RU"/>
        </w:rPr>
        <w:t xml:space="preserve"> </w:t>
      </w:r>
      <w:r w:rsidRPr="009E7E2A">
        <w:rPr>
          <w:rFonts w:hint="eastAsia"/>
          <w:lang w:val="ru-RU"/>
        </w:rPr>
        <w:t>терапии</w:t>
      </w:r>
    </w:p>
    <w:p w14:paraId="0A8B09B8" w14:textId="77777777" w:rsidR="009E7E2A" w:rsidRPr="009E7E2A" w:rsidRDefault="009E7E2A" w:rsidP="009E7E2A">
      <w:pPr>
        <w:rPr>
          <w:lang w:val="ru-RU"/>
        </w:rPr>
      </w:pPr>
    </w:p>
    <w:p w14:paraId="1300858E" w14:textId="77777777" w:rsidR="009E7E2A" w:rsidRPr="009E7E2A" w:rsidRDefault="009E7E2A" w:rsidP="009E7E2A">
      <w:pPr>
        <w:rPr>
          <w:lang w:val="ru-RU"/>
        </w:rPr>
      </w:pPr>
      <w:r w:rsidRPr="009E7E2A">
        <w:rPr>
          <w:lang w:val="ru-RU"/>
        </w:rPr>
        <w:t xml:space="preserve">4.2.2 </w:t>
      </w:r>
      <w:r w:rsidRPr="009E7E2A">
        <w:rPr>
          <w:rFonts w:hint="eastAsia"/>
          <w:lang w:val="ru-RU"/>
        </w:rPr>
        <w:t>Динамика</w:t>
      </w:r>
      <w:r w:rsidRPr="009E7E2A">
        <w:rPr>
          <w:lang w:val="ru-RU"/>
        </w:rPr>
        <w:t xml:space="preserve"> </w:t>
      </w:r>
      <w:r w:rsidRPr="009E7E2A">
        <w:rPr>
          <w:rFonts w:hint="eastAsia"/>
          <w:lang w:val="ru-RU"/>
        </w:rPr>
        <w:t>регресса</w:t>
      </w:r>
      <w:r w:rsidRPr="009E7E2A">
        <w:rPr>
          <w:lang w:val="ru-RU"/>
        </w:rPr>
        <w:t xml:space="preserve"> </w:t>
      </w:r>
      <w:r w:rsidRPr="009E7E2A">
        <w:rPr>
          <w:rFonts w:hint="eastAsia"/>
          <w:lang w:val="ru-RU"/>
        </w:rPr>
        <w:t>экскориативного</w:t>
      </w:r>
      <w:r w:rsidRPr="009E7E2A">
        <w:rPr>
          <w:lang w:val="ru-RU"/>
        </w:rPr>
        <w:t xml:space="preserve"> </w:t>
      </w:r>
      <w:r w:rsidRPr="009E7E2A">
        <w:rPr>
          <w:rFonts w:hint="eastAsia"/>
          <w:lang w:val="ru-RU"/>
        </w:rPr>
        <w:t>компонента</w:t>
      </w:r>
      <w:r w:rsidRPr="009E7E2A">
        <w:rPr>
          <w:lang w:val="ru-RU"/>
        </w:rPr>
        <w:t xml:space="preserve"> (</w:t>
      </w:r>
      <w:r w:rsidRPr="009E7E2A">
        <w:rPr>
          <w:rFonts w:hint="eastAsia"/>
          <w:lang w:val="ru-RU"/>
        </w:rPr>
        <w:t>экскориаций</w:t>
      </w:r>
      <w:r w:rsidRPr="009E7E2A">
        <w:rPr>
          <w:lang w:val="ru-RU"/>
        </w:rPr>
        <w:t xml:space="preserve">, </w:t>
      </w:r>
      <w:r w:rsidRPr="009E7E2A">
        <w:rPr>
          <w:rFonts w:hint="eastAsia"/>
          <w:lang w:val="ru-RU"/>
        </w:rPr>
        <w:t>постэруптивных</w:t>
      </w:r>
      <w:r w:rsidRPr="009E7E2A">
        <w:rPr>
          <w:lang w:val="ru-RU"/>
        </w:rPr>
        <w:t xml:space="preserve"> </w:t>
      </w:r>
      <w:r w:rsidRPr="009E7E2A">
        <w:rPr>
          <w:rFonts w:hint="eastAsia"/>
          <w:lang w:val="ru-RU"/>
        </w:rPr>
        <w:t>высыпаний</w:t>
      </w:r>
      <w:r w:rsidRPr="009E7E2A">
        <w:rPr>
          <w:lang w:val="ru-RU"/>
        </w:rPr>
        <w:t xml:space="preserve">, </w:t>
      </w:r>
      <w:r w:rsidRPr="009E7E2A">
        <w:rPr>
          <w:rFonts w:hint="eastAsia"/>
          <w:lang w:val="ru-RU"/>
        </w:rPr>
        <w:t>рубцов</w:t>
      </w:r>
      <w:r w:rsidRPr="009E7E2A">
        <w:rPr>
          <w:lang w:val="ru-RU"/>
        </w:rPr>
        <w:t xml:space="preserve">) </w:t>
      </w:r>
      <w:r w:rsidRPr="009E7E2A">
        <w:rPr>
          <w:rFonts w:hint="eastAsia"/>
          <w:lang w:val="ru-RU"/>
        </w:rPr>
        <w:t>на</w:t>
      </w:r>
      <w:r w:rsidRPr="009E7E2A">
        <w:rPr>
          <w:lang w:val="ru-RU"/>
        </w:rPr>
        <w:t xml:space="preserve"> </w:t>
      </w:r>
      <w:r w:rsidRPr="009E7E2A">
        <w:rPr>
          <w:rFonts w:hint="eastAsia"/>
          <w:lang w:val="ru-RU"/>
        </w:rPr>
        <w:t>фоне</w:t>
      </w:r>
      <w:r w:rsidRPr="009E7E2A">
        <w:rPr>
          <w:lang w:val="ru-RU"/>
        </w:rPr>
        <w:t xml:space="preserve"> </w:t>
      </w:r>
      <w:r w:rsidRPr="009E7E2A">
        <w:rPr>
          <w:rFonts w:hint="eastAsia"/>
          <w:lang w:val="ru-RU"/>
        </w:rPr>
        <w:t>проводимой</w:t>
      </w:r>
      <w:r w:rsidRPr="009E7E2A">
        <w:rPr>
          <w:lang w:val="ru-RU"/>
        </w:rPr>
        <w:t xml:space="preserve"> </w:t>
      </w:r>
      <w:r w:rsidRPr="009E7E2A">
        <w:rPr>
          <w:rFonts w:hint="eastAsia"/>
          <w:lang w:val="ru-RU"/>
        </w:rPr>
        <w:t>терапии</w:t>
      </w:r>
    </w:p>
    <w:p w14:paraId="1610446C" w14:textId="77777777" w:rsidR="009E7E2A" w:rsidRPr="009E7E2A" w:rsidRDefault="009E7E2A" w:rsidP="009E7E2A">
      <w:pPr>
        <w:rPr>
          <w:lang w:val="ru-RU"/>
        </w:rPr>
      </w:pPr>
    </w:p>
    <w:p w14:paraId="091DA0AE" w14:textId="77777777" w:rsidR="009E7E2A" w:rsidRPr="009E7E2A" w:rsidRDefault="009E7E2A" w:rsidP="009E7E2A">
      <w:pPr>
        <w:rPr>
          <w:lang w:val="ru-RU"/>
        </w:rPr>
      </w:pPr>
      <w:r w:rsidRPr="009E7E2A">
        <w:rPr>
          <w:lang w:val="ru-RU"/>
        </w:rPr>
        <w:t xml:space="preserve">4.3 </w:t>
      </w:r>
      <w:r w:rsidRPr="009E7E2A">
        <w:rPr>
          <w:rFonts w:hint="eastAsia"/>
          <w:lang w:val="ru-RU"/>
        </w:rPr>
        <w:t>Оценка</w:t>
      </w:r>
      <w:r w:rsidRPr="009E7E2A">
        <w:rPr>
          <w:lang w:val="ru-RU"/>
        </w:rPr>
        <w:t xml:space="preserve"> </w:t>
      </w:r>
      <w:r w:rsidRPr="009E7E2A">
        <w:rPr>
          <w:rFonts w:hint="eastAsia"/>
          <w:lang w:val="ru-RU"/>
        </w:rPr>
        <w:t>степени</w:t>
      </w:r>
      <w:r w:rsidRPr="009E7E2A">
        <w:rPr>
          <w:lang w:val="ru-RU"/>
        </w:rPr>
        <w:t xml:space="preserve"> </w:t>
      </w:r>
      <w:r w:rsidRPr="009E7E2A">
        <w:rPr>
          <w:rFonts w:hint="eastAsia"/>
          <w:lang w:val="ru-RU"/>
        </w:rPr>
        <w:t>тяжести</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шкале</w:t>
      </w:r>
    </w:p>
    <w:p w14:paraId="50A9E497" w14:textId="77777777" w:rsidR="009E7E2A" w:rsidRPr="009E7E2A" w:rsidRDefault="009E7E2A" w:rsidP="009E7E2A">
      <w:pPr>
        <w:rPr>
          <w:lang w:val="ru-RU"/>
        </w:rPr>
      </w:pPr>
    </w:p>
    <w:p w14:paraId="20B3433C" w14:textId="77777777" w:rsidR="009E7E2A" w:rsidRPr="009E7E2A" w:rsidRDefault="009E7E2A" w:rsidP="009E7E2A">
      <w:pPr>
        <w:rPr>
          <w:lang w:val="ru-RU"/>
        </w:rPr>
      </w:pPr>
      <w:r w:rsidRPr="009E7E2A">
        <w:rPr>
          <w:lang w:val="ru-RU"/>
        </w:rPr>
        <w:t>Goodman G.L.&amp;Baron J.A</w:t>
      </w:r>
    </w:p>
    <w:p w14:paraId="18270820" w14:textId="77777777" w:rsidR="009E7E2A" w:rsidRPr="009E7E2A" w:rsidRDefault="009E7E2A" w:rsidP="009E7E2A">
      <w:pPr>
        <w:rPr>
          <w:lang w:val="ru-RU"/>
        </w:rPr>
      </w:pPr>
    </w:p>
    <w:p w14:paraId="2C6F775D" w14:textId="77777777" w:rsidR="009E7E2A" w:rsidRPr="009E7E2A" w:rsidRDefault="009E7E2A" w:rsidP="009E7E2A">
      <w:pPr>
        <w:rPr>
          <w:lang w:val="ru-RU"/>
        </w:rPr>
      </w:pPr>
      <w:r w:rsidRPr="009E7E2A">
        <w:rPr>
          <w:lang w:val="ru-RU"/>
        </w:rPr>
        <w:t xml:space="preserve">4.3.1 </w:t>
      </w:r>
      <w:r w:rsidRPr="009E7E2A">
        <w:rPr>
          <w:rFonts w:hint="eastAsia"/>
          <w:lang w:val="ru-RU"/>
        </w:rPr>
        <w:t>Оценка</w:t>
      </w:r>
      <w:r w:rsidRPr="009E7E2A">
        <w:rPr>
          <w:lang w:val="ru-RU"/>
        </w:rPr>
        <w:t xml:space="preserve"> </w:t>
      </w:r>
      <w:r w:rsidRPr="009E7E2A">
        <w:rPr>
          <w:rFonts w:hint="eastAsia"/>
          <w:lang w:val="ru-RU"/>
        </w:rPr>
        <w:t>степени</w:t>
      </w:r>
      <w:r w:rsidRPr="009E7E2A">
        <w:rPr>
          <w:lang w:val="ru-RU"/>
        </w:rPr>
        <w:t xml:space="preserve"> </w:t>
      </w:r>
      <w:r w:rsidRPr="009E7E2A">
        <w:rPr>
          <w:rFonts w:hint="eastAsia"/>
          <w:lang w:val="ru-RU"/>
        </w:rPr>
        <w:t>тяжести</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международной</w:t>
      </w:r>
      <w:r w:rsidRPr="009E7E2A">
        <w:rPr>
          <w:lang w:val="ru-RU"/>
        </w:rPr>
        <w:t xml:space="preserve"> </w:t>
      </w:r>
      <w:r w:rsidRPr="009E7E2A">
        <w:rPr>
          <w:rFonts w:hint="eastAsia"/>
          <w:lang w:val="ru-RU"/>
        </w:rPr>
        <w:t>качественной</w:t>
      </w:r>
      <w:r w:rsidRPr="009E7E2A">
        <w:rPr>
          <w:lang w:val="ru-RU"/>
        </w:rPr>
        <w:t xml:space="preserve"> </w:t>
      </w:r>
      <w:r w:rsidRPr="009E7E2A">
        <w:rPr>
          <w:rFonts w:hint="eastAsia"/>
          <w:lang w:val="ru-RU"/>
        </w:rPr>
        <w:t>шкале</w:t>
      </w:r>
      <w:r w:rsidRPr="009E7E2A">
        <w:rPr>
          <w:lang w:val="ru-RU"/>
        </w:rPr>
        <w:t xml:space="preserve"> Goodman G.J. &amp; Baron J.A. (2006)</w:t>
      </w:r>
    </w:p>
    <w:p w14:paraId="4B42E60E" w14:textId="77777777" w:rsidR="009E7E2A" w:rsidRPr="009E7E2A" w:rsidRDefault="009E7E2A" w:rsidP="009E7E2A">
      <w:pPr>
        <w:rPr>
          <w:lang w:val="ru-RU"/>
        </w:rPr>
      </w:pPr>
    </w:p>
    <w:p w14:paraId="6080748F" w14:textId="77777777" w:rsidR="009E7E2A" w:rsidRPr="009E7E2A" w:rsidRDefault="009E7E2A" w:rsidP="009E7E2A">
      <w:pPr>
        <w:rPr>
          <w:lang w:val="ru-RU"/>
        </w:rPr>
      </w:pPr>
      <w:r w:rsidRPr="009E7E2A">
        <w:rPr>
          <w:lang w:val="ru-RU"/>
        </w:rPr>
        <w:t xml:space="preserve">4.3.2 </w:t>
      </w:r>
      <w:r w:rsidRPr="009E7E2A">
        <w:rPr>
          <w:rFonts w:hint="eastAsia"/>
          <w:lang w:val="ru-RU"/>
        </w:rPr>
        <w:t>Оценка</w:t>
      </w:r>
      <w:r w:rsidRPr="009E7E2A">
        <w:rPr>
          <w:lang w:val="ru-RU"/>
        </w:rPr>
        <w:t xml:space="preserve"> </w:t>
      </w:r>
      <w:r w:rsidRPr="009E7E2A">
        <w:rPr>
          <w:rFonts w:hint="eastAsia"/>
          <w:lang w:val="ru-RU"/>
        </w:rPr>
        <w:t>выраженности</w:t>
      </w:r>
      <w:r w:rsidRPr="009E7E2A">
        <w:rPr>
          <w:lang w:val="ru-RU"/>
        </w:rPr>
        <w:t xml:space="preserve"> </w:t>
      </w:r>
      <w:r w:rsidRPr="009E7E2A">
        <w:rPr>
          <w:rFonts w:hint="eastAsia"/>
          <w:lang w:val="ru-RU"/>
        </w:rPr>
        <w:t>симптомокомплекса</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международной</w:t>
      </w:r>
      <w:r w:rsidRPr="009E7E2A">
        <w:rPr>
          <w:lang w:val="ru-RU"/>
        </w:rPr>
        <w:t xml:space="preserve"> </w:t>
      </w:r>
      <w:r w:rsidRPr="009E7E2A">
        <w:rPr>
          <w:rFonts w:hint="eastAsia"/>
          <w:lang w:val="ru-RU"/>
        </w:rPr>
        <w:t>количественной</w:t>
      </w:r>
      <w:r w:rsidRPr="009E7E2A">
        <w:rPr>
          <w:lang w:val="ru-RU"/>
        </w:rPr>
        <w:t xml:space="preserve"> </w:t>
      </w:r>
      <w:r w:rsidRPr="009E7E2A">
        <w:rPr>
          <w:rFonts w:hint="eastAsia"/>
          <w:lang w:val="ru-RU"/>
        </w:rPr>
        <w:t>шкале</w:t>
      </w:r>
      <w:r w:rsidRPr="009E7E2A">
        <w:rPr>
          <w:lang w:val="ru-RU"/>
        </w:rPr>
        <w:t xml:space="preserve"> Goodman G.J. </w:t>
      </w:r>
      <w:r w:rsidRPr="009E7E2A">
        <w:rPr>
          <w:rFonts w:hint="eastAsia"/>
          <w:lang w:val="ru-RU"/>
        </w:rPr>
        <w:t>и</w:t>
      </w:r>
      <w:r w:rsidRPr="009E7E2A">
        <w:rPr>
          <w:lang w:val="ru-RU"/>
        </w:rPr>
        <w:t xml:space="preserve"> Baron J.A. (2007)</w:t>
      </w:r>
    </w:p>
    <w:p w14:paraId="3B048B1C" w14:textId="77777777" w:rsidR="009E7E2A" w:rsidRPr="009E7E2A" w:rsidRDefault="009E7E2A" w:rsidP="009E7E2A">
      <w:pPr>
        <w:rPr>
          <w:lang w:val="ru-RU"/>
        </w:rPr>
      </w:pPr>
    </w:p>
    <w:p w14:paraId="38597FFF" w14:textId="77777777" w:rsidR="009E7E2A" w:rsidRPr="009E7E2A" w:rsidRDefault="009E7E2A" w:rsidP="009E7E2A">
      <w:pPr>
        <w:rPr>
          <w:lang w:val="ru-RU"/>
        </w:rPr>
      </w:pPr>
      <w:r w:rsidRPr="009E7E2A">
        <w:rPr>
          <w:lang w:val="ru-RU"/>
        </w:rPr>
        <w:t xml:space="preserve">4.3.3 </w:t>
      </w:r>
      <w:r w:rsidRPr="009E7E2A">
        <w:rPr>
          <w:rFonts w:hint="eastAsia"/>
          <w:lang w:val="ru-RU"/>
        </w:rPr>
        <w:t>Глобальная</w:t>
      </w:r>
      <w:r w:rsidRPr="009E7E2A">
        <w:rPr>
          <w:lang w:val="ru-RU"/>
        </w:rPr>
        <w:t xml:space="preserve"> </w:t>
      </w:r>
      <w:r w:rsidRPr="009E7E2A">
        <w:rPr>
          <w:rFonts w:hint="eastAsia"/>
          <w:lang w:val="ru-RU"/>
        </w:rPr>
        <w:t>оценка</w:t>
      </w:r>
      <w:r w:rsidRPr="009E7E2A">
        <w:rPr>
          <w:lang w:val="ru-RU"/>
        </w:rPr>
        <w:t xml:space="preserve"> </w:t>
      </w:r>
      <w:r w:rsidRPr="009E7E2A">
        <w:rPr>
          <w:rFonts w:hint="eastAsia"/>
          <w:lang w:val="ru-RU"/>
        </w:rPr>
        <w:t>терапевтической</w:t>
      </w:r>
      <w:r w:rsidRPr="009E7E2A">
        <w:rPr>
          <w:lang w:val="ru-RU"/>
        </w:rPr>
        <w:t xml:space="preserve"> </w:t>
      </w:r>
      <w:r w:rsidRPr="009E7E2A">
        <w:rPr>
          <w:rFonts w:hint="eastAsia"/>
          <w:lang w:val="ru-RU"/>
        </w:rPr>
        <w:t>эффективности</w:t>
      </w:r>
      <w:r w:rsidRPr="009E7E2A">
        <w:rPr>
          <w:lang w:val="ru-RU"/>
        </w:rPr>
        <w:t xml:space="preserve"> (</w:t>
      </w:r>
      <w:r w:rsidRPr="009E7E2A">
        <w:rPr>
          <w:rFonts w:hint="eastAsia"/>
          <w:lang w:val="ru-RU"/>
        </w:rPr>
        <w:t>ГОТЭ</w:t>
      </w:r>
      <w:r w:rsidRPr="009E7E2A">
        <w:rPr>
          <w:lang w:val="ru-RU"/>
        </w:rPr>
        <w:t>)</w:t>
      </w:r>
    </w:p>
    <w:p w14:paraId="5C9036C5" w14:textId="77777777" w:rsidR="009E7E2A" w:rsidRPr="009E7E2A" w:rsidRDefault="009E7E2A" w:rsidP="009E7E2A">
      <w:pPr>
        <w:rPr>
          <w:lang w:val="ru-RU"/>
        </w:rPr>
      </w:pPr>
    </w:p>
    <w:p w14:paraId="23921B4E" w14:textId="77777777" w:rsidR="009E7E2A" w:rsidRPr="009E7E2A" w:rsidRDefault="009E7E2A" w:rsidP="009E7E2A">
      <w:pPr>
        <w:rPr>
          <w:lang w:val="ru-RU"/>
        </w:rPr>
      </w:pPr>
      <w:r w:rsidRPr="009E7E2A">
        <w:rPr>
          <w:lang w:val="ru-RU"/>
        </w:rPr>
        <w:t xml:space="preserve">4.4 </w:t>
      </w:r>
      <w:r w:rsidRPr="009E7E2A">
        <w:rPr>
          <w:rFonts w:hint="eastAsia"/>
          <w:lang w:val="ru-RU"/>
        </w:rPr>
        <w:t>Результаты</w:t>
      </w:r>
      <w:r w:rsidRPr="009E7E2A">
        <w:rPr>
          <w:lang w:val="ru-RU"/>
        </w:rPr>
        <w:t xml:space="preserve"> </w:t>
      </w:r>
      <w:r w:rsidRPr="009E7E2A">
        <w:rPr>
          <w:rFonts w:hint="eastAsia"/>
          <w:lang w:val="ru-RU"/>
        </w:rPr>
        <w:t>высокочастотного</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помощью</w:t>
      </w:r>
      <w:r w:rsidRPr="009E7E2A">
        <w:rPr>
          <w:lang w:val="ru-RU"/>
        </w:rPr>
        <w:t xml:space="preserve"> </w:t>
      </w:r>
      <w:r w:rsidRPr="009E7E2A">
        <w:rPr>
          <w:rFonts w:hint="eastAsia"/>
          <w:lang w:val="ru-RU"/>
        </w:rPr>
        <w:t>сканера</w:t>
      </w:r>
      <w:r w:rsidRPr="009E7E2A">
        <w:rPr>
          <w:lang w:val="ru-RU"/>
        </w:rPr>
        <w:t xml:space="preserve"> </w:t>
      </w:r>
      <w:r w:rsidRPr="009E7E2A">
        <w:rPr>
          <w:rFonts w:hint="eastAsia"/>
          <w:lang w:val="ru-RU"/>
        </w:rPr>
        <w:t>«</w:t>
      </w:r>
      <w:r w:rsidRPr="009E7E2A">
        <w:rPr>
          <w:lang w:val="ru-RU"/>
        </w:rPr>
        <w:t>Skinscanner DUB-USB</w:t>
      </w:r>
      <w:r w:rsidRPr="009E7E2A">
        <w:rPr>
          <w:rFonts w:hint="eastAsia"/>
          <w:lang w:val="ru-RU"/>
        </w:rPr>
        <w:t>»</w:t>
      </w:r>
      <w:r w:rsidRPr="009E7E2A">
        <w:rPr>
          <w:lang w:val="ru-RU"/>
        </w:rPr>
        <w:t xml:space="preserve"> (Taberna Pro Medicum, Germany)</w:t>
      </w:r>
    </w:p>
    <w:p w14:paraId="372E3CDA" w14:textId="77777777" w:rsidR="009E7E2A" w:rsidRPr="009E7E2A" w:rsidRDefault="009E7E2A" w:rsidP="009E7E2A">
      <w:pPr>
        <w:rPr>
          <w:lang w:val="ru-RU"/>
        </w:rPr>
      </w:pPr>
    </w:p>
    <w:p w14:paraId="03E155E9" w14:textId="77777777" w:rsidR="009E7E2A" w:rsidRPr="009E7E2A" w:rsidRDefault="009E7E2A" w:rsidP="009E7E2A">
      <w:pPr>
        <w:rPr>
          <w:lang w:val="ru-RU"/>
        </w:rPr>
      </w:pPr>
      <w:r w:rsidRPr="009E7E2A">
        <w:rPr>
          <w:lang w:val="ru-RU"/>
        </w:rPr>
        <w:t xml:space="preserve">4.4.1 </w:t>
      </w:r>
      <w:r w:rsidRPr="009E7E2A">
        <w:rPr>
          <w:rFonts w:hint="eastAsia"/>
          <w:lang w:val="ru-RU"/>
        </w:rPr>
        <w:t>Показатели</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пациентов</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атрофическими</w:t>
      </w:r>
      <w:r w:rsidRPr="009E7E2A">
        <w:rPr>
          <w:lang w:val="ru-RU"/>
        </w:rPr>
        <w:t xml:space="preserve"> </w:t>
      </w:r>
      <w:r w:rsidRPr="009E7E2A">
        <w:rPr>
          <w:rFonts w:hint="eastAsia"/>
          <w:lang w:val="ru-RU"/>
        </w:rPr>
        <w:t>рубцами</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подгруппах</w:t>
      </w:r>
      <w:r w:rsidRPr="009E7E2A">
        <w:rPr>
          <w:lang w:val="ru-RU"/>
        </w:rPr>
        <w:t xml:space="preserve"> </w:t>
      </w:r>
      <w:r w:rsidRPr="009E7E2A">
        <w:rPr>
          <w:rFonts w:hint="eastAsia"/>
          <w:lang w:val="ru-RU"/>
        </w:rPr>
        <w:t>основной</w:t>
      </w:r>
      <w:r w:rsidRPr="009E7E2A">
        <w:rPr>
          <w:lang w:val="ru-RU"/>
        </w:rPr>
        <w:t xml:space="preserve"> </w:t>
      </w:r>
      <w:r w:rsidRPr="009E7E2A">
        <w:rPr>
          <w:rFonts w:hint="eastAsia"/>
          <w:lang w:val="ru-RU"/>
        </w:rPr>
        <w:t>группы</w:t>
      </w:r>
    </w:p>
    <w:p w14:paraId="76A96F88" w14:textId="77777777" w:rsidR="009E7E2A" w:rsidRPr="009E7E2A" w:rsidRDefault="009E7E2A" w:rsidP="009E7E2A">
      <w:pPr>
        <w:rPr>
          <w:lang w:val="ru-RU"/>
        </w:rPr>
      </w:pPr>
    </w:p>
    <w:p w14:paraId="5D28B4D5" w14:textId="77777777" w:rsidR="009E7E2A" w:rsidRPr="009E7E2A" w:rsidRDefault="009E7E2A" w:rsidP="009E7E2A">
      <w:pPr>
        <w:rPr>
          <w:lang w:val="ru-RU"/>
        </w:rPr>
      </w:pPr>
      <w:r w:rsidRPr="009E7E2A">
        <w:rPr>
          <w:lang w:val="ru-RU"/>
        </w:rPr>
        <w:t xml:space="preserve">4.4.2 </w:t>
      </w:r>
      <w:r w:rsidRPr="009E7E2A">
        <w:rPr>
          <w:rFonts w:hint="eastAsia"/>
          <w:lang w:val="ru-RU"/>
        </w:rPr>
        <w:t>Показатели</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пациентов</w:t>
      </w:r>
      <w:r w:rsidRPr="009E7E2A">
        <w:rPr>
          <w:lang w:val="ru-RU"/>
        </w:rPr>
        <w:t xml:space="preserve"> </w:t>
      </w:r>
      <w:r w:rsidRPr="009E7E2A">
        <w:rPr>
          <w:rFonts w:hint="eastAsia"/>
          <w:lang w:val="ru-RU"/>
        </w:rPr>
        <w:t>с</w:t>
      </w:r>
      <w:r w:rsidRPr="009E7E2A">
        <w:rPr>
          <w:lang w:val="ru-RU"/>
        </w:rPr>
        <w:t xml:space="preserve"> </w:t>
      </w:r>
      <w:r w:rsidRPr="009E7E2A">
        <w:rPr>
          <w:rFonts w:hint="eastAsia"/>
          <w:lang w:val="ru-RU"/>
        </w:rPr>
        <w:t>гипертрофическими</w:t>
      </w:r>
      <w:r w:rsidRPr="009E7E2A">
        <w:rPr>
          <w:lang w:val="ru-RU"/>
        </w:rPr>
        <w:t xml:space="preserve"> </w:t>
      </w:r>
      <w:r w:rsidRPr="009E7E2A">
        <w:rPr>
          <w:rFonts w:hint="eastAsia"/>
          <w:lang w:val="ru-RU"/>
        </w:rPr>
        <w:t>рубцами</w:t>
      </w:r>
      <w:r w:rsidRPr="009E7E2A">
        <w:rPr>
          <w:lang w:val="ru-RU"/>
        </w:rPr>
        <w:t xml:space="preserve"> </w:t>
      </w:r>
      <w:r w:rsidRPr="009E7E2A">
        <w:rPr>
          <w:rFonts w:hint="eastAsia"/>
          <w:lang w:val="ru-RU"/>
        </w:rPr>
        <w:t>постакне</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подгруппах</w:t>
      </w:r>
      <w:r w:rsidRPr="009E7E2A">
        <w:rPr>
          <w:lang w:val="ru-RU"/>
        </w:rPr>
        <w:t xml:space="preserve"> </w:t>
      </w:r>
      <w:r w:rsidRPr="009E7E2A">
        <w:rPr>
          <w:rFonts w:hint="eastAsia"/>
          <w:lang w:val="ru-RU"/>
        </w:rPr>
        <w:t>основной</w:t>
      </w:r>
      <w:r w:rsidRPr="009E7E2A">
        <w:rPr>
          <w:lang w:val="ru-RU"/>
        </w:rPr>
        <w:t xml:space="preserve"> </w:t>
      </w:r>
      <w:r w:rsidRPr="009E7E2A">
        <w:rPr>
          <w:rFonts w:hint="eastAsia"/>
          <w:lang w:val="ru-RU"/>
        </w:rPr>
        <w:t>группы</w:t>
      </w:r>
    </w:p>
    <w:p w14:paraId="7DAE361A" w14:textId="77777777" w:rsidR="009E7E2A" w:rsidRPr="009E7E2A" w:rsidRDefault="009E7E2A" w:rsidP="009E7E2A">
      <w:pPr>
        <w:rPr>
          <w:lang w:val="ru-RU"/>
        </w:rPr>
      </w:pPr>
    </w:p>
    <w:p w14:paraId="1F5E84C6" w14:textId="77777777" w:rsidR="009E7E2A" w:rsidRPr="009E7E2A" w:rsidRDefault="009E7E2A" w:rsidP="009E7E2A">
      <w:pPr>
        <w:rPr>
          <w:lang w:val="ru-RU"/>
        </w:rPr>
      </w:pPr>
      <w:r w:rsidRPr="009E7E2A">
        <w:rPr>
          <w:lang w:val="ru-RU"/>
        </w:rPr>
        <w:t xml:space="preserve">4.4.3 </w:t>
      </w:r>
      <w:r w:rsidRPr="009E7E2A">
        <w:rPr>
          <w:rFonts w:hint="eastAsia"/>
          <w:lang w:val="ru-RU"/>
        </w:rPr>
        <w:t>Показатели</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очагах</w:t>
      </w:r>
      <w:r w:rsidRPr="009E7E2A">
        <w:rPr>
          <w:lang w:val="ru-RU"/>
        </w:rPr>
        <w:t xml:space="preserve"> </w:t>
      </w:r>
      <w:r w:rsidRPr="009E7E2A">
        <w:rPr>
          <w:rFonts w:hint="eastAsia"/>
          <w:lang w:val="ru-RU"/>
        </w:rPr>
        <w:t>экскориаций</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пациентов</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подгруппах</w:t>
      </w:r>
      <w:r w:rsidRPr="009E7E2A">
        <w:rPr>
          <w:lang w:val="ru-RU"/>
        </w:rPr>
        <w:t xml:space="preserve"> </w:t>
      </w:r>
      <w:r w:rsidRPr="009E7E2A">
        <w:rPr>
          <w:rFonts w:hint="eastAsia"/>
          <w:lang w:val="ru-RU"/>
        </w:rPr>
        <w:t>основной</w:t>
      </w:r>
      <w:r w:rsidRPr="009E7E2A">
        <w:rPr>
          <w:lang w:val="ru-RU"/>
        </w:rPr>
        <w:t xml:space="preserve"> </w:t>
      </w:r>
      <w:r w:rsidRPr="009E7E2A">
        <w:rPr>
          <w:rFonts w:hint="eastAsia"/>
          <w:lang w:val="ru-RU"/>
        </w:rPr>
        <w:t>группы</w:t>
      </w:r>
    </w:p>
    <w:p w14:paraId="08186731" w14:textId="77777777" w:rsidR="009E7E2A" w:rsidRPr="009E7E2A" w:rsidRDefault="009E7E2A" w:rsidP="009E7E2A">
      <w:pPr>
        <w:rPr>
          <w:lang w:val="ru-RU"/>
        </w:rPr>
      </w:pPr>
    </w:p>
    <w:p w14:paraId="2B3B6C50" w14:textId="77777777" w:rsidR="009E7E2A" w:rsidRPr="009E7E2A" w:rsidRDefault="009E7E2A" w:rsidP="009E7E2A">
      <w:pPr>
        <w:rPr>
          <w:lang w:val="ru-RU"/>
        </w:rPr>
      </w:pPr>
      <w:r w:rsidRPr="009E7E2A">
        <w:rPr>
          <w:lang w:val="ru-RU"/>
        </w:rPr>
        <w:t xml:space="preserve">4.4.4 </w:t>
      </w:r>
      <w:r w:rsidRPr="009E7E2A">
        <w:rPr>
          <w:rFonts w:hint="eastAsia"/>
          <w:lang w:val="ru-RU"/>
        </w:rPr>
        <w:t>Показатели</w:t>
      </w:r>
      <w:r w:rsidRPr="009E7E2A">
        <w:rPr>
          <w:lang w:val="ru-RU"/>
        </w:rPr>
        <w:t xml:space="preserve"> </w:t>
      </w:r>
      <w:r w:rsidRPr="009E7E2A">
        <w:rPr>
          <w:rFonts w:hint="eastAsia"/>
          <w:lang w:val="ru-RU"/>
        </w:rPr>
        <w:t>ультразвукового</w:t>
      </w:r>
      <w:r w:rsidRPr="009E7E2A">
        <w:rPr>
          <w:lang w:val="ru-RU"/>
        </w:rPr>
        <w:t xml:space="preserve"> </w:t>
      </w:r>
      <w:r w:rsidRPr="009E7E2A">
        <w:rPr>
          <w:rFonts w:hint="eastAsia"/>
          <w:lang w:val="ru-RU"/>
        </w:rPr>
        <w:t>сканирования</w:t>
      </w:r>
      <w:r w:rsidRPr="009E7E2A">
        <w:rPr>
          <w:lang w:val="ru-RU"/>
        </w:rPr>
        <w:t xml:space="preserve"> </w:t>
      </w:r>
      <w:r w:rsidRPr="009E7E2A">
        <w:rPr>
          <w:rFonts w:hint="eastAsia"/>
          <w:lang w:val="ru-RU"/>
        </w:rPr>
        <w:t>кожи</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очагах</w:t>
      </w:r>
      <w:r w:rsidRPr="009E7E2A">
        <w:rPr>
          <w:lang w:val="ru-RU"/>
        </w:rPr>
        <w:t xml:space="preserve"> </w:t>
      </w:r>
      <w:r w:rsidRPr="009E7E2A">
        <w:rPr>
          <w:rFonts w:hint="eastAsia"/>
          <w:lang w:val="ru-RU"/>
        </w:rPr>
        <w:t>застойной</w:t>
      </w:r>
      <w:r w:rsidRPr="009E7E2A">
        <w:rPr>
          <w:lang w:val="ru-RU"/>
        </w:rPr>
        <w:t xml:space="preserve"> </w:t>
      </w:r>
      <w:r w:rsidRPr="009E7E2A">
        <w:rPr>
          <w:rFonts w:hint="eastAsia"/>
          <w:lang w:val="ru-RU"/>
        </w:rPr>
        <w:t>гиперемии</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пациентов</w:t>
      </w:r>
      <w:r w:rsidRPr="009E7E2A">
        <w:rPr>
          <w:lang w:val="ru-RU"/>
        </w:rPr>
        <w:t xml:space="preserve"> </w:t>
      </w:r>
      <w:r w:rsidRPr="009E7E2A">
        <w:rPr>
          <w:rFonts w:hint="eastAsia"/>
          <w:lang w:val="ru-RU"/>
        </w:rPr>
        <w:t>в</w:t>
      </w:r>
      <w:r w:rsidRPr="009E7E2A">
        <w:rPr>
          <w:lang w:val="ru-RU"/>
        </w:rPr>
        <w:t xml:space="preserve"> </w:t>
      </w:r>
      <w:r w:rsidRPr="009E7E2A">
        <w:rPr>
          <w:rFonts w:hint="eastAsia"/>
          <w:lang w:val="ru-RU"/>
        </w:rPr>
        <w:t>подгруппах</w:t>
      </w:r>
      <w:r w:rsidRPr="009E7E2A">
        <w:rPr>
          <w:lang w:val="ru-RU"/>
        </w:rPr>
        <w:t xml:space="preserve"> </w:t>
      </w:r>
      <w:r w:rsidRPr="009E7E2A">
        <w:rPr>
          <w:rFonts w:hint="eastAsia"/>
          <w:lang w:val="ru-RU"/>
        </w:rPr>
        <w:t>основной</w:t>
      </w:r>
      <w:r w:rsidRPr="009E7E2A">
        <w:rPr>
          <w:lang w:val="ru-RU"/>
        </w:rPr>
        <w:t xml:space="preserve"> </w:t>
      </w:r>
      <w:r w:rsidRPr="009E7E2A">
        <w:rPr>
          <w:rFonts w:hint="eastAsia"/>
          <w:lang w:val="ru-RU"/>
        </w:rPr>
        <w:t>группы</w:t>
      </w:r>
    </w:p>
    <w:p w14:paraId="21B704AB" w14:textId="77777777" w:rsidR="009E7E2A" w:rsidRPr="009E7E2A" w:rsidRDefault="009E7E2A" w:rsidP="009E7E2A">
      <w:pPr>
        <w:rPr>
          <w:lang w:val="ru-RU"/>
        </w:rPr>
      </w:pPr>
    </w:p>
    <w:p w14:paraId="053AD22A" w14:textId="77777777" w:rsidR="009E7E2A" w:rsidRPr="009E7E2A" w:rsidRDefault="009E7E2A" w:rsidP="009E7E2A">
      <w:pPr>
        <w:rPr>
          <w:lang w:val="ru-RU"/>
        </w:rPr>
      </w:pPr>
      <w:r w:rsidRPr="009E7E2A">
        <w:rPr>
          <w:rFonts w:hint="eastAsia"/>
          <w:lang w:val="ru-RU"/>
        </w:rPr>
        <w:t>ГЛАВА</w:t>
      </w:r>
      <w:r w:rsidRPr="009E7E2A">
        <w:rPr>
          <w:lang w:val="ru-RU"/>
        </w:rPr>
        <w:t xml:space="preserve"> 5 </w:t>
      </w:r>
      <w:r w:rsidRPr="009E7E2A">
        <w:rPr>
          <w:rFonts w:hint="eastAsia"/>
          <w:lang w:val="ru-RU"/>
        </w:rPr>
        <w:t>ОСОБЕННОСТИ</w:t>
      </w:r>
      <w:r w:rsidRPr="009E7E2A">
        <w:rPr>
          <w:lang w:val="ru-RU"/>
        </w:rPr>
        <w:t xml:space="preserve"> </w:t>
      </w:r>
      <w:r w:rsidRPr="009E7E2A">
        <w:rPr>
          <w:rFonts w:hint="eastAsia"/>
          <w:lang w:val="ru-RU"/>
        </w:rPr>
        <w:t>ПСИХОСОМАТИЧЕСКОГО</w:t>
      </w:r>
      <w:r w:rsidRPr="009E7E2A">
        <w:rPr>
          <w:lang w:val="ru-RU"/>
        </w:rPr>
        <w:t xml:space="preserve"> </w:t>
      </w:r>
      <w:r w:rsidRPr="009E7E2A">
        <w:rPr>
          <w:rFonts w:hint="eastAsia"/>
          <w:lang w:val="ru-RU"/>
        </w:rPr>
        <w:t>СТАТУСА</w:t>
      </w:r>
      <w:r w:rsidRPr="009E7E2A">
        <w:rPr>
          <w:lang w:val="ru-RU"/>
        </w:rPr>
        <w:t xml:space="preserve"> </w:t>
      </w:r>
      <w:r w:rsidRPr="009E7E2A">
        <w:rPr>
          <w:rFonts w:hint="eastAsia"/>
          <w:lang w:val="ru-RU"/>
        </w:rPr>
        <w:t>У</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3C9D5805" w14:textId="77777777" w:rsidR="009E7E2A" w:rsidRPr="009E7E2A" w:rsidRDefault="009E7E2A" w:rsidP="009E7E2A">
      <w:pPr>
        <w:rPr>
          <w:lang w:val="ru-RU"/>
        </w:rPr>
      </w:pPr>
    </w:p>
    <w:p w14:paraId="7B468B95" w14:textId="77777777" w:rsidR="009E7E2A" w:rsidRPr="009E7E2A" w:rsidRDefault="009E7E2A" w:rsidP="009E7E2A">
      <w:pPr>
        <w:rPr>
          <w:lang w:val="ru-RU"/>
        </w:rPr>
      </w:pPr>
      <w:r w:rsidRPr="009E7E2A">
        <w:rPr>
          <w:lang w:val="ru-RU"/>
        </w:rPr>
        <w:t xml:space="preserve">5.1 </w:t>
      </w:r>
      <w:r w:rsidRPr="009E7E2A">
        <w:rPr>
          <w:rFonts w:hint="eastAsia"/>
          <w:lang w:val="ru-RU"/>
        </w:rPr>
        <w:t>Психопатологические</w:t>
      </w:r>
      <w:r w:rsidRPr="009E7E2A">
        <w:rPr>
          <w:lang w:val="ru-RU"/>
        </w:rPr>
        <w:t xml:space="preserve"> </w:t>
      </w:r>
      <w:r w:rsidRPr="009E7E2A">
        <w:rPr>
          <w:rFonts w:hint="eastAsia"/>
          <w:lang w:val="ru-RU"/>
        </w:rPr>
        <w:t>механизмы</w:t>
      </w:r>
      <w:r w:rsidRPr="009E7E2A">
        <w:rPr>
          <w:lang w:val="ru-RU"/>
        </w:rPr>
        <w:t xml:space="preserve"> </w:t>
      </w:r>
      <w:r w:rsidRPr="009E7E2A">
        <w:rPr>
          <w:rFonts w:hint="eastAsia"/>
          <w:lang w:val="ru-RU"/>
        </w:rPr>
        <w:t>формирования</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5C65D62D" w14:textId="77777777" w:rsidR="009E7E2A" w:rsidRPr="009E7E2A" w:rsidRDefault="009E7E2A" w:rsidP="009E7E2A">
      <w:pPr>
        <w:rPr>
          <w:lang w:val="ru-RU"/>
        </w:rPr>
      </w:pPr>
    </w:p>
    <w:p w14:paraId="49D670B6" w14:textId="77777777" w:rsidR="009E7E2A" w:rsidRPr="009E7E2A" w:rsidRDefault="009E7E2A" w:rsidP="009E7E2A">
      <w:pPr>
        <w:rPr>
          <w:lang w:val="ru-RU"/>
        </w:rPr>
      </w:pPr>
      <w:r w:rsidRPr="009E7E2A">
        <w:rPr>
          <w:lang w:val="ru-RU"/>
        </w:rPr>
        <w:t xml:space="preserve">5.1.1 </w:t>
      </w:r>
      <w:r w:rsidRPr="009E7E2A">
        <w:rPr>
          <w:rFonts w:hint="eastAsia"/>
          <w:lang w:val="ru-RU"/>
        </w:rPr>
        <w:t>Компульсивный</w:t>
      </w:r>
      <w:r w:rsidRPr="009E7E2A">
        <w:rPr>
          <w:lang w:val="ru-RU"/>
        </w:rPr>
        <w:t xml:space="preserve"> </w:t>
      </w:r>
      <w:r w:rsidRPr="009E7E2A">
        <w:rPr>
          <w:rFonts w:hint="eastAsia"/>
          <w:lang w:val="ru-RU"/>
        </w:rPr>
        <w:t>механизм</w:t>
      </w:r>
      <w:r w:rsidRPr="009E7E2A">
        <w:rPr>
          <w:lang w:val="ru-RU"/>
        </w:rPr>
        <w:t xml:space="preserve"> </w:t>
      </w:r>
      <w:r w:rsidRPr="009E7E2A">
        <w:rPr>
          <w:rFonts w:hint="eastAsia"/>
          <w:lang w:val="ru-RU"/>
        </w:rPr>
        <w:t>аутодеструктивного</w:t>
      </w:r>
      <w:r w:rsidRPr="009E7E2A">
        <w:rPr>
          <w:lang w:val="ru-RU"/>
        </w:rPr>
        <w:t xml:space="preserve"> </w:t>
      </w:r>
      <w:r w:rsidRPr="009E7E2A">
        <w:rPr>
          <w:rFonts w:hint="eastAsia"/>
          <w:lang w:val="ru-RU"/>
        </w:rPr>
        <w:t>поведения</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42AED354" w14:textId="77777777" w:rsidR="009E7E2A" w:rsidRPr="009E7E2A" w:rsidRDefault="009E7E2A" w:rsidP="009E7E2A">
      <w:pPr>
        <w:rPr>
          <w:lang w:val="ru-RU"/>
        </w:rPr>
      </w:pPr>
    </w:p>
    <w:p w14:paraId="47EE15DB" w14:textId="77777777" w:rsidR="009E7E2A" w:rsidRPr="009E7E2A" w:rsidRDefault="009E7E2A" w:rsidP="009E7E2A">
      <w:pPr>
        <w:rPr>
          <w:lang w:val="ru-RU"/>
        </w:rPr>
      </w:pPr>
      <w:r w:rsidRPr="009E7E2A">
        <w:rPr>
          <w:lang w:val="ru-RU"/>
        </w:rPr>
        <w:t xml:space="preserve">5.1.2 </w:t>
      </w:r>
      <w:r w:rsidRPr="009E7E2A">
        <w:rPr>
          <w:rFonts w:hint="eastAsia"/>
          <w:lang w:val="ru-RU"/>
        </w:rPr>
        <w:t>Формирование</w:t>
      </w:r>
      <w:r w:rsidRPr="009E7E2A">
        <w:rPr>
          <w:lang w:val="ru-RU"/>
        </w:rPr>
        <w:t xml:space="preserve"> </w:t>
      </w:r>
      <w:r w:rsidRPr="009E7E2A">
        <w:rPr>
          <w:rFonts w:hint="eastAsia"/>
          <w:lang w:val="ru-RU"/>
        </w:rPr>
        <w:t>аутодеструктивного</w:t>
      </w:r>
      <w:r w:rsidRPr="009E7E2A">
        <w:rPr>
          <w:lang w:val="ru-RU"/>
        </w:rPr>
        <w:t xml:space="preserve"> </w:t>
      </w:r>
      <w:r w:rsidRPr="009E7E2A">
        <w:rPr>
          <w:rFonts w:hint="eastAsia"/>
          <w:lang w:val="ru-RU"/>
        </w:rPr>
        <w:t>поведения</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импульсивному</w:t>
      </w:r>
      <w:r w:rsidRPr="009E7E2A">
        <w:rPr>
          <w:lang w:val="ru-RU"/>
        </w:rPr>
        <w:t xml:space="preserve"> </w:t>
      </w:r>
      <w:r w:rsidRPr="009E7E2A">
        <w:rPr>
          <w:rFonts w:hint="eastAsia"/>
          <w:lang w:val="ru-RU"/>
        </w:rPr>
        <w:t>механизму</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13C95252" w14:textId="77777777" w:rsidR="009E7E2A" w:rsidRPr="009E7E2A" w:rsidRDefault="009E7E2A" w:rsidP="009E7E2A">
      <w:pPr>
        <w:rPr>
          <w:lang w:val="ru-RU"/>
        </w:rPr>
      </w:pPr>
    </w:p>
    <w:p w14:paraId="2D67CC83" w14:textId="77777777" w:rsidR="009E7E2A" w:rsidRPr="009E7E2A" w:rsidRDefault="009E7E2A" w:rsidP="009E7E2A">
      <w:pPr>
        <w:rPr>
          <w:lang w:val="ru-RU"/>
        </w:rPr>
      </w:pPr>
      <w:r w:rsidRPr="009E7E2A">
        <w:rPr>
          <w:lang w:val="ru-RU"/>
        </w:rPr>
        <w:t xml:space="preserve">5.1.3 </w:t>
      </w:r>
      <w:r w:rsidRPr="009E7E2A">
        <w:rPr>
          <w:rFonts w:hint="eastAsia"/>
          <w:lang w:val="ru-RU"/>
        </w:rPr>
        <w:t>Формирование</w:t>
      </w:r>
      <w:r w:rsidRPr="009E7E2A">
        <w:rPr>
          <w:lang w:val="ru-RU"/>
        </w:rPr>
        <w:t xml:space="preserve"> </w:t>
      </w:r>
      <w:r w:rsidRPr="009E7E2A">
        <w:rPr>
          <w:rFonts w:hint="eastAsia"/>
          <w:lang w:val="ru-RU"/>
        </w:rPr>
        <w:t>аутодеструктивного</w:t>
      </w:r>
      <w:r w:rsidRPr="009E7E2A">
        <w:rPr>
          <w:lang w:val="ru-RU"/>
        </w:rPr>
        <w:t xml:space="preserve"> </w:t>
      </w:r>
      <w:r w:rsidRPr="009E7E2A">
        <w:rPr>
          <w:rFonts w:hint="eastAsia"/>
          <w:lang w:val="ru-RU"/>
        </w:rPr>
        <w:t>поведения</w:t>
      </w:r>
      <w:r w:rsidRPr="009E7E2A">
        <w:rPr>
          <w:lang w:val="ru-RU"/>
        </w:rPr>
        <w:t xml:space="preserve"> </w:t>
      </w:r>
      <w:r w:rsidRPr="009E7E2A">
        <w:rPr>
          <w:rFonts w:hint="eastAsia"/>
          <w:lang w:val="ru-RU"/>
        </w:rPr>
        <w:t>по</w:t>
      </w:r>
      <w:r w:rsidRPr="009E7E2A">
        <w:rPr>
          <w:lang w:val="ru-RU"/>
        </w:rPr>
        <w:t xml:space="preserve"> </w:t>
      </w:r>
      <w:r w:rsidRPr="009E7E2A">
        <w:rPr>
          <w:rFonts w:hint="eastAsia"/>
          <w:lang w:val="ru-RU"/>
        </w:rPr>
        <w:t>сверхценному</w:t>
      </w:r>
      <w:r w:rsidRPr="009E7E2A">
        <w:rPr>
          <w:lang w:val="ru-RU"/>
        </w:rPr>
        <w:t xml:space="preserve"> </w:t>
      </w:r>
      <w:r w:rsidRPr="009E7E2A">
        <w:rPr>
          <w:rFonts w:hint="eastAsia"/>
          <w:lang w:val="ru-RU"/>
        </w:rPr>
        <w:t>механизму</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021D8454" w14:textId="77777777" w:rsidR="009E7E2A" w:rsidRPr="009E7E2A" w:rsidRDefault="009E7E2A" w:rsidP="009E7E2A">
      <w:pPr>
        <w:rPr>
          <w:lang w:val="ru-RU"/>
        </w:rPr>
      </w:pPr>
    </w:p>
    <w:p w14:paraId="416A299C" w14:textId="77777777" w:rsidR="009E7E2A" w:rsidRPr="009E7E2A" w:rsidRDefault="009E7E2A" w:rsidP="009E7E2A">
      <w:pPr>
        <w:rPr>
          <w:lang w:val="ru-RU"/>
        </w:rPr>
      </w:pPr>
      <w:r w:rsidRPr="009E7E2A">
        <w:rPr>
          <w:lang w:val="ru-RU"/>
        </w:rPr>
        <w:t xml:space="preserve">5.1.4 </w:t>
      </w:r>
      <w:r w:rsidRPr="009E7E2A">
        <w:rPr>
          <w:rFonts w:hint="eastAsia"/>
          <w:lang w:val="ru-RU"/>
        </w:rPr>
        <w:t>Взаимосвязь</w:t>
      </w:r>
      <w:r w:rsidRPr="009E7E2A">
        <w:rPr>
          <w:lang w:val="ru-RU"/>
        </w:rPr>
        <w:t xml:space="preserve"> </w:t>
      </w:r>
      <w:r w:rsidRPr="009E7E2A">
        <w:rPr>
          <w:rFonts w:hint="eastAsia"/>
          <w:lang w:val="ru-RU"/>
        </w:rPr>
        <w:t>между</w:t>
      </w:r>
      <w:r w:rsidRPr="009E7E2A">
        <w:rPr>
          <w:lang w:val="ru-RU"/>
        </w:rPr>
        <w:t xml:space="preserve"> </w:t>
      </w:r>
      <w:r w:rsidRPr="009E7E2A">
        <w:rPr>
          <w:rFonts w:hint="eastAsia"/>
          <w:lang w:val="ru-RU"/>
        </w:rPr>
        <w:t>сопутствующей</w:t>
      </w:r>
      <w:r w:rsidRPr="009E7E2A">
        <w:rPr>
          <w:lang w:val="ru-RU"/>
        </w:rPr>
        <w:t xml:space="preserve"> </w:t>
      </w:r>
      <w:r w:rsidRPr="009E7E2A">
        <w:rPr>
          <w:rFonts w:hint="eastAsia"/>
          <w:lang w:val="ru-RU"/>
        </w:rPr>
        <w:t>психопатологической</w:t>
      </w:r>
      <w:r w:rsidRPr="009E7E2A">
        <w:rPr>
          <w:lang w:val="ru-RU"/>
        </w:rPr>
        <w:t xml:space="preserve"> </w:t>
      </w:r>
      <w:r w:rsidRPr="009E7E2A">
        <w:rPr>
          <w:rFonts w:hint="eastAsia"/>
          <w:lang w:val="ru-RU"/>
        </w:rPr>
        <w:t>симптоматикой</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выраженностью</w:t>
      </w:r>
      <w:r w:rsidRPr="009E7E2A">
        <w:rPr>
          <w:lang w:val="ru-RU"/>
        </w:rPr>
        <w:t xml:space="preserve"> </w:t>
      </w:r>
      <w:r w:rsidRPr="009E7E2A">
        <w:rPr>
          <w:rFonts w:hint="eastAsia"/>
          <w:lang w:val="ru-RU"/>
        </w:rPr>
        <w:t>кожного</w:t>
      </w:r>
      <w:r w:rsidRPr="009E7E2A">
        <w:rPr>
          <w:lang w:val="ru-RU"/>
        </w:rPr>
        <w:t xml:space="preserve"> </w:t>
      </w:r>
      <w:r w:rsidRPr="009E7E2A">
        <w:rPr>
          <w:rFonts w:hint="eastAsia"/>
          <w:lang w:val="ru-RU"/>
        </w:rPr>
        <w:t>процесса</w:t>
      </w:r>
      <w:r w:rsidRPr="009E7E2A">
        <w:rPr>
          <w:lang w:val="ru-RU"/>
        </w:rPr>
        <w:t xml:space="preserve"> </w:t>
      </w:r>
      <w:r w:rsidRPr="009E7E2A">
        <w:rPr>
          <w:rFonts w:hint="eastAsia"/>
          <w:lang w:val="ru-RU"/>
        </w:rPr>
        <w:t>при</w:t>
      </w:r>
      <w:r w:rsidRPr="009E7E2A">
        <w:rPr>
          <w:lang w:val="ru-RU"/>
        </w:rPr>
        <w:t xml:space="preserve"> </w:t>
      </w:r>
      <w:r w:rsidRPr="009E7E2A">
        <w:rPr>
          <w:rFonts w:hint="eastAsia"/>
          <w:lang w:val="ru-RU"/>
        </w:rPr>
        <w:t>экскориированных</w:t>
      </w:r>
      <w:r w:rsidRPr="009E7E2A">
        <w:rPr>
          <w:lang w:val="ru-RU"/>
        </w:rPr>
        <w:t xml:space="preserve"> </w:t>
      </w:r>
      <w:r w:rsidRPr="009E7E2A">
        <w:rPr>
          <w:rFonts w:hint="eastAsia"/>
          <w:lang w:val="ru-RU"/>
        </w:rPr>
        <w:t>акне</w:t>
      </w:r>
    </w:p>
    <w:p w14:paraId="20CB2E20" w14:textId="77777777" w:rsidR="009E7E2A" w:rsidRPr="009E7E2A" w:rsidRDefault="009E7E2A" w:rsidP="009E7E2A">
      <w:pPr>
        <w:rPr>
          <w:lang w:val="ru-RU"/>
        </w:rPr>
      </w:pPr>
    </w:p>
    <w:p w14:paraId="2DB5540C" w14:textId="77777777" w:rsidR="009E7E2A" w:rsidRPr="009E7E2A" w:rsidRDefault="009E7E2A" w:rsidP="009E7E2A">
      <w:pPr>
        <w:rPr>
          <w:lang w:val="ru-RU"/>
        </w:rPr>
      </w:pPr>
      <w:r w:rsidRPr="009E7E2A">
        <w:rPr>
          <w:lang w:val="ru-RU"/>
        </w:rPr>
        <w:t xml:space="preserve">5.2 </w:t>
      </w:r>
      <w:r w:rsidRPr="009E7E2A">
        <w:rPr>
          <w:rFonts w:hint="eastAsia"/>
          <w:lang w:val="ru-RU"/>
        </w:rPr>
        <w:t>Показатели</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динамика</w:t>
      </w:r>
      <w:r w:rsidRPr="009E7E2A">
        <w:rPr>
          <w:lang w:val="ru-RU"/>
        </w:rPr>
        <w:t xml:space="preserve"> </w:t>
      </w:r>
      <w:r w:rsidRPr="009E7E2A">
        <w:rPr>
          <w:rFonts w:hint="eastAsia"/>
          <w:lang w:val="ru-RU"/>
        </w:rPr>
        <w:t>индекса</w:t>
      </w:r>
      <w:r w:rsidRPr="009E7E2A">
        <w:rPr>
          <w:lang w:val="ru-RU"/>
        </w:rPr>
        <w:t xml:space="preserve"> </w:t>
      </w:r>
      <w:r w:rsidRPr="009E7E2A">
        <w:rPr>
          <w:rFonts w:hint="eastAsia"/>
          <w:lang w:val="ru-RU"/>
        </w:rPr>
        <w:t>оценки</w:t>
      </w:r>
      <w:r w:rsidRPr="009E7E2A">
        <w:rPr>
          <w:lang w:val="ru-RU"/>
        </w:rPr>
        <w:t xml:space="preserve"> </w:t>
      </w:r>
      <w:r w:rsidRPr="009E7E2A">
        <w:rPr>
          <w:rFonts w:hint="eastAsia"/>
          <w:lang w:val="ru-RU"/>
        </w:rPr>
        <w:t>психологического</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социального</w:t>
      </w:r>
      <w:r w:rsidRPr="009E7E2A">
        <w:rPr>
          <w:lang w:val="ru-RU"/>
        </w:rPr>
        <w:t xml:space="preserve"> </w:t>
      </w:r>
      <w:r w:rsidRPr="009E7E2A">
        <w:rPr>
          <w:rFonts w:hint="eastAsia"/>
          <w:lang w:val="ru-RU"/>
        </w:rPr>
        <w:t>эффекта</w:t>
      </w:r>
      <w:r w:rsidRPr="009E7E2A">
        <w:rPr>
          <w:lang w:val="ru-RU"/>
        </w:rPr>
        <w:t xml:space="preserve"> </w:t>
      </w:r>
      <w:r w:rsidRPr="009E7E2A">
        <w:rPr>
          <w:rFonts w:hint="eastAsia"/>
          <w:lang w:val="ru-RU"/>
        </w:rPr>
        <w:t>воздействия</w:t>
      </w:r>
      <w:r w:rsidRPr="009E7E2A">
        <w:rPr>
          <w:lang w:val="ru-RU"/>
        </w:rPr>
        <w:t xml:space="preserve"> </w:t>
      </w:r>
      <w:r w:rsidRPr="009E7E2A">
        <w:rPr>
          <w:rFonts w:hint="eastAsia"/>
          <w:lang w:val="ru-RU"/>
        </w:rPr>
        <w:t>акне</w:t>
      </w:r>
      <w:r w:rsidRPr="009E7E2A">
        <w:rPr>
          <w:lang w:val="ru-RU"/>
        </w:rPr>
        <w:t xml:space="preserve"> (</w:t>
      </w:r>
      <w:r w:rsidRPr="009E7E2A">
        <w:rPr>
          <w:rFonts w:hint="eastAsia"/>
          <w:lang w:val="ru-RU"/>
        </w:rPr>
        <w:t>АРБЕА</w:t>
      </w:r>
      <w:r w:rsidRPr="009E7E2A">
        <w:rPr>
          <w:lang w:val="ru-RU"/>
        </w:rPr>
        <w:t>)</w:t>
      </w:r>
    </w:p>
    <w:p w14:paraId="206622B5" w14:textId="77777777" w:rsidR="009E7E2A" w:rsidRPr="009E7E2A" w:rsidRDefault="009E7E2A" w:rsidP="009E7E2A">
      <w:pPr>
        <w:rPr>
          <w:lang w:val="ru-RU"/>
        </w:rPr>
      </w:pPr>
    </w:p>
    <w:p w14:paraId="094E4523" w14:textId="77777777" w:rsidR="009E7E2A" w:rsidRPr="009E7E2A" w:rsidRDefault="009E7E2A" w:rsidP="009E7E2A">
      <w:pPr>
        <w:rPr>
          <w:lang w:val="ru-RU"/>
        </w:rPr>
      </w:pPr>
      <w:r w:rsidRPr="009E7E2A">
        <w:rPr>
          <w:lang w:val="ru-RU"/>
        </w:rPr>
        <w:t xml:space="preserve">5.3 </w:t>
      </w:r>
      <w:r w:rsidRPr="009E7E2A">
        <w:rPr>
          <w:rFonts w:hint="eastAsia"/>
          <w:lang w:val="ru-RU"/>
        </w:rPr>
        <w:t>Показатели</w:t>
      </w:r>
      <w:r w:rsidRPr="009E7E2A">
        <w:rPr>
          <w:lang w:val="ru-RU"/>
        </w:rPr>
        <w:t xml:space="preserve"> </w:t>
      </w:r>
      <w:r w:rsidRPr="009E7E2A">
        <w:rPr>
          <w:rFonts w:hint="eastAsia"/>
          <w:lang w:val="ru-RU"/>
        </w:rPr>
        <w:t>и</w:t>
      </w:r>
      <w:r w:rsidRPr="009E7E2A">
        <w:rPr>
          <w:lang w:val="ru-RU"/>
        </w:rPr>
        <w:t xml:space="preserve"> </w:t>
      </w:r>
      <w:r w:rsidRPr="009E7E2A">
        <w:rPr>
          <w:rFonts w:hint="eastAsia"/>
          <w:lang w:val="ru-RU"/>
        </w:rPr>
        <w:t>динамика</w:t>
      </w:r>
      <w:r w:rsidRPr="009E7E2A">
        <w:rPr>
          <w:lang w:val="ru-RU"/>
        </w:rPr>
        <w:t xml:space="preserve"> </w:t>
      </w:r>
      <w:r w:rsidRPr="009E7E2A">
        <w:rPr>
          <w:rFonts w:hint="eastAsia"/>
          <w:lang w:val="ru-RU"/>
        </w:rPr>
        <w:t>шкалы</w:t>
      </w:r>
      <w:r w:rsidRPr="009E7E2A">
        <w:rPr>
          <w:lang w:val="ru-RU"/>
        </w:rPr>
        <w:t xml:space="preserve"> </w:t>
      </w:r>
      <w:r w:rsidRPr="009E7E2A">
        <w:rPr>
          <w:rFonts w:hint="eastAsia"/>
          <w:lang w:val="ru-RU"/>
        </w:rPr>
        <w:t>«</w:t>
      </w:r>
      <w:r w:rsidRPr="009E7E2A">
        <w:rPr>
          <w:rFonts w:hint="eastAsia"/>
          <w:lang w:val="ru-RU"/>
        </w:rPr>
        <w:t>Дерматологический</w:t>
      </w:r>
      <w:r w:rsidRPr="009E7E2A">
        <w:rPr>
          <w:lang w:val="ru-RU"/>
        </w:rPr>
        <w:t xml:space="preserve"> </w:t>
      </w:r>
      <w:r w:rsidRPr="009E7E2A">
        <w:rPr>
          <w:rFonts w:hint="eastAsia"/>
          <w:lang w:val="ru-RU"/>
        </w:rPr>
        <w:t>индекс</w:t>
      </w:r>
      <w:r w:rsidRPr="009E7E2A">
        <w:rPr>
          <w:lang w:val="ru-RU"/>
        </w:rPr>
        <w:t xml:space="preserve"> </w:t>
      </w:r>
      <w:r w:rsidRPr="009E7E2A">
        <w:rPr>
          <w:rFonts w:hint="eastAsia"/>
          <w:lang w:val="ru-RU"/>
        </w:rPr>
        <w:t>качества</w:t>
      </w:r>
      <w:r w:rsidRPr="009E7E2A">
        <w:rPr>
          <w:lang w:val="ru-RU"/>
        </w:rPr>
        <w:t xml:space="preserve"> </w:t>
      </w:r>
      <w:r w:rsidRPr="009E7E2A">
        <w:rPr>
          <w:rFonts w:hint="eastAsia"/>
          <w:lang w:val="ru-RU"/>
        </w:rPr>
        <w:t>жизни</w:t>
      </w:r>
      <w:r w:rsidRPr="009E7E2A">
        <w:rPr>
          <w:rFonts w:hint="eastAsia"/>
          <w:lang w:val="ru-RU"/>
        </w:rPr>
        <w:t>»</w:t>
      </w:r>
      <w:r w:rsidRPr="009E7E2A">
        <w:rPr>
          <w:lang w:val="ru-RU"/>
        </w:rPr>
        <w:t xml:space="preserve"> (</w:t>
      </w:r>
      <w:r w:rsidRPr="009E7E2A">
        <w:rPr>
          <w:rFonts w:hint="eastAsia"/>
          <w:lang w:val="ru-RU"/>
        </w:rPr>
        <w:t>ДИКЖ</w:t>
      </w:r>
      <w:r w:rsidRPr="009E7E2A">
        <w:rPr>
          <w:lang w:val="ru-RU"/>
        </w:rPr>
        <w:t xml:space="preserve">) </w:t>
      </w:r>
      <w:r w:rsidRPr="009E7E2A">
        <w:rPr>
          <w:rFonts w:hint="eastAsia"/>
          <w:lang w:val="ru-RU"/>
        </w:rPr>
        <w:t>под</w:t>
      </w:r>
      <w:r w:rsidRPr="009E7E2A">
        <w:rPr>
          <w:lang w:val="ru-RU"/>
        </w:rPr>
        <w:t xml:space="preserve"> </w:t>
      </w:r>
      <w:r w:rsidRPr="009E7E2A">
        <w:rPr>
          <w:rFonts w:hint="eastAsia"/>
          <w:lang w:val="ru-RU"/>
        </w:rPr>
        <w:t>влиянием</w:t>
      </w:r>
      <w:r w:rsidRPr="009E7E2A">
        <w:rPr>
          <w:lang w:val="ru-RU"/>
        </w:rPr>
        <w:t xml:space="preserve"> </w:t>
      </w:r>
      <w:r w:rsidRPr="009E7E2A">
        <w:rPr>
          <w:rFonts w:hint="eastAsia"/>
          <w:lang w:val="ru-RU"/>
        </w:rPr>
        <w:t>проводимой</w:t>
      </w:r>
      <w:r w:rsidRPr="009E7E2A">
        <w:rPr>
          <w:lang w:val="ru-RU"/>
        </w:rPr>
        <w:t xml:space="preserve"> </w:t>
      </w:r>
      <w:r w:rsidRPr="009E7E2A">
        <w:rPr>
          <w:rFonts w:hint="eastAsia"/>
          <w:lang w:val="ru-RU"/>
        </w:rPr>
        <w:t>терапии</w:t>
      </w:r>
    </w:p>
    <w:p w14:paraId="1ABEF8DA" w14:textId="77777777" w:rsidR="009E7E2A" w:rsidRPr="009E7E2A" w:rsidRDefault="009E7E2A" w:rsidP="009E7E2A">
      <w:pPr>
        <w:rPr>
          <w:lang w:val="ru-RU"/>
        </w:rPr>
      </w:pPr>
    </w:p>
    <w:p w14:paraId="2B5D9252" w14:textId="77777777" w:rsidR="009E7E2A" w:rsidRPr="009E7E2A" w:rsidRDefault="009E7E2A" w:rsidP="009E7E2A">
      <w:pPr>
        <w:rPr>
          <w:lang w:val="ru-RU"/>
        </w:rPr>
      </w:pPr>
      <w:r w:rsidRPr="009E7E2A">
        <w:rPr>
          <w:rFonts w:hint="eastAsia"/>
          <w:lang w:val="ru-RU"/>
        </w:rPr>
        <w:t>ГЛАВА</w:t>
      </w:r>
      <w:r w:rsidRPr="009E7E2A">
        <w:rPr>
          <w:lang w:val="ru-RU"/>
        </w:rPr>
        <w:t xml:space="preserve"> 6 </w:t>
      </w:r>
      <w:r w:rsidRPr="009E7E2A">
        <w:rPr>
          <w:rFonts w:hint="eastAsia"/>
          <w:lang w:val="ru-RU"/>
        </w:rPr>
        <w:t>РЕЗУЛЬТАТЫ</w:t>
      </w:r>
      <w:r w:rsidRPr="009E7E2A">
        <w:rPr>
          <w:lang w:val="ru-RU"/>
        </w:rPr>
        <w:t xml:space="preserve"> </w:t>
      </w:r>
      <w:r w:rsidRPr="009E7E2A">
        <w:rPr>
          <w:rFonts w:hint="eastAsia"/>
          <w:lang w:val="ru-RU"/>
        </w:rPr>
        <w:t>ЛЕЧЕНИЯ</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3FC3266F" w14:textId="77777777" w:rsidR="009E7E2A" w:rsidRPr="009E7E2A" w:rsidRDefault="009E7E2A" w:rsidP="009E7E2A">
      <w:pPr>
        <w:rPr>
          <w:lang w:val="ru-RU"/>
        </w:rPr>
      </w:pPr>
    </w:p>
    <w:p w14:paraId="3CA65793" w14:textId="77777777" w:rsidR="009E7E2A" w:rsidRPr="009E7E2A" w:rsidRDefault="009E7E2A" w:rsidP="009E7E2A">
      <w:pPr>
        <w:rPr>
          <w:lang w:val="ru-RU"/>
        </w:rPr>
      </w:pPr>
      <w:r w:rsidRPr="009E7E2A">
        <w:rPr>
          <w:lang w:val="ru-RU"/>
        </w:rPr>
        <w:t xml:space="preserve">6.1 </w:t>
      </w:r>
      <w:r w:rsidRPr="009E7E2A">
        <w:rPr>
          <w:rFonts w:hint="eastAsia"/>
          <w:lang w:val="ru-RU"/>
        </w:rPr>
        <w:t>Ближайшие</w:t>
      </w:r>
      <w:r w:rsidRPr="009E7E2A">
        <w:rPr>
          <w:lang w:val="ru-RU"/>
        </w:rPr>
        <w:t xml:space="preserve"> </w:t>
      </w:r>
      <w:r w:rsidRPr="009E7E2A">
        <w:rPr>
          <w:rFonts w:hint="eastAsia"/>
          <w:lang w:val="ru-RU"/>
        </w:rPr>
        <w:t>результаты</w:t>
      </w:r>
      <w:r w:rsidRPr="009E7E2A">
        <w:rPr>
          <w:lang w:val="ru-RU"/>
        </w:rPr>
        <w:t xml:space="preserve"> </w:t>
      </w:r>
      <w:r w:rsidRPr="009E7E2A">
        <w:rPr>
          <w:rFonts w:hint="eastAsia"/>
          <w:lang w:val="ru-RU"/>
        </w:rPr>
        <w:t>лечения</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547A87C8" w14:textId="77777777" w:rsidR="009E7E2A" w:rsidRPr="009E7E2A" w:rsidRDefault="009E7E2A" w:rsidP="009E7E2A">
      <w:pPr>
        <w:rPr>
          <w:lang w:val="ru-RU"/>
        </w:rPr>
      </w:pPr>
    </w:p>
    <w:p w14:paraId="7BB7D447" w14:textId="77777777" w:rsidR="009E7E2A" w:rsidRPr="009E7E2A" w:rsidRDefault="009E7E2A" w:rsidP="009E7E2A">
      <w:pPr>
        <w:rPr>
          <w:lang w:val="ru-RU"/>
        </w:rPr>
      </w:pPr>
      <w:r w:rsidRPr="009E7E2A">
        <w:rPr>
          <w:lang w:val="ru-RU"/>
        </w:rPr>
        <w:t xml:space="preserve">6.2 </w:t>
      </w:r>
      <w:r w:rsidRPr="009E7E2A">
        <w:rPr>
          <w:rFonts w:hint="eastAsia"/>
          <w:lang w:val="ru-RU"/>
        </w:rPr>
        <w:t>Оценка</w:t>
      </w:r>
      <w:r w:rsidRPr="009E7E2A">
        <w:rPr>
          <w:lang w:val="ru-RU"/>
        </w:rPr>
        <w:t xml:space="preserve"> </w:t>
      </w:r>
      <w:r w:rsidRPr="009E7E2A">
        <w:rPr>
          <w:rFonts w:hint="eastAsia"/>
          <w:lang w:val="ru-RU"/>
        </w:rPr>
        <w:t>переносимости</w:t>
      </w:r>
      <w:r w:rsidRPr="009E7E2A">
        <w:rPr>
          <w:lang w:val="ru-RU"/>
        </w:rPr>
        <w:t xml:space="preserve"> </w:t>
      </w:r>
      <w:r w:rsidRPr="009E7E2A">
        <w:rPr>
          <w:rFonts w:hint="eastAsia"/>
          <w:lang w:val="ru-RU"/>
        </w:rPr>
        <w:t>проведенного</w:t>
      </w:r>
      <w:r w:rsidRPr="009E7E2A">
        <w:rPr>
          <w:lang w:val="ru-RU"/>
        </w:rPr>
        <w:t xml:space="preserve"> </w:t>
      </w:r>
      <w:r w:rsidRPr="009E7E2A">
        <w:rPr>
          <w:rFonts w:hint="eastAsia"/>
          <w:lang w:val="ru-RU"/>
        </w:rPr>
        <w:t>лечения</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565792B7" w14:textId="77777777" w:rsidR="009E7E2A" w:rsidRPr="009E7E2A" w:rsidRDefault="009E7E2A" w:rsidP="009E7E2A">
      <w:pPr>
        <w:rPr>
          <w:lang w:val="ru-RU"/>
        </w:rPr>
      </w:pPr>
    </w:p>
    <w:p w14:paraId="78A4581C" w14:textId="77777777" w:rsidR="009E7E2A" w:rsidRPr="009E7E2A" w:rsidRDefault="009E7E2A" w:rsidP="009E7E2A">
      <w:pPr>
        <w:rPr>
          <w:lang w:val="ru-RU"/>
        </w:rPr>
      </w:pPr>
      <w:r w:rsidRPr="009E7E2A">
        <w:rPr>
          <w:lang w:val="ru-RU"/>
        </w:rPr>
        <w:t xml:space="preserve">6.3 </w:t>
      </w:r>
      <w:r w:rsidRPr="009E7E2A">
        <w:rPr>
          <w:rFonts w:hint="eastAsia"/>
          <w:lang w:val="ru-RU"/>
        </w:rPr>
        <w:t>Отдаленные</w:t>
      </w:r>
      <w:r w:rsidRPr="009E7E2A">
        <w:rPr>
          <w:lang w:val="ru-RU"/>
        </w:rPr>
        <w:t xml:space="preserve"> </w:t>
      </w:r>
      <w:r w:rsidRPr="009E7E2A">
        <w:rPr>
          <w:rFonts w:hint="eastAsia"/>
          <w:lang w:val="ru-RU"/>
        </w:rPr>
        <w:t>результаты</w:t>
      </w:r>
      <w:r w:rsidRPr="009E7E2A">
        <w:rPr>
          <w:lang w:val="ru-RU"/>
        </w:rPr>
        <w:t xml:space="preserve"> </w:t>
      </w:r>
      <w:r w:rsidRPr="009E7E2A">
        <w:rPr>
          <w:rFonts w:hint="eastAsia"/>
          <w:lang w:val="ru-RU"/>
        </w:rPr>
        <w:t>лечения</w:t>
      </w:r>
      <w:r w:rsidRPr="009E7E2A">
        <w:rPr>
          <w:lang w:val="ru-RU"/>
        </w:rPr>
        <w:t xml:space="preserve"> </w:t>
      </w:r>
      <w:r w:rsidRPr="009E7E2A">
        <w:rPr>
          <w:rFonts w:hint="eastAsia"/>
          <w:lang w:val="ru-RU"/>
        </w:rPr>
        <w:t>больных</w:t>
      </w:r>
      <w:r w:rsidRPr="009E7E2A">
        <w:rPr>
          <w:lang w:val="ru-RU"/>
        </w:rPr>
        <w:t xml:space="preserve"> </w:t>
      </w:r>
      <w:r w:rsidRPr="009E7E2A">
        <w:rPr>
          <w:rFonts w:hint="eastAsia"/>
          <w:lang w:val="ru-RU"/>
        </w:rPr>
        <w:t>экскориированным</w:t>
      </w:r>
      <w:r w:rsidRPr="009E7E2A">
        <w:rPr>
          <w:lang w:val="ru-RU"/>
        </w:rPr>
        <w:t xml:space="preserve"> </w:t>
      </w:r>
      <w:r w:rsidRPr="009E7E2A">
        <w:rPr>
          <w:rFonts w:hint="eastAsia"/>
          <w:lang w:val="ru-RU"/>
        </w:rPr>
        <w:t>акне</w:t>
      </w:r>
    </w:p>
    <w:p w14:paraId="53D51E03" w14:textId="77777777" w:rsidR="009E7E2A" w:rsidRPr="009E7E2A" w:rsidRDefault="009E7E2A" w:rsidP="009E7E2A">
      <w:pPr>
        <w:rPr>
          <w:lang w:val="ru-RU"/>
        </w:rPr>
      </w:pPr>
    </w:p>
    <w:p w14:paraId="31ED2C09" w14:textId="77777777" w:rsidR="009E7E2A" w:rsidRPr="009E7E2A" w:rsidRDefault="009E7E2A" w:rsidP="009E7E2A">
      <w:pPr>
        <w:rPr>
          <w:lang w:val="ru-RU"/>
        </w:rPr>
      </w:pPr>
      <w:r w:rsidRPr="009E7E2A">
        <w:rPr>
          <w:rFonts w:hint="eastAsia"/>
          <w:lang w:val="ru-RU"/>
        </w:rPr>
        <w:t>КЛИНИЧЕСКИЕ</w:t>
      </w:r>
      <w:r w:rsidRPr="009E7E2A">
        <w:rPr>
          <w:lang w:val="ru-RU"/>
        </w:rPr>
        <w:t xml:space="preserve"> </w:t>
      </w:r>
      <w:r w:rsidRPr="009E7E2A">
        <w:rPr>
          <w:rFonts w:hint="eastAsia"/>
          <w:lang w:val="ru-RU"/>
        </w:rPr>
        <w:t>ПРИМЕРЫ</w:t>
      </w:r>
    </w:p>
    <w:p w14:paraId="72BF3207" w14:textId="77777777" w:rsidR="009E7E2A" w:rsidRPr="009E7E2A" w:rsidRDefault="009E7E2A" w:rsidP="009E7E2A">
      <w:pPr>
        <w:rPr>
          <w:lang w:val="ru-RU"/>
        </w:rPr>
      </w:pPr>
    </w:p>
    <w:p w14:paraId="2BEF31CD" w14:textId="77777777" w:rsidR="009E7E2A" w:rsidRPr="009E7E2A" w:rsidRDefault="009E7E2A" w:rsidP="009E7E2A">
      <w:pPr>
        <w:rPr>
          <w:lang w:val="ru-RU"/>
        </w:rPr>
      </w:pPr>
      <w:r w:rsidRPr="009E7E2A">
        <w:rPr>
          <w:rFonts w:hint="eastAsia"/>
          <w:lang w:val="ru-RU"/>
        </w:rPr>
        <w:t>ЗАКЛЮЧЕНИЕ</w:t>
      </w:r>
    </w:p>
    <w:p w14:paraId="125657AC" w14:textId="77777777" w:rsidR="009E7E2A" w:rsidRPr="009E7E2A" w:rsidRDefault="009E7E2A" w:rsidP="009E7E2A">
      <w:pPr>
        <w:rPr>
          <w:lang w:val="ru-RU"/>
        </w:rPr>
      </w:pPr>
    </w:p>
    <w:p w14:paraId="156E1EEE" w14:textId="77777777" w:rsidR="009E7E2A" w:rsidRPr="009E7E2A" w:rsidRDefault="009E7E2A" w:rsidP="009E7E2A">
      <w:pPr>
        <w:rPr>
          <w:lang w:val="ru-RU"/>
        </w:rPr>
      </w:pPr>
      <w:r w:rsidRPr="009E7E2A">
        <w:rPr>
          <w:rFonts w:hint="eastAsia"/>
          <w:lang w:val="ru-RU"/>
        </w:rPr>
        <w:t>ВЫВОДЫ</w:t>
      </w:r>
    </w:p>
    <w:p w14:paraId="3CA541D7" w14:textId="77777777" w:rsidR="009E7E2A" w:rsidRPr="009E7E2A" w:rsidRDefault="009E7E2A" w:rsidP="009E7E2A">
      <w:pPr>
        <w:rPr>
          <w:lang w:val="ru-RU"/>
        </w:rPr>
      </w:pPr>
    </w:p>
    <w:p w14:paraId="2ADBA37B" w14:textId="77777777" w:rsidR="009E7E2A" w:rsidRPr="009E7E2A" w:rsidRDefault="009E7E2A" w:rsidP="009E7E2A">
      <w:pPr>
        <w:rPr>
          <w:lang w:val="ru-RU"/>
        </w:rPr>
      </w:pPr>
      <w:r w:rsidRPr="009E7E2A">
        <w:rPr>
          <w:rFonts w:hint="eastAsia"/>
          <w:lang w:val="ru-RU"/>
        </w:rPr>
        <w:t>Список</w:t>
      </w:r>
      <w:r w:rsidRPr="009E7E2A">
        <w:rPr>
          <w:lang w:val="ru-RU"/>
        </w:rPr>
        <w:t xml:space="preserve"> </w:t>
      </w:r>
      <w:r w:rsidRPr="009E7E2A">
        <w:rPr>
          <w:rFonts w:hint="eastAsia"/>
          <w:lang w:val="ru-RU"/>
        </w:rPr>
        <w:t>используемых</w:t>
      </w:r>
      <w:r w:rsidRPr="009E7E2A">
        <w:rPr>
          <w:lang w:val="ru-RU"/>
        </w:rPr>
        <w:t xml:space="preserve"> </w:t>
      </w:r>
      <w:r w:rsidRPr="009E7E2A">
        <w:rPr>
          <w:rFonts w:hint="eastAsia"/>
          <w:lang w:val="ru-RU"/>
        </w:rPr>
        <w:t>сокращений</w:t>
      </w:r>
    </w:p>
    <w:p w14:paraId="471B7F5F" w14:textId="77777777" w:rsidR="009E7E2A" w:rsidRPr="009E7E2A" w:rsidRDefault="009E7E2A" w:rsidP="009E7E2A">
      <w:pPr>
        <w:rPr>
          <w:lang w:val="ru-RU"/>
        </w:rPr>
      </w:pPr>
    </w:p>
    <w:p w14:paraId="04F2499D" w14:textId="77777777" w:rsidR="009E7E2A" w:rsidRPr="009E7E2A" w:rsidRDefault="009E7E2A" w:rsidP="009E7E2A">
      <w:pPr>
        <w:rPr>
          <w:lang w:val="ru-RU"/>
        </w:rPr>
      </w:pPr>
      <w:r w:rsidRPr="009E7E2A">
        <w:rPr>
          <w:rFonts w:hint="eastAsia"/>
          <w:lang w:val="ru-RU"/>
        </w:rPr>
        <w:t>СПИСОК</w:t>
      </w:r>
      <w:r w:rsidRPr="009E7E2A">
        <w:rPr>
          <w:lang w:val="ru-RU"/>
        </w:rPr>
        <w:t xml:space="preserve"> </w:t>
      </w:r>
      <w:r w:rsidRPr="009E7E2A">
        <w:rPr>
          <w:rFonts w:hint="eastAsia"/>
          <w:lang w:val="ru-RU"/>
        </w:rPr>
        <w:t>ЛИТЕРАТУРЫ</w:t>
      </w:r>
    </w:p>
    <w:p w14:paraId="5DFEC74D" w14:textId="77777777" w:rsidR="009E7E2A" w:rsidRPr="009E7E2A" w:rsidRDefault="009E7E2A" w:rsidP="009E7E2A">
      <w:pPr>
        <w:rPr>
          <w:lang w:val="ru-RU"/>
        </w:rPr>
      </w:pPr>
    </w:p>
    <w:p w14:paraId="152D0F07" w14:textId="1230C8D1" w:rsidR="009E7E2A" w:rsidRPr="009E7E2A" w:rsidRDefault="009E7E2A" w:rsidP="009E7E2A">
      <w:pPr>
        <w:rPr>
          <w:lang w:val="ru-RU"/>
        </w:rPr>
      </w:pPr>
      <w:r w:rsidRPr="009E7E2A">
        <w:rPr>
          <w:rFonts w:hint="eastAsia"/>
          <w:lang w:val="ru-RU"/>
        </w:rPr>
        <w:t>ВВЕДЕНИЕ</w:t>
      </w:r>
    </w:p>
    <w:sectPr w:rsidR="009E7E2A" w:rsidRPr="009E7E2A" w:rsidSect="00BA3DB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801F4" w14:textId="77777777" w:rsidR="00BA3DB8" w:rsidRPr="00C66E52" w:rsidRDefault="00BA3DB8">
      <w:pPr>
        <w:spacing w:after="0" w:line="240" w:lineRule="auto"/>
      </w:pPr>
      <w:r w:rsidRPr="00C66E52">
        <w:separator/>
      </w:r>
    </w:p>
  </w:endnote>
  <w:endnote w:type="continuationSeparator" w:id="0">
    <w:p w14:paraId="636A9190" w14:textId="77777777" w:rsidR="00BA3DB8" w:rsidRPr="00C66E52" w:rsidRDefault="00BA3DB8">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5797A" w14:textId="77777777" w:rsidR="00BA3DB8" w:rsidRPr="00C66E52" w:rsidRDefault="00BA3DB8"/>
    <w:p w14:paraId="02F2124B" w14:textId="77777777" w:rsidR="00BA3DB8" w:rsidRPr="00C66E52" w:rsidRDefault="00BA3DB8"/>
    <w:p w14:paraId="1BB479FA" w14:textId="77777777" w:rsidR="00BA3DB8" w:rsidRPr="00C66E52" w:rsidRDefault="00BA3DB8"/>
    <w:p w14:paraId="75B81E2C" w14:textId="77777777" w:rsidR="00BA3DB8" w:rsidRPr="00C66E52" w:rsidRDefault="00BA3DB8"/>
    <w:p w14:paraId="336A713A" w14:textId="77777777" w:rsidR="00BA3DB8" w:rsidRPr="00C66E52" w:rsidRDefault="00BA3DB8"/>
    <w:p w14:paraId="15867FA3" w14:textId="77777777" w:rsidR="00BA3DB8" w:rsidRPr="00C66E52" w:rsidRDefault="00BA3DB8"/>
    <w:p w14:paraId="63DB4137" w14:textId="77777777" w:rsidR="00BA3DB8" w:rsidRPr="00C66E52" w:rsidRDefault="00BA3DB8">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0F9D0F7E" wp14:editId="1767FE4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9C10" w14:textId="77777777" w:rsidR="00BA3DB8" w:rsidRPr="00C66E52" w:rsidRDefault="00BA3DB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D0F7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9529C10" w14:textId="77777777" w:rsidR="00BA3DB8" w:rsidRPr="00C66E52" w:rsidRDefault="00BA3DB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D61D33D" w14:textId="77777777" w:rsidR="00BA3DB8" w:rsidRPr="00C66E52" w:rsidRDefault="00BA3DB8"/>
    <w:p w14:paraId="5CF1B974" w14:textId="77777777" w:rsidR="00BA3DB8" w:rsidRPr="00C66E52" w:rsidRDefault="00BA3DB8"/>
    <w:p w14:paraId="40647F5E" w14:textId="77777777" w:rsidR="00BA3DB8" w:rsidRPr="00C66E52" w:rsidRDefault="00BA3DB8">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B930220" wp14:editId="21C543A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D927" w14:textId="77777777" w:rsidR="00BA3DB8" w:rsidRPr="00C66E52" w:rsidRDefault="00BA3DB8"/>
                          <w:p w14:paraId="6041885B" w14:textId="77777777" w:rsidR="00BA3DB8" w:rsidRPr="00C66E52" w:rsidRDefault="00BA3DB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3022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B2D927" w14:textId="77777777" w:rsidR="00BA3DB8" w:rsidRPr="00C66E52" w:rsidRDefault="00BA3DB8"/>
                    <w:p w14:paraId="6041885B" w14:textId="77777777" w:rsidR="00BA3DB8" w:rsidRPr="00C66E52" w:rsidRDefault="00BA3DB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A770606" w14:textId="77777777" w:rsidR="00BA3DB8" w:rsidRPr="00C66E52" w:rsidRDefault="00BA3DB8"/>
    <w:p w14:paraId="732EFBF4" w14:textId="77777777" w:rsidR="00BA3DB8" w:rsidRPr="00C66E52" w:rsidRDefault="00BA3DB8">
      <w:pPr>
        <w:rPr>
          <w:sz w:val="2"/>
          <w:szCs w:val="2"/>
        </w:rPr>
      </w:pPr>
    </w:p>
    <w:p w14:paraId="6C84AF6E" w14:textId="77777777" w:rsidR="00BA3DB8" w:rsidRPr="00C66E52" w:rsidRDefault="00BA3DB8"/>
    <w:p w14:paraId="394B0F77" w14:textId="77777777" w:rsidR="00BA3DB8" w:rsidRPr="00C66E52" w:rsidRDefault="00BA3DB8">
      <w:pPr>
        <w:spacing w:after="0" w:line="240" w:lineRule="auto"/>
      </w:pPr>
    </w:p>
  </w:footnote>
  <w:footnote w:type="continuationSeparator" w:id="0">
    <w:p w14:paraId="4E04E6DF" w14:textId="77777777" w:rsidR="00BA3DB8" w:rsidRPr="00C66E52" w:rsidRDefault="00BA3DB8">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B8"/>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21799</TotalTime>
  <Pages>6</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3345</cp:revision>
  <cp:lastPrinted>2009-02-06T05:36:00Z</cp:lastPrinted>
  <dcterms:created xsi:type="dcterms:W3CDTF">2024-04-09T10:20:00Z</dcterms:created>
  <dcterms:modified xsi:type="dcterms:W3CDTF">2024-05-05T14:50:00Z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