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МІРОШНИЧЕНКО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ЮЛІЯ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ПЕТРІВНА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Назва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дисертаційної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r w:rsidRPr="007B6593">
        <w:rPr>
          <w:rFonts w:ascii="Cambria" w:eastAsia="Cambria" w:hAnsi="Cambria" w:cs="Cambria"/>
          <w:b/>
          <w:bCs/>
          <w:color w:val="000000"/>
          <w:kern w:val="0"/>
          <w:sz w:val="18"/>
          <w:szCs w:val="18"/>
          <w:lang w:eastAsia="ru-RU" w:bidi="ru-RU"/>
        </w:rPr>
        <w:t xml:space="preserve">: "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ПРОВІДНИХ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СВІТУ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p>
    <w:p w:rsidR="007B6593" w:rsidRPr="007B6593" w:rsidRDefault="007B6593" w:rsidP="007B6593">
      <w:pPr>
        <w:rPr>
          <w:rFonts w:ascii="Cambria" w:eastAsia="Cambria" w:hAnsi="Cambria" w:cs="Cambria"/>
          <w:b/>
          <w:bCs/>
          <w:color w:val="000000"/>
          <w:kern w:val="0"/>
          <w:sz w:val="18"/>
          <w:szCs w:val="18"/>
          <w:lang w:eastAsia="ru-RU" w:bidi="ru-RU"/>
        </w:rPr>
      </w:pPr>
    </w:p>
    <w:p w:rsidR="007B6593" w:rsidRPr="007B6593" w:rsidRDefault="007B6593" w:rsidP="007B6593">
      <w:pPr>
        <w:rPr>
          <w:rFonts w:ascii="Cambria" w:eastAsia="Cambria" w:hAnsi="Cambria" w:cs="Cambria"/>
          <w:b/>
          <w:bCs/>
          <w:color w:val="000000"/>
          <w:kern w:val="0"/>
          <w:sz w:val="18"/>
          <w:szCs w:val="18"/>
          <w:lang w:eastAsia="ru-RU" w:bidi="ru-RU"/>
        </w:rPr>
      </w:pP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МІНІСТЕРСТВО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ОСВІТИ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КИЇВСЬКИЙ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НАЦІОНАЛЬНИЙ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УНІВЕРСИТЕТ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ІМЕНІ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ТАРАСА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ШЕВЧЕНКА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ІНСТИТУТ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ЖУРНАЛІСТИКИ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правах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рукопису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МІРОШНИЧЕНКО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ЮЛІЯ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ПЕТРІВНА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УДК</w:t>
      </w:r>
      <w:r w:rsidRPr="007B6593">
        <w:rPr>
          <w:rFonts w:ascii="Cambria" w:eastAsia="Cambria" w:hAnsi="Cambria" w:cs="Cambria"/>
          <w:b/>
          <w:bCs/>
          <w:color w:val="000000"/>
          <w:kern w:val="0"/>
          <w:sz w:val="18"/>
          <w:szCs w:val="18"/>
          <w:lang w:eastAsia="ru-RU" w:bidi="ru-RU"/>
        </w:rPr>
        <w:t xml:space="preserve"> 070:7.067:351.751.6</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ПРОВІДНИХ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ЯКІСНИХ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СВІТУ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Спеціальність</w:t>
      </w:r>
      <w:r w:rsidRPr="007B6593">
        <w:rPr>
          <w:rFonts w:ascii="Cambria" w:eastAsia="Cambria" w:hAnsi="Cambria" w:cs="Cambria"/>
          <w:b/>
          <w:bCs/>
          <w:color w:val="000000"/>
          <w:kern w:val="0"/>
          <w:sz w:val="18"/>
          <w:szCs w:val="18"/>
          <w:lang w:eastAsia="ru-RU" w:bidi="ru-RU"/>
        </w:rPr>
        <w:t xml:space="preserve"> 27.00.01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Теорія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історія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соціальних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комунікацій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Дисертація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здобуття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ступеня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кандидата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соціальних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комунікацій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Науковий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керівник</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доктор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філологічних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професор</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Іванов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Валерій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Феліксович</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Київ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2015</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2</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ЗМІСТ</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ВСТУП</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............3</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РОЗДІЛ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МЕТОДОЛОГІЧНІ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ОСНОВИ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КУЛЬТУРНОМИСТЕЦЬКОЇ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11</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1.1. </w:t>
      </w:r>
      <w:r w:rsidRPr="007B6593">
        <w:rPr>
          <w:rFonts w:ascii="Cambria" w:eastAsia="Cambria" w:hAnsi="Cambria" w:cs="Cambria" w:hint="eastAsia"/>
          <w:b/>
          <w:bCs/>
          <w:color w:val="000000"/>
          <w:kern w:val="0"/>
          <w:sz w:val="18"/>
          <w:szCs w:val="18"/>
          <w:lang w:eastAsia="ru-RU" w:bidi="ru-RU"/>
        </w:rPr>
        <w:t>Дефініція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12</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1.2. </w:t>
      </w:r>
      <w:r w:rsidRPr="007B6593">
        <w:rPr>
          <w:rFonts w:ascii="Cambria" w:eastAsia="Cambria" w:hAnsi="Cambria" w:cs="Cambria" w:hint="eastAsia"/>
          <w:b/>
          <w:bCs/>
          <w:color w:val="000000"/>
          <w:kern w:val="0"/>
          <w:sz w:val="18"/>
          <w:szCs w:val="18"/>
          <w:lang w:eastAsia="ru-RU" w:bidi="ru-RU"/>
        </w:rPr>
        <w:t>Масова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медіа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......................16</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1.3. </w:t>
      </w:r>
      <w:r w:rsidRPr="007B6593">
        <w:rPr>
          <w:rFonts w:ascii="Cambria" w:eastAsia="Cambria" w:hAnsi="Cambria" w:cs="Cambria" w:hint="eastAsia"/>
          <w:b/>
          <w:bCs/>
          <w:color w:val="000000"/>
          <w:kern w:val="0"/>
          <w:sz w:val="18"/>
          <w:szCs w:val="18"/>
          <w:lang w:eastAsia="ru-RU" w:bidi="ru-RU"/>
        </w:rPr>
        <w:t>Медіакультура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...48</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54</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РОЗДІЛ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NEW YORK TIMES</w:t>
      </w:r>
      <w:r w:rsidRPr="007B6593">
        <w:rPr>
          <w:rFonts w:ascii="Cambria" w:eastAsia="Cambria" w:hAnsi="Cambria" w:cs="Cambria" w:hint="eastAs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США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GUARDIAN</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ВЕЛИКА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БРИТАНІЯ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LOCAL</w:t>
      </w:r>
      <w:r w:rsidRPr="007B6593">
        <w:rPr>
          <w:rFonts w:ascii="Cambria" w:eastAsia="Cambria" w:hAnsi="Cambria" w:cs="Cambria" w:hint="eastAs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НІМЕЧЧИНА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.59</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2.1.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New York Times</w:t>
      </w:r>
      <w:r w:rsidRPr="007B6593">
        <w:rPr>
          <w:rFonts w:ascii="Cambria" w:eastAsia="Cambria" w:hAnsi="Cambria" w:cs="Cambria" w:hint="eastAs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США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60</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2.2.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Guardian</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Велика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Британія</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....75</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2.3.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local</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Німеччина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.87</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....95</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РОЗДІЛ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ІІІ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«ДЗЕРКАЛО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ТИЖНЯ»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99</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3.1.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«Дзеркало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тижня»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.102</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3.2.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«День»</w:t>
      </w:r>
      <w:r w:rsidRPr="007B6593">
        <w:rPr>
          <w:rFonts w:ascii="Cambria" w:eastAsia="Cambria" w:hAnsi="Cambria" w:cs="Cambria"/>
          <w:b/>
          <w:bCs/>
          <w:color w:val="000000"/>
          <w:kern w:val="0"/>
          <w:sz w:val="18"/>
          <w:szCs w:val="18"/>
          <w:lang w:eastAsia="ru-RU" w:bidi="ru-RU"/>
        </w:rPr>
        <w:t xml:space="preserve"> ....................................119</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..134</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137</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СПИСОК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ДЖЕРЕЛ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..148</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3</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ВСТУП</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Актуальність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Наразі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перебуває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важкому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становищі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хоча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інших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європейських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держав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безліч</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вікових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традицій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ситуація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недостатнє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фінансування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сфери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зміна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ціннісних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орієнтирів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нестабільна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економічна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політична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ситуація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можливості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розвиватися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динамічними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темпами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створити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своєрідний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запас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міцності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потужний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фінансовий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простір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Існуючі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загрожують</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втратою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цілісності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нинішньому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етапі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здобуттям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незалежності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загального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актуальності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багатьох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сферах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одна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вона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знайшла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своє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відображення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медіагалузь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Саме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цей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виникла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гостра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потреба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якісно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різнобічно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висвітлювали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сприяли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Вітчизняна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важливий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елемент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Адже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людина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вихована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цінності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сповідує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рівень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має</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залежить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тільки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майбутнє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але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майбутнє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держави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Сучасні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періодичні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втілюють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великий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спектр</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результатів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видавничої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діяльності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надаючи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можливість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читачеві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зробити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власний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вибір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керуючись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безпосередньо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своїми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смаками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уподобаннями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збагатити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рівень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індивідуальної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Розвиток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суспільства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тісно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пов’язаний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інформованістю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зокрема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щодо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надбань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минулого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сучасності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невід’ємною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складовою</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сьогодення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виступає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аналітичне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осмислення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життя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людства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країна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потребує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створення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достатньої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кількості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інформаційних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присвячені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особливостей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національної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Нині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існує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універсальною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сучасної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окремих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різновидів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основі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чітких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критеріїв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4</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свою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чергу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впливали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преси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типологічної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природи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стосується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мистецтво</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Крім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відсутній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також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тематичної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бази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Звичайно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вивчали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періодичний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ринок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загалом</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але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виділяли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групу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Культурологічний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сегмент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ринку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досить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специфічним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галузь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сфері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потребує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теоретичної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практичної</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розвідки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зв’язку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можуть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сприяти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духовному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збагаченню</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суспільства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актуальним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публікацій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сфері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Адже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саме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рубрик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окремих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впливових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періодичних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допоможе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виявити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цікавить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аудиторію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галузі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Розгляд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певний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покаже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проблеми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цієї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сфері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вирішуються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зрушили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мертвої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точки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порівняння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проблематикою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галузі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розвинених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країн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зроблено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огляд</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New York Times</w:t>
      </w:r>
      <w:r w:rsidRPr="007B6593">
        <w:rPr>
          <w:rFonts w:ascii="Cambria" w:eastAsia="Cambria" w:hAnsi="Cambria" w:cs="Cambria" w:hint="eastAs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США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Guardian</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Велика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Британія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Local</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Німеччина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Зв’язок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програмами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планами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темами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Дисертація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здійснена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межах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Інституту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журналістики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Київського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національного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університету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імені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Тараса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Шевченка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«Системи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комунікації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світовий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інформаційний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простір»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НДР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01 </w:t>
      </w:r>
      <w:r w:rsidRPr="007B6593">
        <w:rPr>
          <w:rFonts w:ascii="Cambria" w:eastAsia="Cambria" w:hAnsi="Cambria" w:cs="Cambria" w:hint="eastAsia"/>
          <w:b/>
          <w:bCs/>
          <w:color w:val="000000"/>
          <w:kern w:val="0"/>
          <w:sz w:val="18"/>
          <w:szCs w:val="18"/>
          <w:lang w:eastAsia="ru-RU" w:bidi="ru-RU"/>
        </w:rPr>
        <w:t>БФ</w:t>
      </w:r>
      <w:r w:rsidRPr="007B6593">
        <w:rPr>
          <w:rFonts w:ascii="Cambria" w:eastAsia="Cambria" w:hAnsi="Cambria" w:cs="Cambria"/>
          <w:b/>
          <w:bCs/>
          <w:color w:val="000000"/>
          <w:kern w:val="0"/>
          <w:sz w:val="18"/>
          <w:szCs w:val="18"/>
          <w:lang w:eastAsia="ru-RU" w:bidi="ru-RU"/>
        </w:rPr>
        <w:t xml:space="preserve"> 045-</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01),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галузі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журналістикознавства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методологія</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термінологія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стандарти»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НДР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06 </w:t>
      </w:r>
      <w:r w:rsidRPr="007B6593">
        <w:rPr>
          <w:rFonts w:ascii="Cambria" w:eastAsia="Cambria" w:hAnsi="Cambria" w:cs="Cambria" w:hint="eastAsia"/>
          <w:b/>
          <w:bCs/>
          <w:color w:val="000000"/>
          <w:kern w:val="0"/>
          <w:sz w:val="18"/>
          <w:szCs w:val="18"/>
          <w:lang w:eastAsia="ru-RU" w:bidi="ru-RU"/>
        </w:rPr>
        <w:t>БФ</w:t>
      </w:r>
      <w:r w:rsidRPr="007B6593">
        <w:rPr>
          <w:rFonts w:ascii="Cambria" w:eastAsia="Cambria" w:hAnsi="Cambria" w:cs="Cambria"/>
          <w:b/>
          <w:bCs/>
          <w:color w:val="000000"/>
          <w:kern w:val="0"/>
          <w:sz w:val="18"/>
          <w:szCs w:val="18"/>
          <w:lang w:eastAsia="ru-RU" w:bidi="ru-RU"/>
        </w:rPr>
        <w:t xml:space="preserve"> 045-01)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продовжена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межах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науково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дослідної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медійний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соціальному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вимірі»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НДР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11 </w:t>
      </w:r>
      <w:r w:rsidRPr="007B6593">
        <w:rPr>
          <w:rFonts w:ascii="Cambria" w:eastAsia="Cambria" w:hAnsi="Cambria" w:cs="Cambria" w:hint="eastAsia"/>
          <w:b/>
          <w:bCs/>
          <w:color w:val="000000"/>
          <w:kern w:val="0"/>
          <w:sz w:val="18"/>
          <w:szCs w:val="18"/>
          <w:lang w:eastAsia="ru-RU" w:bidi="ru-RU"/>
        </w:rPr>
        <w:t>БФ</w:t>
      </w:r>
      <w:r w:rsidRPr="007B6593">
        <w:rPr>
          <w:rFonts w:ascii="Cambria" w:eastAsia="Cambria" w:hAnsi="Cambria" w:cs="Cambria"/>
          <w:b/>
          <w:bCs/>
          <w:color w:val="000000"/>
          <w:kern w:val="0"/>
          <w:sz w:val="18"/>
          <w:szCs w:val="18"/>
          <w:lang w:eastAsia="ru-RU" w:bidi="ru-RU"/>
        </w:rPr>
        <w:t xml:space="preserve"> 045-01). </w:t>
      </w:r>
      <w:r w:rsidRPr="007B6593">
        <w:rPr>
          <w:rFonts w:ascii="Cambria" w:eastAsia="Cambria" w:hAnsi="Cambria" w:cs="Cambria" w:hint="eastAsia"/>
          <w:b/>
          <w:bCs/>
          <w:color w:val="000000"/>
          <w:kern w:val="0"/>
          <w:sz w:val="18"/>
          <w:szCs w:val="18"/>
          <w:lang w:eastAsia="ru-RU" w:bidi="ru-RU"/>
        </w:rPr>
        <w:t>Тема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безпосередньо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пов’язана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науковою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кафедри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реклами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зв’язків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громадськістю</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Інституту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журналістики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Київського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національного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університету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імені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Тараса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Шевченка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5</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завдання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полягають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вивченні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систематизації</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представлення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провідних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якісних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виданнях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світу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виявленні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факторів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впливають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створення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відповідного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виданнях</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Поставлена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зумовила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необхідність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виконання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наступних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завдань</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виділити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основні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поняття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явища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загальні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тенденції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культурологічної</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New York Times</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США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Guardian</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Велика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Британія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Local</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Німеччина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«Дзеркало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тижня»</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здійснити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порівняльний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тенденцій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представлення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виданнях</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виявити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тенденції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сучасної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шляхом</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моніторингу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цієї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«Дзеркало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тижня»</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перспективи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культурномистецької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пропозиції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покращення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наприклад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форми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подачі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матеріалу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шляхів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удосконалення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тощо</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Об’єктом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New York Times</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США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Guardian</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Велика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Британія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The Local</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Німеччина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«Дзеркло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тижня»</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Предметом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виступає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проблематика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особливості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форми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представлення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провідних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якісних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світу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перспективи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Хронологічні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межі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визначаються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2011 </w:t>
      </w:r>
      <w:r w:rsidRPr="007B6593">
        <w:rPr>
          <w:rFonts w:ascii="Cambria" w:eastAsia="Cambria" w:hAnsi="Cambria" w:cs="Cambria" w:hint="eastAsia"/>
          <w:b/>
          <w:bCs/>
          <w:color w:val="000000"/>
          <w:kern w:val="0"/>
          <w:sz w:val="18"/>
          <w:szCs w:val="18"/>
          <w:lang w:eastAsia="ru-RU" w:bidi="ru-RU"/>
        </w:rPr>
        <w:t>по</w:t>
      </w:r>
      <w:r w:rsidRPr="007B6593">
        <w:rPr>
          <w:rFonts w:ascii="Cambria" w:eastAsia="Cambria" w:hAnsi="Cambria" w:cs="Cambria"/>
          <w:b/>
          <w:bCs/>
          <w:color w:val="000000"/>
          <w:kern w:val="0"/>
          <w:sz w:val="18"/>
          <w:szCs w:val="18"/>
          <w:lang w:eastAsia="ru-RU" w:bidi="ru-RU"/>
        </w:rPr>
        <w:t xml:space="preserve"> 2015</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рік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взяли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сучасний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етап</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медіа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найбільш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доцільно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це</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зробити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останні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п’ять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років</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6</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Методи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здійснення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більш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глибокого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багатогранного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задіяні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наступні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описовий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фактологічний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синтез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індукція</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дедукція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порівняння</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Описовий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дав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можливість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окреслити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наявний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культурологічний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комунікації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також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осягнути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значний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пласт</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здобутої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Завдяки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зазначеному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змогли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чітко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зафіксувати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усі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прерогативи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притаманні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лише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розвідкам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дослідників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висвітлювали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дотичні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нашої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моменти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різнобічно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продемонструвати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специфіку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вітчизняних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вплив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цілому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проявах</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аналізу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дозволив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найбільш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адекватно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відобразити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специфічні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риси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предмету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ході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залучення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цього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виявлено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саме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характеру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зустрічається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вибраних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зроблено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систематизацію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окреслено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найбільш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притаманні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риси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цієї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тематики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виявлення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особливостей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розділів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друкованих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фактологічного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під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час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складових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фактологічного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аналізу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задіяно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зокрема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один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різновидів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періодизацію</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Вдаючись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прерогатив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цього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з’ясували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ситуація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склалася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сфері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пізнання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зазначеної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доробки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виявляються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більш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різнобічними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ґрунтовними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наскільки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повно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вони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відображають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картину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притаманну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сучасним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засобам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висвітлюють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синтезу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досить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тісно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взаємопов’язаний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попереднім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методом</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постає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переважній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залежності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нього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власне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став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нагоді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під</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час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систематизації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отриманих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шляхом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даних</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7</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Використовуючи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синтезу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перед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відкрилась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можливість</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об’єднати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єдине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ціле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частини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досліджуваного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піддані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розлогому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поділу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розгляду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огляду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узагальнено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значний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масив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виокремлено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провідні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механізми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функціонування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культурологічної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Унаслідок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активної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фіксації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значної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кількості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різноманітних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даних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індукції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безпосередньо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надав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можливість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конкретних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теоретичних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відомостей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чималий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спектр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власних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умовиводів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узагальнень</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допомогою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дедукції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змогли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окреслити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специфіку</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сучасними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зарубіжними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основі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отриманих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стосуються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практичної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частини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Тобто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певні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зауваження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допомогли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покращити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Метод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порівняння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дозволив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порівняти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культурномистецьких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виокремити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спільне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відмінне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виділити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характерні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риси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притаманні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кожному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стосовно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вистачає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цьому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шляхом</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запозичення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деяких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продуктивних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використовуються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західних</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Теоретичною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базою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стали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праці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Саїда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Томпсона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Шкандрія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прочитання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текстів</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українських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закордонних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медій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використовуємо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термінологію</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Барта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Еко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Якобсона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Росії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цією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проблематикою</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займалися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вчені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Безменова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Волошинов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Макарян</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Межуєв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Сорокін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Сіматова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Коваленко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Міхалкович</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Хомський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Разлогов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Перевало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Сагратян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Матвійчук</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Ліхачев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Воронцов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Балаш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Бахтін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Біблер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Кірілова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Фролов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Звегинцев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Параханський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Почепцов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Разворотнева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Риклін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Рождественський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Ученова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Павлова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Бондаренко</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Вартанов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Гершуні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Кравчинский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Чекан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Орлова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8</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Саульський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Стеценко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інші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Але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ніхто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досліджував</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культурологічний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медіа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окремий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сегмент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ринку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серед</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сучасного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простору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Значний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внесок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дотичних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зробили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закордонні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вчені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Тофлер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Кербер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Клакхон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Кнабе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Еко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Хантінгтон</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Бергер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Беньямін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Жирар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Едвард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Адорно</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Шпенглер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Моль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Белл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Макклюен</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Ганс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Фромм</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Хоркхаймер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Шиллер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Вільчек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Бодріяр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Барт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Жижек</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Джерельна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база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Тематика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визначила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вибір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джерел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праці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відомих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закордонних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вчених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різних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галузей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саме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соціальних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комунікацій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соціології</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журналістики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лінґвістики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комунікативної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філософії</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політології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психології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літературознавства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соціологічних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досліджень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широкий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спектр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літератури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підсумовувалося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загалом</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розділи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вітчизняних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Наукова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новизна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одержаних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визначається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об’єктом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предметом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полягає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тому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вперше</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узагальнено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надбання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закордонних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дослідників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щодо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сучасну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навпаки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визначено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соціально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історичні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засади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поняття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запропоновано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узагальнену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дефініцію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поняття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виявлено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нерелевантні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аспекти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провідних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вітчизняних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здійснено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порівняльний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контенту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тенденцій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представлення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українських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вивчено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інформаційно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комунікаційних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технологій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програмного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забезпечення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оприлюднення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культурного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контенту</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9</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проаналізовано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економічної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юридичної</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політичної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релігійної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їхню</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дотичність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взаємодію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собою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шпальтах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вітчизняних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зарубіжних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також</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удосконалено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поняття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зокрема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базуючись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його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методи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подачі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матеріалу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вітчизняних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газет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шляхом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зіставлення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їх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зарубіжними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виданнями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Набули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подальшого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теоретичний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аналіз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практичне</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впливу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явища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осмислення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висвітлення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мистецьких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питань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сторінках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вітчизняних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ЗМІ</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Практичне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значення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одержаних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Зібрана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узагальнена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систематизована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ході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дозволяє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розширити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уточнити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уявлення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становлення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функціонування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розвиток</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культурологічних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одного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засобів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масової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інформації</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Запропонована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певною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мірою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заповнює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прогалину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осмисленні</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культурно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просвітницької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функції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Висновки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рекомендації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зроблені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можуть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організації</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більш</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досконалої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моделі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просвітницьких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культурологічних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також</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практичній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діяльності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журналістів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займаються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культурнопросвітницькою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тематикою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Відомості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містяться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дисертації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можуть</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бути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проведенні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семінарів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практичних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занять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університетах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що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займаються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підготовкою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перепідготовкою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журналістів</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стати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базою</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для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спецкурсів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курсових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дипломних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робіт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студентів</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Апробація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отриманих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обговорювалися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Міжнародній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практичній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Інтернет</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конференції</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«Медіаосвіта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пріоритетний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напрям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освіті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ХХІ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століття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проблеми</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досягнення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перспективи»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Київ</w:t>
      </w:r>
      <w:r w:rsidRPr="007B6593">
        <w:rPr>
          <w:rFonts w:ascii="Cambria" w:eastAsia="Cambria" w:hAnsi="Cambria" w:cs="Cambria"/>
          <w:b/>
          <w:bCs/>
          <w:color w:val="000000"/>
          <w:kern w:val="0"/>
          <w:sz w:val="18"/>
          <w:szCs w:val="18"/>
          <w:lang w:eastAsia="ru-RU" w:bidi="ru-RU"/>
        </w:rPr>
        <w:t xml:space="preserve">, 23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25 </w:t>
      </w:r>
      <w:r w:rsidRPr="007B6593">
        <w:rPr>
          <w:rFonts w:ascii="Cambria" w:eastAsia="Cambria" w:hAnsi="Cambria" w:cs="Cambria" w:hint="eastAsia"/>
          <w:b/>
          <w:bCs/>
          <w:color w:val="000000"/>
          <w:kern w:val="0"/>
          <w:sz w:val="18"/>
          <w:szCs w:val="18"/>
          <w:lang w:eastAsia="ru-RU" w:bidi="ru-RU"/>
        </w:rPr>
        <w:t>жовтня</w:t>
      </w:r>
      <w:r w:rsidRPr="007B6593">
        <w:rPr>
          <w:rFonts w:ascii="Cambria" w:eastAsia="Cambria" w:hAnsi="Cambria" w:cs="Cambria"/>
          <w:b/>
          <w:bCs/>
          <w:color w:val="000000"/>
          <w:kern w:val="0"/>
          <w:sz w:val="18"/>
          <w:szCs w:val="18"/>
          <w:lang w:eastAsia="ru-RU" w:bidi="ru-RU"/>
        </w:rPr>
        <w:t xml:space="preserve"> 2013 </w:t>
      </w:r>
      <w:r w:rsidRPr="007B6593">
        <w:rPr>
          <w:rFonts w:ascii="Cambria" w:eastAsia="Cambria" w:hAnsi="Cambria" w:cs="Cambria" w:hint="eastAsia"/>
          <w:b/>
          <w:bCs/>
          <w:color w:val="000000"/>
          <w:kern w:val="0"/>
          <w:sz w:val="18"/>
          <w:szCs w:val="18"/>
          <w:lang w:eastAsia="ru-RU" w:bidi="ru-RU"/>
        </w:rPr>
        <w:t>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Міжнародній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науково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методичній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конференції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«Практична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медіаграмотність»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Київ</w:t>
      </w:r>
      <w:r w:rsidRPr="007B6593">
        <w:rPr>
          <w:rFonts w:ascii="Cambria" w:eastAsia="Cambria" w:hAnsi="Cambria" w:cs="Cambria"/>
          <w:b/>
          <w:bCs/>
          <w:color w:val="000000"/>
          <w:kern w:val="0"/>
          <w:sz w:val="18"/>
          <w:szCs w:val="18"/>
          <w:lang w:eastAsia="ru-RU" w:bidi="ru-RU"/>
        </w:rPr>
        <w:t>, 13</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жовтня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1 </w:t>
      </w:r>
      <w:r w:rsidRPr="007B6593">
        <w:rPr>
          <w:rFonts w:ascii="Cambria" w:eastAsia="Cambria" w:hAnsi="Cambria" w:cs="Cambria" w:hint="eastAsia"/>
          <w:b/>
          <w:bCs/>
          <w:color w:val="000000"/>
          <w:kern w:val="0"/>
          <w:sz w:val="18"/>
          <w:szCs w:val="18"/>
          <w:lang w:eastAsia="ru-RU" w:bidi="ru-RU"/>
        </w:rPr>
        <w:t>листопада</w:t>
      </w:r>
      <w:r w:rsidRPr="007B6593">
        <w:rPr>
          <w:rFonts w:ascii="Cambria" w:eastAsia="Cambria" w:hAnsi="Cambria" w:cs="Cambria"/>
          <w:b/>
          <w:bCs/>
          <w:color w:val="000000"/>
          <w:kern w:val="0"/>
          <w:sz w:val="18"/>
          <w:szCs w:val="18"/>
          <w:lang w:eastAsia="ru-RU" w:bidi="ru-RU"/>
        </w:rPr>
        <w:t xml:space="preserve"> 2013 </w:t>
      </w:r>
      <w:r w:rsidRPr="007B6593">
        <w:rPr>
          <w:rFonts w:ascii="Cambria" w:eastAsia="Cambria" w:hAnsi="Cambria" w:cs="Cambria" w:hint="eastAsia"/>
          <w:b/>
          <w:bCs/>
          <w:color w:val="000000"/>
          <w:kern w:val="0"/>
          <w:sz w:val="18"/>
          <w:szCs w:val="18"/>
          <w:lang w:eastAsia="ru-RU" w:bidi="ru-RU"/>
        </w:rPr>
        <w:t>р</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w:t>
      </w:r>
      <w:r w:rsidRPr="007B6593">
        <w:rPr>
          <w:rFonts w:ascii="Cambria" w:eastAsia="Cambria" w:hAnsi="Cambria" w:cs="Cambria"/>
          <w:b/>
          <w:bCs/>
          <w:color w:val="000000"/>
          <w:kern w:val="0"/>
          <w:sz w:val="18"/>
          <w:szCs w:val="18"/>
          <w:lang w:eastAsia="ru-RU" w:bidi="ru-RU"/>
        </w:rPr>
        <w:t>c</w:t>
      </w:r>
      <w:r w:rsidRPr="007B6593">
        <w:rPr>
          <w:rFonts w:ascii="Cambria" w:eastAsia="Cambria" w:hAnsi="Cambria" w:cs="Cambria" w:hint="eastAsia"/>
          <w:b/>
          <w:bCs/>
          <w:color w:val="000000"/>
          <w:kern w:val="0"/>
          <w:sz w:val="18"/>
          <w:szCs w:val="18"/>
          <w:lang w:eastAsia="ru-RU" w:bidi="ru-RU"/>
        </w:rPr>
        <w:t>еросійській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науково</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практичній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10</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конференції</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«Прошлое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настоящее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будущее</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Санкт</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Петербургского</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государственного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университета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кино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телевидения»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Санкт</w:t>
      </w:r>
      <w:r w:rsidRPr="007B6593">
        <w:rPr>
          <w:rFonts w:ascii="Cambria" w:eastAsia="Cambria" w:hAnsi="Cambria" w:cs="Cambria"/>
          <w:b/>
          <w:bCs/>
          <w:color w:val="000000"/>
          <w:kern w:val="0"/>
          <w:sz w:val="18"/>
          <w:szCs w:val="18"/>
          <w:lang w:eastAsia="ru-RU" w:bidi="ru-RU"/>
        </w:rPr>
        <w:t>-</w:t>
      </w:r>
      <w:r w:rsidRPr="007B6593">
        <w:rPr>
          <w:rFonts w:ascii="Cambria" w:eastAsia="Cambria" w:hAnsi="Cambria" w:cs="Cambria" w:hint="eastAsia"/>
          <w:b/>
          <w:bCs/>
          <w:color w:val="000000"/>
          <w:kern w:val="0"/>
          <w:sz w:val="18"/>
          <w:szCs w:val="18"/>
          <w:lang w:eastAsia="ru-RU" w:bidi="ru-RU"/>
        </w:rPr>
        <w:t>Петербург</w:t>
      </w:r>
      <w:r w:rsidRPr="007B6593">
        <w:rPr>
          <w:rFonts w:ascii="Cambria" w:eastAsia="Cambria" w:hAnsi="Cambria" w:cs="Cambria"/>
          <w:b/>
          <w:bCs/>
          <w:color w:val="000000"/>
          <w:kern w:val="0"/>
          <w:sz w:val="18"/>
          <w:szCs w:val="18"/>
          <w:lang w:eastAsia="ru-RU" w:bidi="ru-RU"/>
        </w:rPr>
        <w:t>, 29</w:t>
      </w:r>
      <w:r w:rsidRPr="007B6593">
        <w:rPr>
          <w:rFonts w:ascii="Cambria" w:eastAsia="Cambria" w:hAnsi="Cambria" w:cs="Cambria" w:hint="eastAs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b/>
          <w:bCs/>
          <w:color w:val="000000"/>
          <w:kern w:val="0"/>
          <w:sz w:val="18"/>
          <w:szCs w:val="18"/>
          <w:lang w:eastAsia="ru-RU" w:bidi="ru-RU"/>
        </w:rPr>
        <w:t xml:space="preserve">30 </w:t>
      </w:r>
      <w:r w:rsidRPr="007B6593">
        <w:rPr>
          <w:rFonts w:ascii="Cambria" w:eastAsia="Cambria" w:hAnsi="Cambria" w:cs="Cambria" w:hint="eastAsia"/>
          <w:b/>
          <w:bCs/>
          <w:color w:val="000000"/>
          <w:kern w:val="0"/>
          <w:sz w:val="18"/>
          <w:szCs w:val="18"/>
          <w:lang w:eastAsia="ru-RU" w:bidi="ru-RU"/>
        </w:rPr>
        <w:t>жовтня</w:t>
      </w:r>
      <w:r w:rsidRPr="007B6593">
        <w:rPr>
          <w:rFonts w:ascii="Cambria" w:eastAsia="Cambria" w:hAnsi="Cambria" w:cs="Cambria"/>
          <w:b/>
          <w:bCs/>
          <w:color w:val="000000"/>
          <w:kern w:val="0"/>
          <w:sz w:val="18"/>
          <w:szCs w:val="18"/>
          <w:lang w:eastAsia="ru-RU" w:bidi="ru-RU"/>
        </w:rPr>
        <w:t xml:space="preserve"> 2013 </w:t>
      </w:r>
      <w:r w:rsidRPr="007B6593">
        <w:rPr>
          <w:rFonts w:ascii="Cambria" w:eastAsia="Cambria" w:hAnsi="Cambria" w:cs="Cambria" w:hint="eastAsia"/>
          <w:b/>
          <w:bCs/>
          <w:color w:val="000000"/>
          <w:kern w:val="0"/>
          <w:sz w:val="18"/>
          <w:szCs w:val="18"/>
          <w:lang w:eastAsia="ru-RU" w:bidi="ru-RU"/>
        </w:rPr>
        <w:t>р</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За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результатами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дослідження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було</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опубліковано</w:t>
      </w:r>
      <w:r w:rsidRPr="007B6593">
        <w:rPr>
          <w:rFonts w:ascii="Cambria" w:eastAsia="Cambria" w:hAnsi="Cambria" w:cs="Cambria"/>
          <w:b/>
          <w:bCs/>
          <w:color w:val="000000"/>
          <w:kern w:val="0"/>
          <w:sz w:val="18"/>
          <w:szCs w:val="18"/>
          <w:lang w:eastAsia="ru-RU" w:bidi="ru-RU"/>
        </w:rPr>
        <w:t xml:space="preserve"> 9 </w:t>
      </w:r>
      <w:r w:rsidRPr="007B6593">
        <w:rPr>
          <w:rFonts w:ascii="Cambria" w:eastAsia="Cambria" w:hAnsi="Cambria" w:cs="Cambria" w:hint="eastAsia"/>
          <w:b/>
          <w:bCs/>
          <w:color w:val="000000"/>
          <w:kern w:val="0"/>
          <w:sz w:val="18"/>
          <w:szCs w:val="18"/>
          <w:lang w:eastAsia="ru-RU" w:bidi="ru-RU"/>
        </w:rPr>
        <w:t>наукових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праць</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співавторстві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решта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робіт</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є</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особистим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доробком</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автора</w:t>
      </w:r>
      <w:r w:rsidRPr="007B6593">
        <w:rPr>
          <w:rFonts w:ascii="Cambria" w:eastAsia="Cambria" w:hAnsi="Cambria" w:cs="Cambria"/>
          <w:b/>
          <w:bCs/>
          <w:color w:val="000000"/>
          <w:kern w:val="0"/>
          <w:sz w:val="18"/>
          <w:szCs w:val="18"/>
          <w:lang w:eastAsia="ru-RU" w:bidi="ru-RU"/>
        </w:rPr>
        <w:t xml:space="preserve">. 7 </w:t>
      </w:r>
      <w:r w:rsidRPr="007B6593">
        <w:rPr>
          <w:rFonts w:ascii="Cambria" w:eastAsia="Cambria" w:hAnsi="Cambria" w:cs="Cambria" w:hint="eastAsia"/>
          <w:b/>
          <w:bCs/>
          <w:color w:val="000000"/>
          <w:kern w:val="0"/>
          <w:sz w:val="18"/>
          <w:szCs w:val="18"/>
          <w:lang w:eastAsia="ru-RU" w:bidi="ru-RU"/>
        </w:rPr>
        <w:t>статей</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були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надруковані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фахових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виданнях</w:t>
      </w:r>
      <w:r w:rsidRPr="007B6593">
        <w:rPr>
          <w:rFonts w:ascii="Cambria" w:eastAsia="Cambria" w:hAnsi="Cambria" w:cs="Cambria"/>
          <w:b/>
          <w:bCs/>
          <w:color w:val="000000"/>
          <w:kern w:val="0"/>
          <w:sz w:val="18"/>
          <w:szCs w:val="18"/>
          <w:lang w:eastAsia="ru-RU" w:bidi="ru-RU"/>
        </w:rPr>
        <w:t xml:space="preserve">, 2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нефахових</w:t>
      </w:r>
      <w:r w:rsidRPr="007B6593">
        <w:rPr>
          <w:rFonts w:ascii="Cambria" w:eastAsia="Cambria" w:hAnsi="Cambria" w:cs="Cambria"/>
          <w:b/>
          <w:bCs/>
          <w:color w:val="000000"/>
          <w:kern w:val="0"/>
          <w:sz w:val="18"/>
          <w:szCs w:val="18"/>
          <w:lang w:eastAsia="ru-RU" w:bidi="ru-RU"/>
        </w:rPr>
        <w:t>.</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Структура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та</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обсяг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Дисертація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складається</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вступу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трьох</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розділів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висновків</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списку</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джерел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Загальний</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обсяг</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роботи</w:t>
      </w:r>
    </w:p>
    <w:p w:rsidR="007B6593" w:rsidRPr="007B6593"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становить</w:t>
      </w:r>
      <w:r w:rsidRPr="007B6593">
        <w:rPr>
          <w:rFonts w:ascii="Cambria" w:eastAsia="Cambria" w:hAnsi="Cambria" w:cs="Cambria"/>
          <w:b/>
          <w:bCs/>
          <w:color w:val="000000"/>
          <w:kern w:val="0"/>
          <w:sz w:val="18"/>
          <w:szCs w:val="18"/>
          <w:lang w:eastAsia="ru-RU" w:bidi="ru-RU"/>
        </w:rPr>
        <w:t xml:space="preserve"> 183 </w:t>
      </w:r>
      <w:r w:rsidRPr="007B6593">
        <w:rPr>
          <w:rFonts w:ascii="Cambria" w:eastAsia="Cambria" w:hAnsi="Cambria" w:cs="Cambria" w:hint="eastAsia"/>
          <w:b/>
          <w:bCs/>
          <w:color w:val="000000"/>
          <w:kern w:val="0"/>
          <w:sz w:val="18"/>
          <w:szCs w:val="18"/>
          <w:lang w:eastAsia="ru-RU" w:bidi="ru-RU"/>
        </w:rPr>
        <w:t>сторінки</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Список</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використаних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джерел</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містит</w:t>
      </w:r>
      <w:r w:rsidRPr="007B6593">
        <w:rPr>
          <w:rFonts w:ascii="Cambria" w:eastAsia="Cambria" w:hAnsi="Cambria" w:cs="Cambria"/>
          <w:b/>
          <w:bCs/>
          <w:color w:val="000000"/>
          <w:kern w:val="0"/>
          <w:sz w:val="18"/>
          <w:szCs w:val="18"/>
          <w:lang w:eastAsia="ru-RU" w:bidi="ru-RU"/>
        </w:rPr>
        <w:t xml:space="preserve"> 230</w:t>
      </w:r>
    </w:p>
    <w:p w:rsidR="001D4E86" w:rsidRDefault="007B6593" w:rsidP="007B6593">
      <w:pPr>
        <w:rPr>
          <w:rFonts w:ascii="Cambria" w:eastAsia="Cambria" w:hAnsi="Cambria" w:cs="Cambria"/>
          <w:b/>
          <w:bCs/>
          <w:color w:val="000000"/>
          <w:kern w:val="0"/>
          <w:sz w:val="18"/>
          <w:szCs w:val="18"/>
          <w:lang w:eastAsia="ru-RU" w:bidi="ru-RU"/>
        </w:rPr>
      </w:pPr>
      <w:r w:rsidRPr="007B6593">
        <w:rPr>
          <w:rFonts w:ascii="Cambria" w:eastAsia="Cambria" w:hAnsi="Cambria" w:cs="Cambria" w:hint="eastAsia"/>
          <w:b/>
          <w:bCs/>
          <w:color w:val="000000"/>
          <w:kern w:val="0"/>
          <w:sz w:val="18"/>
          <w:szCs w:val="18"/>
          <w:lang w:eastAsia="ru-RU" w:bidi="ru-RU"/>
        </w:rPr>
        <w:t>найменувань</w:t>
      </w:r>
      <w:r w:rsidRPr="007B6593">
        <w:rPr>
          <w:rFonts w:ascii="Cambria" w:eastAsia="Cambria" w:hAnsi="Cambria" w:cs="Cambria"/>
          <w:b/>
          <w:bCs/>
          <w:color w:val="000000"/>
          <w:kern w:val="0"/>
          <w:sz w:val="18"/>
          <w:szCs w:val="18"/>
          <w:lang w:eastAsia="ru-RU" w:bidi="ru-RU"/>
        </w:rPr>
        <w:t xml:space="preserve">, 73 </w:t>
      </w:r>
      <w:r w:rsidRPr="007B6593">
        <w:rPr>
          <w:rFonts w:ascii="Cambria" w:eastAsia="Cambria" w:hAnsi="Cambria" w:cs="Cambria" w:hint="eastAsia"/>
          <w:b/>
          <w:bCs/>
          <w:color w:val="000000"/>
          <w:kern w:val="0"/>
          <w:sz w:val="18"/>
          <w:szCs w:val="18"/>
          <w:lang w:eastAsia="ru-RU" w:bidi="ru-RU"/>
        </w:rPr>
        <w:t>з</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яких</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іноземні</w:t>
      </w:r>
      <w:r w:rsidRPr="007B6593">
        <w:rPr>
          <w:rFonts w:ascii="Cambria" w:eastAsia="Cambria" w:hAnsi="Cambria" w:cs="Cambria"/>
          <w:b/>
          <w:bCs/>
          <w:color w:val="000000"/>
          <w:kern w:val="0"/>
          <w:sz w:val="18"/>
          <w:szCs w:val="18"/>
          <w:lang w:eastAsia="ru-RU" w:bidi="ru-RU"/>
        </w:rPr>
        <w:t xml:space="preserve"> </w:t>
      </w:r>
      <w:r w:rsidRPr="007B6593">
        <w:rPr>
          <w:rFonts w:ascii="Cambria" w:eastAsia="Cambria" w:hAnsi="Cambria" w:cs="Cambria" w:hint="eastAsia"/>
          <w:b/>
          <w:bCs/>
          <w:color w:val="000000"/>
          <w:kern w:val="0"/>
          <w:sz w:val="18"/>
          <w:szCs w:val="18"/>
          <w:lang w:eastAsia="ru-RU" w:bidi="ru-RU"/>
        </w:rPr>
        <w:t>джерела</w:t>
      </w:r>
      <w:r w:rsidRPr="007B6593">
        <w:rPr>
          <w:rFonts w:ascii="Cambria" w:eastAsia="Cambria" w:hAnsi="Cambria" w:cs="Cambria"/>
          <w:b/>
          <w:bCs/>
          <w:color w:val="000000"/>
          <w:kern w:val="0"/>
          <w:sz w:val="18"/>
          <w:szCs w:val="18"/>
          <w:lang w:eastAsia="ru-RU" w:bidi="ru-RU"/>
        </w:rPr>
        <w:t>.</w:t>
      </w:r>
    </w:p>
    <w:p w:rsidR="007B6593" w:rsidRDefault="007B6593" w:rsidP="007B6593">
      <w:pPr>
        <w:rPr>
          <w:rFonts w:ascii="Cambria" w:eastAsia="Cambria" w:hAnsi="Cambria" w:cs="Cambria"/>
          <w:b/>
          <w:bCs/>
          <w:color w:val="000000"/>
          <w:kern w:val="0"/>
          <w:sz w:val="18"/>
          <w:szCs w:val="18"/>
          <w:lang w:eastAsia="ru-RU" w:bidi="ru-RU"/>
        </w:rPr>
      </w:pPr>
    </w:p>
    <w:p w:rsidR="007B6593" w:rsidRDefault="007B6593" w:rsidP="007B6593">
      <w:pPr>
        <w:rPr>
          <w:rFonts w:ascii="Cambria" w:eastAsia="Cambria" w:hAnsi="Cambria" w:cs="Cambria"/>
          <w:b/>
          <w:bCs/>
          <w:color w:val="000000"/>
          <w:kern w:val="0"/>
          <w:sz w:val="18"/>
          <w:szCs w:val="18"/>
          <w:lang w:eastAsia="ru-RU" w:bidi="ru-RU"/>
        </w:rPr>
      </w:pPr>
    </w:p>
    <w:p w:rsidR="007B6593" w:rsidRDefault="007B6593" w:rsidP="007B6593">
      <w:r>
        <w:rPr>
          <w:rFonts w:hint="eastAsia"/>
        </w:rPr>
        <w:t>ВИСНОВКИ</w:t>
      </w:r>
    </w:p>
    <w:p w:rsidR="007B6593" w:rsidRDefault="007B6593" w:rsidP="007B6593">
      <w:r>
        <w:rPr>
          <w:rFonts w:hint="eastAsia"/>
        </w:rPr>
        <w:t>Науковий</w:t>
      </w:r>
      <w:r>
        <w:t></w:t>
      </w:r>
      <w:r>
        <w:rPr>
          <w:rFonts w:hint="eastAsia"/>
        </w:rPr>
        <w:t>аналіз</w:t>
      </w:r>
      <w:r>
        <w:t></w:t>
      </w:r>
      <w:r>
        <w:rPr>
          <w:rFonts w:hint="eastAsia"/>
        </w:rPr>
        <w:t>дослідження</w:t>
      </w:r>
      <w:r>
        <w:t></w:t>
      </w:r>
      <w:r>
        <w:rPr>
          <w:rFonts w:hint="eastAsia"/>
        </w:rPr>
        <w:t>культурно</w:t>
      </w:r>
      <w:r>
        <w:t></w:t>
      </w:r>
      <w:r>
        <w:rPr>
          <w:rFonts w:hint="eastAsia"/>
        </w:rPr>
        <w:t>мистецької</w:t>
      </w:r>
      <w:r>
        <w:t></w:t>
      </w:r>
      <w:r>
        <w:rPr>
          <w:rFonts w:hint="eastAsia"/>
        </w:rPr>
        <w:t>проблематики</w:t>
      </w:r>
    </w:p>
    <w:p w:rsidR="007B6593" w:rsidRDefault="007B6593" w:rsidP="007B6593">
      <w:r>
        <w:rPr>
          <w:rFonts w:hint="eastAsia"/>
        </w:rPr>
        <w:t>провідними</w:t>
      </w:r>
      <w:r>
        <w:t></w:t>
      </w:r>
      <w:r>
        <w:rPr>
          <w:rFonts w:hint="eastAsia"/>
        </w:rPr>
        <w:t>якісними</w:t>
      </w:r>
      <w:r>
        <w:t></w:t>
      </w:r>
      <w:r>
        <w:rPr>
          <w:rFonts w:hint="eastAsia"/>
        </w:rPr>
        <w:t>газетами</w:t>
      </w:r>
      <w:r>
        <w:t></w:t>
      </w:r>
      <w:r>
        <w:rPr>
          <w:rFonts w:hint="eastAsia"/>
        </w:rPr>
        <w:t>України</w:t>
      </w:r>
      <w:r>
        <w:t></w:t>
      </w:r>
      <w:r>
        <w:rPr>
          <w:rFonts w:hint="eastAsia"/>
        </w:rPr>
        <w:t>та</w:t>
      </w:r>
      <w:r>
        <w:t></w:t>
      </w:r>
      <w:r>
        <w:rPr>
          <w:rFonts w:hint="eastAsia"/>
        </w:rPr>
        <w:t>світу</w:t>
      </w:r>
      <w:r>
        <w:t></w:t>
      </w:r>
      <w:r>
        <w:rPr>
          <w:rFonts w:hint="eastAsia"/>
        </w:rPr>
        <w:t>дав</w:t>
      </w:r>
      <w:r>
        <w:t></w:t>
      </w:r>
      <w:r>
        <w:rPr>
          <w:rFonts w:hint="eastAsia"/>
        </w:rPr>
        <w:t>можливість</w:t>
      </w:r>
      <w:r>
        <w:t></w:t>
      </w:r>
      <w:r>
        <w:rPr>
          <w:rFonts w:hint="eastAsia"/>
        </w:rPr>
        <w:t>усвідомити</w:t>
      </w:r>
      <w:r>
        <w:t></w:t>
      </w:r>
    </w:p>
    <w:p w:rsidR="007B6593" w:rsidRDefault="007B6593" w:rsidP="007B6593">
      <w:r>
        <w:rPr>
          <w:rFonts w:hint="eastAsia"/>
        </w:rPr>
        <w:t>що</w:t>
      </w:r>
      <w:r>
        <w:t></w:t>
      </w:r>
      <w:r>
        <w:rPr>
          <w:rFonts w:hint="eastAsia"/>
        </w:rPr>
        <w:t>важливим</w:t>
      </w:r>
      <w:r>
        <w:t></w:t>
      </w:r>
      <w:r>
        <w:rPr>
          <w:rFonts w:hint="eastAsia"/>
        </w:rPr>
        <w:t>елементом</w:t>
      </w:r>
      <w:r>
        <w:t></w:t>
      </w:r>
      <w:r>
        <w:rPr>
          <w:rFonts w:hint="eastAsia"/>
        </w:rPr>
        <w:t>розвитку</w:t>
      </w:r>
      <w:r>
        <w:t></w:t>
      </w:r>
      <w:r>
        <w:rPr>
          <w:rFonts w:hint="eastAsia"/>
        </w:rPr>
        <w:t>нації</w:t>
      </w:r>
      <w:r>
        <w:t></w:t>
      </w:r>
      <w:r>
        <w:rPr>
          <w:rFonts w:hint="eastAsia"/>
        </w:rPr>
        <w:t>є</w:t>
      </w:r>
      <w:r>
        <w:t></w:t>
      </w:r>
      <w:r>
        <w:rPr>
          <w:rFonts w:hint="eastAsia"/>
        </w:rPr>
        <w:t>її</w:t>
      </w:r>
      <w:r>
        <w:t></w:t>
      </w:r>
      <w:r>
        <w:rPr>
          <w:rFonts w:hint="eastAsia"/>
        </w:rPr>
        <w:t>культура</w:t>
      </w:r>
      <w:r>
        <w:t></w:t>
      </w:r>
      <w:r>
        <w:t></w:t>
      </w:r>
      <w:r>
        <w:rPr>
          <w:rFonts w:hint="eastAsia"/>
        </w:rPr>
        <w:t>До</w:t>
      </w:r>
      <w:r>
        <w:t></w:t>
      </w:r>
      <w:r>
        <w:rPr>
          <w:rFonts w:hint="eastAsia"/>
        </w:rPr>
        <w:t>того</w:t>
      </w:r>
      <w:r>
        <w:t></w:t>
      </w:r>
      <w:r>
        <w:rPr>
          <w:rFonts w:hint="eastAsia"/>
        </w:rPr>
        <w:t>ж</w:t>
      </w:r>
      <w:r>
        <w:t></w:t>
      </w:r>
      <w:r>
        <w:rPr>
          <w:rFonts w:hint="eastAsia"/>
        </w:rPr>
        <w:t>розвиток</w:t>
      </w:r>
    </w:p>
    <w:p w:rsidR="007B6593" w:rsidRDefault="007B6593" w:rsidP="007B6593">
      <w:r>
        <w:rPr>
          <w:rFonts w:hint="eastAsia"/>
        </w:rPr>
        <w:t>суспільства</w:t>
      </w:r>
      <w:r>
        <w:t></w:t>
      </w:r>
      <w:r>
        <w:rPr>
          <w:rFonts w:hint="eastAsia"/>
        </w:rPr>
        <w:t>тісно</w:t>
      </w:r>
      <w:r>
        <w:t></w:t>
      </w:r>
      <w:r>
        <w:rPr>
          <w:rFonts w:hint="eastAsia"/>
        </w:rPr>
        <w:t>пов’язаний</w:t>
      </w:r>
      <w:r>
        <w:t></w:t>
      </w:r>
      <w:r>
        <w:rPr>
          <w:rFonts w:hint="eastAsia"/>
        </w:rPr>
        <w:t>із</w:t>
      </w:r>
      <w:r>
        <w:t></w:t>
      </w:r>
      <w:r>
        <w:rPr>
          <w:rFonts w:hint="eastAsia"/>
        </w:rPr>
        <w:t>його</w:t>
      </w:r>
      <w:r>
        <w:t></w:t>
      </w:r>
      <w:r>
        <w:rPr>
          <w:rFonts w:hint="eastAsia"/>
        </w:rPr>
        <w:t>інформованістю</w:t>
      </w:r>
      <w:r>
        <w:t></w:t>
      </w:r>
      <w:r>
        <w:t></w:t>
      </w:r>
      <w:r>
        <w:rPr>
          <w:rFonts w:hint="eastAsia"/>
        </w:rPr>
        <w:t>зокрема</w:t>
      </w:r>
      <w:r>
        <w:t></w:t>
      </w:r>
      <w:r>
        <w:rPr>
          <w:rFonts w:hint="eastAsia"/>
        </w:rPr>
        <w:t>щодо</w:t>
      </w:r>
    </w:p>
    <w:p w:rsidR="007B6593" w:rsidRDefault="007B6593" w:rsidP="007B6593">
      <w:r>
        <w:rPr>
          <w:rFonts w:hint="eastAsia"/>
        </w:rPr>
        <w:t>культурних</w:t>
      </w:r>
      <w:r>
        <w:t></w:t>
      </w:r>
      <w:r>
        <w:rPr>
          <w:rFonts w:hint="eastAsia"/>
        </w:rPr>
        <w:t>надбань</w:t>
      </w:r>
      <w:r>
        <w:t></w:t>
      </w:r>
      <w:r>
        <w:rPr>
          <w:rFonts w:hint="eastAsia"/>
        </w:rPr>
        <w:t>минулого</w:t>
      </w:r>
      <w:r>
        <w:t></w:t>
      </w:r>
      <w:r>
        <w:rPr>
          <w:rFonts w:hint="eastAsia"/>
        </w:rPr>
        <w:t>і</w:t>
      </w:r>
      <w:r>
        <w:t></w:t>
      </w:r>
      <w:r>
        <w:rPr>
          <w:rFonts w:hint="eastAsia"/>
        </w:rPr>
        <w:t>сучасності</w:t>
      </w:r>
      <w:r>
        <w:t></w:t>
      </w:r>
      <w:r>
        <w:t></w:t>
      </w:r>
      <w:r>
        <w:rPr>
          <w:rFonts w:hint="eastAsia"/>
        </w:rPr>
        <w:t>а</w:t>
      </w:r>
      <w:r>
        <w:t></w:t>
      </w:r>
      <w:r>
        <w:rPr>
          <w:rFonts w:hint="eastAsia"/>
        </w:rPr>
        <w:t>невід’ємною</w:t>
      </w:r>
      <w:r>
        <w:t></w:t>
      </w:r>
      <w:r>
        <w:rPr>
          <w:rFonts w:hint="eastAsia"/>
        </w:rPr>
        <w:t>складовою</w:t>
      </w:r>
    </w:p>
    <w:p w:rsidR="007B6593" w:rsidRDefault="007B6593" w:rsidP="007B6593">
      <w:r>
        <w:rPr>
          <w:rFonts w:hint="eastAsia"/>
        </w:rPr>
        <w:t>сьогодення</w:t>
      </w:r>
      <w:r>
        <w:t></w:t>
      </w:r>
      <w:r>
        <w:rPr>
          <w:rFonts w:hint="eastAsia"/>
        </w:rPr>
        <w:t>виступає</w:t>
      </w:r>
      <w:r>
        <w:t></w:t>
      </w:r>
      <w:r>
        <w:rPr>
          <w:rFonts w:hint="eastAsia"/>
        </w:rPr>
        <w:t>аналітичне</w:t>
      </w:r>
      <w:r>
        <w:t></w:t>
      </w:r>
      <w:r>
        <w:rPr>
          <w:rFonts w:hint="eastAsia"/>
        </w:rPr>
        <w:t>осмислення</w:t>
      </w:r>
      <w:r>
        <w:t></w:t>
      </w:r>
      <w:r>
        <w:rPr>
          <w:rFonts w:hint="eastAsia"/>
        </w:rPr>
        <w:t>культурного</w:t>
      </w:r>
      <w:r>
        <w:t></w:t>
      </w:r>
      <w:r>
        <w:rPr>
          <w:rFonts w:hint="eastAsia"/>
        </w:rPr>
        <w:t>життя</w:t>
      </w:r>
      <w:r>
        <w:t></w:t>
      </w:r>
      <w:r>
        <w:rPr>
          <w:rFonts w:hint="eastAsia"/>
        </w:rPr>
        <w:t>людства</w:t>
      </w:r>
      <w:r>
        <w:t></w:t>
      </w:r>
    </w:p>
    <w:p w:rsidR="007B6593" w:rsidRDefault="007B6593" w:rsidP="007B6593">
      <w:r>
        <w:rPr>
          <w:rFonts w:hint="eastAsia"/>
        </w:rPr>
        <w:t>Результати</w:t>
      </w:r>
      <w:r>
        <w:t></w:t>
      </w:r>
      <w:r>
        <w:rPr>
          <w:rFonts w:hint="eastAsia"/>
        </w:rPr>
        <w:t>комплексного</w:t>
      </w:r>
      <w:r>
        <w:t></w:t>
      </w:r>
      <w:r>
        <w:rPr>
          <w:rFonts w:hint="eastAsia"/>
        </w:rPr>
        <w:t>дослідження</w:t>
      </w:r>
      <w:r>
        <w:t></w:t>
      </w:r>
      <w:r>
        <w:rPr>
          <w:rFonts w:hint="eastAsia"/>
        </w:rPr>
        <w:t>обраної</w:t>
      </w:r>
      <w:r>
        <w:t></w:t>
      </w:r>
      <w:r>
        <w:rPr>
          <w:rFonts w:hint="eastAsia"/>
        </w:rPr>
        <w:t>наукової</w:t>
      </w:r>
      <w:r>
        <w:t></w:t>
      </w:r>
      <w:r>
        <w:rPr>
          <w:rFonts w:hint="eastAsia"/>
        </w:rPr>
        <w:t>проблеми</w:t>
      </w:r>
    </w:p>
    <w:p w:rsidR="007B6593" w:rsidRDefault="007B6593" w:rsidP="007B6593">
      <w:r>
        <w:rPr>
          <w:rFonts w:hint="eastAsia"/>
        </w:rPr>
        <w:t>дозволяють</w:t>
      </w:r>
      <w:r>
        <w:t></w:t>
      </w:r>
      <w:r>
        <w:rPr>
          <w:rFonts w:hint="eastAsia"/>
        </w:rPr>
        <w:t>зробити</w:t>
      </w:r>
      <w:r>
        <w:t></w:t>
      </w:r>
      <w:r>
        <w:rPr>
          <w:rFonts w:hint="eastAsia"/>
        </w:rPr>
        <w:t>наступні</w:t>
      </w:r>
      <w:r>
        <w:t></w:t>
      </w:r>
      <w:r>
        <w:rPr>
          <w:rFonts w:hint="eastAsia"/>
        </w:rPr>
        <w:t>висновки</w:t>
      </w:r>
      <w:r>
        <w:t></w:t>
      </w:r>
    </w:p>
    <w:p w:rsidR="007B6593" w:rsidRDefault="007B6593" w:rsidP="007B6593">
      <w:r>
        <w:t></w:t>
      </w:r>
      <w:r>
        <w:t></w:t>
      </w:r>
      <w:r>
        <w:t></w:t>
      </w:r>
      <w:r>
        <w:t></w:t>
      </w:r>
      <w:r>
        <w:rPr>
          <w:rFonts w:hint="eastAsia"/>
        </w:rPr>
        <w:t>Культура</w:t>
      </w:r>
      <w:r>
        <w:t></w:t>
      </w:r>
      <w:r>
        <w:t></w:t>
      </w:r>
      <w:r>
        <w:rPr>
          <w:rFonts w:hint="eastAsia"/>
        </w:rPr>
        <w:t>містить</w:t>
      </w:r>
      <w:r>
        <w:t></w:t>
      </w:r>
      <w:r>
        <w:rPr>
          <w:rFonts w:hint="eastAsia"/>
        </w:rPr>
        <w:t>в</w:t>
      </w:r>
      <w:r>
        <w:t></w:t>
      </w:r>
      <w:r>
        <w:rPr>
          <w:rFonts w:hint="eastAsia"/>
        </w:rPr>
        <w:t>собі</w:t>
      </w:r>
      <w:r>
        <w:t></w:t>
      </w:r>
      <w:r>
        <w:rPr>
          <w:rFonts w:hint="eastAsia"/>
        </w:rPr>
        <w:t>різні</w:t>
      </w:r>
      <w:r>
        <w:t></w:t>
      </w:r>
      <w:r>
        <w:rPr>
          <w:rFonts w:hint="eastAsia"/>
        </w:rPr>
        <w:t>дефініції</w:t>
      </w:r>
      <w:r>
        <w:t></w:t>
      </w:r>
      <w:r>
        <w:t></w:t>
      </w:r>
      <w:r>
        <w:rPr>
          <w:rFonts w:hint="eastAsia"/>
        </w:rPr>
        <w:t>в</w:t>
      </w:r>
      <w:r>
        <w:t></w:t>
      </w:r>
      <w:r>
        <w:rPr>
          <w:rFonts w:hint="eastAsia"/>
        </w:rPr>
        <w:t>залежності</w:t>
      </w:r>
      <w:r>
        <w:t></w:t>
      </w:r>
      <w:r>
        <w:rPr>
          <w:rFonts w:hint="eastAsia"/>
        </w:rPr>
        <w:t>від</w:t>
      </w:r>
      <w:r>
        <w:t></w:t>
      </w:r>
      <w:r>
        <w:rPr>
          <w:rFonts w:hint="eastAsia"/>
        </w:rPr>
        <w:t>того</w:t>
      </w:r>
      <w:r>
        <w:t></w:t>
      </w:r>
      <w:r>
        <w:t></w:t>
      </w:r>
      <w:r>
        <w:rPr>
          <w:rFonts w:hint="eastAsia"/>
        </w:rPr>
        <w:t>яку</w:t>
      </w:r>
    </w:p>
    <w:p w:rsidR="007B6593" w:rsidRDefault="007B6593" w:rsidP="007B6593">
      <w:r>
        <w:rPr>
          <w:rFonts w:hint="eastAsia"/>
        </w:rPr>
        <w:t>галузь</w:t>
      </w:r>
      <w:r>
        <w:t></w:t>
      </w:r>
      <w:r>
        <w:rPr>
          <w:rFonts w:hint="eastAsia"/>
        </w:rPr>
        <w:t>науки</w:t>
      </w:r>
      <w:r>
        <w:t></w:t>
      </w:r>
      <w:r>
        <w:rPr>
          <w:rFonts w:hint="eastAsia"/>
        </w:rPr>
        <w:t>чи</w:t>
      </w:r>
      <w:r>
        <w:t></w:t>
      </w:r>
      <w:r>
        <w:rPr>
          <w:rFonts w:hint="eastAsia"/>
        </w:rPr>
        <w:t>просто</w:t>
      </w:r>
      <w:r>
        <w:t></w:t>
      </w:r>
      <w:r>
        <w:rPr>
          <w:rFonts w:hint="eastAsia"/>
        </w:rPr>
        <w:t>діяльність</w:t>
      </w:r>
      <w:r>
        <w:t></w:t>
      </w:r>
      <w:r>
        <w:rPr>
          <w:rFonts w:hint="eastAsia"/>
        </w:rPr>
        <w:t>людини</w:t>
      </w:r>
      <w:r>
        <w:t></w:t>
      </w:r>
      <w:r>
        <w:rPr>
          <w:rFonts w:hint="eastAsia"/>
        </w:rPr>
        <w:t>ви</w:t>
      </w:r>
      <w:r>
        <w:t></w:t>
      </w:r>
      <w:r>
        <w:rPr>
          <w:rFonts w:hint="eastAsia"/>
        </w:rPr>
        <w:t>розглядаєте</w:t>
      </w:r>
      <w:r>
        <w:t></w:t>
      </w:r>
      <w:r>
        <w:t></w:t>
      </w:r>
      <w:r>
        <w:rPr>
          <w:rFonts w:hint="eastAsia"/>
        </w:rPr>
        <w:t>Адже</w:t>
      </w:r>
      <w:r>
        <w:t></w:t>
      </w:r>
      <w:r>
        <w:rPr>
          <w:rFonts w:hint="eastAsia"/>
        </w:rPr>
        <w:t>в</w:t>
      </w:r>
      <w:r>
        <w:t></w:t>
      </w:r>
      <w:r>
        <w:rPr>
          <w:rFonts w:hint="eastAsia"/>
        </w:rPr>
        <w:t>історії</w:t>
      </w:r>
      <w:r>
        <w:t></w:t>
      </w:r>
    </w:p>
    <w:p w:rsidR="007B6593" w:rsidRDefault="007B6593" w:rsidP="007B6593">
      <w:r>
        <w:rPr>
          <w:rFonts w:hint="eastAsia"/>
        </w:rPr>
        <w:t>географії</w:t>
      </w:r>
      <w:r>
        <w:t></w:t>
      </w:r>
      <w:r>
        <w:t></w:t>
      </w:r>
      <w:r>
        <w:rPr>
          <w:rFonts w:hint="eastAsia"/>
        </w:rPr>
        <w:t>міфології</w:t>
      </w:r>
      <w:r>
        <w:t></w:t>
      </w:r>
      <w:r>
        <w:t></w:t>
      </w:r>
      <w:r>
        <w:rPr>
          <w:rFonts w:hint="eastAsia"/>
        </w:rPr>
        <w:t>філології</w:t>
      </w:r>
      <w:r>
        <w:t></w:t>
      </w:r>
      <w:r>
        <w:t></w:t>
      </w:r>
      <w:r>
        <w:rPr>
          <w:rFonts w:hint="eastAsia"/>
        </w:rPr>
        <w:t>етнографії</w:t>
      </w:r>
      <w:r>
        <w:t></w:t>
      </w:r>
      <w:r>
        <w:rPr>
          <w:rFonts w:hint="eastAsia"/>
        </w:rPr>
        <w:t>чи</w:t>
      </w:r>
      <w:r>
        <w:t></w:t>
      </w:r>
      <w:r>
        <w:rPr>
          <w:rFonts w:hint="eastAsia"/>
        </w:rPr>
        <w:t>будь</w:t>
      </w:r>
      <w:r>
        <w:t></w:t>
      </w:r>
      <w:r>
        <w:rPr>
          <w:rFonts w:hint="eastAsia"/>
        </w:rPr>
        <w:t>якій</w:t>
      </w:r>
      <w:r>
        <w:t></w:t>
      </w:r>
      <w:r>
        <w:rPr>
          <w:rFonts w:hint="eastAsia"/>
        </w:rPr>
        <w:t>іншій</w:t>
      </w:r>
      <w:r>
        <w:t></w:t>
      </w:r>
      <w:r>
        <w:rPr>
          <w:rFonts w:hint="eastAsia"/>
        </w:rPr>
        <w:t>науці</w:t>
      </w:r>
      <w:r>
        <w:t></w:t>
      </w:r>
      <w:r>
        <w:rPr>
          <w:rFonts w:hint="eastAsia"/>
        </w:rPr>
        <w:t>ми</w:t>
      </w:r>
      <w:r>
        <w:t></w:t>
      </w:r>
      <w:r>
        <w:rPr>
          <w:rFonts w:hint="eastAsia"/>
        </w:rPr>
        <w:t>бачимо</w:t>
      </w:r>
    </w:p>
    <w:p w:rsidR="007B6593" w:rsidRDefault="007B6593" w:rsidP="007B6593">
      <w:r>
        <w:rPr>
          <w:rFonts w:hint="eastAsia"/>
        </w:rPr>
        <w:t>найрізноманітніші</w:t>
      </w:r>
      <w:r>
        <w:t></w:t>
      </w:r>
      <w:r>
        <w:rPr>
          <w:rFonts w:hint="eastAsia"/>
        </w:rPr>
        <w:t>інтерпретації</w:t>
      </w:r>
      <w:r>
        <w:t></w:t>
      </w:r>
      <w:r>
        <w:rPr>
          <w:rFonts w:hint="eastAsia"/>
        </w:rPr>
        <w:t>цього</w:t>
      </w:r>
      <w:r>
        <w:t></w:t>
      </w:r>
      <w:r>
        <w:rPr>
          <w:rFonts w:hint="eastAsia"/>
        </w:rPr>
        <w:t>поняття</w:t>
      </w:r>
      <w:r>
        <w:t></w:t>
      </w:r>
      <w:r>
        <w:t></w:t>
      </w:r>
      <w:r>
        <w:rPr>
          <w:rFonts w:hint="eastAsia"/>
        </w:rPr>
        <w:t>Його</w:t>
      </w:r>
      <w:r>
        <w:t></w:t>
      </w:r>
      <w:r>
        <w:rPr>
          <w:rFonts w:hint="eastAsia"/>
        </w:rPr>
        <w:t>називають</w:t>
      </w:r>
    </w:p>
    <w:p w:rsidR="007B6593" w:rsidRDefault="007B6593" w:rsidP="007B6593">
      <w:r>
        <w:rPr>
          <w:rFonts w:hint="eastAsia"/>
        </w:rPr>
        <w:t>багатогранним</w:t>
      </w:r>
      <w:r>
        <w:t></w:t>
      </w:r>
      <w:r>
        <w:rPr>
          <w:rFonts w:hint="eastAsia"/>
        </w:rPr>
        <w:t>феноменом</w:t>
      </w:r>
      <w:r>
        <w:t></w:t>
      </w:r>
      <w:r>
        <w:t></w:t>
      </w:r>
      <w:r>
        <w:rPr>
          <w:rFonts w:hint="eastAsia"/>
        </w:rPr>
        <w:t>кожна</w:t>
      </w:r>
      <w:r>
        <w:t></w:t>
      </w:r>
      <w:r>
        <w:rPr>
          <w:rFonts w:hint="eastAsia"/>
        </w:rPr>
        <w:t>з</w:t>
      </w:r>
      <w:r>
        <w:t></w:t>
      </w:r>
      <w:r>
        <w:rPr>
          <w:rFonts w:hint="eastAsia"/>
        </w:rPr>
        <w:t>дисциплін</w:t>
      </w:r>
      <w:r>
        <w:t></w:t>
      </w:r>
      <w:r>
        <w:rPr>
          <w:rFonts w:hint="eastAsia"/>
        </w:rPr>
        <w:t>пропонує</w:t>
      </w:r>
      <w:r>
        <w:t></w:t>
      </w:r>
      <w:r>
        <w:rPr>
          <w:rFonts w:hint="eastAsia"/>
        </w:rPr>
        <w:t>своє</w:t>
      </w:r>
      <w:r>
        <w:t></w:t>
      </w:r>
      <w:r>
        <w:rPr>
          <w:rFonts w:hint="eastAsia"/>
        </w:rPr>
        <w:t>тлумачення</w:t>
      </w:r>
    </w:p>
    <w:p w:rsidR="007B6593" w:rsidRDefault="007B6593" w:rsidP="007B6593">
      <w:r>
        <w:rPr>
          <w:rFonts w:hint="eastAsia"/>
        </w:rPr>
        <w:t>цього</w:t>
      </w:r>
      <w:r>
        <w:t></w:t>
      </w:r>
      <w:r>
        <w:rPr>
          <w:rFonts w:hint="eastAsia"/>
        </w:rPr>
        <w:t>терміна</w:t>
      </w:r>
      <w:r>
        <w:t></w:t>
      </w:r>
      <w:r>
        <w:t></w:t>
      </w:r>
      <w:r>
        <w:rPr>
          <w:rFonts w:hint="eastAsia"/>
        </w:rPr>
        <w:t>виходячи</w:t>
      </w:r>
      <w:r>
        <w:t></w:t>
      </w:r>
      <w:r>
        <w:rPr>
          <w:rFonts w:hint="eastAsia"/>
        </w:rPr>
        <w:t>з</w:t>
      </w:r>
      <w:r>
        <w:t></w:t>
      </w:r>
      <w:r>
        <w:rPr>
          <w:rFonts w:hint="eastAsia"/>
        </w:rPr>
        <w:t>того</w:t>
      </w:r>
      <w:r>
        <w:t></w:t>
      </w:r>
      <w:r>
        <w:t></w:t>
      </w:r>
      <w:r>
        <w:rPr>
          <w:rFonts w:hint="eastAsia"/>
        </w:rPr>
        <w:t>які</w:t>
      </w:r>
      <w:r>
        <w:t></w:t>
      </w:r>
      <w:r>
        <w:rPr>
          <w:rFonts w:hint="eastAsia"/>
        </w:rPr>
        <w:t>завдання</w:t>
      </w:r>
      <w:r>
        <w:t></w:t>
      </w:r>
      <w:r>
        <w:rPr>
          <w:rFonts w:hint="eastAsia"/>
        </w:rPr>
        <w:t>вона</w:t>
      </w:r>
      <w:r>
        <w:t></w:t>
      </w:r>
      <w:r>
        <w:rPr>
          <w:rFonts w:hint="eastAsia"/>
        </w:rPr>
        <w:t>перед</w:t>
      </w:r>
      <w:r>
        <w:t></w:t>
      </w:r>
      <w:r>
        <w:rPr>
          <w:rFonts w:hint="eastAsia"/>
        </w:rPr>
        <w:t>собою</w:t>
      </w:r>
      <w:r>
        <w:t></w:t>
      </w:r>
      <w:r>
        <w:rPr>
          <w:rFonts w:hint="eastAsia"/>
        </w:rPr>
        <w:t>ставить</w:t>
      </w:r>
      <w:r>
        <w:t></w:t>
      </w:r>
    </w:p>
    <w:p w:rsidR="007B6593" w:rsidRDefault="007B6593" w:rsidP="007B6593">
      <w:r>
        <w:rPr>
          <w:rFonts w:hint="eastAsia"/>
        </w:rPr>
        <w:t>Проаналізувавши</w:t>
      </w:r>
      <w:r>
        <w:t></w:t>
      </w:r>
      <w:r>
        <w:rPr>
          <w:rFonts w:hint="eastAsia"/>
        </w:rPr>
        <w:t>всі</w:t>
      </w:r>
      <w:r>
        <w:t></w:t>
      </w:r>
      <w:r>
        <w:rPr>
          <w:rFonts w:hint="eastAsia"/>
        </w:rPr>
        <w:t>ці</w:t>
      </w:r>
      <w:r>
        <w:t></w:t>
      </w:r>
      <w:r>
        <w:rPr>
          <w:rFonts w:hint="eastAsia"/>
        </w:rPr>
        <w:t>завдання</w:t>
      </w:r>
      <w:r>
        <w:t></w:t>
      </w:r>
      <w:r>
        <w:t></w:t>
      </w:r>
      <w:r>
        <w:rPr>
          <w:rFonts w:hint="eastAsia"/>
        </w:rPr>
        <w:t>культурно</w:t>
      </w:r>
      <w:r>
        <w:t></w:t>
      </w:r>
      <w:r>
        <w:rPr>
          <w:rFonts w:hint="eastAsia"/>
        </w:rPr>
        <w:t>ціннісні</w:t>
      </w:r>
      <w:r>
        <w:t></w:t>
      </w:r>
      <w:r>
        <w:rPr>
          <w:rFonts w:hint="eastAsia"/>
        </w:rPr>
        <w:t>пріоритети</w:t>
      </w:r>
      <w:r>
        <w:t></w:t>
      </w:r>
      <w:r>
        <w:t></w:t>
      </w:r>
      <w:r>
        <w:rPr>
          <w:rFonts w:hint="eastAsia"/>
        </w:rPr>
        <w:t>які</w:t>
      </w:r>
      <w:r>
        <w:t></w:t>
      </w:r>
      <w:r>
        <w:rPr>
          <w:rFonts w:hint="eastAsia"/>
        </w:rPr>
        <w:t>мають</w:t>
      </w:r>
    </w:p>
    <w:p w:rsidR="007B6593" w:rsidRDefault="007B6593" w:rsidP="007B6593">
      <w:r>
        <w:rPr>
          <w:rFonts w:hint="eastAsia"/>
        </w:rPr>
        <w:t>тенденцію</w:t>
      </w:r>
      <w:r>
        <w:t></w:t>
      </w:r>
      <w:r>
        <w:rPr>
          <w:rFonts w:hint="eastAsia"/>
        </w:rPr>
        <w:t>змінюватися</w:t>
      </w:r>
      <w:r>
        <w:t></w:t>
      </w:r>
      <w:r>
        <w:rPr>
          <w:rFonts w:hint="eastAsia"/>
        </w:rPr>
        <w:t>через</w:t>
      </w:r>
      <w:r>
        <w:t></w:t>
      </w:r>
      <w:r>
        <w:rPr>
          <w:rFonts w:hint="eastAsia"/>
        </w:rPr>
        <w:t>певний</w:t>
      </w:r>
      <w:r>
        <w:t></w:t>
      </w:r>
      <w:r>
        <w:rPr>
          <w:rFonts w:hint="eastAsia"/>
        </w:rPr>
        <w:t>період</w:t>
      </w:r>
      <w:r>
        <w:t></w:t>
      </w:r>
      <w:r>
        <w:rPr>
          <w:rFonts w:hint="eastAsia"/>
        </w:rPr>
        <w:t>часу</w:t>
      </w:r>
      <w:r>
        <w:t></w:t>
      </w:r>
      <w:r>
        <w:t></w:t>
      </w:r>
      <w:r>
        <w:rPr>
          <w:rFonts w:hint="eastAsia"/>
        </w:rPr>
        <w:t>та</w:t>
      </w:r>
      <w:r>
        <w:t></w:t>
      </w:r>
      <w:r>
        <w:rPr>
          <w:rFonts w:hint="eastAsia"/>
        </w:rPr>
        <w:t>спираючись</w:t>
      </w:r>
      <w:r>
        <w:t></w:t>
      </w:r>
      <w:r>
        <w:rPr>
          <w:rFonts w:hint="eastAsia"/>
        </w:rPr>
        <w:t>на</w:t>
      </w:r>
      <w:r>
        <w:t></w:t>
      </w:r>
      <w:r>
        <w:rPr>
          <w:rFonts w:hint="eastAsia"/>
        </w:rPr>
        <w:t>технічні</w:t>
      </w:r>
    </w:p>
    <w:p w:rsidR="007B6593" w:rsidRDefault="007B6593" w:rsidP="007B6593">
      <w:r>
        <w:rPr>
          <w:rFonts w:hint="eastAsia"/>
        </w:rPr>
        <w:t>можливості</w:t>
      </w:r>
      <w:r>
        <w:t></w:t>
      </w:r>
      <w:r>
        <w:t></w:t>
      </w:r>
      <w:r>
        <w:rPr>
          <w:rFonts w:hint="eastAsia"/>
        </w:rPr>
        <w:t>що</w:t>
      </w:r>
      <w:r>
        <w:t></w:t>
      </w:r>
      <w:r>
        <w:rPr>
          <w:rFonts w:hint="eastAsia"/>
        </w:rPr>
        <w:t>розвиваються</w:t>
      </w:r>
      <w:r>
        <w:t></w:t>
      </w:r>
      <w:r>
        <w:rPr>
          <w:rFonts w:hint="eastAsia"/>
        </w:rPr>
        <w:t>з</w:t>
      </w:r>
      <w:r>
        <w:t></w:t>
      </w:r>
      <w:r>
        <w:rPr>
          <w:rFonts w:hint="eastAsia"/>
        </w:rPr>
        <w:t>кожним</w:t>
      </w:r>
      <w:r>
        <w:t></w:t>
      </w:r>
      <w:r>
        <w:rPr>
          <w:rFonts w:hint="eastAsia"/>
        </w:rPr>
        <w:t>роком</w:t>
      </w:r>
      <w:r>
        <w:t></w:t>
      </w:r>
      <w:r>
        <w:t></w:t>
      </w:r>
      <w:r>
        <w:rPr>
          <w:rFonts w:hint="eastAsia"/>
        </w:rPr>
        <w:t>а</w:t>
      </w:r>
      <w:r>
        <w:t></w:t>
      </w:r>
      <w:r>
        <w:rPr>
          <w:rFonts w:hint="eastAsia"/>
        </w:rPr>
        <w:t>також</w:t>
      </w:r>
      <w:r>
        <w:t></w:t>
      </w:r>
      <w:r>
        <w:rPr>
          <w:rFonts w:hint="eastAsia"/>
        </w:rPr>
        <w:t>те</w:t>
      </w:r>
      <w:r>
        <w:t></w:t>
      </w:r>
      <w:r>
        <w:t></w:t>
      </w:r>
      <w:r>
        <w:rPr>
          <w:rFonts w:hint="eastAsia"/>
        </w:rPr>
        <w:t>які</w:t>
      </w:r>
      <w:r>
        <w:t></w:t>
      </w:r>
      <w:r>
        <w:rPr>
          <w:rFonts w:hint="eastAsia"/>
        </w:rPr>
        <w:t>наслідки</w:t>
      </w:r>
      <w:r>
        <w:t></w:t>
      </w:r>
      <w:r>
        <w:rPr>
          <w:rFonts w:hint="eastAsia"/>
        </w:rPr>
        <w:t>вони</w:t>
      </w:r>
    </w:p>
    <w:p w:rsidR="007B6593" w:rsidRDefault="007B6593" w:rsidP="007B6593">
      <w:r>
        <w:rPr>
          <w:rFonts w:hint="eastAsia"/>
        </w:rPr>
        <w:t>за</w:t>
      </w:r>
      <w:r>
        <w:t></w:t>
      </w:r>
      <w:r>
        <w:rPr>
          <w:rFonts w:hint="eastAsia"/>
        </w:rPr>
        <w:t>собою</w:t>
      </w:r>
      <w:r>
        <w:t></w:t>
      </w:r>
      <w:r>
        <w:rPr>
          <w:rFonts w:hint="eastAsia"/>
        </w:rPr>
        <w:t>несуть</w:t>
      </w:r>
      <w:r>
        <w:t></w:t>
      </w:r>
      <w:r>
        <w:t></w:t>
      </w:r>
      <w:r>
        <w:rPr>
          <w:rFonts w:hint="eastAsia"/>
        </w:rPr>
        <w:t>виникнення</w:t>
      </w:r>
      <w:r>
        <w:t></w:t>
      </w:r>
      <w:r>
        <w:rPr>
          <w:rFonts w:hint="eastAsia"/>
        </w:rPr>
        <w:t>нових</w:t>
      </w:r>
      <w:r>
        <w:t></w:t>
      </w:r>
      <w:r>
        <w:rPr>
          <w:rFonts w:hint="eastAsia"/>
        </w:rPr>
        <w:t>видів</w:t>
      </w:r>
      <w:r>
        <w:t></w:t>
      </w:r>
      <w:r>
        <w:rPr>
          <w:rFonts w:hint="eastAsia"/>
        </w:rPr>
        <w:t>та</w:t>
      </w:r>
      <w:r>
        <w:t></w:t>
      </w:r>
      <w:r>
        <w:rPr>
          <w:rFonts w:hint="eastAsia"/>
        </w:rPr>
        <w:t>форм</w:t>
      </w:r>
      <w:r>
        <w:t></w:t>
      </w:r>
      <w:r>
        <w:rPr>
          <w:rFonts w:hint="eastAsia"/>
        </w:rPr>
        <w:t>мистецтва</w:t>
      </w:r>
      <w:r>
        <w:t></w:t>
      </w:r>
      <w:r>
        <w:t></w:t>
      </w:r>
      <w:r>
        <w:rPr>
          <w:rFonts w:hint="eastAsia"/>
        </w:rPr>
        <w:t>можна</w:t>
      </w:r>
    </w:p>
    <w:p w:rsidR="007B6593" w:rsidRDefault="007B6593" w:rsidP="007B6593">
      <w:r>
        <w:rPr>
          <w:rFonts w:hint="eastAsia"/>
        </w:rPr>
        <w:t>стверджувати</w:t>
      </w:r>
      <w:r>
        <w:t></w:t>
      </w:r>
      <w:r>
        <w:t></w:t>
      </w:r>
      <w:r>
        <w:rPr>
          <w:rFonts w:hint="eastAsia"/>
        </w:rPr>
        <w:t>що</w:t>
      </w:r>
      <w:r>
        <w:t></w:t>
      </w:r>
      <w:r>
        <w:rPr>
          <w:rFonts w:hint="eastAsia"/>
        </w:rPr>
        <w:t>найбільш</w:t>
      </w:r>
      <w:r>
        <w:t></w:t>
      </w:r>
      <w:r>
        <w:rPr>
          <w:rFonts w:hint="eastAsia"/>
        </w:rPr>
        <w:t>доречним</w:t>
      </w:r>
      <w:r>
        <w:t></w:t>
      </w:r>
      <w:r>
        <w:rPr>
          <w:rFonts w:hint="eastAsia"/>
        </w:rPr>
        <w:t>визначенням</w:t>
      </w:r>
      <w:r>
        <w:t></w:t>
      </w:r>
      <w:r>
        <w:rPr>
          <w:rFonts w:hint="eastAsia"/>
        </w:rPr>
        <w:t>поняття</w:t>
      </w:r>
      <w:r>
        <w:t></w:t>
      </w:r>
      <w:r>
        <w:t></w:t>
      </w:r>
      <w:r>
        <w:rPr>
          <w:rFonts w:hint="eastAsia"/>
        </w:rPr>
        <w:t>культура</w:t>
      </w:r>
      <w:r>
        <w:t></w:t>
      </w:r>
      <w:r>
        <w:t></w:t>
      </w:r>
      <w:r>
        <w:rPr>
          <w:rFonts w:hint="eastAsia"/>
        </w:rPr>
        <w:t>буде</w:t>
      </w:r>
    </w:p>
    <w:p w:rsidR="007B6593" w:rsidRDefault="007B6593" w:rsidP="007B6593">
      <w:r>
        <w:rPr>
          <w:rFonts w:hint="eastAsia"/>
        </w:rPr>
        <w:t>наступне</w:t>
      </w:r>
      <w:r>
        <w:t></w:t>
      </w:r>
      <w:r>
        <w:t></w:t>
      </w:r>
      <w:r>
        <w:rPr>
          <w:rFonts w:hint="eastAsia"/>
        </w:rPr>
        <w:t>культура</w:t>
      </w:r>
      <w:r>
        <w:t></w:t>
      </w:r>
      <w:r>
        <w:rPr>
          <w:rFonts w:hint="eastAsia"/>
        </w:rPr>
        <w:t>—</w:t>
      </w:r>
      <w:r>
        <w:t></w:t>
      </w:r>
      <w:r>
        <w:rPr>
          <w:rFonts w:hint="eastAsia"/>
        </w:rPr>
        <w:t>це</w:t>
      </w:r>
      <w:r>
        <w:t></w:t>
      </w:r>
      <w:r>
        <w:rPr>
          <w:rFonts w:hint="eastAsia"/>
        </w:rPr>
        <w:t>не</w:t>
      </w:r>
      <w:r>
        <w:t></w:t>
      </w:r>
      <w:r>
        <w:rPr>
          <w:rFonts w:hint="eastAsia"/>
        </w:rPr>
        <w:t>просто</w:t>
      </w:r>
      <w:r>
        <w:t></w:t>
      </w:r>
      <w:r>
        <w:rPr>
          <w:rFonts w:hint="eastAsia"/>
        </w:rPr>
        <w:t>річ</w:t>
      </w:r>
      <w:r>
        <w:t></w:t>
      </w:r>
      <w:r>
        <w:rPr>
          <w:rFonts w:hint="eastAsia"/>
        </w:rPr>
        <w:t>чи</w:t>
      </w:r>
      <w:r>
        <w:t></w:t>
      </w:r>
      <w:r>
        <w:rPr>
          <w:rFonts w:hint="eastAsia"/>
        </w:rPr>
        <w:t>абстрактне</w:t>
      </w:r>
      <w:r>
        <w:t></w:t>
      </w:r>
      <w:r>
        <w:rPr>
          <w:rFonts w:hint="eastAsia"/>
        </w:rPr>
        <w:t>поняття</w:t>
      </w:r>
      <w:r>
        <w:t></w:t>
      </w:r>
      <w:r>
        <w:t></w:t>
      </w:r>
      <w:r>
        <w:rPr>
          <w:rFonts w:hint="eastAsia"/>
        </w:rPr>
        <w:t>це</w:t>
      </w:r>
      <w:r>
        <w:t></w:t>
      </w:r>
      <w:r>
        <w:rPr>
          <w:rFonts w:hint="eastAsia"/>
        </w:rPr>
        <w:t>інформація</w:t>
      </w:r>
      <w:r>
        <w:t></w:t>
      </w:r>
    </w:p>
    <w:p w:rsidR="007B6593" w:rsidRDefault="007B6593" w:rsidP="007B6593">
      <w:r>
        <w:rPr>
          <w:rFonts w:hint="eastAsia"/>
        </w:rPr>
        <w:t>що</w:t>
      </w:r>
      <w:r>
        <w:t></w:t>
      </w:r>
      <w:r>
        <w:rPr>
          <w:rFonts w:hint="eastAsia"/>
        </w:rPr>
        <w:t>може</w:t>
      </w:r>
      <w:r>
        <w:t></w:t>
      </w:r>
      <w:r>
        <w:rPr>
          <w:rFonts w:hint="eastAsia"/>
        </w:rPr>
        <w:t>функціонувати</w:t>
      </w:r>
      <w:r>
        <w:t></w:t>
      </w:r>
      <w:r>
        <w:t></w:t>
      </w:r>
      <w:r>
        <w:rPr>
          <w:rFonts w:hint="eastAsia"/>
        </w:rPr>
        <w:t>тобто</w:t>
      </w:r>
      <w:r>
        <w:t></w:t>
      </w:r>
      <w:r>
        <w:rPr>
          <w:rFonts w:hint="eastAsia"/>
        </w:rPr>
        <w:t>не</w:t>
      </w:r>
      <w:r>
        <w:t></w:t>
      </w:r>
      <w:r>
        <w:rPr>
          <w:rFonts w:hint="eastAsia"/>
        </w:rPr>
        <w:t>бути</w:t>
      </w:r>
      <w:r>
        <w:t></w:t>
      </w:r>
      <w:r>
        <w:rPr>
          <w:rFonts w:hint="eastAsia"/>
        </w:rPr>
        <w:t>просто</w:t>
      </w:r>
      <w:r>
        <w:t></w:t>
      </w:r>
      <w:r>
        <w:rPr>
          <w:rFonts w:hint="eastAsia"/>
        </w:rPr>
        <w:t>законсервованою</w:t>
      </w:r>
      <w:r>
        <w:t></w:t>
      </w:r>
      <w:r>
        <w:rPr>
          <w:rFonts w:hint="eastAsia"/>
        </w:rPr>
        <w:t>і</w:t>
      </w:r>
    </w:p>
    <w:p w:rsidR="007B6593" w:rsidRDefault="007B6593" w:rsidP="007B6593">
      <w:r>
        <w:rPr>
          <w:rFonts w:hint="eastAsia"/>
        </w:rPr>
        <w:t>використовуватися</w:t>
      </w:r>
      <w:r>
        <w:t></w:t>
      </w:r>
      <w:r>
        <w:rPr>
          <w:rFonts w:hint="eastAsia"/>
        </w:rPr>
        <w:t>тільки</w:t>
      </w:r>
      <w:r>
        <w:t></w:t>
      </w:r>
      <w:r>
        <w:rPr>
          <w:rFonts w:hint="eastAsia"/>
        </w:rPr>
        <w:t>в</w:t>
      </w:r>
      <w:r>
        <w:t></w:t>
      </w:r>
      <w:r>
        <w:rPr>
          <w:rFonts w:hint="eastAsia"/>
        </w:rPr>
        <w:t>одному</w:t>
      </w:r>
      <w:r>
        <w:t></w:t>
      </w:r>
      <w:r>
        <w:rPr>
          <w:rFonts w:hint="eastAsia"/>
        </w:rPr>
        <w:t>значенні</w:t>
      </w:r>
      <w:r>
        <w:t></w:t>
      </w:r>
      <w:r>
        <w:t></w:t>
      </w:r>
      <w:r>
        <w:rPr>
          <w:rFonts w:hint="eastAsia"/>
        </w:rPr>
        <w:t>і</w:t>
      </w:r>
      <w:r>
        <w:t></w:t>
      </w:r>
      <w:r>
        <w:rPr>
          <w:rFonts w:hint="eastAsia"/>
        </w:rPr>
        <w:t>яка</w:t>
      </w:r>
      <w:r>
        <w:t></w:t>
      </w:r>
      <w:r>
        <w:rPr>
          <w:rFonts w:hint="eastAsia"/>
        </w:rPr>
        <w:t>являє</w:t>
      </w:r>
      <w:r>
        <w:t></w:t>
      </w:r>
      <w:r>
        <w:rPr>
          <w:rFonts w:hint="eastAsia"/>
        </w:rPr>
        <w:t>собою</w:t>
      </w:r>
      <w:r>
        <w:t></w:t>
      </w:r>
      <w:r>
        <w:rPr>
          <w:rFonts w:hint="eastAsia"/>
        </w:rPr>
        <w:t>механізм</w:t>
      </w:r>
    </w:p>
    <w:p w:rsidR="007B6593" w:rsidRDefault="007B6593" w:rsidP="007B6593">
      <w:r>
        <w:rPr>
          <w:rFonts w:hint="eastAsia"/>
        </w:rPr>
        <w:t>пізнання</w:t>
      </w:r>
      <w:r>
        <w:t></w:t>
      </w:r>
      <w:r>
        <w:t></w:t>
      </w:r>
      <w:r>
        <w:rPr>
          <w:rFonts w:hint="eastAsia"/>
        </w:rPr>
        <w:t>що</w:t>
      </w:r>
      <w:r>
        <w:t></w:t>
      </w:r>
      <w:r>
        <w:rPr>
          <w:rFonts w:hint="eastAsia"/>
        </w:rPr>
        <w:t>можна</w:t>
      </w:r>
      <w:r>
        <w:t></w:t>
      </w:r>
      <w:r>
        <w:rPr>
          <w:rFonts w:hint="eastAsia"/>
        </w:rPr>
        <w:t>змінювати</w:t>
      </w:r>
      <w:r>
        <w:t></w:t>
      </w:r>
      <w:r>
        <w:t></w:t>
      </w:r>
      <w:r>
        <w:rPr>
          <w:rFonts w:hint="eastAsia"/>
        </w:rPr>
        <w:t>Наприклад</w:t>
      </w:r>
      <w:r>
        <w:t></w:t>
      </w:r>
      <w:r>
        <w:t></w:t>
      </w:r>
      <w:r>
        <w:rPr>
          <w:rFonts w:hint="eastAsia"/>
        </w:rPr>
        <w:t>просто</w:t>
      </w:r>
      <w:r>
        <w:t></w:t>
      </w:r>
      <w:r>
        <w:rPr>
          <w:rFonts w:hint="eastAsia"/>
        </w:rPr>
        <w:t>книгу</w:t>
      </w:r>
      <w:r>
        <w:t></w:t>
      </w:r>
      <w:r>
        <w:t></w:t>
      </w:r>
      <w:r>
        <w:rPr>
          <w:rFonts w:hint="eastAsia"/>
        </w:rPr>
        <w:t>яка</w:t>
      </w:r>
      <w:r>
        <w:t></w:t>
      </w:r>
      <w:r>
        <w:rPr>
          <w:rFonts w:hint="eastAsia"/>
        </w:rPr>
        <w:t>лежить</w:t>
      </w:r>
      <w:r>
        <w:t></w:t>
      </w:r>
      <w:r>
        <w:rPr>
          <w:rFonts w:hint="eastAsia"/>
        </w:rPr>
        <w:t>на</w:t>
      </w:r>
    </w:p>
    <w:p w:rsidR="007B6593" w:rsidRDefault="007B6593" w:rsidP="007B6593">
      <w:r>
        <w:rPr>
          <w:rFonts w:hint="eastAsia"/>
        </w:rPr>
        <w:t>столі</w:t>
      </w:r>
      <w:r>
        <w:t></w:t>
      </w:r>
      <w:r>
        <w:t></w:t>
      </w:r>
      <w:r>
        <w:rPr>
          <w:rFonts w:hint="eastAsia"/>
        </w:rPr>
        <w:t>не</w:t>
      </w:r>
      <w:r>
        <w:t></w:t>
      </w:r>
      <w:r>
        <w:rPr>
          <w:rFonts w:hint="eastAsia"/>
        </w:rPr>
        <w:t>можна</w:t>
      </w:r>
      <w:r>
        <w:t></w:t>
      </w:r>
      <w:r>
        <w:rPr>
          <w:rFonts w:hint="eastAsia"/>
        </w:rPr>
        <w:t>вважати</w:t>
      </w:r>
      <w:r>
        <w:t></w:t>
      </w:r>
      <w:r>
        <w:rPr>
          <w:rFonts w:hint="eastAsia"/>
        </w:rPr>
        <w:t>культурою</w:t>
      </w:r>
      <w:r>
        <w:t></w:t>
      </w:r>
      <w:r>
        <w:t></w:t>
      </w:r>
      <w:r>
        <w:rPr>
          <w:rFonts w:hint="eastAsia"/>
        </w:rPr>
        <w:t>а</w:t>
      </w:r>
      <w:r>
        <w:t></w:t>
      </w:r>
      <w:r>
        <w:rPr>
          <w:rFonts w:hint="eastAsia"/>
        </w:rPr>
        <w:t>от</w:t>
      </w:r>
      <w:r>
        <w:t></w:t>
      </w:r>
      <w:r>
        <w:rPr>
          <w:rFonts w:hint="eastAsia"/>
        </w:rPr>
        <w:t>її</w:t>
      </w:r>
      <w:r>
        <w:t></w:t>
      </w:r>
      <w:r>
        <w:rPr>
          <w:rFonts w:hint="eastAsia"/>
        </w:rPr>
        <w:t>читання</w:t>
      </w:r>
      <w:r>
        <w:t></w:t>
      </w:r>
      <w:r>
        <w:t></w:t>
      </w:r>
      <w:r>
        <w:rPr>
          <w:rFonts w:hint="eastAsia"/>
        </w:rPr>
        <w:t>сам</w:t>
      </w:r>
      <w:r>
        <w:t></w:t>
      </w:r>
      <w:r>
        <w:rPr>
          <w:rFonts w:hint="eastAsia"/>
        </w:rPr>
        <w:t>процес</w:t>
      </w:r>
      <w:r>
        <w:t></w:t>
      </w:r>
      <w:r>
        <w:rPr>
          <w:rFonts w:hint="eastAsia"/>
        </w:rPr>
        <w:t>пізнання</w:t>
      </w:r>
      <w:r>
        <w:t></w:t>
      </w:r>
      <w:r>
        <w:rPr>
          <w:rFonts w:hint="eastAsia"/>
        </w:rPr>
        <w:t>та</w:t>
      </w:r>
    </w:p>
    <w:p w:rsidR="007B6593" w:rsidRDefault="007B6593" w:rsidP="007B6593">
      <w:r>
        <w:rPr>
          <w:rFonts w:hint="eastAsia"/>
        </w:rPr>
        <w:t>аналіз</w:t>
      </w:r>
      <w:r>
        <w:t></w:t>
      </w:r>
      <w:r>
        <w:rPr>
          <w:rFonts w:hint="eastAsia"/>
        </w:rPr>
        <w:t>отриманої</w:t>
      </w:r>
      <w:r>
        <w:t></w:t>
      </w:r>
      <w:r>
        <w:rPr>
          <w:rFonts w:hint="eastAsia"/>
        </w:rPr>
        <w:t>інформації</w:t>
      </w:r>
      <w:r>
        <w:t></w:t>
      </w:r>
      <w:r>
        <w:t></w:t>
      </w:r>
      <w:r>
        <w:rPr>
          <w:rFonts w:hint="eastAsia"/>
        </w:rPr>
        <w:t>це</w:t>
      </w:r>
      <w:r>
        <w:t></w:t>
      </w:r>
      <w:r>
        <w:rPr>
          <w:rFonts w:hint="eastAsia"/>
        </w:rPr>
        <w:t>вже</w:t>
      </w:r>
      <w:r>
        <w:t></w:t>
      </w:r>
      <w:r>
        <w:rPr>
          <w:rFonts w:hint="eastAsia"/>
        </w:rPr>
        <w:t>є</w:t>
      </w:r>
      <w:r>
        <w:t></w:t>
      </w:r>
      <w:r>
        <w:rPr>
          <w:rFonts w:hint="eastAsia"/>
        </w:rPr>
        <w:t>культурою</w:t>
      </w:r>
      <w:r>
        <w:t></w:t>
      </w:r>
    </w:p>
    <w:p w:rsidR="007B6593" w:rsidRDefault="007B6593" w:rsidP="007B6593">
      <w:r>
        <w:t></w:t>
      </w:r>
      <w:r>
        <w:t></w:t>
      </w:r>
      <w:r>
        <w:t></w:t>
      </w:r>
      <w:r>
        <w:rPr>
          <w:rFonts w:hint="eastAsia"/>
        </w:rPr>
        <w:t>У</w:t>
      </w:r>
      <w:r>
        <w:t></w:t>
      </w:r>
      <w:r>
        <w:rPr>
          <w:rFonts w:hint="eastAsia"/>
        </w:rPr>
        <w:t>результаті</w:t>
      </w:r>
      <w:r>
        <w:t></w:t>
      </w:r>
      <w:r>
        <w:rPr>
          <w:rFonts w:hint="eastAsia"/>
        </w:rPr>
        <w:t>впливу</w:t>
      </w:r>
      <w:r>
        <w:t></w:t>
      </w:r>
      <w:r>
        <w:rPr>
          <w:rFonts w:hint="eastAsia"/>
        </w:rPr>
        <w:t>ЗМІ</w:t>
      </w:r>
      <w:r>
        <w:t></w:t>
      </w:r>
      <w:r>
        <w:rPr>
          <w:rFonts w:hint="eastAsia"/>
        </w:rPr>
        <w:t>на</w:t>
      </w:r>
      <w:r>
        <w:t></w:t>
      </w:r>
      <w:r>
        <w:rPr>
          <w:rFonts w:hint="eastAsia"/>
        </w:rPr>
        <w:t>культуру</w:t>
      </w:r>
      <w:r>
        <w:t></w:t>
      </w:r>
      <w:r>
        <w:rPr>
          <w:rFonts w:hint="eastAsia"/>
        </w:rPr>
        <w:t>з’явилися</w:t>
      </w:r>
      <w:r>
        <w:t></w:t>
      </w:r>
      <w:r>
        <w:rPr>
          <w:rFonts w:hint="eastAsia"/>
        </w:rPr>
        <w:t>нові</w:t>
      </w:r>
      <w:r>
        <w:t></w:t>
      </w:r>
      <w:r>
        <w:rPr>
          <w:rFonts w:hint="eastAsia"/>
        </w:rPr>
        <w:t>види</w:t>
      </w:r>
      <w:r>
        <w:t></w:t>
      </w:r>
      <w:r>
        <w:rPr>
          <w:rFonts w:hint="eastAsia"/>
        </w:rPr>
        <w:t>культури</w:t>
      </w:r>
    </w:p>
    <w:p w:rsidR="007B6593" w:rsidRDefault="007B6593" w:rsidP="007B6593">
      <w:r>
        <w:rPr>
          <w:rFonts w:hint="eastAsia"/>
        </w:rPr>
        <w:t>та</w:t>
      </w:r>
      <w:r>
        <w:t></w:t>
      </w:r>
      <w:r>
        <w:rPr>
          <w:rFonts w:hint="eastAsia"/>
        </w:rPr>
        <w:t>жанри</w:t>
      </w:r>
      <w:r>
        <w:t></w:t>
      </w:r>
      <w:r>
        <w:rPr>
          <w:rFonts w:hint="eastAsia"/>
        </w:rPr>
        <w:t>у</w:t>
      </w:r>
      <w:r>
        <w:t></w:t>
      </w:r>
      <w:r>
        <w:rPr>
          <w:rFonts w:hint="eastAsia"/>
        </w:rPr>
        <w:t>мистецтві</w:t>
      </w:r>
      <w:r>
        <w:t></w:t>
      </w:r>
      <w:r>
        <w:t></w:t>
      </w:r>
      <w:r>
        <w:rPr>
          <w:rFonts w:hint="eastAsia"/>
        </w:rPr>
        <w:t>Відбувається</w:t>
      </w:r>
      <w:r>
        <w:t></w:t>
      </w:r>
      <w:r>
        <w:rPr>
          <w:rFonts w:hint="eastAsia"/>
        </w:rPr>
        <w:t>тісний</w:t>
      </w:r>
      <w:r>
        <w:t></w:t>
      </w:r>
      <w:r>
        <w:rPr>
          <w:rFonts w:hint="eastAsia"/>
        </w:rPr>
        <w:t>зв’язок</w:t>
      </w:r>
      <w:r>
        <w:t></w:t>
      </w:r>
      <w:r>
        <w:rPr>
          <w:rFonts w:hint="eastAsia"/>
        </w:rPr>
        <w:t>між</w:t>
      </w:r>
      <w:r>
        <w:t></w:t>
      </w:r>
      <w:r>
        <w:rPr>
          <w:rFonts w:hint="eastAsia"/>
        </w:rPr>
        <w:t>культурою</w:t>
      </w:r>
      <w:r>
        <w:t></w:t>
      </w:r>
      <w:r>
        <w:rPr>
          <w:rFonts w:hint="eastAsia"/>
        </w:rPr>
        <w:t>та</w:t>
      </w:r>
      <w:r>
        <w:t></w:t>
      </w:r>
      <w:r>
        <w:rPr>
          <w:rFonts w:hint="eastAsia"/>
        </w:rPr>
        <w:t>ЗМІ</w:t>
      </w:r>
      <w:r>
        <w:t></w:t>
      </w:r>
      <w:r>
        <w:t></w:t>
      </w:r>
      <w:r>
        <w:rPr>
          <w:rFonts w:hint="eastAsia"/>
        </w:rPr>
        <w:t>що</w:t>
      </w:r>
    </w:p>
    <w:p w:rsidR="007B6593" w:rsidRDefault="007B6593" w:rsidP="007B6593">
      <w:r>
        <w:rPr>
          <w:rFonts w:hint="eastAsia"/>
        </w:rPr>
        <w:t>призводить</w:t>
      </w:r>
      <w:r>
        <w:t></w:t>
      </w:r>
      <w:r>
        <w:rPr>
          <w:rFonts w:hint="eastAsia"/>
        </w:rPr>
        <w:t>до</w:t>
      </w:r>
      <w:r>
        <w:t></w:t>
      </w:r>
      <w:r>
        <w:rPr>
          <w:rFonts w:hint="eastAsia"/>
        </w:rPr>
        <w:t>виникнення</w:t>
      </w:r>
      <w:r>
        <w:t></w:t>
      </w:r>
      <w:r>
        <w:rPr>
          <w:rFonts w:hint="eastAsia"/>
        </w:rPr>
        <w:t>нових</w:t>
      </w:r>
      <w:r>
        <w:t></w:t>
      </w:r>
      <w:r>
        <w:rPr>
          <w:rFonts w:hint="eastAsia"/>
        </w:rPr>
        <w:t>понять</w:t>
      </w:r>
      <w:r>
        <w:t></w:t>
      </w:r>
      <w:r>
        <w:t></w:t>
      </w:r>
      <w:r>
        <w:rPr>
          <w:rFonts w:hint="eastAsia"/>
        </w:rPr>
        <w:t>таких</w:t>
      </w:r>
      <w:r>
        <w:t></w:t>
      </w:r>
      <w:r>
        <w:t></w:t>
      </w:r>
      <w:r>
        <w:rPr>
          <w:rFonts w:hint="eastAsia"/>
        </w:rPr>
        <w:t>як</w:t>
      </w:r>
      <w:r>
        <w:t></w:t>
      </w:r>
      <w:r>
        <w:t></w:t>
      </w:r>
      <w:r>
        <w:t></w:t>
      </w:r>
      <w:r>
        <w:rPr>
          <w:rFonts w:hint="eastAsia"/>
        </w:rPr>
        <w:t>медіакультура</w:t>
      </w:r>
      <w:r>
        <w:t></w:t>
      </w:r>
      <w:r>
        <w:t></w:t>
      </w:r>
    </w:p>
    <w:p w:rsidR="007B6593" w:rsidRDefault="007B6593" w:rsidP="007B6593">
      <w:r>
        <w:t></w:t>
      </w:r>
      <w:r>
        <w:t></w:t>
      </w:r>
      <w:r>
        <w:t></w:t>
      </w:r>
    </w:p>
    <w:p w:rsidR="007B6593" w:rsidRDefault="007B6593" w:rsidP="007B6593">
      <w:r>
        <w:t></w:t>
      </w:r>
      <w:r>
        <w:rPr>
          <w:rFonts w:hint="eastAsia"/>
        </w:rPr>
        <w:t>глобальна</w:t>
      </w:r>
      <w:r>
        <w:t></w:t>
      </w:r>
      <w:r>
        <w:rPr>
          <w:rFonts w:hint="eastAsia"/>
        </w:rPr>
        <w:t>культура</w:t>
      </w:r>
      <w:r>
        <w:t></w:t>
      </w:r>
      <w:r>
        <w:t></w:t>
      </w:r>
      <w:r>
        <w:rPr>
          <w:rFonts w:hint="eastAsia"/>
        </w:rPr>
        <w:t>тощо</w:t>
      </w:r>
      <w:r>
        <w:t></w:t>
      </w:r>
      <w:r>
        <w:t></w:t>
      </w:r>
      <w:r>
        <w:rPr>
          <w:rFonts w:hint="eastAsia"/>
        </w:rPr>
        <w:t>а</w:t>
      </w:r>
      <w:r>
        <w:t></w:t>
      </w:r>
      <w:r>
        <w:rPr>
          <w:rFonts w:hint="eastAsia"/>
        </w:rPr>
        <w:t>також</w:t>
      </w:r>
      <w:r>
        <w:t></w:t>
      </w:r>
      <w:r>
        <w:rPr>
          <w:rFonts w:hint="eastAsia"/>
        </w:rPr>
        <w:t>до</w:t>
      </w:r>
      <w:r>
        <w:t></w:t>
      </w:r>
      <w:r>
        <w:rPr>
          <w:rFonts w:hint="eastAsia"/>
        </w:rPr>
        <w:t>перетворення</w:t>
      </w:r>
      <w:r>
        <w:t></w:t>
      </w:r>
      <w:r>
        <w:rPr>
          <w:rFonts w:hint="eastAsia"/>
        </w:rPr>
        <w:t>колись</w:t>
      </w:r>
      <w:r>
        <w:t></w:t>
      </w:r>
      <w:r>
        <w:rPr>
          <w:rFonts w:hint="eastAsia"/>
        </w:rPr>
        <w:t>розрахованої</w:t>
      </w:r>
    </w:p>
    <w:p w:rsidR="007B6593" w:rsidRDefault="007B6593" w:rsidP="007B6593">
      <w:r>
        <w:rPr>
          <w:rFonts w:hint="eastAsia"/>
        </w:rPr>
        <w:t>лише</w:t>
      </w:r>
      <w:r>
        <w:t></w:t>
      </w:r>
      <w:r>
        <w:rPr>
          <w:rFonts w:hint="eastAsia"/>
        </w:rPr>
        <w:t>на</w:t>
      </w:r>
      <w:r>
        <w:t></w:t>
      </w:r>
      <w:r>
        <w:rPr>
          <w:rFonts w:hint="eastAsia"/>
        </w:rPr>
        <w:t>обраних</w:t>
      </w:r>
      <w:r>
        <w:t></w:t>
      </w:r>
      <w:r>
        <w:t></w:t>
      </w:r>
      <w:r>
        <w:rPr>
          <w:rFonts w:hint="eastAsia"/>
        </w:rPr>
        <w:t>елітарної</w:t>
      </w:r>
      <w:r>
        <w:t></w:t>
      </w:r>
      <w:r>
        <w:rPr>
          <w:rFonts w:hint="eastAsia"/>
        </w:rPr>
        <w:t>культури</w:t>
      </w:r>
      <w:r>
        <w:t></w:t>
      </w:r>
      <w:r>
        <w:rPr>
          <w:rFonts w:hint="eastAsia"/>
        </w:rPr>
        <w:t>у</w:t>
      </w:r>
      <w:r>
        <w:t></w:t>
      </w:r>
      <w:r>
        <w:rPr>
          <w:rFonts w:hint="eastAsia"/>
        </w:rPr>
        <w:t>масову</w:t>
      </w:r>
      <w:r>
        <w:t></w:t>
      </w:r>
      <w:r>
        <w:t></w:t>
      </w:r>
      <w:r>
        <w:rPr>
          <w:rFonts w:hint="eastAsia"/>
        </w:rPr>
        <w:t>тим</w:t>
      </w:r>
      <w:r>
        <w:t></w:t>
      </w:r>
      <w:r>
        <w:rPr>
          <w:rFonts w:hint="eastAsia"/>
        </w:rPr>
        <w:t>самим</w:t>
      </w:r>
      <w:r>
        <w:t></w:t>
      </w:r>
      <w:r>
        <w:rPr>
          <w:rFonts w:hint="eastAsia"/>
        </w:rPr>
        <w:t>стираючи</w:t>
      </w:r>
      <w:r>
        <w:t></w:t>
      </w:r>
      <w:r>
        <w:rPr>
          <w:rFonts w:hint="eastAsia"/>
        </w:rPr>
        <w:t>будь</w:t>
      </w:r>
      <w:r>
        <w:t></w:t>
      </w:r>
      <w:r>
        <w:rPr>
          <w:rFonts w:hint="eastAsia"/>
        </w:rPr>
        <w:t>які</w:t>
      </w:r>
    </w:p>
    <w:p w:rsidR="007B6593" w:rsidRDefault="007B6593" w:rsidP="007B6593">
      <w:r>
        <w:rPr>
          <w:rFonts w:hint="eastAsia"/>
        </w:rPr>
        <w:t>кордони</w:t>
      </w:r>
      <w:r>
        <w:t></w:t>
      </w:r>
      <w:r>
        <w:rPr>
          <w:rFonts w:hint="eastAsia"/>
        </w:rPr>
        <w:t>між</w:t>
      </w:r>
      <w:r>
        <w:t></w:t>
      </w:r>
      <w:r>
        <w:rPr>
          <w:rFonts w:hint="eastAsia"/>
        </w:rPr>
        <w:t>ними</w:t>
      </w:r>
      <w:r>
        <w:t></w:t>
      </w:r>
      <w:r>
        <w:t></w:t>
      </w:r>
      <w:r>
        <w:rPr>
          <w:rFonts w:hint="eastAsia"/>
        </w:rPr>
        <w:t>Тепер</w:t>
      </w:r>
      <w:r>
        <w:t></w:t>
      </w:r>
      <w:r>
        <w:rPr>
          <w:rFonts w:hint="eastAsia"/>
        </w:rPr>
        <w:t>масова</w:t>
      </w:r>
      <w:r>
        <w:t></w:t>
      </w:r>
      <w:r>
        <w:rPr>
          <w:rFonts w:hint="eastAsia"/>
        </w:rPr>
        <w:t>культура</w:t>
      </w:r>
      <w:r>
        <w:t></w:t>
      </w:r>
      <w:r>
        <w:rPr>
          <w:rFonts w:hint="eastAsia"/>
        </w:rPr>
        <w:t>стає</w:t>
      </w:r>
      <w:r>
        <w:t></w:t>
      </w:r>
      <w:r>
        <w:rPr>
          <w:rFonts w:hint="eastAsia"/>
        </w:rPr>
        <w:t>провідною</w:t>
      </w:r>
      <w:r>
        <w:t></w:t>
      </w:r>
      <w:r>
        <w:t></w:t>
      </w:r>
      <w:r>
        <w:rPr>
          <w:rFonts w:hint="eastAsia"/>
        </w:rPr>
        <w:t>її</w:t>
      </w:r>
    </w:p>
    <w:p w:rsidR="007B6593" w:rsidRDefault="007B6593" w:rsidP="007B6593">
      <w:r>
        <w:rPr>
          <w:rFonts w:hint="eastAsia"/>
        </w:rPr>
        <w:t>розповсюдження</w:t>
      </w:r>
      <w:r>
        <w:t></w:t>
      </w:r>
      <w:r>
        <w:rPr>
          <w:rFonts w:hint="eastAsia"/>
        </w:rPr>
        <w:t>відбувається</w:t>
      </w:r>
      <w:r>
        <w:t></w:t>
      </w:r>
      <w:r>
        <w:rPr>
          <w:rFonts w:hint="eastAsia"/>
        </w:rPr>
        <w:t>найрізноманітнішими</w:t>
      </w:r>
      <w:r>
        <w:t></w:t>
      </w:r>
      <w:r>
        <w:rPr>
          <w:rFonts w:hint="eastAsia"/>
        </w:rPr>
        <w:t>численними</w:t>
      </w:r>
      <w:r>
        <w:t></w:t>
      </w:r>
      <w:r>
        <w:rPr>
          <w:rFonts w:hint="eastAsia"/>
        </w:rPr>
        <w:t>способами</w:t>
      </w:r>
    </w:p>
    <w:p w:rsidR="007B6593" w:rsidRDefault="007B6593" w:rsidP="007B6593">
      <w:r>
        <w:rPr>
          <w:rFonts w:hint="eastAsia"/>
        </w:rPr>
        <w:t>за</w:t>
      </w:r>
      <w:r>
        <w:t></w:t>
      </w:r>
      <w:r>
        <w:rPr>
          <w:rFonts w:hint="eastAsia"/>
        </w:rPr>
        <w:t>допомогою</w:t>
      </w:r>
      <w:r>
        <w:t></w:t>
      </w:r>
      <w:r>
        <w:rPr>
          <w:rFonts w:hint="eastAsia"/>
        </w:rPr>
        <w:t>мас</w:t>
      </w:r>
      <w:r>
        <w:t></w:t>
      </w:r>
      <w:r>
        <w:rPr>
          <w:rFonts w:hint="eastAsia"/>
        </w:rPr>
        <w:t>медіа</w:t>
      </w:r>
      <w:r>
        <w:t></w:t>
      </w:r>
    </w:p>
    <w:p w:rsidR="007B6593" w:rsidRDefault="007B6593" w:rsidP="007B6593">
      <w:r>
        <w:rPr>
          <w:rFonts w:hint="eastAsia"/>
        </w:rPr>
        <w:t>Важко</w:t>
      </w:r>
      <w:r>
        <w:t></w:t>
      </w:r>
      <w:r>
        <w:rPr>
          <w:rFonts w:hint="eastAsia"/>
        </w:rPr>
        <w:t>однозначно</w:t>
      </w:r>
      <w:r>
        <w:t></w:t>
      </w:r>
      <w:r>
        <w:rPr>
          <w:rFonts w:hint="eastAsia"/>
        </w:rPr>
        <w:t>сказати</w:t>
      </w:r>
      <w:r>
        <w:t></w:t>
      </w:r>
      <w:r>
        <w:t></w:t>
      </w:r>
      <w:r>
        <w:rPr>
          <w:rFonts w:hint="eastAsia"/>
        </w:rPr>
        <w:t>позитивний</w:t>
      </w:r>
      <w:r>
        <w:t></w:t>
      </w:r>
      <w:r>
        <w:rPr>
          <w:rFonts w:hint="eastAsia"/>
        </w:rPr>
        <w:t>чи</w:t>
      </w:r>
      <w:r>
        <w:t></w:t>
      </w:r>
      <w:r>
        <w:rPr>
          <w:rFonts w:hint="eastAsia"/>
        </w:rPr>
        <w:t>негативний</w:t>
      </w:r>
      <w:r>
        <w:t></w:t>
      </w:r>
      <w:r>
        <w:rPr>
          <w:rFonts w:hint="eastAsia"/>
        </w:rPr>
        <w:t>вплив</w:t>
      </w:r>
      <w:r>
        <w:t></w:t>
      </w:r>
      <w:r>
        <w:rPr>
          <w:rFonts w:hint="eastAsia"/>
        </w:rPr>
        <w:t>ЗМІ</w:t>
      </w:r>
      <w:r>
        <w:t></w:t>
      </w:r>
      <w:r>
        <w:rPr>
          <w:rFonts w:hint="eastAsia"/>
        </w:rPr>
        <w:t>має</w:t>
      </w:r>
    </w:p>
    <w:p w:rsidR="007B6593" w:rsidRDefault="007B6593" w:rsidP="007B6593">
      <w:r>
        <w:rPr>
          <w:rFonts w:hint="eastAsia"/>
        </w:rPr>
        <w:t>на</w:t>
      </w:r>
      <w:r>
        <w:t></w:t>
      </w:r>
      <w:r>
        <w:rPr>
          <w:rFonts w:hint="eastAsia"/>
        </w:rPr>
        <w:t>культуру</w:t>
      </w:r>
      <w:r>
        <w:t></w:t>
      </w:r>
      <w:r>
        <w:t></w:t>
      </w:r>
      <w:r>
        <w:rPr>
          <w:rFonts w:hint="eastAsia"/>
        </w:rPr>
        <w:t>адже</w:t>
      </w:r>
      <w:r>
        <w:t></w:t>
      </w:r>
      <w:r>
        <w:rPr>
          <w:rFonts w:hint="eastAsia"/>
        </w:rPr>
        <w:t>тут</w:t>
      </w:r>
      <w:r>
        <w:t></w:t>
      </w:r>
      <w:r>
        <w:rPr>
          <w:rFonts w:hint="eastAsia"/>
        </w:rPr>
        <w:t>все</w:t>
      </w:r>
      <w:r>
        <w:t></w:t>
      </w:r>
      <w:r>
        <w:rPr>
          <w:rFonts w:hint="eastAsia"/>
        </w:rPr>
        <w:t>відносно</w:t>
      </w:r>
      <w:r>
        <w:t></w:t>
      </w:r>
      <w:r>
        <w:t></w:t>
      </w:r>
      <w:r>
        <w:rPr>
          <w:rFonts w:hint="eastAsia"/>
        </w:rPr>
        <w:t>не</w:t>
      </w:r>
      <w:r>
        <w:t></w:t>
      </w:r>
      <w:r>
        <w:rPr>
          <w:rFonts w:hint="eastAsia"/>
        </w:rPr>
        <w:t>було</w:t>
      </w:r>
      <w:r>
        <w:t></w:t>
      </w:r>
      <w:r>
        <w:rPr>
          <w:rFonts w:hint="eastAsia"/>
        </w:rPr>
        <w:t>б</w:t>
      </w:r>
      <w:r>
        <w:t></w:t>
      </w:r>
      <w:r>
        <w:rPr>
          <w:rFonts w:hint="eastAsia"/>
        </w:rPr>
        <w:t>ЗМІ</w:t>
      </w:r>
      <w:r>
        <w:t></w:t>
      </w:r>
      <w:r>
        <w:rPr>
          <w:rFonts w:hint="eastAsia"/>
        </w:rPr>
        <w:t>—</w:t>
      </w:r>
      <w:r>
        <w:t></w:t>
      </w:r>
      <w:r>
        <w:rPr>
          <w:rFonts w:hint="eastAsia"/>
        </w:rPr>
        <w:t>не</w:t>
      </w:r>
      <w:r>
        <w:t></w:t>
      </w:r>
      <w:r>
        <w:rPr>
          <w:rFonts w:hint="eastAsia"/>
        </w:rPr>
        <w:t>виникло</w:t>
      </w:r>
      <w:r>
        <w:t></w:t>
      </w:r>
      <w:r>
        <w:rPr>
          <w:rFonts w:hint="eastAsia"/>
        </w:rPr>
        <w:t>б</w:t>
      </w:r>
      <w:r>
        <w:t></w:t>
      </w:r>
      <w:r>
        <w:rPr>
          <w:rFonts w:hint="eastAsia"/>
        </w:rPr>
        <w:t>нових</w:t>
      </w:r>
    </w:p>
    <w:p w:rsidR="007B6593" w:rsidRDefault="007B6593" w:rsidP="007B6593">
      <w:r>
        <w:rPr>
          <w:rFonts w:hint="eastAsia"/>
        </w:rPr>
        <w:t>видів</w:t>
      </w:r>
      <w:r>
        <w:t></w:t>
      </w:r>
      <w:r>
        <w:rPr>
          <w:rFonts w:hint="eastAsia"/>
        </w:rPr>
        <w:t>мистецтва</w:t>
      </w:r>
      <w:r>
        <w:t></w:t>
      </w:r>
      <w:r>
        <w:t></w:t>
      </w:r>
      <w:r>
        <w:rPr>
          <w:rFonts w:hint="eastAsia"/>
        </w:rPr>
        <w:t>та</w:t>
      </w:r>
      <w:r>
        <w:t></w:t>
      </w:r>
      <w:r>
        <w:rPr>
          <w:rFonts w:hint="eastAsia"/>
        </w:rPr>
        <w:t>з</w:t>
      </w:r>
      <w:r>
        <w:t></w:t>
      </w:r>
      <w:r>
        <w:rPr>
          <w:rFonts w:hint="eastAsia"/>
        </w:rPr>
        <w:t>іншого</w:t>
      </w:r>
      <w:r>
        <w:t></w:t>
      </w:r>
      <w:r>
        <w:rPr>
          <w:rFonts w:hint="eastAsia"/>
        </w:rPr>
        <w:t>боку</w:t>
      </w:r>
      <w:r>
        <w:t></w:t>
      </w:r>
      <w:r>
        <w:rPr>
          <w:rFonts w:hint="eastAsia"/>
        </w:rPr>
        <w:t>ряд</w:t>
      </w:r>
      <w:r>
        <w:t></w:t>
      </w:r>
      <w:r>
        <w:rPr>
          <w:rFonts w:hint="eastAsia"/>
        </w:rPr>
        <w:t>дослідників</w:t>
      </w:r>
      <w:r>
        <w:t></w:t>
      </w:r>
      <w:r>
        <w:rPr>
          <w:rFonts w:hint="eastAsia"/>
        </w:rPr>
        <w:t>не</w:t>
      </w:r>
      <w:r>
        <w:t></w:t>
      </w:r>
      <w:r>
        <w:rPr>
          <w:rFonts w:hint="eastAsia"/>
        </w:rPr>
        <w:t>вважає</w:t>
      </w:r>
      <w:r>
        <w:t></w:t>
      </w:r>
      <w:r>
        <w:rPr>
          <w:rFonts w:hint="eastAsia"/>
        </w:rPr>
        <w:t>їх</w:t>
      </w:r>
      <w:r>
        <w:t></w:t>
      </w:r>
      <w:r>
        <w:rPr>
          <w:rFonts w:hint="eastAsia"/>
        </w:rPr>
        <w:t>повноцінними</w:t>
      </w:r>
    </w:p>
    <w:p w:rsidR="007B6593" w:rsidRDefault="007B6593" w:rsidP="007B6593">
      <w:r>
        <w:rPr>
          <w:rFonts w:hint="eastAsia"/>
        </w:rPr>
        <w:t>і</w:t>
      </w:r>
      <w:r>
        <w:t></w:t>
      </w:r>
      <w:r>
        <w:rPr>
          <w:rFonts w:hint="eastAsia"/>
        </w:rPr>
        <w:t>не</w:t>
      </w:r>
      <w:r>
        <w:t></w:t>
      </w:r>
      <w:r>
        <w:rPr>
          <w:rFonts w:hint="eastAsia"/>
        </w:rPr>
        <w:t>відносить</w:t>
      </w:r>
      <w:r>
        <w:t></w:t>
      </w:r>
      <w:r>
        <w:rPr>
          <w:rFonts w:hint="eastAsia"/>
        </w:rPr>
        <w:t>у</w:t>
      </w:r>
      <w:r>
        <w:t></w:t>
      </w:r>
      <w:r>
        <w:rPr>
          <w:rFonts w:hint="eastAsia"/>
        </w:rPr>
        <w:t>категорію</w:t>
      </w:r>
      <w:r>
        <w:t></w:t>
      </w:r>
      <w:r>
        <w:rPr>
          <w:rFonts w:hint="eastAsia"/>
        </w:rPr>
        <w:t>культури</w:t>
      </w:r>
      <w:r>
        <w:t></w:t>
      </w:r>
      <w:r>
        <w:t></w:t>
      </w:r>
      <w:r>
        <w:rPr>
          <w:rFonts w:hint="eastAsia"/>
        </w:rPr>
        <w:t>залишаючись</w:t>
      </w:r>
      <w:r>
        <w:t></w:t>
      </w:r>
      <w:r>
        <w:rPr>
          <w:rFonts w:hint="eastAsia"/>
        </w:rPr>
        <w:t>прихильником</w:t>
      </w:r>
      <w:r>
        <w:t></w:t>
      </w:r>
      <w:r>
        <w:rPr>
          <w:rFonts w:hint="eastAsia"/>
        </w:rPr>
        <w:t>відмерлої</w:t>
      </w:r>
    </w:p>
    <w:p w:rsidR="007B6593" w:rsidRDefault="007B6593" w:rsidP="007B6593">
      <w:r>
        <w:rPr>
          <w:rFonts w:hint="eastAsia"/>
        </w:rPr>
        <w:t>елітарної</w:t>
      </w:r>
      <w:r>
        <w:t></w:t>
      </w:r>
      <w:r>
        <w:rPr>
          <w:rFonts w:hint="eastAsia"/>
        </w:rPr>
        <w:t>культури</w:t>
      </w:r>
      <w:r>
        <w:t></w:t>
      </w:r>
      <w:r>
        <w:t></w:t>
      </w:r>
      <w:r>
        <w:rPr>
          <w:rFonts w:hint="eastAsia"/>
        </w:rPr>
        <w:t>Мистецтво</w:t>
      </w:r>
      <w:r>
        <w:t></w:t>
      </w:r>
      <w:r>
        <w:rPr>
          <w:rFonts w:hint="eastAsia"/>
        </w:rPr>
        <w:t>та</w:t>
      </w:r>
      <w:r>
        <w:t></w:t>
      </w:r>
      <w:r>
        <w:rPr>
          <w:rFonts w:hint="eastAsia"/>
        </w:rPr>
        <w:t>культура</w:t>
      </w:r>
      <w:r>
        <w:t></w:t>
      </w:r>
      <w:r>
        <w:rPr>
          <w:rFonts w:hint="eastAsia"/>
        </w:rPr>
        <w:t>досить</w:t>
      </w:r>
      <w:r>
        <w:t></w:t>
      </w:r>
      <w:r>
        <w:rPr>
          <w:rFonts w:hint="eastAsia"/>
        </w:rPr>
        <w:t>специфічні</w:t>
      </w:r>
      <w:r>
        <w:t></w:t>
      </w:r>
      <w:r>
        <w:rPr>
          <w:rFonts w:hint="eastAsia"/>
        </w:rPr>
        <w:t>явища</w:t>
      </w:r>
      <w:r>
        <w:t></w:t>
      </w:r>
      <w:r>
        <w:t></w:t>
      </w:r>
      <w:r>
        <w:rPr>
          <w:rFonts w:hint="eastAsia"/>
        </w:rPr>
        <w:t>з</w:t>
      </w:r>
      <w:r>
        <w:t></w:t>
      </w:r>
      <w:r>
        <w:rPr>
          <w:rFonts w:hint="eastAsia"/>
        </w:rPr>
        <w:t>часом</w:t>
      </w:r>
    </w:p>
    <w:p w:rsidR="007B6593" w:rsidRDefault="007B6593" w:rsidP="007B6593">
      <w:r>
        <w:rPr>
          <w:rFonts w:hint="eastAsia"/>
        </w:rPr>
        <w:t>одні</w:t>
      </w:r>
      <w:r>
        <w:t></w:t>
      </w:r>
      <w:r>
        <w:rPr>
          <w:rFonts w:hint="eastAsia"/>
        </w:rPr>
        <w:t>припиняють</w:t>
      </w:r>
      <w:r>
        <w:t></w:t>
      </w:r>
      <w:r>
        <w:rPr>
          <w:rFonts w:hint="eastAsia"/>
        </w:rPr>
        <w:t>бути</w:t>
      </w:r>
      <w:r>
        <w:t></w:t>
      </w:r>
      <w:r>
        <w:rPr>
          <w:rFonts w:hint="eastAsia"/>
        </w:rPr>
        <w:t>такими</w:t>
      </w:r>
      <w:r>
        <w:t></w:t>
      </w:r>
      <w:r>
        <w:t></w:t>
      </w:r>
      <w:r>
        <w:rPr>
          <w:rFonts w:hint="eastAsia"/>
        </w:rPr>
        <w:t>інші</w:t>
      </w:r>
      <w:r>
        <w:t></w:t>
      </w:r>
      <w:r>
        <w:rPr>
          <w:rFonts w:hint="eastAsia"/>
        </w:rPr>
        <w:t>ж</w:t>
      </w:r>
      <w:r>
        <w:t></w:t>
      </w:r>
      <w:r>
        <w:rPr>
          <w:rFonts w:hint="eastAsia"/>
        </w:rPr>
        <w:t>навпаки</w:t>
      </w:r>
      <w:r>
        <w:t></w:t>
      </w:r>
      <w:r>
        <w:t></w:t>
      </w:r>
      <w:r>
        <w:rPr>
          <w:rFonts w:hint="eastAsia"/>
        </w:rPr>
        <w:t>ними</w:t>
      </w:r>
      <w:r>
        <w:t></w:t>
      </w:r>
      <w:r>
        <w:rPr>
          <w:rFonts w:hint="eastAsia"/>
        </w:rPr>
        <w:t>стають</w:t>
      </w:r>
      <w:r>
        <w:t></w:t>
      </w:r>
      <w:r>
        <w:rPr>
          <w:rFonts w:hint="eastAsia"/>
        </w:rPr>
        <w:t>залежно</w:t>
      </w:r>
      <w:r>
        <w:t></w:t>
      </w:r>
      <w:r>
        <w:rPr>
          <w:rFonts w:hint="eastAsia"/>
        </w:rPr>
        <w:t>від</w:t>
      </w:r>
    </w:p>
    <w:p w:rsidR="007B6593" w:rsidRDefault="007B6593" w:rsidP="007B6593">
      <w:r>
        <w:rPr>
          <w:rFonts w:hint="eastAsia"/>
        </w:rPr>
        <w:t>того</w:t>
      </w:r>
      <w:r>
        <w:t></w:t>
      </w:r>
      <w:r>
        <w:t></w:t>
      </w:r>
      <w:r>
        <w:rPr>
          <w:rFonts w:hint="eastAsia"/>
        </w:rPr>
        <w:t>якими</w:t>
      </w:r>
      <w:r>
        <w:t></w:t>
      </w:r>
      <w:r>
        <w:rPr>
          <w:rFonts w:hint="eastAsia"/>
        </w:rPr>
        <w:t>новими</w:t>
      </w:r>
      <w:r>
        <w:t></w:t>
      </w:r>
      <w:r>
        <w:rPr>
          <w:rFonts w:hint="eastAsia"/>
        </w:rPr>
        <w:t>функціями</w:t>
      </w:r>
      <w:r>
        <w:t></w:t>
      </w:r>
      <w:r>
        <w:rPr>
          <w:rFonts w:hint="eastAsia"/>
        </w:rPr>
        <w:t>та</w:t>
      </w:r>
      <w:r>
        <w:t></w:t>
      </w:r>
      <w:r>
        <w:rPr>
          <w:rFonts w:hint="eastAsia"/>
        </w:rPr>
        <w:t>критеріями</w:t>
      </w:r>
      <w:r>
        <w:t></w:t>
      </w:r>
      <w:r>
        <w:rPr>
          <w:rFonts w:hint="eastAsia"/>
        </w:rPr>
        <w:t>їх</w:t>
      </w:r>
      <w:r>
        <w:t></w:t>
      </w:r>
      <w:r>
        <w:rPr>
          <w:rFonts w:hint="eastAsia"/>
        </w:rPr>
        <w:t>нагородить</w:t>
      </w:r>
      <w:r>
        <w:t></w:t>
      </w:r>
      <w:r>
        <w:rPr>
          <w:rFonts w:hint="eastAsia"/>
        </w:rPr>
        <w:t>новий</w:t>
      </w:r>
      <w:r>
        <w:t></w:t>
      </w:r>
      <w:r>
        <w:rPr>
          <w:rFonts w:hint="eastAsia"/>
        </w:rPr>
        <w:t>час</w:t>
      </w:r>
      <w:r>
        <w:t></w:t>
      </w:r>
      <w:r>
        <w:rPr>
          <w:rFonts w:hint="eastAsia"/>
        </w:rPr>
        <w:t>та</w:t>
      </w:r>
    </w:p>
    <w:p w:rsidR="007B6593" w:rsidRDefault="007B6593" w:rsidP="007B6593">
      <w:r>
        <w:rPr>
          <w:rFonts w:hint="eastAsia"/>
        </w:rPr>
        <w:t>епоха</w:t>
      </w:r>
      <w:r>
        <w:t></w:t>
      </w:r>
    </w:p>
    <w:p w:rsidR="007B6593" w:rsidRDefault="007B6593" w:rsidP="007B6593">
      <w:r>
        <w:t></w:t>
      </w:r>
      <w:r>
        <w:t></w:t>
      </w:r>
      <w:r>
        <w:t></w:t>
      </w:r>
      <w:r>
        <w:rPr>
          <w:rFonts w:hint="eastAsia"/>
        </w:rPr>
        <w:t>Серед</w:t>
      </w:r>
      <w:r>
        <w:t></w:t>
      </w:r>
      <w:r>
        <w:rPr>
          <w:rFonts w:hint="eastAsia"/>
        </w:rPr>
        <w:t>великої</w:t>
      </w:r>
      <w:r>
        <w:t></w:t>
      </w:r>
      <w:r>
        <w:rPr>
          <w:rFonts w:hint="eastAsia"/>
        </w:rPr>
        <w:t>кількості</w:t>
      </w:r>
      <w:r>
        <w:t></w:t>
      </w:r>
      <w:r>
        <w:rPr>
          <w:rFonts w:hint="eastAsia"/>
        </w:rPr>
        <w:t>різноманітних</w:t>
      </w:r>
      <w:r>
        <w:t></w:t>
      </w:r>
      <w:r>
        <w:rPr>
          <w:rFonts w:hint="eastAsia"/>
        </w:rPr>
        <w:t>розділів</w:t>
      </w:r>
      <w:r>
        <w:t></w:t>
      </w:r>
      <w:r>
        <w:t></w:t>
      </w:r>
      <w:r>
        <w:rPr>
          <w:rFonts w:hint="eastAsia"/>
        </w:rPr>
        <w:t>що</w:t>
      </w:r>
      <w:r>
        <w:t></w:t>
      </w:r>
      <w:r>
        <w:rPr>
          <w:rFonts w:hint="eastAsia"/>
        </w:rPr>
        <w:t>містять</w:t>
      </w:r>
      <w:r>
        <w:t></w:t>
      </w:r>
      <w:r>
        <w:rPr>
          <w:rFonts w:hint="eastAsia"/>
        </w:rPr>
        <w:t>в</w:t>
      </w:r>
      <w:r>
        <w:t></w:t>
      </w:r>
      <w:r>
        <w:rPr>
          <w:rFonts w:hint="eastAsia"/>
        </w:rPr>
        <w:t>собі</w:t>
      </w:r>
    </w:p>
    <w:p w:rsidR="007B6593" w:rsidRDefault="007B6593" w:rsidP="007B6593">
      <w:r>
        <w:rPr>
          <w:rFonts w:hint="eastAsia"/>
        </w:rPr>
        <w:t>проаналізовані</w:t>
      </w:r>
      <w:r>
        <w:t></w:t>
      </w:r>
      <w:r>
        <w:rPr>
          <w:rFonts w:hint="eastAsia"/>
        </w:rPr>
        <w:t>зарубіжні</w:t>
      </w:r>
      <w:r>
        <w:t></w:t>
      </w:r>
      <w:r>
        <w:rPr>
          <w:rFonts w:hint="eastAsia"/>
        </w:rPr>
        <w:t>та</w:t>
      </w:r>
      <w:r>
        <w:t></w:t>
      </w:r>
      <w:r>
        <w:rPr>
          <w:rFonts w:hint="eastAsia"/>
        </w:rPr>
        <w:t>вітчизняні</w:t>
      </w:r>
      <w:r>
        <w:t></w:t>
      </w:r>
      <w:r>
        <w:rPr>
          <w:rFonts w:hint="eastAsia"/>
        </w:rPr>
        <w:t>видання</w:t>
      </w:r>
      <w:r>
        <w:t></w:t>
      </w:r>
      <w:r>
        <w:t></w:t>
      </w:r>
      <w:r>
        <w:rPr>
          <w:rFonts w:hint="eastAsia"/>
        </w:rPr>
        <w:t>економіка</w:t>
      </w:r>
      <w:r>
        <w:t></w:t>
      </w:r>
      <w:r>
        <w:t></w:t>
      </w:r>
      <w:r>
        <w:rPr>
          <w:rFonts w:hint="eastAsia"/>
        </w:rPr>
        <w:t>політика</w:t>
      </w:r>
      <w:r>
        <w:t></w:t>
      </w:r>
    </w:p>
    <w:p w:rsidR="007B6593" w:rsidRDefault="007B6593" w:rsidP="007B6593">
      <w:r>
        <w:rPr>
          <w:rFonts w:hint="eastAsia"/>
        </w:rPr>
        <w:t>суспільство</w:t>
      </w:r>
      <w:r>
        <w:t></w:t>
      </w:r>
      <w:r>
        <w:t></w:t>
      </w:r>
      <w:r>
        <w:rPr>
          <w:rFonts w:hint="eastAsia"/>
        </w:rPr>
        <w:t>технології</w:t>
      </w:r>
      <w:r>
        <w:t></w:t>
      </w:r>
      <w:r>
        <w:t></w:t>
      </w:r>
      <w:r>
        <w:rPr>
          <w:rFonts w:hint="eastAsia"/>
        </w:rPr>
        <w:t>наука</w:t>
      </w:r>
      <w:r>
        <w:t></w:t>
      </w:r>
      <w:r>
        <w:t></w:t>
      </w:r>
      <w:r>
        <w:rPr>
          <w:rFonts w:hint="eastAsia"/>
        </w:rPr>
        <w:t>подорожі</w:t>
      </w:r>
      <w:r>
        <w:t></w:t>
      </w:r>
      <w:r>
        <w:t></w:t>
      </w:r>
      <w:r>
        <w:rPr>
          <w:rFonts w:hint="eastAsia"/>
        </w:rPr>
        <w:t>світ</w:t>
      </w:r>
      <w:r>
        <w:t></w:t>
      </w:r>
      <w:r>
        <w:t></w:t>
      </w:r>
      <w:r>
        <w:rPr>
          <w:rFonts w:hint="eastAsia"/>
        </w:rPr>
        <w:t>бізнес</w:t>
      </w:r>
      <w:r>
        <w:t></w:t>
      </w:r>
      <w:r>
        <w:t></w:t>
      </w:r>
      <w:r>
        <w:rPr>
          <w:rFonts w:hint="eastAsia"/>
        </w:rPr>
        <w:t>здоров’я</w:t>
      </w:r>
      <w:r>
        <w:t></w:t>
      </w:r>
      <w:r>
        <w:t></w:t>
      </w:r>
      <w:r>
        <w:rPr>
          <w:rFonts w:hint="eastAsia"/>
        </w:rPr>
        <w:t>спорт</w:t>
      </w:r>
      <w:r>
        <w:t></w:t>
      </w:r>
      <w:r>
        <w:rPr>
          <w:rFonts w:hint="eastAsia"/>
        </w:rPr>
        <w:t>тощо</w:t>
      </w:r>
      <w:r>
        <w:t></w:t>
      </w:r>
      <w:r>
        <w:t></w:t>
      </w:r>
    </w:p>
    <w:p w:rsidR="007B6593" w:rsidRDefault="007B6593" w:rsidP="007B6593">
      <w:r>
        <w:rPr>
          <w:rFonts w:hint="eastAsia"/>
        </w:rPr>
        <w:t>культура</w:t>
      </w:r>
      <w:r>
        <w:t></w:t>
      </w:r>
      <w:r>
        <w:rPr>
          <w:rFonts w:hint="eastAsia"/>
        </w:rPr>
        <w:t>займає</w:t>
      </w:r>
      <w:r>
        <w:t></w:t>
      </w:r>
      <w:r>
        <w:rPr>
          <w:rFonts w:hint="eastAsia"/>
        </w:rPr>
        <w:t>близько</w:t>
      </w:r>
      <w:r>
        <w:t></w:t>
      </w:r>
      <w:r>
        <w:t></w:t>
      </w:r>
      <w:r>
        <w:t></w:t>
      </w:r>
      <w:r>
        <w:t></w:t>
      </w:r>
      <w:r>
        <w:rPr>
          <w:rFonts w:hint="eastAsia"/>
        </w:rPr>
        <w:t>усього</w:t>
      </w:r>
      <w:r>
        <w:t></w:t>
      </w:r>
      <w:r>
        <w:rPr>
          <w:rFonts w:hint="eastAsia"/>
        </w:rPr>
        <w:t>матеріалу</w:t>
      </w:r>
      <w:r>
        <w:t></w:t>
      </w:r>
    </w:p>
    <w:p w:rsidR="007B6593" w:rsidRDefault="007B6593" w:rsidP="007B6593">
      <w:r>
        <w:rPr>
          <w:rFonts w:hint="eastAsia"/>
        </w:rPr>
        <w:t>Газети</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rPr>
          <w:rFonts w:hint="eastAsia"/>
        </w:rPr>
        <w:t>дуже</w:t>
      </w:r>
      <w:r>
        <w:t></w:t>
      </w:r>
      <w:r>
        <w:rPr>
          <w:rFonts w:hint="eastAsia"/>
        </w:rPr>
        <w:t>схожі</w:t>
      </w:r>
      <w:r>
        <w:t></w:t>
      </w:r>
      <w:r>
        <w:rPr>
          <w:rFonts w:hint="eastAsia"/>
        </w:rPr>
        <w:t>за</w:t>
      </w:r>
      <w:r>
        <w:t></w:t>
      </w:r>
      <w:r>
        <w:rPr>
          <w:rFonts w:hint="eastAsia"/>
        </w:rPr>
        <w:t>своїм</w:t>
      </w:r>
    </w:p>
    <w:p w:rsidR="007B6593" w:rsidRDefault="007B6593" w:rsidP="007B6593">
      <w:r>
        <w:rPr>
          <w:rFonts w:hint="eastAsia"/>
        </w:rPr>
        <w:t>зовнішнім</w:t>
      </w:r>
      <w:r>
        <w:t></w:t>
      </w:r>
      <w:r>
        <w:rPr>
          <w:rFonts w:hint="eastAsia"/>
        </w:rPr>
        <w:t>виглядом</w:t>
      </w:r>
      <w:r>
        <w:t></w:t>
      </w:r>
      <w:r>
        <w:rPr>
          <w:rFonts w:hint="eastAsia"/>
        </w:rPr>
        <w:t>та</w:t>
      </w:r>
      <w:r>
        <w:t></w:t>
      </w:r>
      <w:r>
        <w:rPr>
          <w:rFonts w:hint="eastAsia"/>
        </w:rPr>
        <w:t>стратегією</w:t>
      </w:r>
      <w:r>
        <w:t></w:t>
      </w:r>
      <w:r>
        <w:rPr>
          <w:rFonts w:hint="eastAsia"/>
        </w:rPr>
        <w:t>наповнення</w:t>
      </w:r>
      <w:r>
        <w:t></w:t>
      </w:r>
      <w:r>
        <w:rPr>
          <w:rFonts w:hint="eastAsia"/>
        </w:rPr>
        <w:t>контенту</w:t>
      </w:r>
      <w:r>
        <w:t></w:t>
      </w:r>
      <w:r>
        <w:t></w:t>
      </w:r>
      <w:r>
        <w:rPr>
          <w:rFonts w:hint="eastAsia"/>
        </w:rPr>
        <w:t>Розділ</w:t>
      </w:r>
      <w:r>
        <w:t></w:t>
      </w:r>
      <w:r>
        <w:t></w:t>
      </w:r>
      <w:r>
        <w:rPr>
          <w:rFonts w:hint="eastAsia"/>
        </w:rPr>
        <w:t>Культура</w:t>
      </w:r>
      <w:r>
        <w:t></w:t>
      </w:r>
    </w:p>
    <w:p w:rsidR="007B6593" w:rsidRDefault="007B6593" w:rsidP="007B6593">
      <w:r>
        <w:rPr>
          <w:rFonts w:hint="eastAsia"/>
        </w:rPr>
        <w:t>цих</w:t>
      </w:r>
      <w:r>
        <w:t></w:t>
      </w:r>
      <w:r>
        <w:rPr>
          <w:rFonts w:hint="eastAsia"/>
        </w:rPr>
        <w:t>двох</w:t>
      </w:r>
      <w:r>
        <w:t></w:t>
      </w:r>
      <w:r>
        <w:rPr>
          <w:rFonts w:hint="eastAsia"/>
        </w:rPr>
        <w:t>видань</w:t>
      </w:r>
      <w:r>
        <w:t></w:t>
      </w:r>
      <w:r>
        <w:rPr>
          <w:rFonts w:hint="eastAsia"/>
        </w:rPr>
        <w:t>досить</w:t>
      </w:r>
      <w:r>
        <w:t></w:t>
      </w:r>
      <w:r>
        <w:rPr>
          <w:rFonts w:hint="eastAsia"/>
        </w:rPr>
        <w:t>широкий</w:t>
      </w:r>
      <w:r>
        <w:t></w:t>
      </w:r>
      <w:r>
        <w:rPr>
          <w:rFonts w:hint="eastAsia"/>
        </w:rPr>
        <w:t>і</w:t>
      </w:r>
      <w:r>
        <w:t></w:t>
      </w:r>
      <w:r>
        <w:rPr>
          <w:rFonts w:hint="eastAsia"/>
        </w:rPr>
        <w:t>містить</w:t>
      </w:r>
      <w:r>
        <w:t></w:t>
      </w:r>
      <w:r>
        <w:rPr>
          <w:rFonts w:hint="eastAsia"/>
        </w:rPr>
        <w:t>в</w:t>
      </w:r>
      <w:r>
        <w:t></w:t>
      </w:r>
      <w:r>
        <w:rPr>
          <w:rFonts w:hint="eastAsia"/>
        </w:rPr>
        <w:t>собі</w:t>
      </w:r>
      <w:r>
        <w:t></w:t>
      </w:r>
      <w:r>
        <w:rPr>
          <w:rFonts w:hint="eastAsia"/>
        </w:rPr>
        <w:t>декілька</w:t>
      </w:r>
      <w:r>
        <w:t></w:t>
      </w:r>
      <w:r>
        <w:rPr>
          <w:rFonts w:hint="eastAsia"/>
        </w:rPr>
        <w:t>підрозділів</w:t>
      </w:r>
      <w:r>
        <w:t></w:t>
      </w:r>
      <w:r>
        <w:t></w:t>
      </w:r>
      <w:r>
        <w:rPr>
          <w:rFonts w:hint="eastAsia"/>
        </w:rPr>
        <w:t>що</w:t>
      </w:r>
    </w:p>
    <w:p w:rsidR="007B6593" w:rsidRDefault="007B6593" w:rsidP="007B6593">
      <w:r>
        <w:rPr>
          <w:rFonts w:hint="eastAsia"/>
        </w:rPr>
        <w:t>полегшує</w:t>
      </w:r>
      <w:r>
        <w:t></w:t>
      </w:r>
      <w:r>
        <w:rPr>
          <w:rFonts w:hint="eastAsia"/>
        </w:rPr>
        <w:t>пошуки</w:t>
      </w:r>
      <w:r>
        <w:t></w:t>
      </w:r>
      <w:r>
        <w:rPr>
          <w:rFonts w:hint="eastAsia"/>
        </w:rPr>
        <w:t>читача</w:t>
      </w:r>
      <w:r>
        <w:t></w:t>
      </w:r>
      <w:r>
        <w:rPr>
          <w:rFonts w:hint="eastAsia"/>
        </w:rPr>
        <w:t>при</w:t>
      </w:r>
      <w:r>
        <w:t></w:t>
      </w:r>
      <w:r>
        <w:rPr>
          <w:rFonts w:hint="eastAsia"/>
        </w:rPr>
        <w:t>виборі</w:t>
      </w:r>
      <w:r>
        <w:t></w:t>
      </w:r>
      <w:r>
        <w:rPr>
          <w:rFonts w:hint="eastAsia"/>
        </w:rPr>
        <w:t>матеріалу</w:t>
      </w:r>
      <w:r>
        <w:t></w:t>
      </w:r>
      <w:r>
        <w:t></w:t>
      </w:r>
      <w:r>
        <w:rPr>
          <w:rFonts w:hint="eastAsia"/>
        </w:rPr>
        <w:t>а</w:t>
      </w:r>
      <w:r>
        <w:t></w:t>
      </w:r>
      <w:r>
        <w:rPr>
          <w:rFonts w:hint="eastAsia"/>
        </w:rPr>
        <w:t>також</w:t>
      </w:r>
      <w:r>
        <w:t></w:t>
      </w:r>
      <w:r>
        <w:rPr>
          <w:rFonts w:hint="eastAsia"/>
        </w:rPr>
        <w:t>надає</w:t>
      </w:r>
      <w:r>
        <w:t></w:t>
      </w:r>
      <w:r>
        <w:rPr>
          <w:rFonts w:hint="eastAsia"/>
        </w:rPr>
        <w:t>більший</w:t>
      </w:r>
      <w:r>
        <w:t></w:t>
      </w:r>
      <w:r>
        <w:rPr>
          <w:rFonts w:hint="eastAsia"/>
        </w:rPr>
        <w:t>вибір</w:t>
      </w:r>
    </w:p>
    <w:p w:rsidR="007B6593" w:rsidRDefault="007B6593" w:rsidP="007B6593">
      <w:r>
        <w:rPr>
          <w:rFonts w:hint="eastAsia"/>
        </w:rPr>
        <w:t>вузькопрофільних</w:t>
      </w:r>
      <w:r>
        <w:t></w:t>
      </w:r>
      <w:r>
        <w:rPr>
          <w:rFonts w:hint="eastAsia"/>
        </w:rPr>
        <w:t>тем</w:t>
      </w:r>
      <w:r>
        <w:t></w:t>
      </w:r>
      <w:r>
        <w:rPr>
          <w:rFonts w:hint="eastAsia"/>
        </w:rPr>
        <w:t>з</w:t>
      </w:r>
      <w:r>
        <w:t></w:t>
      </w:r>
      <w:r>
        <w:rPr>
          <w:rFonts w:hint="eastAsia"/>
        </w:rPr>
        <w:t>культури</w:t>
      </w:r>
      <w:r>
        <w:t></w:t>
      </w:r>
      <w:r>
        <w:t></w:t>
      </w:r>
      <w:r>
        <w:rPr>
          <w:rFonts w:hint="eastAsia"/>
        </w:rPr>
        <w:t>У</w:t>
      </w:r>
      <w:r>
        <w:t></w:t>
      </w:r>
      <w:r>
        <w:rPr>
          <w:rFonts w:hint="eastAsia"/>
        </w:rPr>
        <w:t>газеті</w:t>
      </w:r>
      <w:r>
        <w:t></w:t>
      </w:r>
      <w:r>
        <w:t></w:t>
      </w:r>
      <w:r>
        <w:t></w:t>
      </w:r>
      <w:r>
        <w:t></w:t>
      </w:r>
      <w:r>
        <w:t></w:t>
      </w:r>
      <w:r>
        <w:t></w:t>
      </w:r>
      <w:r>
        <w:t></w:t>
      </w:r>
      <w:r>
        <w:t></w:t>
      </w:r>
      <w:r>
        <w:t></w:t>
      </w:r>
      <w:r>
        <w:t></w:t>
      </w:r>
      <w:r>
        <w:t></w:t>
      </w:r>
      <w:r>
        <w:t></w:t>
      </w:r>
      <w:r>
        <w:t></w:t>
      </w:r>
      <w:r>
        <w:rPr>
          <w:rFonts w:hint="eastAsia"/>
        </w:rPr>
        <w:t>розділ</w:t>
      </w:r>
      <w:r>
        <w:t></w:t>
      </w:r>
      <w:r>
        <w:t></w:t>
      </w:r>
      <w:r>
        <w:rPr>
          <w:rFonts w:hint="eastAsia"/>
        </w:rPr>
        <w:t>культура</w:t>
      </w:r>
      <w:r>
        <w:t></w:t>
      </w:r>
      <w:r>
        <w:t></w:t>
      </w:r>
      <w:r>
        <w:rPr>
          <w:rFonts w:hint="eastAsia"/>
        </w:rPr>
        <w:t>не</w:t>
      </w:r>
    </w:p>
    <w:p w:rsidR="007B6593" w:rsidRDefault="007B6593" w:rsidP="007B6593">
      <w:r>
        <w:rPr>
          <w:rFonts w:hint="eastAsia"/>
        </w:rPr>
        <w:t>розмежовується</w:t>
      </w:r>
      <w:r>
        <w:t></w:t>
      </w:r>
      <w:r>
        <w:rPr>
          <w:rFonts w:hint="eastAsia"/>
        </w:rPr>
        <w:t>на</w:t>
      </w:r>
      <w:r>
        <w:t></w:t>
      </w:r>
      <w:r>
        <w:rPr>
          <w:rFonts w:hint="eastAsia"/>
        </w:rPr>
        <w:t>інші</w:t>
      </w:r>
      <w:r>
        <w:t></w:t>
      </w:r>
      <w:r>
        <w:rPr>
          <w:rFonts w:hint="eastAsia"/>
        </w:rPr>
        <w:t>підрозділи</w:t>
      </w:r>
      <w:r>
        <w:t></w:t>
      </w:r>
      <w:r>
        <w:t></w:t>
      </w:r>
      <w:r>
        <w:rPr>
          <w:rFonts w:hint="eastAsia"/>
        </w:rPr>
        <w:t>чим</w:t>
      </w:r>
      <w:r>
        <w:t></w:t>
      </w:r>
      <w:r>
        <w:rPr>
          <w:rFonts w:hint="eastAsia"/>
        </w:rPr>
        <w:t>і</w:t>
      </w:r>
      <w:r>
        <w:t></w:t>
      </w:r>
      <w:r>
        <w:rPr>
          <w:rFonts w:hint="eastAsia"/>
        </w:rPr>
        <w:t>нагадує</w:t>
      </w:r>
      <w:r>
        <w:t></w:t>
      </w:r>
      <w:r>
        <w:rPr>
          <w:rFonts w:hint="eastAsia"/>
        </w:rPr>
        <w:t>українські</w:t>
      </w:r>
      <w:r>
        <w:t></w:t>
      </w:r>
      <w:r>
        <w:rPr>
          <w:rFonts w:hint="eastAsia"/>
        </w:rPr>
        <w:t>видання</w:t>
      </w:r>
      <w:r>
        <w:t></w:t>
      </w:r>
      <w:r>
        <w:rPr>
          <w:rFonts w:hint="eastAsia"/>
        </w:rPr>
        <w:t>схожого</w:t>
      </w:r>
    </w:p>
    <w:p w:rsidR="007B6593" w:rsidRDefault="007B6593" w:rsidP="007B6593">
      <w:r>
        <w:rPr>
          <w:rFonts w:hint="eastAsia"/>
        </w:rPr>
        <w:t>типу</w:t>
      </w:r>
      <w:r>
        <w:t></w:t>
      </w:r>
      <w:r>
        <w:rPr>
          <w:rFonts w:hint="eastAsia"/>
        </w:rPr>
        <w:t>газети</w:t>
      </w:r>
      <w:r>
        <w:t></w:t>
      </w:r>
      <w:r>
        <w:t></w:t>
      </w:r>
      <w:r>
        <w:rPr>
          <w:rFonts w:hint="eastAsia"/>
        </w:rPr>
        <w:t>День</w:t>
      </w:r>
      <w:r>
        <w:t></w:t>
      </w:r>
      <w:r>
        <w:t></w:t>
      </w:r>
      <w:r>
        <w:rPr>
          <w:rFonts w:hint="eastAsia"/>
        </w:rPr>
        <w:t>та</w:t>
      </w:r>
      <w:r>
        <w:t></w:t>
      </w:r>
      <w:r>
        <w:t></w:t>
      </w:r>
      <w:r>
        <w:rPr>
          <w:rFonts w:hint="eastAsia"/>
        </w:rPr>
        <w:t>Дзеркало</w:t>
      </w:r>
      <w:r>
        <w:t></w:t>
      </w:r>
      <w:r>
        <w:rPr>
          <w:rFonts w:hint="eastAsia"/>
        </w:rPr>
        <w:t>тижня</w:t>
      </w:r>
      <w:r>
        <w:t></w:t>
      </w:r>
      <w:r>
        <w:t></w:t>
      </w:r>
    </w:p>
    <w:p w:rsidR="007B6593" w:rsidRDefault="007B6593" w:rsidP="007B6593">
      <w:r>
        <w:rPr>
          <w:rFonts w:hint="eastAsia"/>
        </w:rPr>
        <w:t>Щодо</w:t>
      </w:r>
      <w:r>
        <w:t></w:t>
      </w:r>
      <w:r>
        <w:rPr>
          <w:rFonts w:hint="eastAsia"/>
        </w:rPr>
        <w:t>контенту</w:t>
      </w:r>
      <w:r>
        <w:t></w:t>
      </w:r>
      <w:r>
        <w:rPr>
          <w:rFonts w:hint="eastAsia"/>
        </w:rPr>
        <w:t>українських</w:t>
      </w:r>
      <w:r>
        <w:t></w:t>
      </w:r>
      <w:r>
        <w:rPr>
          <w:rFonts w:hint="eastAsia"/>
        </w:rPr>
        <w:t>та</w:t>
      </w:r>
      <w:r>
        <w:t></w:t>
      </w:r>
      <w:r>
        <w:rPr>
          <w:rFonts w:hint="eastAsia"/>
        </w:rPr>
        <w:t>закордонних</w:t>
      </w:r>
      <w:r>
        <w:t></w:t>
      </w:r>
      <w:r>
        <w:rPr>
          <w:rFonts w:hint="eastAsia"/>
        </w:rPr>
        <w:t>видань</w:t>
      </w:r>
      <w:r>
        <w:t></w:t>
      </w:r>
      <w:r>
        <w:t></w:t>
      </w:r>
      <w:r>
        <w:rPr>
          <w:rFonts w:hint="eastAsia"/>
        </w:rPr>
        <w:t>то</w:t>
      </w:r>
      <w:r>
        <w:t></w:t>
      </w:r>
      <w:r>
        <w:rPr>
          <w:rFonts w:hint="eastAsia"/>
        </w:rPr>
        <w:t>тут</w:t>
      </w:r>
    </w:p>
    <w:p w:rsidR="007B6593" w:rsidRDefault="007B6593" w:rsidP="007B6593">
      <w:r>
        <w:rPr>
          <w:rFonts w:hint="eastAsia"/>
        </w:rPr>
        <w:t>прослідковуються</w:t>
      </w:r>
      <w:r>
        <w:t></w:t>
      </w:r>
      <w:r>
        <w:rPr>
          <w:rFonts w:hint="eastAsia"/>
        </w:rPr>
        <w:t>досить</w:t>
      </w:r>
      <w:r>
        <w:t></w:t>
      </w:r>
      <w:r>
        <w:rPr>
          <w:rFonts w:hint="eastAsia"/>
        </w:rPr>
        <w:t>явні</w:t>
      </w:r>
      <w:r>
        <w:t></w:t>
      </w:r>
      <w:r>
        <w:rPr>
          <w:rFonts w:hint="eastAsia"/>
        </w:rPr>
        <w:t>відмінності</w:t>
      </w:r>
      <w:r>
        <w:t></w:t>
      </w:r>
      <w:r>
        <w:t></w:t>
      </w:r>
      <w:r>
        <w:rPr>
          <w:rFonts w:hint="eastAsia"/>
        </w:rPr>
        <w:t>Перш</w:t>
      </w:r>
      <w:r>
        <w:t></w:t>
      </w:r>
      <w:r>
        <w:rPr>
          <w:rFonts w:hint="eastAsia"/>
        </w:rPr>
        <w:t>за</w:t>
      </w:r>
      <w:r>
        <w:t></w:t>
      </w:r>
      <w:r>
        <w:rPr>
          <w:rFonts w:hint="eastAsia"/>
        </w:rPr>
        <w:t>все</w:t>
      </w:r>
      <w:r>
        <w:t></w:t>
      </w:r>
      <w:r>
        <w:rPr>
          <w:rFonts w:hint="eastAsia"/>
        </w:rPr>
        <w:t>—</w:t>
      </w:r>
      <w:r>
        <w:t></w:t>
      </w:r>
      <w:r>
        <w:rPr>
          <w:rFonts w:hint="eastAsia"/>
        </w:rPr>
        <w:t>це</w:t>
      </w:r>
      <w:r>
        <w:t></w:t>
      </w:r>
      <w:r>
        <w:rPr>
          <w:rFonts w:hint="eastAsia"/>
        </w:rPr>
        <w:t>обсяг</w:t>
      </w:r>
      <w:r>
        <w:t></w:t>
      </w:r>
      <w:r>
        <w:t></w:t>
      </w:r>
      <w:r>
        <w:rPr>
          <w:rFonts w:hint="eastAsia"/>
        </w:rPr>
        <w:t>Якщо</w:t>
      </w:r>
    </w:p>
    <w:p w:rsidR="007B6593" w:rsidRDefault="007B6593" w:rsidP="007B6593">
      <w:r>
        <w:rPr>
          <w:rFonts w:hint="eastAsia"/>
        </w:rPr>
        <w:t>дивитися</w:t>
      </w:r>
      <w:r>
        <w:t></w:t>
      </w:r>
      <w:r>
        <w:rPr>
          <w:rFonts w:hint="eastAsia"/>
        </w:rPr>
        <w:t>з</w:t>
      </w:r>
      <w:r>
        <w:t></w:t>
      </w:r>
      <w:r>
        <w:rPr>
          <w:rFonts w:hint="eastAsia"/>
        </w:rPr>
        <w:t>точки</w:t>
      </w:r>
      <w:r>
        <w:t></w:t>
      </w:r>
      <w:r>
        <w:rPr>
          <w:rFonts w:hint="eastAsia"/>
        </w:rPr>
        <w:t>зору</w:t>
      </w:r>
      <w:r>
        <w:t></w:t>
      </w:r>
      <w:r>
        <w:rPr>
          <w:rFonts w:hint="eastAsia"/>
        </w:rPr>
        <w:t>наповнення</w:t>
      </w:r>
      <w:r>
        <w:t></w:t>
      </w:r>
      <w:r>
        <w:t></w:t>
      </w:r>
      <w:r>
        <w:rPr>
          <w:rFonts w:hint="eastAsia"/>
        </w:rPr>
        <w:t>то</w:t>
      </w:r>
      <w:r>
        <w:t></w:t>
      </w:r>
      <w:r>
        <w:rPr>
          <w:rFonts w:hint="eastAsia"/>
        </w:rPr>
        <w:t>і</w:t>
      </w:r>
      <w:r>
        <w:t></w:t>
      </w:r>
      <w:r>
        <w:rPr>
          <w:rFonts w:hint="eastAsia"/>
        </w:rPr>
        <w:t>тут</w:t>
      </w:r>
      <w:r>
        <w:t></w:t>
      </w:r>
      <w:r>
        <w:rPr>
          <w:rFonts w:hint="eastAsia"/>
        </w:rPr>
        <w:t>різницю</w:t>
      </w:r>
      <w:r>
        <w:t></w:t>
      </w:r>
      <w:r>
        <w:rPr>
          <w:rFonts w:hint="eastAsia"/>
        </w:rPr>
        <w:t>важко</w:t>
      </w:r>
      <w:r>
        <w:t></w:t>
      </w:r>
      <w:r>
        <w:rPr>
          <w:rFonts w:hint="eastAsia"/>
        </w:rPr>
        <w:t>не</w:t>
      </w:r>
      <w:r>
        <w:t></w:t>
      </w:r>
      <w:r>
        <w:rPr>
          <w:rFonts w:hint="eastAsia"/>
        </w:rPr>
        <w:t>помітити</w:t>
      </w:r>
      <w:r>
        <w:t></w:t>
      </w:r>
      <w:r>
        <w:t></w:t>
      </w:r>
      <w:r>
        <w:rPr>
          <w:rFonts w:hint="eastAsia"/>
        </w:rPr>
        <w:t>Як</w:t>
      </w:r>
    </w:p>
    <w:p w:rsidR="007B6593" w:rsidRDefault="007B6593" w:rsidP="007B6593">
      <w:r>
        <w:rPr>
          <w:rFonts w:hint="eastAsia"/>
        </w:rPr>
        <w:t>уже</w:t>
      </w:r>
      <w:r>
        <w:t></w:t>
      </w:r>
      <w:r>
        <w:rPr>
          <w:rFonts w:hint="eastAsia"/>
        </w:rPr>
        <w:t>зазначалось</w:t>
      </w:r>
      <w:r>
        <w:t></w:t>
      </w:r>
      <w:r>
        <w:t></w:t>
      </w:r>
      <w:r>
        <w:rPr>
          <w:rFonts w:hint="eastAsia"/>
        </w:rPr>
        <w:t>виданням</w:t>
      </w:r>
      <w:r>
        <w:t></w:t>
      </w:r>
      <w:r>
        <w:rPr>
          <w:rFonts w:hint="eastAsia"/>
        </w:rPr>
        <w:t>притаманна</w:t>
      </w:r>
      <w:r>
        <w:t></w:t>
      </w:r>
      <w:r>
        <w:rPr>
          <w:rFonts w:hint="eastAsia"/>
        </w:rPr>
        <w:t>вузькопрофільність</w:t>
      </w:r>
      <w:r>
        <w:t></w:t>
      </w:r>
      <w:r>
        <w:t></w:t>
      </w:r>
      <w:r>
        <w:rPr>
          <w:rFonts w:hint="eastAsia"/>
        </w:rPr>
        <w:t>Втім</w:t>
      </w:r>
      <w:r>
        <w:t></w:t>
      </w:r>
      <w:r>
        <w:t></w:t>
      </w:r>
      <w:r>
        <w:rPr>
          <w:rFonts w:hint="eastAsia"/>
        </w:rPr>
        <w:t>інколи</w:t>
      </w:r>
    </w:p>
    <w:p w:rsidR="007B6593" w:rsidRDefault="007B6593" w:rsidP="007B6593">
      <w:r>
        <w:rPr>
          <w:rFonts w:hint="eastAsia"/>
        </w:rPr>
        <w:t>складається</w:t>
      </w:r>
      <w:r>
        <w:t></w:t>
      </w:r>
      <w:r>
        <w:rPr>
          <w:rFonts w:hint="eastAsia"/>
        </w:rPr>
        <w:t>враження</w:t>
      </w:r>
      <w:r>
        <w:t></w:t>
      </w:r>
      <w:r>
        <w:t></w:t>
      </w:r>
      <w:r>
        <w:rPr>
          <w:rFonts w:hint="eastAsia"/>
        </w:rPr>
        <w:t>що</w:t>
      </w:r>
      <w:r>
        <w:t></w:t>
      </w:r>
      <w:r>
        <w:rPr>
          <w:rFonts w:hint="eastAsia"/>
        </w:rPr>
        <w:t>ряд</w:t>
      </w:r>
      <w:r>
        <w:t></w:t>
      </w:r>
      <w:r>
        <w:rPr>
          <w:rFonts w:hint="eastAsia"/>
        </w:rPr>
        <w:t>авторів</w:t>
      </w:r>
      <w:r>
        <w:t></w:t>
      </w:r>
      <w:r>
        <w:rPr>
          <w:rFonts w:hint="eastAsia"/>
        </w:rPr>
        <w:t>статей</w:t>
      </w:r>
      <w:r>
        <w:t></w:t>
      </w:r>
      <w:r>
        <w:rPr>
          <w:rFonts w:hint="eastAsia"/>
        </w:rPr>
        <w:t>вузкопрофільність</w:t>
      </w:r>
      <w:r>
        <w:t></w:t>
      </w:r>
      <w:r>
        <w:rPr>
          <w:rFonts w:hint="eastAsia"/>
        </w:rPr>
        <w:t>плутають</w:t>
      </w:r>
      <w:r>
        <w:t></w:t>
      </w:r>
      <w:r>
        <w:rPr>
          <w:rFonts w:hint="eastAsia"/>
        </w:rPr>
        <w:t>із</w:t>
      </w:r>
    </w:p>
    <w:p w:rsidR="007B6593" w:rsidRDefault="007B6593" w:rsidP="007B6593">
      <w:r>
        <w:rPr>
          <w:rFonts w:hint="eastAsia"/>
        </w:rPr>
        <w:t>нерелевантністю</w:t>
      </w:r>
      <w:r>
        <w:t></w:t>
      </w:r>
      <w:r>
        <w:t></w:t>
      </w:r>
      <w:r>
        <w:rPr>
          <w:rFonts w:hint="eastAsia"/>
        </w:rPr>
        <w:t>У</w:t>
      </w:r>
      <w:r>
        <w:t></w:t>
      </w:r>
      <w:r>
        <w:rPr>
          <w:rFonts w:hint="eastAsia"/>
        </w:rPr>
        <w:t>деяких</w:t>
      </w:r>
      <w:r>
        <w:t></w:t>
      </w:r>
      <w:r>
        <w:rPr>
          <w:rFonts w:hint="eastAsia"/>
        </w:rPr>
        <w:t>статтях</w:t>
      </w:r>
      <w:r>
        <w:t></w:t>
      </w:r>
      <w:r>
        <w:t></w:t>
      </w:r>
      <w:r>
        <w:t></w:t>
      </w:r>
      <w:r>
        <w:t></w:t>
      </w:r>
      <w:r>
        <w:t></w:t>
      </w:r>
      <w:r>
        <w:t></w:t>
      </w:r>
      <w:r>
        <w:t></w:t>
      </w:r>
      <w:r>
        <w:t></w:t>
      </w:r>
      <w:r>
        <w:t></w:t>
      </w:r>
      <w:r>
        <w:t></w:t>
      </w:r>
      <w:r>
        <w:t></w:t>
      </w:r>
      <w:r>
        <w:t></w:t>
      </w:r>
      <w:r>
        <w:t></w:t>
      </w:r>
      <w:r>
        <w:rPr>
          <w:rFonts w:hint="eastAsia"/>
        </w:rPr>
        <w:t>замість</w:t>
      </w:r>
      <w:r>
        <w:t></w:t>
      </w:r>
      <w:r>
        <w:rPr>
          <w:rFonts w:hint="eastAsia"/>
        </w:rPr>
        <w:t>свіжої</w:t>
      </w:r>
      <w:r>
        <w:t></w:t>
      </w:r>
      <w:r>
        <w:rPr>
          <w:rFonts w:hint="eastAsia"/>
        </w:rPr>
        <w:t>інтерпретації</w:t>
      </w:r>
    </w:p>
    <w:p w:rsidR="007B6593" w:rsidRDefault="007B6593" w:rsidP="007B6593">
      <w:r>
        <w:t></w:t>
      </w:r>
      <w:r>
        <w:t></w:t>
      </w:r>
      <w:r>
        <w:t></w:t>
      </w:r>
    </w:p>
    <w:p w:rsidR="007B6593" w:rsidRDefault="007B6593" w:rsidP="007B6593">
      <w:r>
        <w:rPr>
          <w:rFonts w:hint="eastAsia"/>
        </w:rPr>
        <w:t>твору</w:t>
      </w:r>
      <w:r>
        <w:t></w:t>
      </w:r>
      <w:r>
        <w:t></w:t>
      </w:r>
      <w:r>
        <w:rPr>
          <w:rFonts w:hint="eastAsia"/>
        </w:rPr>
        <w:t>яку</w:t>
      </w:r>
      <w:r>
        <w:t></w:t>
      </w:r>
      <w:r>
        <w:rPr>
          <w:rFonts w:hint="eastAsia"/>
        </w:rPr>
        <w:t>б</w:t>
      </w:r>
      <w:r>
        <w:t></w:t>
      </w:r>
      <w:r>
        <w:rPr>
          <w:rFonts w:hint="eastAsia"/>
        </w:rPr>
        <w:t>очікував</w:t>
      </w:r>
      <w:r>
        <w:t></w:t>
      </w:r>
      <w:r>
        <w:rPr>
          <w:rFonts w:hint="eastAsia"/>
        </w:rPr>
        <w:t>читач</w:t>
      </w:r>
      <w:r>
        <w:t></w:t>
      </w:r>
      <w:r>
        <w:t></w:t>
      </w:r>
      <w:r>
        <w:rPr>
          <w:rFonts w:hint="eastAsia"/>
        </w:rPr>
        <w:t>побачивши</w:t>
      </w:r>
      <w:r>
        <w:t></w:t>
      </w:r>
      <w:r>
        <w:rPr>
          <w:rFonts w:hint="eastAsia"/>
        </w:rPr>
        <w:t>назву</w:t>
      </w:r>
      <w:r>
        <w:t></w:t>
      </w:r>
      <w:r>
        <w:rPr>
          <w:rFonts w:hint="eastAsia"/>
        </w:rPr>
        <w:t>статті</w:t>
      </w:r>
      <w:r>
        <w:t></w:t>
      </w:r>
      <w:r>
        <w:t></w:t>
      </w:r>
      <w:r>
        <w:rPr>
          <w:rFonts w:hint="eastAsia"/>
        </w:rPr>
        <w:t>автори</w:t>
      </w:r>
      <w:r>
        <w:t></w:t>
      </w:r>
      <w:r>
        <w:rPr>
          <w:rFonts w:hint="eastAsia"/>
        </w:rPr>
        <w:t>занурюють</w:t>
      </w:r>
      <w:r>
        <w:t></w:t>
      </w:r>
      <w:r>
        <w:rPr>
          <w:rFonts w:hint="eastAsia"/>
        </w:rPr>
        <w:t>його</w:t>
      </w:r>
    </w:p>
    <w:p w:rsidR="007B6593" w:rsidRDefault="007B6593" w:rsidP="007B6593">
      <w:r>
        <w:rPr>
          <w:rFonts w:hint="eastAsia"/>
        </w:rPr>
        <w:t>у</w:t>
      </w:r>
      <w:r>
        <w:t></w:t>
      </w:r>
      <w:r>
        <w:rPr>
          <w:rFonts w:hint="eastAsia"/>
        </w:rPr>
        <w:t>проблеми</w:t>
      </w:r>
      <w:r>
        <w:t></w:t>
      </w:r>
      <w:r>
        <w:rPr>
          <w:rFonts w:hint="eastAsia"/>
        </w:rPr>
        <w:t>філологічного</w:t>
      </w:r>
      <w:r>
        <w:t></w:t>
      </w:r>
      <w:r>
        <w:rPr>
          <w:rFonts w:hint="eastAsia"/>
        </w:rPr>
        <w:t>характеру</w:t>
      </w:r>
      <w:r>
        <w:t></w:t>
      </w:r>
      <w:r>
        <w:t></w:t>
      </w:r>
      <w:r>
        <w:rPr>
          <w:rFonts w:hint="eastAsia"/>
        </w:rPr>
        <w:t>але</w:t>
      </w:r>
      <w:r>
        <w:t></w:t>
      </w:r>
      <w:r>
        <w:rPr>
          <w:rFonts w:hint="eastAsia"/>
        </w:rPr>
        <w:t>такий</w:t>
      </w:r>
      <w:r>
        <w:t></w:t>
      </w:r>
      <w:r>
        <w:rPr>
          <w:rFonts w:hint="eastAsia"/>
        </w:rPr>
        <w:t>контент</w:t>
      </w:r>
      <w:r>
        <w:t></w:t>
      </w:r>
      <w:r>
        <w:rPr>
          <w:rFonts w:hint="eastAsia"/>
        </w:rPr>
        <w:t>краще</w:t>
      </w:r>
      <w:r>
        <w:t></w:t>
      </w:r>
      <w:r>
        <w:rPr>
          <w:rFonts w:hint="eastAsia"/>
        </w:rPr>
        <w:t>розміщувати</w:t>
      </w:r>
      <w:r>
        <w:t></w:t>
      </w:r>
      <w:r>
        <w:rPr>
          <w:rFonts w:hint="eastAsia"/>
        </w:rPr>
        <w:t>у</w:t>
      </w:r>
    </w:p>
    <w:p w:rsidR="007B6593" w:rsidRDefault="007B6593" w:rsidP="007B6593">
      <w:r>
        <w:rPr>
          <w:rFonts w:hint="eastAsia"/>
        </w:rPr>
        <w:t>спеціалізованих</w:t>
      </w:r>
      <w:r>
        <w:t></w:t>
      </w:r>
      <w:r>
        <w:rPr>
          <w:rFonts w:hint="eastAsia"/>
        </w:rPr>
        <w:t>виданнях</w:t>
      </w:r>
      <w:r>
        <w:t></w:t>
      </w:r>
      <w:r>
        <w:rPr>
          <w:rFonts w:hint="eastAsia"/>
        </w:rPr>
        <w:t>для</w:t>
      </w:r>
      <w:r>
        <w:t></w:t>
      </w:r>
      <w:r>
        <w:rPr>
          <w:rFonts w:hint="eastAsia"/>
        </w:rPr>
        <w:t>перекладачів</w:t>
      </w:r>
      <w:r>
        <w:t></w:t>
      </w:r>
      <w:r>
        <w:t></w:t>
      </w:r>
      <w:r>
        <w:rPr>
          <w:rFonts w:hint="eastAsia"/>
        </w:rPr>
        <w:t>а</w:t>
      </w:r>
      <w:r>
        <w:t></w:t>
      </w:r>
      <w:r>
        <w:rPr>
          <w:rFonts w:hint="eastAsia"/>
        </w:rPr>
        <w:t>не</w:t>
      </w:r>
      <w:r>
        <w:t></w:t>
      </w:r>
      <w:r>
        <w:rPr>
          <w:rFonts w:hint="eastAsia"/>
        </w:rPr>
        <w:t>у</w:t>
      </w:r>
      <w:r>
        <w:t></w:t>
      </w:r>
      <w:r>
        <w:rPr>
          <w:rFonts w:hint="eastAsia"/>
        </w:rPr>
        <w:t>новинах</w:t>
      </w:r>
      <w:r>
        <w:t></w:t>
      </w:r>
      <w:r>
        <w:rPr>
          <w:rFonts w:hint="eastAsia"/>
        </w:rPr>
        <w:t>культури</w:t>
      </w:r>
      <w:r>
        <w:t></w:t>
      </w:r>
    </w:p>
    <w:p w:rsidR="007B6593" w:rsidRDefault="007B6593" w:rsidP="007B6593">
      <w:r>
        <w:rPr>
          <w:rFonts w:hint="eastAsia"/>
        </w:rPr>
        <w:t>Інформація</w:t>
      </w:r>
      <w:r>
        <w:t></w:t>
      </w:r>
      <w:r>
        <w:t></w:t>
      </w:r>
      <w:r>
        <w:rPr>
          <w:rFonts w:hint="eastAsia"/>
        </w:rPr>
        <w:t>що</w:t>
      </w:r>
      <w:r>
        <w:t></w:t>
      </w:r>
      <w:r>
        <w:rPr>
          <w:rFonts w:hint="eastAsia"/>
        </w:rPr>
        <w:t>безпосередньо</w:t>
      </w:r>
      <w:r>
        <w:t></w:t>
      </w:r>
      <w:r>
        <w:rPr>
          <w:rFonts w:hint="eastAsia"/>
        </w:rPr>
        <w:t>не</w:t>
      </w:r>
      <w:r>
        <w:t></w:t>
      </w:r>
      <w:r>
        <w:rPr>
          <w:rFonts w:hint="eastAsia"/>
        </w:rPr>
        <w:t>стосується</w:t>
      </w:r>
      <w:r>
        <w:t></w:t>
      </w:r>
      <w:r>
        <w:rPr>
          <w:rFonts w:hint="eastAsia"/>
        </w:rPr>
        <w:t>культурного</w:t>
      </w:r>
      <w:r>
        <w:t></w:t>
      </w:r>
      <w:r>
        <w:rPr>
          <w:rFonts w:hint="eastAsia"/>
        </w:rPr>
        <w:t>наповнення</w:t>
      </w:r>
    </w:p>
    <w:p w:rsidR="007B6593" w:rsidRDefault="007B6593" w:rsidP="007B6593">
      <w:r>
        <w:rPr>
          <w:rFonts w:hint="eastAsia"/>
        </w:rPr>
        <w:t>новини</w:t>
      </w:r>
      <w:r>
        <w:t></w:t>
      </w:r>
      <w:r>
        <w:t></w:t>
      </w:r>
      <w:r>
        <w:rPr>
          <w:rFonts w:hint="eastAsia"/>
        </w:rPr>
        <w:t>не</w:t>
      </w:r>
      <w:r>
        <w:t></w:t>
      </w:r>
      <w:r>
        <w:rPr>
          <w:rFonts w:hint="eastAsia"/>
        </w:rPr>
        <w:t>має</w:t>
      </w:r>
      <w:r>
        <w:t></w:t>
      </w:r>
      <w:r>
        <w:rPr>
          <w:rFonts w:hint="eastAsia"/>
        </w:rPr>
        <w:t>подаватися</w:t>
      </w:r>
      <w:r>
        <w:t></w:t>
      </w:r>
      <w:r>
        <w:rPr>
          <w:rFonts w:hint="eastAsia"/>
        </w:rPr>
        <w:t>у</w:t>
      </w:r>
      <w:r>
        <w:t></w:t>
      </w:r>
      <w:r>
        <w:rPr>
          <w:rFonts w:hint="eastAsia"/>
        </w:rPr>
        <w:t>розділі</w:t>
      </w:r>
      <w:r>
        <w:t></w:t>
      </w:r>
      <w:r>
        <w:t></w:t>
      </w:r>
      <w:r>
        <w:rPr>
          <w:rFonts w:hint="eastAsia"/>
        </w:rPr>
        <w:t>Культура</w:t>
      </w:r>
      <w:r>
        <w:t></w:t>
      </w:r>
      <w:r>
        <w:t></w:t>
      </w:r>
      <w:r>
        <w:t></w:t>
      </w:r>
      <w:r>
        <w:rPr>
          <w:rFonts w:hint="eastAsia"/>
        </w:rPr>
        <w:t>адже</w:t>
      </w:r>
      <w:r>
        <w:t></w:t>
      </w:r>
      <w:r>
        <w:rPr>
          <w:rFonts w:hint="eastAsia"/>
        </w:rPr>
        <w:t>вона</w:t>
      </w:r>
      <w:r>
        <w:t></w:t>
      </w:r>
      <w:r>
        <w:rPr>
          <w:rFonts w:hint="eastAsia"/>
        </w:rPr>
        <w:t>втомлює</w:t>
      </w:r>
      <w:r>
        <w:t></w:t>
      </w:r>
      <w:r>
        <w:rPr>
          <w:rFonts w:hint="eastAsia"/>
        </w:rPr>
        <w:t>читача</w:t>
      </w:r>
    </w:p>
    <w:p w:rsidR="007B6593" w:rsidRDefault="007B6593" w:rsidP="007B6593">
      <w:r>
        <w:rPr>
          <w:rFonts w:hint="eastAsia"/>
        </w:rPr>
        <w:t>та</w:t>
      </w:r>
      <w:r>
        <w:t></w:t>
      </w:r>
      <w:r>
        <w:rPr>
          <w:rFonts w:hint="eastAsia"/>
        </w:rPr>
        <w:t>не</w:t>
      </w:r>
      <w:r>
        <w:t></w:t>
      </w:r>
      <w:r>
        <w:rPr>
          <w:rFonts w:hint="eastAsia"/>
        </w:rPr>
        <w:t>стосується</w:t>
      </w:r>
      <w:r>
        <w:t></w:t>
      </w:r>
      <w:r>
        <w:rPr>
          <w:rFonts w:hint="eastAsia"/>
        </w:rPr>
        <w:t>ключового</w:t>
      </w:r>
      <w:r>
        <w:t></w:t>
      </w:r>
      <w:r>
        <w:rPr>
          <w:rFonts w:hint="eastAsia"/>
        </w:rPr>
        <w:t>сенсу</w:t>
      </w:r>
      <w:r>
        <w:t></w:t>
      </w:r>
      <w:r>
        <w:rPr>
          <w:rFonts w:hint="eastAsia"/>
        </w:rPr>
        <w:t>написання</w:t>
      </w:r>
      <w:r>
        <w:t></w:t>
      </w:r>
      <w:r>
        <w:rPr>
          <w:rFonts w:hint="eastAsia"/>
        </w:rPr>
        <w:t>таких</w:t>
      </w:r>
      <w:r>
        <w:t></w:t>
      </w:r>
      <w:r>
        <w:rPr>
          <w:rFonts w:hint="eastAsia"/>
        </w:rPr>
        <w:t>статей</w:t>
      </w:r>
      <w:r>
        <w:t></w:t>
      </w:r>
    </w:p>
    <w:p w:rsidR="007B6593" w:rsidRDefault="007B6593" w:rsidP="007B6593">
      <w:r>
        <w:rPr>
          <w:rFonts w:hint="eastAsia"/>
        </w:rPr>
        <w:t>В</w:t>
      </w:r>
      <w:r>
        <w:t></w:t>
      </w:r>
      <w:r>
        <w:rPr>
          <w:rFonts w:hint="eastAsia"/>
        </w:rPr>
        <w:t>українських</w:t>
      </w:r>
      <w:r>
        <w:t></w:t>
      </w:r>
      <w:r>
        <w:rPr>
          <w:rFonts w:hint="eastAsia"/>
        </w:rPr>
        <w:t>виданнях</w:t>
      </w:r>
      <w:r>
        <w:t></w:t>
      </w:r>
      <w:r>
        <w:t></w:t>
      </w:r>
      <w:r>
        <w:rPr>
          <w:rFonts w:hint="eastAsia"/>
        </w:rPr>
        <w:t>День</w:t>
      </w:r>
      <w:r>
        <w:t></w:t>
      </w:r>
      <w:r>
        <w:t></w:t>
      </w:r>
      <w:r>
        <w:rPr>
          <w:rFonts w:hint="eastAsia"/>
        </w:rPr>
        <w:t>та</w:t>
      </w:r>
      <w:r>
        <w:t></w:t>
      </w:r>
      <w:r>
        <w:t></w:t>
      </w:r>
      <w:r>
        <w:rPr>
          <w:rFonts w:hint="eastAsia"/>
        </w:rPr>
        <w:t>Дзеркало</w:t>
      </w:r>
      <w:r>
        <w:t></w:t>
      </w:r>
      <w:r>
        <w:rPr>
          <w:rFonts w:hint="eastAsia"/>
        </w:rPr>
        <w:t>тижня</w:t>
      </w:r>
      <w:r>
        <w:t></w:t>
      </w:r>
      <w:r>
        <w:t></w:t>
      </w:r>
      <w:r>
        <w:rPr>
          <w:rFonts w:hint="eastAsia"/>
        </w:rPr>
        <w:t>в</w:t>
      </w:r>
      <w:r>
        <w:t></w:t>
      </w:r>
      <w:r>
        <w:rPr>
          <w:rFonts w:hint="eastAsia"/>
        </w:rPr>
        <w:t>розділі</w:t>
      </w:r>
    </w:p>
    <w:p w:rsidR="007B6593" w:rsidRDefault="007B6593" w:rsidP="007B6593">
      <w:r>
        <w:t></w:t>
      </w:r>
      <w:r>
        <w:rPr>
          <w:rFonts w:hint="eastAsia"/>
        </w:rPr>
        <w:t>Культура</w:t>
      </w:r>
      <w:r>
        <w:t></w:t>
      </w:r>
      <w:r>
        <w:t></w:t>
      </w:r>
      <w:r>
        <w:rPr>
          <w:rFonts w:hint="eastAsia"/>
        </w:rPr>
        <w:t>майже</w:t>
      </w:r>
      <w:r>
        <w:t></w:t>
      </w:r>
      <w:r>
        <w:rPr>
          <w:rFonts w:hint="eastAsia"/>
        </w:rPr>
        <w:t>в</w:t>
      </w:r>
      <w:r>
        <w:t></w:t>
      </w:r>
      <w:r>
        <w:rPr>
          <w:rFonts w:hint="eastAsia"/>
        </w:rPr>
        <w:t>половині</w:t>
      </w:r>
      <w:r>
        <w:t></w:t>
      </w:r>
      <w:r>
        <w:rPr>
          <w:rFonts w:hint="eastAsia"/>
        </w:rPr>
        <w:t>матеріалів</w:t>
      </w:r>
      <w:r>
        <w:t></w:t>
      </w:r>
      <w:r>
        <w:rPr>
          <w:rFonts w:hint="eastAsia"/>
        </w:rPr>
        <w:t>прослідковується</w:t>
      </w:r>
      <w:r>
        <w:t></w:t>
      </w:r>
      <w:r>
        <w:rPr>
          <w:rFonts w:hint="eastAsia"/>
        </w:rPr>
        <w:t>тенденція</w:t>
      </w:r>
    </w:p>
    <w:p w:rsidR="007B6593" w:rsidRDefault="007B6593" w:rsidP="007B6593">
      <w:r>
        <w:rPr>
          <w:rFonts w:hint="eastAsia"/>
        </w:rPr>
        <w:t>песимістичного</w:t>
      </w:r>
      <w:r>
        <w:t></w:t>
      </w:r>
      <w:r>
        <w:rPr>
          <w:rFonts w:hint="eastAsia"/>
        </w:rPr>
        <w:t>настрою</w:t>
      </w:r>
      <w:r>
        <w:t></w:t>
      </w:r>
      <w:r>
        <w:t></w:t>
      </w:r>
      <w:r>
        <w:rPr>
          <w:rFonts w:hint="eastAsia"/>
        </w:rPr>
        <w:t>Тут</w:t>
      </w:r>
      <w:r>
        <w:t></w:t>
      </w:r>
      <w:r>
        <w:rPr>
          <w:rFonts w:hint="eastAsia"/>
        </w:rPr>
        <w:t>автори</w:t>
      </w:r>
      <w:r>
        <w:t></w:t>
      </w:r>
      <w:r>
        <w:rPr>
          <w:rFonts w:hint="eastAsia"/>
        </w:rPr>
        <w:t>розповідають</w:t>
      </w:r>
      <w:r>
        <w:t></w:t>
      </w:r>
      <w:r>
        <w:rPr>
          <w:rFonts w:hint="eastAsia"/>
        </w:rPr>
        <w:t>про</w:t>
      </w:r>
      <w:r>
        <w:t></w:t>
      </w:r>
      <w:r>
        <w:rPr>
          <w:rFonts w:hint="eastAsia"/>
        </w:rPr>
        <w:t>проблеми</w:t>
      </w:r>
      <w:r>
        <w:t></w:t>
      </w:r>
      <w:r>
        <w:rPr>
          <w:rFonts w:hint="eastAsia"/>
        </w:rPr>
        <w:t>зі</w:t>
      </w:r>
      <w:r>
        <w:t></w:t>
      </w:r>
      <w:r>
        <w:rPr>
          <w:rFonts w:hint="eastAsia"/>
        </w:rPr>
        <w:t>сфери</w:t>
      </w:r>
    </w:p>
    <w:p w:rsidR="007B6593" w:rsidRDefault="007B6593" w:rsidP="007B6593">
      <w:r>
        <w:rPr>
          <w:rFonts w:hint="eastAsia"/>
        </w:rPr>
        <w:t>театру</w:t>
      </w:r>
      <w:r>
        <w:t></w:t>
      </w:r>
      <w:r>
        <w:t></w:t>
      </w:r>
      <w:r>
        <w:rPr>
          <w:rFonts w:hint="eastAsia"/>
        </w:rPr>
        <w:t>кіно</w:t>
      </w:r>
      <w:r>
        <w:t></w:t>
      </w:r>
      <w:r>
        <w:rPr>
          <w:rFonts w:hint="eastAsia"/>
        </w:rPr>
        <w:t>тощо</w:t>
      </w:r>
      <w:r>
        <w:t></w:t>
      </w:r>
      <w:r>
        <w:t></w:t>
      </w:r>
      <w:r>
        <w:rPr>
          <w:rFonts w:hint="eastAsia"/>
        </w:rPr>
        <w:t>А</w:t>
      </w:r>
      <w:r>
        <w:t></w:t>
      </w:r>
      <w:r>
        <w:rPr>
          <w:rFonts w:hint="eastAsia"/>
        </w:rPr>
        <w:t>от</w:t>
      </w:r>
      <w:r>
        <w:t></w:t>
      </w:r>
      <w:r>
        <w:rPr>
          <w:rFonts w:hint="eastAsia"/>
        </w:rPr>
        <w:t>констатація</w:t>
      </w:r>
      <w:r>
        <w:t></w:t>
      </w:r>
      <w:r>
        <w:rPr>
          <w:rFonts w:hint="eastAsia"/>
        </w:rPr>
        <w:t>фактів</w:t>
      </w:r>
      <w:r>
        <w:t></w:t>
      </w:r>
      <w:r>
        <w:rPr>
          <w:rFonts w:hint="eastAsia"/>
        </w:rPr>
        <w:t>щодо</w:t>
      </w:r>
      <w:r>
        <w:t></w:t>
      </w:r>
      <w:r>
        <w:rPr>
          <w:rFonts w:hint="eastAsia"/>
        </w:rPr>
        <w:t>вирішення</w:t>
      </w:r>
      <w:r>
        <w:t></w:t>
      </w:r>
      <w:r>
        <w:rPr>
          <w:rFonts w:hint="eastAsia"/>
        </w:rPr>
        <w:t>цих</w:t>
      </w:r>
      <w:r>
        <w:t></w:t>
      </w:r>
      <w:r>
        <w:rPr>
          <w:rFonts w:hint="eastAsia"/>
        </w:rPr>
        <w:t>проблем</w:t>
      </w:r>
      <w:r>
        <w:t></w:t>
      </w:r>
      <w:r>
        <w:rPr>
          <w:rFonts w:hint="eastAsia"/>
        </w:rPr>
        <w:t>на</w:t>
      </w:r>
    </w:p>
    <w:p w:rsidR="007B6593" w:rsidRDefault="007B6593" w:rsidP="007B6593">
      <w:r>
        <w:rPr>
          <w:rFonts w:hint="eastAsia"/>
        </w:rPr>
        <w:t>шпальтах</w:t>
      </w:r>
      <w:r>
        <w:t></w:t>
      </w:r>
      <w:r>
        <w:rPr>
          <w:rFonts w:hint="eastAsia"/>
        </w:rPr>
        <w:t>з’являється</w:t>
      </w:r>
      <w:r>
        <w:t></w:t>
      </w:r>
      <w:r>
        <w:rPr>
          <w:rFonts w:hint="eastAsia"/>
        </w:rPr>
        <w:t>дуже</w:t>
      </w:r>
      <w:r>
        <w:t></w:t>
      </w:r>
      <w:r>
        <w:rPr>
          <w:rFonts w:hint="eastAsia"/>
        </w:rPr>
        <w:t>рідко</w:t>
      </w:r>
      <w:r>
        <w:t></w:t>
      </w:r>
      <w:r>
        <w:t></w:t>
      </w:r>
      <w:r>
        <w:rPr>
          <w:rFonts w:hint="eastAsia"/>
        </w:rPr>
        <w:t>Натомість</w:t>
      </w:r>
      <w:r>
        <w:t></w:t>
      </w:r>
      <w:r>
        <w:rPr>
          <w:rFonts w:hint="eastAsia"/>
        </w:rPr>
        <w:t>про</w:t>
      </w:r>
      <w:r>
        <w:t></w:t>
      </w:r>
      <w:r>
        <w:rPr>
          <w:rFonts w:hint="eastAsia"/>
        </w:rPr>
        <w:t>одну</w:t>
      </w:r>
      <w:r>
        <w:t></w:t>
      </w:r>
      <w:r>
        <w:rPr>
          <w:rFonts w:hint="eastAsia"/>
        </w:rPr>
        <w:t>й</w:t>
      </w:r>
      <w:r>
        <w:t></w:t>
      </w:r>
      <w:r>
        <w:rPr>
          <w:rFonts w:hint="eastAsia"/>
        </w:rPr>
        <w:t>ту</w:t>
      </w:r>
      <w:r>
        <w:t></w:t>
      </w:r>
      <w:r>
        <w:rPr>
          <w:rFonts w:hint="eastAsia"/>
        </w:rPr>
        <w:t>саму</w:t>
      </w:r>
      <w:r>
        <w:t></w:t>
      </w:r>
      <w:r>
        <w:rPr>
          <w:rFonts w:hint="eastAsia"/>
        </w:rPr>
        <w:t>проблему</w:t>
      </w:r>
    </w:p>
    <w:p w:rsidR="007B6593" w:rsidRDefault="007B6593" w:rsidP="007B6593">
      <w:r>
        <w:rPr>
          <w:rFonts w:hint="eastAsia"/>
        </w:rPr>
        <w:t>можуть</w:t>
      </w:r>
      <w:r>
        <w:t></w:t>
      </w:r>
      <w:r>
        <w:rPr>
          <w:rFonts w:hint="eastAsia"/>
        </w:rPr>
        <w:t>згадувати</w:t>
      </w:r>
      <w:r>
        <w:t></w:t>
      </w:r>
      <w:r>
        <w:rPr>
          <w:rFonts w:hint="eastAsia"/>
        </w:rPr>
        <w:t>декілька</w:t>
      </w:r>
      <w:r>
        <w:t></w:t>
      </w:r>
      <w:r>
        <w:rPr>
          <w:rFonts w:hint="eastAsia"/>
        </w:rPr>
        <w:t>разів</w:t>
      </w:r>
      <w:r>
        <w:t></w:t>
      </w:r>
      <w:r>
        <w:rPr>
          <w:rFonts w:hint="eastAsia"/>
        </w:rPr>
        <w:t>протягом</w:t>
      </w:r>
      <w:r>
        <w:t></w:t>
      </w:r>
      <w:r>
        <w:rPr>
          <w:rFonts w:hint="eastAsia"/>
        </w:rPr>
        <w:t>стількох</w:t>
      </w:r>
      <w:r>
        <w:t></w:t>
      </w:r>
      <w:r>
        <w:rPr>
          <w:rFonts w:hint="eastAsia"/>
        </w:rPr>
        <w:t>же</w:t>
      </w:r>
      <w:r>
        <w:t></w:t>
      </w:r>
      <w:r>
        <w:rPr>
          <w:rFonts w:hint="eastAsia"/>
        </w:rPr>
        <w:t>років</w:t>
      </w:r>
      <w:r>
        <w:t></w:t>
      </w:r>
      <w:r>
        <w:t></w:t>
      </w:r>
      <w:r>
        <w:rPr>
          <w:rFonts w:hint="eastAsia"/>
        </w:rPr>
        <w:t>Таким</w:t>
      </w:r>
      <w:r>
        <w:t></w:t>
      </w:r>
      <w:r>
        <w:rPr>
          <w:rFonts w:hint="eastAsia"/>
        </w:rPr>
        <w:t>чином</w:t>
      </w:r>
      <w:r>
        <w:t></w:t>
      </w:r>
    </w:p>
    <w:p w:rsidR="007B6593" w:rsidRDefault="007B6593" w:rsidP="007B6593">
      <w:r>
        <w:rPr>
          <w:rFonts w:hint="eastAsia"/>
        </w:rPr>
        <w:t>співвідношення</w:t>
      </w:r>
      <w:r>
        <w:t></w:t>
      </w:r>
      <w:r>
        <w:rPr>
          <w:rFonts w:hint="eastAsia"/>
        </w:rPr>
        <w:t>матеріалів</w:t>
      </w:r>
      <w:r>
        <w:t></w:t>
      </w:r>
      <w:r>
        <w:rPr>
          <w:rFonts w:hint="eastAsia"/>
        </w:rPr>
        <w:t>постановка</w:t>
      </w:r>
      <w:r>
        <w:t></w:t>
      </w:r>
      <w:r>
        <w:rPr>
          <w:rFonts w:hint="eastAsia"/>
        </w:rPr>
        <w:t>проблеми</w:t>
      </w:r>
      <w:r>
        <w:t></w:t>
      </w:r>
      <w:r>
        <w:rPr>
          <w:rFonts w:hint="eastAsia"/>
        </w:rPr>
        <w:t>–</w:t>
      </w:r>
      <w:r>
        <w:t></w:t>
      </w:r>
      <w:r>
        <w:rPr>
          <w:rFonts w:hint="eastAsia"/>
        </w:rPr>
        <w:t>вирішення</w:t>
      </w:r>
      <w:r>
        <w:t></w:t>
      </w:r>
      <w:r>
        <w:rPr>
          <w:rFonts w:hint="eastAsia"/>
        </w:rPr>
        <w:t>проблеми</w:t>
      </w:r>
    </w:p>
    <w:p w:rsidR="007B6593" w:rsidRDefault="007B6593" w:rsidP="007B6593">
      <w:r>
        <w:rPr>
          <w:rFonts w:hint="eastAsia"/>
        </w:rPr>
        <w:t>становить</w:t>
      </w:r>
      <w:r>
        <w:t></w:t>
      </w:r>
      <w:r>
        <w:t></w:t>
      </w:r>
      <w:r>
        <w:t></w:t>
      </w:r>
      <w:r>
        <w:t></w:t>
      </w:r>
      <w:r>
        <w:t></w:t>
      </w:r>
      <w:r>
        <w:t></w:t>
      </w:r>
      <w:r>
        <w:t></w:t>
      </w:r>
      <w:r>
        <w:t></w:t>
      </w:r>
      <w:r>
        <w:t></w:t>
      </w:r>
      <w:r>
        <w:t></w:t>
      </w:r>
      <w:r>
        <w:t></w:t>
      </w:r>
    </w:p>
    <w:p w:rsidR="007B6593" w:rsidRDefault="007B6593" w:rsidP="007B6593">
      <w:r>
        <w:rPr>
          <w:rFonts w:hint="eastAsia"/>
        </w:rPr>
        <w:t>Звісно</w:t>
      </w:r>
      <w:r>
        <w:t></w:t>
      </w:r>
      <w:r>
        <w:t></w:t>
      </w:r>
      <w:r>
        <w:rPr>
          <w:rFonts w:hint="eastAsia"/>
        </w:rPr>
        <w:t>не</w:t>
      </w:r>
      <w:r>
        <w:t></w:t>
      </w:r>
      <w:r>
        <w:rPr>
          <w:rFonts w:hint="eastAsia"/>
        </w:rPr>
        <w:t>можна</w:t>
      </w:r>
      <w:r>
        <w:t></w:t>
      </w:r>
      <w:r>
        <w:rPr>
          <w:rFonts w:hint="eastAsia"/>
        </w:rPr>
        <w:t>вирішити</w:t>
      </w:r>
      <w:r>
        <w:t></w:t>
      </w:r>
      <w:r>
        <w:rPr>
          <w:rFonts w:hint="eastAsia"/>
        </w:rPr>
        <w:t>проблеми</w:t>
      </w:r>
      <w:r>
        <w:t></w:t>
      </w:r>
      <w:r>
        <w:rPr>
          <w:rFonts w:hint="eastAsia"/>
        </w:rPr>
        <w:t>культури</w:t>
      </w:r>
      <w:r>
        <w:t></w:t>
      </w:r>
      <w:r>
        <w:t></w:t>
      </w:r>
      <w:r>
        <w:rPr>
          <w:rFonts w:hint="eastAsia"/>
        </w:rPr>
        <w:t>переставши</w:t>
      </w:r>
      <w:r>
        <w:t></w:t>
      </w:r>
      <w:r>
        <w:rPr>
          <w:rFonts w:hint="eastAsia"/>
        </w:rPr>
        <w:t>про</w:t>
      </w:r>
      <w:r>
        <w:t></w:t>
      </w:r>
      <w:r>
        <w:rPr>
          <w:rFonts w:hint="eastAsia"/>
        </w:rPr>
        <w:t>них</w:t>
      </w:r>
    </w:p>
    <w:p w:rsidR="007B6593" w:rsidRDefault="007B6593" w:rsidP="007B6593">
      <w:r>
        <w:rPr>
          <w:rFonts w:hint="eastAsia"/>
        </w:rPr>
        <w:t>згадувати</w:t>
      </w:r>
      <w:r>
        <w:t></w:t>
      </w:r>
      <w:r>
        <w:t></w:t>
      </w:r>
      <w:r>
        <w:rPr>
          <w:rFonts w:hint="eastAsia"/>
        </w:rPr>
        <w:t>Втім</w:t>
      </w:r>
      <w:r>
        <w:t></w:t>
      </w:r>
      <w:r>
        <w:t></w:t>
      </w:r>
      <w:r>
        <w:rPr>
          <w:rFonts w:hint="eastAsia"/>
        </w:rPr>
        <w:t>великий</w:t>
      </w:r>
      <w:r>
        <w:t></w:t>
      </w:r>
      <w:r>
        <w:rPr>
          <w:rFonts w:hint="eastAsia"/>
        </w:rPr>
        <w:t>сумнів</w:t>
      </w:r>
      <w:r>
        <w:t></w:t>
      </w:r>
      <w:r>
        <w:rPr>
          <w:rFonts w:hint="eastAsia"/>
        </w:rPr>
        <w:t>викликає</w:t>
      </w:r>
      <w:r>
        <w:t></w:t>
      </w:r>
      <w:r>
        <w:rPr>
          <w:rFonts w:hint="eastAsia"/>
        </w:rPr>
        <w:t>те</w:t>
      </w:r>
      <w:r>
        <w:t></w:t>
      </w:r>
      <w:r>
        <w:t></w:t>
      </w:r>
      <w:r>
        <w:rPr>
          <w:rFonts w:hint="eastAsia"/>
        </w:rPr>
        <w:t>що</w:t>
      </w:r>
      <w:r>
        <w:t></w:t>
      </w:r>
      <w:r>
        <w:rPr>
          <w:rFonts w:hint="eastAsia"/>
        </w:rPr>
        <w:t>редакція</w:t>
      </w:r>
      <w:r>
        <w:t></w:t>
      </w:r>
      <w:r>
        <w:rPr>
          <w:rFonts w:hint="eastAsia"/>
        </w:rPr>
        <w:t>чинить</w:t>
      </w:r>
      <w:r>
        <w:t></w:t>
      </w:r>
      <w:r>
        <w:rPr>
          <w:rFonts w:hint="eastAsia"/>
        </w:rPr>
        <w:t>правильно</w:t>
      </w:r>
      <w:r>
        <w:t></w:t>
      </w:r>
    </w:p>
    <w:p w:rsidR="007B6593" w:rsidRDefault="007B6593" w:rsidP="007B6593">
      <w:r>
        <w:rPr>
          <w:rFonts w:hint="eastAsia"/>
        </w:rPr>
        <w:t>відносячи</w:t>
      </w:r>
      <w:r>
        <w:t></w:t>
      </w:r>
      <w:r>
        <w:rPr>
          <w:rFonts w:hint="eastAsia"/>
        </w:rPr>
        <w:t>нагальні</w:t>
      </w:r>
      <w:r>
        <w:t></w:t>
      </w:r>
      <w:r>
        <w:rPr>
          <w:rFonts w:hint="eastAsia"/>
        </w:rPr>
        <w:t>питання</w:t>
      </w:r>
      <w:r>
        <w:t></w:t>
      </w:r>
      <w:r>
        <w:rPr>
          <w:rFonts w:hint="eastAsia"/>
        </w:rPr>
        <w:t>нестачі</w:t>
      </w:r>
      <w:r>
        <w:t></w:t>
      </w:r>
      <w:r>
        <w:rPr>
          <w:rFonts w:hint="eastAsia"/>
        </w:rPr>
        <w:t>коштів</w:t>
      </w:r>
      <w:r>
        <w:t></w:t>
      </w:r>
      <w:r>
        <w:t></w:t>
      </w:r>
      <w:r>
        <w:rPr>
          <w:rFonts w:hint="eastAsia"/>
        </w:rPr>
        <w:t>ремонту</w:t>
      </w:r>
      <w:r>
        <w:t></w:t>
      </w:r>
      <w:r>
        <w:rPr>
          <w:rFonts w:hint="eastAsia"/>
        </w:rPr>
        <w:t>приміщень</w:t>
      </w:r>
      <w:r>
        <w:t></w:t>
      </w:r>
      <w:r>
        <w:t></w:t>
      </w:r>
      <w:r>
        <w:rPr>
          <w:rFonts w:hint="eastAsia"/>
        </w:rPr>
        <w:t>відсутності</w:t>
      </w:r>
    </w:p>
    <w:p w:rsidR="007B6593" w:rsidRDefault="007B6593" w:rsidP="007B6593">
      <w:r>
        <w:rPr>
          <w:rFonts w:hint="eastAsia"/>
        </w:rPr>
        <w:t>державної</w:t>
      </w:r>
      <w:r>
        <w:t></w:t>
      </w:r>
      <w:r>
        <w:rPr>
          <w:rFonts w:hint="eastAsia"/>
        </w:rPr>
        <w:t>підтримки</w:t>
      </w:r>
      <w:r>
        <w:t></w:t>
      </w:r>
      <w:r>
        <w:rPr>
          <w:rFonts w:hint="eastAsia"/>
        </w:rPr>
        <w:t>та</w:t>
      </w:r>
      <w:r>
        <w:t></w:t>
      </w:r>
      <w:r>
        <w:rPr>
          <w:rFonts w:hint="eastAsia"/>
        </w:rPr>
        <w:t>нестачі</w:t>
      </w:r>
      <w:r>
        <w:t></w:t>
      </w:r>
      <w:r>
        <w:rPr>
          <w:rFonts w:hint="eastAsia"/>
        </w:rPr>
        <w:t>обладнання</w:t>
      </w:r>
      <w:r>
        <w:t></w:t>
      </w:r>
      <w:r>
        <w:rPr>
          <w:rFonts w:hint="eastAsia"/>
        </w:rPr>
        <w:t>до</w:t>
      </w:r>
      <w:r>
        <w:t></w:t>
      </w:r>
      <w:r>
        <w:rPr>
          <w:rFonts w:hint="eastAsia"/>
        </w:rPr>
        <w:t>питань</w:t>
      </w:r>
      <w:r>
        <w:t></w:t>
      </w:r>
      <w:r>
        <w:rPr>
          <w:rFonts w:hint="eastAsia"/>
        </w:rPr>
        <w:t>культури</w:t>
      </w:r>
      <w:r>
        <w:t></w:t>
      </w:r>
      <w:r>
        <w:t></w:t>
      </w:r>
      <w:r>
        <w:rPr>
          <w:rFonts w:hint="eastAsia"/>
        </w:rPr>
        <w:t>Ці</w:t>
      </w:r>
      <w:r>
        <w:t></w:t>
      </w:r>
      <w:r>
        <w:rPr>
          <w:rFonts w:hint="eastAsia"/>
        </w:rPr>
        <w:t>питання</w:t>
      </w:r>
    </w:p>
    <w:p w:rsidR="007B6593" w:rsidRDefault="007B6593" w:rsidP="007B6593">
      <w:r>
        <w:rPr>
          <w:rFonts w:hint="eastAsia"/>
        </w:rPr>
        <w:t>безпосередньо</w:t>
      </w:r>
      <w:r>
        <w:t></w:t>
      </w:r>
      <w:r>
        <w:rPr>
          <w:rFonts w:hint="eastAsia"/>
        </w:rPr>
        <w:t>впливають</w:t>
      </w:r>
      <w:r>
        <w:t></w:t>
      </w:r>
      <w:r>
        <w:rPr>
          <w:rFonts w:hint="eastAsia"/>
        </w:rPr>
        <w:t>на</w:t>
      </w:r>
      <w:r>
        <w:t></w:t>
      </w:r>
      <w:r>
        <w:rPr>
          <w:rFonts w:hint="eastAsia"/>
        </w:rPr>
        <w:t>якість</w:t>
      </w:r>
      <w:r>
        <w:t></w:t>
      </w:r>
      <w:r>
        <w:rPr>
          <w:rFonts w:hint="eastAsia"/>
        </w:rPr>
        <w:t>культури</w:t>
      </w:r>
      <w:r>
        <w:t></w:t>
      </w:r>
      <w:r>
        <w:rPr>
          <w:rFonts w:hint="eastAsia"/>
        </w:rPr>
        <w:t>та</w:t>
      </w:r>
      <w:r>
        <w:t></w:t>
      </w:r>
      <w:r>
        <w:rPr>
          <w:rFonts w:hint="eastAsia"/>
        </w:rPr>
        <w:t>перспективи</w:t>
      </w:r>
      <w:r>
        <w:t></w:t>
      </w:r>
      <w:r>
        <w:rPr>
          <w:rFonts w:hint="eastAsia"/>
        </w:rPr>
        <w:t>її</w:t>
      </w:r>
      <w:r>
        <w:t></w:t>
      </w:r>
      <w:r>
        <w:rPr>
          <w:rFonts w:hint="eastAsia"/>
        </w:rPr>
        <w:t>розвитку</w:t>
      </w:r>
      <w:r>
        <w:t></w:t>
      </w:r>
      <w:r>
        <w:rPr>
          <w:rFonts w:hint="eastAsia"/>
        </w:rPr>
        <w:t>і</w:t>
      </w:r>
      <w:r>
        <w:t></w:t>
      </w:r>
      <w:r>
        <w:rPr>
          <w:rFonts w:hint="eastAsia"/>
        </w:rPr>
        <w:t>це</w:t>
      </w:r>
    </w:p>
    <w:p w:rsidR="007B6593" w:rsidRDefault="007B6593" w:rsidP="007B6593">
      <w:r>
        <w:rPr>
          <w:rFonts w:hint="eastAsia"/>
        </w:rPr>
        <w:t>не</w:t>
      </w:r>
      <w:r>
        <w:t></w:t>
      </w:r>
      <w:r>
        <w:rPr>
          <w:rFonts w:hint="eastAsia"/>
        </w:rPr>
        <w:t>можна</w:t>
      </w:r>
      <w:r>
        <w:t></w:t>
      </w:r>
      <w:r>
        <w:rPr>
          <w:rFonts w:hint="eastAsia"/>
        </w:rPr>
        <w:t>заперечувати</w:t>
      </w:r>
      <w:r>
        <w:t></w:t>
      </w:r>
      <w:r>
        <w:t></w:t>
      </w:r>
      <w:r>
        <w:rPr>
          <w:rFonts w:hint="eastAsia"/>
        </w:rPr>
        <w:t>але</w:t>
      </w:r>
      <w:r>
        <w:t></w:t>
      </w:r>
      <w:r>
        <w:rPr>
          <w:rFonts w:hint="eastAsia"/>
        </w:rPr>
        <w:t>їх</w:t>
      </w:r>
      <w:r>
        <w:t></w:t>
      </w:r>
      <w:r>
        <w:rPr>
          <w:rFonts w:hint="eastAsia"/>
        </w:rPr>
        <w:t>не</w:t>
      </w:r>
      <w:r>
        <w:t></w:t>
      </w:r>
      <w:r>
        <w:rPr>
          <w:rFonts w:hint="eastAsia"/>
        </w:rPr>
        <w:t>слід</w:t>
      </w:r>
      <w:r>
        <w:t></w:t>
      </w:r>
      <w:r>
        <w:rPr>
          <w:rFonts w:hint="eastAsia"/>
        </w:rPr>
        <w:t>виносити</w:t>
      </w:r>
      <w:r>
        <w:t></w:t>
      </w:r>
      <w:r>
        <w:rPr>
          <w:rFonts w:hint="eastAsia"/>
        </w:rPr>
        <w:t>до</w:t>
      </w:r>
      <w:r>
        <w:t></w:t>
      </w:r>
      <w:r>
        <w:rPr>
          <w:rFonts w:hint="eastAsia"/>
        </w:rPr>
        <w:t>культурної</w:t>
      </w:r>
      <w:r>
        <w:t></w:t>
      </w:r>
      <w:r>
        <w:rPr>
          <w:rFonts w:hint="eastAsia"/>
        </w:rPr>
        <w:t>тематики</w:t>
      </w:r>
      <w:r>
        <w:t></w:t>
      </w:r>
    </w:p>
    <w:p w:rsidR="007B6593" w:rsidRDefault="007B6593" w:rsidP="007B6593">
      <w:r>
        <w:rPr>
          <w:rFonts w:hint="eastAsia"/>
        </w:rPr>
        <w:t>Писати</w:t>
      </w:r>
      <w:r>
        <w:t></w:t>
      </w:r>
      <w:r>
        <w:rPr>
          <w:rFonts w:hint="eastAsia"/>
        </w:rPr>
        <w:t>про</w:t>
      </w:r>
      <w:r>
        <w:t></w:t>
      </w:r>
      <w:r>
        <w:rPr>
          <w:rFonts w:hint="eastAsia"/>
        </w:rPr>
        <w:t>них</w:t>
      </w:r>
      <w:r>
        <w:t></w:t>
      </w:r>
      <w:r>
        <w:rPr>
          <w:rFonts w:hint="eastAsia"/>
        </w:rPr>
        <w:t>потрібно</w:t>
      </w:r>
      <w:r>
        <w:t></w:t>
      </w:r>
      <w:r>
        <w:t></w:t>
      </w:r>
      <w:r>
        <w:rPr>
          <w:rFonts w:hint="eastAsia"/>
        </w:rPr>
        <w:t>тільки</w:t>
      </w:r>
      <w:r>
        <w:t></w:t>
      </w:r>
      <w:r>
        <w:rPr>
          <w:rFonts w:hint="eastAsia"/>
        </w:rPr>
        <w:t>в</w:t>
      </w:r>
      <w:r>
        <w:t></w:t>
      </w:r>
      <w:r>
        <w:rPr>
          <w:rFonts w:hint="eastAsia"/>
        </w:rPr>
        <w:t>інших</w:t>
      </w:r>
      <w:r>
        <w:t></w:t>
      </w:r>
      <w:r>
        <w:rPr>
          <w:rFonts w:hint="eastAsia"/>
        </w:rPr>
        <w:t>розділах</w:t>
      </w:r>
      <w:r>
        <w:t></w:t>
      </w:r>
      <w:r>
        <w:t></w:t>
      </w:r>
      <w:r>
        <w:rPr>
          <w:rFonts w:hint="eastAsia"/>
        </w:rPr>
        <w:t>наприклад</w:t>
      </w:r>
      <w:r>
        <w:t></w:t>
      </w:r>
      <w:r>
        <w:t></w:t>
      </w:r>
      <w:r>
        <w:rPr>
          <w:rFonts w:hint="eastAsia"/>
        </w:rPr>
        <w:t>їх</w:t>
      </w:r>
      <w:r>
        <w:t></w:t>
      </w:r>
      <w:r>
        <w:rPr>
          <w:rFonts w:hint="eastAsia"/>
        </w:rPr>
        <w:t>можна</w:t>
      </w:r>
      <w:r>
        <w:t></w:t>
      </w:r>
      <w:r>
        <w:rPr>
          <w:rFonts w:hint="eastAsia"/>
        </w:rPr>
        <w:t>було</w:t>
      </w:r>
    </w:p>
    <w:p w:rsidR="007B6593" w:rsidRDefault="007B6593" w:rsidP="007B6593">
      <w:r>
        <w:rPr>
          <w:rFonts w:hint="eastAsia"/>
        </w:rPr>
        <w:t>б</w:t>
      </w:r>
      <w:r>
        <w:t></w:t>
      </w:r>
      <w:r>
        <w:rPr>
          <w:rFonts w:hint="eastAsia"/>
        </w:rPr>
        <w:t>назвати</w:t>
      </w:r>
      <w:r>
        <w:t></w:t>
      </w:r>
      <w:r>
        <w:t></w:t>
      </w:r>
      <w:r>
        <w:rPr>
          <w:rFonts w:hint="eastAsia"/>
        </w:rPr>
        <w:t>Термінове</w:t>
      </w:r>
      <w:r>
        <w:t></w:t>
      </w:r>
      <w:r>
        <w:t></w:t>
      </w:r>
      <w:r>
        <w:t></w:t>
      </w:r>
      <w:r>
        <w:t></w:t>
      </w:r>
      <w:r>
        <w:rPr>
          <w:rFonts w:hint="eastAsia"/>
        </w:rPr>
        <w:t>Потребує</w:t>
      </w:r>
      <w:r>
        <w:t></w:t>
      </w:r>
      <w:r>
        <w:rPr>
          <w:rFonts w:hint="eastAsia"/>
        </w:rPr>
        <w:t>уваги</w:t>
      </w:r>
      <w:r>
        <w:t></w:t>
      </w:r>
      <w:r>
        <w:t></w:t>
      </w:r>
      <w:r>
        <w:rPr>
          <w:rFonts w:hint="eastAsia"/>
        </w:rPr>
        <w:t>або</w:t>
      </w:r>
      <w:r>
        <w:t></w:t>
      </w:r>
      <w:r>
        <w:rPr>
          <w:rFonts w:hint="eastAsia"/>
        </w:rPr>
        <w:t>навіть</w:t>
      </w:r>
      <w:r>
        <w:t></w:t>
      </w:r>
      <w:r>
        <w:t></w:t>
      </w:r>
      <w:r>
        <w:rPr>
          <w:rFonts w:hint="eastAsia"/>
        </w:rPr>
        <w:t>Надзвичайні</w:t>
      </w:r>
      <w:r>
        <w:t></w:t>
      </w:r>
      <w:r>
        <w:rPr>
          <w:rFonts w:hint="eastAsia"/>
        </w:rPr>
        <w:t>ситуації</w:t>
      </w:r>
      <w:r>
        <w:t></w:t>
      </w:r>
      <w:r>
        <w:t></w:t>
      </w:r>
    </w:p>
    <w:p w:rsidR="007B6593" w:rsidRDefault="007B6593" w:rsidP="007B6593">
      <w:r>
        <w:rPr>
          <w:rFonts w:hint="eastAsia"/>
        </w:rPr>
        <w:t>Розміщення</w:t>
      </w:r>
      <w:r>
        <w:t></w:t>
      </w:r>
      <w:r>
        <w:rPr>
          <w:rFonts w:hint="eastAsia"/>
        </w:rPr>
        <w:t>фінансово</w:t>
      </w:r>
      <w:r>
        <w:t></w:t>
      </w:r>
      <w:r>
        <w:rPr>
          <w:rFonts w:hint="eastAsia"/>
        </w:rPr>
        <w:t>культурного</w:t>
      </w:r>
      <w:r>
        <w:t></w:t>
      </w:r>
      <w:r>
        <w:rPr>
          <w:rFonts w:hint="eastAsia"/>
        </w:rPr>
        <w:t>контенту</w:t>
      </w:r>
      <w:r>
        <w:t></w:t>
      </w:r>
      <w:r>
        <w:rPr>
          <w:rFonts w:hint="eastAsia"/>
        </w:rPr>
        <w:t>у</w:t>
      </w:r>
      <w:r>
        <w:t></w:t>
      </w:r>
      <w:r>
        <w:rPr>
          <w:rFonts w:hint="eastAsia"/>
        </w:rPr>
        <w:t>таких</w:t>
      </w:r>
      <w:r>
        <w:t></w:t>
      </w:r>
      <w:r>
        <w:rPr>
          <w:rFonts w:hint="eastAsia"/>
        </w:rPr>
        <w:t>розділах</w:t>
      </w:r>
      <w:r>
        <w:t></w:t>
      </w:r>
      <w:r>
        <w:rPr>
          <w:rFonts w:hint="eastAsia"/>
        </w:rPr>
        <w:t>позитивно</w:t>
      </w:r>
      <w:r>
        <w:t></w:t>
      </w:r>
      <w:r>
        <w:rPr>
          <w:rFonts w:hint="eastAsia"/>
        </w:rPr>
        <w:t>б</w:t>
      </w:r>
    </w:p>
    <w:p w:rsidR="007B6593" w:rsidRDefault="007B6593" w:rsidP="007B6593">
      <w:r>
        <w:rPr>
          <w:rFonts w:hint="eastAsia"/>
        </w:rPr>
        <w:t>вплинуло</w:t>
      </w:r>
      <w:r>
        <w:t></w:t>
      </w:r>
      <w:r>
        <w:rPr>
          <w:rFonts w:hint="eastAsia"/>
        </w:rPr>
        <w:t>на</w:t>
      </w:r>
      <w:r>
        <w:t></w:t>
      </w:r>
      <w:r>
        <w:rPr>
          <w:rFonts w:hint="eastAsia"/>
        </w:rPr>
        <w:t>вирішення</w:t>
      </w:r>
      <w:r>
        <w:t></w:t>
      </w:r>
      <w:r>
        <w:rPr>
          <w:rFonts w:hint="eastAsia"/>
        </w:rPr>
        <w:t>фінансово</w:t>
      </w:r>
      <w:r>
        <w:t></w:t>
      </w:r>
      <w:r>
        <w:rPr>
          <w:rFonts w:hint="eastAsia"/>
        </w:rPr>
        <w:t>господарських</w:t>
      </w:r>
      <w:r>
        <w:t></w:t>
      </w:r>
      <w:r>
        <w:rPr>
          <w:rFonts w:hint="eastAsia"/>
        </w:rPr>
        <w:t>проблем</w:t>
      </w:r>
      <w:r>
        <w:t></w:t>
      </w:r>
      <w:r>
        <w:rPr>
          <w:rFonts w:hint="eastAsia"/>
        </w:rPr>
        <w:t>культурних</w:t>
      </w:r>
    </w:p>
    <w:p w:rsidR="007B6593" w:rsidRDefault="007B6593" w:rsidP="007B6593">
      <w:r>
        <w:rPr>
          <w:rFonts w:hint="eastAsia"/>
        </w:rPr>
        <w:t>закладів</w:t>
      </w:r>
      <w:r>
        <w:t></w:t>
      </w:r>
      <w:r>
        <w:t></w:t>
      </w:r>
      <w:r>
        <w:rPr>
          <w:rFonts w:hint="eastAsia"/>
        </w:rPr>
        <w:t>адже</w:t>
      </w:r>
      <w:r>
        <w:t></w:t>
      </w:r>
      <w:r>
        <w:rPr>
          <w:rFonts w:hint="eastAsia"/>
        </w:rPr>
        <w:t>такі</w:t>
      </w:r>
      <w:r>
        <w:t></w:t>
      </w:r>
      <w:r>
        <w:rPr>
          <w:rFonts w:hint="eastAsia"/>
        </w:rPr>
        <w:t>розділи</w:t>
      </w:r>
      <w:r>
        <w:t></w:t>
      </w:r>
      <w:r>
        <w:rPr>
          <w:rFonts w:hint="eastAsia"/>
        </w:rPr>
        <w:t>привертали</w:t>
      </w:r>
      <w:r>
        <w:t></w:t>
      </w:r>
      <w:r>
        <w:rPr>
          <w:rFonts w:hint="eastAsia"/>
        </w:rPr>
        <w:t>б</w:t>
      </w:r>
      <w:r>
        <w:t></w:t>
      </w:r>
      <w:r>
        <w:rPr>
          <w:rFonts w:hint="eastAsia"/>
        </w:rPr>
        <w:t>більше</w:t>
      </w:r>
      <w:r>
        <w:t></w:t>
      </w:r>
      <w:r>
        <w:rPr>
          <w:rFonts w:hint="eastAsia"/>
        </w:rPr>
        <w:t>уваги</w:t>
      </w:r>
      <w:r>
        <w:t></w:t>
      </w:r>
      <w:r>
        <w:rPr>
          <w:rFonts w:hint="eastAsia"/>
        </w:rPr>
        <w:t>громадськості</w:t>
      </w:r>
      <w:r>
        <w:t></w:t>
      </w:r>
      <w:r>
        <w:rPr>
          <w:rFonts w:hint="eastAsia"/>
        </w:rPr>
        <w:t>до</w:t>
      </w:r>
    </w:p>
    <w:p w:rsidR="007B6593" w:rsidRDefault="007B6593" w:rsidP="007B6593">
      <w:r>
        <w:rPr>
          <w:rFonts w:hint="eastAsia"/>
        </w:rPr>
        <w:t>питань</w:t>
      </w:r>
      <w:r>
        <w:t></w:t>
      </w:r>
      <w:r>
        <w:rPr>
          <w:rFonts w:hint="eastAsia"/>
        </w:rPr>
        <w:t>несвоєчасного</w:t>
      </w:r>
      <w:r>
        <w:t></w:t>
      </w:r>
      <w:r>
        <w:rPr>
          <w:rFonts w:hint="eastAsia"/>
        </w:rPr>
        <w:t>фінансування</w:t>
      </w:r>
      <w:r>
        <w:t></w:t>
      </w:r>
      <w:r>
        <w:t></w:t>
      </w:r>
      <w:r>
        <w:rPr>
          <w:rFonts w:hint="eastAsia"/>
        </w:rPr>
        <w:t>недофінансування</w:t>
      </w:r>
      <w:r>
        <w:t></w:t>
      </w:r>
      <w:r>
        <w:rPr>
          <w:rFonts w:hint="eastAsia"/>
        </w:rPr>
        <w:t>чи</w:t>
      </w:r>
      <w:r>
        <w:t></w:t>
      </w:r>
      <w:r>
        <w:t></w:t>
      </w:r>
      <w:r>
        <w:rPr>
          <w:rFonts w:hint="eastAsia"/>
        </w:rPr>
        <w:t>взагалі</w:t>
      </w:r>
      <w:r>
        <w:t></w:t>
      </w:r>
    </w:p>
    <w:p w:rsidR="007B6593" w:rsidRDefault="007B6593" w:rsidP="007B6593">
      <w:r>
        <w:rPr>
          <w:rFonts w:hint="eastAsia"/>
        </w:rPr>
        <w:t>використання</w:t>
      </w:r>
      <w:r>
        <w:t></w:t>
      </w:r>
      <w:r>
        <w:rPr>
          <w:rFonts w:hint="eastAsia"/>
        </w:rPr>
        <w:t>коштів</w:t>
      </w:r>
      <w:r>
        <w:t></w:t>
      </w:r>
      <w:r>
        <w:t></w:t>
      </w:r>
      <w:r>
        <w:rPr>
          <w:rFonts w:hint="eastAsia"/>
        </w:rPr>
        <w:t>виділених</w:t>
      </w:r>
      <w:r>
        <w:t></w:t>
      </w:r>
      <w:r>
        <w:rPr>
          <w:rFonts w:hint="eastAsia"/>
        </w:rPr>
        <w:t>на</w:t>
      </w:r>
      <w:r>
        <w:t></w:t>
      </w:r>
      <w:r>
        <w:rPr>
          <w:rFonts w:hint="eastAsia"/>
        </w:rPr>
        <w:t>різні</w:t>
      </w:r>
      <w:r>
        <w:t></w:t>
      </w:r>
      <w:r>
        <w:rPr>
          <w:rFonts w:hint="eastAsia"/>
        </w:rPr>
        <w:t>жанри</w:t>
      </w:r>
      <w:r>
        <w:t></w:t>
      </w:r>
      <w:r>
        <w:rPr>
          <w:rFonts w:hint="eastAsia"/>
        </w:rPr>
        <w:t>культури</w:t>
      </w:r>
      <w:r>
        <w:t></w:t>
      </w:r>
      <w:r>
        <w:rPr>
          <w:rFonts w:hint="eastAsia"/>
        </w:rPr>
        <w:t>та</w:t>
      </w:r>
      <w:r>
        <w:t></w:t>
      </w:r>
      <w:r>
        <w:rPr>
          <w:rFonts w:hint="eastAsia"/>
        </w:rPr>
        <w:t>культурнопросвітницькі</w:t>
      </w:r>
      <w:r>
        <w:t></w:t>
      </w:r>
      <w:r>
        <w:rPr>
          <w:rFonts w:hint="eastAsia"/>
        </w:rPr>
        <w:t>проекти</w:t>
      </w:r>
      <w:r>
        <w:t></w:t>
      </w:r>
      <w:r>
        <w:t></w:t>
      </w:r>
      <w:r>
        <w:rPr>
          <w:rFonts w:hint="eastAsia"/>
        </w:rPr>
        <w:t>не</w:t>
      </w:r>
      <w:r>
        <w:t></w:t>
      </w:r>
      <w:r>
        <w:rPr>
          <w:rFonts w:hint="eastAsia"/>
        </w:rPr>
        <w:t>за</w:t>
      </w:r>
      <w:r>
        <w:t></w:t>
      </w:r>
      <w:r>
        <w:rPr>
          <w:rFonts w:hint="eastAsia"/>
        </w:rPr>
        <w:t>призначенням</w:t>
      </w:r>
      <w:r>
        <w:t></w:t>
      </w:r>
      <w:r>
        <w:t></w:t>
      </w:r>
      <w:r>
        <w:rPr>
          <w:rFonts w:hint="eastAsia"/>
        </w:rPr>
        <w:t>У</w:t>
      </w:r>
      <w:r>
        <w:t></w:t>
      </w:r>
      <w:r>
        <w:rPr>
          <w:rFonts w:hint="eastAsia"/>
        </w:rPr>
        <w:t>той</w:t>
      </w:r>
      <w:r>
        <w:t></w:t>
      </w:r>
      <w:r>
        <w:rPr>
          <w:rFonts w:hint="eastAsia"/>
        </w:rPr>
        <w:t>же</w:t>
      </w:r>
      <w:r>
        <w:t></w:t>
      </w:r>
      <w:r>
        <w:rPr>
          <w:rFonts w:hint="eastAsia"/>
        </w:rPr>
        <w:t>час</w:t>
      </w:r>
      <w:r>
        <w:t></w:t>
      </w:r>
      <w:r>
        <w:rPr>
          <w:rFonts w:hint="eastAsia"/>
        </w:rPr>
        <w:t>розділ</w:t>
      </w:r>
      <w:r>
        <w:t></w:t>
      </w:r>
      <w:r>
        <w:t></w:t>
      </w:r>
      <w:r>
        <w:rPr>
          <w:rFonts w:hint="eastAsia"/>
        </w:rPr>
        <w:t>Культура</w:t>
      </w:r>
      <w:r>
        <w:t></w:t>
      </w:r>
    </w:p>
    <w:p w:rsidR="007B6593" w:rsidRDefault="007B6593" w:rsidP="007B6593">
      <w:r>
        <w:rPr>
          <w:rFonts w:hint="eastAsia"/>
        </w:rPr>
        <w:t>став</w:t>
      </w:r>
      <w:r>
        <w:t></w:t>
      </w:r>
      <w:r>
        <w:rPr>
          <w:rFonts w:hint="eastAsia"/>
        </w:rPr>
        <w:t>би</w:t>
      </w:r>
      <w:r>
        <w:t></w:t>
      </w:r>
      <w:r>
        <w:rPr>
          <w:rFonts w:hint="eastAsia"/>
        </w:rPr>
        <w:t>чистішим</w:t>
      </w:r>
      <w:r>
        <w:t></w:t>
      </w:r>
      <w:r>
        <w:t></w:t>
      </w:r>
      <w:r>
        <w:rPr>
          <w:rFonts w:hint="eastAsia"/>
        </w:rPr>
        <w:t>позбавившись</w:t>
      </w:r>
      <w:r>
        <w:t></w:t>
      </w:r>
      <w:r>
        <w:rPr>
          <w:rFonts w:hint="eastAsia"/>
        </w:rPr>
        <w:t>зайвого</w:t>
      </w:r>
      <w:r>
        <w:t></w:t>
      </w:r>
      <w:r>
        <w:t></w:t>
      </w:r>
      <w:r>
        <w:rPr>
          <w:rFonts w:hint="eastAsia"/>
        </w:rPr>
        <w:t>адже</w:t>
      </w:r>
      <w:r>
        <w:t></w:t>
      </w:r>
      <w:r>
        <w:t></w:t>
      </w:r>
      <w:r>
        <w:rPr>
          <w:rFonts w:hint="eastAsia"/>
        </w:rPr>
        <w:t>якщо</w:t>
      </w:r>
      <w:r>
        <w:t></w:t>
      </w:r>
      <w:r>
        <w:rPr>
          <w:rFonts w:hint="eastAsia"/>
        </w:rPr>
        <w:t>ми</w:t>
      </w:r>
      <w:r>
        <w:t></w:t>
      </w:r>
      <w:r>
        <w:rPr>
          <w:rFonts w:hint="eastAsia"/>
        </w:rPr>
        <w:t>хочемо</w:t>
      </w:r>
      <w:r>
        <w:t></w:t>
      </w:r>
      <w:r>
        <w:rPr>
          <w:rFonts w:hint="eastAsia"/>
        </w:rPr>
        <w:t>змінити</w:t>
      </w:r>
    </w:p>
    <w:p w:rsidR="007B6593" w:rsidRDefault="007B6593" w:rsidP="007B6593">
      <w:r>
        <w:rPr>
          <w:rFonts w:hint="eastAsia"/>
        </w:rPr>
        <w:t>аудиторію</w:t>
      </w:r>
      <w:r>
        <w:t></w:t>
      </w:r>
      <w:r>
        <w:t></w:t>
      </w:r>
      <w:r>
        <w:rPr>
          <w:rFonts w:hint="eastAsia"/>
        </w:rPr>
        <w:t>зробити</w:t>
      </w:r>
      <w:r>
        <w:t></w:t>
      </w:r>
      <w:r>
        <w:rPr>
          <w:rFonts w:hint="eastAsia"/>
        </w:rPr>
        <w:t>її</w:t>
      </w:r>
      <w:r>
        <w:t></w:t>
      </w:r>
      <w:r>
        <w:rPr>
          <w:rFonts w:hint="eastAsia"/>
        </w:rPr>
        <w:t>більш</w:t>
      </w:r>
      <w:r>
        <w:t></w:t>
      </w:r>
      <w:r>
        <w:rPr>
          <w:rFonts w:hint="eastAsia"/>
        </w:rPr>
        <w:t>вихованою</w:t>
      </w:r>
      <w:r>
        <w:t></w:t>
      </w:r>
      <w:r>
        <w:t></w:t>
      </w:r>
      <w:r>
        <w:rPr>
          <w:rFonts w:hint="eastAsia"/>
        </w:rPr>
        <w:t>а</w:t>
      </w:r>
      <w:r>
        <w:t></w:t>
      </w:r>
      <w:r>
        <w:rPr>
          <w:rFonts w:hint="eastAsia"/>
        </w:rPr>
        <w:t>її</w:t>
      </w:r>
      <w:r>
        <w:t></w:t>
      </w:r>
      <w:r>
        <w:rPr>
          <w:rFonts w:hint="eastAsia"/>
        </w:rPr>
        <w:t>смак</w:t>
      </w:r>
      <w:r>
        <w:t></w:t>
      </w:r>
      <w:r>
        <w:rPr>
          <w:rFonts w:hint="eastAsia"/>
        </w:rPr>
        <w:t>—</w:t>
      </w:r>
      <w:r>
        <w:t></w:t>
      </w:r>
      <w:r>
        <w:rPr>
          <w:rFonts w:hint="eastAsia"/>
        </w:rPr>
        <w:t>більш</w:t>
      </w:r>
      <w:r>
        <w:t></w:t>
      </w:r>
      <w:r>
        <w:rPr>
          <w:rFonts w:hint="eastAsia"/>
        </w:rPr>
        <w:t>витонченим</w:t>
      </w:r>
      <w:r>
        <w:t></w:t>
      </w:r>
      <w:r>
        <w:rPr>
          <w:rFonts w:hint="eastAsia"/>
        </w:rPr>
        <w:t>та</w:t>
      </w:r>
    </w:p>
    <w:p w:rsidR="007B6593" w:rsidRDefault="007B6593" w:rsidP="007B6593">
      <w:r>
        <w:t></w:t>
      </w:r>
      <w:r>
        <w:t></w:t>
      </w:r>
      <w:r>
        <w:t></w:t>
      </w:r>
    </w:p>
    <w:p w:rsidR="007B6593" w:rsidRDefault="007B6593" w:rsidP="007B6593">
      <w:r>
        <w:rPr>
          <w:rFonts w:hint="eastAsia"/>
        </w:rPr>
        <w:t>вибагливим</w:t>
      </w:r>
      <w:r>
        <w:t></w:t>
      </w:r>
      <w:r>
        <w:t></w:t>
      </w:r>
      <w:r>
        <w:rPr>
          <w:rFonts w:hint="eastAsia"/>
        </w:rPr>
        <w:t>у</w:t>
      </w:r>
      <w:r>
        <w:t></w:t>
      </w:r>
      <w:r>
        <w:rPr>
          <w:rFonts w:hint="eastAsia"/>
        </w:rPr>
        <w:t>відповідному</w:t>
      </w:r>
      <w:r>
        <w:t></w:t>
      </w:r>
      <w:r>
        <w:rPr>
          <w:rFonts w:hint="eastAsia"/>
        </w:rPr>
        <w:t>розділі</w:t>
      </w:r>
      <w:r>
        <w:t></w:t>
      </w:r>
      <w:r>
        <w:rPr>
          <w:rFonts w:hint="eastAsia"/>
        </w:rPr>
        <w:t>ми</w:t>
      </w:r>
      <w:r>
        <w:t></w:t>
      </w:r>
      <w:r>
        <w:rPr>
          <w:rFonts w:hint="eastAsia"/>
        </w:rPr>
        <w:t>маємо</w:t>
      </w:r>
      <w:r>
        <w:t></w:t>
      </w:r>
      <w:r>
        <w:rPr>
          <w:rFonts w:hint="eastAsia"/>
        </w:rPr>
        <w:t>інформувати</w:t>
      </w:r>
      <w:r>
        <w:t></w:t>
      </w:r>
      <w:r>
        <w:rPr>
          <w:rFonts w:hint="eastAsia"/>
        </w:rPr>
        <w:t>її</w:t>
      </w:r>
      <w:r>
        <w:t></w:t>
      </w:r>
      <w:r>
        <w:t></w:t>
      </w:r>
      <w:r>
        <w:rPr>
          <w:rFonts w:hint="eastAsia"/>
        </w:rPr>
        <w:t>наприклад</w:t>
      </w:r>
      <w:r>
        <w:t></w:t>
      </w:r>
      <w:r>
        <w:t></w:t>
      </w:r>
      <w:r>
        <w:rPr>
          <w:rFonts w:hint="eastAsia"/>
        </w:rPr>
        <w:t>про</w:t>
      </w:r>
    </w:p>
    <w:p w:rsidR="007B6593" w:rsidRDefault="007B6593" w:rsidP="007B6593">
      <w:r>
        <w:rPr>
          <w:rFonts w:hint="eastAsia"/>
        </w:rPr>
        <w:t>новий</w:t>
      </w:r>
      <w:r>
        <w:t></w:t>
      </w:r>
      <w:r>
        <w:rPr>
          <w:rFonts w:hint="eastAsia"/>
        </w:rPr>
        <w:t>джазовий</w:t>
      </w:r>
      <w:r>
        <w:t></w:t>
      </w:r>
      <w:r>
        <w:rPr>
          <w:rFonts w:hint="eastAsia"/>
        </w:rPr>
        <w:t>концерт</w:t>
      </w:r>
      <w:r>
        <w:t></w:t>
      </w:r>
      <w:r>
        <w:rPr>
          <w:rFonts w:hint="eastAsia"/>
        </w:rPr>
        <w:t>чи</w:t>
      </w:r>
      <w:r>
        <w:t></w:t>
      </w:r>
      <w:r>
        <w:rPr>
          <w:rFonts w:hint="eastAsia"/>
        </w:rPr>
        <w:t>гастролі</w:t>
      </w:r>
      <w:r>
        <w:t></w:t>
      </w:r>
      <w:r>
        <w:rPr>
          <w:rFonts w:hint="eastAsia"/>
        </w:rPr>
        <w:t>фольк</w:t>
      </w:r>
      <w:r>
        <w:t></w:t>
      </w:r>
      <w:r>
        <w:rPr>
          <w:rFonts w:hint="eastAsia"/>
        </w:rPr>
        <w:t>ансамблю</w:t>
      </w:r>
      <w:r>
        <w:t></w:t>
      </w:r>
      <w:r>
        <w:t></w:t>
      </w:r>
      <w:r>
        <w:rPr>
          <w:rFonts w:hint="eastAsia"/>
        </w:rPr>
        <w:t>а</w:t>
      </w:r>
      <w:r>
        <w:t></w:t>
      </w:r>
      <w:r>
        <w:rPr>
          <w:rFonts w:hint="eastAsia"/>
        </w:rPr>
        <w:t>не</w:t>
      </w:r>
      <w:r>
        <w:t></w:t>
      </w:r>
      <w:r>
        <w:rPr>
          <w:rFonts w:hint="eastAsia"/>
        </w:rPr>
        <w:t>про</w:t>
      </w:r>
      <w:r>
        <w:t></w:t>
      </w:r>
      <w:r>
        <w:rPr>
          <w:rFonts w:hint="eastAsia"/>
        </w:rPr>
        <w:t>те</w:t>
      </w:r>
      <w:r>
        <w:t></w:t>
      </w:r>
      <w:r>
        <w:t></w:t>
      </w:r>
      <w:r>
        <w:rPr>
          <w:rFonts w:hint="eastAsia"/>
        </w:rPr>
        <w:t>скільки</w:t>
      </w:r>
    </w:p>
    <w:p w:rsidR="007B6593" w:rsidRDefault="007B6593" w:rsidP="007B6593">
      <w:r>
        <w:rPr>
          <w:rFonts w:hint="eastAsia"/>
        </w:rPr>
        <w:t>коштів</w:t>
      </w:r>
      <w:r>
        <w:t></w:t>
      </w:r>
      <w:r>
        <w:rPr>
          <w:rFonts w:hint="eastAsia"/>
        </w:rPr>
        <w:t>вкрав</w:t>
      </w:r>
      <w:r>
        <w:t></w:t>
      </w:r>
      <w:r>
        <w:rPr>
          <w:rFonts w:hint="eastAsia"/>
        </w:rPr>
        <w:t>директор</w:t>
      </w:r>
      <w:r>
        <w:t></w:t>
      </w:r>
      <w:r>
        <w:rPr>
          <w:rFonts w:hint="eastAsia"/>
        </w:rPr>
        <w:t>музею</w:t>
      </w:r>
      <w:r>
        <w:t></w:t>
      </w:r>
      <w:r>
        <w:t></w:t>
      </w:r>
      <w:r>
        <w:rPr>
          <w:rFonts w:hint="eastAsia"/>
        </w:rPr>
        <w:t>Повертаючи</w:t>
      </w:r>
      <w:r>
        <w:t></w:t>
      </w:r>
      <w:r>
        <w:rPr>
          <w:rFonts w:hint="eastAsia"/>
        </w:rPr>
        <w:t>особу</w:t>
      </w:r>
      <w:r>
        <w:t></w:t>
      </w:r>
      <w:r>
        <w:rPr>
          <w:rFonts w:hint="eastAsia"/>
        </w:rPr>
        <w:t>до</w:t>
      </w:r>
      <w:r>
        <w:t></w:t>
      </w:r>
      <w:r>
        <w:rPr>
          <w:rFonts w:hint="eastAsia"/>
        </w:rPr>
        <w:t>буденності</w:t>
      </w:r>
      <w:r>
        <w:t></w:t>
      </w:r>
      <w:r>
        <w:t></w:t>
      </w:r>
      <w:r>
        <w:rPr>
          <w:rFonts w:hint="eastAsia"/>
        </w:rPr>
        <w:t>ми</w:t>
      </w:r>
    </w:p>
    <w:p w:rsidR="007B6593" w:rsidRDefault="007B6593" w:rsidP="007B6593">
      <w:r>
        <w:rPr>
          <w:rFonts w:hint="eastAsia"/>
        </w:rPr>
        <w:t>знищуємо</w:t>
      </w:r>
      <w:r>
        <w:t></w:t>
      </w:r>
      <w:r>
        <w:rPr>
          <w:rFonts w:hint="eastAsia"/>
        </w:rPr>
        <w:t>новину</w:t>
      </w:r>
      <w:r>
        <w:t></w:t>
      </w:r>
      <w:r>
        <w:rPr>
          <w:rFonts w:hint="eastAsia"/>
        </w:rPr>
        <w:t>культурної</w:t>
      </w:r>
      <w:r>
        <w:t></w:t>
      </w:r>
      <w:r>
        <w:rPr>
          <w:rFonts w:hint="eastAsia"/>
        </w:rPr>
        <w:t>тематики</w:t>
      </w:r>
      <w:r>
        <w:t></w:t>
      </w:r>
      <w:r>
        <w:t></w:t>
      </w:r>
      <w:r>
        <w:rPr>
          <w:rFonts w:hint="eastAsia"/>
        </w:rPr>
        <w:t>адже</w:t>
      </w:r>
      <w:r>
        <w:t></w:t>
      </w:r>
      <w:r>
        <w:t></w:t>
      </w:r>
      <w:r>
        <w:rPr>
          <w:rFonts w:hint="eastAsia"/>
        </w:rPr>
        <w:t>вбиваємо</w:t>
      </w:r>
      <w:r>
        <w:t></w:t>
      </w:r>
      <w:r>
        <w:t></w:t>
      </w:r>
      <w:r>
        <w:rPr>
          <w:rFonts w:hint="eastAsia"/>
        </w:rPr>
        <w:t>її</w:t>
      </w:r>
      <w:r>
        <w:t></w:t>
      </w:r>
      <w:r>
        <w:rPr>
          <w:rFonts w:hint="eastAsia"/>
        </w:rPr>
        <w:t>витонченість</w:t>
      </w:r>
    </w:p>
    <w:p w:rsidR="007B6593" w:rsidRDefault="007B6593" w:rsidP="007B6593">
      <w:r>
        <w:rPr>
          <w:rFonts w:hint="eastAsia"/>
        </w:rPr>
        <w:t>шляхом</w:t>
      </w:r>
      <w:r>
        <w:t></w:t>
      </w:r>
      <w:r>
        <w:rPr>
          <w:rFonts w:hint="eastAsia"/>
        </w:rPr>
        <w:t>повернення</w:t>
      </w:r>
      <w:r>
        <w:t></w:t>
      </w:r>
      <w:r>
        <w:rPr>
          <w:rFonts w:hint="eastAsia"/>
        </w:rPr>
        <w:t>читача</w:t>
      </w:r>
      <w:r>
        <w:t></w:t>
      </w:r>
      <w:r>
        <w:rPr>
          <w:rFonts w:hint="eastAsia"/>
        </w:rPr>
        <w:t>до</w:t>
      </w:r>
      <w:r>
        <w:t></w:t>
      </w:r>
      <w:r>
        <w:rPr>
          <w:rFonts w:hint="eastAsia"/>
        </w:rPr>
        <w:t>того</w:t>
      </w:r>
      <w:r>
        <w:t></w:t>
      </w:r>
      <w:r>
        <w:t></w:t>
      </w:r>
      <w:r>
        <w:rPr>
          <w:rFonts w:hint="eastAsia"/>
        </w:rPr>
        <w:t>що</w:t>
      </w:r>
      <w:r>
        <w:t></w:t>
      </w:r>
      <w:r>
        <w:rPr>
          <w:rFonts w:hint="eastAsia"/>
        </w:rPr>
        <w:t>він</w:t>
      </w:r>
      <w:r>
        <w:t></w:t>
      </w:r>
      <w:r>
        <w:rPr>
          <w:rFonts w:hint="eastAsia"/>
        </w:rPr>
        <w:t>і</w:t>
      </w:r>
      <w:r>
        <w:t></w:t>
      </w:r>
      <w:r>
        <w:rPr>
          <w:rFonts w:hint="eastAsia"/>
        </w:rPr>
        <w:t>так</w:t>
      </w:r>
      <w:r>
        <w:t></w:t>
      </w:r>
      <w:r>
        <w:rPr>
          <w:rFonts w:hint="eastAsia"/>
        </w:rPr>
        <w:t>бачить</w:t>
      </w:r>
      <w:r>
        <w:t></w:t>
      </w:r>
      <w:r>
        <w:rPr>
          <w:rFonts w:hint="eastAsia"/>
        </w:rPr>
        <w:t>у</w:t>
      </w:r>
      <w:r>
        <w:t></w:t>
      </w:r>
      <w:r>
        <w:rPr>
          <w:rFonts w:hint="eastAsia"/>
        </w:rPr>
        <w:t>інших</w:t>
      </w:r>
      <w:r>
        <w:t></w:t>
      </w:r>
      <w:r>
        <w:rPr>
          <w:rFonts w:hint="eastAsia"/>
        </w:rPr>
        <w:t>сферах</w:t>
      </w:r>
    </w:p>
    <w:p w:rsidR="007B6593" w:rsidRDefault="007B6593" w:rsidP="007B6593">
      <w:r>
        <w:rPr>
          <w:rFonts w:hint="eastAsia"/>
        </w:rPr>
        <w:t>життя</w:t>
      </w:r>
      <w:r>
        <w:t></w:t>
      </w:r>
      <w:r>
        <w:t></w:t>
      </w:r>
      <w:r>
        <w:rPr>
          <w:rFonts w:hint="eastAsia"/>
        </w:rPr>
        <w:t>Якщо</w:t>
      </w:r>
      <w:r>
        <w:t></w:t>
      </w:r>
      <w:r>
        <w:rPr>
          <w:rFonts w:hint="eastAsia"/>
        </w:rPr>
        <w:t>контент</w:t>
      </w:r>
      <w:r>
        <w:t></w:t>
      </w:r>
      <w:r>
        <w:rPr>
          <w:rFonts w:hint="eastAsia"/>
        </w:rPr>
        <w:t>культури</w:t>
      </w:r>
      <w:r>
        <w:t></w:t>
      </w:r>
      <w:r>
        <w:rPr>
          <w:rFonts w:hint="eastAsia"/>
        </w:rPr>
        <w:t>українських</w:t>
      </w:r>
      <w:r>
        <w:t></w:t>
      </w:r>
      <w:r>
        <w:rPr>
          <w:rFonts w:hint="eastAsia"/>
        </w:rPr>
        <w:t>видань</w:t>
      </w:r>
      <w:r>
        <w:t></w:t>
      </w:r>
      <w:r>
        <w:rPr>
          <w:rFonts w:hint="eastAsia"/>
        </w:rPr>
        <w:t>і</w:t>
      </w:r>
      <w:r>
        <w:t></w:t>
      </w:r>
      <w:r>
        <w:rPr>
          <w:rFonts w:hint="eastAsia"/>
        </w:rPr>
        <w:t>надалі</w:t>
      </w:r>
      <w:r>
        <w:t></w:t>
      </w:r>
      <w:r>
        <w:rPr>
          <w:rFonts w:hint="eastAsia"/>
        </w:rPr>
        <w:t>перейматиметься</w:t>
      </w:r>
    </w:p>
    <w:p w:rsidR="007B6593" w:rsidRDefault="007B6593" w:rsidP="007B6593">
      <w:r>
        <w:rPr>
          <w:rFonts w:hint="eastAsia"/>
        </w:rPr>
        <w:t>господарсько</w:t>
      </w:r>
      <w:r>
        <w:t></w:t>
      </w:r>
      <w:r>
        <w:rPr>
          <w:rFonts w:hint="eastAsia"/>
        </w:rPr>
        <w:t>фінансовими</w:t>
      </w:r>
      <w:r>
        <w:t></w:t>
      </w:r>
      <w:r>
        <w:rPr>
          <w:rFonts w:hint="eastAsia"/>
        </w:rPr>
        <w:t>питаннями</w:t>
      </w:r>
      <w:r>
        <w:t></w:t>
      </w:r>
      <w:r>
        <w:t></w:t>
      </w:r>
      <w:r>
        <w:rPr>
          <w:rFonts w:hint="eastAsia"/>
        </w:rPr>
        <w:t>його</w:t>
      </w:r>
      <w:r>
        <w:t></w:t>
      </w:r>
      <w:r>
        <w:rPr>
          <w:rFonts w:hint="eastAsia"/>
        </w:rPr>
        <w:t>цінність</w:t>
      </w:r>
      <w:r>
        <w:t></w:t>
      </w:r>
      <w:r>
        <w:rPr>
          <w:rFonts w:hint="eastAsia"/>
        </w:rPr>
        <w:t>буде</w:t>
      </w:r>
      <w:r>
        <w:t></w:t>
      </w:r>
      <w:r>
        <w:rPr>
          <w:rFonts w:hint="eastAsia"/>
        </w:rPr>
        <w:t>мінімальною</w:t>
      </w:r>
      <w:r>
        <w:t></w:t>
      </w:r>
    </w:p>
    <w:p w:rsidR="007B6593" w:rsidRDefault="007B6593" w:rsidP="007B6593">
      <w:r>
        <w:rPr>
          <w:rFonts w:hint="eastAsia"/>
        </w:rPr>
        <w:t>У</w:t>
      </w:r>
      <w:r>
        <w:t></w:t>
      </w:r>
      <w:r>
        <w:rPr>
          <w:rFonts w:hint="eastAsia"/>
        </w:rPr>
        <w:t>газетах</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t></w:t>
      </w:r>
      <w:r>
        <w:t></w:t>
      </w:r>
      <w:r>
        <w:t></w:t>
      </w:r>
    </w:p>
    <w:p w:rsidR="007B6593" w:rsidRDefault="007B6593" w:rsidP="007B6593">
      <w:r>
        <w:rPr>
          <w:rFonts w:hint="eastAsia"/>
        </w:rPr>
        <w:t>навпаки</w:t>
      </w:r>
      <w:r>
        <w:t></w:t>
      </w:r>
      <w:r>
        <w:rPr>
          <w:rFonts w:hint="eastAsia"/>
        </w:rPr>
        <w:t>прослідковується</w:t>
      </w:r>
      <w:r>
        <w:t></w:t>
      </w:r>
      <w:r>
        <w:rPr>
          <w:rFonts w:hint="eastAsia"/>
        </w:rPr>
        <w:t>оптимістична</w:t>
      </w:r>
      <w:r>
        <w:t></w:t>
      </w:r>
      <w:r>
        <w:rPr>
          <w:rFonts w:hint="eastAsia"/>
        </w:rPr>
        <w:t>тенденція</w:t>
      </w:r>
      <w:r>
        <w:t></w:t>
      </w:r>
      <w:r>
        <w:t></w:t>
      </w:r>
      <w:r>
        <w:rPr>
          <w:rFonts w:hint="eastAsia"/>
        </w:rPr>
        <w:t>Матеріалів</w:t>
      </w:r>
      <w:r>
        <w:t></w:t>
      </w:r>
      <w:r>
        <w:t></w:t>
      </w:r>
      <w:r>
        <w:rPr>
          <w:rFonts w:hint="eastAsia"/>
        </w:rPr>
        <w:t>присвячених</w:t>
      </w:r>
    </w:p>
    <w:p w:rsidR="007B6593" w:rsidRDefault="007B6593" w:rsidP="007B6593">
      <w:r>
        <w:rPr>
          <w:rFonts w:hint="eastAsia"/>
        </w:rPr>
        <w:t>проблемам</w:t>
      </w:r>
      <w:r>
        <w:t></w:t>
      </w:r>
      <w:r>
        <w:rPr>
          <w:rFonts w:hint="eastAsia"/>
        </w:rPr>
        <w:t>в</w:t>
      </w:r>
      <w:r>
        <w:t></w:t>
      </w:r>
      <w:r>
        <w:rPr>
          <w:rFonts w:hint="eastAsia"/>
        </w:rPr>
        <w:t>культурі</w:t>
      </w:r>
      <w:r>
        <w:t></w:t>
      </w:r>
      <w:r>
        <w:t></w:t>
      </w:r>
      <w:r>
        <w:rPr>
          <w:rFonts w:hint="eastAsia"/>
        </w:rPr>
        <w:t>недостатнє</w:t>
      </w:r>
      <w:r>
        <w:t></w:t>
      </w:r>
      <w:r>
        <w:rPr>
          <w:rFonts w:hint="eastAsia"/>
        </w:rPr>
        <w:t>фінансування</w:t>
      </w:r>
      <w:r>
        <w:t></w:t>
      </w:r>
      <w:r>
        <w:t></w:t>
      </w:r>
      <w:r>
        <w:rPr>
          <w:rFonts w:hint="eastAsia"/>
        </w:rPr>
        <w:t>нестача</w:t>
      </w:r>
      <w:r>
        <w:t></w:t>
      </w:r>
      <w:r>
        <w:rPr>
          <w:rFonts w:hint="eastAsia"/>
        </w:rPr>
        <w:t>приміщень</w:t>
      </w:r>
      <w:r>
        <w:t></w:t>
      </w:r>
      <w:r>
        <w:rPr>
          <w:rFonts w:hint="eastAsia"/>
        </w:rPr>
        <w:t>тощо</w:t>
      </w:r>
      <w:r>
        <w:t></w:t>
      </w:r>
      <w:r>
        <w:t></w:t>
      </w:r>
    </w:p>
    <w:p w:rsidR="007B6593" w:rsidRDefault="007B6593" w:rsidP="007B6593">
      <w:r>
        <w:rPr>
          <w:rFonts w:hint="eastAsia"/>
        </w:rPr>
        <w:t>майже</w:t>
      </w:r>
      <w:r>
        <w:t></w:t>
      </w:r>
      <w:r>
        <w:rPr>
          <w:rFonts w:hint="eastAsia"/>
        </w:rPr>
        <w:t>немає</w:t>
      </w:r>
      <w:r>
        <w:t></w:t>
      </w:r>
      <w:r>
        <w:t></w:t>
      </w:r>
      <w:r>
        <w:rPr>
          <w:rFonts w:hint="eastAsia"/>
        </w:rPr>
        <w:t>натомість</w:t>
      </w:r>
      <w:r>
        <w:t></w:t>
      </w:r>
      <w:r>
        <w:rPr>
          <w:rFonts w:hint="eastAsia"/>
        </w:rPr>
        <w:t>тут</w:t>
      </w:r>
      <w:r>
        <w:t></w:t>
      </w:r>
      <w:r>
        <w:rPr>
          <w:rFonts w:hint="eastAsia"/>
        </w:rPr>
        <w:t>описують</w:t>
      </w:r>
      <w:r>
        <w:t></w:t>
      </w:r>
      <w:r>
        <w:rPr>
          <w:rFonts w:hint="eastAsia"/>
        </w:rPr>
        <w:t>те</w:t>
      </w:r>
      <w:r>
        <w:t></w:t>
      </w:r>
      <w:r>
        <w:rPr>
          <w:rFonts w:hint="eastAsia"/>
        </w:rPr>
        <w:t>чи</w:t>
      </w:r>
      <w:r>
        <w:t></w:t>
      </w:r>
      <w:r>
        <w:rPr>
          <w:rFonts w:hint="eastAsia"/>
        </w:rPr>
        <w:t>інше</w:t>
      </w:r>
      <w:r>
        <w:t></w:t>
      </w:r>
      <w:r>
        <w:rPr>
          <w:rFonts w:hint="eastAsia"/>
        </w:rPr>
        <w:t>мистецтво</w:t>
      </w:r>
      <w:r>
        <w:t></w:t>
      </w:r>
      <w:r>
        <w:rPr>
          <w:rFonts w:hint="eastAsia"/>
        </w:rPr>
        <w:t>у</w:t>
      </w:r>
      <w:r>
        <w:t></w:t>
      </w:r>
      <w:r>
        <w:rPr>
          <w:rFonts w:hint="eastAsia"/>
        </w:rPr>
        <w:t>різних</w:t>
      </w:r>
      <w:r>
        <w:t></w:t>
      </w:r>
      <w:r>
        <w:rPr>
          <w:rFonts w:hint="eastAsia"/>
        </w:rPr>
        <w:t>його</w:t>
      </w:r>
    </w:p>
    <w:p w:rsidR="007B6593" w:rsidRDefault="007B6593" w:rsidP="007B6593">
      <w:r>
        <w:rPr>
          <w:rFonts w:hint="eastAsia"/>
        </w:rPr>
        <w:t>проявах</w:t>
      </w:r>
      <w:r>
        <w:t></w:t>
      </w:r>
    </w:p>
    <w:p w:rsidR="007B6593" w:rsidRDefault="007B6593" w:rsidP="007B6593">
      <w:r>
        <w:t></w:t>
      </w:r>
      <w:r>
        <w:t></w:t>
      </w:r>
      <w:r>
        <w:t></w:t>
      </w:r>
      <w:r>
        <w:rPr>
          <w:rFonts w:hint="eastAsia"/>
        </w:rPr>
        <w:t>Спільною</w:t>
      </w:r>
      <w:r>
        <w:t></w:t>
      </w:r>
      <w:r>
        <w:rPr>
          <w:rFonts w:hint="eastAsia"/>
        </w:rPr>
        <w:t>рисою</w:t>
      </w:r>
      <w:r>
        <w:t></w:t>
      </w:r>
      <w:r>
        <w:rPr>
          <w:rFonts w:hint="eastAsia"/>
        </w:rPr>
        <w:t>всіх</w:t>
      </w:r>
      <w:r>
        <w:t></w:t>
      </w:r>
      <w:r>
        <w:rPr>
          <w:rFonts w:hint="eastAsia"/>
        </w:rPr>
        <w:t>західних</w:t>
      </w:r>
      <w:r>
        <w:t></w:t>
      </w:r>
      <w:r>
        <w:rPr>
          <w:rFonts w:hint="eastAsia"/>
        </w:rPr>
        <w:t>видань</w:t>
      </w:r>
      <w:r>
        <w:t></w:t>
      </w:r>
      <w:r>
        <w:rPr>
          <w:rFonts w:hint="eastAsia"/>
        </w:rPr>
        <w:t>є</w:t>
      </w:r>
      <w:r>
        <w:t></w:t>
      </w:r>
      <w:r>
        <w:rPr>
          <w:rFonts w:hint="eastAsia"/>
        </w:rPr>
        <w:t>те</w:t>
      </w:r>
      <w:r>
        <w:t></w:t>
      </w:r>
      <w:r>
        <w:t></w:t>
      </w:r>
      <w:r>
        <w:rPr>
          <w:rFonts w:hint="eastAsia"/>
        </w:rPr>
        <w:t>що</w:t>
      </w:r>
      <w:r>
        <w:t></w:t>
      </w:r>
      <w:r>
        <w:rPr>
          <w:rFonts w:hint="eastAsia"/>
        </w:rPr>
        <w:t>вони</w:t>
      </w:r>
      <w:r>
        <w:t></w:t>
      </w:r>
      <w:r>
        <w:t></w:t>
      </w:r>
      <w:r>
        <w:rPr>
          <w:rFonts w:hint="eastAsia"/>
        </w:rPr>
        <w:t>в</w:t>
      </w:r>
      <w:r>
        <w:t></w:t>
      </w:r>
      <w:r>
        <w:rPr>
          <w:rFonts w:hint="eastAsia"/>
        </w:rPr>
        <w:t>основному</w:t>
      </w:r>
      <w:r>
        <w:t></w:t>
      </w:r>
    </w:p>
    <w:p w:rsidR="007B6593" w:rsidRDefault="007B6593" w:rsidP="007B6593">
      <w:r>
        <w:rPr>
          <w:rFonts w:hint="eastAsia"/>
        </w:rPr>
        <w:t>більше</w:t>
      </w:r>
      <w:r>
        <w:t></w:t>
      </w:r>
      <w:r>
        <w:rPr>
          <w:rFonts w:hint="eastAsia"/>
        </w:rPr>
        <w:t>матеріалів</w:t>
      </w:r>
      <w:r>
        <w:t></w:t>
      </w:r>
      <w:r>
        <w:rPr>
          <w:rFonts w:hint="eastAsia"/>
        </w:rPr>
        <w:t>присвячують</w:t>
      </w:r>
      <w:r>
        <w:t></w:t>
      </w:r>
      <w:r>
        <w:rPr>
          <w:rFonts w:hint="eastAsia"/>
        </w:rPr>
        <w:t>тим</w:t>
      </w:r>
      <w:r>
        <w:t></w:t>
      </w:r>
      <w:r>
        <w:rPr>
          <w:rFonts w:hint="eastAsia"/>
        </w:rPr>
        <w:t>подіям</w:t>
      </w:r>
      <w:r>
        <w:t></w:t>
      </w:r>
      <w:r>
        <w:t></w:t>
      </w:r>
      <w:r>
        <w:rPr>
          <w:rFonts w:hint="eastAsia"/>
        </w:rPr>
        <w:t>які</w:t>
      </w:r>
      <w:r>
        <w:t></w:t>
      </w:r>
      <w:r>
        <w:rPr>
          <w:rFonts w:hint="eastAsia"/>
        </w:rPr>
        <w:t>відбуваються</w:t>
      </w:r>
      <w:r>
        <w:t></w:t>
      </w:r>
      <w:r>
        <w:rPr>
          <w:rFonts w:hint="eastAsia"/>
        </w:rPr>
        <w:t>на</w:t>
      </w:r>
      <w:r>
        <w:t></w:t>
      </w:r>
      <w:r>
        <w:rPr>
          <w:rFonts w:hint="eastAsia"/>
        </w:rPr>
        <w:t>території</w:t>
      </w:r>
      <w:r>
        <w:t></w:t>
      </w:r>
      <w:r>
        <w:rPr>
          <w:rFonts w:hint="eastAsia"/>
        </w:rPr>
        <w:t>тієї</w:t>
      </w:r>
    </w:p>
    <w:p w:rsidR="007B6593" w:rsidRDefault="007B6593" w:rsidP="007B6593">
      <w:r>
        <w:rPr>
          <w:rFonts w:hint="eastAsia"/>
        </w:rPr>
        <w:t>країни</w:t>
      </w:r>
      <w:r>
        <w:t></w:t>
      </w:r>
      <w:r>
        <w:rPr>
          <w:rFonts w:hint="eastAsia"/>
        </w:rPr>
        <w:t>або</w:t>
      </w:r>
      <w:r>
        <w:t></w:t>
      </w:r>
      <w:r>
        <w:rPr>
          <w:rFonts w:hint="eastAsia"/>
        </w:rPr>
        <w:t>міста</w:t>
      </w:r>
      <w:r>
        <w:t></w:t>
      </w:r>
      <w:r>
        <w:t></w:t>
      </w:r>
      <w:r>
        <w:rPr>
          <w:rFonts w:hint="eastAsia"/>
        </w:rPr>
        <w:t>де</w:t>
      </w:r>
      <w:r>
        <w:t></w:t>
      </w:r>
      <w:r>
        <w:rPr>
          <w:rFonts w:hint="eastAsia"/>
        </w:rPr>
        <w:t>виходить</w:t>
      </w:r>
      <w:r>
        <w:t></w:t>
      </w:r>
      <w:r>
        <w:rPr>
          <w:rFonts w:hint="eastAsia"/>
        </w:rPr>
        <w:t>певна</w:t>
      </w:r>
      <w:r>
        <w:t></w:t>
      </w:r>
      <w:r>
        <w:rPr>
          <w:rFonts w:hint="eastAsia"/>
        </w:rPr>
        <w:t>газета</w:t>
      </w:r>
      <w:r>
        <w:t></w:t>
      </w:r>
      <w:r>
        <w:t></w:t>
      </w:r>
      <w:r>
        <w:rPr>
          <w:rFonts w:hint="eastAsia"/>
        </w:rPr>
        <w:t>Особливо</w:t>
      </w:r>
      <w:r>
        <w:t></w:t>
      </w:r>
      <w:r>
        <w:rPr>
          <w:rFonts w:hint="eastAsia"/>
        </w:rPr>
        <w:t>це</w:t>
      </w:r>
      <w:r>
        <w:t></w:t>
      </w:r>
      <w:r>
        <w:rPr>
          <w:rFonts w:hint="eastAsia"/>
        </w:rPr>
        <w:t>стосується</w:t>
      </w:r>
      <w:r>
        <w:t></w:t>
      </w:r>
      <w:r>
        <w:rPr>
          <w:rFonts w:hint="eastAsia"/>
        </w:rPr>
        <w:t>видання</w:t>
      </w:r>
    </w:p>
    <w:p w:rsidR="007B6593" w:rsidRDefault="007B6593" w:rsidP="007B6593">
      <w:r>
        <w:t></w:t>
      </w:r>
      <w:r>
        <w:t></w:t>
      </w:r>
      <w:r>
        <w:t></w:t>
      </w:r>
      <w:r>
        <w:t></w:t>
      </w:r>
      <w:r>
        <w:t></w:t>
      </w:r>
      <w:r>
        <w:t></w:t>
      </w:r>
      <w:r>
        <w:t></w:t>
      </w:r>
      <w:r>
        <w:t></w:t>
      </w:r>
      <w:r>
        <w:t></w:t>
      </w:r>
      <w:r>
        <w:t></w:t>
      </w:r>
      <w:r>
        <w:t></w:t>
      </w:r>
      <w:r>
        <w:t></w:t>
      </w:r>
      <w:r>
        <w:t></w:t>
      </w:r>
      <w:r>
        <w:rPr>
          <w:rFonts w:hint="eastAsia"/>
        </w:rPr>
        <w:t>Близько</w:t>
      </w:r>
      <w:r>
        <w:t></w:t>
      </w:r>
      <w:r>
        <w:t></w:t>
      </w:r>
      <w:r>
        <w:t></w:t>
      </w:r>
      <w:r>
        <w:t></w:t>
      </w:r>
      <w:r>
        <w:t></w:t>
      </w:r>
      <w:r>
        <w:rPr>
          <w:rFonts w:hint="eastAsia"/>
        </w:rPr>
        <w:t>контенту</w:t>
      </w:r>
      <w:r>
        <w:t></w:t>
      </w:r>
      <w:r>
        <w:rPr>
          <w:rFonts w:hint="eastAsia"/>
        </w:rPr>
        <w:t>описує</w:t>
      </w:r>
      <w:r>
        <w:t></w:t>
      </w:r>
      <w:r>
        <w:rPr>
          <w:rFonts w:hint="eastAsia"/>
        </w:rPr>
        <w:t>культурне</w:t>
      </w:r>
      <w:r>
        <w:t></w:t>
      </w:r>
      <w:r>
        <w:rPr>
          <w:rFonts w:hint="eastAsia"/>
        </w:rPr>
        <w:t>життя</w:t>
      </w:r>
      <w:r>
        <w:t></w:t>
      </w:r>
      <w:r>
        <w:rPr>
          <w:rFonts w:hint="eastAsia"/>
        </w:rPr>
        <w:t>Берліна</w:t>
      </w:r>
      <w:r>
        <w:t></w:t>
      </w:r>
      <w:r>
        <w:t></w:t>
      </w:r>
      <w:r>
        <w:rPr>
          <w:rFonts w:hint="eastAsia"/>
        </w:rPr>
        <w:t>Більш</w:t>
      </w:r>
    </w:p>
    <w:p w:rsidR="007B6593" w:rsidRDefault="007B6593" w:rsidP="007B6593">
      <w:r>
        <w:rPr>
          <w:rFonts w:hint="eastAsia"/>
        </w:rPr>
        <w:t>того</w:t>
      </w:r>
      <w:r>
        <w:t></w:t>
      </w:r>
      <w:r>
        <w:t></w:t>
      </w:r>
      <w:r>
        <w:rPr>
          <w:rFonts w:hint="eastAsia"/>
        </w:rPr>
        <w:t>тут</w:t>
      </w:r>
      <w:r>
        <w:t></w:t>
      </w:r>
      <w:r>
        <w:rPr>
          <w:rFonts w:hint="eastAsia"/>
        </w:rPr>
        <w:t>присутня</w:t>
      </w:r>
      <w:r>
        <w:t></w:t>
      </w:r>
      <w:r>
        <w:rPr>
          <w:rFonts w:hint="eastAsia"/>
        </w:rPr>
        <w:t>одна</w:t>
      </w:r>
      <w:r>
        <w:t></w:t>
      </w:r>
      <w:r>
        <w:rPr>
          <w:rFonts w:hint="eastAsia"/>
        </w:rPr>
        <w:t>особливість</w:t>
      </w:r>
      <w:r>
        <w:t></w:t>
      </w:r>
      <w:r>
        <w:t></w:t>
      </w:r>
      <w:r>
        <w:rPr>
          <w:rFonts w:hint="eastAsia"/>
        </w:rPr>
        <w:t>яку</w:t>
      </w:r>
      <w:r>
        <w:t></w:t>
      </w:r>
      <w:r>
        <w:rPr>
          <w:rFonts w:hint="eastAsia"/>
        </w:rPr>
        <w:t>не</w:t>
      </w:r>
      <w:r>
        <w:t></w:t>
      </w:r>
      <w:r>
        <w:rPr>
          <w:rFonts w:hint="eastAsia"/>
        </w:rPr>
        <w:t>можна</w:t>
      </w:r>
      <w:r>
        <w:t></w:t>
      </w:r>
      <w:r>
        <w:rPr>
          <w:rFonts w:hint="eastAsia"/>
        </w:rPr>
        <w:t>побачити</w:t>
      </w:r>
      <w:r>
        <w:t></w:t>
      </w:r>
      <w:r>
        <w:rPr>
          <w:rFonts w:hint="eastAsia"/>
        </w:rPr>
        <w:t>в</w:t>
      </w:r>
      <w:r>
        <w:t></w:t>
      </w:r>
      <w:r>
        <w:rPr>
          <w:rFonts w:hint="eastAsia"/>
        </w:rPr>
        <w:t>інших</w:t>
      </w:r>
      <w:r>
        <w:t></w:t>
      </w:r>
      <w:r>
        <w:rPr>
          <w:rFonts w:hint="eastAsia"/>
        </w:rPr>
        <w:t>газетах</w:t>
      </w:r>
      <w:r>
        <w:t></w:t>
      </w:r>
    </w:p>
    <w:p w:rsidR="007B6593" w:rsidRDefault="007B6593" w:rsidP="007B6593">
      <w:r>
        <w:rPr>
          <w:rFonts w:hint="eastAsia"/>
        </w:rPr>
        <w:t>Це</w:t>
      </w:r>
      <w:r>
        <w:t></w:t>
      </w:r>
      <w:r>
        <w:rPr>
          <w:rFonts w:hint="eastAsia"/>
        </w:rPr>
        <w:t>такий</w:t>
      </w:r>
      <w:r>
        <w:t></w:t>
      </w:r>
      <w:r>
        <w:rPr>
          <w:rFonts w:hint="eastAsia"/>
        </w:rPr>
        <w:t>собі</w:t>
      </w:r>
      <w:r>
        <w:t></w:t>
      </w:r>
      <w:r>
        <w:t></w:t>
      </w:r>
      <w:r>
        <w:rPr>
          <w:rFonts w:hint="eastAsia"/>
        </w:rPr>
        <w:t>гід</w:t>
      </w:r>
      <w:r>
        <w:t></w:t>
      </w:r>
      <w:r>
        <w:t></w:t>
      </w:r>
      <w:r>
        <w:rPr>
          <w:rFonts w:hint="eastAsia"/>
        </w:rPr>
        <w:t>по</w:t>
      </w:r>
      <w:r>
        <w:t></w:t>
      </w:r>
      <w:r>
        <w:rPr>
          <w:rFonts w:hint="eastAsia"/>
        </w:rPr>
        <w:t>місту</w:t>
      </w:r>
      <w:r>
        <w:t></w:t>
      </w:r>
      <w:r>
        <w:t></w:t>
      </w:r>
      <w:r>
        <w:rPr>
          <w:rFonts w:hint="eastAsia"/>
        </w:rPr>
        <w:t>де</w:t>
      </w:r>
      <w:r>
        <w:t></w:t>
      </w:r>
      <w:r>
        <w:rPr>
          <w:rFonts w:hint="eastAsia"/>
        </w:rPr>
        <w:t>кожного</w:t>
      </w:r>
      <w:r>
        <w:t></w:t>
      </w:r>
      <w:r>
        <w:rPr>
          <w:rFonts w:hint="eastAsia"/>
        </w:rPr>
        <w:t>разу</w:t>
      </w:r>
      <w:r>
        <w:t></w:t>
      </w:r>
      <w:r>
        <w:rPr>
          <w:rFonts w:hint="eastAsia"/>
        </w:rPr>
        <w:t>розповідають</w:t>
      </w:r>
      <w:r>
        <w:t></w:t>
      </w:r>
      <w:r>
        <w:rPr>
          <w:rFonts w:hint="eastAsia"/>
        </w:rPr>
        <w:t>про</w:t>
      </w:r>
      <w:r>
        <w:t></w:t>
      </w:r>
      <w:r>
        <w:rPr>
          <w:rFonts w:hint="eastAsia"/>
        </w:rPr>
        <w:t>нові</w:t>
      </w:r>
      <w:r>
        <w:t></w:t>
      </w:r>
      <w:r>
        <w:rPr>
          <w:rFonts w:hint="eastAsia"/>
        </w:rPr>
        <w:t>місця</w:t>
      </w:r>
      <w:r>
        <w:t></w:t>
      </w:r>
    </w:p>
    <w:p w:rsidR="007B6593" w:rsidRDefault="007B6593" w:rsidP="007B6593">
      <w:r>
        <w:rPr>
          <w:rFonts w:hint="eastAsia"/>
        </w:rPr>
        <w:t>які</w:t>
      </w:r>
      <w:r>
        <w:t></w:t>
      </w:r>
      <w:r>
        <w:rPr>
          <w:rFonts w:hint="eastAsia"/>
        </w:rPr>
        <w:t>кожен</w:t>
      </w:r>
      <w:r>
        <w:t></w:t>
      </w:r>
      <w:r>
        <w:rPr>
          <w:rFonts w:hint="eastAsia"/>
        </w:rPr>
        <w:t>має</w:t>
      </w:r>
      <w:r>
        <w:t></w:t>
      </w:r>
      <w:r>
        <w:rPr>
          <w:rFonts w:hint="eastAsia"/>
        </w:rPr>
        <w:t>відвідати</w:t>
      </w:r>
      <w:r>
        <w:t></w:t>
      </w:r>
      <w:r>
        <w:t></w:t>
      </w:r>
      <w:r>
        <w:rPr>
          <w:rFonts w:hint="eastAsia"/>
        </w:rPr>
        <w:t>або</w:t>
      </w:r>
      <w:r>
        <w:t></w:t>
      </w:r>
      <w:r>
        <w:rPr>
          <w:rFonts w:hint="eastAsia"/>
        </w:rPr>
        <w:t>ж</w:t>
      </w:r>
      <w:r>
        <w:t></w:t>
      </w:r>
      <w:r>
        <w:rPr>
          <w:rFonts w:hint="eastAsia"/>
        </w:rPr>
        <w:t>складають</w:t>
      </w:r>
      <w:r>
        <w:t></w:t>
      </w:r>
      <w:r>
        <w:rPr>
          <w:rFonts w:hint="eastAsia"/>
        </w:rPr>
        <w:t>цілі</w:t>
      </w:r>
      <w:r>
        <w:t></w:t>
      </w:r>
      <w:r>
        <w:rPr>
          <w:rFonts w:hint="eastAsia"/>
        </w:rPr>
        <w:t>екскурсійні</w:t>
      </w:r>
      <w:r>
        <w:t></w:t>
      </w:r>
      <w:r>
        <w:rPr>
          <w:rFonts w:hint="eastAsia"/>
        </w:rPr>
        <w:t>маршрути</w:t>
      </w:r>
      <w:r>
        <w:t></w:t>
      </w:r>
    </w:p>
    <w:p w:rsidR="007B6593" w:rsidRDefault="007B6593" w:rsidP="007B6593">
      <w:r>
        <w:rPr>
          <w:rFonts w:hint="eastAsia"/>
        </w:rPr>
        <w:t>На</w:t>
      </w:r>
      <w:r>
        <w:t></w:t>
      </w:r>
      <w:r>
        <w:rPr>
          <w:rFonts w:hint="eastAsia"/>
        </w:rPr>
        <w:t>відміну</w:t>
      </w:r>
      <w:r>
        <w:t></w:t>
      </w:r>
      <w:r>
        <w:rPr>
          <w:rFonts w:hint="eastAsia"/>
        </w:rPr>
        <w:t>від</w:t>
      </w:r>
      <w:r>
        <w:t></w:t>
      </w:r>
      <w:r>
        <w:rPr>
          <w:rFonts w:hint="eastAsia"/>
        </w:rPr>
        <w:t>іноземних</w:t>
      </w:r>
      <w:r>
        <w:t></w:t>
      </w:r>
      <w:r>
        <w:rPr>
          <w:rFonts w:hint="eastAsia"/>
        </w:rPr>
        <w:t>видань</w:t>
      </w:r>
      <w:r>
        <w:t></w:t>
      </w:r>
      <w:r>
        <w:t></w:t>
      </w:r>
      <w:r>
        <w:rPr>
          <w:rFonts w:hint="eastAsia"/>
        </w:rPr>
        <w:t>українські</w:t>
      </w:r>
      <w:r>
        <w:t></w:t>
      </w:r>
      <w:r>
        <w:rPr>
          <w:rFonts w:hint="eastAsia"/>
        </w:rPr>
        <w:t>газети</w:t>
      </w:r>
      <w:r>
        <w:t></w:t>
      </w:r>
      <w:r>
        <w:t></w:t>
      </w:r>
      <w:r>
        <w:rPr>
          <w:rFonts w:hint="eastAsia"/>
        </w:rPr>
        <w:t>День</w:t>
      </w:r>
      <w:r>
        <w:t></w:t>
      </w:r>
      <w:r>
        <w:t></w:t>
      </w:r>
      <w:r>
        <w:rPr>
          <w:rFonts w:hint="eastAsia"/>
        </w:rPr>
        <w:t>та</w:t>
      </w:r>
    </w:p>
    <w:p w:rsidR="007B6593" w:rsidRDefault="007B6593" w:rsidP="007B6593">
      <w:r>
        <w:t></w:t>
      </w:r>
      <w:r>
        <w:rPr>
          <w:rFonts w:hint="eastAsia"/>
        </w:rPr>
        <w:t>Дзеркало</w:t>
      </w:r>
      <w:r>
        <w:t></w:t>
      </w:r>
      <w:r>
        <w:rPr>
          <w:rFonts w:hint="eastAsia"/>
        </w:rPr>
        <w:t>тижня</w:t>
      </w:r>
      <w:r>
        <w:t></w:t>
      </w:r>
      <w:r>
        <w:t></w:t>
      </w:r>
      <w:r>
        <w:rPr>
          <w:rFonts w:hint="eastAsia"/>
        </w:rPr>
        <w:t>не</w:t>
      </w:r>
      <w:r>
        <w:t></w:t>
      </w:r>
      <w:r>
        <w:rPr>
          <w:rFonts w:hint="eastAsia"/>
        </w:rPr>
        <w:t>вважають</w:t>
      </w:r>
      <w:r>
        <w:t></w:t>
      </w:r>
      <w:r>
        <w:rPr>
          <w:rFonts w:hint="eastAsia"/>
        </w:rPr>
        <w:t>інцидент</w:t>
      </w:r>
      <w:r>
        <w:t></w:t>
      </w:r>
      <w:r>
        <w:rPr>
          <w:rFonts w:hint="eastAsia"/>
        </w:rPr>
        <w:t>за</w:t>
      </w:r>
      <w:r>
        <w:t></w:t>
      </w:r>
      <w:r>
        <w:rPr>
          <w:rFonts w:hint="eastAsia"/>
        </w:rPr>
        <w:t>участі</w:t>
      </w:r>
      <w:r>
        <w:t></w:t>
      </w:r>
      <w:r>
        <w:rPr>
          <w:rFonts w:hint="eastAsia"/>
        </w:rPr>
        <w:t>зірки</w:t>
      </w:r>
      <w:r>
        <w:t></w:t>
      </w:r>
      <w:r>
        <w:rPr>
          <w:rFonts w:hint="eastAsia"/>
        </w:rPr>
        <w:t>культурною</w:t>
      </w:r>
    </w:p>
    <w:p w:rsidR="007B6593" w:rsidRDefault="007B6593" w:rsidP="007B6593">
      <w:r>
        <w:rPr>
          <w:rFonts w:hint="eastAsia"/>
        </w:rPr>
        <w:t>новиною</w:t>
      </w:r>
      <w:r>
        <w:t></w:t>
      </w:r>
      <w:r>
        <w:t></w:t>
      </w:r>
      <w:r>
        <w:rPr>
          <w:rFonts w:hint="eastAsia"/>
        </w:rPr>
        <w:t>в</w:t>
      </w:r>
      <w:r>
        <w:t></w:t>
      </w:r>
      <w:r>
        <w:rPr>
          <w:rFonts w:hint="eastAsia"/>
        </w:rPr>
        <w:t>той</w:t>
      </w:r>
      <w:r>
        <w:t></w:t>
      </w:r>
      <w:r>
        <w:rPr>
          <w:rFonts w:hint="eastAsia"/>
        </w:rPr>
        <w:t>час</w:t>
      </w:r>
      <w:r>
        <w:t></w:t>
      </w:r>
      <w:r>
        <w:t></w:t>
      </w:r>
      <w:r>
        <w:rPr>
          <w:rFonts w:hint="eastAsia"/>
        </w:rPr>
        <w:t>як</w:t>
      </w:r>
      <w:r>
        <w:t></w:t>
      </w:r>
      <w:r>
        <w:t></w:t>
      </w:r>
      <w:r>
        <w:rPr>
          <w:rFonts w:hint="eastAsia"/>
        </w:rPr>
        <w:t>наприклад</w:t>
      </w:r>
      <w:r>
        <w:t></w:t>
      </w:r>
      <w:r>
        <w:t></w:t>
      </w:r>
      <w:r>
        <w:rPr>
          <w:rFonts w:hint="eastAsia"/>
        </w:rPr>
        <w:t>американський</w:t>
      </w:r>
      <w:r>
        <w:t></w:t>
      </w:r>
      <w:r>
        <w:t></w:t>
      </w:r>
      <w:r>
        <w:t></w:t>
      </w:r>
      <w:r>
        <w:t></w:t>
      </w:r>
      <w:r>
        <w:t></w:t>
      </w:r>
      <w:r>
        <w:t></w:t>
      </w:r>
      <w:r>
        <w:t></w:t>
      </w:r>
      <w:r>
        <w:t></w:t>
      </w:r>
      <w:r>
        <w:t></w:t>
      </w:r>
      <w:r>
        <w:t></w:t>
      </w:r>
      <w:r>
        <w:t></w:t>
      </w:r>
      <w:r>
        <w:t></w:t>
      </w:r>
      <w:r>
        <w:t></w:t>
      </w:r>
      <w:r>
        <w:t></w:t>
      </w:r>
      <w:r>
        <w:t></w:t>
      </w:r>
      <w:r>
        <w:t></w:t>
      </w:r>
      <w:r>
        <w:t></w:t>
      </w:r>
      <w:r>
        <w:t></w:t>
      </w:r>
      <w:r>
        <w:t></w:t>
      </w:r>
      <w:r>
        <w:t></w:t>
      </w:r>
      <w:r>
        <w:t></w:t>
      </w:r>
    </w:p>
    <w:p w:rsidR="007B6593" w:rsidRDefault="007B6593" w:rsidP="007B6593">
      <w:r>
        <w:rPr>
          <w:rFonts w:hint="eastAsia"/>
        </w:rPr>
        <w:t>може</w:t>
      </w:r>
      <w:r>
        <w:t></w:t>
      </w:r>
      <w:r>
        <w:rPr>
          <w:rFonts w:hint="eastAsia"/>
        </w:rPr>
        <w:t>опублікувати</w:t>
      </w:r>
      <w:r>
        <w:t></w:t>
      </w:r>
      <w:r>
        <w:rPr>
          <w:rFonts w:hint="eastAsia"/>
        </w:rPr>
        <w:t>невеличку</w:t>
      </w:r>
      <w:r>
        <w:t></w:t>
      </w:r>
      <w:r>
        <w:rPr>
          <w:rFonts w:hint="eastAsia"/>
        </w:rPr>
        <w:t>замітку</w:t>
      </w:r>
      <w:r>
        <w:t></w:t>
      </w:r>
      <w:r>
        <w:t></w:t>
      </w:r>
      <w:r>
        <w:rPr>
          <w:rFonts w:hint="eastAsia"/>
        </w:rPr>
        <w:t>або</w:t>
      </w:r>
      <w:r>
        <w:t></w:t>
      </w:r>
      <w:r>
        <w:rPr>
          <w:rFonts w:hint="eastAsia"/>
        </w:rPr>
        <w:t>ж</w:t>
      </w:r>
      <w:r>
        <w:t></w:t>
      </w:r>
      <w:r>
        <w:rPr>
          <w:rFonts w:hint="eastAsia"/>
        </w:rPr>
        <w:t>просто</w:t>
      </w:r>
      <w:r>
        <w:t></w:t>
      </w:r>
      <w:r>
        <w:rPr>
          <w:rFonts w:hint="eastAsia"/>
        </w:rPr>
        <w:t>викласти</w:t>
      </w:r>
      <w:r>
        <w:t></w:t>
      </w:r>
      <w:r>
        <w:rPr>
          <w:rFonts w:hint="eastAsia"/>
        </w:rPr>
        <w:t>відео</w:t>
      </w:r>
      <w:r>
        <w:t></w:t>
      </w:r>
      <w:r>
        <w:rPr>
          <w:rFonts w:hint="eastAsia"/>
        </w:rPr>
        <w:t>про</w:t>
      </w:r>
      <w:r>
        <w:t></w:t>
      </w:r>
      <w:r>
        <w:rPr>
          <w:rFonts w:hint="eastAsia"/>
        </w:rPr>
        <w:t>одну</w:t>
      </w:r>
    </w:p>
    <w:p w:rsidR="007B6593" w:rsidRDefault="007B6593" w:rsidP="007B6593">
      <w:r>
        <w:rPr>
          <w:rFonts w:hint="eastAsia"/>
        </w:rPr>
        <w:t>з</w:t>
      </w:r>
      <w:r>
        <w:t></w:t>
      </w:r>
      <w:r>
        <w:rPr>
          <w:rFonts w:hint="eastAsia"/>
        </w:rPr>
        <w:t>таких</w:t>
      </w:r>
      <w:r>
        <w:t></w:t>
      </w:r>
      <w:r>
        <w:rPr>
          <w:rFonts w:hint="eastAsia"/>
        </w:rPr>
        <w:t>подій</w:t>
      </w:r>
      <w:r>
        <w:t></w:t>
      </w:r>
      <w:r>
        <w:t></w:t>
      </w:r>
      <w:r>
        <w:rPr>
          <w:rFonts w:hint="eastAsia"/>
        </w:rPr>
        <w:t>Українські</w:t>
      </w:r>
      <w:r>
        <w:t></w:t>
      </w:r>
      <w:r>
        <w:rPr>
          <w:rFonts w:hint="eastAsia"/>
        </w:rPr>
        <w:t>ж</w:t>
      </w:r>
      <w:r>
        <w:t></w:t>
      </w:r>
      <w:r>
        <w:rPr>
          <w:rFonts w:hint="eastAsia"/>
        </w:rPr>
        <w:t>видання</w:t>
      </w:r>
      <w:r>
        <w:t></w:t>
      </w:r>
      <w:r>
        <w:rPr>
          <w:rFonts w:hint="eastAsia"/>
        </w:rPr>
        <w:t>не</w:t>
      </w:r>
      <w:r>
        <w:t></w:t>
      </w:r>
      <w:r>
        <w:rPr>
          <w:rFonts w:hint="eastAsia"/>
        </w:rPr>
        <w:t>публікують</w:t>
      </w:r>
      <w:r>
        <w:t></w:t>
      </w:r>
      <w:r>
        <w:rPr>
          <w:rFonts w:hint="eastAsia"/>
        </w:rPr>
        <w:t>такі</w:t>
      </w:r>
      <w:r>
        <w:t></w:t>
      </w:r>
      <w:r>
        <w:rPr>
          <w:rFonts w:hint="eastAsia"/>
        </w:rPr>
        <w:t>незначні</w:t>
      </w:r>
      <w:r>
        <w:t></w:t>
      </w:r>
      <w:r>
        <w:rPr>
          <w:rFonts w:hint="eastAsia"/>
        </w:rPr>
        <w:t>події</w:t>
      </w:r>
      <w:r>
        <w:t></w:t>
      </w:r>
      <w:r>
        <w:t></w:t>
      </w:r>
      <w:r>
        <w:rPr>
          <w:rFonts w:hint="eastAsia"/>
        </w:rPr>
        <w:t>Хоча</w:t>
      </w:r>
    </w:p>
    <w:p w:rsidR="007B6593" w:rsidRDefault="007B6593" w:rsidP="007B6593">
      <w:r>
        <w:rPr>
          <w:rFonts w:hint="eastAsia"/>
        </w:rPr>
        <w:t>не</w:t>
      </w:r>
      <w:r>
        <w:t></w:t>
      </w:r>
      <w:r>
        <w:rPr>
          <w:rFonts w:hint="eastAsia"/>
        </w:rPr>
        <w:t>можна</w:t>
      </w:r>
      <w:r>
        <w:t></w:t>
      </w:r>
      <w:r>
        <w:rPr>
          <w:rFonts w:hint="eastAsia"/>
        </w:rPr>
        <w:t>сказати</w:t>
      </w:r>
      <w:r>
        <w:t></w:t>
      </w:r>
      <w:r>
        <w:t></w:t>
      </w:r>
      <w:r>
        <w:rPr>
          <w:rFonts w:hint="eastAsia"/>
        </w:rPr>
        <w:t>що</w:t>
      </w:r>
      <w:r>
        <w:t></w:t>
      </w:r>
      <w:r>
        <w:rPr>
          <w:rFonts w:hint="eastAsia"/>
        </w:rPr>
        <w:t>в</w:t>
      </w:r>
      <w:r>
        <w:t></w:t>
      </w:r>
      <w:r>
        <w:rPr>
          <w:rFonts w:hint="eastAsia"/>
        </w:rPr>
        <w:t>зарубіжних</w:t>
      </w:r>
      <w:r>
        <w:t></w:t>
      </w:r>
      <w:r>
        <w:rPr>
          <w:rFonts w:hint="eastAsia"/>
        </w:rPr>
        <w:t>ЗМІ</w:t>
      </w:r>
      <w:r>
        <w:t></w:t>
      </w:r>
      <w:r>
        <w:rPr>
          <w:rFonts w:hint="eastAsia"/>
        </w:rPr>
        <w:t>їх</w:t>
      </w:r>
      <w:r>
        <w:t></w:t>
      </w:r>
      <w:r>
        <w:rPr>
          <w:rFonts w:hint="eastAsia"/>
        </w:rPr>
        <w:t>багато</w:t>
      </w:r>
      <w:r>
        <w:t></w:t>
      </w:r>
      <w:r>
        <w:t></w:t>
      </w:r>
      <w:r>
        <w:rPr>
          <w:rFonts w:hint="eastAsia"/>
        </w:rPr>
        <w:t>це</w:t>
      </w:r>
      <w:r>
        <w:t></w:t>
      </w:r>
      <w:r>
        <w:rPr>
          <w:rFonts w:hint="eastAsia"/>
        </w:rPr>
        <w:t>просто</w:t>
      </w:r>
      <w:r>
        <w:t></w:t>
      </w:r>
      <w:r>
        <w:rPr>
          <w:rFonts w:hint="eastAsia"/>
        </w:rPr>
        <w:t>невеличке</w:t>
      </w:r>
    </w:p>
    <w:p w:rsidR="007B6593" w:rsidRDefault="007B6593" w:rsidP="007B6593">
      <w:r>
        <w:rPr>
          <w:rFonts w:hint="eastAsia"/>
        </w:rPr>
        <w:t>доповнення</w:t>
      </w:r>
      <w:r>
        <w:t></w:t>
      </w:r>
      <w:r>
        <w:rPr>
          <w:rFonts w:hint="eastAsia"/>
        </w:rPr>
        <w:t>до</w:t>
      </w:r>
      <w:r>
        <w:t></w:t>
      </w:r>
      <w:r>
        <w:rPr>
          <w:rFonts w:hint="eastAsia"/>
        </w:rPr>
        <w:t>основної</w:t>
      </w:r>
      <w:r>
        <w:t></w:t>
      </w:r>
      <w:r>
        <w:rPr>
          <w:rFonts w:hint="eastAsia"/>
        </w:rPr>
        <w:t>маси</w:t>
      </w:r>
      <w:r>
        <w:t></w:t>
      </w:r>
      <w:r>
        <w:rPr>
          <w:rFonts w:hint="eastAsia"/>
        </w:rPr>
        <w:t>більш</w:t>
      </w:r>
      <w:r>
        <w:t></w:t>
      </w:r>
      <w:r>
        <w:rPr>
          <w:rFonts w:hint="eastAsia"/>
        </w:rPr>
        <w:t>серйозних</w:t>
      </w:r>
      <w:r>
        <w:t></w:t>
      </w:r>
      <w:r>
        <w:rPr>
          <w:rFonts w:hint="eastAsia"/>
        </w:rPr>
        <w:t>новин</w:t>
      </w:r>
      <w:r>
        <w:t></w:t>
      </w:r>
      <w:r>
        <w:rPr>
          <w:rFonts w:hint="eastAsia"/>
        </w:rPr>
        <w:t>про</w:t>
      </w:r>
      <w:r>
        <w:t></w:t>
      </w:r>
      <w:r>
        <w:rPr>
          <w:rFonts w:hint="eastAsia"/>
        </w:rPr>
        <w:t>культуру</w:t>
      </w:r>
      <w:r>
        <w:t></w:t>
      </w:r>
    </w:p>
    <w:p w:rsidR="007B6593" w:rsidRDefault="007B6593" w:rsidP="007B6593">
      <w:r>
        <w:rPr>
          <w:rFonts w:hint="eastAsia"/>
        </w:rPr>
        <w:t>Можливо</w:t>
      </w:r>
      <w:r>
        <w:t></w:t>
      </w:r>
      <w:r>
        <w:t></w:t>
      </w:r>
      <w:r>
        <w:rPr>
          <w:rFonts w:hint="eastAsia"/>
        </w:rPr>
        <w:t>така</w:t>
      </w:r>
      <w:r>
        <w:t></w:t>
      </w:r>
      <w:r>
        <w:rPr>
          <w:rFonts w:hint="eastAsia"/>
        </w:rPr>
        <w:t>особливість</w:t>
      </w:r>
      <w:r>
        <w:t></w:t>
      </w:r>
      <w:r>
        <w:rPr>
          <w:rFonts w:hint="eastAsia"/>
        </w:rPr>
        <w:t>газети</w:t>
      </w:r>
      <w:r>
        <w:t></w:t>
      </w:r>
      <w:r>
        <w:rPr>
          <w:rFonts w:hint="eastAsia"/>
        </w:rPr>
        <w:t>має</w:t>
      </w:r>
      <w:r>
        <w:t></w:t>
      </w:r>
      <w:r>
        <w:rPr>
          <w:rFonts w:hint="eastAsia"/>
        </w:rPr>
        <w:t>свій</w:t>
      </w:r>
      <w:r>
        <w:t></w:t>
      </w:r>
      <w:r>
        <w:rPr>
          <w:rFonts w:hint="eastAsia"/>
        </w:rPr>
        <w:t>сенс</w:t>
      </w:r>
      <w:r>
        <w:t></w:t>
      </w:r>
      <w:r>
        <w:t></w:t>
      </w:r>
      <w:r>
        <w:rPr>
          <w:rFonts w:hint="eastAsia"/>
        </w:rPr>
        <w:t>Вона</w:t>
      </w:r>
      <w:r>
        <w:t></w:t>
      </w:r>
      <w:r>
        <w:rPr>
          <w:rFonts w:hint="eastAsia"/>
        </w:rPr>
        <w:t>спрямована</w:t>
      </w:r>
      <w:r>
        <w:t></w:t>
      </w:r>
      <w:r>
        <w:rPr>
          <w:rFonts w:hint="eastAsia"/>
        </w:rPr>
        <w:t>на</w:t>
      </w:r>
      <w:r>
        <w:t></w:t>
      </w:r>
      <w:r>
        <w:rPr>
          <w:rFonts w:hint="eastAsia"/>
        </w:rPr>
        <w:t>те</w:t>
      </w:r>
      <w:r>
        <w:t></w:t>
      </w:r>
      <w:r>
        <w:t></w:t>
      </w:r>
      <w:r>
        <w:rPr>
          <w:rFonts w:hint="eastAsia"/>
        </w:rPr>
        <w:t>аби</w:t>
      </w:r>
    </w:p>
    <w:p w:rsidR="007B6593" w:rsidRDefault="007B6593" w:rsidP="007B6593">
      <w:r>
        <w:rPr>
          <w:rFonts w:hint="eastAsia"/>
        </w:rPr>
        <w:t>відвернути</w:t>
      </w:r>
      <w:r>
        <w:t></w:t>
      </w:r>
      <w:r>
        <w:rPr>
          <w:rFonts w:hint="eastAsia"/>
        </w:rPr>
        <w:t>увагу</w:t>
      </w:r>
      <w:r>
        <w:t></w:t>
      </w:r>
      <w:r>
        <w:rPr>
          <w:rFonts w:hint="eastAsia"/>
        </w:rPr>
        <w:t>читача</w:t>
      </w:r>
      <w:r>
        <w:t></w:t>
      </w:r>
      <w:r>
        <w:rPr>
          <w:rFonts w:hint="eastAsia"/>
        </w:rPr>
        <w:t>від</w:t>
      </w:r>
      <w:r>
        <w:t></w:t>
      </w:r>
      <w:r>
        <w:rPr>
          <w:rFonts w:hint="eastAsia"/>
        </w:rPr>
        <w:t>більш</w:t>
      </w:r>
      <w:r>
        <w:t></w:t>
      </w:r>
      <w:r>
        <w:rPr>
          <w:rFonts w:hint="eastAsia"/>
        </w:rPr>
        <w:t>серйозних</w:t>
      </w:r>
      <w:r>
        <w:t></w:t>
      </w:r>
      <w:r>
        <w:rPr>
          <w:rFonts w:hint="eastAsia"/>
        </w:rPr>
        <w:t>тем</w:t>
      </w:r>
      <w:r>
        <w:t></w:t>
      </w:r>
      <w:r>
        <w:t></w:t>
      </w:r>
      <w:r>
        <w:rPr>
          <w:rFonts w:hint="eastAsia"/>
        </w:rPr>
        <w:t>які</w:t>
      </w:r>
      <w:r>
        <w:t></w:t>
      </w:r>
      <w:r>
        <w:t></w:t>
      </w:r>
      <w:r>
        <w:rPr>
          <w:rFonts w:hint="eastAsia"/>
        </w:rPr>
        <w:t>зазвичай</w:t>
      </w:r>
      <w:r>
        <w:t></w:t>
      </w:r>
      <w:r>
        <w:t></w:t>
      </w:r>
      <w:r>
        <w:rPr>
          <w:rFonts w:hint="eastAsia"/>
        </w:rPr>
        <w:t>потребують</w:t>
      </w:r>
    </w:p>
    <w:p w:rsidR="007B6593" w:rsidRDefault="007B6593" w:rsidP="007B6593">
      <w:r>
        <w:rPr>
          <w:rFonts w:hint="eastAsia"/>
        </w:rPr>
        <w:t>розумової</w:t>
      </w:r>
      <w:r>
        <w:t></w:t>
      </w:r>
      <w:r>
        <w:rPr>
          <w:rFonts w:hint="eastAsia"/>
        </w:rPr>
        <w:t>активності</w:t>
      </w:r>
      <w:r>
        <w:t></w:t>
      </w:r>
      <w:r>
        <w:t></w:t>
      </w:r>
      <w:r>
        <w:rPr>
          <w:rFonts w:hint="eastAsia"/>
        </w:rPr>
        <w:t>та</w:t>
      </w:r>
      <w:r>
        <w:t></w:t>
      </w:r>
      <w:r>
        <w:rPr>
          <w:rFonts w:hint="eastAsia"/>
        </w:rPr>
        <w:t>аби</w:t>
      </w:r>
      <w:r>
        <w:t></w:t>
      </w:r>
      <w:r>
        <w:rPr>
          <w:rFonts w:hint="eastAsia"/>
        </w:rPr>
        <w:t>відпочити</w:t>
      </w:r>
      <w:r>
        <w:t></w:t>
      </w:r>
      <w:r>
        <w:t></w:t>
      </w:r>
      <w:r>
        <w:rPr>
          <w:rFonts w:hint="eastAsia"/>
        </w:rPr>
        <w:t>переглядаючи</w:t>
      </w:r>
      <w:r>
        <w:t></w:t>
      </w:r>
      <w:r>
        <w:rPr>
          <w:rFonts w:hint="eastAsia"/>
        </w:rPr>
        <w:t>деякі</w:t>
      </w:r>
      <w:r>
        <w:t></w:t>
      </w:r>
      <w:r>
        <w:rPr>
          <w:rFonts w:hint="eastAsia"/>
        </w:rPr>
        <w:t>невеликі</w:t>
      </w:r>
      <w:r>
        <w:t></w:t>
      </w:r>
      <w:r>
        <w:rPr>
          <w:rFonts w:hint="eastAsia"/>
        </w:rPr>
        <w:t>замітки</w:t>
      </w:r>
      <w:r>
        <w:t></w:t>
      </w:r>
    </w:p>
    <w:p w:rsidR="007B6593" w:rsidRDefault="007B6593" w:rsidP="007B6593">
      <w:r>
        <w:rPr>
          <w:rFonts w:hint="eastAsia"/>
        </w:rPr>
        <w:t>які</w:t>
      </w:r>
      <w:r>
        <w:t></w:t>
      </w:r>
      <w:r>
        <w:rPr>
          <w:rFonts w:hint="eastAsia"/>
        </w:rPr>
        <w:t>стосуються</w:t>
      </w:r>
      <w:r>
        <w:t></w:t>
      </w:r>
      <w:r>
        <w:rPr>
          <w:rFonts w:hint="eastAsia"/>
        </w:rPr>
        <w:t>життя</w:t>
      </w:r>
      <w:r>
        <w:t></w:t>
      </w:r>
      <w:r>
        <w:rPr>
          <w:rFonts w:hint="eastAsia"/>
        </w:rPr>
        <w:t>відомих</w:t>
      </w:r>
      <w:r>
        <w:t></w:t>
      </w:r>
      <w:r>
        <w:rPr>
          <w:rFonts w:hint="eastAsia"/>
        </w:rPr>
        <w:t>осіб</w:t>
      </w:r>
      <w:r>
        <w:t></w:t>
      </w:r>
      <w:r>
        <w:t></w:t>
      </w:r>
      <w:r>
        <w:rPr>
          <w:rFonts w:hint="eastAsia"/>
        </w:rPr>
        <w:t>Звичайно</w:t>
      </w:r>
      <w:r>
        <w:t></w:t>
      </w:r>
      <w:r>
        <w:t></w:t>
      </w:r>
      <w:r>
        <w:rPr>
          <w:rFonts w:hint="eastAsia"/>
        </w:rPr>
        <w:t>такий</w:t>
      </w:r>
      <w:r>
        <w:t></w:t>
      </w:r>
      <w:r>
        <w:rPr>
          <w:rFonts w:hint="eastAsia"/>
        </w:rPr>
        <w:t>підрозділ</w:t>
      </w:r>
      <w:r>
        <w:t></w:t>
      </w:r>
      <w:r>
        <w:rPr>
          <w:rFonts w:hint="eastAsia"/>
        </w:rPr>
        <w:t>нагадує</w:t>
      </w:r>
      <w:r>
        <w:t></w:t>
      </w:r>
      <w:r>
        <w:rPr>
          <w:rFonts w:hint="eastAsia"/>
        </w:rPr>
        <w:t>чимось</w:t>
      </w:r>
    </w:p>
    <w:p w:rsidR="007B6593" w:rsidRDefault="007B6593" w:rsidP="007B6593">
      <w:r>
        <w:t></w:t>
      </w:r>
      <w:r>
        <w:t></w:t>
      </w:r>
      <w:r>
        <w:t></w:t>
      </w:r>
    </w:p>
    <w:p w:rsidR="007B6593" w:rsidRDefault="007B6593" w:rsidP="007B6593">
      <w:r>
        <w:t></w:t>
      </w:r>
      <w:r>
        <w:rPr>
          <w:rFonts w:hint="eastAsia"/>
        </w:rPr>
        <w:t>жовту</w:t>
      </w:r>
      <w:r>
        <w:t></w:t>
      </w:r>
      <w:r>
        <w:rPr>
          <w:rFonts w:hint="eastAsia"/>
        </w:rPr>
        <w:t>прессу</w:t>
      </w:r>
      <w:r>
        <w:t></w:t>
      </w:r>
      <w:r>
        <w:t></w:t>
      </w:r>
      <w:r>
        <w:t></w:t>
      </w:r>
      <w:r>
        <w:rPr>
          <w:rFonts w:hint="eastAsia"/>
        </w:rPr>
        <w:t>основною</w:t>
      </w:r>
      <w:r>
        <w:t></w:t>
      </w:r>
      <w:r>
        <w:rPr>
          <w:rFonts w:hint="eastAsia"/>
        </w:rPr>
        <w:t>метою</w:t>
      </w:r>
      <w:r>
        <w:t></w:t>
      </w:r>
      <w:r>
        <w:rPr>
          <w:rFonts w:hint="eastAsia"/>
        </w:rPr>
        <w:t>якої</w:t>
      </w:r>
      <w:r>
        <w:t></w:t>
      </w:r>
      <w:r>
        <w:rPr>
          <w:rFonts w:hint="eastAsia"/>
        </w:rPr>
        <w:t>є</w:t>
      </w:r>
      <w:r>
        <w:t></w:t>
      </w:r>
      <w:r>
        <w:rPr>
          <w:rFonts w:hint="eastAsia"/>
        </w:rPr>
        <w:t>розважати</w:t>
      </w:r>
      <w:r>
        <w:t></w:t>
      </w:r>
      <w:r>
        <w:t></w:t>
      </w:r>
      <w:r>
        <w:rPr>
          <w:rFonts w:hint="eastAsia"/>
        </w:rPr>
        <w:t>епатуючи</w:t>
      </w:r>
      <w:r>
        <w:t></w:t>
      </w:r>
      <w:r>
        <w:rPr>
          <w:rFonts w:hint="eastAsia"/>
        </w:rPr>
        <w:t>та</w:t>
      </w:r>
      <w:r>
        <w:t></w:t>
      </w:r>
      <w:r>
        <w:rPr>
          <w:rFonts w:hint="eastAsia"/>
        </w:rPr>
        <w:t>поширюючи</w:t>
      </w:r>
    </w:p>
    <w:p w:rsidR="007B6593" w:rsidRDefault="007B6593" w:rsidP="007B6593">
      <w:r>
        <w:rPr>
          <w:rFonts w:hint="eastAsia"/>
        </w:rPr>
        <w:t>чутки</w:t>
      </w:r>
      <w:r>
        <w:t></w:t>
      </w:r>
      <w:r>
        <w:t></w:t>
      </w:r>
      <w:r>
        <w:rPr>
          <w:rFonts w:hint="eastAsia"/>
        </w:rPr>
        <w:t>І</w:t>
      </w:r>
      <w:r>
        <w:t></w:t>
      </w:r>
      <w:r>
        <w:rPr>
          <w:rFonts w:hint="eastAsia"/>
        </w:rPr>
        <w:t>він</w:t>
      </w:r>
      <w:r>
        <w:t></w:t>
      </w:r>
      <w:r>
        <w:rPr>
          <w:rFonts w:hint="eastAsia"/>
        </w:rPr>
        <w:t>є</w:t>
      </w:r>
      <w:r>
        <w:t></w:t>
      </w:r>
      <w:r>
        <w:rPr>
          <w:rFonts w:hint="eastAsia"/>
        </w:rPr>
        <w:t>недоречним</w:t>
      </w:r>
      <w:r>
        <w:t></w:t>
      </w:r>
      <w:r>
        <w:rPr>
          <w:rFonts w:hint="eastAsia"/>
        </w:rPr>
        <w:t>у</w:t>
      </w:r>
      <w:r>
        <w:t></w:t>
      </w:r>
      <w:r>
        <w:rPr>
          <w:rFonts w:hint="eastAsia"/>
        </w:rPr>
        <w:t>газеті</w:t>
      </w:r>
      <w:r>
        <w:t></w:t>
      </w:r>
      <w:r>
        <w:t></w:t>
      </w:r>
      <w:r>
        <w:rPr>
          <w:rFonts w:hint="eastAsia"/>
        </w:rPr>
        <w:t>яка</w:t>
      </w:r>
      <w:r>
        <w:t></w:t>
      </w:r>
      <w:r>
        <w:rPr>
          <w:rFonts w:hint="eastAsia"/>
        </w:rPr>
        <w:t>позиціонує</w:t>
      </w:r>
      <w:r>
        <w:t></w:t>
      </w:r>
      <w:r>
        <w:rPr>
          <w:rFonts w:hint="eastAsia"/>
        </w:rPr>
        <w:t>себе</w:t>
      </w:r>
      <w:r>
        <w:t></w:t>
      </w:r>
      <w:r>
        <w:rPr>
          <w:rFonts w:hint="eastAsia"/>
        </w:rPr>
        <w:t>як</w:t>
      </w:r>
      <w:r>
        <w:t></w:t>
      </w:r>
      <w:r>
        <w:rPr>
          <w:rFonts w:hint="eastAsia"/>
        </w:rPr>
        <w:t>одна</w:t>
      </w:r>
      <w:r>
        <w:t></w:t>
      </w:r>
      <w:r>
        <w:rPr>
          <w:rFonts w:hint="eastAsia"/>
        </w:rPr>
        <w:t>з</w:t>
      </w:r>
    </w:p>
    <w:p w:rsidR="007B6593" w:rsidRDefault="007B6593" w:rsidP="007B6593">
      <w:r>
        <w:rPr>
          <w:rFonts w:hint="eastAsia"/>
        </w:rPr>
        <w:t>найвпливовіших</w:t>
      </w:r>
      <w:r>
        <w:t></w:t>
      </w:r>
      <w:r>
        <w:rPr>
          <w:rFonts w:hint="eastAsia"/>
        </w:rPr>
        <w:t>видань</w:t>
      </w:r>
      <w:r>
        <w:t></w:t>
      </w:r>
      <w:r>
        <w:rPr>
          <w:rFonts w:hint="eastAsia"/>
        </w:rPr>
        <w:t>країни</w:t>
      </w:r>
      <w:r>
        <w:t></w:t>
      </w:r>
      <w:r>
        <w:t></w:t>
      </w:r>
      <w:r>
        <w:rPr>
          <w:rFonts w:hint="eastAsia"/>
        </w:rPr>
        <w:t>Хоча</w:t>
      </w:r>
      <w:r>
        <w:t></w:t>
      </w:r>
      <w:r>
        <w:rPr>
          <w:rFonts w:hint="eastAsia"/>
        </w:rPr>
        <w:t>з</w:t>
      </w:r>
      <w:r>
        <w:t></w:t>
      </w:r>
      <w:r>
        <w:rPr>
          <w:rFonts w:hint="eastAsia"/>
        </w:rPr>
        <w:t>іншого</w:t>
      </w:r>
      <w:r>
        <w:t></w:t>
      </w:r>
      <w:r>
        <w:rPr>
          <w:rFonts w:hint="eastAsia"/>
        </w:rPr>
        <w:t>боку</w:t>
      </w:r>
      <w:r>
        <w:t></w:t>
      </w:r>
      <w:r>
        <w:t></w:t>
      </w:r>
      <w:r>
        <w:rPr>
          <w:rFonts w:hint="eastAsia"/>
        </w:rPr>
        <w:t>можливо</w:t>
      </w:r>
      <w:r>
        <w:t></w:t>
      </w:r>
      <w:r>
        <w:t></w:t>
      </w:r>
      <w:r>
        <w:rPr>
          <w:rFonts w:hint="eastAsia"/>
        </w:rPr>
        <w:t>саме</w:t>
      </w:r>
      <w:r>
        <w:t></w:t>
      </w:r>
      <w:r>
        <w:rPr>
          <w:rFonts w:hint="eastAsia"/>
        </w:rPr>
        <w:t>така</w:t>
      </w:r>
    </w:p>
    <w:p w:rsidR="007B6593" w:rsidRDefault="007B6593" w:rsidP="007B6593">
      <w:r>
        <w:rPr>
          <w:rFonts w:hint="eastAsia"/>
        </w:rPr>
        <w:t>різнобічність</w:t>
      </w:r>
      <w:r>
        <w:t></w:t>
      </w:r>
      <w:r>
        <w:rPr>
          <w:rFonts w:hint="eastAsia"/>
        </w:rPr>
        <w:t>цього</w:t>
      </w:r>
      <w:r>
        <w:t></w:t>
      </w:r>
      <w:r>
        <w:rPr>
          <w:rFonts w:hint="eastAsia"/>
        </w:rPr>
        <w:t>видання</w:t>
      </w:r>
      <w:r>
        <w:t></w:t>
      </w:r>
      <w:r>
        <w:rPr>
          <w:rFonts w:hint="eastAsia"/>
        </w:rPr>
        <w:t>збирає</w:t>
      </w:r>
      <w:r>
        <w:t></w:t>
      </w:r>
      <w:r>
        <w:rPr>
          <w:rFonts w:hint="eastAsia"/>
        </w:rPr>
        <w:t>багатомільйонну</w:t>
      </w:r>
      <w:r>
        <w:t></w:t>
      </w:r>
      <w:r>
        <w:rPr>
          <w:rFonts w:hint="eastAsia"/>
        </w:rPr>
        <w:t>аудиторію</w:t>
      </w:r>
      <w:r>
        <w:t></w:t>
      </w:r>
      <w:r>
        <w:t></w:t>
      </w:r>
      <w:r>
        <w:rPr>
          <w:rFonts w:hint="eastAsia"/>
        </w:rPr>
        <w:t>Газета</w:t>
      </w:r>
      <w:r>
        <w:t></w:t>
      </w:r>
      <w:r>
        <w:rPr>
          <w:rFonts w:hint="eastAsia"/>
        </w:rPr>
        <w:t>не</w:t>
      </w:r>
    </w:p>
    <w:p w:rsidR="007B6593" w:rsidRDefault="007B6593" w:rsidP="007B6593">
      <w:r>
        <w:rPr>
          <w:rFonts w:hint="eastAsia"/>
        </w:rPr>
        <w:t>втомлює</w:t>
      </w:r>
      <w:r>
        <w:t></w:t>
      </w:r>
      <w:r>
        <w:rPr>
          <w:rFonts w:hint="eastAsia"/>
        </w:rPr>
        <w:t>читача</w:t>
      </w:r>
      <w:r>
        <w:t></w:t>
      </w:r>
      <w:r>
        <w:rPr>
          <w:rFonts w:hint="eastAsia"/>
        </w:rPr>
        <w:t>серйозними</w:t>
      </w:r>
      <w:r>
        <w:t></w:t>
      </w:r>
      <w:r>
        <w:rPr>
          <w:rFonts w:hint="eastAsia"/>
        </w:rPr>
        <w:t>проблемами</w:t>
      </w:r>
      <w:r>
        <w:t></w:t>
      </w:r>
      <w:r>
        <w:t></w:t>
      </w:r>
      <w:r>
        <w:rPr>
          <w:rFonts w:hint="eastAsia"/>
        </w:rPr>
        <w:t>хоча</w:t>
      </w:r>
      <w:r>
        <w:t></w:t>
      </w:r>
      <w:r>
        <w:rPr>
          <w:rFonts w:hint="eastAsia"/>
        </w:rPr>
        <w:t>й</w:t>
      </w:r>
      <w:r>
        <w:t></w:t>
      </w:r>
      <w:r>
        <w:rPr>
          <w:rFonts w:hint="eastAsia"/>
        </w:rPr>
        <w:t>інформує</w:t>
      </w:r>
      <w:r>
        <w:t></w:t>
      </w:r>
      <w:r>
        <w:rPr>
          <w:rFonts w:hint="eastAsia"/>
        </w:rPr>
        <w:t>та</w:t>
      </w:r>
      <w:r>
        <w:t></w:t>
      </w:r>
      <w:r>
        <w:rPr>
          <w:rFonts w:hint="eastAsia"/>
        </w:rPr>
        <w:t>повчає</w:t>
      </w:r>
      <w:r>
        <w:t></w:t>
      </w:r>
      <w:r>
        <w:t></w:t>
      </w:r>
      <w:r>
        <w:rPr>
          <w:rFonts w:hint="eastAsia"/>
        </w:rPr>
        <w:t>але</w:t>
      </w:r>
    </w:p>
    <w:p w:rsidR="007B6593" w:rsidRDefault="007B6593" w:rsidP="007B6593">
      <w:r>
        <w:rPr>
          <w:rFonts w:hint="eastAsia"/>
        </w:rPr>
        <w:t>разом</w:t>
      </w:r>
      <w:r>
        <w:t></w:t>
      </w:r>
      <w:r>
        <w:rPr>
          <w:rFonts w:hint="eastAsia"/>
        </w:rPr>
        <w:t>з</w:t>
      </w:r>
      <w:r>
        <w:t></w:t>
      </w:r>
      <w:r>
        <w:rPr>
          <w:rFonts w:hint="eastAsia"/>
        </w:rPr>
        <w:t>цим</w:t>
      </w:r>
      <w:r>
        <w:t></w:t>
      </w:r>
      <w:r>
        <w:rPr>
          <w:rFonts w:hint="eastAsia"/>
        </w:rPr>
        <w:t>трохи</w:t>
      </w:r>
      <w:r>
        <w:t></w:t>
      </w:r>
      <w:r>
        <w:rPr>
          <w:rFonts w:hint="eastAsia"/>
        </w:rPr>
        <w:t>і</w:t>
      </w:r>
      <w:r>
        <w:t></w:t>
      </w:r>
      <w:r>
        <w:rPr>
          <w:rFonts w:hint="eastAsia"/>
        </w:rPr>
        <w:t>розважає</w:t>
      </w:r>
      <w:r>
        <w:t></w:t>
      </w:r>
    </w:p>
    <w:p w:rsidR="007B6593" w:rsidRDefault="007B6593" w:rsidP="007B6593">
      <w:r>
        <w:rPr>
          <w:rFonts w:hint="eastAsia"/>
        </w:rPr>
        <w:t>Газети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rPr>
          <w:rFonts w:hint="eastAsia"/>
        </w:rPr>
        <w:t>а</w:t>
      </w:r>
      <w:r>
        <w:t></w:t>
      </w:r>
      <w:r>
        <w:t></w:t>
      </w:r>
      <w:r>
        <w:t></w:t>
      </w:r>
      <w:r>
        <w:rPr>
          <w:rFonts w:hint="eastAsia"/>
        </w:rPr>
        <w:t>в</w:t>
      </w:r>
      <w:r>
        <w:t></w:t>
      </w:r>
      <w:r>
        <w:rPr>
          <w:rFonts w:hint="eastAsia"/>
        </w:rPr>
        <w:t>розділі</w:t>
      </w:r>
    </w:p>
    <w:p w:rsidR="007B6593" w:rsidRDefault="007B6593" w:rsidP="007B6593">
      <w:r>
        <w:rPr>
          <w:rFonts w:hint="eastAsia"/>
        </w:rPr>
        <w:t>про</w:t>
      </w:r>
      <w:r>
        <w:t></w:t>
      </w:r>
      <w:r>
        <w:rPr>
          <w:rFonts w:hint="eastAsia"/>
        </w:rPr>
        <w:t>культуру</w:t>
      </w:r>
      <w:r>
        <w:t></w:t>
      </w:r>
      <w:r>
        <w:rPr>
          <w:rFonts w:hint="eastAsia"/>
        </w:rPr>
        <w:t>висвітлюють</w:t>
      </w:r>
      <w:r>
        <w:t></w:t>
      </w:r>
      <w:r>
        <w:rPr>
          <w:rFonts w:hint="eastAsia"/>
        </w:rPr>
        <w:t>найрізноманітніші</w:t>
      </w:r>
      <w:r>
        <w:t></w:t>
      </w:r>
      <w:r>
        <w:rPr>
          <w:rFonts w:hint="eastAsia"/>
        </w:rPr>
        <w:t>сфери</w:t>
      </w:r>
      <w:r>
        <w:t></w:t>
      </w:r>
      <w:r>
        <w:rPr>
          <w:rFonts w:hint="eastAsia"/>
        </w:rPr>
        <w:t>людської</w:t>
      </w:r>
      <w:r>
        <w:t></w:t>
      </w:r>
      <w:r>
        <w:rPr>
          <w:rFonts w:hint="eastAsia"/>
        </w:rPr>
        <w:t>діяльності</w:t>
      </w:r>
      <w:r>
        <w:t></w:t>
      </w:r>
      <w:r>
        <w:rPr>
          <w:rFonts w:hint="eastAsia"/>
        </w:rPr>
        <w:t>у</w:t>
      </w:r>
    </w:p>
    <w:p w:rsidR="007B6593" w:rsidRDefault="007B6593" w:rsidP="007B6593">
      <w:r>
        <w:rPr>
          <w:rFonts w:hint="eastAsia"/>
        </w:rPr>
        <w:t>цій</w:t>
      </w:r>
      <w:r>
        <w:t></w:t>
      </w:r>
      <w:r>
        <w:rPr>
          <w:rFonts w:hint="eastAsia"/>
        </w:rPr>
        <w:t>галузі</w:t>
      </w:r>
      <w:r>
        <w:t></w:t>
      </w:r>
      <w:r>
        <w:t></w:t>
      </w:r>
      <w:r>
        <w:rPr>
          <w:rFonts w:hint="eastAsia"/>
        </w:rPr>
        <w:t>Якщо</w:t>
      </w:r>
      <w:r>
        <w:t></w:t>
      </w:r>
      <w:r>
        <w:rPr>
          <w:rFonts w:hint="eastAsia"/>
        </w:rPr>
        <w:t>ж</w:t>
      </w:r>
      <w:r>
        <w:t></w:t>
      </w:r>
      <w:r>
        <w:rPr>
          <w:rFonts w:hint="eastAsia"/>
        </w:rPr>
        <w:t>брати</w:t>
      </w:r>
      <w:r>
        <w:t></w:t>
      </w:r>
      <w:r>
        <w:rPr>
          <w:rFonts w:hint="eastAsia"/>
        </w:rPr>
        <w:t>газети</w:t>
      </w:r>
      <w:r>
        <w:t></w:t>
      </w:r>
      <w:r>
        <w:t></w:t>
      </w:r>
      <w:r>
        <w:rPr>
          <w:rFonts w:hint="eastAsia"/>
        </w:rPr>
        <w:t>День</w:t>
      </w:r>
      <w:r>
        <w:t></w:t>
      </w:r>
      <w:r>
        <w:t></w:t>
      </w:r>
      <w:r>
        <w:rPr>
          <w:rFonts w:hint="eastAsia"/>
        </w:rPr>
        <w:t>та</w:t>
      </w:r>
      <w:r>
        <w:t></w:t>
      </w:r>
      <w:r>
        <w:t></w:t>
      </w:r>
      <w:r>
        <w:rPr>
          <w:rFonts w:hint="eastAsia"/>
        </w:rPr>
        <w:t>Дзеркало</w:t>
      </w:r>
      <w:r>
        <w:t></w:t>
      </w:r>
      <w:r>
        <w:rPr>
          <w:rFonts w:hint="eastAsia"/>
        </w:rPr>
        <w:t>тижня</w:t>
      </w:r>
      <w:r>
        <w:t></w:t>
      </w:r>
      <w:r>
        <w:t></w:t>
      </w:r>
      <w:r>
        <w:t></w:t>
      </w:r>
      <w:r>
        <w:rPr>
          <w:rFonts w:hint="eastAsia"/>
        </w:rPr>
        <w:t>то</w:t>
      </w:r>
      <w:r>
        <w:t></w:t>
      </w:r>
      <w:r>
        <w:rPr>
          <w:rFonts w:hint="eastAsia"/>
        </w:rPr>
        <w:t>тут</w:t>
      </w:r>
    </w:p>
    <w:p w:rsidR="007B6593" w:rsidRDefault="007B6593" w:rsidP="007B6593">
      <w:r>
        <w:rPr>
          <w:rFonts w:hint="eastAsia"/>
        </w:rPr>
        <w:t>прослідковується</w:t>
      </w:r>
      <w:r>
        <w:t></w:t>
      </w:r>
      <w:r>
        <w:rPr>
          <w:rFonts w:hint="eastAsia"/>
        </w:rPr>
        <w:t>більш</w:t>
      </w:r>
      <w:r>
        <w:t></w:t>
      </w:r>
      <w:r>
        <w:rPr>
          <w:rFonts w:hint="eastAsia"/>
        </w:rPr>
        <w:t>вузьке</w:t>
      </w:r>
      <w:r>
        <w:t></w:t>
      </w:r>
      <w:r>
        <w:rPr>
          <w:rFonts w:hint="eastAsia"/>
        </w:rPr>
        <w:t>коло</w:t>
      </w:r>
      <w:r>
        <w:t></w:t>
      </w:r>
      <w:r>
        <w:rPr>
          <w:rFonts w:hint="eastAsia"/>
        </w:rPr>
        <w:t>культурної</w:t>
      </w:r>
      <w:r>
        <w:t></w:t>
      </w:r>
      <w:r>
        <w:rPr>
          <w:rFonts w:hint="eastAsia"/>
        </w:rPr>
        <w:t>проблематики</w:t>
      </w:r>
      <w:r>
        <w:t></w:t>
      </w:r>
      <w:r>
        <w:t></w:t>
      </w:r>
      <w:r>
        <w:rPr>
          <w:rFonts w:hint="eastAsia"/>
        </w:rPr>
        <w:t>Так</w:t>
      </w:r>
      <w:r>
        <w:t></w:t>
      </w:r>
    </w:p>
    <w:p w:rsidR="007B6593" w:rsidRDefault="007B6593" w:rsidP="007B6593">
      <w:r>
        <w:rPr>
          <w:rFonts w:hint="eastAsia"/>
        </w:rPr>
        <w:t>найавторитетніші</w:t>
      </w:r>
      <w:r>
        <w:t></w:t>
      </w:r>
      <w:r>
        <w:rPr>
          <w:rFonts w:hint="eastAsia"/>
        </w:rPr>
        <w:t>західні</w:t>
      </w:r>
      <w:r>
        <w:t></w:t>
      </w:r>
      <w:r>
        <w:rPr>
          <w:rFonts w:hint="eastAsia"/>
        </w:rPr>
        <w:t>видання</w:t>
      </w:r>
      <w:r>
        <w:t></w:t>
      </w:r>
      <w:r>
        <w:rPr>
          <w:rFonts w:hint="eastAsia"/>
        </w:rPr>
        <w:t>публікують</w:t>
      </w:r>
      <w:r>
        <w:t></w:t>
      </w:r>
      <w:r>
        <w:rPr>
          <w:rFonts w:hint="eastAsia"/>
        </w:rPr>
        <w:t>велику</w:t>
      </w:r>
      <w:r>
        <w:t></w:t>
      </w:r>
      <w:r>
        <w:rPr>
          <w:rFonts w:hint="eastAsia"/>
        </w:rPr>
        <w:t>кількість</w:t>
      </w:r>
      <w:r>
        <w:t></w:t>
      </w:r>
      <w:r>
        <w:rPr>
          <w:rFonts w:hint="eastAsia"/>
        </w:rPr>
        <w:t>матеріалів</w:t>
      </w:r>
    </w:p>
    <w:p w:rsidR="007B6593" w:rsidRDefault="007B6593" w:rsidP="007B6593">
      <w:r>
        <w:rPr>
          <w:rFonts w:hint="eastAsia"/>
        </w:rPr>
        <w:t>про</w:t>
      </w:r>
      <w:r>
        <w:t></w:t>
      </w:r>
      <w:r>
        <w:rPr>
          <w:rFonts w:hint="eastAsia"/>
        </w:rPr>
        <w:t>селебрітіс</w:t>
      </w:r>
      <w:r>
        <w:t></w:t>
      </w:r>
      <w:r>
        <w:t></w:t>
      </w:r>
      <w:r>
        <w:rPr>
          <w:rFonts w:hint="eastAsia"/>
        </w:rPr>
        <w:t>вечірки</w:t>
      </w:r>
      <w:r>
        <w:t></w:t>
      </w:r>
      <w:r>
        <w:t></w:t>
      </w:r>
      <w:r>
        <w:rPr>
          <w:rFonts w:hint="eastAsia"/>
        </w:rPr>
        <w:t>ток</w:t>
      </w:r>
      <w:r>
        <w:t></w:t>
      </w:r>
      <w:r>
        <w:rPr>
          <w:rFonts w:hint="eastAsia"/>
        </w:rPr>
        <w:t>шоу</w:t>
      </w:r>
      <w:r>
        <w:t></w:t>
      </w:r>
      <w:r>
        <w:rPr>
          <w:rFonts w:hint="eastAsia"/>
        </w:rPr>
        <w:t>та</w:t>
      </w:r>
      <w:r>
        <w:t></w:t>
      </w:r>
      <w:r>
        <w:rPr>
          <w:rFonts w:hint="eastAsia"/>
        </w:rPr>
        <w:t>інші</w:t>
      </w:r>
      <w:r>
        <w:t></w:t>
      </w:r>
      <w:r>
        <w:rPr>
          <w:rFonts w:hint="eastAsia"/>
        </w:rPr>
        <w:t>події</w:t>
      </w:r>
      <w:r>
        <w:t></w:t>
      </w:r>
      <w:r>
        <w:t></w:t>
      </w:r>
      <w:r>
        <w:rPr>
          <w:rFonts w:hint="eastAsia"/>
        </w:rPr>
        <w:t>про</w:t>
      </w:r>
      <w:r>
        <w:t></w:t>
      </w:r>
      <w:r>
        <w:rPr>
          <w:rFonts w:hint="eastAsia"/>
        </w:rPr>
        <w:t>які</w:t>
      </w:r>
      <w:r>
        <w:t></w:t>
      </w:r>
      <w:r>
        <w:rPr>
          <w:rFonts w:hint="eastAsia"/>
        </w:rPr>
        <w:t>в</w:t>
      </w:r>
      <w:r>
        <w:t></w:t>
      </w:r>
      <w:r>
        <w:rPr>
          <w:rFonts w:hint="eastAsia"/>
        </w:rPr>
        <w:t>Україні</w:t>
      </w:r>
      <w:r>
        <w:t></w:t>
      </w:r>
      <w:r>
        <w:rPr>
          <w:rFonts w:hint="eastAsia"/>
        </w:rPr>
        <w:t>можна</w:t>
      </w:r>
    </w:p>
    <w:p w:rsidR="007B6593" w:rsidRDefault="007B6593" w:rsidP="007B6593">
      <w:r>
        <w:rPr>
          <w:rFonts w:hint="eastAsia"/>
        </w:rPr>
        <w:t>прочитати</w:t>
      </w:r>
      <w:r>
        <w:t></w:t>
      </w:r>
      <w:r>
        <w:rPr>
          <w:rFonts w:hint="eastAsia"/>
        </w:rPr>
        <w:t>у</w:t>
      </w:r>
      <w:r>
        <w:t></w:t>
      </w:r>
      <w:r>
        <w:rPr>
          <w:rFonts w:hint="eastAsia"/>
        </w:rPr>
        <w:t>виданнях</w:t>
      </w:r>
      <w:r>
        <w:t></w:t>
      </w:r>
      <w:r>
        <w:t></w:t>
      </w:r>
      <w:r>
        <w:rPr>
          <w:rFonts w:hint="eastAsia"/>
        </w:rPr>
        <w:t>що</w:t>
      </w:r>
      <w:r>
        <w:t></w:t>
      </w:r>
      <w:r>
        <w:rPr>
          <w:rFonts w:hint="eastAsia"/>
        </w:rPr>
        <w:t>мають</w:t>
      </w:r>
      <w:r>
        <w:t></w:t>
      </w:r>
      <w:r>
        <w:rPr>
          <w:rFonts w:hint="eastAsia"/>
        </w:rPr>
        <w:t>репутацію</w:t>
      </w:r>
      <w:r>
        <w:t></w:t>
      </w:r>
      <w:r>
        <w:t></w:t>
      </w:r>
      <w:r>
        <w:rPr>
          <w:rFonts w:hint="eastAsia"/>
        </w:rPr>
        <w:t>жовтої</w:t>
      </w:r>
      <w:r>
        <w:t></w:t>
      </w:r>
      <w:r>
        <w:rPr>
          <w:rFonts w:hint="eastAsia"/>
        </w:rPr>
        <w:t>преси</w:t>
      </w:r>
      <w:r>
        <w:t></w:t>
      </w:r>
      <w:r>
        <w:t></w:t>
      </w:r>
    </w:p>
    <w:p w:rsidR="007B6593" w:rsidRDefault="007B6593" w:rsidP="007B6593">
      <w:r>
        <w:rPr>
          <w:rFonts w:hint="eastAsia"/>
        </w:rPr>
        <w:t>Незважаючи</w:t>
      </w:r>
      <w:r>
        <w:t></w:t>
      </w:r>
      <w:r>
        <w:rPr>
          <w:rFonts w:hint="eastAsia"/>
        </w:rPr>
        <w:t>на</w:t>
      </w:r>
      <w:r>
        <w:t></w:t>
      </w:r>
      <w:r>
        <w:rPr>
          <w:rFonts w:hint="eastAsia"/>
        </w:rPr>
        <w:t>такі</w:t>
      </w:r>
      <w:r>
        <w:t></w:t>
      </w:r>
      <w:r>
        <w:t></w:t>
      </w:r>
      <w:r>
        <w:rPr>
          <w:rFonts w:hint="eastAsia"/>
        </w:rPr>
        <w:t>на</w:t>
      </w:r>
      <w:r>
        <w:t></w:t>
      </w:r>
      <w:r>
        <w:rPr>
          <w:rFonts w:hint="eastAsia"/>
        </w:rPr>
        <w:t>перший</w:t>
      </w:r>
      <w:r>
        <w:t></w:t>
      </w:r>
      <w:r>
        <w:rPr>
          <w:rFonts w:hint="eastAsia"/>
        </w:rPr>
        <w:t>погляд</w:t>
      </w:r>
      <w:r>
        <w:t></w:t>
      </w:r>
      <w:r>
        <w:t></w:t>
      </w:r>
      <w:r>
        <w:rPr>
          <w:rFonts w:hint="eastAsia"/>
        </w:rPr>
        <w:t>бульварні</w:t>
      </w:r>
      <w:r>
        <w:t></w:t>
      </w:r>
      <w:r>
        <w:rPr>
          <w:rFonts w:hint="eastAsia"/>
        </w:rPr>
        <w:t>теми</w:t>
      </w:r>
      <w:r>
        <w:t></w:t>
      </w:r>
      <w:r>
        <w:t></w:t>
      </w:r>
      <w:r>
        <w:rPr>
          <w:rFonts w:hint="eastAsia"/>
        </w:rPr>
        <w:t>західні</w:t>
      </w:r>
    </w:p>
    <w:p w:rsidR="007B6593" w:rsidRDefault="007B6593" w:rsidP="007B6593">
      <w:r>
        <w:rPr>
          <w:rFonts w:hint="eastAsia"/>
        </w:rPr>
        <w:t>видання</w:t>
      </w:r>
      <w:r>
        <w:t></w:t>
      </w:r>
      <w:r>
        <w:rPr>
          <w:rFonts w:hint="eastAsia"/>
        </w:rPr>
        <w:t>подають</w:t>
      </w:r>
      <w:r>
        <w:t></w:t>
      </w:r>
      <w:r>
        <w:rPr>
          <w:rFonts w:hint="eastAsia"/>
        </w:rPr>
        <w:t>їх</w:t>
      </w:r>
      <w:r>
        <w:t></w:t>
      </w:r>
      <w:r>
        <w:rPr>
          <w:rFonts w:hint="eastAsia"/>
        </w:rPr>
        <w:t>у</w:t>
      </w:r>
      <w:r>
        <w:t></w:t>
      </w:r>
      <w:r>
        <w:rPr>
          <w:rFonts w:hint="eastAsia"/>
        </w:rPr>
        <w:t>вигляді</w:t>
      </w:r>
      <w:r>
        <w:t></w:t>
      </w:r>
      <w:r>
        <w:rPr>
          <w:rFonts w:hint="eastAsia"/>
        </w:rPr>
        <w:t>досить</w:t>
      </w:r>
      <w:r>
        <w:t></w:t>
      </w:r>
      <w:r>
        <w:rPr>
          <w:rFonts w:hint="eastAsia"/>
        </w:rPr>
        <w:t>пристойної</w:t>
      </w:r>
      <w:r>
        <w:t></w:t>
      </w:r>
      <w:r>
        <w:rPr>
          <w:rFonts w:hint="eastAsia"/>
        </w:rPr>
        <w:t>культурологічної</w:t>
      </w:r>
    </w:p>
    <w:p w:rsidR="007B6593" w:rsidRDefault="007B6593" w:rsidP="007B6593">
      <w:r>
        <w:rPr>
          <w:rFonts w:hint="eastAsia"/>
        </w:rPr>
        <w:t>проблематики</w:t>
      </w:r>
      <w:r>
        <w:t></w:t>
      </w:r>
      <w:r>
        <w:t></w:t>
      </w:r>
      <w:r>
        <w:rPr>
          <w:rFonts w:hint="eastAsia"/>
        </w:rPr>
        <w:t>Кожній</w:t>
      </w:r>
      <w:r>
        <w:t></w:t>
      </w:r>
      <w:r>
        <w:rPr>
          <w:rFonts w:hint="eastAsia"/>
        </w:rPr>
        <w:t>з</w:t>
      </w:r>
      <w:r>
        <w:t></w:t>
      </w:r>
      <w:r>
        <w:rPr>
          <w:rFonts w:hint="eastAsia"/>
        </w:rPr>
        <w:t>цих</w:t>
      </w:r>
      <w:r>
        <w:t></w:t>
      </w:r>
      <w:r>
        <w:rPr>
          <w:rFonts w:hint="eastAsia"/>
        </w:rPr>
        <w:t>тем</w:t>
      </w:r>
      <w:r>
        <w:t></w:t>
      </w:r>
      <w:r>
        <w:rPr>
          <w:rFonts w:hint="eastAsia"/>
        </w:rPr>
        <w:t>може</w:t>
      </w:r>
      <w:r>
        <w:t></w:t>
      </w:r>
      <w:r>
        <w:rPr>
          <w:rFonts w:hint="eastAsia"/>
        </w:rPr>
        <w:t>бути</w:t>
      </w:r>
      <w:r>
        <w:t></w:t>
      </w:r>
      <w:r>
        <w:rPr>
          <w:rFonts w:hint="eastAsia"/>
        </w:rPr>
        <w:t>присвячена</w:t>
      </w:r>
      <w:r>
        <w:t></w:t>
      </w:r>
      <w:r>
        <w:rPr>
          <w:rFonts w:hint="eastAsia"/>
        </w:rPr>
        <w:t>велика</w:t>
      </w:r>
      <w:r>
        <w:t></w:t>
      </w:r>
      <w:r>
        <w:rPr>
          <w:rFonts w:hint="eastAsia"/>
        </w:rPr>
        <w:t>стаття</w:t>
      </w:r>
      <w:r>
        <w:t></w:t>
      </w:r>
      <w:r>
        <w:t></w:t>
      </w:r>
      <w:r>
        <w:rPr>
          <w:rFonts w:hint="eastAsia"/>
        </w:rPr>
        <w:t>що</w:t>
      </w:r>
    </w:p>
    <w:p w:rsidR="007B6593" w:rsidRDefault="007B6593" w:rsidP="007B6593">
      <w:r>
        <w:rPr>
          <w:rFonts w:hint="eastAsia"/>
        </w:rPr>
        <w:t>розкриває</w:t>
      </w:r>
      <w:r>
        <w:t></w:t>
      </w:r>
      <w:r>
        <w:rPr>
          <w:rFonts w:hint="eastAsia"/>
        </w:rPr>
        <w:t>специфіку</w:t>
      </w:r>
      <w:r>
        <w:t></w:t>
      </w:r>
      <w:r>
        <w:rPr>
          <w:rFonts w:hint="eastAsia"/>
        </w:rPr>
        <w:t>такого</w:t>
      </w:r>
      <w:r>
        <w:t></w:t>
      </w:r>
      <w:r>
        <w:rPr>
          <w:rFonts w:hint="eastAsia"/>
        </w:rPr>
        <w:t>проекту</w:t>
      </w:r>
      <w:r>
        <w:t></w:t>
      </w:r>
      <w:r>
        <w:t></w:t>
      </w:r>
      <w:r>
        <w:rPr>
          <w:rFonts w:hint="eastAsia"/>
        </w:rPr>
        <w:t>мету</w:t>
      </w:r>
      <w:r>
        <w:t></w:t>
      </w:r>
      <w:r>
        <w:t></w:t>
      </w:r>
      <w:r>
        <w:rPr>
          <w:rFonts w:hint="eastAsia"/>
        </w:rPr>
        <w:t>з</w:t>
      </w:r>
      <w:r>
        <w:t></w:t>
      </w:r>
      <w:r>
        <w:rPr>
          <w:rFonts w:hint="eastAsia"/>
        </w:rPr>
        <w:t>якою</w:t>
      </w:r>
      <w:r>
        <w:t></w:t>
      </w:r>
      <w:r>
        <w:rPr>
          <w:rFonts w:hint="eastAsia"/>
        </w:rPr>
        <w:t>його</w:t>
      </w:r>
      <w:r>
        <w:t></w:t>
      </w:r>
      <w:r>
        <w:rPr>
          <w:rFonts w:hint="eastAsia"/>
        </w:rPr>
        <w:t>було</w:t>
      </w:r>
      <w:r>
        <w:t></w:t>
      </w:r>
      <w:r>
        <w:rPr>
          <w:rFonts w:hint="eastAsia"/>
        </w:rPr>
        <w:t>створено</w:t>
      </w:r>
      <w:r>
        <w:t></w:t>
      </w:r>
      <w:r>
        <w:t></w:t>
      </w:r>
      <w:r>
        <w:rPr>
          <w:rFonts w:hint="eastAsia"/>
        </w:rPr>
        <w:t>і</w:t>
      </w:r>
      <w:r>
        <w:t></w:t>
      </w:r>
      <w:r>
        <w:rPr>
          <w:rFonts w:hint="eastAsia"/>
        </w:rPr>
        <w:t>чи</w:t>
      </w:r>
    </w:p>
    <w:p w:rsidR="007B6593" w:rsidRDefault="007B6593" w:rsidP="007B6593">
      <w:r>
        <w:rPr>
          <w:rFonts w:hint="eastAsia"/>
        </w:rPr>
        <w:t>досягнута</w:t>
      </w:r>
      <w:r>
        <w:t></w:t>
      </w:r>
      <w:r>
        <w:rPr>
          <w:rFonts w:hint="eastAsia"/>
        </w:rPr>
        <w:t>вона</w:t>
      </w:r>
      <w:r>
        <w:t></w:t>
      </w:r>
      <w:r>
        <w:rPr>
          <w:rFonts w:hint="eastAsia"/>
        </w:rPr>
        <w:t>була</w:t>
      </w:r>
      <w:r>
        <w:t></w:t>
      </w:r>
      <w:r>
        <w:rPr>
          <w:rFonts w:hint="eastAsia"/>
        </w:rPr>
        <w:t>по</w:t>
      </w:r>
      <w:r>
        <w:t></w:t>
      </w:r>
      <w:r>
        <w:rPr>
          <w:rFonts w:hint="eastAsia"/>
        </w:rPr>
        <w:t>закінченню</w:t>
      </w:r>
      <w:r>
        <w:t></w:t>
      </w:r>
      <w:r>
        <w:t></w:t>
      </w:r>
      <w:r>
        <w:rPr>
          <w:rFonts w:hint="eastAsia"/>
        </w:rPr>
        <w:t>подаються</w:t>
      </w:r>
      <w:r>
        <w:t></w:t>
      </w:r>
      <w:r>
        <w:rPr>
          <w:rFonts w:hint="eastAsia"/>
        </w:rPr>
        <w:t>інтерв’ю</w:t>
      </w:r>
      <w:r>
        <w:t></w:t>
      </w:r>
      <w:r>
        <w:t></w:t>
      </w:r>
      <w:r>
        <w:rPr>
          <w:rFonts w:hint="eastAsia"/>
        </w:rPr>
        <w:t>які</w:t>
      </w:r>
      <w:r>
        <w:t></w:t>
      </w:r>
      <w:r>
        <w:rPr>
          <w:rFonts w:hint="eastAsia"/>
        </w:rPr>
        <w:t>показують</w:t>
      </w:r>
    </w:p>
    <w:p w:rsidR="007B6593" w:rsidRDefault="007B6593" w:rsidP="007B6593">
      <w:r>
        <w:rPr>
          <w:rFonts w:hint="eastAsia"/>
        </w:rPr>
        <w:t>характери</w:t>
      </w:r>
      <w:r>
        <w:t></w:t>
      </w:r>
      <w:r>
        <w:rPr>
          <w:rFonts w:hint="eastAsia"/>
        </w:rPr>
        <w:t>героїв</w:t>
      </w:r>
      <w:r>
        <w:t></w:t>
      </w:r>
      <w:r>
        <w:t></w:t>
      </w:r>
      <w:r>
        <w:rPr>
          <w:rFonts w:hint="eastAsia"/>
        </w:rPr>
        <w:t>Як</w:t>
      </w:r>
      <w:r>
        <w:t></w:t>
      </w:r>
      <w:r>
        <w:rPr>
          <w:rFonts w:hint="eastAsia"/>
        </w:rPr>
        <w:t>для</w:t>
      </w:r>
      <w:r>
        <w:t></w:t>
      </w:r>
      <w:r>
        <w:t></w:t>
      </w:r>
      <w:r>
        <w:rPr>
          <w:rFonts w:hint="eastAsia"/>
        </w:rPr>
        <w:t>бульварщини</w:t>
      </w:r>
      <w:r>
        <w:t></w:t>
      </w:r>
      <w:r>
        <w:t></w:t>
      </w:r>
      <w:r>
        <w:rPr>
          <w:rFonts w:hint="eastAsia"/>
        </w:rPr>
        <w:t>це</w:t>
      </w:r>
      <w:r>
        <w:t></w:t>
      </w:r>
      <w:r>
        <w:rPr>
          <w:rFonts w:hint="eastAsia"/>
        </w:rPr>
        <w:t>досить</w:t>
      </w:r>
      <w:r>
        <w:t></w:t>
      </w:r>
      <w:r>
        <w:rPr>
          <w:rFonts w:hint="eastAsia"/>
        </w:rPr>
        <w:t>великий</w:t>
      </w:r>
      <w:r>
        <w:t></w:t>
      </w:r>
      <w:r>
        <w:rPr>
          <w:rFonts w:hint="eastAsia"/>
        </w:rPr>
        <w:t>обсяг</w:t>
      </w:r>
      <w:r>
        <w:t></w:t>
      </w:r>
      <w:r>
        <w:rPr>
          <w:rFonts w:hint="eastAsia"/>
        </w:rPr>
        <w:t>роботи</w:t>
      </w:r>
      <w:r>
        <w:t></w:t>
      </w:r>
    </w:p>
    <w:p w:rsidR="007B6593" w:rsidRDefault="007B6593" w:rsidP="007B6593">
      <w:r>
        <w:rPr>
          <w:rFonts w:hint="eastAsia"/>
        </w:rPr>
        <w:t>який</w:t>
      </w:r>
      <w:r>
        <w:t></w:t>
      </w:r>
      <w:r>
        <w:rPr>
          <w:rFonts w:hint="eastAsia"/>
        </w:rPr>
        <w:t>було</w:t>
      </w:r>
      <w:r>
        <w:t></w:t>
      </w:r>
      <w:r>
        <w:rPr>
          <w:rFonts w:hint="eastAsia"/>
        </w:rPr>
        <w:t>зроблено</w:t>
      </w:r>
      <w:r>
        <w:t></w:t>
      </w:r>
      <w:r>
        <w:rPr>
          <w:rFonts w:hint="eastAsia"/>
        </w:rPr>
        <w:t>для</w:t>
      </w:r>
      <w:r>
        <w:t></w:t>
      </w:r>
      <w:r>
        <w:rPr>
          <w:rFonts w:hint="eastAsia"/>
        </w:rPr>
        <w:t>підготовки</w:t>
      </w:r>
      <w:r>
        <w:t></w:t>
      </w:r>
      <w:r>
        <w:rPr>
          <w:rFonts w:hint="eastAsia"/>
        </w:rPr>
        <w:t>такого</w:t>
      </w:r>
      <w:r>
        <w:t></w:t>
      </w:r>
      <w:r>
        <w:rPr>
          <w:rFonts w:hint="eastAsia"/>
        </w:rPr>
        <w:t>матеріалу</w:t>
      </w:r>
      <w:r>
        <w:t></w:t>
      </w:r>
      <w:r>
        <w:t></w:t>
      </w:r>
      <w:r>
        <w:rPr>
          <w:rFonts w:hint="eastAsia"/>
        </w:rPr>
        <w:t>Журналісти</w:t>
      </w:r>
    </w:p>
    <w:p w:rsidR="007B6593" w:rsidRDefault="007B6593" w:rsidP="007B6593">
      <w:r>
        <w:rPr>
          <w:rFonts w:hint="eastAsia"/>
        </w:rPr>
        <w:t>американських</w:t>
      </w:r>
      <w:r>
        <w:t></w:t>
      </w:r>
      <w:r>
        <w:t></w:t>
      </w:r>
      <w:r>
        <w:rPr>
          <w:rFonts w:hint="eastAsia"/>
        </w:rPr>
        <w:t>англійських</w:t>
      </w:r>
      <w:r>
        <w:t></w:t>
      </w:r>
      <w:r>
        <w:rPr>
          <w:rFonts w:hint="eastAsia"/>
        </w:rPr>
        <w:t>та</w:t>
      </w:r>
      <w:r>
        <w:t></w:t>
      </w:r>
      <w:r>
        <w:rPr>
          <w:rFonts w:hint="eastAsia"/>
        </w:rPr>
        <w:t>німецьких</w:t>
      </w:r>
      <w:r>
        <w:t></w:t>
      </w:r>
      <w:r>
        <w:rPr>
          <w:rFonts w:hint="eastAsia"/>
        </w:rPr>
        <w:t>видань</w:t>
      </w:r>
      <w:r>
        <w:t></w:t>
      </w:r>
      <w:r>
        <w:rPr>
          <w:rFonts w:hint="eastAsia"/>
        </w:rPr>
        <w:t>роблять</w:t>
      </w:r>
      <w:r>
        <w:t></w:t>
      </w:r>
      <w:r>
        <w:rPr>
          <w:rFonts w:hint="eastAsia"/>
        </w:rPr>
        <w:t>так</w:t>
      </w:r>
      <w:r>
        <w:t></w:t>
      </w:r>
      <w:r>
        <w:t></w:t>
      </w:r>
      <w:r>
        <w:rPr>
          <w:rFonts w:hint="eastAsia"/>
        </w:rPr>
        <w:t>аби</w:t>
      </w:r>
      <w:r>
        <w:t></w:t>
      </w:r>
      <w:r>
        <w:rPr>
          <w:rFonts w:hint="eastAsia"/>
        </w:rPr>
        <w:t>це</w:t>
      </w:r>
      <w:r>
        <w:t></w:t>
      </w:r>
      <w:r>
        <w:rPr>
          <w:rFonts w:hint="eastAsia"/>
        </w:rPr>
        <w:t>мало</w:t>
      </w:r>
    </w:p>
    <w:p w:rsidR="007B6593" w:rsidRDefault="007B6593" w:rsidP="007B6593">
      <w:r>
        <w:rPr>
          <w:rFonts w:hint="eastAsia"/>
        </w:rPr>
        <w:t>право</w:t>
      </w:r>
      <w:r>
        <w:t></w:t>
      </w:r>
      <w:r>
        <w:rPr>
          <w:rFonts w:hint="eastAsia"/>
        </w:rPr>
        <w:t>називатися</w:t>
      </w:r>
      <w:r>
        <w:t></w:t>
      </w:r>
      <w:r>
        <w:rPr>
          <w:rFonts w:hint="eastAsia"/>
        </w:rPr>
        <w:t>мистецтвом</w:t>
      </w:r>
      <w:r>
        <w:t></w:t>
      </w:r>
      <w:r>
        <w:t></w:t>
      </w:r>
      <w:r>
        <w:rPr>
          <w:rFonts w:hint="eastAsia"/>
        </w:rPr>
        <w:t>що</w:t>
      </w:r>
      <w:r>
        <w:t></w:t>
      </w:r>
      <w:r>
        <w:rPr>
          <w:rFonts w:hint="eastAsia"/>
        </w:rPr>
        <w:t>відображає</w:t>
      </w:r>
      <w:r>
        <w:t></w:t>
      </w:r>
      <w:r>
        <w:rPr>
          <w:rFonts w:hint="eastAsia"/>
        </w:rPr>
        <w:t>культуру</w:t>
      </w:r>
      <w:r>
        <w:t></w:t>
      </w:r>
      <w:r>
        <w:rPr>
          <w:rFonts w:hint="eastAsia"/>
        </w:rPr>
        <w:t>народу</w:t>
      </w:r>
      <w:r>
        <w:t></w:t>
      </w:r>
      <w:r>
        <w:rPr>
          <w:rFonts w:hint="eastAsia"/>
        </w:rPr>
        <w:t>з</w:t>
      </w:r>
      <w:r>
        <w:t></w:t>
      </w:r>
      <w:r>
        <w:rPr>
          <w:rFonts w:hint="eastAsia"/>
        </w:rPr>
        <w:t>найкращого</w:t>
      </w:r>
    </w:p>
    <w:p w:rsidR="007B6593" w:rsidRDefault="007B6593" w:rsidP="007B6593">
      <w:r>
        <w:rPr>
          <w:rFonts w:hint="eastAsia"/>
        </w:rPr>
        <w:t>його</w:t>
      </w:r>
      <w:r>
        <w:t></w:t>
      </w:r>
      <w:r>
        <w:rPr>
          <w:rFonts w:hint="eastAsia"/>
        </w:rPr>
        <w:t>боку</w:t>
      </w:r>
      <w:r>
        <w:t></w:t>
      </w:r>
    </w:p>
    <w:p w:rsidR="007B6593" w:rsidRDefault="007B6593" w:rsidP="007B6593">
      <w:r>
        <w:rPr>
          <w:rFonts w:hint="eastAsia"/>
        </w:rPr>
        <w:t>Це</w:t>
      </w:r>
      <w:r>
        <w:t></w:t>
      </w:r>
      <w:r>
        <w:rPr>
          <w:rFonts w:hint="eastAsia"/>
        </w:rPr>
        <w:t>стосується</w:t>
      </w:r>
      <w:r>
        <w:t></w:t>
      </w:r>
      <w:r>
        <w:rPr>
          <w:rFonts w:hint="eastAsia"/>
        </w:rPr>
        <w:t>і</w:t>
      </w:r>
      <w:r>
        <w:t></w:t>
      </w:r>
      <w:r>
        <w:rPr>
          <w:rFonts w:hint="eastAsia"/>
        </w:rPr>
        <w:t>теми</w:t>
      </w:r>
      <w:r>
        <w:t></w:t>
      </w:r>
      <w:r>
        <w:rPr>
          <w:rFonts w:hint="eastAsia"/>
        </w:rPr>
        <w:t>відеоігор</w:t>
      </w:r>
      <w:r>
        <w:t></w:t>
      </w:r>
      <w:r>
        <w:t></w:t>
      </w:r>
      <w:r>
        <w:rPr>
          <w:rFonts w:hint="eastAsia"/>
        </w:rPr>
        <w:t>адже</w:t>
      </w:r>
      <w:r>
        <w:t></w:t>
      </w:r>
      <w:r>
        <w:rPr>
          <w:rFonts w:hint="eastAsia"/>
        </w:rPr>
        <w:t>американські</w:t>
      </w:r>
      <w:r>
        <w:t></w:t>
      </w:r>
      <w:r>
        <w:rPr>
          <w:rFonts w:hint="eastAsia"/>
        </w:rPr>
        <w:t>та</w:t>
      </w:r>
      <w:r>
        <w:t></w:t>
      </w:r>
      <w:r>
        <w:rPr>
          <w:rFonts w:hint="eastAsia"/>
        </w:rPr>
        <w:t>британські</w:t>
      </w:r>
      <w:r>
        <w:t></w:t>
      </w:r>
      <w:r>
        <w:rPr>
          <w:rFonts w:hint="eastAsia"/>
        </w:rPr>
        <w:t>ЗМІ</w:t>
      </w:r>
    </w:p>
    <w:p w:rsidR="007B6593" w:rsidRDefault="007B6593" w:rsidP="007B6593">
      <w:r>
        <w:rPr>
          <w:rFonts w:hint="eastAsia"/>
        </w:rPr>
        <w:t>вже</w:t>
      </w:r>
      <w:r>
        <w:t></w:t>
      </w:r>
      <w:r>
        <w:rPr>
          <w:rFonts w:hint="eastAsia"/>
        </w:rPr>
        <w:t>давно</w:t>
      </w:r>
      <w:r>
        <w:t></w:t>
      </w:r>
      <w:r>
        <w:rPr>
          <w:rFonts w:hint="eastAsia"/>
        </w:rPr>
        <w:t>віднесли</w:t>
      </w:r>
      <w:r>
        <w:t></w:t>
      </w:r>
      <w:r>
        <w:rPr>
          <w:rFonts w:hint="eastAsia"/>
        </w:rPr>
        <w:t>цю</w:t>
      </w:r>
      <w:r>
        <w:t></w:t>
      </w:r>
      <w:r>
        <w:rPr>
          <w:rFonts w:hint="eastAsia"/>
        </w:rPr>
        <w:t>тематику</w:t>
      </w:r>
      <w:r>
        <w:t></w:t>
      </w:r>
      <w:r>
        <w:rPr>
          <w:rFonts w:hint="eastAsia"/>
        </w:rPr>
        <w:t>до</w:t>
      </w:r>
      <w:r>
        <w:t></w:t>
      </w:r>
      <w:r>
        <w:rPr>
          <w:rFonts w:hint="eastAsia"/>
        </w:rPr>
        <w:t>категорії</w:t>
      </w:r>
      <w:r>
        <w:t></w:t>
      </w:r>
      <w:r>
        <w:t></w:t>
      </w:r>
      <w:r>
        <w:rPr>
          <w:rFonts w:hint="eastAsia"/>
        </w:rPr>
        <w:t>Культура</w:t>
      </w:r>
      <w:r>
        <w:t></w:t>
      </w:r>
      <w:r>
        <w:t></w:t>
      </w:r>
      <w:r>
        <w:t></w:t>
      </w:r>
      <w:r>
        <w:rPr>
          <w:rFonts w:hint="eastAsia"/>
        </w:rPr>
        <w:t>Вона</w:t>
      </w:r>
      <w:r>
        <w:t></w:t>
      </w:r>
      <w:r>
        <w:rPr>
          <w:rFonts w:hint="eastAsia"/>
        </w:rPr>
        <w:t>сприймається</w:t>
      </w:r>
    </w:p>
    <w:p w:rsidR="007B6593" w:rsidRDefault="007B6593" w:rsidP="007B6593">
      <w:r>
        <w:rPr>
          <w:rFonts w:hint="eastAsia"/>
        </w:rPr>
        <w:t>тут</w:t>
      </w:r>
      <w:r>
        <w:t></w:t>
      </w:r>
      <w:r>
        <w:rPr>
          <w:rFonts w:hint="eastAsia"/>
        </w:rPr>
        <w:t>не</w:t>
      </w:r>
      <w:r>
        <w:t></w:t>
      </w:r>
      <w:r>
        <w:rPr>
          <w:rFonts w:hint="eastAsia"/>
        </w:rPr>
        <w:t>тільки</w:t>
      </w:r>
      <w:r>
        <w:t></w:t>
      </w:r>
      <w:r>
        <w:rPr>
          <w:rFonts w:hint="eastAsia"/>
        </w:rPr>
        <w:t>як</w:t>
      </w:r>
      <w:r>
        <w:t></w:t>
      </w:r>
      <w:r>
        <w:rPr>
          <w:rFonts w:hint="eastAsia"/>
        </w:rPr>
        <w:t>спосіб</w:t>
      </w:r>
      <w:r>
        <w:t></w:t>
      </w:r>
      <w:r>
        <w:rPr>
          <w:rFonts w:hint="eastAsia"/>
        </w:rPr>
        <w:t>розваги</w:t>
      </w:r>
      <w:r>
        <w:t></w:t>
      </w:r>
      <w:r>
        <w:t></w:t>
      </w:r>
      <w:r>
        <w:rPr>
          <w:rFonts w:hint="eastAsia"/>
        </w:rPr>
        <w:t>але</w:t>
      </w:r>
      <w:r>
        <w:t></w:t>
      </w:r>
      <w:r>
        <w:rPr>
          <w:rFonts w:hint="eastAsia"/>
        </w:rPr>
        <w:t>і</w:t>
      </w:r>
      <w:r>
        <w:t></w:t>
      </w:r>
      <w:r>
        <w:rPr>
          <w:rFonts w:hint="eastAsia"/>
        </w:rPr>
        <w:t>як</w:t>
      </w:r>
      <w:r>
        <w:t></w:t>
      </w:r>
      <w:r>
        <w:rPr>
          <w:rFonts w:hint="eastAsia"/>
        </w:rPr>
        <w:t>вплив</w:t>
      </w:r>
      <w:r>
        <w:t></w:t>
      </w:r>
      <w:r>
        <w:rPr>
          <w:rFonts w:hint="eastAsia"/>
        </w:rPr>
        <w:t>на</w:t>
      </w:r>
      <w:r>
        <w:t></w:t>
      </w:r>
      <w:r>
        <w:rPr>
          <w:rFonts w:hint="eastAsia"/>
        </w:rPr>
        <w:t>розвиток</w:t>
      </w:r>
      <w:r>
        <w:t></w:t>
      </w:r>
      <w:r>
        <w:rPr>
          <w:rFonts w:hint="eastAsia"/>
        </w:rPr>
        <w:t>людини</w:t>
      </w:r>
      <w:r>
        <w:t></w:t>
      </w:r>
      <w:r>
        <w:rPr>
          <w:rFonts w:hint="eastAsia"/>
        </w:rPr>
        <w:t>з</w:t>
      </w:r>
      <w:r>
        <w:t></w:t>
      </w:r>
      <w:r>
        <w:rPr>
          <w:rFonts w:hint="eastAsia"/>
        </w:rPr>
        <w:t>погляду</w:t>
      </w:r>
    </w:p>
    <w:p w:rsidR="007B6593" w:rsidRDefault="007B6593" w:rsidP="007B6593">
      <w:r>
        <w:rPr>
          <w:rFonts w:hint="eastAsia"/>
        </w:rPr>
        <w:t>психології</w:t>
      </w:r>
      <w:r>
        <w:t></w:t>
      </w:r>
      <w:r>
        <w:t></w:t>
      </w:r>
      <w:r>
        <w:rPr>
          <w:rFonts w:hint="eastAsia"/>
        </w:rPr>
        <w:t>Технологічні</w:t>
      </w:r>
      <w:r>
        <w:t></w:t>
      </w:r>
      <w:r>
        <w:rPr>
          <w:rFonts w:hint="eastAsia"/>
        </w:rPr>
        <w:t>засоби</w:t>
      </w:r>
      <w:r>
        <w:t></w:t>
      </w:r>
      <w:r>
        <w:rPr>
          <w:rFonts w:hint="eastAsia"/>
        </w:rPr>
        <w:t>тут</w:t>
      </w:r>
      <w:r>
        <w:t></w:t>
      </w:r>
      <w:r>
        <w:t></w:t>
      </w:r>
      <w:r>
        <w:rPr>
          <w:rFonts w:hint="eastAsia"/>
        </w:rPr>
        <w:t>на</w:t>
      </w:r>
      <w:r>
        <w:t></w:t>
      </w:r>
      <w:r>
        <w:rPr>
          <w:rFonts w:hint="eastAsia"/>
        </w:rPr>
        <w:t>відміну</w:t>
      </w:r>
      <w:r>
        <w:t></w:t>
      </w:r>
      <w:r>
        <w:rPr>
          <w:rFonts w:hint="eastAsia"/>
        </w:rPr>
        <w:t>від</w:t>
      </w:r>
      <w:r>
        <w:t></w:t>
      </w:r>
      <w:r>
        <w:rPr>
          <w:rFonts w:hint="eastAsia"/>
        </w:rPr>
        <w:t>українських</w:t>
      </w:r>
      <w:r>
        <w:t></w:t>
      </w:r>
      <w:r>
        <w:rPr>
          <w:rFonts w:hint="eastAsia"/>
        </w:rPr>
        <w:t>ЗМІ</w:t>
      </w:r>
      <w:r>
        <w:t></w:t>
      </w:r>
      <w:r>
        <w:t></w:t>
      </w:r>
      <w:r>
        <w:rPr>
          <w:rFonts w:hint="eastAsia"/>
        </w:rPr>
        <w:t>також</w:t>
      </w:r>
      <w:r>
        <w:t></w:t>
      </w:r>
      <w:r>
        <w:rPr>
          <w:rFonts w:hint="eastAsia"/>
        </w:rPr>
        <w:t>є</w:t>
      </w:r>
    </w:p>
    <w:p w:rsidR="007B6593" w:rsidRDefault="007B6593" w:rsidP="007B6593">
      <w:r>
        <w:rPr>
          <w:rFonts w:hint="eastAsia"/>
        </w:rPr>
        <w:t>постійною</w:t>
      </w:r>
      <w:r>
        <w:t></w:t>
      </w:r>
      <w:r>
        <w:rPr>
          <w:rFonts w:hint="eastAsia"/>
        </w:rPr>
        <w:t>темою</w:t>
      </w:r>
      <w:r>
        <w:t></w:t>
      </w:r>
      <w:r>
        <w:rPr>
          <w:rFonts w:hint="eastAsia"/>
        </w:rPr>
        <w:t>розділів</w:t>
      </w:r>
      <w:r>
        <w:t></w:t>
      </w:r>
      <w:r>
        <w:rPr>
          <w:rFonts w:hint="eastAsia"/>
        </w:rPr>
        <w:t>про</w:t>
      </w:r>
      <w:r>
        <w:t></w:t>
      </w:r>
      <w:r>
        <w:rPr>
          <w:rFonts w:hint="eastAsia"/>
        </w:rPr>
        <w:t>культуру</w:t>
      </w:r>
      <w:r>
        <w:t></w:t>
      </w:r>
    </w:p>
    <w:p w:rsidR="007B6593" w:rsidRDefault="007B6593" w:rsidP="007B6593">
      <w:r>
        <w:rPr>
          <w:rFonts w:hint="eastAsia"/>
        </w:rPr>
        <w:t>Таким</w:t>
      </w:r>
      <w:r>
        <w:t></w:t>
      </w:r>
      <w:r>
        <w:rPr>
          <w:rFonts w:hint="eastAsia"/>
        </w:rPr>
        <w:t>чином</w:t>
      </w:r>
      <w:r>
        <w:t></w:t>
      </w:r>
      <w:r>
        <w:t></w:t>
      </w:r>
      <w:r>
        <w:rPr>
          <w:rFonts w:hint="eastAsia"/>
        </w:rPr>
        <w:t>ми</w:t>
      </w:r>
      <w:r>
        <w:t></w:t>
      </w:r>
      <w:r>
        <w:rPr>
          <w:rFonts w:hint="eastAsia"/>
        </w:rPr>
        <w:t>прослідковуємо</w:t>
      </w:r>
      <w:r>
        <w:t></w:t>
      </w:r>
      <w:r>
        <w:rPr>
          <w:rFonts w:hint="eastAsia"/>
        </w:rPr>
        <w:t>вплив</w:t>
      </w:r>
      <w:r>
        <w:t></w:t>
      </w:r>
      <w:r>
        <w:rPr>
          <w:rFonts w:hint="eastAsia"/>
        </w:rPr>
        <w:t>новітніх</w:t>
      </w:r>
      <w:r>
        <w:t></w:t>
      </w:r>
      <w:r>
        <w:rPr>
          <w:rFonts w:hint="eastAsia"/>
        </w:rPr>
        <w:t>засобів</w:t>
      </w:r>
      <w:r>
        <w:t></w:t>
      </w:r>
      <w:r>
        <w:rPr>
          <w:rFonts w:hint="eastAsia"/>
        </w:rPr>
        <w:t>технологій</w:t>
      </w:r>
      <w:r>
        <w:t></w:t>
      </w:r>
      <w:r>
        <w:rPr>
          <w:rFonts w:hint="eastAsia"/>
        </w:rPr>
        <w:t>на</w:t>
      </w:r>
    </w:p>
    <w:p w:rsidR="007B6593" w:rsidRDefault="007B6593" w:rsidP="007B6593">
      <w:r>
        <w:rPr>
          <w:rFonts w:hint="eastAsia"/>
        </w:rPr>
        <w:t>сучасну</w:t>
      </w:r>
      <w:r>
        <w:t></w:t>
      </w:r>
      <w:r>
        <w:rPr>
          <w:rFonts w:hint="eastAsia"/>
        </w:rPr>
        <w:t>культуру</w:t>
      </w:r>
      <w:r>
        <w:t></w:t>
      </w:r>
      <w:r>
        <w:rPr>
          <w:rFonts w:hint="eastAsia"/>
        </w:rPr>
        <w:t>та</w:t>
      </w:r>
      <w:r>
        <w:t></w:t>
      </w:r>
      <w:r>
        <w:rPr>
          <w:rFonts w:hint="eastAsia"/>
        </w:rPr>
        <w:t>на</w:t>
      </w:r>
      <w:r>
        <w:t></w:t>
      </w:r>
      <w:r>
        <w:rPr>
          <w:rFonts w:hint="eastAsia"/>
        </w:rPr>
        <w:t>те</w:t>
      </w:r>
      <w:r>
        <w:t></w:t>
      </w:r>
      <w:r>
        <w:t></w:t>
      </w:r>
      <w:r>
        <w:rPr>
          <w:rFonts w:hint="eastAsia"/>
        </w:rPr>
        <w:t>як</w:t>
      </w:r>
      <w:r>
        <w:t></w:t>
      </w:r>
      <w:r>
        <w:rPr>
          <w:rFonts w:hint="eastAsia"/>
        </w:rPr>
        <w:t>вони</w:t>
      </w:r>
      <w:r>
        <w:t></w:t>
      </w:r>
      <w:r>
        <w:rPr>
          <w:rFonts w:hint="eastAsia"/>
        </w:rPr>
        <w:t>співіснують</w:t>
      </w:r>
      <w:r>
        <w:t></w:t>
      </w:r>
      <w:r>
        <w:rPr>
          <w:rFonts w:hint="eastAsia"/>
        </w:rPr>
        <w:t>між</w:t>
      </w:r>
      <w:r>
        <w:t></w:t>
      </w:r>
      <w:r>
        <w:rPr>
          <w:rFonts w:hint="eastAsia"/>
        </w:rPr>
        <w:t>собою</w:t>
      </w:r>
      <w:r>
        <w:t></w:t>
      </w:r>
      <w:r>
        <w:t></w:t>
      </w:r>
      <w:r>
        <w:rPr>
          <w:rFonts w:hint="eastAsia"/>
        </w:rPr>
        <w:t>Захід</w:t>
      </w:r>
      <w:r>
        <w:t></w:t>
      </w:r>
      <w:r>
        <w:rPr>
          <w:rFonts w:hint="eastAsia"/>
        </w:rPr>
        <w:t>вже</w:t>
      </w:r>
      <w:r>
        <w:t></w:t>
      </w:r>
      <w:r>
        <w:rPr>
          <w:rFonts w:hint="eastAsia"/>
        </w:rPr>
        <w:t>давно</w:t>
      </w:r>
    </w:p>
    <w:p w:rsidR="007B6593" w:rsidRDefault="007B6593" w:rsidP="007B6593">
      <w:r>
        <w:t></w:t>
      </w:r>
      <w:r>
        <w:t></w:t>
      </w:r>
      <w:r>
        <w:t></w:t>
      </w:r>
    </w:p>
    <w:p w:rsidR="007B6593" w:rsidRDefault="007B6593" w:rsidP="007B6593">
      <w:r>
        <w:rPr>
          <w:rFonts w:hint="eastAsia"/>
        </w:rPr>
        <w:t>перепрограмував</w:t>
      </w:r>
      <w:r>
        <w:t></w:t>
      </w:r>
      <w:r>
        <w:rPr>
          <w:rFonts w:hint="eastAsia"/>
        </w:rPr>
        <w:t>своє</w:t>
      </w:r>
      <w:r>
        <w:t></w:t>
      </w:r>
      <w:r>
        <w:rPr>
          <w:rFonts w:hint="eastAsia"/>
        </w:rPr>
        <w:t>світосприйняття</w:t>
      </w:r>
      <w:r>
        <w:t></w:t>
      </w:r>
      <w:r>
        <w:t></w:t>
      </w:r>
      <w:r>
        <w:rPr>
          <w:rFonts w:hint="eastAsia"/>
        </w:rPr>
        <w:t>тому</w:t>
      </w:r>
      <w:r>
        <w:t></w:t>
      </w:r>
      <w:r>
        <w:rPr>
          <w:rFonts w:hint="eastAsia"/>
        </w:rPr>
        <w:t>він</w:t>
      </w:r>
      <w:r>
        <w:t></w:t>
      </w:r>
      <w:r>
        <w:rPr>
          <w:rFonts w:hint="eastAsia"/>
        </w:rPr>
        <w:t>дивиться</w:t>
      </w:r>
      <w:r>
        <w:t></w:t>
      </w:r>
      <w:r>
        <w:rPr>
          <w:rFonts w:hint="eastAsia"/>
        </w:rPr>
        <w:t>на</w:t>
      </w:r>
      <w:r>
        <w:t></w:t>
      </w:r>
      <w:r>
        <w:rPr>
          <w:rFonts w:hint="eastAsia"/>
        </w:rPr>
        <w:t>культуру</w:t>
      </w:r>
      <w:r>
        <w:t></w:t>
      </w:r>
      <w:r>
        <w:rPr>
          <w:rFonts w:hint="eastAsia"/>
        </w:rPr>
        <w:t>через</w:t>
      </w:r>
    </w:p>
    <w:p w:rsidR="007B6593" w:rsidRDefault="007B6593" w:rsidP="007B6593">
      <w:r>
        <w:rPr>
          <w:rFonts w:hint="eastAsia"/>
        </w:rPr>
        <w:t>призму</w:t>
      </w:r>
      <w:r>
        <w:t></w:t>
      </w:r>
      <w:r>
        <w:rPr>
          <w:rFonts w:hint="eastAsia"/>
        </w:rPr>
        <w:t>нових</w:t>
      </w:r>
      <w:r>
        <w:t></w:t>
      </w:r>
      <w:r>
        <w:rPr>
          <w:rFonts w:hint="eastAsia"/>
        </w:rPr>
        <w:t>можливостей</w:t>
      </w:r>
      <w:r>
        <w:t></w:t>
      </w:r>
      <w:r>
        <w:t></w:t>
      </w:r>
      <w:r>
        <w:rPr>
          <w:rFonts w:hint="eastAsia"/>
        </w:rPr>
        <w:t>які</w:t>
      </w:r>
      <w:r>
        <w:t></w:t>
      </w:r>
      <w:r>
        <w:rPr>
          <w:rFonts w:hint="eastAsia"/>
        </w:rPr>
        <w:t>їм</w:t>
      </w:r>
      <w:r>
        <w:t></w:t>
      </w:r>
      <w:r>
        <w:rPr>
          <w:rFonts w:hint="eastAsia"/>
        </w:rPr>
        <w:t>надають</w:t>
      </w:r>
      <w:r>
        <w:t></w:t>
      </w:r>
      <w:r>
        <w:rPr>
          <w:rFonts w:hint="eastAsia"/>
        </w:rPr>
        <w:t>сучасні</w:t>
      </w:r>
      <w:r>
        <w:t></w:t>
      </w:r>
      <w:r>
        <w:rPr>
          <w:rFonts w:hint="eastAsia"/>
        </w:rPr>
        <w:t>винаходи</w:t>
      </w:r>
      <w:r>
        <w:t></w:t>
      </w:r>
    </w:p>
    <w:p w:rsidR="007B6593" w:rsidRDefault="007B6593" w:rsidP="007B6593">
      <w:r>
        <w:rPr>
          <w:rFonts w:hint="eastAsia"/>
        </w:rPr>
        <w:t>Такі</w:t>
      </w:r>
      <w:r>
        <w:t></w:t>
      </w:r>
      <w:r>
        <w:rPr>
          <w:rFonts w:hint="eastAsia"/>
        </w:rPr>
        <w:t>ж</w:t>
      </w:r>
      <w:r>
        <w:t></w:t>
      </w:r>
      <w:r>
        <w:rPr>
          <w:rFonts w:hint="eastAsia"/>
        </w:rPr>
        <w:t>розробки</w:t>
      </w:r>
      <w:r>
        <w:t></w:t>
      </w:r>
      <w:r>
        <w:rPr>
          <w:rFonts w:hint="eastAsia"/>
        </w:rPr>
        <w:t>використовуються</w:t>
      </w:r>
      <w:r>
        <w:t></w:t>
      </w:r>
      <w:r>
        <w:rPr>
          <w:rFonts w:hint="eastAsia"/>
        </w:rPr>
        <w:t>і</w:t>
      </w:r>
      <w:r>
        <w:t></w:t>
      </w:r>
      <w:r>
        <w:rPr>
          <w:rFonts w:hint="eastAsia"/>
        </w:rPr>
        <w:t>для</w:t>
      </w:r>
      <w:r>
        <w:t></w:t>
      </w:r>
      <w:r>
        <w:rPr>
          <w:rFonts w:hint="eastAsia"/>
        </w:rPr>
        <w:t>кращої</w:t>
      </w:r>
      <w:r>
        <w:t></w:t>
      </w:r>
      <w:r>
        <w:rPr>
          <w:rFonts w:hint="eastAsia"/>
        </w:rPr>
        <w:t>подачі</w:t>
      </w:r>
      <w:r>
        <w:t></w:t>
      </w:r>
      <w:r>
        <w:rPr>
          <w:rFonts w:hint="eastAsia"/>
        </w:rPr>
        <w:t>інформації</w:t>
      </w:r>
    </w:p>
    <w:p w:rsidR="007B6593" w:rsidRDefault="007B6593" w:rsidP="007B6593">
      <w:r>
        <w:rPr>
          <w:rFonts w:hint="eastAsia"/>
        </w:rPr>
        <w:t>читачу</w:t>
      </w:r>
      <w:r>
        <w:t></w:t>
      </w:r>
      <w:r>
        <w:t></w:t>
      </w:r>
      <w:r>
        <w:rPr>
          <w:rFonts w:hint="eastAsia"/>
        </w:rPr>
        <w:t>Американська</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rPr>
          <w:rFonts w:hint="eastAsia"/>
        </w:rPr>
        <w:t>британська</w:t>
      </w:r>
      <w:r>
        <w:t></w:t>
      </w:r>
      <w:r>
        <w:t></w:t>
      </w:r>
      <w:r>
        <w:t></w:t>
      </w:r>
      <w:r>
        <w:t></w:t>
      </w:r>
      <w:r>
        <w:t></w:t>
      </w:r>
      <w:r>
        <w:t></w:t>
      </w:r>
      <w:r>
        <w:t></w:t>
      </w:r>
      <w:r>
        <w:t></w:t>
      </w:r>
      <w:r>
        <w:t></w:t>
      </w:r>
      <w:r>
        <w:t></w:t>
      </w:r>
      <w:r>
        <w:t></w:t>
      </w:r>
      <w:r>
        <w:t></w:t>
      </w:r>
      <w:r>
        <w:t></w:t>
      </w:r>
      <w:r>
        <w:t></w:t>
      </w:r>
      <w:r>
        <w:t></w:t>
      </w:r>
    </w:p>
    <w:p w:rsidR="007B6593" w:rsidRDefault="007B6593" w:rsidP="007B6593">
      <w:r>
        <w:rPr>
          <w:rFonts w:hint="eastAsia"/>
        </w:rPr>
        <w:t>активно</w:t>
      </w:r>
      <w:r>
        <w:t></w:t>
      </w:r>
      <w:r>
        <w:rPr>
          <w:rFonts w:hint="eastAsia"/>
        </w:rPr>
        <w:t>користуються</w:t>
      </w:r>
      <w:r>
        <w:t></w:t>
      </w:r>
      <w:r>
        <w:rPr>
          <w:rFonts w:hint="eastAsia"/>
        </w:rPr>
        <w:t>найновітнішими</w:t>
      </w:r>
      <w:r>
        <w:t></w:t>
      </w:r>
      <w:r>
        <w:rPr>
          <w:rFonts w:hint="eastAsia"/>
        </w:rPr>
        <w:t>технічними</w:t>
      </w:r>
      <w:r>
        <w:t></w:t>
      </w:r>
      <w:r>
        <w:rPr>
          <w:rFonts w:hint="eastAsia"/>
        </w:rPr>
        <w:t>прийомами</w:t>
      </w:r>
      <w:r>
        <w:t></w:t>
      </w:r>
      <w:r>
        <w:rPr>
          <w:rFonts w:hint="eastAsia"/>
        </w:rPr>
        <w:t>у</w:t>
      </w:r>
    </w:p>
    <w:p w:rsidR="007B6593" w:rsidRDefault="007B6593" w:rsidP="007B6593">
      <w:r>
        <w:rPr>
          <w:rFonts w:hint="eastAsia"/>
        </w:rPr>
        <w:t>програмуванні</w:t>
      </w:r>
      <w:r>
        <w:t></w:t>
      </w:r>
      <w:r>
        <w:rPr>
          <w:rFonts w:hint="eastAsia"/>
        </w:rPr>
        <w:t>сайтів</w:t>
      </w:r>
      <w:r>
        <w:t></w:t>
      </w:r>
      <w:r>
        <w:t></w:t>
      </w:r>
      <w:r>
        <w:rPr>
          <w:rFonts w:hint="eastAsia"/>
        </w:rPr>
        <w:t>Провідний</w:t>
      </w:r>
      <w:r>
        <w:t></w:t>
      </w:r>
      <w:r>
        <w:rPr>
          <w:rFonts w:hint="eastAsia"/>
        </w:rPr>
        <w:t>веб</w:t>
      </w:r>
      <w:r>
        <w:t></w:t>
      </w:r>
      <w:r>
        <w:rPr>
          <w:rFonts w:hint="eastAsia"/>
        </w:rPr>
        <w:t>девелопмент</w:t>
      </w:r>
      <w:r>
        <w:t></w:t>
      </w:r>
      <w:r>
        <w:rPr>
          <w:rFonts w:hint="eastAsia"/>
        </w:rPr>
        <w:t>зробив</w:t>
      </w:r>
      <w:r>
        <w:t></w:t>
      </w:r>
      <w:r>
        <w:rPr>
          <w:rFonts w:hint="eastAsia"/>
        </w:rPr>
        <w:t>сторінки</w:t>
      </w:r>
      <w:r>
        <w:t></w:t>
      </w:r>
      <w:r>
        <w:rPr>
          <w:rFonts w:hint="eastAsia"/>
        </w:rPr>
        <w:t>цих</w:t>
      </w:r>
      <w:r>
        <w:t></w:t>
      </w:r>
      <w:r>
        <w:rPr>
          <w:rFonts w:hint="eastAsia"/>
        </w:rPr>
        <w:t>медіа</w:t>
      </w:r>
    </w:p>
    <w:p w:rsidR="007B6593" w:rsidRDefault="007B6593" w:rsidP="007B6593">
      <w:r>
        <w:rPr>
          <w:rFonts w:hint="eastAsia"/>
        </w:rPr>
        <w:t>більш</w:t>
      </w:r>
      <w:r>
        <w:t></w:t>
      </w:r>
      <w:r>
        <w:rPr>
          <w:rFonts w:hint="eastAsia"/>
        </w:rPr>
        <w:t>схожими</w:t>
      </w:r>
      <w:r>
        <w:t></w:t>
      </w:r>
      <w:r>
        <w:rPr>
          <w:rFonts w:hint="eastAsia"/>
        </w:rPr>
        <w:t>на</w:t>
      </w:r>
      <w:r>
        <w:t></w:t>
      </w:r>
      <w:r>
        <w:rPr>
          <w:rFonts w:hint="eastAsia"/>
        </w:rPr>
        <w:t>інтерактивні</w:t>
      </w:r>
      <w:r>
        <w:t></w:t>
      </w:r>
      <w:r>
        <w:rPr>
          <w:rFonts w:hint="eastAsia"/>
        </w:rPr>
        <w:t>портали</w:t>
      </w:r>
      <w:r>
        <w:t></w:t>
      </w:r>
      <w:r>
        <w:t></w:t>
      </w:r>
      <w:r>
        <w:rPr>
          <w:rFonts w:hint="eastAsia"/>
        </w:rPr>
        <w:t>які</w:t>
      </w:r>
      <w:r>
        <w:t></w:t>
      </w:r>
      <w:r>
        <w:rPr>
          <w:rFonts w:hint="eastAsia"/>
        </w:rPr>
        <w:t>виконують</w:t>
      </w:r>
      <w:r>
        <w:t></w:t>
      </w:r>
      <w:r>
        <w:rPr>
          <w:rFonts w:hint="eastAsia"/>
        </w:rPr>
        <w:t>функцію</w:t>
      </w:r>
      <w:r>
        <w:t></w:t>
      </w:r>
      <w:r>
        <w:rPr>
          <w:rFonts w:hint="eastAsia"/>
        </w:rPr>
        <w:t>комунікації</w:t>
      </w:r>
    </w:p>
    <w:p w:rsidR="007B6593" w:rsidRDefault="007B6593" w:rsidP="007B6593">
      <w:r>
        <w:rPr>
          <w:rFonts w:hint="eastAsia"/>
        </w:rPr>
        <w:t>з</w:t>
      </w:r>
      <w:r>
        <w:t></w:t>
      </w:r>
      <w:r>
        <w:rPr>
          <w:rFonts w:hint="eastAsia"/>
        </w:rPr>
        <w:t>читачем</w:t>
      </w:r>
      <w:r>
        <w:t></w:t>
      </w:r>
      <w:r>
        <w:t></w:t>
      </w:r>
      <w:r>
        <w:rPr>
          <w:rFonts w:hint="eastAsia"/>
        </w:rPr>
        <w:t>розважають</w:t>
      </w:r>
      <w:r>
        <w:t></w:t>
      </w:r>
      <w:r>
        <w:rPr>
          <w:rFonts w:hint="eastAsia"/>
        </w:rPr>
        <w:t>його</w:t>
      </w:r>
      <w:r>
        <w:t></w:t>
      </w:r>
      <w:r>
        <w:t></w:t>
      </w:r>
      <w:r>
        <w:rPr>
          <w:rFonts w:hint="eastAsia"/>
        </w:rPr>
        <w:t>подаючи</w:t>
      </w:r>
      <w:r>
        <w:t></w:t>
      </w:r>
      <w:r>
        <w:rPr>
          <w:rFonts w:hint="eastAsia"/>
        </w:rPr>
        <w:t>інформацію</w:t>
      </w:r>
      <w:r>
        <w:t></w:t>
      </w:r>
      <w:r>
        <w:rPr>
          <w:rFonts w:hint="eastAsia"/>
        </w:rPr>
        <w:t>у</w:t>
      </w:r>
      <w:r>
        <w:t></w:t>
      </w:r>
      <w:r>
        <w:rPr>
          <w:rFonts w:hint="eastAsia"/>
        </w:rPr>
        <w:t>найлегшому</w:t>
      </w:r>
      <w:r>
        <w:t></w:t>
      </w:r>
      <w:r>
        <w:rPr>
          <w:rFonts w:hint="eastAsia"/>
        </w:rPr>
        <w:t>для</w:t>
      </w:r>
    </w:p>
    <w:p w:rsidR="007B6593" w:rsidRDefault="007B6593" w:rsidP="007B6593">
      <w:r>
        <w:rPr>
          <w:rFonts w:hint="eastAsia"/>
        </w:rPr>
        <w:t>сприйняття</w:t>
      </w:r>
      <w:r>
        <w:t></w:t>
      </w:r>
      <w:r>
        <w:rPr>
          <w:rFonts w:hint="eastAsia"/>
        </w:rPr>
        <w:t>вигляді</w:t>
      </w:r>
      <w:r>
        <w:t></w:t>
      </w:r>
      <w:r>
        <w:t></w:t>
      </w:r>
      <w:r>
        <w:rPr>
          <w:rFonts w:hint="eastAsia"/>
        </w:rPr>
        <w:t>Більше</w:t>
      </w:r>
      <w:r>
        <w:t></w:t>
      </w:r>
      <w:r>
        <w:rPr>
          <w:rFonts w:hint="eastAsia"/>
        </w:rPr>
        <w:t>того</w:t>
      </w:r>
      <w:r>
        <w:t></w:t>
      </w:r>
      <w:r>
        <w:t></w:t>
      </w:r>
      <w:r>
        <w:rPr>
          <w:rFonts w:hint="eastAsia"/>
        </w:rPr>
        <w:t>читача</w:t>
      </w:r>
      <w:r>
        <w:t></w:t>
      </w:r>
      <w:r>
        <w:rPr>
          <w:rFonts w:hint="eastAsia"/>
        </w:rPr>
        <w:t>роблять</w:t>
      </w:r>
      <w:r>
        <w:t></w:t>
      </w:r>
      <w:r>
        <w:rPr>
          <w:rFonts w:hint="eastAsia"/>
        </w:rPr>
        <w:t>і</w:t>
      </w:r>
      <w:r>
        <w:t></w:t>
      </w:r>
      <w:r>
        <w:rPr>
          <w:rFonts w:hint="eastAsia"/>
        </w:rPr>
        <w:t>читачем</w:t>
      </w:r>
      <w:r>
        <w:t></w:t>
      </w:r>
      <w:r>
        <w:t></w:t>
      </w:r>
      <w:r>
        <w:rPr>
          <w:rFonts w:hint="eastAsia"/>
        </w:rPr>
        <w:t>і</w:t>
      </w:r>
      <w:r>
        <w:t></w:t>
      </w:r>
      <w:r>
        <w:rPr>
          <w:rFonts w:hint="eastAsia"/>
        </w:rPr>
        <w:t>глядачем</w:t>
      </w:r>
    </w:p>
    <w:p w:rsidR="007B6593" w:rsidRDefault="007B6593" w:rsidP="007B6593">
      <w:r>
        <w:rPr>
          <w:rFonts w:hint="eastAsia"/>
        </w:rPr>
        <w:t>одночасно</w:t>
      </w:r>
      <w:r>
        <w:t></w:t>
      </w:r>
      <w:r>
        <w:t></w:t>
      </w:r>
      <w:r>
        <w:rPr>
          <w:rFonts w:hint="eastAsia"/>
        </w:rPr>
        <w:t>На</w:t>
      </w:r>
      <w:r>
        <w:t></w:t>
      </w:r>
      <w:r>
        <w:rPr>
          <w:rFonts w:hint="eastAsia"/>
        </w:rPr>
        <w:t>відміну</w:t>
      </w:r>
      <w:r>
        <w:t></w:t>
      </w:r>
      <w:r>
        <w:rPr>
          <w:rFonts w:hint="eastAsia"/>
        </w:rPr>
        <w:t>від</w:t>
      </w:r>
      <w:r>
        <w:t></w:t>
      </w:r>
      <w:r>
        <w:rPr>
          <w:rFonts w:hint="eastAsia"/>
        </w:rPr>
        <w:t>газет</w:t>
      </w:r>
      <w:r>
        <w:t></w:t>
      </w:r>
      <w:r>
        <w:t></w:t>
      </w:r>
      <w:r>
        <w:rPr>
          <w:rFonts w:hint="eastAsia"/>
        </w:rPr>
        <w:t>День</w:t>
      </w:r>
      <w:r>
        <w:t></w:t>
      </w:r>
      <w:r>
        <w:t></w:t>
      </w:r>
      <w:r>
        <w:rPr>
          <w:rFonts w:hint="eastAsia"/>
        </w:rPr>
        <w:t>та</w:t>
      </w:r>
      <w:r>
        <w:t></w:t>
      </w:r>
      <w:r>
        <w:t></w:t>
      </w:r>
      <w:r>
        <w:rPr>
          <w:rFonts w:hint="eastAsia"/>
        </w:rPr>
        <w:t>Дзеркало</w:t>
      </w:r>
      <w:r>
        <w:t></w:t>
      </w:r>
      <w:r>
        <w:rPr>
          <w:rFonts w:hint="eastAsia"/>
        </w:rPr>
        <w:t>тижня</w:t>
      </w:r>
      <w:r>
        <w:t></w:t>
      </w:r>
      <w:r>
        <w:t></w:t>
      </w:r>
      <w:r>
        <w:t></w:t>
      </w:r>
      <w:r>
        <w:rPr>
          <w:rFonts w:hint="eastAsia"/>
        </w:rPr>
        <w:t>в</w:t>
      </w:r>
      <w:r>
        <w:t></w:t>
      </w:r>
      <w:r>
        <w:rPr>
          <w:rFonts w:hint="eastAsia"/>
        </w:rPr>
        <w:t>яких</w:t>
      </w:r>
      <w:r>
        <w:t></w:t>
      </w:r>
      <w:r>
        <w:rPr>
          <w:rFonts w:hint="eastAsia"/>
        </w:rPr>
        <w:t>стаття</w:t>
      </w:r>
    </w:p>
    <w:p w:rsidR="007B6593" w:rsidRDefault="007B6593" w:rsidP="007B6593">
      <w:r>
        <w:rPr>
          <w:rFonts w:hint="eastAsia"/>
        </w:rPr>
        <w:t>може</w:t>
      </w:r>
      <w:r>
        <w:t></w:t>
      </w:r>
      <w:r>
        <w:rPr>
          <w:rFonts w:hint="eastAsia"/>
        </w:rPr>
        <w:t>супроводжуватися</w:t>
      </w:r>
      <w:r>
        <w:t></w:t>
      </w:r>
      <w:r>
        <w:rPr>
          <w:rFonts w:hint="eastAsia"/>
        </w:rPr>
        <w:t>у</w:t>
      </w:r>
      <w:r>
        <w:t></w:t>
      </w:r>
      <w:r>
        <w:rPr>
          <w:rFonts w:hint="eastAsia"/>
        </w:rPr>
        <w:t>кращому</w:t>
      </w:r>
      <w:r>
        <w:t></w:t>
      </w:r>
      <w:r>
        <w:rPr>
          <w:rFonts w:hint="eastAsia"/>
        </w:rPr>
        <w:t>випадку</w:t>
      </w:r>
      <w:r>
        <w:t></w:t>
      </w:r>
      <w:r>
        <w:rPr>
          <w:rFonts w:hint="eastAsia"/>
        </w:rPr>
        <w:t>фото</w:t>
      </w:r>
      <w:r>
        <w:t></w:t>
      </w:r>
      <w:r>
        <w:t></w:t>
      </w:r>
      <w:r>
        <w:rPr>
          <w:rFonts w:hint="eastAsia"/>
        </w:rPr>
        <w:t>відео</w:t>
      </w:r>
      <w:r>
        <w:t></w:t>
      </w:r>
      <w:r>
        <w:rPr>
          <w:rFonts w:hint="eastAsia"/>
        </w:rPr>
        <w:t>буває</w:t>
      </w:r>
      <w:r>
        <w:t></w:t>
      </w:r>
      <w:r>
        <w:t></w:t>
      </w:r>
      <w:r>
        <w:rPr>
          <w:rFonts w:hint="eastAsia"/>
        </w:rPr>
        <w:t>але</w:t>
      </w:r>
      <w:r>
        <w:t></w:t>
      </w:r>
      <w:r>
        <w:rPr>
          <w:rFonts w:hint="eastAsia"/>
        </w:rPr>
        <w:t>лише</w:t>
      </w:r>
      <w:r>
        <w:t></w:t>
      </w:r>
      <w:r>
        <w:rPr>
          <w:rFonts w:hint="eastAsia"/>
        </w:rPr>
        <w:t>в</w:t>
      </w:r>
    </w:p>
    <w:p w:rsidR="007B6593" w:rsidRDefault="007B6593" w:rsidP="007B6593">
      <w:r>
        <w:rPr>
          <w:rFonts w:hint="eastAsia"/>
        </w:rPr>
        <w:t>окремому</w:t>
      </w:r>
      <w:r>
        <w:t></w:t>
      </w:r>
      <w:r>
        <w:rPr>
          <w:rFonts w:hint="eastAsia"/>
        </w:rPr>
        <w:t>розділі</w:t>
      </w:r>
      <w:r>
        <w:t></w:t>
      </w:r>
      <w:r>
        <w:t></w:t>
      </w:r>
      <w:r>
        <w:t></w:t>
      </w:r>
      <w:r>
        <w:rPr>
          <w:rFonts w:hint="eastAsia"/>
        </w:rPr>
        <w:t>анонсом</w:t>
      </w:r>
      <w:r>
        <w:t></w:t>
      </w:r>
      <w:r>
        <w:rPr>
          <w:rFonts w:hint="eastAsia"/>
        </w:rPr>
        <w:t>вистави</w:t>
      </w:r>
      <w:r>
        <w:t></w:t>
      </w:r>
      <w:r>
        <w:t></w:t>
      </w:r>
      <w:r>
        <w:rPr>
          <w:rFonts w:hint="eastAsia"/>
        </w:rPr>
        <w:t>критичним</w:t>
      </w:r>
      <w:r>
        <w:t></w:t>
      </w:r>
      <w:r>
        <w:rPr>
          <w:rFonts w:hint="eastAsia"/>
        </w:rPr>
        <w:t>відгуком</w:t>
      </w:r>
      <w:r>
        <w:t></w:t>
      </w:r>
      <w:r>
        <w:rPr>
          <w:rFonts w:hint="eastAsia"/>
        </w:rPr>
        <w:t>або</w:t>
      </w:r>
      <w:r>
        <w:t></w:t>
      </w:r>
      <w:r>
        <w:rPr>
          <w:rFonts w:hint="eastAsia"/>
        </w:rPr>
        <w:t>новиною</w:t>
      </w:r>
      <w:r>
        <w:t></w:t>
      </w:r>
      <w:r>
        <w:rPr>
          <w:rFonts w:hint="eastAsia"/>
        </w:rPr>
        <w:t>про</w:t>
      </w:r>
    </w:p>
    <w:p w:rsidR="007B6593" w:rsidRDefault="007B6593" w:rsidP="007B6593">
      <w:r>
        <w:rPr>
          <w:rFonts w:hint="eastAsia"/>
        </w:rPr>
        <w:t>реліз</w:t>
      </w:r>
      <w:r>
        <w:t></w:t>
      </w:r>
      <w:r>
        <w:rPr>
          <w:rFonts w:hint="eastAsia"/>
        </w:rPr>
        <w:t>музикального</w:t>
      </w:r>
      <w:r>
        <w:t></w:t>
      </w:r>
      <w:r>
        <w:rPr>
          <w:rFonts w:hint="eastAsia"/>
        </w:rPr>
        <w:t>альбому</w:t>
      </w:r>
      <w:r>
        <w:t></w:t>
      </w:r>
      <w:r>
        <w:t></w:t>
      </w:r>
      <w:r>
        <w:rPr>
          <w:rFonts w:hint="eastAsia"/>
        </w:rPr>
        <w:t>в</w:t>
      </w:r>
      <w:r>
        <w:t></w:t>
      </w:r>
      <w:r>
        <w:rPr>
          <w:rFonts w:hint="eastAsia"/>
        </w:rPr>
        <w:t>американському</w:t>
      </w:r>
      <w:r>
        <w:t></w:t>
      </w:r>
      <w:r>
        <w:rPr>
          <w:rFonts w:hint="eastAsia"/>
        </w:rPr>
        <w:t>та</w:t>
      </w:r>
      <w:r>
        <w:t></w:t>
      </w:r>
      <w:r>
        <w:rPr>
          <w:rFonts w:hint="eastAsia"/>
        </w:rPr>
        <w:t>британському</w:t>
      </w:r>
      <w:r>
        <w:t></w:t>
      </w:r>
      <w:r>
        <w:rPr>
          <w:rFonts w:hint="eastAsia"/>
        </w:rPr>
        <w:t>виданнях</w:t>
      </w:r>
    </w:p>
    <w:p w:rsidR="007B6593" w:rsidRDefault="007B6593" w:rsidP="007B6593">
      <w:r>
        <w:rPr>
          <w:rFonts w:hint="eastAsia"/>
        </w:rPr>
        <w:t>матиме</w:t>
      </w:r>
      <w:r>
        <w:t></w:t>
      </w:r>
      <w:r>
        <w:rPr>
          <w:rFonts w:hint="eastAsia"/>
        </w:rPr>
        <w:t>в</w:t>
      </w:r>
      <w:r>
        <w:t></w:t>
      </w:r>
      <w:r>
        <w:rPr>
          <w:rFonts w:hint="eastAsia"/>
        </w:rPr>
        <w:t>собі</w:t>
      </w:r>
      <w:r>
        <w:t></w:t>
      </w:r>
      <w:r>
        <w:rPr>
          <w:rFonts w:hint="eastAsia"/>
        </w:rPr>
        <w:t>демо</w:t>
      </w:r>
      <w:r>
        <w:t></w:t>
      </w:r>
      <w:r>
        <w:rPr>
          <w:rFonts w:hint="eastAsia"/>
        </w:rPr>
        <w:t>відеозапис</w:t>
      </w:r>
      <w:r>
        <w:t></w:t>
      </w:r>
      <w:r>
        <w:rPr>
          <w:rFonts w:hint="eastAsia"/>
        </w:rPr>
        <w:t>уривку</w:t>
      </w:r>
      <w:r>
        <w:t></w:t>
      </w:r>
      <w:r>
        <w:rPr>
          <w:rFonts w:hint="eastAsia"/>
        </w:rPr>
        <w:t>цієї</w:t>
      </w:r>
      <w:r>
        <w:t></w:t>
      </w:r>
      <w:r>
        <w:rPr>
          <w:rFonts w:hint="eastAsia"/>
        </w:rPr>
        <w:t>п’єси</w:t>
      </w:r>
      <w:r>
        <w:t></w:t>
      </w:r>
      <w:r>
        <w:t></w:t>
      </w:r>
      <w:r>
        <w:rPr>
          <w:rFonts w:hint="eastAsia"/>
        </w:rPr>
        <w:t>відеоінтерв’ю</w:t>
      </w:r>
      <w:r>
        <w:t></w:t>
      </w:r>
      <w:r>
        <w:rPr>
          <w:rFonts w:hint="eastAsia"/>
        </w:rPr>
        <w:t>з</w:t>
      </w:r>
      <w:r>
        <w:t></w:t>
      </w:r>
      <w:r>
        <w:rPr>
          <w:rFonts w:hint="eastAsia"/>
        </w:rPr>
        <w:t>критиками</w:t>
      </w:r>
    </w:p>
    <w:p w:rsidR="007B6593" w:rsidRDefault="007B6593" w:rsidP="007B6593">
      <w:r>
        <w:rPr>
          <w:rFonts w:hint="eastAsia"/>
        </w:rPr>
        <w:t>чи</w:t>
      </w:r>
      <w:r>
        <w:t></w:t>
      </w:r>
      <w:r>
        <w:rPr>
          <w:rFonts w:hint="eastAsia"/>
        </w:rPr>
        <w:t>акторами</w:t>
      </w:r>
      <w:r>
        <w:t></w:t>
      </w:r>
      <w:r>
        <w:rPr>
          <w:rFonts w:hint="eastAsia"/>
        </w:rPr>
        <w:t>або</w:t>
      </w:r>
      <w:r>
        <w:t></w:t>
      </w:r>
      <w:r>
        <w:rPr>
          <w:rFonts w:hint="eastAsia"/>
        </w:rPr>
        <w:t>треки</w:t>
      </w:r>
      <w:r>
        <w:t></w:t>
      </w:r>
      <w:r>
        <w:rPr>
          <w:rFonts w:hint="eastAsia"/>
        </w:rPr>
        <w:t>з</w:t>
      </w:r>
      <w:r>
        <w:t></w:t>
      </w:r>
      <w:r>
        <w:rPr>
          <w:rFonts w:hint="eastAsia"/>
        </w:rPr>
        <w:t>нового</w:t>
      </w:r>
      <w:r>
        <w:t></w:t>
      </w:r>
      <w:r>
        <w:rPr>
          <w:rFonts w:hint="eastAsia"/>
        </w:rPr>
        <w:t>альбому</w:t>
      </w:r>
      <w:r>
        <w:t></w:t>
      </w:r>
      <w:r>
        <w:rPr>
          <w:rFonts w:hint="eastAsia"/>
        </w:rPr>
        <w:t>музикантів</w:t>
      </w:r>
      <w:r>
        <w:t></w:t>
      </w:r>
      <w:r>
        <w:t></w:t>
      </w:r>
      <w:r>
        <w:rPr>
          <w:rFonts w:hint="eastAsia"/>
        </w:rPr>
        <w:t>що</w:t>
      </w:r>
      <w:r>
        <w:t></w:t>
      </w:r>
      <w:r>
        <w:rPr>
          <w:rFonts w:hint="eastAsia"/>
        </w:rPr>
        <w:t>доступні</w:t>
      </w:r>
      <w:r>
        <w:t></w:t>
      </w:r>
      <w:r>
        <w:rPr>
          <w:rFonts w:hint="eastAsia"/>
        </w:rPr>
        <w:t>для</w:t>
      </w:r>
    </w:p>
    <w:p w:rsidR="007B6593" w:rsidRDefault="007B6593" w:rsidP="007B6593">
      <w:r>
        <w:rPr>
          <w:rFonts w:hint="eastAsia"/>
        </w:rPr>
        <w:t>прослуховування</w:t>
      </w:r>
      <w:r>
        <w:t></w:t>
      </w:r>
      <w:r>
        <w:t></w:t>
      </w:r>
      <w:r>
        <w:rPr>
          <w:rFonts w:hint="eastAsia"/>
        </w:rPr>
        <w:t>Це</w:t>
      </w:r>
      <w:r>
        <w:t></w:t>
      </w:r>
      <w:r>
        <w:rPr>
          <w:rFonts w:hint="eastAsia"/>
        </w:rPr>
        <w:t>напрочуд</w:t>
      </w:r>
      <w:r>
        <w:t></w:t>
      </w:r>
      <w:r>
        <w:rPr>
          <w:rFonts w:hint="eastAsia"/>
        </w:rPr>
        <w:t>зручно</w:t>
      </w:r>
      <w:r>
        <w:t></w:t>
      </w:r>
      <w:r>
        <w:rPr>
          <w:rFonts w:hint="eastAsia"/>
        </w:rPr>
        <w:t>і</w:t>
      </w:r>
      <w:r>
        <w:t></w:t>
      </w:r>
      <w:r>
        <w:rPr>
          <w:rFonts w:hint="eastAsia"/>
        </w:rPr>
        <w:t>заманює</w:t>
      </w:r>
      <w:r>
        <w:t></w:t>
      </w:r>
      <w:r>
        <w:rPr>
          <w:rFonts w:hint="eastAsia"/>
        </w:rPr>
        <w:t>глядача</w:t>
      </w:r>
      <w:r>
        <w:t></w:t>
      </w:r>
      <w:r>
        <w:rPr>
          <w:rFonts w:hint="eastAsia"/>
        </w:rPr>
        <w:t>проводити</w:t>
      </w:r>
      <w:r>
        <w:t></w:t>
      </w:r>
      <w:r>
        <w:rPr>
          <w:rFonts w:hint="eastAsia"/>
        </w:rPr>
        <w:t>більше</w:t>
      </w:r>
    </w:p>
    <w:p w:rsidR="007B6593" w:rsidRDefault="007B6593" w:rsidP="007B6593">
      <w:r>
        <w:rPr>
          <w:rFonts w:hint="eastAsia"/>
        </w:rPr>
        <w:t>часу</w:t>
      </w:r>
      <w:r>
        <w:t></w:t>
      </w:r>
      <w:r>
        <w:rPr>
          <w:rFonts w:hint="eastAsia"/>
        </w:rPr>
        <w:t>над</w:t>
      </w:r>
      <w:r>
        <w:t></w:t>
      </w:r>
      <w:r>
        <w:rPr>
          <w:rFonts w:hint="eastAsia"/>
        </w:rPr>
        <w:t>культурними</w:t>
      </w:r>
      <w:r>
        <w:t></w:t>
      </w:r>
      <w:r>
        <w:rPr>
          <w:rFonts w:hint="eastAsia"/>
        </w:rPr>
        <w:t>новинами</w:t>
      </w:r>
      <w:r>
        <w:t></w:t>
      </w:r>
      <w:r>
        <w:t></w:t>
      </w:r>
      <w:r>
        <w:rPr>
          <w:rFonts w:hint="eastAsia"/>
        </w:rPr>
        <w:t>У</w:t>
      </w:r>
      <w:r>
        <w:t></w:t>
      </w:r>
      <w:r>
        <w:rPr>
          <w:rFonts w:hint="eastAsia"/>
        </w:rPr>
        <w:t>той</w:t>
      </w:r>
      <w:r>
        <w:t></w:t>
      </w:r>
      <w:r>
        <w:rPr>
          <w:rFonts w:hint="eastAsia"/>
        </w:rPr>
        <w:t>час</w:t>
      </w:r>
      <w:r>
        <w:t></w:t>
      </w:r>
      <w:r>
        <w:rPr>
          <w:rFonts w:hint="eastAsia"/>
        </w:rPr>
        <w:t>як</w:t>
      </w:r>
      <w:r>
        <w:t></w:t>
      </w:r>
      <w:r>
        <w:rPr>
          <w:rFonts w:hint="eastAsia"/>
        </w:rPr>
        <w:t>читач</w:t>
      </w:r>
      <w:r>
        <w:t></w:t>
      </w:r>
      <w:r>
        <w:rPr>
          <w:rFonts w:hint="eastAsia"/>
        </w:rPr>
        <w:t>газети</w:t>
      </w:r>
      <w:r>
        <w:t></w:t>
      </w:r>
      <w:r>
        <w:t></w:t>
      </w:r>
      <w:r>
        <w:rPr>
          <w:rFonts w:hint="eastAsia"/>
        </w:rPr>
        <w:t>День</w:t>
      </w:r>
      <w:r>
        <w:t></w:t>
      </w:r>
      <w:r>
        <w:t></w:t>
      </w:r>
      <w:r>
        <w:rPr>
          <w:rFonts w:hint="eastAsia"/>
        </w:rPr>
        <w:t>на</w:t>
      </w:r>
      <w:r>
        <w:t></w:t>
      </w:r>
      <w:r>
        <w:rPr>
          <w:rFonts w:hint="eastAsia"/>
        </w:rPr>
        <w:t>окрему</w:t>
      </w:r>
    </w:p>
    <w:p w:rsidR="007B6593" w:rsidRDefault="007B6593" w:rsidP="007B6593">
      <w:r>
        <w:rPr>
          <w:rFonts w:hint="eastAsia"/>
        </w:rPr>
        <w:t>сторінку</w:t>
      </w:r>
      <w:r>
        <w:t></w:t>
      </w:r>
      <w:r>
        <w:rPr>
          <w:rFonts w:hint="eastAsia"/>
        </w:rPr>
        <w:t>з</w:t>
      </w:r>
      <w:r>
        <w:t></w:t>
      </w:r>
      <w:r>
        <w:rPr>
          <w:rFonts w:hint="eastAsia"/>
        </w:rPr>
        <w:t>відео</w:t>
      </w:r>
      <w:r>
        <w:t></w:t>
      </w:r>
      <w:r>
        <w:rPr>
          <w:rFonts w:hint="eastAsia"/>
        </w:rPr>
        <w:t>не</w:t>
      </w:r>
      <w:r>
        <w:t></w:t>
      </w:r>
      <w:r>
        <w:rPr>
          <w:rFonts w:hint="eastAsia"/>
        </w:rPr>
        <w:t>заходить</w:t>
      </w:r>
      <w:r>
        <w:t></w:t>
      </w:r>
      <w:r>
        <w:t></w:t>
      </w:r>
      <w:r>
        <w:rPr>
          <w:rFonts w:hint="eastAsia"/>
        </w:rPr>
        <w:t>бо</w:t>
      </w:r>
      <w:r>
        <w:t></w:t>
      </w:r>
      <w:r>
        <w:rPr>
          <w:rFonts w:hint="eastAsia"/>
        </w:rPr>
        <w:t>він</w:t>
      </w:r>
      <w:r>
        <w:t></w:t>
      </w:r>
      <w:r>
        <w:rPr>
          <w:rFonts w:hint="eastAsia"/>
        </w:rPr>
        <w:t>по</w:t>
      </w:r>
      <w:r>
        <w:t></w:t>
      </w:r>
      <w:r>
        <w:rPr>
          <w:rFonts w:hint="eastAsia"/>
        </w:rPr>
        <w:t>суті</w:t>
      </w:r>
      <w:r>
        <w:t></w:t>
      </w:r>
      <w:r>
        <w:rPr>
          <w:rFonts w:hint="eastAsia"/>
        </w:rPr>
        <w:t>не</w:t>
      </w:r>
      <w:r>
        <w:t></w:t>
      </w:r>
      <w:r>
        <w:rPr>
          <w:rFonts w:hint="eastAsia"/>
        </w:rPr>
        <w:t>планував</w:t>
      </w:r>
      <w:r>
        <w:t></w:t>
      </w:r>
      <w:r>
        <w:rPr>
          <w:rFonts w:hint="eastAsia"/>
        </w:rPr>
        <w:t>переглядати</w:t>
      </w:r>
    </w:p>
    <w:p w:rsidR="007B6593" w:rsidRDefault="007B6593" w:rsidP="007B6593">
      <w:r>
        <w:rPr>
          <w:rFonts w:hint="eastAsia"/>
        </w:rPr>
        <w:t>відеозаписи</w:t>
      </w:r>
      <w:r>
        <w:t></w:t>
      </w:r>
      <w:r>
        <w:t></w:t>
      </w:r>
      <w:r>
        <w:rPr>
          <w:rFonts w:hint="eastAsia"/>
        </w:rPr>
        <w:t>читача</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так</w:t>
      </w:r>
      <w:r>
        <w:t></w:t>
      </w:r>
      <w:r>
        <w:rPr>
          <w:rFonts w:hint="eastAsia"/>
        </w:rPr>
        <w:t>чи</w:t>
      </w:r>
      <w:r>
        <w:t></w:t>
      </w:r>
      <w:r>
        <w:rPr>
          <w:rFonts w:hint="eastAsia"/>
        </w:rPr>
        <w:t>інакше</w:t>
      </w:r>
      <w:r>
        <w:t></w:t>
      </w:r>
      <w:r>
        <w:rPr>
          <w:rFonts w:hint="eastAsia"/>
        </w:rPr>
        <w:t>мотивують</w:t>
      </w:r>
    </w:p>
    <w:p w:rsidR="007B6593" w:rsidRDefault="007B6593" w:rsidP="007B6593">
      <w:r>
        <w:rPr>
          <w:rFonts w:hint="eastAsia"/>
        </w:rPr>
        <w:t>переглянути</w:t>
      </w:r>
      <w:r>
        <w:t></w:t>
      </w:r>
      <w:r>
        <w:rPr>
          <w:rFonts w:hint="eastAsia"/>
        </w:rPr>
        <w:t>відео</w:t>
      </w:r>
      <w:r>
        <w:t></w:t>
      </w:r>
      <w:r>
        <w:rPr>
          <w:rFonts w:hint="eastAsia"/>
        </w:rPr>
        <w:t>чи</w:t>
      </w:r>
      <w:r>
        <w:t></w:t>
      </w:r>
      <w:r>
        <w:rPr>
          <w:rFonts w:hint="eastAsia"/>
        </w:rPr>
        <w:t>прослухати</w:t>
      </w:r>
      <w:r>
        <w:t></w:t>
      </w:r>
      <w:r>
        <w:rPr>
          <w:rFonts w:hint="eastAsia"/>
        </w:rPr>
        <w:t>аудіозапис</w:t>
      </w:r>
      <w:r>
        <w:t></w:t>
      </w:r>
      <w:r>
        <w:t></w:t>
      </w:r>
      <w:r>
        <w:rPr>
          <w:rFonts w:hint="eastAsia"/>
        </w:rPr>
        <w:t>який</w:t>
      </w:r>
      <w:r>
        <w:t></w:t>
      </w:r>
      <w:r>
        <w:rPr>
          <w:rFonts w:hint="eastAsia"/>
        </w:rPr>
        <w:t>безпосередньо</w:t>
      </w:r>
      <w:r>
        <w:t></w:t>
      </w:r>
      <w:r>
        <w:rPr>
          <w:rFonts w:hint="eastAsia"/>
        </w:rPr>
        <w:t>стосується</w:t>
      </w:r>
    </w:p>
    <w:p w:rsidR="007B6593" w:rsidRDefault="007B6593" w:rsidP="007B6593">
      <w:r>
        <w:rPr>
          <w:rFonts w:hint="eastAsia"/>
        </w:rPr>
        <w:t>новини</w:t>
      </w:r>
      <w:r>
        <w:t></w:t>
      </w:r>
      <w:r>
        <w:t></w:t>
      </w:r>
      <w:r>
        <w:rPr>
          <w:rFonts w:hint="eastAsia"/>
        </w:rPr>
        <w:t>бо</w:t>
      </w:r>
      <w:r>
        <w:t></w:t>
      </w:r>
      <w:r>
        <w:rPr>
          <w:rFonts w:hint="eastAsia"/>
        </w:rPr>
        <w:t>нічого</w:t>
      </w:r>
      <w:r>
        <w:t></w:t>
      </w:r>
      <w:r>
        <w:rPr>
          <w:rFonts w:hint="eastAsia"/>
        </w:rPr>
        <w:t>шукати</w:t>
      </w:r>
      <w:r>
        <w:t></w:t>
      </w:r>
      <w:r>
        <w:rPr>
          <w:rFonts w:hint="eastAsia"/>
        </w:rPr>
        <w:t>по</w:t>
      </w:r>
      <w:r>
        <w:t></w:t>
      </w:r>
      <w:r>
        <w:rPr>
          <w:rFonts w:hint="eastAsia"/>
        </w:rPr>
        <w:t>інших</w:t>
      </w:r>
      <w:r>
        <w:t></w:t>
      </w:r>
      <w:r>
        <w:rPr>
          <w:rFonts w:hint="eastAsia"/>
        </w:rPr>
        <w:t>розділах</w:t>
      </w:r>
      <w:r>
        <w:t></w:t>
      </w:r>
      <w:r>
        <w:rPr>
          <w:rFonts w:hint="eastAsia"/>
        </w:rPr>
        <w:t>не</w:t>
      </w:r>
      <w:r>
        <w:t></w:t>
      </w:r>
      <w:r>
        <w:rPr>
          <w:rFonts w:hint="eastAsia"/>
        </w:rPr>
        <w:t>потрібно</w:t>
      </w:r>
      <w:r>
        <w:t></w:t>
      </w:r>
      <w:r>
        <w:t></w:t>
      </w:r>
      <w:r>
        <w:rPr>
          <w:rFonts w:hint="eastAsia"/>
        </w:rPr>
        <w:t>все</w:t>
      </w:r>
      <w:r>
        <w:t></w:t>
      </w:r>
      <w:r>
        <w:rPr>
          <w:rFonts w:hint="eastAsia"/>
        </w:rPr>
        <w:t>доречно</w:t>
      </w:r>
    </w:p>
    <w:p w:rsidR="007B6593" w:rsidRDefault="007B6593" w:rsidP="007B6593">
      <w:r>
        <w:rPr>
          <w:rFonts w:hint="eastAsia"/>
        </w:rPr>
        <w:t>підібрано</w:t>
      </w:r>
      <w:r>
        <w:t></w:t>
      </w:r>
      <w:r>
        <w:rPr>
          <w:rFonts w:hint="eastAsia"/>
        </w:rPr>
        <w:t>та</w:t>
      </w:r>
      <w:r>
        <w:t></w:t>
      </w:r>
      <w:r>
        <w:rPr>
          <w:rFonts w:hint="eastAsia"/>
        </w:rPr>
        <w:t>пов’язано</w:t>
      </w:r>
      <w:r>
        <w:t></w:t>
      </w:r>
      <w:r>
        <w:rPr>
          <w:rFonts w:hint="eastAsia"/>
        </w:rPr>
        <w:t>і</w:t>
      </w:r>
      <w:r>
        <w:t></w:t>
      </w:r>
      <w:r>
        <w:rPr>
          <w:rFonts w:hint="eastAsia"/>
        </w:rPr>
        <w:t>має</w:t>
      </w:r>
      <w:r>
        <w:t></w:t>
      </w:r>
      <w:r>
        <w:rPr>
          <w:rFonts w:hint="eastAsia"/>
        </w:rPr>
        <w:t>безпосереднє</w:t>
      </w:r>
      <w:r>
        <w:t></w:t>
      </w:r>
      <w:r>
        <w:rPr>
          <w:rFonts w:hint="eastAsia"/>
        </w:rPr>
        <w:t>відношення</w:t>
      </w:r>
      <w:r>
        <w:t></w:t>
      </w:r>
      <w:r>
        <w:rPr>
          <w:rFonts w:hint="eastAsia"/>
        </w:rPr>
        <w:t>до</w:t>
      </w:r>
      <w:r>
        <w:t></w:t>
      </w:r>
      <w:r>
        <w:rPr>
          <w:rFonts w:hint="eastAsia"/>
        </w:rPr>
        <w:t>новини</w:t>
      </w:r>
      <w:r>
        <w:t></w:t>
      </w:r>
      <w:r>
        <w:t></w:t>
      </w:r>
      <w:r>
        <w:rPr>
          <w:rFonts w:hint="eastAsia"/>
        </w:rPr>
        <w:t>статті</w:t>
      </w:r>
      <w:r>
        <w:t></w:t>
      </w:r>
      <w:r>
        <w:rPr>
          <w:rFonts w:hint="eastAsia"/>
        </w:rPr>
        <w:t>чи</w:t>
      </w:r>
    </w:p>
    <w:p w:rsidR="007B6593" w:rsidRDefault="007B6593" w:rsidP="007B6593">
      <w:r>
        <w:rPr>
          <w:rFonts w:hint="eastAsia"/>
        </w:rPr>
        <w:t>критичного</w:t>
      </w:r>
      <w:r>
        <w:t></w:t>
      </w:r>
      <w:r>
        <w:rPr>
          <w:rFonts w:hint="eastAsia"/>
        </w:rPr>
        <w:t>огляду</w:t>
      </w:r>
      <w:r>
        <w:t></w:t>
      </w:r>
      <w:r>
        <w:t></w:t>
      </w:r>
      <w:r>
        <w:rPr>
          <w:rFonts w:hint="eastAsia"/>
        </w:rPr>
        <w:t>яким</w:t>
      </w:r>
      <w:r>
        <w:t></w:t>
      </w:r>
      <w:r>
        <w:rPr>
          <w:rFonts w:hint="eastAsia"/>
        </w:rPr>
        <w:t>цікавиться</w:t>
      </w:r>
      <w:r>
        <w:t></w:t>
      </w:r>
      <w:r>
        <w:rPr>
          <w:rFonts w:hint="eastAsia"/>
        </w:rPr>
        <w:t>читач</w:t>
      </w:r>
      <w:r>
        <w:t></w:t>
      </w:r>
      <w:r>
        <w:t></w:t>
      </w:r>
      <w:r>
        <w:rPr>
          <w:rFonts w:hint="eastAsia"/>
        </w:rPr>
        <w:t>Така</w:t>
      </w:r>
      <w:r>
        <w:t></w:t>
      </w:r>
      <w:r>
        <w:t></w:t>
      </w:r>
      <w:r>
        <w:rPr>
          <w:rFonts w:hint="eastAsia"/>
        </w:rPr>
        <w:t>релевантність</w:t>
      </w:r>
      <w:r>
        <w:t></w:t>
      </w:r>
      <w:r>
        <w:t></w:t>
      </w:r>
      <w:r>
        <w:rPr>
          <w:rFonts w:hint="eastAsia"/>
        </w:rPr>
        <w:t>аудіо</w:t>
      </w:r>
      <w:r>
        <w:t></w:t>
      </w:r>
      <w:r>
        <w:t></w:t>
      </w:r>
      <w:r>
        <w:rPr>
          <w:rFonts w:hint="eastAsia"/>
        </w:rPr>
        <w:t>та</w:t>
      </w:r>
    </w:p>
    <w:p w:rsidR="007B6593" w:rsidRDefault="007B6593" w:rsidP="007B6593">
      <w:r>
        <w:rPr>
          <w:rFonts w:hint="eastAsia"/>
        </w:rPr>
        <w:t>візуальної</w:t>
      </w:r>
      <w:r>
        <w:t></w:t>
      </w:r>
      <w:r>
        <w:rPr>
          <w:rFonts w:hint="eastAsia"/>
        </w:rPr>
        <w:t>інформації</w:t>
      </w:r>
      <w:r>
        <w:t></w:t>
      </w:r>
      <w:r>
        <w:t></w:t>
      </w:r>
      <w:r>
        <w:rPr>
          <w:rFonts w:hint="eastAsia"/>
        </w:rPr>
        <w:t>що</w:t>
      </w:r>
      <w:r>
        <w:t></w:t>
      </w:r>
      <w:r>
        <w:rPr>
          <w:rFonts w:hint="eastAsia"/>
        </w:rPr>
        <w:t>подається</w:t>
      </w:r>
      <w:r>
        <w:t></w:t>
      </w:r>
      <w:r>
        <w:t></w:t>
      </w:r>
      <w:r>
        <w:rPr>
          <w:rFonts w:hint="eastAsia"/>
        </w:rPr>
        <w:t>а</w:t>
      </w:r>
      <w:r>
        <w:t></w:t>
      </w:r>
      <w:r>
        <w:rPr>
          <w:rFonts w:hint="eastAsia"/>
        </w:rPr>
        <w:t>також</w:t>
      </w:r>
      <w:r>
        <w:t></w:t>
      </w:r>
      <w:r>
        <w:rPr>
          <w:rFonts w:hint="eastAsia"/>
        </w:rPr>
        <w:t>технічна</w:t>
      </w:r>
      <w:r>
        <w:t></w:t>
      </w:r>
      <w:r>
        <w:rPr>
          <w:rFonts w:hint="eastAsia"/>
        </w:rPr>
        <w:t>досконалість</w:t>
      </w:r>
    </w:p>
    <w:p w:rsidR="007B6593" w:rsidRDefault="007B6593" w:rsidP="007B6593">
      <w:r>
        <w:rPr>
          <w:rFonts w:hint="eastAsia"/>
        </w:rPr>
        <w:t>провідних</w:t>
      </w:r>
      <w:r>
        <w:t></w:t>
      </w:r>
      <w:r>
        <w:rPr>
          <w:rFonts w:hint="eastAsia"/>
        </w:rPr>
        <w:t>західних</w:t>
      </w:r>
      <w:r>
        <w:t></w:t>
      </w:r>
      <w:r>
        <w:rPr>
          <w:rFonts w:hint="eastAsia"/>
        </w:rPr>
        <w:t>електронних</w:t>
      </w:r>
      <w:r>
        <w:t></w:t>
      </w:r>
      <w:r>
        <w:rPr>
          <w:rFonts w:hint="eastAsia"/>
        </w:rPr>
        <w:t>видань</w:t>
      </w:r>
      <w:r>
        <w:t></w:t>
      </w:r>
      <w:r>
        <w:rPr>
          <w:rFonts w:hint="eastAsia"/>
        </w:rPr>
        <w:t>збільшує</w:t>
      </w:r>
      <w:r>
        <w:t></w:t>
      </w:r>
      <w:r>
        <w:rPr>
          <w:rFonts w:hint="eastAsia"/>
        </w:rPr>
        <w:t>час</w:t>
      </w:r>
      <w:r>
        <w:t></w:t>
      </w:r>
      <w:r>
        <w:rPr>
          <w:rFonts w:hint="eastAsia"/>
        </w:rPr>
        <w:t>перебування</w:t>
      </w:r>
      <w:r>
        <w:t></w:t>
      </w:r>
      <w:r>
        <w:rPr>
          <w:rFonts w:hint="eastAsia"/>
        </w:rPr>
        <w:t>читача</w:t>
      </w:r>
      <w:r>
        <w:t></w:t>
      </w:r>
      <w:r>
        <w:rPr>
          <w:rFonts w:hint="eastAsia"/>
        </w:rPr>
        <w:t>на</w:t>
      </w:r>
    </w:p>
    <w:p w:rsidR="007B6593" w:rsidRDefault="007B6593" w:rsidP="007B6593">
      <w:r>
        <w:rPr>
          <w:rFonts w:hint="eastAsia"/>
        </w:rPr>
        <w:t>сайті</w:t>
      </w:r>
      <w:r>
        <w:t></w:t>
      </w:r>
      <w:r>
        <w:t></w:t>
      </w:r>
      <w:r>
        <w:rPr>
          <w:rFonts w:hint="eastAsia"/>
        </w:rPr>
        <w:t>інформує</w:t>
      </w:r>
      <w:r>
        <w:t></w:t>
      </w:r>
      <w:r>
        <w:rPr>
          <w:rFonts w:hint="eastAsia"/>
        </w:rPr>
        <w:t>більш</w:t>
      </w:r>
      <w:r>
        <w:t></w:t>
      </w:r>
      <w:r>
        <w:rPr>
          <w:rFonts w:hint="eastAsia"/>
        </w:rPr>
        <w:t>об’ємно</w:t>
      </w:r>
      <w:r>
        <w:t></w:t>
      </w:r>
      <w:r>
        <w:t></w:t>
      </w:r>
      <w:r>
        <w:rPr>
          <w:rFonts w:hint="eastAsia"/>
        </w:rPr>
        <w:t>робить</w:t>
      </w:r>
      <w:r>
        <w:t></w:t>
      </w:r>
      <w:r>
        <w:rPr>
          <w:rFonts w:hint="eastAsia"/>
        </w:rPr>
        <w:t>лояльним</w:t>
      </w:r>
      <w:r>
        <w:t></w:t>
      </w:r>
      <w:r>
        <w:rPr>
          <w:rFonts w:hint="eastAsia"/>
        </w:rPr>
        <w:t>до</w:t>
      </w:r>
      <w:r>
        <w:t></w:t>
      </w:r>
      <w:r>
        <w:rPr>
          <w:rFonts w:hint="eastAsia"/>
        </w:rPr>
        <w:t>видання</w:t>
      </w:r>
      <w:r>
        <w:t></w:t>
      </w:r>
      <w:r>
        <w:t></w:t>
      </w:r>
      <w:r>
        <w:rPr>
          <w:rFonts w:hint="eastAsia"/>
        </w:rPr>
        <w:t>проте</w:t>
      </w:r>
      <w:r>
        <w:t></w:t>
      </w:r>
      <w:r>
        <w:t></w:t>
      </w:r>
      <w:r>
        <w:rPr>
          <w:rFonts w:hint="eastAsia"/>
        </w:rPr>
        <w:t>в</w:t>
      </w:r>
      <w:r>
        <w:t></w:t>
      </w:r>
      <w:r>
        <w:rPr>
          <w:rFonts w:hint="eastAsia"/>
        </w:rPr>
        <w:t>той</w:t>
      </w:r>
      <w:r>
        <w:t></w:t>
      </w:r>
      <w:r>
        <w:rPr>
          <w:rFonts w:hint="eastAsia"/>
        </w:rPr>
        <w:t>же</w:t>
      </w:r>
    </w:p>
    <w:p w:rsidR="007B6593" w:rsidRDefault="007B6593" w:rsidP="007B6593">
      <w:r>
        <w:rPr>
          <w:rFonts w:hint="eastAsia"/>
        </w:rPr>
        <w:t>час</w:t>
      </w:r>
      <w:r>
        <w:t></w:t>
      </w:r>
      <w:r>
        <w:t></w:t>
      </w:r>
      <w:r>
        <w:rPr>
          <w:rFonts w:hint="eastAsia"/>
        </w:rPr>
        <w:t>частково</w:t>
      </w:r>
      <w:r>
        <w:t></w:t>
      </w:r>
      <w:r>
        <w:rPr>
          <w:rFonts w:hint="eastAsia"/>
        </w:rPr>
        <w:t>перебирає</w:t>
      </w:r>
      <w:r>
        <w:t></w:t>
      </w:r>
      <w:r>
        <w:rPr>
          <w:rFonts w:hint="eastAsia"/>
        </w:rPr>
        <w:t>на</w:t>
      </w:r>
      <w:r>
        <w:t></w:t>
      </w:r>
      <w:r>
        <w:rPr>
          <w:rFonts w:hint="eastAsia"/>
        </w:rPr>
        <w:t>себе</w:t>
      </w:r>
      <w:r>
        <w:t></w:t>
      </w:r>
      <w:r>
        <w:rPr>
          <w:rFonts w:hint="eastAsia"/>
        </w:rPr>
        <w:t>функції</w:t>
      </w:r>
      <w:r>
        <w:t></w:t>
      </w:r>
      <w:r>
        <w:rPr>
          <w:rFonts w:hint="eastAsia"/>
        </w:rPr>
        <w:t>тих</w:t>
      </w:r>
      <w:r>
        <w:t></w:t>
      </w:r>
      <w:r>
        <w:rPr>
          <w:rFonts w:hint="eastAsia"/>
        </w:rPr>
        <w:t>культурних</w:t>
      </w:r>
      <w:r>
        <w:t></w:t>
      </w:r>
      <w:r>
        <w:rPr>
          <w:rFonts w:hint="eastAsia"/>
        </w:rPr>
        <w:t>жанрів</w:t>
      </w:r>
      <w:r>
        <w:t></w:t>
      </w:r>
      <w:r>
        <w:t></w:t>
      </w:r>
      <w:r>
        <w:rPr>
          <w:rFonts w:hint="eastAsia"/>
        </w:rPr>
        <w:t>які</w:t>
      </w:r>
      <w:r>
        <w:t></w:t>
      </w:r>
      <w:r>
        <w:rPr>
          <w:rFonts w:hint="eastAsia"/>
        </w:rPr>
        <w:t>щедро</w:t>
      </w:r>
    </w:p>
    <w:p w:rsidR="007B6593" w:rsidRDefault="007B6593" w:rsidP="007B6593">
      <w:r>
        <w:rPr>
          <w:rFonts w:hint="eastAsia"/>
        </w:rPr>
        <w:t>демонструє</w:t>
      </w:r>
      <w:r>
        <w:t></w:t>
      </w:r>
      <w:r>
        <w:rPr>
          <w:rFonts w:hint="eastAsia"/>
        </w:rPr>
        <w:t>читачу</w:t>
      </w:r>
      <w:r>
        <w:t></w:t>
      </w:r>
      <w:r>
        <w:t></w:t>
      </w:r>
      <w:r>
        <w:rPr>
          <w:rFonts w:hint="eastAsia"/>
        </w:rPr>
        <w:t>чи</w:t>
      </w:r>
      <w:r>
        <w:t></w:t>
      </w:r>
      <w:r>
        <w:rPr>
          <w:rFonts w:hint="eastAsia"/>
        </w:rPr>
        <w:t>то</w:t>
      </w:r>
      <w:r>
        <w:t></w:t>
      </w:r>
      <w:r>
        <w:rPr>
          <w:rFonts w:hint="eastAsia"/>
        </w:rPr>
        <w:t>вже</w:t>
      </w:r>
      <w:r>
        <w:t></w:t>
      </w:r>
      <w:r>
        <w:rPr>
          <w:rFonts w:hint="eastAsia"/>
        </w:rPr>
        <w:t>глядачу</w:t>
      </w:r>
      <w:r>
        <w:t></w:t>
      </w:r>
      <w:r>
        <w:t></w:t>
      </w:r>
      <w:r>
        <w:t></w:t>
      </w:r>
      <w:r>
        <w:rPr>
          <w:rFonts w:hint="eastAsia"/>
        </w:rPr>
        <w:t>Читач</w:t>
      </w:r>
      <w:r>
        <w:t></w:t>
      </w:r>
      <w:r>
        <w:t></w:t>
      </w:r>
      <w:r>
        <w:rPr>
          <w:rFonts w:hint="eastAsia"/>
        </w:rPr>
        <w:t>який</w:t>
      </w:r>
      <w:r>
        <w:t></w:t>
      </w:r>
      <w:r>
        <w:rPr>
          <w:rFonts w:hint="eastAsia"/>
        </w:rPr>
        <w:t>вже</w:t>
      </w:r>
      <w:r>
        <w:t></w:t>
      </w:r>
      <w:r>
        <w:rPr>
          <w:rFonts w:hint="eastAsia"/>
        </w:rPr>
        <w:t>прослухав</w:t>
      </w:r>
      <w:r>
        <w:t></w:t>
      </w:r>
      <w:r>
        <w:rPr>
          <w:rFonts w:hint="eastAsia"/>
        </w:rPr>
        <w:t>нові</w:t>
      </w:r>
    </w:p>
    <w:p w:rsidR="007B6593" w:rsidRDefault="007B6593" w:rsidP="007B6593">
      <w:r>
        <w:rPr>
          <w:rFonts w:hint="eastAsia"/>
        </w:rPr>
        <w:t>треки</w:t>
      </w:r>
      <w:r>
        <w:t></w:t>
      </w:r>
      <w:r>
        <w:rPr>
          <w:rFonts w:hint="eastAsia"/>
        </w:rPr>
        <w:t>чи</w:t>
      </w:r>
      <w:r>
        <w:t></w:t>
      </w:r>
      <w:r>
        <w:rPr>
          <w:rFonts w:hint="eastAsia"/>
        </w:rPr>
        <w:t>переглянув</w:t>
      </w:r>
      <w:r>
        <w:t></w:t>
      </w:r>
      <w:r>
        <w:rPr>
          <w:rFonts w:hint="eastAsia"/>
        </w:rPr>
        <w:t>виставу</w:t>
      </w:r>
      <w:r>
        <w:t></w:t>
      </w:r>
      <w:r>
        <w:rPr>
          <w:rFonts w:hint="eastAsia"/>
        </w:rPr>
        <w:t>або</w:t>
      </w:r>
      <w:r>
        <w:t></w:t>
      </w:r>
      <w:r>
        <w:rPr>
          <w:rFonts w:hint="eastAsia"/>
        </w:rPr>
        <w:t>інтерв’ю</w:t>
      </w:r>
      <w:r>
        <w:t></w:t>
      </w:r>
      <w:r>
        <w:rPr>
          <w:rFonts w:hint="eastAsia"/>
        </w:rPr>
        <w:t>з</w:t>
      </w:r>
      <w:r>
        <w:t></w:t>
      </w:r>
      <w:r>
        <w:rPr>
          <w:rFonts w:hint="eastAsia"/>
        </w:rPr>
        <w:t>акторами</w:t>
      </w:r>
      <w:r>
        <w:t></w:t>
      </w:r>
      <w:r>
        <w:t></w:t>
      </w:r>
      <w:r>
        <w:rPr>
          <w:rFonts w:hint="eastAsia"/>
        </w:rPr>
        <w:t>часто</w:t>
      </w:r>
      <w:r>
        <w:t></w:t>
      </w:r>
      <w:r>
        <w:rPr>
          <w:rFonts w:hint="eastAsia"/>
        </w:rPr>
        <w:t>на</w:t>
      </w:r>
      <w:r>
        <w:t></w:t>
      </w:r>
      <w:r>
        <w:rPr>
          <w:rFonts w:hint="eastAsia"/>
        </w:rPr>
        <w:t>цьому</w:t>
      </w:r>
      <w:r>
        <w:t></w:t>
      </w:r>
      <w:r>
        <w:rPr>
          <w:rFonts w:hint="eastAsia"/>
        </w:rPr>
        <w:t>і</w:t>
      </w:r>
    </w:p>
    <w:p w:rsidR="007B6593" w:rsidRDefault="007B6593" w:rsidP="007B6593">
      <w:r>
        <w:rPr>
          <w:rFonts w:hint="eastAsia"/>
        </w:rPr>
        <w:t>завершить</w:t>
      </w:r>
      <w:r>
        <w:t></w:t>
      </w:r>
      <w:r>
        <w:rPr>
          <w:rFonts w:hint="eastAsia"/>
        </w:rPr>
        <w:t>своє</w:t>
      </w:r>
      <w:r>
        <w:t></w:t>
      </w:r>
      <w:r>
        <w:rPr>
          <w:rFonts w:hint="eastAsia"/>
        </w:rPr>
        <w:t>сприйняття</w:t>
      </w:r>
      <w:r>
        <w:t></w:t>
      </w:r>
      <w:r>
        <w:rPr>
          <w:rFonts w:hint="eastAsia"/>
        </w:rPr>
        <w:t>того</w:t>
      </w:r>
      <w:r>
        <w:t></w:t>
      </w:r>
      <w:r>
        <w:rPr>
          <w:rFonts w:hint="eastAsia"/>
        </w:rPr>
        <w:t>чи</w:t>
      </w:r>
      <w:r>
        <w:t></w:t>
      </w:r>
      <w:r>
        <w:rPr>
          <w:rFonts w:hint="eastAsia"/>
        </w:rPr>
        <w:t>іншого</w:t>
      </w:r>
      <w:r>
        <w:t></w:t>
      </w:r>
      <w:r>
        <w:rPr>
          <w:rFonts w:hint="eastAsia"/>
        </w:rPr>
        <w:t>культурного</w:t>
      </w:r>
      <w:r>
        <w:t></w:t>
      </w:r>
      <w:r>
        <w:rPr>
          <w:rFonts w:hint="eastAsia"/>
        </w:rPr>
        <w:t>контенту</w:t>
      </w:r>
      <w:r>
        <w:t></w:t>
      </w:r>
      <w:r>
        <w:t></w:t>
      </w:r>
      <w:r>
        <w:rPr>
          <w:rFonts w:hint="eastAsia"/>
        </w:rPr>
        <w:t>адже</w:t>
      </w:r>
    </w:p>
    <w:p w:rsidR="007B6593" w:rsidRDefault="007B6593" w:rsidP="007B6593">
      <w:r>
        <w:t></w:t>
      </w:r>
      <w:r>
        <w:t></w:t>
      </w:r>
      <w:r>
        <w:t></w:t>
      </w:r>
    </w:p>
    <w:p w:rsidR="007B6593" w:rsidRDefault="007B6593" w:rsidP="007B6593">
      <w:r>
        <w:rPr>
          <w:rFonts w:hint="eastAsia"/>
        </w:rPr>
        <w:t>стисле</w:t>
      </w:r>
      <w:r>
        <w:t></w:t>
      </w:r>
      <w:r>
        <w:rPr>
          <w:rFonts w:hint="eastAsia"/>
        </w:rPr>
        <w:t>інформування</w:t>
      </w:r>
      <w:r>
        <w:t></w:t>
      </w:r>
      <w:r>
        <w:rPr>
          <w:rFonts w:hint="eastAsia"/>
        </w:rPr>
        <w:t>хоч</w:t>
      </w:r>
      <w:r>
        <w:t></w:t>
      </w:r>
      <w:r>
        <w:rPr>
          <w:rFonts w:hint="eastAsia"/>
        </w:rPr>
        <w:t>і</w:t>
      </w:r>
      <w:r>
        <w:t></w:t>
      </w:r>
      <w:r>
        <w:rPr>
          <w:rFonts w:hint="eastAsia"/>
        </w:rPr>
        <w:t>не</w:t>
      </w:r>
      <w:r>
        <w:t></w:t>
      </w:r>
      <w:r>
        <w:rPr>
          <w:rFonts w:hint="eastAsia"/>
        </w:rPr>
        <w:t>надто</w:t>
      </w:r>
      <w:r>
        <w:t></w:t>
      </w:r>
      <w:r>
        <w:rPr>
          <w:rFonts w:hint="eastAsia"/>
        </w:rPr>
        <w:t>детальне</w:t>
      </w:r>
      <w:r>
        <w:t></w:t>
      </w:r>
      <w:r>
        <w:t></w:t>
      </w:r>
      <w:r>
        <w:rPr>
          <w:rFonts w:hint="eastAsia"/>
        </w:rPr>
        <w:t>буде</w:t>
      </w:r>
      <w:r>
        <w:t></w:t>
      </w:r>
      <w:r>
        <w:rPr>
          <w:rFonts w:hint="eastAsia"/>
        </w:rPr>
        <w:t>достатнім</w:t>
      </w:r>
      <w:r>
        <w:t></w:t>
      </w:r>
      <w:r>
        <w:rPr>
          <w:rFonts w:hint="eastAsia"/>
        </w:rPr>
        <w:t>з</w:t>
      </w:r>
      <w:r>
        <w:t></w:t>
      </w:r>
      <w:r>
        <w:rPr>
          <w:rFonts w:hint="eastAsia"/>
        </w:rPr>
        <w:t>огляду</w:t>
      </w:r>
      <w:r>
        <w:t></w:t>
      </w:r>
      <w:r>
        <w:rPr>
          <w:rFonts w:hint="eastAsia"/>
        </w:rPr>
        <w:t>на</w:t>
      </w:r>
    </w:p>
    <w:p w:rsidR="007B6593" w:rsidRDefault="007B6593" w:rsidP="007B6593">
      <w:r>
        <w:rPr>
          <w:rFonts w:hint="eastAsia"/>
        </w:rPr>
        <w:t>брак</w:t>
      </w:r>
      <w:r>
        <w:t></w:t>
      </w:r>
      <w:r>
        <w:rPr>
          <w:rFonts w:hint="eastAsia"/>
        </w:rPr>
        <w:t>часу</w:t>
      </w:r>
      <w:r>
        <w:t></w:t>
      </w:r>
      <w:r>
        <w:rPr>
          <w:rFonts w:hint="eastAsia"/>
        </w:rPr>
        <w:t>та</w:t>
      </w:r>
      <w:r>
        <w:t></w:t>
      </w:r>
      <w:r>
        <w:rPr>
          <w:rFonts w:hint="eastAsia"/>
        </w:rPr>
        <w:t>необхідність</w:t>
      </w:r>
      <w:r>
        <w:t></w:t>
      </w:r>
      <w:r>
        <w:rPr>
          <w:rFonts w:hint="eastAsia"/>
        </w:rPr>
        <w:t>купувати</w:t>
      </w:r>
      <w:r>
        <w:t></w:t>
      </w:r>
      <w:r>
        <w:rPr>
          <w:rFonts w:hint="eastAsia"/>
        </w:rPr>
        <w:t>квитки</w:t>
      </w:r>
      <w:r>
        <w:t></w:t>
      </w:r>
      <w:r>
        <w:t></w:t>
      </w:r>
      <w:r>
        <w:rPr>
          <w:rFonts w:hint="eastAsia"/>
        </w:rPr>
        <w:t>для</w:t>
      </w:r>
      <w:r>
        <w:t></w:t>
      </w:r>
      <w:r>
        <w:rPr>
          <w:rFonts w:hint="eastAsia"/>
        </w:rPr>
        <w:t>того</w:t>
      </w:r>
      <w:r>
        <w:t></w:t>
      </w:r>
      <w:r>
        <w:t></w:t>
      </w:r>
      <w:r>
        <w:rPr>
          <w:rFonts w:hint="eastAsia"/>
        </w:rPr>
        <w:t>щоб</w:t>
      </w:r>
      <w:r>
        <w:t></w:t>
      </w:r>
      <w:r>
        <w:rPr>
          <w:rFonts w:hint="eastAsia"/>
        </w:rPr>
        <w:t>потрапити</w:t>
      </w:r>
      <w:r>
        <w:t></w:t>
      </w:r>
      <w:r>
        <w:rPr>
          <w:rFonts w:hint="eastAsia"/>
        </w:rPr>
        <w:t>на</w:t>
      </w:r>
      <w:r>
        <w:t></w:t>
      </w:r>
      <w:r>
        <w:rPr>
          <w:rFonts w:hint="eastAsia"/>
        </w:rPr>
        <w:t>ту</w:t>
      </w:r>
      <w:r>
        <w:t></w:t>
      </w:r>
      <w:r>
        <w:rPr>
          <w:rFonts w:hint="eastAsia"/>
        </w:rPr>
        <w:t>чи</w:t>
      </w:r>
    </w:p>
    <w:p w:rsidR="007B6593" w:rsidRDefault="007B6593" w:rsidP="007B6593">
      <w:r>
        <w:rPr>
          <w:rFonts w:hint="eastAsia"/>
        </w:rPr>
        <w:t>ту</w:t>
      </w:r>
      <w:r>
        <w:t></w:t>
      </w:r>
      <w:r>
        <w:rPr>
          <w:rFonts w:hint="eastAsia"/>
        </w:rPr>
        <w:t>культурну</w:t>
      </w:r>
      <w:r>
        <w:t></w:t>
      </w:r>
      <w:r>
        <w:rPr>
          <w:rFonts w:hint="eastAsia"/>
        </w:rPr>
        <w:t>подію</w:t>
      </w:r>
      <w:r>
        <w:t></w:t>
      </w:r>
    </w:p>
    <w:p w:rsidR="007B6593" w:rsidRDefault="007B6593" w:rsidP="007B6593">
      <w:r>
        <w:rPr>
          <w:rFonts w:hint="eastAsia"/>
        </w:rPr>
        <w:t>Аналізуючи</w:t>
      </w:r>
      <w:r>
        <w:t></w:t>
      </w:r>
      <w:r>
        <w:rPr>
          <w:rFonts w:hint="eastAsia"/>
        </w:rPr>
        <w:t>культурну</w:t>
      </w:r>
      <w:r>
        <w:t></w:t>
      </w:r>
      <w:r>
        <w:rPr>
          <w:rFonts w:hint="eastAsia"/>
        </w:rPr>
        <w:t>проблематику</w:t>
      </w:r>
      <w:r>
        <w:t></w:t>
      </w:r>
      <w:r>
        <w:rPr>
          <w:rFonts w:hint="eastAsia"/>
        </w:rPr>
        <w:t>всіх</w:t>
      </w:r>
      <w:r>
        <w:t></w:t>
      </w:r>
      <w:r>
        <w:rPr>
          <w:rFonts w:hint="eastAsia"/>
        </w:rPr>
        <w:t>цих</w:t>
      </w:r>
      <w:r>
        <w:t></w:t>
      </w:r>
      <w:r>
        <w:rPr>
          <w:rFonts w:hint="eastAsia"/>
        </w:rPr>
        <w:t>країн</w:t>
      </w:r>
      <w:r>
        <w:t></w:t>
      </w:r>
      <w:r>
        <w:t></w:t>
      </w:r>
      <w:r>
        <w:rPr>
          <w:rFonts w:hint="eastAsia"/>
        </w:rPr>
        <w:t>в</w:t>
      </w:r>
      <w:r>
        <w:t></w:t>
      </w:r>
      <w:r>
        <w:rPr>
          <w:rFonts w:hint="eastAsia"/>
        </w:rPr>
        <w:t>яких</w:t>
      </w:r>
      <w:r>
        <w:t></w:t>
      </w:r>
      <w:r>
        <w:rPr>
          <w:rFonts w:hint="eastAsia"/>
        </w:rPr>
        <w:t>виходять</w:t>
      </w:r>
    </w:p>
    <w:p w:rsidR="007B6593" w:rsidRDefault="007B6593" w:rsidP="007B6593">
      <w:r>
        <w:rPr>
          <w:rFonts w:hint="eastAsia"/>
        </w:rPr>
        <w:t>видання</w:t>
      </w:r>
      <w:r>
        <w:t></w:t>
      </w:r>
      <w:r>
        <w:t></w:t>
      </w:r>
      <w:r>
        <w:rPr>
          <w:rFonts w:hint="eastAsia"/>
        </w:rPr>
        <w:t>можна</w:t>
      </w:r>
      <w:r>
        <w:t></w:t>
      </w:r>
      <w:r>
        <w:rPr>
          <w:rFonts w:hint="eastAsia"/>
        </w:rPr>
        <w:t>з</w:t>
      </w:r>
      <w:r>
        <w:t></w:t>
      </w:r>
      <w:r>
        <w:rPr>
          <w:rFonts w:hint="eastAsia"/>
        </w:rPr>
        <w:t>точністю</w:t>
      </w:r>
      <w:r>
        <w:t></w:t>
      </w:r>
      <w:r>
        <w:rPr>
          <w:rFonts w:hint="eastAsia"/>
        </w:rPr>
        <w:t>сказати</w:t>
      </w:r>
      <w:r>
        <w:t></w:t>
      </w:r>
      <w:r>
        <w:t></w:t>
      </w:r>
      <w:r>
        <w:rPr>
          <w:rFonts w:hint="eastAsia"/>
        </w:rPr>
        <w:t>що</w:t>
      </w:r>
      <w:r>
        <w:t></w:t>
      </w:r>
      <w:r>
        <w:rPr>
          <w:rFonts w:hint="eastAsia"/>
        </w:rPr>
        <w:t>сприйняття</w:t>
      </w:r>
      <w:r>
        <w:t></w:t>
      </w:r>
      <w:r>
        <w:rPr>
          <w:rFonts w:hint="eastAsia"/>
        </w:rPr>
        <w:t>культури</w:t>
      </w:r>
      <w:r>
        <w:t></w:t>
      </w:r>
      <w:r>
        <w:rPr>
          <w:rFonts w:hint="eastAsia"/>
        </w:rPr>
        <w:t>в</w:t>
      </w:r>
      <w:r>
        <w:t></w:t>
      </w:r>
      <w:r>
        <w:rPr>
          <w:rFonts w:hint="eastAsia"/>
        </w:rPr>
        <w:t>Україні</w:t>
      </w:r>
    </w:p>
    <w:p w:rsidR="007B6593" w:rsidRDefault="007B6593" w:rsidP="007B6593">
      <w:r>
        <w:rPr>
          <w:rFonts w:hint="eastAsia"/>
        </w:rPr>
        <w:t>значно</w:t>
      </w:r>
      <w:r>
        <w:t></w:t>
      </w:r>
      <w:r>
        <w:rPr>
          <w:rFonts w:hint="eastAsia"/>
        </w:rPr>
        <w:t>різниться</w:t>
      </w:r>
      <w:r>
        <w:t></w:t>
      </w:r>
      <w:r>
        <w:rPr>
          <w:rFonts w:hint="eastAsia"/>
        </w:rPr>
        <w:t>від</w:t>
      </w:r>
      <w:r>
        <w:t></w:t>
      </w:r>
      <w:r>
        <w:rPr>
          <w:rFonts w:hint="eastAsia"/>
        </w:rPr>
        <w:t>західних</w:t>
      </w:r>
      <w:r>
        <w:t></w:t>
      </w:r>
      <w:r>
        <w:rPr>
          <w:rFonts w:hint="eastAsia"/>
        </w:rPr>
        <w:t>країн</w:t>
      </w:r>
      <w:r>
        <w:t></w:t>
      </w:r>
      <w:r>
        <w:t></w:t>
      </w:r>
      <w:r>
        <w:rPr>
          <w:rFonts w:hint="eastAsia"/>
        </w:rPr>
        <w:t>В</w:t>
      </w:r>
      <w:r>
        <w:t></w:t>
      </w:r>
      <w:r>
        <w:rPr>
          <w:rFonts w:hint="eastAsia"/>
        </w:rPr>
        <w:t>українській</w:t>
      </w:r>
      <w:r>
        <w:t></w:t>
      </w:r>
      <w:r>
        <w:rPr>
          <w:rFonts w:hint="eastAsia"/>
        </w:rPr>
        <w:t>культурі</w:t>
      </w:r>
      <w:r>
        <w:t></w:t>
      </w:r>
      <w:r>
        <w:rPr>
          <w:rFonts w:hint="eastAsia"/>
        </w:rPr>
        <w:t>присутній</w:t>
      </w:r>
      <w:r>
        <w:t></w:t>
      </w:r>
      <w:r>
        <w:t></w:t>
      </w:r>
      <w:r>
        <w:rPr>
          <w:rFonts w:hint="eastAsia"/>
        </w:rPr>
        <w:t>такий</w:t>
      </w:r>
    </w:p>
    <w:p w:rsidR="007B6593" w:rsidRDefault="007B6593" w:rsidP="007B6593">
      <w:r>
        <w:rPr>
          <w:rFonts w:hint="eastAsia"/>
        </w:rPr>
        <w:t>собі</w:t>
      </w:r>
      <w:r>
        <w:t></w:t>
      </w:r>
      <w:r>
        <w:t></w:t>
      </w:r>
      <w:r>
        <w:rPr>
          <w:rFonts w:hint="eastAsia"/>
        </w:rPr>
        <w:t>як</w:t>
      </w:r>
      <w:r>
        <w:t></w:t>
      </w:r>
      <w:r>
        <w:rPr>
          <w:rFonts w:hint="eastAsia"/>
        </w:rPr>
        <w:t>ми</w:t>
      </w:r>
      <w:r>
        <w:t></w:t>
      </w:r>
      <w:r>
        <w:rPr>
          <w:rFonts w:hint="eastAsia"/>
        </w:rPr>
        <w:t>його</w:t>
      </w:r>
      <w:r>
        <w:t></w:t>
      </w:r>
      <w:r>
        <w:rPr>
          <w:rFonts w:hint="eastAsia"/>
        </w:rPr>
        <w:t>назвали</w:t>
      </w:r>
      <w:r>
        <w:t></w:t>
      </w:r>
      <w:r>
        <w:t></w:t>
      </w:r>
      <w:r>
        <w:t></w:t>
      </w:r>
      <w:r>
        <w:rPr>
          <w:rFonts w:hint="eastAsia"/>
        </w:rPr>
        <w:t>культурний</w:t>
      </w:r>
      <w:r>
        <w:t></w:t>
      </w:r>
      <w:r>
        <w:rPr>
          <w:rFonts w:hint="eastAsia"/>
        </w:rPr>
        <w:t>консерватизм</w:t>
      </w:r>
      <w:r>
        <w:t></w:t>
      </w:r>
      <w:r>
        <w:t></w:t>
      </w:r>
      <w:r>
        <w:t></w:t>
      </w:r>
      <w:r>
        <w:rPr>
          <w:rFonts w:hint="eastAsia"/>
        </w:rPr>
        <w:t>який</w:t>
      </w:r>
      <w:r>
        <w:t></w:t>
      </w:r>
      <w:r>
        <w:rPr>
          <w:rFonts w:hint="eastAsia"/>
        </w:rPr>
        <w:t>і</w:t>
      </w:r>
      <w:r>
        <w:t></w:t>
      </w:r>
      <w:r>
        <w:rPr>
          <w:rFonts w:hint="eastAsia"/>
        </w:rPr>
        <w:t>досі</w:t>
      </w:r>
    </w:p>
    <w:p w:rsidR="007B6593" w:rsidRDefault="007B6593" w:rsidP="007B6593">
      <w:r>
        <w:rPr>
          <w:rFonts w:hint="eastAsia"/>
        </w:rPr>
        <w:t>залишається</w:t>
      </w:r>
      <w:r>
        <w:t></w:t>
      </w:r>
      <w:r>
        <w:rPr>
          <w:rFonts w:hint="eastAsia"/>
        </w:rPr>
        <w:t>в</w:t>
      </w:r>
      <w:r>
        <w:t></w:t>
      </w:r>
      <w:r>
        <w:rPr>
          <w:rFonts w:hint="eastAsia"/>
        </w:rPr>
        <w:t>головах</w:t>
      </w:r>
      <w:r>
        <w:t></w:t>
      </w:r>
      <w:r>
        <w:rPr>
          <w:rFonts w:hint="eastAsia"/>
        </w:rPr>
        <w:t>людей</w:t>
      </w:r>
      <w:r>
        <w:t></w:t>
      </w:r>
      <w:r>
        <w:rPr>
          <w:rFonts w:hint="eastAsia"/>
        </w:rPr>
        <w:t>як</w:t>
      </w:r>
      <w:r>
        <w:t></w:t>
      </w:r>
      <w:r>
        <w:rPr>
          <w:rFonts w:hint="eastAsia"/>
        </w:rPr>
        <w:t>відголосок</w:t>
      </w:r>
      <w:r>
        <w:t></w:t>
      </w:r>
      <w:r>
        <w:rPr>
          <w:rFonts w:hint="eastAsia"/>
        </w:rPr>
        <w:t>радянського</w:t>
      </w:r>
      <w:r>
        <w:t></w:t>
      </w:r>
      <w:r>
        <w:rPr>
          <w:rFonts w:hint="eastAsia"/>
        </w:rPr>
        <w:t>минулого</w:t>
      </w:r>
      <w:r>
        <w:t></w:t>
      </w:r>
      <w:r>
        <w:t></w:t>
      </w:r>
      <w:r>
        <w:rPr>
          <w:rFonts w:hint="eastAsia"/>
        </w:rPr>
        <w:t>Саме</w:t>
      </w:r>
      <w:r>
        <w:t></w:t>
      </w:r>
      <w:r>
        <w:rPr>
          <w:rFonts w:hint="eastAsia"/>
        </w:rPr>
        <w:t>він</w:t>
      </w:r>
    </w:p>
    <w:p w:rsidR="007B6593" w:rsidRDefault="007B6593" w:rsidP="007B6593">
      <w:r>
        <w:rPr>
          <w:rFonts w:hint="eastAsia"/>
        </w:rPr>
        <w:t>не</w:t>
      </w:r>
      <w:r>
        <w:t></w:t>
      </w:r>
      <w:r>
        <w:rPr>
          <w:rFonts w:hint="eastAsia"/>
        </w:rPr>
        <w:t>дозволяє</w:t>
      </w:r>
      <w:r>
        <w:t></w:t>
      </w:r>
      <w:r>
        <w:rPr>
          <w:rFonts w:hint="eastAsia"/>
        </w:rPr>
        <w:t>вийти</w:t>
      </w:r>
      <w:r>
        <w:t></w:t>
      </w:r>
      <w:r>
        <w:rPr>
          <w:rFonts w:hint="eastAsia"/>
        </w:rPr>
        <w:t>за</w:t>
      </w:r>
      <w:r>
        <w:t></w:t>
      </w:r>
      <w:r>
        <w:rPr>
          <w:rFonts w:hint="eastAsia"/>
        </w:rPr>
        <w:t>рамки</w:t>
      </w:r>
      <w:r>
        <w:t></w:t>
      </w:r>
      <w:r>
        <w:rPr>
          <w:rFonts w:hint="eastAsia"/>
        </w:rPr>
        <w:t>норм</w:t>
      </w:r>
      <w:r>
        <w:t></w:t>
      </w:r>
      <w:r>
        <w:t></w:t>
      </w:r>
      <w:r>
        <w:rPr>
          <w:rFonts w:hint="eastAsia"/>
        </w:rPr>
        <w:t>які</w:t>
      </w:r>
      <w:r>
        <w:t></w:t>
      </w:r>
      <w:r>
        <w:rPr>
          <w:rFonts w:hint="eastAsia"/>
        </w:rPr>
        <w:t>встановлювалися</w:t>
      </w:r>
      <w:r>
        <w:t></w:t>
      </w:r>
      <w:r>
        <w:rPr>
          <w:rFonts w:hint="eastAsia"/>
        </w:rPr>
        <w:t>протягом</w:t>
      </w:r>
      <w:r>
        <w:t></w:t>
      </w:r>
      <w:r>
        <w:rPr>
          <w:rFonts w:hint="eastAsia"/>
        </w:rPr>
        <w:t>багатьох</w:t>
      </w:r>
    </w:p>
    <w:p w:rsidR="007B6593" w:rsidRDefault="007B6593" w:rsidP="007B6593">
      <w:r>
        <w:rPr>
          <w:rFonts w:hint="eastAsia"/>
        </w:rPr>
        <w:t>років</w:t>
      </w:r>
      <w:r>
        <w:t></w:t>
      </w:r>
      <w:r>
        <w:rPr>
          <w:rFonts w:hint="eastAsia"/>
        </w:rPr>
        <w:t>суворого</w:t>
      </w:r>
      <w:r>
        <w:t></w:t>
      </w:r>
      <w:r>
        <w:rPr>
          <w:rFonts w:hint="eastAsia"/>
        </w:rPr>
        <w:t>муштрування</w:t>
      </w:r>
      <w:r>
        <w:t></w:t>
      </w:r>
      <w:r>
        <w:t></w:t>
      </w:r>
      <w:r>
        <w:rPr>
          <w:rFonts w:hint="eastAsia"/>
        </w:rPr>
        <w:t>правильним</w:t>
      </w:r>
      <w:r>
        <w:t></w:t>
      </w:r>
      <w:r>
        <w:t></w:t>
      </w:r>
      <w:r>
        <w:rPr>
          <w:rFonts w:hint="eastAsia"/>
        </w:rPr>
        <w:t>сприйняттям</w:t>
      </w:r>
      <w:r>
        <w:t></w:t>
      </w:r>
      <w:r>
        <w:rPr>
          <w:rFonts w:hint="eastAsia"/>
        </w:rPr>
        <w:t>культури</w:t>
      </w:r>
      <w:r>
        <w:t></w:t>
      </w:r>
      <w:r>
        <w:rPr>
          <w:rFonts w:hint="eastAsia"/>
        </w:rPr>
        <w:t>та</w:t>
      </w:r>
    </w:p>
    <w:p w:rsidR="007B6593" w:rsidRDefault="007B6593" w:rsidP="007B6593">
      <w:r>
        <w:rPr>
          <w:rFonts w:hint="eastAsia"/>
        </w:rPr>
        <w:t>залякуванням</w:t>
      </w:r>
      <w:r>
        <w:t></w:t>
      </w:r>
      <w:r>
        <w:rPr>
          <w:rFonts w:hint="eastAsia"/>
        </w:rPr>
        <w:t>загниваючим</w:t>
      </w:r>
      <w:r>
        <w:t></w:t>
      </w:r>
      <w:r>
        <w:rPr>
          <w:rFonts w:hint="eastAsia"/>
        </w:rPr>
        <w:t>Заходом</w:t>
      </w:r>
      <w:r>
        <w:t></w:t>
      </w:r>
    </w:p>
    <w:p w:rsidR="007B6593" w:rsidRDefault="007B6593" w:rsidP="007B6593">
      <w:r>
        <w:rPr>
          <w:rFonts w:hint="eastAsia"/>
        </w:rPr>
        <w:t>Саме</w:t>
      </w:r>
      <w:r>
        <w:t></w:t>
      </w:r>
      <w:r>
        <w:rPr>
          <w:rFonts w:hint="eastAsia"/>
        </w:rPr>
        <w:t>це</w:t>
      </w:r>
      <w:r>
        <w:t></w:t>
      </w:r>
      <w:r>
        <w:rPr>
          <w:rFonts w:hint="eastAsia"/>
        </w:rPr>
        <w:t>і</w:t>
      </w:r>
      <w:r>
        <w:t></w:t>
      </w:r>
      <w:r>
        <w:rPr>
          <w:rFonts w:hint="eastAsia"/>
        </w:rPr>
        <w:t>стало</w:t>
      </w:r>
      <w:r>
        <w:t></w:t>
      </w:r>
      <w:r>
        <w:rPr>
          <w:rFonts w:hint="eastAsia"/>
        </w:rPr>
        <w:t>причиною</w:t>
      </w:r>
      <w:r>
        <w:t></w:t>
      </w:r>
      <w:r>
        <w:rPr>
          <w:rFonts w:hint="eastAsia"/>
        </w:rPr>
        <w:t>різного</w:t>
      </w:r>
      <w:r>
        <w:t></w:t>
      </w:r>
      <w:r>
        <w:rPr>
          <w:rFonts w:hint="eastAsia"/>
        </w:rPr>
        <w:t>сприйняття</w:t>
      </w:r>
      <w:r>
        <w:t></w:t>
      </w:r>
      <w:r>
        <w:rPr>
          <w:rFonts w:hint="eastAsia"/>
        </w:rPr>
        <w:t>мистецтва</w:t>
      </w:r>
      <w:r>
        <w:t></w:t>
      </w:r>
      <w:r>
        <w:rPr>
          <w:rFonts w:hint="eastAsia"/>
        </w:rPr>
        <w:t>та</w:t>
      </w:r>
      <w:r>
        <w:t></w:t>
      </w:r>
      <w:r>
        <w:rPr>
          <w:rFonts w:hint="eastAsia"/>
        </w:rPr>
        <w:t>всього</w:t>
      </w:r>
      <w:r>
        <w:t></w:t>
      </w:r>
      <w:r>
        <w:t></w:t>
      </w:r>
      <w:r>
        <w:rPr>
          <w:rFonts w:hint="eastAsia"/>
        </w:rPr>
        <w:t>що</w:t>
      </w:r>
      <w:r>
        <w:t></w:t>
      </w:r>
      <w:r>
        <w:rPr>
          <w:rFonts w:hint="eastAsia"/>
        </w:rPr>
        <w:t>з</w:t>
      </w:r>
    </w:p>
    <w:p w:rsidR="007B6593" w:rsidRDefault="007B6593" w:rsidP="007B6593">
      <w:r>
        <w:rPr>
          <w:rFonts w:hint="eastAsia"/>
        </w:rPr>
        <w:t>ним</w:t>
      </w:r>
      <w:r>
        <w:t></w:t>
      </w:r>
      <w:r>
        <w:rPr>
          <w:rFonts w:hint="eastAsia"/>
        </w:rPr>
        <w:t>пов’язано</w:t>
      </w:r>
      <w:r>
        <w:t></w:t>
      </w:r>
      <w:r>
        <w:t></w:t>
      </w:r>
      <w:r>
        <w:rPr>
          <w:rFonts w:hint="eastAsia"/>
        </w:rPr>
        <w:t>Західні</w:t>
      </w:r>
      <w:r>
        <w:t></w:t>
      </w:r>
      <w:r>
        <w:rPr>
          <w:rFonts w:hint="eastAsia"/>
        </w:rPr>
        <w:t>видання</w:t>
      </w:r>
      <w:r>
        <w:t></w:t>
      </w:r>
      <w:r>
        <w:rPr>
          <w:rFonts w:hint="eastAsia"/>
        </w:rPr>
        <w:t>не</w:t>
      </w:r>
      <w:r>
        <w:t></w:t>
      </w:r>
      <w:r>
        <w:rPr>
          <w:rFonts w:hint="eastAsia"/>
        </w:rPr>
        <w:t>обмежують</w:t>
      </w:r>
      <w:r>
        <w:t></w:t>
      </w:r>
      <w:r>
        <w:rPr>
          <w:rFonts w:hint="eastAsia"/>
        </w:rPr>
        <w:t>себе</w:t>
      </w:r>
      <w:r>
        <w:t></w:t>
      </w:r>
      <w:r>
        <w:rPr>
          <w:rFonts w:hint="eastAsia"/>
        </w:rPr>
        <w:t>у</w:t>
      </w:r>
      <w:r>
        <w:t></w:t>
      </w:r>
      <w:r>
        <w:rPr>
          <w:rFonts w:hint="eastAsia"/>
        </w:rPr>
        <w:t>висвітленні</w:t>
      </w:r>
      <w:r>
        <w:t></w:t>
      </w:r>
      <w:r>
        <w:rPr>
          <w:rFonts w:hint="eastAsia"/>
        </w:rPr>
        <w:t>культурної</w:t>
      </w:r>
    </w:p>
    <w:p w:rsidR="007B6593" w:rsidRDefault="007B6593" w:rsidP="007B6593">
      <w:r>
        <w:rPr>
          <w:rFonts w:hint="eastAsia"/>
        </w:rPr>
        <w:t>проблематики</w:t>
      </w:r>
      <w:r>
        <w:t></w:t>
      </w:r>
      <w:r>
        <w:t></w:t>
      </w:r>
      <w:r>
        <w:rPr>
          <w:rFonts w:hint="eastAsia"/>
        </w:rPr>
        <w:t>починаючи</w:t>
      </w:r>
      <w:r>
        <w:t></w:t>
      </w:r>
      <w:r>
        <w:rPr>
          <w:rFonts w:hint="eastAsia"/>
        </w:rPr>
        <w:t>від</w:t>
      </w:r>
      <w:r>
        <w:t></w:t>
      </w:r>
      <w:r>
        <w:rPr>
          <w:rFonts w:hint="eastAsia"/>
        </w:rPr>
        <w:t>театрального</w:t>
      </w:r>
      <w:r>
        <w:t></w:t>
      </w:r>
      <w:r>
        <w:rPr>
          <w:rFonts w:hint="eastAsia"/>
        </w:rPr>
        <w:t>художнього</w:t>
      </w:r>
      <w:r>
        <w:t></w:t>
      </w:r>
      <w:r>
        <w:rPr>
          <w:rFonts w:hint="eastAsia"/>
        </w:rPr>
        <w:t>мистецтва</w:t>
      </w:r>
      <w:r>
        <w:t></w:t>
      </w:r>
      <w:r>
        <w:rPr>
          <w:rFonts w:hint="eastAsia"/>
        </w:rPr>
        <w:t>і</w:t>
      </w:r>
    </w:p>
    <w:p w:rsidR="007B6593" w:rsidRDefault="007B6593" w:rsidP="007B6593">
      <w:r>
        <w:rPr>
          <w:rFonts w:hint="eastAsia"/>
        </w:rPr>
        <w:t>закінчуючи</w:t>
      </w:r>
      <w:r>
        <w:t></w:t>
      </w:r>
      <w:r>
        <w:rPr>
          <w:rFonts w:hint="eastAsia"/>
        </w:rPr>
        <w:t>статтями</w:t>
      </w:r>
      <w:r>
        <w:t></w:t>
      </w:r>
      <w:r>
        <w:rPr>
          <w:rFonts w:hint="eastAsia"/>
        </w:rPr>
        <w:t>про</w:t>
      </w:r>
      <w:r>
        <w:t></w:t>
      </w:r>
      <w:r>
        <w:rPr>
          <w:rFonts w:hint="eastAsia"/>
        </w:rPr>
        <w:t>відеоігри</w:t>
      </w:r>
      <w:r>
        <w:t></w:t>
      </w:r>
      <w:r>
        <w:rPr>
          <w:rFonts w:hint="eastAsia"/>
        </w:rPr>
        <w:t>та</w:t>
      </w:r>
      <w:r>
        <w:t></w:t>
      </w:r>
      <w:r>
        <w:rPr>
          <w:rFonts w:hint="eastAsia"/>
        </w:rPr>
        <w:t>стрит</w:t>
      </w:r>
      <w:r>
        <w:t></w:t>
      </w:r>
      <w:r>
        <w:rPr>
          <w:rFonts w:hint="eastAsia"/>
        </w:rPr>
        <w:t>арт</w:t>
      </w:r>
      <w:r>
        <w:t></w:t>
      </w:r>
    </w:p>
    <w:p w:rsidR="007B6593" w:rsidRDefault="007B6593" w:rsidP="007B6593">
      <w:r>
        <w:rPr>
          <w:rFonts w:hint="eastAsia"/>
        </w:rPr>
        <w:t>Але</w:t>
      </w:r>
      <w:r>
        <w:t></w:t>
      </w:r>
      <w:r>
        <w:rPr>
          <w:rFonts w:hint="eastAsia"/>
        </w:rPr>
        <w:t>разом</w:t>
      </w:r>
      <w:r>
        <w:t></w:t>
      </w:r>
      <w:r>
        <w:rPr>
          <w:rFonts w:hint="eastAsia"/>
        </w:rPr>
        <w:t>із</w:t>
      </w:r>
      <w:r>
        <w:t></w:t>
      </w:r>
      <w:r>
        <w:rPr>
          <w:rFonts w:hint="eastAsia"/>
        </w:rPr>
        <w:t>цим</w:t>
      </w:r>
      <w:r>
        <w:t></w:t>
      </w:r>
      <w:r>
        <w:rPr>
          <w:rFonts w:hint="eastAsia"/>
        </w:rPr>
        <w:t>консерватизм</w:t>
      </w:r>
      <w:r>
        <w:t></w:t>
      </w:r>
      <w:r>
        <w:rPr>
          <w:rFonts w:hint="eastAsia"/>
        </w:rPr>
        <w:t>українських</w:t>
      </w:r>
      <w:r>
        <w:t></w:t>
      </w:r>
      <w:r>
        <w:rPr>
          <w:rFonts w:hint="eastAsia"/>
        </w:rPr>
        <w:t>видань</w:t>
      </w:r>
      <w:r>
        <w:t></w:t>
      </w:r>
      <w:r>
        <w:rPr>
          <w:rFonts w:hint="eastAsia"/>
        </w:rPr>
        <w:t>створює</w:t>
      </w:r>
      <w:r>
        <w:t></w:t>
      </w:r>
      <w:r>
        <w:rPr>
          <w:rFonts w:hint="eastAsia"/>
        </w:rPr>
        <w:t>певну</w:t>
      </w:r>
    </w:p>
    <w:p w:rsidR="007B6593" w:rsidRDefault="007B6593" w:rsidP="007B6593">
      <w:r>
        <w:t></w:t>
      </w:r>
      <w:r>
        <w:rPr>
          <w:rFonts w:hint="eastAsia"/>
        </w:rPr>
        <w:t>чистоту</w:t>
      </w:r>
      <w:r>
        <w:t></w:t>
      </w:r>
      <w:r>
        <w:t></w:t>
      </w:r>
      <w:r>
        <w:rPr>
          <w:rFonts w:hint="eastAsia"/>
        </w:rPr>
        <w:t>культурних</w:t>
      </w:r>
      <w:r>
        <w:t></w:t>
      </w:r>
      <w:r>
        <w:rPr>
          <w:rFonts w:hint="eastAsia"/>
        </w:rPr>
        <w:t>новин</w:t>
      </w:r>
      <w:r>
        <w:t></w:t>
      </w:r>
      <w:r>
        <w:t></w:t>
      </w:r>
      <w:r>
        <w:rPr>
          <w:rFonts w:hint="eastAsia"/>
        </w:rPr>
        <w:t>не</w:t>
      </w:r>
      <w:r>
        <w:t></w:t>
      </w:r>
      <w:r>
        <w:rPr>
          <w:rFonts w:hint="eastAsia"/>
        </w:rPr>
        <w:t>переміщаючи</w:t>
      </w:r>
      <w:r>
        <w:t></w:t>
      </w:r>
      <w:r>
        <w:rPr>
          <w:rFonts w:hint="eastAsia"/>
        </w:rPr>
        <w:t>чи</w:t>
      </w:r>
      <w:r>
        <w:t></w:t>
      </w:r>
      <w:r>
        <w:rPr>
          <w:rFonts w:hint="eastAsia"/>
        </w:rPr>
        <w:t>не</w:t>
      </w:r>
      <w:r>
        <w:t></w:t>
      </w:r>
      <w:r>
        <w:rPr>
          <w:rFonts w:hint="eastAsia"/>
        </w:rPr>
        <w:t>замінюючи</w:t>
      </w:r>
      <w:r>
        <w:t></w:t>
      </w:r>
      <w:r>
        <w:rPr>
          <w:rFonts w:hint="eastAsia"/>
        </w:rPr>
        <w:t>їх</w:t>
      </w:r>
      <w:r>
        <w:t></w:t>
      </w:r>
    </w:p>
    <w:p w:rsidR="007B6593" w:rsidRDefault="007B6593" w:rsidP="007B6593">
      <w:r>
        <w:rPr>
          <w:rFonts w:hint="eastAsia"/>
        </w:rPr>
        <w:t>наприклад</w:t>
      </w:r>
      <w:r>
        <w:t></w:t>
      </w:r>
      <w:r>
        <w:t></w:t>
      </w:r>
      <w:r>
        <w:rPr>
          <w:rFonts w:hint="eastAsia"/>
        </w:rPr>
        <w:t>маркетинговим</w:t>
      </w:r>
      <w:r>
        <w:t></w:t>
      </w:r>
      <w:r>
        <w:t></w:t>
      </w:r>
      <w:r>
        <w:rPr>
          <w:rFonts w:hint="eastAsia"/>
        </w:rPr>
        <w:t>статистичним</w:t>
      </w:r>
      <w:r>
        <w:t></w:t>
      </w:r>
      <w:r>
        <w:rPr>
          <w:rFonts w:hint="eastAsia"/>
        </w:rPr>
        <w:t>чи</w:t>
      </w:r>
      <w:r>
        <w:t></w:t>
      </w:r>
      <w:r>
        <w:rPr>
          <w:rFonts w:hint="eastAsia"/>
        </w:rPr>
        <w:t>підприємницьким</w:t>
      </w:r>
      <w:r>
        <w:t></w:t>
      </w:r>
      <w:r>
        <w:rPr>
          <w:rFonts w:hint="eastAsia"/>
        </w:rPr>
        <w:t>контентом</w:t>
      </w:r>
    </w:p>
    <w:p w:rsidR="007B6593" w:rsidRDefault="007B6593" w:rsidP="007B6593">
      <w:r>
        <w:t></w:t>
      </w:r>
      <w:r>
        <w:rPr>
          <w:rFonts w:hint="eastAsia"/>
        </w:rPr>
        <w:t>як</w:t>
      </w:r>
      <w:r>
        <w:t></w:t>
      </w:r>
      <w:r>
        <w:rPr>
          <w:rFonts w:hint="eastAsia"/>
        </w:rPr>
        <w:t>це</w:t>
      </w:r>
      <w:r>
        <w:t></w:t>
      </w:r>
      <w:r>
        <w:rPr>
          <w:rFonts w:hint="eastAsia"/>
        </w:rPr>
        <w:t>прослідковувалось</w:t>
      </w:r>
      <w:r>
        <w:t></w:t>
      </w:r>
      <w:r>
        <w:rPr>
          <w:rFonts w:hint="eastAsia"/>
        </w:rPr>
        <w:t>у</w:t>
      </w:r>
      <w:r>
        <w:t></w:t>
      </w:r>
      <w:r>
        <w:rPr>
          <w:rFonts w:hint="eastAsia"/>
        </w:rPr>
        <w:t>виданні</w:t>
      </w:r>
      <w:r>
        <w:t></w:t>
      </w:r>
      <w:r>
        <w:t></w:t>
      </w:r>
      <w:r>
        <w:t></w:t>
      </w:r>
      <w:r>
        <w:t></w:t>
      </w:r>
      <w:r>
        <w:t></w:t>
      </w:r>
      <w:r>
        <w:t></w:t>
      </w:r>
      <w:r>
        <w:t></w:t>
      </w:r>
      <w:r>
        <w:t></w:t>
      </w:r>
      <w:r>
        <w:t></w:t>
      </w:r>
      <w:r>
        <w:rPr>
          <w:rFonts w:hint="eastAsia"/>
        </w:rPr>
        <w:t>а</w:t>
      </w:r>
      <w:r>
        <w:t></w:t>
      </w:r>
      <w:r>
        <w:t></w:t>
      </w:r>
      <w:r>
        <w:t></w:t>
      </w:r>
      <w:r>
        <w:t></w:t>
      </w:r>
      <w:r>
        <w:t></w:t>
      </w:r>
      <w:r>
        <w:rPr>
          <w:rFonts w:hint="eastAsia"/>
        </w:rPr>
        <w:t>який</w:t>
      </w:r>
      <w:r>
        <w:t></w:t>
      </w:r>
      <w:r>
        <w:rPr>
          <w:rFonts w:hint="eastAsia"/>
        </w:rPr>
        <w:t>краще</w:t>
      </w:r>
      <w:r>
        <w:t></w:t>
      </w:r>
      <w:r>
        <w:rPr>
          <w:rFonts w:hint="eastAsia"/>
        </w:rPr>
        <w:t>б</w:t>
      </w:r>
      <w:r>
        <w:t></w:t>
      </w:r>
      <w:r>
        <w:rPr>
          <w:rFonts w:hint="eastAsia"/>
        </w:rPr>
        <w:t>підійшов</w:t>
      </w:r>
      <w:r>
        <w:t></w:t>
      </w:r>
      <w:r>
        <w:rPr>
          <w:rFonts w:hint="eastAsia"/>
        </w:rPr>
        <w:t>для</w:t>
      </w:r>
    </w:p>
    <w:p w:rsidR="007B6593" w:rsidRDefault="007B6593" w:rsidP="007B6593">
      <w:r>
        <w:rPr>
          <w:rFonts w:hint="eastAsia"/>
        </w:rPr>
        <w:t>інших</w:t>
      </w:r>
      <w:r>
        <w:t></w:t>
      </w:r>
      <w:r>
        <w:rPr>
          <w:rFonts w:hint="eastAsia"/>
        </w:rPr>
        <w:t>розділів</w:t>
      </w:r>
      <w:r>
        <w:t></w:t>
      </w:r>
      <w:r>
        <w:t></w:t>
      </w:r>
      <w:r>
        <w:rPr>
          <w:rFonts w:hint="eastAsia"/>
        </w:rPr>
        <w:t>На</w:t>
      </w:r>
      <w:r>
        <w:t></w:t>
      </w:r>
      <w:r>
        <w:rPr>
          <w:rFonts w:hint="eastAsia"/>
        </w:rPr>
        <w:t>нашу</w:t>
      </w:r>
      <w:r>
        <w:t></w:t>
      </w:r>
      <w:r>
        <w:rPr>
          <w:rFonts w:hint="eastAsia"/>
        </w:rPr>
        <w:t>думку</w:t>
      </w:r>
      <w:r>
        <w:t></w:t>
      </w:r>
      <w:r>
        <w:t></w:t>
      </w:r>
      <w:r>
        <w:rPr>
          <w:rFonts w:hint="eastAsia"/>
        </w:rPr>
        <w:t>такий</w:t>
      </w:r>
      <w:r>
        <w:t></w:t>
      </w:r>
      <w:r>
        <w:rPr>
          <w:rFonts w:hint="eastAsia"/>
        </w:rPr>
        <w:t>підхід</w:t>
      </w:r>
      <w:r>
        <w:t></w:t>
      </w:r>
      <w:r>
        <w:rPr>
          <w:rFonts w:hint="eastAsia"/>
        </w:rPr>
        <w:t>є</w:t>
      </w:r>
      <w:r>
        <w:t></w:t>
      </w:r>
      <w:r>
        <w:rPr>
          <w:rFonts w:hint="eastAsia"/>
        </w:rPr>
        <w:t>вдалим</w:t>
      </w:r>
      <w:r>
        <w:t></w:t>
      </w:r>
      <w:r>
        <w:t></w:t>
      </w:r>
      <w:r>
        <w:rPr>
          <w:rFonts w:hint="eastAsia"/>
        </w:rPr>
        <w:t>і</w:t>
      </w:r>
      <w:r>
        <w:t></w:t>
      </w:r>
      <w:r>
        <w:rPr>
          <w:rFonts w:hint="eastAsia"/>
        </w:rPr>
        <w:t>має</w:t>
      </w:r>
    </w:p>
    <w:p w:rsidR="007B6593" w:rsidRDefault="007B6593" w:rsidP="007B6593">
      <w:r>
        <w:rPr>
          <w:rFonts w:hint="eastAsia"/>
        </w:rPr>
        <w:t>використовуватись</w:t>
      </w:r>
      <w:r>
        <w:t></w:t>
      </w:r>
      <w:r>
        <w:rPr>
          <w:rFonts w:hint="eastAsia"/>
        </w:rPr>
        <w:t>у</w:t>
      </w:r>
      <w:r>
        <w:t></w:t>
      </w:r>
      <w:r>
        <w:rPr>
          <w:rFonts w:hint="eastAsia"/>
        </w:rPr>
        <w:t>розділах</w:t>
      </w:r>
      <w:r>
        <w:t></w:t>
      </w:r>
      <w:r>
        <w:t></w:t>
      </w:r>
      <w:r>
        <w:rPr>
          <w:rFonts w:hint="eastAsia"/>
        </w:rPr>
        <w:t>Культура</w:t>
      </w:r>
      <w:r>
        <w:t></w:t>
      </w:r>
      <w:r>
        <w:t></w:t>
      </w:r>
      <w:r>
        <w:rPr>
          <w:rFonts w:hint="eastAsia"/>
        </w:rPr>
        <w:t>провідних</w:t>
      </w:r>
      <w:r>
        <w:t></w:t>
      </w:r>
      <w:r>
        <w:rPr>
          <w:rFonts w:hint="eastAsia"/>
        </w:rPr>
        <w:t>українських</w:t>
      </w:r>
      <w:r>
        <w:t></w:t>
      </w:r>
      <w:r>
        <w:rPr>
          <w:rFonts w:hint="eastAsia"/>
        </w:rPr>
        <w:t>медіа</w:t>
      </w:r>
      <w:r>
        <w:t></w:t>
      </w:r>
      <w:r>
        <w:rPr>
          <w:rFonts w:hint="eastAsia"/>
        </w:rPr>
        <w:t>і</w:t>
      </w:r>
    </w:p>
    <w:p w:rsidR="007B6593" w:rsidRDefault="007B6593" w:rsidP="007B6593">
      <w:r>
        <w:rPr>
          <w:rFonts w:hint="eastAsia"/>
        </w:rPr>
        <w:t>надалі</w:t>
      </w:r>
      <w:r>
        <w:t></w:t>
      </w:r>
    </w:p>
    <w:p w:rsidR="007B6593" w:rsidRDefault="007B6593" w:rsidP="007B6593">
      <w:r>
        <w:rPr>
          <w:rFonts w:hint="eastAsia"/>
        </w:rPr>
        <w:t>Газети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та</w:t>
      </w:r>
      <w:r>
        <w:t></w:t>
      </w:r>
      <w:r>
        <w:t></w:t>
      </w:r>
      <w:r>
        <w:t></w:t>
      </w:r>
      <w:r>
        <w:t></w:t>
      </w:r>
      <w:r>
        <w:t></w:t>
      </w:r>
      <w:r>
        <w:t></w:t>
      </w:r>
      <w:r>
        <w:t></w:t>
      </w:r>
      <w:r>
        <w:t></w:t>
      </w:r>
      <w:r>
        <w:t></w:t>
      </w:r>
      <w:r>
        <w:rPr>
          <w:rFonts w:hint="eastAsia"/>
        </w:rPr>
        <w:t>а</w:t>
      </w:r>
      <w:r>
        <w:t></w:t>
      </w:r>
      <w:r>
        <w:t></w:t>
      </w:r>
      <w:r>
        <w:t></w:t>
      </w:r>
      <w:r>
        <w:rPr>
          <w:rFonts w:hint="eastAsia"/>
        </w:rPr>
        <w:t>у</w:t>
      </w:r>
      <w:r>
        <w:t></w:t>
      </w:r>
      <w:r>
        <w:rPr>
          <w:rFonts w:hint="eastAsia"/>
        </w:rPr>
        <w:t>розділі</w:t>
      </w:r>
    </w:p>
    <w:p w:rsidR="007B6593" w:rsidRDefault="007B6593" w:rsidP="007B6593">
      <w:r>
        <w:rPr>
          <w:rFonts w:hint="eastAsia"/>
        </w:rPr>
        <w:t>про</w:t>
      </w:r>
      <w:r>
        <w:t></w:t>
      </w:r>
      <w:r>
        <w:rPr>
          <w:rFonts w:hint="eastAsia"/>
        </w:rPr>
        <w:t>культуру</w:t>
      </w:r>
      <w:r>
        <w:t></w:t>
      </w:r>
      <w:r>
        <w:rPr>
          <w:rFonts w:hint="eastAsia"/>
        </w:rPr>
        <w:t>висвітлюють</w:t>
      </w:r>
      <w:r>
        <w:t></w:t>
      </w:r>
      <w:r>
        <w:rPr>
          <w:rFonts w:hint="eastAsia"/>
        </w:rPr>
        <w:t>найрізноманітніші</w:t>
      </w:r>
      <w:r>
        <w:t></w:t>
      </w:r>
      <w:r>
        <w:rPr>
          <w:rFonts w:hint="eastAsia"/>
        </w:rPr>
        <w:t>напрями</w:t>
      </w:r>
      <w:r>
        <w:t></w:t>
      </w:r>
      <w:r>
        <w:rPr>
          <w:rFonts w:hint="eastAsia"/>
        </w:rPr>
        <w:t>людської</w:t>
      </w:r>
      <w:r>
        <w:t></w:t>
      </w:r>
      <w:r>
        <w:rPr>
          <w:rFonts w:hint="eastAsia"/>
        </w:rPr>
        <w:t>діяльності</w:t>
      </w:r>
      <w:r>
        <w:t></w:t>
      </w:r>
      <w:r>
        <w:rPr>
          <w:rFonts w:hint="eastAsia"/>
        </w:rPr>
        <w:t>у</w:t>
      </w:r>
    </w:p>
    <w:p w:rsidR="007B6593" w:rsidRDefault="007B6593" w:rsidP="007B6593">
      <w:r>
        <w:rPr>
          <w:rFonts w:hint="eastAsia"/>
        </w:rPr>
        <w:t>зазначеній</w:t>
      </w:r>
      <w:r>
        <w:t></w:t>
      </w:r>
      <w:r>
        <w:rPr>
          <w:rFonts w:hint="eastAsia"/>
        </w:rPr>
        <w:t>галузі</w:t>
      </w:r>
      <w:r>
        <w:t></w:t>
      </w:r>
      <w:r>
        <w:t></w:t>
      </w:r>
      <w:r>
        <w:rPr>
          <w:rFonts w:hint="eastAsia"/>
        </w:rPr>
        <w:t>Якщо</w:t>
      </w:r>
      <w:r>
        <w:t></w:t>
      </w:r>
      <w:r>
        <w:rPr>
          <w:rFonts w:hint="eastAsia"/>
        </w:rPr>
        <w:t>ж</w:t>
      </w:r>
      <w:r>
        <w:t></w:t>
      </w:r>
      <w:r>
        <w:rPr>
          <w:rFonts w:hint="eastAsia"/>
        </w:rPr>
        <w:t>брати</w:t>
      </w:r>
      <w:r>
        <w:t></w:t>
      </w:r>
      <w:r>
        <w:rPr>
          <w:rFonts w:hint="eastAsia"/>
        </w:rPr>
        <w:t>газети</w:t>
      </w:r>
      <w:r>
        <w:t></w:t>
      </w:r>
      <w:r>
        <w:t></w:t>
      </w:r>
      <w:r>
        <w:rPr>
          <w:rFonts w:hint="eastAsia"/>
        </w:rPr>
        <w:t>День</w:t>
      </w:r>
      <w:r>
        <w:t></w:t>
      </w:r>
      <w:r>
        <w:t></w:t>
      </w:r>
      <w:r>
        <w:rPr>
          <w:rFonts w:hint="eastAsia"/>
        </w:rPr>
        <w:t>та</w:t>
      </w:r>
      <w:r>
        <w:t></w:t>
      </w:r>
      <w:r>
        <w:t></w:t>
      </w:r>
      <w:r>
        <w:rPr>
          <w:rFonts w:hint="eastAsia"/>
        </w:rPr>
        <w:t>Дзеркало</w:t>
      </w:r>
      <w:r>
        <w:t></w:t>
      </w:r>
      <w:r>
        <w:rPr>
          <w:rFonts w:hint="eastAsia"/>
        </w:rPr>
        <w:t>тижня</w:t>
      </w:r>
      <w:r>
        <w:t></w:t>
      </w:r>
      <w:r>
        <w:t></w:t>
      </w:r>
      <w:r>
        <w:t></w:t>
      </w:r>
      <w:r>
        <w:rPr>
          <w:rFonts w:hint="eastAsia"/>
        </w:rPr>
        <w:t>то</w:t>
      </w:r>
      <w:r>
        <w:t></w:t>
      </w:r>
      <w:r>
        <w:rPr>
          <w:rFonts w:hint="eastAsia"/>
        </w:rPr>
        <w:t>тут</w:t>
      </w:r>
    </w:p>
    <w:p w:rsidR="007B6593" w:rsidRDefault="007B6593" w:rsidP="007B6593">
      <w:r>
        <w:rPr>
          <w:rFonts w:hint="eastAsia"/>
        </w:rPr>
        <w:t>прослідковується</w:t>
      </w:r>
      <w:r>
        <w:t></w:t>
      </w:r>
      <w:r>
        <w:rPr>
          <w:rFonts w:hint="eastAsia"/>
        </w:rPr>
        <w:t>більш</w:t>
      </w:r>
      <w:r>
        <w:t></w:t>
      </w:r>
      <w:r>
        <w:rPr>
          <w:rFonts w:hint="eastAsia"/>
        </w:rPr>
        <w:t>вузьке</w:t>
      </w:r>
      <w:r>
        <w:t></w:t>
      </w:r>
      <w:r>
        <w:rPr>
          <w:rFonts w:hint="eastAsia"/>
        </w:rPr>
        <w:t>коло</w:t>
      </w:r>
      <w:r>
        <w:t></w:t>
      </w:r>
      <w:r>
        <w:rPr>
          <w:rFonts w:hint="eastAsia"/>
        </w:rPr>
        <w:t>культурної</w:t>
      </w:r>
      <w:r>
        <w:t></w:t>
      </w:r>
      <w:r>
        <w:rPr>
          <w:rFonts w:hint="eastAsia"/>
        </w:rPr>
        <w:t>проблематики</w:t>
      </w:r>
      <w:r>
        <w:t></w:t>
      </w:r>
    </w:p>
    <w:p w:rsidR="007B6593" w:rsidRDefault="007B6593" w:rsidP="007B6593">
      <w:r>
        <w:t></w:t>
      </w:r>
      <w:r>
        <w:t></w:t>
      </w:r>
      <w:r>
        <w:t></w:t>
      </w:r>
      <w:r>
        <w:rPr>
          <w:rFonts w:hint="eastAsia"/>
        </w:rPr>
        <w:t>Висвітлення</w:t>
      </w:r>
      <w:r>
        <w:t></w:t>
      </w:r>
      <w:r>
        <w:rPr>
          <w:rFonts w:hint="eastAsia"/>
        </w:rPr>
        <w:t>питань</w:t>
      </w:r>
      <w:r>
        <w:t></w:t>
      </w:r>
      <w:r>
        <w:rPr>
          <w:rFonts w:hint="eastAsia"/>
        </w:rPr>
        <w:t>культури</w:t>
      </w:r>
      <w:r>
        <w:t></w:t>
      </w:r>
      <w:r>
        <w:rPr>
          <w:rFonts w:hint="eastAsia"/>
        </w:rPr>
        <w:t>провідними</w:t>
      </w:r>
      <w:r>
        <w:t></w:t>
      </w:r>
      <w:r>
        <w:rPr>
          <w:rFonts w:hint="eastAsia"/>
        </w:rPr>
        <w:t>виданнями</w:t>
      </w:r>
      <w:r>
        <w:t></w:t>
      </w:r>
      <w:r>
        <w:rPr>
          <w:rFonts w:hint="eastAsia"/>
        </w:rPr>
        <w:t>України</w:t>
      </w:r>
    </w:p>
    <w:p w:rsidR="007B6593" w:rsidRDefault="007B6593" w:rsidP="007B6593">
      <w:r>
        <w:rPr>
          <w:rFonts w:hint="eastAsia"/>
        </w:rPr>
        <w:t>дозволив</w:t>
      </w:r>
      <w:r>
        <w:t></w:t>
      </w:r>
      <w:r>
        <w:rPr>
          <w:rFonts w:hint="eastAsia"/>
        </w:rPr>
        <w:t>нам</w:t>
      </w:r>
      <w:r>
        <w:t></w:t>
      </w:r>
      <w:r>
        <w:rPr>
          <w:rFonts w:hint="eastAsia"/>
        </w:rPr>
        <w:t>визначити</w:t>
      </w:r>
      <w:r>
        <w:t></w:t>
      </w:r>
      <w:r>
        <w:rPr>
          <w:rFonts w:hint="eastAsia"/>
        </w:rPr>
        <w:t>стан</w:t>
      </w:r>
      <w:r>
        <w:t></w:t>
      </w:r>
      <w:r>
        <w:rPr>
          <w:rFonts w:hint="eastAsia"/>
        </w:rPr>
        <w:t>речей</w:t>
      </w:r>
      <w:r>
        <w:t></w:t>
      </w:r>
      <w:r>
        <w:rPr>
          <w:rFonts w:hint="eastAsia"/>
        </w:rPr>
        <w:t>у</w:t>
      </w:r>
      <w:r>
        <w:t></w:t>
      </w:r>
      <w:r>
        <w:rPr>
          <w:rFonts w:hint="eastAsia"/>
        </w:rPr>
        <w:t>цій</w:t>
      </w:r>
      <w:r>
        <w:t></w:t>
      </w:r>
      <w:r>
        <w:rPr>
          <w:rFonts w:hint="eastAsia"/>
        </w:rPr>
        <w:t>галузі</w:t>
      </w:r>
      <w:r>
        <w:t></w:t>
      </w:r>
      <w:r>
        <w:t></w:t>
      </w:r>
      <w:r>
        <w:rPr>
          <w:rFonts w:hint="eastAsia"/>
        </w:rPr>
        <w:t>Таким</w:t>
      </w:r>
      <w:r>
        <w:t></w:t>
      </w:r>
      <w:r>
        <w:rPr>
          <w:rFonts w:hint="eastAsia"/>
        </w:rPr>
        <w:t>чином</w:t>
      </w:r>
      <w:r>
        <w:t></w:t>
      </w:r>
    </w:p>
    <w:p w:rsidR="007B6593" w:rsidRDefault="007B6593" w:rsidP="007B6593">
      <w:r>
        <w:rPr>
          <w:rFonts w:hint="eastAsia"/>
        </w:rPr>
        <w:t>проаналізувавши</w:t>
      </w:r>
      <w:r>
        <w:t></w:t>
      </w:r>
      <w:r>
        <w:rPr>
          <w:rFonts w:hint="eastAsia"/>
        </w:rPr>
        <w:t>газети</w:t>
      </w:r>
      <w:r>
        <w:t></w:t>
      </w:r>
      <w:r>
        <w:t></w:t>
      </w:r>
      <w:r>
        <w:rPr>
          <w:rFonts w:hint="eastAsia"/>
        </w:rPr>
        <w:t>День</w:t>
      </w:r>
      <w:r>
        <w:t></w:t>
      </w:r>
      <w:r>
        <w:t></w:t>
      </w:r>
      <w:r>
        <w:rPr>
          <w:rFonts w:hint="eastAsia"/>
        </w:rPr>
        <w:t>та</w:t>
      </w:r>
      <w:r>
        <w:t></w:t>
      </w:r>
      <w:r>
        <w:t></w:t>
      </w:r>
      <w:r>
        <w:rPr>
          <w:rFonts w:hint="eastAsia"/>
        </w:rPr>
        <w:t>Дзеркало</w:t>
      </w:r>
      <w:r>
        <w:t></w:t>
      </w:r>
      <w:r>
        <w:rPr>
          <w:rFonts w:hint="eastAsia"/>
        </w:rPr>
        <w:t>тижня</w:t>
      </w:r>
      <w:r>
        <w:t></w:t>
      </w:r>
      <w:r>
        <w:t></w:t>
      </w:r>
      <w:r>
        <w:t></w:t>
      </w:r>
      <w:r>
        <w:rPr>
          <w:rFonts w:hint="eastAsia"/>
        </w:rPr>
        <w:t>визначаємо</w:t>
      </w:r>
      <w:r>
        <w:t></w:t>
      </w:r>
      <w:r>
        <w:t></w:t>
      </w:r>
      <w:r>
        <w:rPr>
          <w:rFonts w:hint="eastAsia"/>
        </w:rPr>
        <w:t>що</w:t>
      </w:r>
    </w:p>
    <w:p w:rsidR="007B6593" w:rsidRDefault="007B6593" w:rsidP="007B6593">
      <w:r>
        <w:rPr>
          <w:rFonts w:hint="eastAsia"/>
        </w:rPr>
        <w:t>одними</w:t>
      </w:r>
      <w:r>
        <w:t></w:t>
      </w:r>
      <w:r>
        <w:rPr>
          <w:rFonts w:hint="eastAsia"/>
        </w:rPr>
        <w:t>з</w:t>
      </w:r>
      <w:r>
        <w:t></w:t>
      </w:r>
      <w:r>
        <w:rPr>
          <w:rFonts w:hint="eastAsia"/>
        </w:rPr>
        <w:t>основних</w:t>
      </w:r>
      <w:r>
        <w:t></w:t>
      </w:r>
      <w:r>
        <w:rPr>
          <w:rFonts w:hint="eastAsia"/>
        </w:rPr>
        <w:t>тем</w:t>
      </w:r>
      <w:r>
        <w:t></w:t>
      </w:r>
      <w:r>
        <w:rPr>
          <w:rFonts w:hint="eastAsia"/>
        </w:rPr>
        <w:t>у</w:t>
      </w:r>
      <w:r>
        <w:t></w:t>
      </w:r>
      <w:r>
        <w:rPr>
          <w:rFonts w:hint="eastAsia"/>
        </w:rPr>
        <w:t>культурній</w:t>
      </w:r>
      <w:r>
        <w:t></w:t>
      </w:r>
      <w:r>
        <w:rPr>
          <w:rFonts w:hint="eastAsia"/>
        </w:rPr>
        <w:t>сфері</w:t>
      </w:r>
      <w:r>
        <w:t></w:t>
      </w:r>
      <w:r>
        <w:rPr>
          <w:rFonts w:hint="eastAsia"/>
        </w:rPr>
        <w:t>є</w:t>
      </w:r>
      <w:r>
        <w:t></w:t>
      </w:r>
    </w:p>
    <w:p w:rsidR="007B6593" w:rsidRDefault="007B6593" w:rsidP="007B6593">
      <w:r>
        <w:t></w:t>
      </w:r>
      <w:r>
        <w:t></w:t>
      </w:r>
      <w:r>
        <w:t></w:t>
      </w:r>
    </w:p>
    <w:p w:rsidR="007B6593" w:rsidRDefault="007B6593" w:rsidP="007B6593">
      <w:r>
        <w:t></w:t>
      </w:r>
      <w:r>
        <w:t></w:t>
      </w:r>
      <w:r>
        <w:rPr>
          <w:rFonts w:hint="eastAsia"/>
        </w:rPr>
        <w:t>культура</w:t>
      </w:r>
      <w:r>
        <w:t></w:t>
      </w:r>
      <w:r>
        <w:rPr>
          <w:rFonts w:hint="eastAsia"/>
        </w:rPr>
        <w:t>через</w:t>
      </w:r>
      <w:r>
        <w:t></w:t>
      </w:r>
      <w:r>
        <w:rPr>
          <w:rFonts w:hint="eastAsia"/>
        </w:rPr>
        <w:t>призму</w:t>
      </w:r>
      <w:r>
        <w:t></w:t>
      </w:r>
      <w:r>
        <w:rPr>
          <w:rFonts w:hint="eastAsia"/>
        </w:rPr>
        <w:t>військового</w:t>
      </w:r>
      <w:r>
        <w:t></w:t>
      </w:r>
      <w:r>
        <w:rPr>
          <w:rFonts w:hint="eastAsia"/>
        </w:rPr>
        <w:t>протистояння</w:t>
      </w:r>
      <w:r>
        <w:t></w:t>
      </w:r>
      <w:r>
        <w:rPr>
          <w:rFonts w:hint="eastAsia"/>
        </w:rPr>
        <w:t>на</w:t>
      </w:r>
      <w:r>
        <w:t></w:t>
      </w:r>
      <w:r>
        <w:rPr>
          <w:rFonts w:hint="eastAsia"/>
        </w:rPr>
        <w:t>Донбасі</w:t>
      </w:r>
      <w:r>
        <w:t></w:t>
      </w:r>
      <w:r>
        <w:rPr>
          <w:rFonts w:hint="eastAsia"/>
        </w:rPr>
        <w:t>та</w:t>
      </w:r>
      <w:r>
        <w:t></w:t>
      </w:r>
      <w:r>
        <w:rPr>
          <w:rFonts w:hint="eastAsia"/>
        </w:rPr>
        <w:t>подій</w:t>
      </w:r>
    </w:p>
    <w:p w:rsidR="007B6593" w:rsidRDefault="007B6593" w:rsidP="007B6593">
      <w:r>
        <w:rPr>
          <w:rFonts w:hint="eastAsia"/>
        </w:rPr>
        <w:t>на</w:t>
      </w:r>
      <w:r>
        <w:t></w:t>
      </w:r>
      <w:r>
        <w:rPr>
          <w:rFonts w:hint="eastAsia"/>
        </w:rPr>
        <w:t>Майдані</w:t>
      </w:r>
      <w:r>
        <w:t></w:t>
      </w:r>
      <w:r>
        <w:t></w:t>
      </w:r>
      <w:r>
        <w:rPr>
          <w:rFonts w:hint="eastAsia"/>
        </w:rPr>
        <w:t>Це</w:t>
      </w:r>
      <w:r>
        <w:t></w:t>
      </w:r>
      <w:r>
        <w:rPr>
          <w:rFonts w:hint="eastAsia"/>
        </w:rPr>
        <w:t>зумовлено</w:t>
      </w:r>
      <w:r>
        <w:t></w:t>
      </w:r>
      <w:r>
        <w:rPr>
          <w:rFonts w:hint="eastAsia"/>
        </w:rPr>
        <w:t>подіями</w:t>
      </w:r>
      <w:r>
        <w:t></w:t>
      </w:r>
      <w:r>
        <w:t></w:t>
      </w:r>
      <w:r>
        <w:rPr>
          <w:rFonts w:hint="eastAsia"/>
        </w:rPr>
        <w:t>що</w:t>
      </w:r>
      <w:r>
        <w:t></w:t>
      </w:r>
      <w:r>
        <w:rPr>
          <w:rFonts w:hint="eastAsia"/>
        </w:rPr>
        <w:t>відбуваються</w:t>
      </w:r>
      <w:r>
        <w:t></w:t>
      </w:r>
      <w:r>
        <w:rPr>
          <w:rFonts w:hint="eastAsia"/>
        </w:rPr>
        <w:t>протягом</w:t>
      </w:r>
      <w:r>
        <w:t></w:t>
      </w:r>
      <w:r>
        <w:t></w:t>
      </w:r>
      <w:r>
        <w:t></w:t>
      </w:r>
      <w:r>
        <w:t></w:t>
      </w:r>
      <w:r>
        <w:t></w:t>
      </w:r>
      <w:r>
        <w:rPr>
          <w:rFonts w:hint="eastAsia"/>
        </w:rPr>
        <w:t>–</w:t>
      </w:r>
      <w:r>
        <w:t></w:t>
      </w:r>
      <w:r>
        <w:t></w:t>
      </w:r>
      <w:r>
        <w:t></w:t>
      </w:r>
      <w:r>
        <w:t></w:t>
      </w:r>
    </w:p>
    <w:p w:rsidR="007B6593" w:rsidRDefault="007B6593" w:rsidP="007B6593">
      <w:r>
        <w:rPr>
          <w:rFonts w:hint="eastAsia"/>
        </w:rPr>
        <w:t>років</w:t>
      </w:r>
      <w:r>
        <w:t></w:t>
      </w:r>
      <w:r>
        <w:rPr>
          <w:rFonts w:hint="eastAsia"/>
        </w:rPr>
        <w:t>та</w:t>
      </w:r>
      <w:r>
        <w:t></w:t>
      </w:r>
      <w:r>
        <w:rPr>
          <w:rFonts w:hint="eastAsia"/>
        </w:rPr>
        <w:t>висвітлюються</w:t>
      </w:r>
      <w:r>
        <w:t></w:t>
      </w:r>
      <w:r>
        <w:rPr>
          <w:rFonts w:hint="eastAsia"/>
        </w:rPr>
        <w:t>щоденно</w:t>
      </w:r>
      <w:r>
        <w:t></w:t>
      </w:r>
      <w:r>
        <w:rPr>
          <w:rFonts w:hint="eastAsia"/>
        </w:rPr>
        <w:t>у</w:t>
      </w:r>
      <w:r>
        <w:t></w:t>
      </w:r>
      <w:r>
        <w:rPr>
          <w:rFonts w:hint="eastAsia"/>
        </w:rPr>
        <w:t>ЗМІ</w:t>
      </w:r>
      <w:r>
        <w:t></w:t>
      </w:r>
      <w:r>
        <w:t></w:t>
      </w:r>
      <w:r>
        <w:rPr>
          <w:rFonts w:hint="eastAsia"/>
        </w:rPr>
        <w:t>Іноді</w:t>
      </w:r>
      <w:r>
        <w:t></w:t>
      </w:r>
      <w:r>
        <w:rPr>
          <w:rFonts w:hint="eastAsia"/>
        </w:rPr>
        <w:t>ці</w:t>
      </w:r>
      <w:r>
        <w:t></w:t>
      </w:r>
      <w:r>
        <w:rPr>
          <w:rFonts w:hint="eastAsia"/>
        </w:rPr>
        <w:t>події</w:t>
      </w:r>
      <w:r>
        <w:t></w:t>
      </w:r>
      <w:r>
        <w:rPr>
          <w:rFonts w:hint="eastAsia"/>
        </w:rPr>
        <w:t>лише</w:t>
      </w:r>
      <w:r>
        <w:t></w:t>
      </w:r>
      <w:r>
        <w:rPr>
          <w:rFonts w:hint="eastAsia"/>
        </w:rPr>
        <w:t>побічно</w:t>
      </w:r>
    </w:p>
    <w:p w:rsidR="007B6593" w:rsidRDefault="007B6593" w:rsidP="007B6593">
      <w:r>
        <w:rPr>
          <w:rFonts w:hint="eastAsia"/>
        </w:rPr>
        <w:t>стосуються</w:t>
      </w:r>
      <w:r>
        <w:t></w:t>
      </w:r>
      <w:r>
        <w:rPr>
          <w:rFonts w:hint="eastAsia"/>
        </w:rPr>
        <w:t>культурних</w:t>
      </w:r>
      <w:r>
        <w:t></w:t>
      </w:r>
      <w:r>
        <w:rPr>
          <w:rFonts w:hint="eastAsia"/>
        </w:rPr>
        <w:t>питань</w:t>
      </w:r>
      <w:r>
        <w:t></w:t>
      </w:r>
      <w:r>
        <w:rPr>
          <w:rFonts w:hint="eastAsia"/>
        </w:rPr>
        <w:t>та</w:t>
      </w:r>
      <w:r>
        <w:t></w:t>
      </w:r>
      <w:r>
        <w:rPr>
          <w:rFonts w:hint="eastAsia"/>
        </w:rPr>
        <w:t>проблем</w:t>
      </w:r>
      <w:r>
        <w:t></w:t>
      </w:r>
      <w:r>
        <w:t></w:t>
      </w:r>
      <w:r>
        <w:rPr>
          <w:rFonts w:hint="eastAsia"/>
        </w:rPr>
        <w:t>За</w:t>
      </w:r>
      <w:r>
        <w:t></w:t>
      </w:r>
      <w:r>
        <w:t></w:t>
      </w:r>
      <w:r>
        <w:t></w:t>
      </w:r>
      <w:r>
        <w:t></w:t>
      </w:r>
      <w:r>
        <w:t></w:t>
      </w:r>
      <w:r>
        <w:t></w:t>
      </w:r>
      <w:r>
        <w:rPr>
          <w:rFonts w:hint="eastAsia"/>
        </w:rPr>
        <w:t>рік</w:t>
      </w:r>
      <w:r>
        <w:t></w:t>
      </w:r>
      <w:r>
        <w:rPr>
          <w:rFonts w:hint="eastAsia"/>
        </w:rPr>
        <w:t>майже</w:t>
      </w:r>
      <w:r>
        <w:t></w:t>
      </w:r>
      <w:r>
        <w:rPr>
          <w:rFonts w:hint="eastAsia"/>
        </w:rPr>
        <w:t>кожен</w:t>
      </w:r>
      <w:r>
        <w:t></w:t>
      </w:r>
      <w:r>
        <w:rPr>
          <w:rFonts w:hint="eastAsia"/>
        </w:rPr>
        <w:t>номер</w:t>
      </w:r>
    </w:p>
    <w:p w:rsidR="007B6593" w:rsidRDefault="007B6593" w:rsidP="007B6593">
      <w:r>
        <w:rPr>
          <w:rFonts w:hint="eastAsia"/>
        </w:rPr>
        <w:t>містив</w:t>
      </w:r>
      <w:r>
        <w:t></w:t>
      </w:r>
      <w:r>
        <w:rPr>
          <w:rFonts w:hint="eastAsia"/>
        </w:rPr>
        <w:t>у</w:t>
      </w:r>
      <w:r>
        <w:t></w:t>
      </w:r>
      <w:r>
        <w:rPr>
          <w:rFonts w:hint="eastAsia"/>
        </w:rPr>
        <w:t>собі</w:t>
      </w:r>
      <w:r>
        <w:t></w:t>
      </w:r>
      <w:r>
        <w:rPr>
          <w:rFonts w:hint="eastAsia"/>
        </w:rPr>
        <w:t>новину</w:t>
      </w:r>
      <w:r>
        <w:t></w:t>
      </w:r>
      <w:r>
        <w:rPr>
          <w:rFonts w:hint="eastAsia"/>
        </w:rPr>
        <w:t>про</w:t>
      </w:r>
      <w:r>
        <w:t></w:t>
      </w:r>
      <w:r>
        <w:rPr>
          <w:rFonts w:hint="eastAsia"/>
        </w:rPr>
        <w:t>ці</w:t>
      </w:r>
      <w:r>
        <w:t></w:t>
      </w:r>
      <w:r>
        <w:rPr>
          <w:rFonts w:hint="eastAsia"/>
        </w:rPr>
        <w:t>події</w:t>
      </w:r>
      <w:r>
        <w:t></w:t>
      </w:r>
    </w:p>
    <w:p w:rsidR="007B6593" w:rsidRDefault="007B6593" w:rsidP="007B6593">
      <w:r>
        <w:t></w:t>
      </w:r>
      <w:r>
        <w:t></w:t>
      </w:r>
      <w:r>
        <w:rPr>
          <w:rFonts w:hint="eastAsia"/>
        </w:rPr>
        <w:t>низький</w:t>
      </w:r>
      <w:r>
        <w:t></w:t>
      </w:r>
      <w:r>
        <w:rPr>
          <w:rFonts w:hint="eastAsia"/>
        </w:rPr>
        <w:t>рівень</w:t>
      </w:r>
      <w:r>
        <w:t></w:t>
      </w:r>
      <w:r>
        <w:rPr>
          <w:rFonts w:hint="eastAsia"/>
        </w:rPr>
        <w:t>культури</w:t>
      </w:r>
      <w:r>
        <w:t></w:t>
      </w:r>
      <w:r>
        <w:rPr>
          <w:rFonts w:hint="eastAsia"/>
        </w:rPr>
        <w:t>та</w:t>
      </w:r>
      <w:r>
        <w:t></w:t>
      </w:r>
      <w:r>
        <w:rPr>
          <w:rFonts w:hint="eastAsia"/>
        </w:rPr>
        <w:t>духовності</w:t>
      </w:r>
      <w:r>
        <w:t></w:t>
      </w:r>
      <w:r>
        <w:rPr>
          <w:rFonts w:hint="eastAsia"/>
        </w:rPr>
        <w:t>суспільства</w:t>
      </w:r>
      <w:r>
        <w:t></w:t>
      </w:r>
      <w:r>
        <w:t></w:t>
      </w:r>
      <w:r>
        <w:rPr>
          <w:rFonts w:hint="eastAsia"/>
        </w:rPr>
        <w:t>Ця</w:t>
      </w:r>
      <w:r>
        <w:t></w:t>
      </w:r>
      <w:r>
        <w:rPr>
          <w:rFonts w:hint="eastAsia"/>
        </w:rPr>
        <w:t>проблема</w:t>
      </w:r>
      <w:r>
        <w:t></w:t>
      </w:r>
      <w:r>
        <w:rPr>
          <w:rFonts w:hint="eastAsia"/>
        </w:rPr>
        <w:t>у</w:t>
      </w:r>
    </w:p>
    <w:p w:rsidR="007B6593" w:rsidRDefault="007B6593" w:rsidP="007B6593">
      <w:r>
        <w:rPr>
          <w:rFonts w:hint="eastAsia"/>
        </w:rPr>
        <w:t>різних</w:t>
      </w:r>
      <w:r>
        <w:t></w:t>
      </w:r>
      <w:r>
        <w:rPr>
          <w:rFonts w:hint="eastAsia"/>
        </w:rPr>
        <w:t>контекстах</w:t>
      </w:r>
      <w:r>
        <w:t></w:t>
      </w:r>
      <w:r>
        <w:rPr>
          <w:rFonts w:hint="eastAsia"/>
        </w:rPr>
        <w:t>показує</w:t>
      </w:r>
      <w:r>
        <w:t></w:t>
      </w:r>
      <w:r>
        <w:rPr>
          <w:rFonts w:hint="eastAsia"/>
        </w:rPr>
        <w:t>стан</w:t>
      </w:r>
      <w:r>
        <w:t></w:t>
      </w:r>
      <w:r>
        <w:rPr>
          <w:rFonts w:hint="eastAsia"/>
        </w:rPr>
        <w:t>сучасного</w:t>
      </w:r>
      <w:r>
        <w:t></w:t>
      </w:r>
      <w:r>
        <w:rPr>
          <w:rFonts w:hint="eastAsia"/>
        </w:rPr>
        <w:t>суспільства</w:t>
      </w:r>
      <w:r>
        <w:t></w:t>
      </w:r>
      <w:r>
        <w:t></w:t>
      </w:r>
      <w:r>
        <w:rPr>
          <w:rFonts w:hint="eastAsia"/>
        </w:rPr>
        <w:t>однак</w:t>
      </w:r>
      <w:r>
        <w:t></w:t>
      </w:r>
      <w:r>
        <w:rPr>
          <w:rFonts w:hint="eastAsia"/>
        </w:rPr>
        <w:t>і</w:t>
      </w:r>
      <w:r>
        <w:t></w:t>
      </w:r>
      <w:r>
        <w:rPr>
          <w:rFonts w:hint="eastAsia"/>
        </w:rPr>
        <w:t>шляхів</w:t>
      </w:r>
      <w:r>
        <w:t></w:t>
      </w:r>
      <w:r>
        <w:rPr>
          <w:rFonts w:hint="eastAsia"/>
        </w:rPr>
        <w:t>її</w:t>
      </w:r>
    </w:p>
    <w:p w:rsidR="007B6593" w:rsidRDefault="007B6593" w:rsidP="007B6593">
      <w:r>
        <w:rPr>
          <w:rFonts w:hint="eastAsia"/>
        </w:rPr>
        <w:t>вирішення</w:t>
      </w:r>
      <w:r>
        <w:t></w:t>
      </w:r>
      <w:r>
        <w:rPr>
          <w:rFonts w:hint="eastAsia"/>
        </w:rPr>
        <w:t>на</w:t>
      </w:r>
      <w:r>
        <w:t></w:t>
      </w:r>
      <w:r>
        <w:rPr>
          <w:rFonts w:hint="eastAsia"/>
        </w:rPr>
        <w:t>сторінках</w:t>
      </w:r>
      <w:r>
        <w:t></w:t>
      </w:r>
      <w:r>
        <w:rPr>
          <w:rFonts w:hint="eastAsia"/>
        </w:rPr>
        <w:t>обох</w:t>
      </w:r>
      <w:r>
        <w:t></w:t>
      </w:r>
      <w:r>
        <w:rPr>
          <w:rFonts w:hint="eastAsia"/>
        </w:rPr>
        <w:t>видань</w:t>
      </w:r>
      <w:r>
        <w:t></w:t>
      </w:r>
      <w:r>
        <w:rPr>
          <w:rFonts w:hint="eastAsia"/>
        </w:rPr>
        <w:t>нами</w:t>
      </w:r>
      <w:r>
        <w:t></w:t>
      </w:r>
      <w:r>
        <w:rPr>
          <w:rFonts w:hint="eastAsia"/>
        </w:rPr>
        <w:t>також</w:t>
      </w:r>
      <w:r>
        <w:t></w:t>
      </w:r>
      <w:r>
        <w:rPr>
          <w:rFonts w:hint="eastAsia"/>
        </w:rPr>
        <w:t>не</w:t>
      </w:r>
      <w:r>
        <w:t></w:t>
      </w:r>
      <w:r>
        <w:rPr>
          <w:rFonts w:hint="eastAsia"/>
        </w:rPr>
        <w:t>знайдено</w:t>
      </w:r>
      <w:r>
        <w:t></w:t>
      </w:r>
    </w:p>
    <w:p w:rsidR="007B6593" w:rsidRDefault="007B6593" w:rsidP="007B6593">
      <w:r>
        <w:t></w:t>
      </w:r>
      <w:r>
        <w:t></w:t>
      </w:r>
      <w:r>
        <w:rPr>
          <w:rFonts w:hint="eastAsia"/>
        </w:rPr>
        <w:t>низький</w:t>
      </w:r>
      <w:r>
        <w:t></w:t>
      </w:r>
      <w:r>
        <w:rPr>
          <w:rFonts w:hint="eastAsia"/>
        </w:rPr>
        <w:t>рівень</w:t>
      </w:r>
      <w:r>
        <w:t></w:t>
      </w:r>
      <w:r>
        <w:rPr>
          <w:rFonts w:hint="eastAsia"/>
        </w:rPr>
        <w:t>державного</w:t>
      </w:r>
      <w:r>
        <w:t></w:t>
      </w:r>
      <w:r>
        <w:rPr>
          <w:rFonts w:hint="eastAsia"/>
        </w:rPr>
        <w:t>фінансування</w:t>
      </w:r>
      <w:r>
        <w:t></w:t>
      </w:r>
      <w:r>
        <w:rPr>
          <w:rFonts w:hint="eastAsia"/>
        </w:rPr>
        <w:t>вітчизняної</w:t>
      </w:r>
      <w:r>
        <w:t></w:t>
      </w:r>
      <w:r>
        <w:rPr>
          <w:rFonts w:hint="eastAsia"/>
        </w:rPr>
        <w:t>культури</w:t>
      </w:r>
      <w:r>
        <w:t></w:t>
      </w:r>
      <w:r>
        <w:t></w:t>
      </w:r>
      <w:r>
        <w:rPr>
          <w:rFonts w:hint="eastAsia"/>
        </w:rPr>
        <w:t>Ця</w:t>
      </w:r>
    </w:p>
    <w:p w:rsidR="007B6593" w:rsidRDefault="007B6593" w:rsidP="007B6593">
      <w:r>
        <w:rPr>
          <w:rFonts w:hint="eastAsia"/>
        </w:rPr>
        <w:t>проблема</w:t>
      </w:r>
      <w:r>
        <w:t></w:t>
      </w:r>
      <w:r>
        <w:rPr>
          <w:rFonts w:hint="eastAsia"/>
        </w:rPr>
        <w:t>проходить</w:t>
      </w:r>
      <w:r>
        <w:t></w:t>
      </w:r>
      <w:r>
        <w:t></w:t>
      </w:r>
      <w:r>
        <w:rPr>
          <w:rFonts w:hint="eastAsia"/>
        </w:rPr>
        <w:t>червоною</w:t>
      </w:r>
      <w:r>
        <w:t></w:t>
      </w:r>
      <w:r>
        <w:rPr>
          <w:rFonts w:hint="eastAsia"/>
        </w:rPr>
        <w:t>ниткою</w:t>
      </w:r>
      <w:r>
        <w:t></w:t>
      </w:r>
      <w:r>
        <w:t></w:t>
      </w:r>
      <w:r>
        <w:rPr>
          <w:rFonts w:hint="eastAsia"/>
        </w:rPr>
        <w:t>через</w:t>
      </w:r>
      <w:r>
        <w:t></w:t>
      </w:r>
      <w:r>
        <w:rPr>
          <w:rFonts w:hint="eastAsia"/>
        </w:rPr>
        <w:t>увесь</w:t>
      </w:r>
      <w:r>
        <w:t></w:t>
      </w:r>
      <w:r>
        <w:rPr>
          <w:rFonts w:hint="eastAsia"/>
        </w:rPr>
        <w:t>досліджуваний</w:t>
      </w:r>
      <w:r>
        <w:t></w:t>
      </w:r>
      <w:r>
        <w:rPr>
          <w:rFonts w:hint="eastAsia"/>
        </w:rPr>
        <w:t>період</w:t>
      </w:r>
    </w:p>
    <w:p w:rsidR="007B6593" w:rsidRDefault="007B6593" w:rsidP="007B6593">
      <w:r>
        <w:rPr>
          <w:rFonts w:hint="eastAsia"/>
        </w:rPr>
        <w:t>—</w:t>
      </w:r>
      <w:r>
        <w:t></w:t>
      </w:r>
      <w:r>
        <w:t></w:t>
      </w:r>
      <w:r>
        <w:t></w:t>
      </w:r>
      <w:r>
        <w:t></w:t>
      </w:r>
      <w:r>
        <w:t></w:t>
      </w:r>
      <w:r>
        <w:rPr>
          <w:rFonts w:hint="eastAsia"/>
        </w:rPr>
        <w:t>–</w:t>
      </w:r>
      <w:r>
        <w:t></w:t>
      </w:r>
      <w:r>
        <w:t></w:t>
      </w:r>
      <w:r>
        <w:t></w:t>
      </w:r>
      <w:r>
        <w:t></w:t>
      </w:r>
      <w:r>
        <w:t></w:t>
      </w:r>
      <w:r>
        <w:rPr>
          <w:rFonts w:hint="eastAsia"/>
        </w:rPr>
        <w:t>роки</w:t>
      </w:r>
      <w:r>
        <w:t></w:t>
      </w:r>
      <w:r>
        <w:t></w:t>
      </w:r>
      <w:r>
        <w:rPr>
          <w:rFonts w:hint="eastAsia"/>
        </w:rPr>
        <w:t>Питання</w:t>
      </w:r>
      <w:r>
        <w:t></w:t>
      </w:r>
      <w:r>
        <w:rPr>
          <w:rFonts w:hint="eastAsia"/>
        </w:rPr>
        <w:t>нестачі</w:t>
      </w:r>
      <w:r>
        <w:t></w:t>
      </w:r>
      <w:r>
        <w:rPr>
          <w:rFonts w:hint="eastAsia"/>
        </w:rPr>
        <w:t>грошей</w:t>
      </w:r>
      <w:r>
        <w:t></w:t>
      </w:r>
      <w:r>
        <w:rPr>
          <w:rFonts w:hint="eastAsia"/>
        </w:rPr>
        <w:t>дуже</w:t>
      </w:r>
      <w:r>
        <w:t></w:t>
      </w:r>
      <w:r>
        <w:rPr>
          <w:rFonts w:hint="eastAsia"/>
        </w:rPr>
        <w:t>гостро</w:t>
      </w:r>
      <w:r>
        <w:t></w:t>
      </w:r>
      <w:r>
        <w:rPr>
          <w:rFonts w:hint="eastAsia"/>
        </w:rPr>
        <w:t>стоїть</w:t>
      </w:r>
      <w:r>
        <w:t></w:t>
      </w:r>
      <w:r>
        <w:rPr>
          <w:rFonts w:hint="eastAsia"/>
        </w:rPr>
        <w:t>на</w:t>
      </w:r>
      <w:r>
        <w:t></w:t>
      </w:r>
      <w:r>
        <w:rPr>
          <w:rFonts w:hint="eastAsia"/>
        </w:rPr>
        <w:t>сторінках</w:t>
      </w:r>
    </w:p>
    <w:p w:rsidR="007B6593" w:rsidRDefault="007B6593" w:rsidP="007B6593">
      <w:r>
        <w:rPr>
          <w:rFonts w:hint="eastAsia"/>
        </w:rPr>
        <w:t>цих</w:t>
      </w:r>
      <w:r>
        <w:t></w:t>
      </w:r>
      <w:r>
        <w:rPr>
          <w:rFonts w:hint="eastAsia"/>
        </w:rPr>
        <w:t>видань</w:t>
      </w:r>
      <w:r>
        <w:t></w:t>
      </w:r>
      <w:r>
        <w:t></w:t>
      </w:r>
      <w:r>
        <w:rPr>
          <w:rFonts w:hint="eastAsia"/>
        </w:rPr>
        <w:t>Матеріали</w:t>
      </w:r>
      <w:r>
        <w:t></w:t>
      </w:r>
      <w:r>
        <w:rPr>
          <w:rFonts w:hint="eastAsia"/>
        </w:rPr>
        <w:t>на</w:t>
      </w:r>
      <w:r>
        <w:t></w:t>
      </w:r>
      <w:r>
        <w:rPr>
          <w:rFonts w:hint="eastAsia"/>
        </w:rPr>
        <w:t>таку</w:t>
      </w:r>
      <w:r>
        <w:t></w:t>
      </w:r>
      <w:r>
        <w:rPr>
          <w:rFonts w:hint="eastAsia"/>
        </w:rPr>
        <w:t>тематику</w:t>
      </w:r>
      <w:r>
        <w:t></w:t>
      </w:r>
      <w:r>
        <w:rPr>
          <w:rFonts w:hint="eastAsia"/>
        </w:rPr>
        <w:t>присутні</w:t>
      </w:r>
      <w:r>
        <w:t></w:t>
      </w:r>
      <w:r>
        <w:rPr>
          <w:rFonts w:hint="eastAsia"/>
        </w:rPr>
        <w:t>у</w:t>
      </w:r>
      <w:r>
        <w:t></w:t>
      </w:r>
      <w:r>
        <w:rPr>
          <w:rFonts w:hint="eastAsia"/>
        </w:rPr>
        <w:t>різних</w:t>
      </w:r>
      <w:r>
        <w:t></w:t>
      </w:r>
      <w:r>
        <w:rPr>
          <w:rFonts w:hint="eastAsia"/>
        </w:rPr>
        <w:t>жанрах</w:t>
      </w:r>
      <w:r>
        <w:t></w:t>
      </w:r>
      <w:r>
        <w:t></w:t>
      </w:r>
      <w:r>
        <w:rPr>
          <w:rFonts w:hint="eastAsia"/>
        </w:rPr>
        <w:t>інтерв’ю</w:t>
      </w:r>
      <w:r>
        <w:t></w:t>
      </w:r>
    </w:p>
    <w:p w:rsidR="007B6593" w:rsidRDefault="007B6593" w:rsidP="007B6593">
      <w:r>
        <w:rPr>
          <w:rFonts w:hint="eastAsia"/>
        </w:rPr>
        <w:t>замітка</w:t>
      </w:r>
      <w:r>
        <w:t></w:t>
      </w:r>
      <w:r>
        <w:rPr>
          <w:rFonts w:hint="eastAsia"/>
        </w:rPr>
        <w:t>та</w:t>
      </w:r>
      <w:r>
        <w:t></w:t>
      </w:r>
      <w:r>
        <w:rPr>
          <w:rFonts w:hint="eastAsia"/>
        </w:rPr>
        <w:t>ін</w:t>
      </w:r>
      <w:r>
        <w:t></w:t>
      </w:r>
      <w:r>
        <w:t></w:t>
      </w:r>
      <w:r>
        <w:rPr>
          <w:rFonts w:hint="eastAsia"/>
        </w:rPr>
        <w:t>Щодо</w:t>
      </w:r>
      <w:r>
        <w:t></w:t>
      </w:r>
      <w:r>
        <w:rPr>
          <w:rFonts w:hint="eastAsia"/>
        </w:rPr>
        <w:t>розв’язання</w:t>
      </w:r>
      <w:r>
        <w:t></w:t>
      </w:r>
      <w:r>
        <w:rPr>
          <w:rFonts w:hint="eastAsia"/>
        </w:rPr>
        <w:t>цієї</w:t>
      </w:r>
      <w:r>
        <w:t></w:t>
      </w:r>
      <w:r>
        <w:rPr>
          <w:rFonts w:hint="eastAsia"/>
        </w:rPr>
        <w:t>проблеми</w:t>
      </w:r>
      <w:r>
        <w:t></w:t>
      </w:r>
      <w:r>
        <w:rPr>
          <w:rFonts w:hint="eastAsia"/>
        </w:rPr>
        <w:t>експерти</w:t>
      </w:r>
      <w:r>
        <w:t></w:t>
      </w:r>
      <w:r>
        <w:rPr>
          <w:rFonts w:hint="eastAsia"/>
        </w:rPr>
        <w:t>пропонують</w:t>
      </w:r>
      <w:r>
        <w:t></w:t>
      </w:r>
      <w:r>
        <w:rPr>
          <w:rFonts w:hint="eastAsia"/>
        </w:rPr>
        <w:t>різні</w:t>
      </w:r>
    </w:p>
    <w:p w:rsidR="007B6593" w:rsidRDefault="007B6593" w:rsidP="007B6593">
      <w:r>
        <w:rPr>
          <w:rFonts w:hint="eastAsia"/>
        </w:rPr>
        <w:t>варіанти</w:t>
      </w:r>
      <w:r>
        <w:t></w:t>
      </w:r>
      <w:r>
        <w:rPr>
          <w:rFonts w:hint="eastAsia"/>
        </w:rPr>
        <w:t>виходу</w:t>
      </w:r>
      <w:r>
        <w:t></w:t>
      </w:r>
      <w:r>
        <w:t></w:t>
      </w:r>
      <w:r>
        <w:rPr>
          <w:rFonts w:hint="eastAsia"/>
        </w:rPr>
        <w:t>але</w:t>
      </w:r>
      <w:r>
        <w:t></w:t>
      </w:r>
      <w:r>
        <w:rPr>
          <w:rFonts w:hint="eastAsia"/>
        </w:rPr>
        <w:t>матеріалів</w:t>
      </w:r>
      <w:r>
        <w:t></w:t>
      </w:r>
      <w:r>
        <w:t></w:t>
      </w:r>
      <w:r>
        <w:rPr>
          <w:rFonts w:hint="eastAsia"/>
        </w:rPr>
        <w:t>які</w:t>
      </w:r>
      <w:r>
        <w:t></w:t>
      </w:r>
      <w:r>
        <w:rPr>
          <w:rFonts w:hint="eastAsia"/>
        </w:rPr>
        <w:t>б</w:t>
      </w:r>
      <w:r>
        <w:t></w:t>
      </w:r>
      <w:r>
        <w:rPr>
          <w:rFonts w:hint="eastAsia"/>
        </w:rPr>
        <w:t>засвідчували</w:t>
      </w:r>
      <w:r>
        <w:t></w:t>
      </w:r>
      <w:r>
        <w:rPr>
          <w:rFonts w:hint="eastAsia"/>
        </w:rPr>
        <w:t>їх</w:t>
      </w:r>
      <w:r>
        <w:t></w:t>
      </w:r>
      <w:r>
        <w:rPr>
          <w:rFonts w:hint="eastAsia"/>
        </w:rPr>
        <w:t>вирішення</w:t>
      </w:r>
      <w:r>
        <w:t></w:t>
      </w:r>
      <w:r>
        <w:t></w:t>
      </w:r>
      <w:r>
        <w:rPr>
          <w:rFonts w:hint="eastAsia"/>
        </w:rPr>
        <w:t>немає</w:t>
      </w:r>
      <w:r>
        <w:t></w:t>
      </w:r>
    </w:p>
    <w:p w:rsidR="007B6593" w:rsidRDefault="007B6593" w:rsidP="007B6593">
      <w:r>
        <w:t></w:t>
      </w:r>
      <w:r>
        <w:t></w:t>
      </w:r>
      <w:r>
        <w:rPr>
          <w:rFonts w:hint="eastAsia"/>
        </w:rPr>
        <w:t>занепад</w:t>
      </w:r>
      <w:r>
        <w:t></w:t>
      </w:r>
      <w:r>
        <w:rPr>
          <w:rFonts w:hint="eastAsia"/>
        </w:rPr>
        <w:t>вітчизняного</w:t>
      </w:r>
      <w:r>
        <w:t></w:t>
      </w:r>
      <w:r>
        <w:rPr>
          <w:rFonts w:hint="eastAsia"/>
        </w:rPr>
        <w:t>кінематографу</w:t>
      </w:r>
      <w:r>
        <w:t></w:t>
      </w:r>
      <w:r>
        <w:t></w:t>
      </w:r>
      <w:r>
        <w:rPr>
          <w:rFonts w:hint="eastAsia"/>
        </w:rPr>
        <w:t>книгодрукування</w:t>
      </w:r>
      <w:r>
        <w:t></w:t>
      </w:r>
      <w:r>
        <w:t></w:t>
      </w:r>
      <w:r>
        <w:rPr>
          <w:rFonts w:hint="eastAsia"/>
        </w:rPr>
        <w:t>мистецтва</w:t>
      </w:r>
      <w:r>
        <w:t></w:t>
      </w:r>
      <w:r>
        <w:t></w:t>
      </w:r>
      <w:r>
        <w:rPr>
          <w:rFonts w:hint="eastAsia"/>
        </w:rPr>
        <w:t>Ця</w:t>
      </w:r>
    </w:p>
    <w:p w:rsidR="007B6593" w:rsidRDefault="007B6593" w:rsidP="007B6593">
      <w:r>
        <w:rPr>
          <w:rFonts w:hint="eastAsia"/>
        </w:rPr>
        <w:t>проблема</w:t>
      </w:r>
      <w:r>
        <w:t></w:t>
      </w:r>
      <w:r>
        <w:t></w:t>
      </w:r>
      <w:r>
        <w:rPr>
          <w:rFonts w:hint="eastAsia"/>
        </w:rPr>
        <w:t>як</w:t>
      </w:r>
      <w:r>
        <w:t></w:t>
      </w:r>
      <w:r>
        <w:rPr>
          <w:rFonts w:hint="eastAsia"/>
        </w:rPr>
        <w:t>і</w:t>
      </w:r>
      <w:r>
        <w:t></w:t>
      </w:r>
      <w:r>
        <w:rPr>
          <w:rFonts w:hint="eastAsia"/>
        </w:rPr>
        <w:t>попередня</w:t>
      </w:r>
      <w:r>
        <w:t></w:t>
      </w:r>
      <w:r>
        <w:t></w:t>
      </w:r>
      <w:r>
        <w:rPr>
          <w:rFonts w:hint="eastAsia"/>
        </w:rPr>
        <w:t>постійно</w:t>
      </w:r>
      <w:r>
        <w:t></w:t>
      </w:r>
      <w:r>
        <w:rPr>
          <w:rFonts w:hint="eastAsia"/>
        </w:rPr>
        <w:t>виникає</w:t>
      </w:r>
      <w:r>
        <w:t></w:t>
      </w:r>
      <w:r>
        <w:rPr>
          <w:rFonts w:hint="eastAsia"/>
        </w:rPr>
        <w:t>на</w:t>
      </w:r>
      <w:r>
        <w:t></w:t>
      </w:r>
      <w:r>
        <w:rPr>
          <w:rFonts w:hint="eastAsia"/>
        </w:rPr>
        <w:t>шпальтах</w:t>
      </w:r>
      <w:r>
        <w:t></w:t>
      </w:r>
      <w:r>
        <w:rPr>
          <w:rFonts w:hint="eastAsia"/>
        </w:rPr>
        <w:t>газет</w:t>
      </w:r>
      <w:r>
        <w:t></w:t>
      </w:r>
      <w:r>
        <w:t></w:t>
      </w:r>
      <w:r>
        <w:rPr>
          <w:rFonts w:hint="eastAsia"/>
        </w:rPr>
        <w:t>однак</w:t>
      </w:r>
    </w:p>
    <w:p w:rsidR="007B6593" w:rsidRDefault="007B6593" w:rsidP="007B6593">
      <w:r>
        <w:rPr>
          <w:rFonts w:hint="eastAsia"/>
        </w:rPr>
        <w:t>ґрунтовних</w:t>
      </w:r>
      <w:r>
        <w:t></w:t>
      </w:r>
      <w:r>
        <w:rPr>
          <w:rFonts w:hint="eastAsia"/>
        </w:rPr>
        <w:t>матеріалів</w:t>
      </w:r>
      <w:r>
        <w:t></w:t>
      </w:r>
      <w:r>
        <w:rPr>
          <w:rFonts w:hint="eastAsia"/>
        </w:rPr>
        <w:t>щодо</w:t>
      </w:r>
      <w:r>
        <w:t></w:t>
      </w:r>
      <w:r>
        <w:rPr>
          <w:rFonts w:hint="eastAsia"/>
        </w:rPr>
        <w:t>її</w:t>
      </w:r>
      <w:r>
        <w:t></w:t>
      </w:r>
      <w:r>
        <w:rPr>
          <w:rFonts w:hint="eastAsia"/>
        </w:rPr>
        <w:t>вирішення</w:t>
      </w:r>
      <w:r>
        <w:t></w:t>
      </w:r>
      <w:r>
        <w:rPr>
          <w:rFonts w:hint="eastAsia"/>
        </w:rPr>
        <w:t>нами</w:t>
      </w:r>
      <w:r>
        <w:t></w:t>
      </w:r>
      <w:r>
        <w:rPr>
          <w:rFonts w:hint="eastAsia"/>
        </w:rPr>
        <w:t>не</w:t>
      </w:r>
      <w:r>
        <w:t></w:t>
      </w:r>
      <w:r>
        <w:rPr>
          <w:rFonts w:hint="eastAsia"/>
        </w:rPr>
        <w:t>знайдено</w:t>
      </w:r>
      <w:r>
        <w:t></w:t>
      </w:r>
      <w:r>
        <w:rPr>
          <w:rFonts w:hint="eastAsia"/>
        </w:rPr>
        <w:t>на</w:t>
      </w:r>
      <w:r>
        <w:t></w:t>
      </w:r>
      <w:r>
        <w:rPr>
          <w:rFonts w:hint="eastAsia"/>
        </w:rPr>
        <w:t>сторінках</w:t>
      </w:r>
      <w:r>
        <w:t></w:t>
      </w:r>
      <w:r>
        <w:rPr>
          <w:rFonts w:hint="eastAsia"/>
        </w:rPr>
        <w:t>обох</w:t>
      </w:r>
    </w:p>
    <w:p w:rsidR="007B6593" w:rsidRDefault="007B6593" w:rsidP="007B6593">
      <w:r>
        <w:rPr>
          <w:rFonts w:hint="eastAsia"/>
        </w:rPr>
        <w:t>видань</w:t>
      </w:r>
      <w:r>
        <w:t></w:t>
      </w:r>
      <w:r>
        <w:t></w:t>
      </w:r>
      <w:r>
        <w:rPr>
          <w:rFonts w:hint="eastAsia"/>
        </w:rPr>
        <w:t>хоча</w:t>
      </w:r>
      <w:r>
        <w:t></w:t>
      </w:r>
      <w:r>
        <w:rPr>
          <w:rFonts w:hint="eastAsia"/>
        </w:rPr>
        <w:t>саме</w:t>
      </w:r>
      <w:r>
        <w:t></w:t>
      </w:r>
      <w:r>
        <w:rPr>
          <w:rFonts w:hint="eastAsia"/>
        </w:rPr>
        <w:t>з</w:t>
      </w:r>
      <w:r>
        <w:t></w:t>
      </w:r>
      <w:r>
        <w:rPr>
          <w:rFonts w:hint="eastAsia"/>
        </w:rPr>
        <w:t>цієї</w:t>
      </w:r>
      <w:r>
        <w:t></w:t>
      </w:r>
      <w:r>
        <w:rPr>
          <w:rFonts w:hint="eastAsia"/>
        </w:rPr>
        <w:t>проблематики</w:t>
      </w:r>
      <w:r>
        <w:t></w:t>
      </w:r>
      <w:r>
        <w:rPr>
          <w:rFonts w:hint="eastAsia"/>
        </w:rPr>
        <w:t>найбільше</w:t>
      </w:r>
      <w:r>
        <w:t></w:t>
      </w:r>
      <w:r>
        <w:rPr>
          <w:rFonts w:hint="eastAsia"/>
        </w:rPr>
        <w:t>пропозицій</w:t>
      </w:r>
      <w:r>
        <w:t></w:t>
      </w:r>
      <w:r>
        <w:rPr>
          <w:rFonts w:hint="eastAsia"/>
        </w:rPr>
        <w:t>щодо</w:t>
      </w:r>
    </w:p>
    <w:p w:rsidR="007B6593" w:rsidRDefault="007B6593" w:rsidP="007B6593">
      <w:r>
        <w:rPr>
          <w:rFonts w:hint="eastAsia"/>
        </w:rPr>
        <w:t>вирішення</w:t>
      </w:r>
      <w:r>
        <w:t></w:t>
      </w:r>
      <w:r>
        <w:rPr>
          <w:rFonts w:hint="eastAsia"/>
        </w:rPr>
        <w:t>проблем</w:t>
      </w:r>
      <w:r>
        <w:t></w:t>
      </w:r>
      <w:r>
        <w:rPr>
          <w:rFonts w:hint="eastAsia"/>
        </w:rPr>
        <w:t>у</w:t>
      </w:r>
      <w:r>
        <w:t></w:t>
      </w:r>
      <w:r>
        <w:rPr>
          <w:rFonts w:hint="eastAsia"/>
        </w:rPr>
        <w:t>цій</w:t>
      </w:r>
      <w:r>
        <w:t></w:t>
      </w:r>
      <w:r>
        <w:rPr>
          <w:rFonts w:hint="eastAsia"/>
        </w:rPr>
        <w:t>галузі</w:t>
      </w:r>
      <w:r>
        <w:t></w:t>
      </w:r>
    </w:p>
    <w:p w:rsidR="007B6593" w:rsidRDefault="007B6593" w:rsidP="007B6593">
      <w:r>
        <w:rPr>
          <w:rFonts w:hint="eastAsia"/>
        </w:rPr>
        <w:t>Таким</w:t>
      </w:r>
      <w:r>
        <w:t></w:t>
      </w:r>
      <w:r>
        <w:rPr>
          <w:rFonts w:hint="eastAsia"/>
        </w:rPr>
        <w:t>чином</w:t>
      </w:r>
      <w:r>
        <w:t></w:t>
      </w:r>
      <w:r>
        <w:t></w:t>
      </w:r>
      <w:r>
        <w:rPr>
          <w:rFonts w:hint="eastAsia"/>
        </w:rPr>
        <w:t>стан</w:t>
      </w:r>
      <w:r>
        <w:t></w:t>
      </w:r>
      <w:r>
        <w:rPr>
          <w:rFonts w:hint="eastAsia"/>
        </w:rPr>
        <w:t>сучасної</w:t>
      </w:r>
      <w:r>
        <w:t></w:t>
      </w:r>
      <w:r>
        <w:rPr>
          <w:rFonts w:hint="eastAsia"/>
        </w:rPr>
        <w:t>української</w:t>
      </w:r>
      <w:r>
        <w:t></w:t>
      </w:r>
      <w:r>
        <w:rPr>
          <w:rFonts w:hint="eastAsia"/>
        </w:rPr>
        <w:t>культури</w:t>
      </w:r>
      <w:r>
        <w:t></w:t>
      </w:r>
      <w:r>
        <w:rPr>
          <w:rFonts w:hint="eastAsia"/>
        </w:rPr>
        <w:t>напряму</w:t>
      </w:r>
      <w:r>
        <w:t></w:t>
      </w:r>
      <w:r>
        <w:rPr>
          <w:rFonts w:hint="eastAsia"/>
        </w:rPr>
        <w:t>залежить</w:t>
      </w:r>
      <w:r>
        <w:t></w:t>
      </w:r>
      <w:r>
        <w:rPr>
          <w:rFonts w:hint="eastAsia"/>
        </w:rPr>
        <w:t>від</w:t>
      </w:r>
    </w:p>
    <w:p w:rsidR="007B6593" w:rsidRDefault="007B6593" w:rsidP="007B6593">
      <w:r>
        <w:rPr>
          <w:rFonts w:hint="eastAsia"/>
        </w:rPr>
        <w:t>того</w:t>
      </w:r>
      <w:r>
        <w:t></w:t>
      </w:r>
      <w:r>
        <w:t></w:t>
      </w:r>
      <w:r>
        <w:rPr>
          <w:rFonts w:hint="eastAsia"/>
        </w:rPr>
        <w:t>наскільки</w:t>
      </w:r>
      <w:r>
        <w:t></w:t>
      </w:r>
      <w:r>
        <w:rPr>
          <w:rFonts w:hint="eastAsia"/>
        </w:rPr>
        <w:t>вона</w:t>
      </w:r>
      <w:r>
        <w:t></w:t>
      </w:r>
      <w:r>
        <w:rPr>
          <w:rFonts w:hint="eastAsia"/>
        </w:rPr>
        <w:t>профінансована</w:t>
      </w:r>
      <w:r>
        <w:t></w:t>
      </w:r>
      <w:r>
        <w:t></w:t>
      </w:r>
      <w:r>
        <w:rPr>
          <w:rFonts w:hint="eastAsia"/>
        </w:rPr>
        <w:t>Неможливо</w:t>
      </w:r>
      <w:r>
        <w:t></w:t>
      </w:r>
      <w:r>
        <w:rPr>
          <w:rFonts w:hint="eastAsia"/>
        </w:rPr>
        <w:t>насолодитись</w:t>
      </w:r>
      <w:r>
        <w:t></w:t>
      </w:r>
      <w:r>
        <w:rPr>
          <w:rFonts w:hint="eastAsia"/>
        </w:rPr>
        <w:t>переглядом</w:t>
      </w:r>
    </w:p>
    <w:p w:rsidR="007B6593" w:rsidRDefault="007B6593" w:rsidP="007B6593">
      <w:r>
        <w:rPr>
          <w:rFonts w:hint="eastAsia"/>
        </w:rPr>
        <w:t>вистави</w:t>
      </w:r>
      <w:r>
        <w:t></w:t>
      </w:r>
      <w:r>
        <w:t></w:t>
      </w:r>
      <w:r>
        <w:rPr>
          <w:rFonts w:hint="eastAsia"/>
        </w:rPr>
        <w:t>яка</w:t>
      </w:r>
      <w:r>
        <w:t></w:t>
      </w:r>
      <w:r>
        <w:rPr>
          <w:rFonts w:hint="eastAsia"/>
        </w:rPr>
        <w:t>проходить</w:t>
      </w:r>
      <w:r>
        <w:t></w:t>
      </w:r>
      <w:r>
        <w:rPr>
          <w:rFonts w:hint="eastAsia"/>
        </w:rPr>
        <w:t>у</w:t>
      </w:r>
      <w:r>
        <w:t></w:t>
      </w:r>
      <w:r>
        <w:rPr>
          <w:rFonts w:hint="eastAsia"/>
        </w:rPr>
        <w:t>театрі</w:t>
      </w:r>
      <w:r>
        <w:t></w:t>
      </w:r>
      <w:r>
        <w:t></w:t>
      </w:r>
      <w:r>
        <w:rPr>
          <w:rFonts w:hint="eastAsia"/>
        </w:rPr>
        <w:t>де</w:t>
      </w:r>
      <w:r>
        <w:t></w:t>
      </w:r>
      <w:r>
        <w:rPr>
          <w:rFonts w:hint="eastAsia"/>
        </w:rPr>
        <w:t>протікає</w:t>
      </w:r>
      <w:r>
        <w:t></w:t>
      </w:r>
      <w:r>
        <w:rPr>
          <w:rFonts w:hint="eastAsia"/>
        </w:rPr>
        <w:t>дах</w:t>
      </w:r>
      <w:r>
        <w:t></w:t>
      </w:r>
      <w:r>
        <w:t></w:t>
      </w:r>
      <w:r>
        <w:rPr>
          <w:rFonts w:hint="eastAsia"/>
        </w:rPr>
        <w:t>як</w:t>
      </w:r>
      <w:r>
        <w:t></w:t>
      </w:r>
      <w:r>
        <w:rPr>
          <w:rFonts w:hint="eastAsia"/>
        </w:rPr>
        <w:t>і</w:t>
      </w:r>
      <w:r>
        <w:t></w:t>
      </w:r>
      <w:r>
        <w:rPr>
          <w:rFonts w:hint="eastAsia"/>
        </w:rPr>
        <w:t>неможливо</w:t>
      </w:r>
      <w:r>
        <w:t></w:t>
      </w:r>
      <w:r>
        <w:rPr>
          <w:rFonts w:hint="eastAsia"/>
        </w:rPr>
        <w:t>грати</w:t>
      </w:r>
      <w:r>
        <w:t></w:t>
      </w:r>
      <w:r>
        <w:rPr>
          <w:rFonts w:hint="eastAsia"/>
        </w:rPr>
        <w:t>у</w:t>
      </w:r>
    </w:p>
    <w:p w:rsidR="007B6593" w:rsidRDefault="007B6593" w:rsidP="007B6593">
      <w:r>
        <w:rPr>
          <w:rFonts w:hint="eastAsia"/>
        </w:rPr>
        <w:t>футбол</w:t>
      </w:r>
      <w:r>
        <w:t></w:t>
      </w:r>
      <w:r>
        <w:rPr>
          <w:rFonts w:hint="eastAsia"/>
        </w:rPr>
        <w:t>на</w:t>
      </w:r>
      <w:r>
        <w:t></w:t>
      </w:r>
      <w:r>
        <w:rPr>
          <w:rFonts w:hint="eastAsia"/>
        </w:rPr>
        <w:t>полі</w:t>
      </w:r>
      <w:r>
        <w:t></w:t>
      </w:r>
      <w:r>
        <w:rPr>
          <w:rFonts w:hint="eastAsia"/>
        </w:rPr>
        <w:t>з</w:t>
      </w:r>
      <w:r>
        <w:t></w:t>
      </w:r>
      <w:r>
        <w:rPr>
          <w:rFonts w:hint="eastAsia"/>
        </w:rPr>
        <w:t>ямами</w:t>
      </w:r>
      <w:r>
        <w:t></w:t>
      </w:r>
      <w:r>
        <w:t></w:t>
      </w:r>
      <w:r>
        <w:rPr>
          <w:rFonts w:hint="eastAsia"/>
        </w:rPr>
        <w:t>Але</w:t>
      </w:r>
      <w:r>
        <w:t></w:t>
      </w:r>
      <w:r>
        <w:rPr>
          <w:rFonts w:hint="eastAsia"/>
        </w:rPr>
        <w:t>якщо</w:t>
      </w:r>
      <w:r>
        <w:t></w:t>
      </w:r>
      <w:r>
        <w:rPr>
          <w:rFonts w:hint="eastAsia"/>
        </w:rPr>
        <w:t>не</w:t>
      </w:r>
      <w:r>
        <w:t></w:t>
      </w:r>
      <w:r>
        <w:rPr>
          <w:rFonts w:hint="eastAsia"/>
        </w:rPr>
        <w:t>торкатися</w:t>
      </w:r>
      <w:r>
        <w:t></w:t>
      </w:r>
      <w:r>
        <w:rPr>
          <w:rFonts w:hint="eastAsia"/>
        </w:rPr>
        <w:t>фінансової</w:t>
      </w:r>
      <w:r>
        <w:t></w:t>
      </w:r>
      <w:r>
        <w:rPr>
          <w:rFonts w:hint="eastAsia"/>
        </w:rPr>
        <w:t>частини</w:t>
      </w:r>
      <w:r>
        <w:t></w:t>
      </w:r>
      <w:r>
        <w:rPr>
          <w:rFonts w:hint="eastAsia"/>
        </w:rPr>
        <w:t>у</w:t>
      </w:r>
      <w:r>
        <w:t></w:t>
      </w:r>
      <w:r>
        <w:rPr>
          <w:rFonts w:hint="eastAsia"/>
        </w:rPr>
        <w:t>галузі</w:t>
      </w:r>
    </w:p>
    <w:p w:rsidR="007B6593" w:rsidRDefault="007B6593" w:rsidP="007B6593">
      <w:r>
        <w:rPr>
          <w:rFonts w:hint="eastAsia"/>
        </w:rPr>
        <w:t>культури</w:t>
      </w:r>
      <w:r>
        <w:t></w:t>
      </w:r>
      <w:r>
        <w:t></w:t>
      </w:r>
      <w:r>
        <w:rPr>
          <w:rFonts w:hint="eastAsia"/>
        </w:rPr>
        <w:t>а</w:t>
      </w:r>
      <w:r>
        <w:t></w:t>
      </w:r>
      <w:r>
        <w:rPr>
          <w:rFonts w:hint="eastAsia"/>
        </w:rPr>
        <w:t>говорити</w:t>
      </w:r>
      <w:r>
        <w:t></w:t>
      </w:r>
      <w:r>
        <w:rPr>
          <w:rFonts w:hint="eastAsia"/>
        </w:rPr>
        <w:t>про</w:t>
      </w:r>
      <w:r>
        <w:t></w:t>
      </w:r>
      <w:r>
        <w:rPr>
          <w:rFonts w:hint="eastAsia"/>
        </w:rPr>
        <w:t>потенціал</w:t>
      </w:r>
      <w:r>
        <w:t></w:t>
      </w:r>
      <w:r>
        <w:rPr>
          <w:rFonts w:hint="eastAsia"/>
        </w:rPr>
        <w:t>української</w:t>
      </w:r>
      <w:r>
        <w:t></w:t>
      </w:r>
      <w:r>
        <w:rPr>
          <w:rFonts w:hint="eastAsia"/>
        </w:rPr>
        <w:t>культури</w:t>
      </w:r>
      <w:r>
        <w:t></w:t>
      </w:r>
      <w:r>
        <w:rPr>
          <w:rFonts w:hint="eastAsia"/>
        </w:rPr>
        <w:t>та</w:t>
      </w:r>
      <w:r>
        <w:t></w:t>
      </w:r>
      <w:r>
        <w:rPr>
          <w:rFonts w:hint="eastAsia"/>
        </w:rPr>
        <w:t>перспективи</w:t>
      </w:r>
      <w:r>
        <w:t></w:t>
      </w:r>
      <w:r>
        <w:rPr>
          <w:rFonts w:hint="eastAsia"/>
        </w:rPr>
        <w:t>її</w:t>
      </w:r>
    </w:p>
    <w:p w:rsidR="007B6593" w:rsidRDefault="007B6593" w:rsidP="007B6593">
      <w:r>
        <w:rPr>
          <w:rFonts w:hint="eastAsia"/>
        </w:rPr>
        <w:t>розвитку</w:t>
      </w:r>
      <w:r>
        <w:t></w:t>
      </w:r>
      <w:r>
        <w:t></w:t>
      </w:r>
      <w:r>
        <w:rPr>
          <w:rFonts w:hint="eastAsia"/>
        </w:rPr>
        <w:t>то</w:t>
      </w:r>
      <w:r>
        <w:t></w:t>
      </w:r>
      <w:r>
        <w:rPr>
          <w:rFonts w:hint="eastAsia"/>
        </w:rPr>
        <w:t>тут</w:t>
      </w:r>
      <w:r>
        <w:t></w:t>
      </w:r>
      <w:r>
        <w:rPr>
          <w:rFonts w:hint="eastAsia"/>
        </w:rPr>
        <w:t>майже</w:t>
      </w:r>
      <w:r>
        <w:t></w:t>
      </w:r>
      <w:r>
        <w:rPr>
          <w:rFonts w:hint="eastAsia"/>
        </w:rPr>
        <w:t>немає</w:t>
      </w:r>
      <w:r>
        <w:t></w:t>
      </w:r>
      <w:r>
        <w:rPr>
          <w:rFonts w:hint="eastAsia"/>
        </w:rPr>
        <w:t>критики</w:t>
      </w:r>
      <w:r>
        <w:t></w:t>
      </w:r>
      <w:r>
        <w:t></w:t>
      </w:r>
      <w:r>
        <w:rPr>
          <w:rFonts w:hint="eastAsia"/>
        </w:rPr>
        <w:t>І</w:t>
      </w:r>
      <w:r>
        <w:t></w:t>
      </w:r>
      <w:r>
        <w:rPr>
          <w:rFonts w:hint="eastAsia"/>
        </w:rPr>
        <w:t>в</w:t>
      </w:r>
      <w:r>
        <w:t></w:t>
      </w:r>
      <w:r>
        <w:t></w:t>
      </w:r>
      <w:r>
        <w:t></w:t>
      </w:r>
      <w:r>
        <w:t></w:t>
      </w:r>
      <w:r>
        <w:t></w:t>
      </w:r>
      <w:r>
        <w:t></w:t>
      </w:r>
      <w:r>
        <w:t></w:t>
      </w:r>
      <w:r>
        <w:rPr>
          <w:rFonts w:hint="eastAsia"/>
        </w:rPr>
        <w:t>і</w:t>
      </w:r>
      <w:r>
        <w:t></w:t>
      </w:r>
      <w:r>
        <w:rPr>
          <w:rFonts w:hint="eastAsia"/>
        </w:rPr>
        <w:t>в</w:t>
      </w:r>
      <w:r>
        <w:t></w:t>
      </w:r>
      <w:r>
        <w:t></w:t>
      </w:r>
      <w:r>
        <w:t></w:t>
      </w:r>
      <w:r>
        <w:t></w:t>
      </w:r>
      <w:r>
        <w:t></w:t>
      </w:r>
      <w:r>
        <w:t></w:t>
      </w:r>
      <w:r>
        <w:rPr>
          <w:rFonts w:hint="eastAsia"/>
        </w:rPr>
        <w:t>роках</w:t>
      </w:r>
      <w:r>
        <w:t></w:t>
      </w:r>
      <w:r>
        <w:rPr>
          <w:rFonts w:hint="eastAsia"/>
        </w:rPr>
        <w:t>присутні</w:t>
      </w:r>
    </w:p>
    <w:p w:rsidR="007B6593" w:rsidRDefault="007B6593" w:rsidP="007B6593">
      <w:r>
        <w:rPr>
          <w:rFonts w:hint="eastAsia"/>
        </w:rPr>
        <w:t>матеріали</w:t>
      </w:r>
      <w:r>
        <w:t></w:t>
      </w:r>
      <w:r>
        <w:t></w:t>
      </w:r>
      <w:r>
        <w:rPr>
          <w:rFonts w:hint="eastAsia"/>
        </w:rPr>
        <w:t>що</w:t>
      </w:r>
      <w:r>
        <w:t></w:t>
      </w:r>
      <w:r>
        <w:rPr>
          <w:rFonts w:hint="eastAsia"/>
        </w:rPr>
        <w:t>якісно</w:t>
      </w:r>
      <w:r>
        <w:t></w:t>
      </w:r>
      <w:r>
        <w:rPr>
          <w:rFonts w:hint="eastAsia"/>
        </w:rPr>
        <w:t>розкривають</w:t>
      </w:r>
      <w:r>
        <w:t></w:t>
      </w:r>
      <w:r>
        <w:rPr>
          <w:rFonts w:hint="eastAsia"/>
        </w:rPr>
        <w:t>тему</w:t>
      </w:r>
      <w:r>
        <w:t></w:t>
      </w:r>
      <w:r>
        <w:rPr>
          <w:rFonts w:hint="eastAsia"/>
        </w:rPr>
        <w:t>про</w:t>
      </w:r>
      <w:r>
        <w:t></w:t>
      </w:r>
      <w:r>
        <w:rPr>
          <w:rFonts w:hint="eastAsia"/>
        </w:rPr>
        <w:t>різноманітні</w:t>
      </w:r>
      <w:r>
        <w:t></w:t>
      </w:r>
      <w:r>
        <w:rPr>
          <w:rFonts w:hint="eastAsia"/>
        </w:rPr>
        <w:t>кінофестивалі</w:t>
      </w:r>
      <w:r>
        <w:t></w:t>
      </w:r>
      <w:r>
        <w:rPr>
          <w:rFonts w:hint="eastAsia"/>
        </w:rPr>
        <w:t>як</w:t>
      </w:r>
    </w:p>
    <w:p w:rsidR="007B6593" w:rsidRDefault="007B6593" w:rsidP="007B6593">
      <w:r>
        <w:rPr>
          <w:rFonts w:hint="eastAsia"/>
        </w:rPr>
        <w:t>українські</w:t>
      </w:r>
      <w:r>
        <w:t></w:t>
      </w:r>
      <w:r>
        <w:t></w:t>
      </w:r>
      <w:r>
        <w:rPr>
          <w:rFonts w:hint="eastAsia"/>
        </w:rPr>
        <w:t>так</w:t>
      </w:r>
      <w:r>
        <w:t></w:t>
      </w:r>
      <w:r>
        <w:rPr>
          <w:rFonts w:hint="eastAsia"/>
        </w:rPr>
        <w:t>і</w:t>
      </w:r>
      <w:r>
        <w:t></w:t>
      </w:r>
      <w:r>
        <w:rPr>
          <w:rFonts w:hint="eastAsia"/>
        </w:rPr>
        <w:t>зарубіжні</w:t>
      </w:r>
      <w:r>
        <w:t></w:t>
      </w:r>
      <w:r>
        <w:t></w:t>
      </w:r>
      <w:r>
        <w:rPr>
          <w:rFonts w:hint="eastAsia"/>
        </w:rPr>
        <w:t>театральні</w:t>
      </w:r>
      <w:r>
        <w:t></w:t>
      </w:r>
      <w:r>
        <w:rPr>
          <w:rFonts w:hint="eastAsia"/>
        </w:rPr>
        <w:t>вистави</w:t>
      </w:r>
      <w:r>
        <w:t></w:t>
      </w:r>
      <w:r>
        <w:t></w:t>
      </w:r>
      <w:r>
        <w:rPr>
          <w:rFonts w:hint="eastAsia"/>
        </w:rPr>
        <w:t>книги</w:t>
      </w:r>
      <w:r>
        <w:t></w:t>
      </w:r>
      <w:r>
        <w:rPr>
          <w:rFonts w:hint="eastAsia"/>
        </w:rPr>
        <w:t>та</w:t>
      </w:r>
      <w:r>
        <w:t></w:t>
      </w:r>
      <w:r>
        <w:rPr>
          <w:rFonts w:hint="eastAsia"/>
        </w:rPr>
        <w:t>ін</w:t>
      </w:r>
      <w:r>
        <w:t></w:t>
      </w:r>
    </w:p>
    <w:p w:rsidR="007B6593" w:rsidRDefault="007B6593" w:rsidP="007B6593">
      <w:r>
        <w:rPr>
          <w:rFonts w:hint="eastAsia"/>
        </w:rPr>
        <w:t>Події</w:t>
      </w:r>
      <w:r>
        <w:t></w:t>
      </w:r>
      <w:r>
        <w:rPr>
          <w:rFonts w:hint="eastAsia"/>
        </w:rPr>
        <w:t>культурного</w:t>
      </w:r>
      <w:r>
        <w:t></w:t>
      </w:r>
      <w:r>
        <w:rPr>
          <w:rFonts w:hint="eastAsia"/>
        </w:rPr>
        <w:t>життя</w:t>
      </w:r>
      <w:r>
        <w:t></w:t>
      </w:r>
      <w:r>
        <w:rPr>
          <w:rFonts w:hint="eastAsia"/>
        </w:rPr>
        <w:t>в</w:t>
      </w:r>
      <w:r>
        <w:t></w:t>
      </w:r>
      <w:r>
        <w:rPr>
          <w:rFonts w:hint="eastAsia"/>
        </w:rPr>
        <w:t>Україні</w:t>
      </w:r>
      <w:r>
        <w:t></w:t>
      </w:r>
      <w:r>
        <w:rPr>
          <w:rFonts w:hint="eastAsia"/>
        </w:rPr>
        <w:t>постійно</w:t>
      </w:r>
      <w:r>
        <w:t></w:t>
      </w:r>
      <w:r>
        <w:rPr>
          <w:rFonts w:hint="eastAsia"/>
        </w:rPr>
        <w:t>висвітлюються</w:t>
      </w:r>
      <w:r>
        <w:t></w:t>
      </w:r>
      <w:r>
        <w:rPr>
          <w:rFonts w:hint="eastAsia"/>
        </w:rPr>
        <w:t>на</w:t>
      </w:r>
    </w:p>
    <w:p w:rsidR="007B6593" w:rsidRDefault="007B6593" w:rsidP="007B6593">
      <w:r>
        <w:rPr>
          <w:rFonts w:hint="eastAsia"/>
        </w:rPr>
        <w:t>сторінках</w:t>
      </w:r>
      <w:r>
        <w:t></w:t>
      </w:r>
      <w:r>
        <w:rPr>
          <w:rFonts w:hint="eastAsia"/>
        </w:rPr>
        <w:t>газет</w:t>
      </w:r>
      <w:r>
        <w:t></w:t>
      </w:r>
      <w:r>
        <w:t></w:t>
      </w:r>
      <w:r>
        <w:rPr>
          <w:rFonts w:hint="eastAsia"/>
        </w:rPr>
        <w:t>Дзеркало</w:t>
      </w:r>
      <w:r>
        <w:t></w:t>
      </w:r>
      <w:r>
        <w:rPr>
          <w:rFonts w:hint="eastAsia"/>
        </w:rPr>
        <w:t>тижня</w:t>
      </w:r>
      <w:r>
        <w:t></w:t>
      </w:r>
      <w:r>
        <w:t></w:t>
      </w:r>
      <w:r>
        <w:rPr>
          <w:rFonts w:hint="eastAsia"/>
        </w:rPr>
        <w:t>Україна</w:t>
      </w:r>
      <w:r>
        <w:t></w:t>
      </w:r>
      <w:r>
        <w:t></w:t>
      </w:r>
      <w:r>
        <w:rPr>
          <w:rFonts w:hint="eastAsia"/>
        </w:rPr>
        <w:t>та</w:t>
      </w:r>
      <w:r>
        <w:t></w:t>
      </w:r>
      <w:r>
        <w:t></w:t>
      </w:r>
      <w:r>
        <w:rPr>
          <w:rFonts w:hint="eastAsia"/>
        </w:rPr>
        <w:t>День</w:t>
      </w:r>
      <w:r>
        <w:t></w:t>
      </w:r>
      <w:r>
        <w:t></w:t>
      </w:r>
      <w:r>
        <w:t></w:t>
      </w:r>
      <w:r>
        <w:rPr>
          <w:rFonts w:hint="eastAsia"/>
        </w:rPr>
        <w:t>У</w:t>
      </w:r>
      <w:r>
        <w:t></w:t>
      </w:r>
      <w:r>
        <w:rPr>
          <w:rFonts w:hint="eastAsia"/>
        </w:rPr>
        <w:t>той</w:t>
      </w:r>
      <w:r>
        <w:t></w:t>
      </w:r>
      <w:r>
        <w:rPr>
          <w:rFonts w:hint="eastAsia"/>
        </w:rPr>
        <w:t>же</w:t>
      </w:r>
      <w:r>
        <w:t></w:t>
      </w:r>
      <w:r>
        <w:rPr>
          <w:rFonts w:hint="eastAsia"/>
        </w:rPr>
        <w:t>час</w:t>
      </w:r>
      <w:r>
        <w:t></w:t>
      </w:r>
      <w:r>
        <w:t></w:t>
      </w:r>
      <w:r>
        <w:rPr>
          <w:rFonts w:hint="eastAsia"/>
        </w:rPr>
        <w:t>це</w:t>
      </w:r>
    </w:p>
    <w:p w:rsidR="007B6593" w:rsidRDefault="007B6593" w:rsidP="007B6593">
      <w:r>
        <w:rPr>
          <w:rFonts w:hint="eastAsia"/>
        </w:rPr>
        <w:t>здебільшого</w:t>
      </w:r>
      <w:r>
        <w:t></w:t>
      </w:r>
      <w:r>
        <w:rPr>
          <w:rFonts w:hint="eastAsia"/>
        </w:rPr>
        <w:t>публікації</w:t>
      </w:r>
      <w:r>
        <w:t></w:t>
      </w:r>
      <w:r>
        <w:t></w:t>
      </w:r>
      <w:r>
        <w:rPr>
          <w:rFonts w:hint="eastAsia"/>
        </w:rPr>
        <w:t>які</w:t>
      </w:r>
      <w:r>
        <w:t></w:t>
      </w:r>
      <w:r>
        <w:rPr>
          <w:rFonts w:hint="eastAsia"/>
        </w:rPr>
        <w:t>лише</w:t>
      </w:r>
      <w:r>
        <w:t></w:t>
      </w:r>
      <w:r>
        <w:rPr>
          <w:rFonts w:hint="eastAsia"/>
        </w:rPr>
        <w:t>повідомляють</w:t>
      </w:r>
      <w:r>
        <w:t></w:t>
      </w:r>
      <w:r>
        <w:rPr>
          <w:rFonts w:hint="eastAsia"/>
        </w:rPr>
        <w:t>про</w:t>
      </w:r>
      <w:r>
        <w:t></w:t>
      </w:r>
      <w:r>
        <w:rPr>
          <w:rFonts w:hint="eastAsia"/>
        </w:rPr>
        <w:t>певну</w:t>
      </w:r>
      <w:r>
        <w:t></w:t>
      </w:r>
      <w:r>
        <w:rPr>
          <w:rFonts w:hint="eastAsia"/>
        </w:rPr>
        <w:t>мистецьку</w:t>
      </w:r>
      <w:r>
        <w:t></w:t>
      </w:r>
      <w:r>
        <w:rPr>
          <w:rFonts w:hint="eastAsia"/>
        </w:rPr>
        <w:t>подію</w:t>
      </w:r>
    </w:p>
    <w:p w:rsidR="007B6593" w:rsidRDefault="007B6593" w:rsidP="007B6593">
      <w:r>
        <w:t></w:t>
      </w:r>
      <w:r>
        <w:t></w:t>
      </w:r>
      <w:r>
        <w:t></w:t>
      </w:r>
    </w:p>
    <w:p w:rsidR="007B6593" w:rsidRDefault="007B6593" w:rsidP="007B6593">
      <w:r>
        <w:rPr>
          <w:rFonts w:hint="eastAsia"/>
        </w:rPr>
        <w:t>або</w:t>
      </w:r>
      <w:r>
        <w:t></w:t>
      </w:r>
      <w:r>
        <w:rPr>
          <w:rFonts w:hint="eastAsia"/>
        </w:rPr>
        <w:t>акцію</w:t>
      </w:r>
      <w:r>
        <w:t></w:t>
      </w:r>
      <w:r>
        <w:t></w:t>
      </w:r>
      <w:r>
        <w:rPr>
          <w:rFonts w:hint="eastAsia"/>
        </w:rPr>
        <w:t>Грунтовні</w:t>
      </w:r>
      <w:r>
        <w:t></w:t>
      </w:r>
      <w:r>
        <w:rPr>
          <w:rFonts w:hint="eastAsia"/>
        </w:rPr>
        <w:t>аналітичні</w:t>
      </w:r>
      <w:r>
        <w:t></w:t>
      </w:r>
      <w:r>
        <w:rPr>
          <w:rFonts w:hint="eastAsia"/>
        </w:rPr>
        <w:t>статті</w:t>
      </w:r>
      <w:r>
        <w:t></w:t>
      </w:r>
      <w:r>
        <w:rPr>
          <w:rFonts w:hint="eastAsia"/>
        </w:rPr>
        <w:t>про</w:t>
      </w:r>
      <w:r>
        <w:t></w:t>
      </w:r>
      <w:r>
        <w:rPr>
          <w:rFonts w:hint="eastAsia"/>
        </w:rPr>
        <w:t>стан</w:t>
      </w:r>
      <w:r>
        <w:t></w:t>
      </w:r>
      <w:r>
        <w:rPr>
          <w:rFonts w:hint="eastAsia"/>
        </w:rPr>
        <w:t>культури</w:t>
      </w:r>
      <w:r>
        <w:t></w:t>
      </w:r>
      <w:r>
        <w:rPr>
          <w:rFonts w:hint="eastAsia"/>
        </w:rPr>
        <w:t>в</w:t>
      </w:r>
      <w:r>
        <w:t></w:t>
      </w:r>
      <w:r>
        <w:rPr>
          <w:rFonts w:hint="eastAsia"/>
        </w:rPr>
        <w:t>Україні</w:t>
      </w:r>
      <w:r>
        <w:t></w:t>
      </w:r>
      <w:r>
        <w:rPr>
          <w:rFonts w:hint="eastAsia"/>
        </w:rPr>
        <w:t>у</w:t>
      </w:r>
      <w:r>
        <w:t></w:t>
      </w:r>
      <w:r>
        <w:rPr>
          <w:rFonts w:hint="eastAsia"/>
        </w:rPr>
        <w:t>розділі</w:t>
      </w:r>
    </w:p>
    <w:p w:rsidR="007B6593" w:rsidRDefault="007B6593" w:rsidP="007B6593">
      <w:r>
        <w:t></w:t>
      </w:r>
      <w:r>
        <w:rPr>
          <w:rFonts w:hint="eastAsia"/>
        </w:rPr>
        <w:t>Культура</w:t>
      </w:r>
      <w:r>
        <w:t></w:t>
      </w:r>
      <w:r>
        <w:t></w:t>
      </w:r>
      <w:r>
        <w:rPr>
          <w:rFonts w:hint="eastAsia"/>
        </w:rPr>
        <w:t>обох</w:t>
      </w:r>
      <w:r>
        <w:t></w:t>
      </w:r>
      <w:r>
        <w:rPr>
          <w:rFonts w:hint="eastAsia"/>
        </w:rPr>
        <w:t>видань</w:t>
      </w:r>
      <w:r>
        <w:t></w:t>
      </w:r>
      <w:r>
        <w:rPr>
          <w:rFonts w:hint="eastAsia"/>
        </w:rPr>
        <w:t>існують</w:t>
      </w:r>
      <w:r>
        <w:t></w:t>
      </w:r>
      <w:r>
        <w:t></w:t>
      </w:r>
      <w:r>
        <w:rPr>
          <w:rFonts w:hint="eastAsia"/>
        </w:rPr>
        <w:t>але</w:t>
      </w:r>
      <w:r>
        <w:t></w:t>
      </w:r>
      <w:r>
        <w:rPr>
          <w:rFonts w:hint="eastAsia"/>
        </w:rPr>
        <w:t>їх</w:t>
      </w:r>
      <w:r>
        <w:t></w:t>
      </w:r>
      <w:r>
        <w:rPr>
          <w:rFonts w:hint="eastAsia"/>
        </w:rPr>
        <w:t>кількість</w:t>
      </w:r>
      <w:r>
        <w:t></w:t>
      </w:r>
      <w:r>
        <w:rPr>
          <w:rFonts w:hint="eastAsia"/>
        </w:rPr>
        <w:t>не</w:t>
      </w:r>
      <w:r>
        <w:t></w:t>
      </w:r>
      <w:r>
        <w:rPr>
          <w:rFonts w:hint="eastAsia"/>
        </w:rPr>
        <w:t>дуже</w:t>
      </w:r>
      <w:r>
        <w:t></w:t>
      </w:r>
      <w:r>
        <w:rPr>
          <w:rFonts w:hint="eastAsia"/>
        </w:rPr>
        <w:t>велика</w:t>
      </w:r>
      <w:r>
        <w:t></w:t>
      </w:r>
      <w:r>
        <w:t></w:t>
      </w:r>
      <w:r>
        <w:rPr>
          <w:rFonts w:hint="eastAsia"/>
        </w:rPr>
        <w:t>Так</w:t>
      </w:r>
      <w:r>
        <w:t></w:t>
      </w:r>
      <w:r>
        <w:rPr>
          <w:rFonts w:hint="eastAsia"/>
        </w:rPr>
        <w:t>само</w:t>
      </w:r>
      <w:r>
        <w:t></w:t>
      </w:r>
      <w:r>
        <w:rPr>
          <w:rFonts w:hint="eastAsia"/>
        </w:rPr>
        <w:t>не</w:t>
      </w:r>
    </w:p>
    <w:p w:rsidR="007B6593" w:rsidRDefault="007B6593" w:rsidP="007B6593">
      <w:r>
        <w:rPr>
          <w:rFonts w:hint="eastAsia"/>
        </w:rPr>
        <w:t>надто</w:t>
      </w:r>
      <w:r>
        <w:t></w:t>
      </w:r>
      <w:r>
        <w:rPr>
          <w:rFonts w:hint="eastAsia"/>
        </w:rPr>
        <w:t>багато</w:t>
      </w:r>
      <w:r>
        <w:t></w:t>
      </w:r>
      <w:r>
        <w:rPr>
          <w:rFonts w:hint="eastAsia"/>
        </w:rPr>
        <w:t>статей</w:t>
      </w:r>
      <w:r>
        <w:t></w:t>
      </w:r>
      <w:r>
        <w:rPr>
          <w:rFonts w:hint="eastAsia"/>
        </w:rPr>
        <w:t>щодо</w:t>
      </w:r>
      <w:r>
        <w:t></w:t>
      </w:r>
      <w:r>
        <w:rPr>
          <w:rFonts w:hint="eastAsia"/>
        </w:rPr>
        <w:t>шляхів</w:t>
      </w:r>
      <w:r>
        <w:t></w:t>
      </w:r>
      <w:r>
        <w:rPr>
          <w:rFonts w:hint="eastAsia"/>
        </w:rPr>
        <w:t>розв’язання</w:t>
      </w:r>
      <w:r>
        <w:t></w:t>
      </w:r>
      <w:r>
        <w:rPr>
          <w:rFonts w:hint="eastAsia"/>
        </w:rPr>
        <w:t>основних</w:t>
      </w:r>
      <w:r>
        <w:t></w:t>
      </w:r>
      <w:r>
        <w:rPr>
          <w:rFonts w:hint="eastAsia"/>
        </w:rPr>
        <w:t>проблем</w:t>
      </w:r>
      <w:r>
        <w:t></w:t>
      </w:r>
      <w:r>
        <w:rPr>
          <w:rFonts w:hint="eastAsia"/>
        </w:rPr>
        <w:t>у</w:t>
      </w:r>
      <w:r>
        <w:t></w:t>
      </w:r>
      <w:r>
        <w:rPr>
          <w:rFonts w:hint="eastAsia"/>
        </w:rPr>
        <w:t>сфері</w:t>
      </w:r>
    </w:p>
    <w:p w:rsidR="007B6593" w:rsidRDefault="007B6593" w:rsidP="007B6593">
      <w:r>
        <w:rPr>
          <w:rFonts w:hint="eastAsia"/>
        </w:rPr>
        <w:t>культури</w:t>
      </w:r>
      <w:r>
        <w:t></w:t>
      </w:r>
    </w:p>
    <w:p w:rsidR="007B6593" w:rsidRDefault="007B6593" w:rsidP="007B6593">
      <w:r>
        <w:t></w:t>
      </w:r>
      <w:r>
        <w:t></w:t>
      </w:r>
      <w:r>
        <w:t></w:t>
      </w:r>
      <w:r>
        <w:rPr>
          <w:rFonts w:hint="eastAsia"/>
        </w:rPr>
        <w:t>Задля</w:t>
      </w:r>
      <w:r>
        <w:t></w:t>
      </w:r>
      <w:r>
        <w:rPr>
          <w:rFonts w:hint="eastAsia"/>
        </w:rPr>
        <w:t>того</w:t>
      </w:r>
      <w:r>
        <w:t></w:t>
      </w:r>
      <w:r>
        <w:t></w:t>
      </w:r>
      <w:r>
        <w:rPr>
          <w:rFonts w:hint="eastAsia"/>
        </w:rPr>
        <w:t>щоб</w:t>
      </w:r>
      <w:r>
        <w:t></w:t>
      </w:r>
      <w:r>
        <w:rPr>
          <w:rFonts w:hint="eastAsia"/>
        </w:rPr>
        <w:t>зацікавити</w:t>
      </w:r>
      <w:r>
        <w:t></w:t>
      </w:r>
      <w:r>
        <w:rPr>
          <w:rFonts w:hint="eastAsia"/>
        </w:rPr>
        <w:t>читача</w:t>
      </w:r>
      <w:r>
        <w:t></w:t>
      </w:r>
      <w:r>
        <w:rPr>
          <w:rFonts w:hint="eastAsia"/>
        </w:rPr>
        <w:t>у</w:t>
      </w:r>
      <w:r>
        <w:t></w:t>
      </w:r>
      <w:r>
        <w:rPr>
          <w:rFonts w:hint="eastAsia"/>
        </w:rPr>
        <w:t>культурному</w:t>
      </w:r>
      <w:r>
        <w:t></w:t>
      </w:r>
      <w:r>
        <w:rPr>
          <w:rFonts w:hint="eastAsia"/>
        </w:rPr>
        <w:t>контенті</w:t>
      </w:r>
    </w:p>
    <w:p w:rsidR="007B6593" w:rsidRDefault="007B6593" w:rsidP="007B6593">
      <w:r>
        <w:rPr>
          <w:rFonts w:hint="eastAsia"/>
        </w:rPr>
        <w:t>українських</w:t>
      </w:r>
      <w:r>
        <w:t></w:t>
      </w:r>
      <w:r>
        <w:rPr>
          <w:rFonts w:hint="eastAsia"/>
        </w:rPr>
        <w:t>видань</w:t>
      </w:r>
      <w:r>
        <w:t></w:t>
      </w:r>
      <w:r>
        <w:t></w:t>
      </w:r>
      <w:r>
        <w:rPr>
          <w:rFonts w:hint="eastAsia"/>
        </w:rPr>
        <w:t>слід</w:t>
      </w:r>
      <w:r>
        <w:t></w:t>
      </w:r>
      <w:r>
        <w:rPr>
          <w:rFonts w:hint="eastAsia"/>
        </w:rPr>
        <w:t>удосконалювати</w:t>
      </w:r>
      <w:r>
        <w:t></w:t>
      </w:r>
      <w:r>
        <w:rPr>
          <w:rFonts w:hint="eastAsia"/>
        </w:rPr>
        <w:t>у</w:t>
      </w:r>
      <w:r>
        <w:t></w:t>
      </w:r>
      <w:r>
        <w:rPr>
          <w:rFonts w:hint="eastAsia"/>
        </w:rPr>
        <w:t>першу</w:t>
      </w:r>
      <w:r>
        <w:t></w:t>
      </w:r>
      <w:r>
        <w:rPr>
          <w:rFonts w:hint="eastAsia"/>
        </w:rPr>
        <w:t>чергу</w:t>
      </w:r>
      <w:r>
        <w:t></w:t>
      </w:r>
      <w:r>
        <w:rPr>
          <w:rFonts w:hint="eastAsia"/>
        </w:rPr>
        <w:t>технічні</w:t>
      </w:r>
      <w:r>
        <w:t></w:t>
      </w:r>
      <w:r>
        <w:rPr>
          <w:rFonts w:hint="eastAsia"/>
        </w:rPr>
        <w:t>можливості</w:t>
      </w:r>
    </w:p>
    <w:p w:rsidR="007B6593" w:rsidRDefault="007B6593" w:rsidP="007B6593">
      <w:r>
        <w:rPr>
          <w:rFonts w:hint="eastAsia"/>
        </w:rPr>
        <w:t>таких</w:t>
      </w:r>
      <w:r>
        <w:t></w:t>
      </w:r>
      <w:r>
        <w:rPr>
          <w:rFonts w:hint="eastAsia"/>
        </w:rPr>
        <w:t>видань</w:t>
      </w:r>
      <w:r>
        <w:t></w:t>
      </w:r>
      <w:r>
        <w:t></w:t>
      </w:r>
      <w:r>
        <w:rPr>
          <w:rFonts w:hint="eastAsia"/>
        </w:rPr>
        <w:t>Якісний</w:t>
      </w:r>
      <w:r>
        <w:t></w:t>
      </w:r>
      <w:r>
        <w:rPr>
          <w:rFonts w:hint="eastAsia"/>
        </w:rPr>
        <w:t>веб</w:t>
      </w:r>
      <w:r>
        <w:t></w:t>
      </w:r>
      <w:r>
        <w:rPr>
          <w:rFonts w:hint="eastAsia"/>
        </w:rPr>
        <w:t>дизайн</w:t>
      </w:r>
      <w:r>
        <w:t></w:t>
      </w:r>
      <w:r>
        <w:rPr>
          <w:rFonts w:hint="eastAsia"/>
        </w:rPr>
        <w:t>сторінок</w:t>
      </w:r>
      <w:r>
        <w:t></w:t>
      </w:r>
      <w:r>
        <w:t></w:t>
      </w:r>
      <w:r>
        <w:rPr>
          <w:rFonts w:hint="eastAsia"/>
        </w:rPr>
        <w:t>структуроване</w:t>
      </w:r>
      <w:r>
        <w:t></w:t>
      </w:r>
      <w:r>
        <w:rPr>
          <w:rFonts w:hint="eastAsia"/>
        </w:rPr>
        <w:t>представлення</w:t>
      </w:r>
    </w:p>
    <w:p w:rsidR="007B6593" w:rsidRDefault="007B6593" w:rsidP="007B6593">
      <w:r>
        <w:rPr>
          <w:rFonts w:hint="eastAsia"/>
        </w:rPr>
        <w:t>інформації</w:t>
      </w:r>
      <w:r>
        <w:t></w:t>
      </w:r>
      <w:r>
        <w:rPr>
          <w:rFonts w:hint="eastAsia"/>
        </w:rPr>
        <w:t>та</w:t>
      </w:r>
      <w:r>
        <w:t></w:t>
      </w:r>
      <w:r>
        <w:rPr>
          <w:rFonts w:hint="eastAsia"/>
        </w:rPr>
        <w:t>супроводження</w:t>
      </w:r>
      <w:r>
        <w:t></w:t>
      </w:r>
      <w:r>
        <w:rPr>
          <w:rFonts w:hint="eastAsia"/>
        </w:rPr>
        <w:t>релевантними</w:t>
      </w:r>
      <w:r>
        <w:t></w:t>
      </w:r>
      <w:r>
        <w:rPr>
          <w:rFonts w:hint="eastAsia"/>
        </w:rPr>
        <w:t>аудіо</w:t>
      </w:r>
      <w:r>
        <w:t></w:t>
      </w:r>
      <w:r>
        <w:t></w:t>
      </w:r>
      <w:r>
        <w:rPr>
          <w:rFonts w:hint="eastAsia"/>
        </w:rPr>
        <w:t>та</w:t>
      </w:r>
      <w:r>
        <w:t></w:t>
      </w:r>
      <w:r>
        <w:rPr>
          <w:rFonts w:hint="eastAsia"/>
        </w:rPr>
        <w:t>відеоматеріалами</w:t>
      </w:r>
      <w:r>
        <w:t></w:t>
      </w:r>
      <w:r>
        <w:rPr>
          <w:rFonts w:hint="eastAsia"/>
        </w:rPr>
        <w:t>може</w:t>
      </w:r>
    </w:p>
    <w:p w:rsidR="007B6593" w:rsidRDefault="007B6593" w:rsidP="007B6593">
      <w:r>
        <w:rPr>
          <w:rFonts w:hint="eastAsia"/>
        </w:rPr>
        <w:t>зацікавити</w:t>
      </w:r>
      <w:r>
        <w:t></w:t>
      </w:r>
      <w:r>
        <w:rPr>
          <w:rFonts w:hint="eastAsia"/>
        </w:rPr>
        <w:t>навіть</w:t>
      </w:r>
      <w:r>
        <w:t></w:t>
      </w:r>
      <w:r>
        <w:rPr>
          <w:rFonts w:hint="eastAsia"/>
        </w:rPr>
        <w:t>того</w:t>
      </w:r>
      <w:r>
        <w:t></w:t>
      </w:r>
      <w:r>
        <w:rPr>
          <w:rFonts w:hint="eastAsia"/>
        </w:rPr>
        <w:t>читача</w:t>
      </w:r>
      <w:r>
        <w:t></w:t>
      </w:r>
      <w:r>
        <w:t></w:t>
      </w:r>
      <w:r>
        <w:rPr>
          <w:rFonts w:hint="eastAsia"/>
        </w:rPr>
        <w:t>який</w:t>
      </w:r>
      <w:r>
        <w:t></w:t>
      </w:r>
      <w:r>
        <w:rPr>
          <w:rFonts w:hint="eastAsia"/>
        </w:rPr>
        <w:t>рідко</w:t>
      </w:r>
      <w:r>
        <w:t></w:t>
      </w:r>
      <w:r>
        <w:rPr>
          <w:rFonts w:hint="eastAsia"/>
        </w:rPr>
        <w:t>знайомиться</w:t>
      </w:r>
      <w:r>
        <w:t></w:t>
      </w:r>
      <w:r>
        <w:rPr>
          <w:rFonts w:hint="eastAsia"/>
        </w:rPr>
        <w:t>з</w:t>
      </w:r>
      <w:r>
        <w:t></w:t>
      </w:r>
      <w:r>
        <w:rPr>
          <w:rFonts w:hint="eastAsia"/>
        </w:rPr>
        <w:t>культурними</w:t>
      </w:r>
    </w:p>
    <w:p w:rsidR="007B6593" w:rsidRDefault="007B6593" w:rsidP="007B6593">
      <w:r>
        <w:rPr>
          <w:rFonts w:hint="eastAsia"/>
        </w:rPr>
        <w:t>новинами</w:t>
      </w:r>
      <w:r>
        <w:t></w:t>
      </w:r>
      <w:r>
        <w:t></w:t>
      </w:r>
      <w:r>
        <w:rPr>
          <w:rFonts w:hint="eastAsia"/>
        </w:rPr>
        <w:t>Зазвичай</w:t>
      </w:r>
      <w:r>
        <w:t></w:t>
      </w:r>
      <w:r>
        <w:t></w:t>
      </w:r>
      <w:r>
        <w:rPr>
          <w:rFonts w:hint="eastAsia"/>
        </w:rPr>
        <w:t>читач</w:t>
      </w:r>
      <w:r>
        <w:t></w:t>
      </w:r>
      <w:r>
        <w:rPr>
          <w:rFonts w:hint="eastAsia"/>
        </w:rPr>
        <w:t>не</w:t>
      </w:r>
      <w:r>
        <w:t></w:t>
      </w:r>
      <w:r>
        <w:rPr>
          <w:rFonts w:hint="eastAsia"/>
        </w:rPr>
        <w:t>схильний</w:t>
      </w:r>
      <w:r>
        <w:t></w:t>
      </w:r>
      <w:r>
        <w:rPr>
          <w:rFonts w:hint="eastAsia"/>
        </w:rPr>
        <w:t>любити</w:t>
      </w:r>
      <w:r>
        <w:t></w:t>
      </w:r>
      <w:r>
        <w:rPr>
          <w:rFonts w:hint="eastAsia"/>
        </w:rPr>
        <w:t>те</w:t>
      </w:r>
      <w:r>
        <w:t></w:t>
      </w:r>
      <w:r>
        <w:t></w:t>
      </w:r>
      <w:r>
        <w:rPr>
          <w:rFonts w:hint="eastAsia"/>
        </w:rPr>
        <w:t>чого</w:t>
      </w:r>
      <w:r>
        <w:t></w:t>
      </w:r>
      <w:r>
        <w:rPr>
          <w:rFonts w:hint="eastAsia"/>
        </w:rPr>
        <w:t>він</w:t>
      </w:r>
      <w:r>
        <w:t></w:t>
      </w:r>
      <w:r>
        <w:rPr>
          <w:rFonts w:hint="eastAsia"/>
        </w:rPr>
        <w:t>не</w:t>
      </w:r>
      <w:r>
        <w:t></w:t>
      </w:r>
      <w:r>
        <w:rPr>
          <w:rFonts w:hint="eastAsia"/>
        </w:rPr>
        <w:t>знає</w:t>
      </w:r>
      <w:r>
        <w:t></w:t>
      </w:r>
    </w:p>
    <w:p w:rsidR="007B6593" w:rsidRDefault="007B6593" w:rsidP="007B6593">
      <w:r>
        <w:rPr>
          <w:rFonts w:hint="eastAsia"/>
        </w:rPr>
        <w:t>Наприклад</w:t>
      </w:r>
      <w:r>
        <w:t></w:t>
      </w:r>
      <w:r>
        <w:t></w:t>
      </w:r>
      <w:r>
        <w:rPr>
          <w:rFonts w:hint="eastAsia"/>
        </w:rPr>
        <w:t>він</w:t>
      </w:r>
      <w:r>
        <w:t></w:t>
      </w:r>
      <w:r>
        <w:rPr>
          <w:rFonts w:hint="eastAsia"/>
        </w:rPr>
        <w:t>не</w:t>
      </w:r>
      <w:r>
        <w:t></w:t>
      </w:r>
      <w:r>
        <w:rPr>
          <w:rFonts w:hint="eastAsia"/>
        </w:rPr>
        <w:t>читає</w:t>
      </w:r>
      <w:r>
        <w:t></w:t>
      </w:r>
      <w:r>
        <w:rPr>
          <w:rFonts w:hint="eastAsia"/>
        </w:rPr>
        <w:t>про</w:t>
      </w:r>
      <w:r>
        <w:t></w:t>
      </w:r>
      <w:r>
        <w:rPr>
          <w:rFonts w:hint="eastAsia"/>
        </w:rPr>
        <w:t>театр</w:t>
      </w:r>
      <w:r>
        <w:t></w:t>
      </w:r>
      <w:r>
        <w:t></w:t>
      </w:r>
      <w:r>
        <w:rPr>
          <w:rFonts w:hint="eastAsia"/>
        </w:rPr>
        <w:t>тому</w:t>
      </w:r>
      <w:r>
        <w:t></w:t>
      </w:r>
      <w:r>
        <w:rPr>
          <w:rFonts w:hint="eastAsia"/>
        </w:rPr>
        <w:t>що</w:t>
      </w:r>
      <w:r>
        <w:t></w:t>
      </w:r>
      <w:r>
        <w:rPr>
          <w:rFonts w:hint="eastAsia"/>
        </w:rPr>
        <w:t>вважає</w:t>
      </w:r>
      <w:r>
        <w:t></w:t>
      </w:r>
      <w:r>
        <w:rPr>
          <w:rFonts w:hint="eastAsia"/>
        </w:rPr>
        <w:t>цей</w:t>
      </w:r>
      <w:r>
        <w:t></w:t>
      </w:r>
      <w:r>
        <w:rPr>
          <w:rFonts w:hint="eastAsia"/>
        </w:rPr>
        <w:t>жанр</w:t>
      </w:r>
      <w:r>
        <w:t></w:t>
      </w:r>
      <w:r>
        <w:rPr>
          <w:rFonts w:hint="eastAsia"/>
        </w:rPr>
        <w:t>нецікавим</w:t>
      </w:r>
      <w:r>
        <w:t></w:t>
      </w:r>
      <w:r>
        <w:rPr>
          <w:rFonts w:hint="eastAsia"/>
        </w:rPr>
        <w:t>та</w:t>
      </w:r>
    </w:p>
    <w:p w:rsidR="007B6593" w:rsidRDefault="007B6593" w:rsidP="007B6593">
      <w:r>
        <w:rPr>
          <w:rFonts w:hint="eastAsia"/>
        </w:rPr>
        <w:t>застарілим</w:t>
      </w:r>
      <w:r>
        <w:t></w:t>
      </w:r>
      <w:r>
        <w:t></w:t>
      </w:r>
      <w:r>
        <w:rPr>
          <w:rFonts w:hint="eastAsia"/>
        </w:rPr>
        <w:t>тобто</w:t>
      </w:r>
      <w:r>
        <w:t></w:t>
      </w:r>
      <w:r>
        <w:rPr>
          <w:rFonts w:hint="eastAsia"/>
        </w:rPr>
        <w:t>має</w:t>
      </w:r>
      <w:r>
        <w:t></w:t>
      </w:r>
      <w:r>
        <w:rPr>
          <w:rFonts w:hint="eastAsia"/>
        </w:rPr>
        <w:t>стереотипні</w:t>
      </w:r>
      <w:r>
        <w:t></w:t>
      </w:r>
      <w:r>
        <w:rPr>
          <w:rFonts w:hint="eastAsia"/>
        </w:rPr>
        <w:t>уявлення</w:t>
      </w:r>
      <w:r>
        <w:t></w:t>
      </w:r>
      <w:r>
        <w:t></w:t>
      </w:r>
      <w:r>
        <w:t></w:t>
      </w:r>
      <w:r>
        <w:rPr>
          <w:rFonts w:hint="eastAsia"/>
        </w:rPr>
        <w:t>а</w:t>
      </w:r>
      <w:r>
        <w:t></w:t>
      </w:r>
      <w:r>
        <w:rPr>
          <w:rFonts w:hint="eastAsia"/>
        </w:rPr>
        <w:t>статті</w:t>
      </w:r>
      <w:r>
        <w:t></w:t>
      </w:r>
      <w:r>
        <w:rPr>
          <w:rFonts w:hint="eastAsia"/>
        </w:rPr>
        <w:t>про</w:t>
      </w:r>
      <w:r>
        <w:t></w:t>
      </w:r>
      <w:r>
        <w:rPr>
          <w:rFonts w:hint="eastAsia"/>
        </w:rPr>
        <w:t>нього</w:t>
      </w:r>
      <w:r>
        <w:t></w:t>
      </w:r>
      <w:r>
        <w:rPr>
          <w:rFonts w:hint="eastAsia"/>
        </w:rPr>
        <w:t>—</w:t>
      </w:r>
    </w:p>
    <w:p w:rsidR="007B6593" w:rsidRDefault="007B6593" w:rsidP="007B6593">
      <w:r>
        <w:rPr>
          <w:rFonts w:hint="eastAsia"/>
        </w:rPr>
        <w:t>розрахованими</w:t>
      </w:r>
      <w:r>
        <w:t></w:t>
      </w:r>
      <w:r>
        <w:rPr>
          <w:rFonts w:hint="eastAsia"/>
        </w:rPr>
        <w:t>на</w:t>
      </w:r>
      <w:r>
        <w:t></w:t>
      </w:r>
      <w:r>
        <w:rPr>
          <w:rFonts w:hint="eastAsia"/>
        </w:rPr>
        <w:t>людей</w:t>
      </w:r>
      <w:r>
        <w:t></w:t>
      </w:r>
      <w:r>
        <w:rPr>
          <w:rFonts w:hint="eastAsia"/>
        </w:rPr>
        <w:t>старшого</w:t>
      </w:r>
      <w:r>
        <w:t></w:t>
      </w:r>
      <w:r>
        <w:rPr>
          <w:rFonts w:hint="eastAsia"/>
        </w:rPr>
        <w:t>покоління</w:t>
      </w:r>
      <w:r>
        <w:t></w:t>
      </w:r>
      <w:r>
        <w:t></w:t>
      </w:r>
      <w:r>
        <w:rPr>
          <w:rFonts w:hint="eastAsia"/>
        </w:rPr>
        <w:t>яким</w:t>
      </w:r>
      <w:r>
        <w:t></w:t>
      </w:r>
      <w:r>
        <w:rPr>
          <w:rFonts w:hint="eastAsia"/>
        </w:rPr>
        <w:t>не</w:t>
      </w:r>
      <w:r>
        <w:t></w:t>
      </w:r>
      <w:r>
        <w:rPr>
          <w:rFonts w:hint="eastAsia"/>
        </w:rPr>
        <w:t>бракує</w:t>
      </w:r>
      <w:r>
        <w:t></w:t>
      </w:r>
      <w:r>
        <w:rPr>
          <w:rFonts w:hint="eastAsia"/>
        </w:rPr>
        <w:t>вільного</w:t>
      </w:r>
      <w:r>
        <w:t></w:t>
      </w:r>
      <w:r>
        <w:rPr>
          <w:rFonts w:hint="eastAsia"/>
        </w:rPr>
        <w:t>часу</w:t>
      </w:r>
      <w:r>
        <w:t></w:t>
      </w:r>
    </w:p>
    <w:p w:rsidR="007B6593" w:rsidRDefault="007B6593" w:rsidP="007B6593">
      <w:r>
        <w:rPr>
          <w:rFonts w:hint="eastAsia"/>
        </w:rPr>
        <w:t>У</w:t>
      </w:r>
      <w:r>
        <w:t></w:t>
      </w:r>
      <w:r>
        <w:rPr>
          <w:rFonts w:hint="eastAsia"/>
        </w:rPr>
        <w:t>той</w:t>
      </w:r>
      <w:r>
        <w:t></w:t>
      </w:r>
      <w:r>
        <w:rPr>
          <w:rFonts w:hint="eastAsia"/>
        </w:rPr>
        <w:t>же</w:t>
      </w:r>
      <w:r>
        <w:t></w:t>
      </w:r>
      <w:r>
        <w:rPr>
          <w:rFonts w:hint="eastAsia"/>
        </w:rPr>
        <w:t>час</w:t>
      </w:r>
      <w:r>
        <w:t></w:t>
      </w:r>
      <w:r>
        <w:t></w:t>
      </w:r>
      <w:r>
        <w:rPr>
          <w:rFonts w:hint="eastAsia"/>
        </w:rPr>
        <w:t>якби</w:t>
      </w:r>
      <w:r>
        <w:t></w:t>
      </w:r>
      <w:r>
        <w:rPr>
          <w:rFonts w:hint="eastAsia"/>
        </w:rPr>
        <w:t>такий</w:t>
      </w:r>
      <w:r>
        <w:t></w:t>
      </w:r>
      <w:r>
        <w:rPr>
          <w:rFonts w:hint="eastAsia"/>
        </w:rPr>
        <w:t>читач</w:t>
      </w:r>
      <w:r>
        <w:t></w:t>
      </w:r>
      <w:r>
        <w:rPr>
          <w:rFonts w:hint="eastAsia"/>
        </w:rPr>
        <w:t>хоча</w:t>
      </w:r>
      <w:r>
        <w:t></w:t>
      </w:r>
      <w:r>
        <w:rPr>
          <w:rFonts w:hint="eastAsia"/>
        </w:rPr>
        <w:t>б</w:t>
      </w:r>
      <w:r>
        <w:t></w:t>
      </w:r>
      <w:r>
        <w:rPr>
          <w:rFonts w:hint="eastAsia"/>
        </w:rPr>
        <w:t>один</w:t>
      </w:r>
      <w:r>
        <w:t></w:t>
      </w:r>
      <w:r>
        <w:rPr>
          <w:rFonts w:hint="eastAsia"/>
        </w:rPr>
        <w:t>раз</w:t>
      </w:r>
      <w:r>
        <w:t></w:t>
      </w:r>
      <w:r>
        <w:rPr>
          <w:rFonts w:hint="eastAsia"/>
        </w:rPr>
        <w:t>потрапив</w:t>
      </w:r>
      <w:r>
        <w:t></w:t>
      </w:r>
      <w:r>
        <w:rPr>
          <w:rFonts w:hint="eastAsia"/>
        </w:rPr>
        <w:t>на</w:t>
      </w:r>
      <w:r>
        <w:t></w:t>
      </w:r>
      <w:r>
        <w:rPr>
          <w:rFonts w:hint="eastAsia"/>
        </w:rPr>
        <w:t>таку</w:t>
      </w:r>
      <w:r>
        <w:t></w:t>
      </w:r>
      <w:r>
        <w:rPr>
          <w:rFonts w:hint="eastAsia"/>
        </w:rPr>
        <w:t>статтюанонс</w:t>
      </w:r>
      <w:r>
        <w:t></w:t>
      </w:r>
      <w:r>
        <w:rPr>
          <w:rFonts w:hint="eastAsia"/>
        </w:rPr>
        <w:t>вистави</w:t>
      </w:r>
      <w:r>
        <w:t></w:t>
      </w:r>
      <w:r>
        <w:t></w:t>
      </w:r>
      <w:r>
        <w:rPr>
          <w:rFonts w:hint="eastAsia"/>
        </w:rPr>
        <w:t>що</w:t>
      </w:r>
      <w:r>
        <w:t></w:t>
      </w:r>
      <w:r>
        <w:rPr>
          <w:rFonts w:hint="eastAsia"/>
        </w:rPr>
        <w:t>супроводжувалась</w:t>
      </w:r>
      <w:r>
        <w:t></w:t>
      </w:r>
      <w:r>
        <w:rPr>
          <w:rFonts w:hint="eastAsia"/>
        </w:rPr>
        <w:t>б</w:t>
      </w:r>
      <w:r>
        <w:t></w:t>
      </w:r>
      <w:r>
        <w:rPr>
          <w:rFonts w:hint="eastAsia"/>
        </w:rPr>
        <w:t>якісним</w:t>
      </w:r>
      <w:r>
        <w:t></w:t>
      </w:r>
      <w:r>
        <w:rPr>
          <w:rFonts w:hint="eastAsia"/>
        </w:rPr>
        <w:t>відео</w:t>
      </w:r>
      <w:r>
        <w:t></w:t>
      </w:r>
      <w:r>
        <w:t></w:t>
      </w:r>
      <w:r>
        <w:rPr>
          <w:rFonts w:hint="eastAsia"/>
        </w:rPr>
        <w:t>яке</w:t>
      </w:r>
      <w:r>
        <w:t></w:t>
      </w:r>
      <w:r>
        <w:rPr>
          <w:rFonts w:hint="eastAsia"/>
        </w:rPr>
        <w:t>швидко</w:t>
      </w:r>
    </w:p>
    <w:p w:rsidR="007B6593" w:rsidRDefault="007B6593" w:rsidP="007B6593">
      <w:r>
        <w:rPr>
          <w:rFonts w:hint="eastAsia"/>
        </w:rPr>
        <w:t>завантажувалось</w:t>
      </w:r>
      <w:r>
        <w:t></w:t>
      </w:r>
      <w:r>
        <w:t></w:t>
      </w:r>
      <w:r>
        <w:rPr>
          <w:rFonts w:hint="eastAsia"/>
        </w:rPr>
        <w:t>доки</w:t>
      </w:r>
      <w:r>
        <w:t></w:t>
      </w:r>
      <w:r>
        <w:rPr>
          <w:rFonts w:hint="eastAsia"/>
        </w:rPr>
        <w:t>читач</w:t>
      </w:r>
      <w:r>
        <w:t></w:t>
      </w:r>
      <w:r>
        <w:rPr>
          <w:rFonts w:hint="eastAsia"/>
        </w:rPr>
        <w:t>не</w:t>
      </w:r>
      <w:r>
        <w:t></w:t>
      </w:r>
      <w:r>
        <w:rPr>
          <w:rFonts w:hint="eastAsia"/>
        </w:rPr>
        <w:t>передумав</w:t>
      </w:r>
      <w:r>
        <w:t></w:t>
      </w:r>
      <w:r>
        <w:rPr>
          <w:rFonts w:hint="eastAsia"/>
        </w:rPr>
        <w:t>його</w:t>
      </w:r>
      <w:r>
        <w:t></w:t>
      </w:r>
      <w:r>
        <w:rPr>
          <w:rFonts w:hint="eastAsia"/>
        </w:rPr>
        <w:t>переглядати</w:t>
      </w:r>
      <w:r>
        <w:t></w:t>
      </w:r>
      <w:r>
        <w:t></w:t>
      </w:r>
      <w:r>
        <w:t></w:t>
      </w:r>
      <w:r>
        <w:rPr>
          <w:rFonts w:hint="eastAsia"/>
        </w:rPr>
        <w:t>то</w:t>
      </w:r>
      <w:r>
        <w:t></w:t>
      </w:r>
      <w:r>
        <w:rPr>
          <w:rFonts w:hint="eastAsia"/>
        </w:rPr>
        <w:t>цілком</w:t>
      </w:r>
    </w:p>
    <w:p w:rsidR="007B6593" w:rsidRDefault="007B6593" w:rsidP="007B6593">
      <w:r>
        <w:rPr>
          <w:rFonts w:hint="eastAsia"/>
        </w:rPr>
        <w:t>ймовірно</w:t>
      </w:r>
      <w:r>
        <w:t></w:t>
      </w:r>
      <w:r>
        <w:t></w:t>
      </w:r>
      <w:r>
        <w:rPr>
          <w:rFonts w:hint="eastAsia"/>
        </w:rPr>
        <w:t>що</w:t>
      </w:r>
      <w:r>
        <w:t></w:t>
      </w:r>
      <w:r>
        <w:rPr>
          <w:rFonts w:hint="eastAsia"/>
        </w:rPr>
        <w:t>йому</w:t>
      </w:r>
      <w:r>
        <w:t></w:t>
      </w:r>
      <w:r>
        <w:rPr>
          <w:rFonts w:hint="eastAsia"/>
        </w:rPr>
        <w:t>уривок</w:t>
      </w:r>
      <w:r>
        <w:t></w:t>
      </w:r>
      <w:r>
        <w:rPr>
          <w:rFonts w:hint="eastAsia"/>
        </w:rPr>
        <w:t>вистави</w:t>
      </w:r>
      <w:r>
        <w:t></w:t>
      </w:r>
      <w:r>
        <w:rPr>
          <w:rFonts w:hint="eastAsia"/>
        </w:rPr>
        <w:t>сподобався</w:t>
      </w:r>
      <w:r>
        <w:t></w:t>
      </w:r>
      <w:r>
        <w:rPr>
          <w:rFonts w:hint="eastAsia"/>
        </w:rPr>
        <w:t>б</w:t>
      </w:r>
      <w:r>
        <w:t></w:t>
      </w:r>
      <w:r>
        <w:t></w:t>
      </w:r>
      <w:r>
        <w:rPr>
          <w:rFonts w:hint="eastAsia"/>
        </w:rPr>
        <w:t>і</w:t>
      </w:r>
      <w:r>
        <w:t></w:t>
      </w:r>
      <w:r>
        <w:rPr>
          <w:rFonts w:hint="eastAsia"/>
        </w:rPr>
        <w:t>новини</w:t>
      </w:r>
      <w:r>
        <w:t></w:t>
      </w:r>
      <w:r>
        <w:rPr>
          <w:rFonts w:hint="eastAsia"/>
        </w:rPr>
        <w:t>про</w:t>
      </w:r>
      <w:r>
        <w:t></w:t>
      </w:r>
      <w:r>
        <w:rPr>
          <w:rFonts w:hint="eastAsia"/>
        </w:rPr>
        <w:t>театр</w:t>
      </w:r>
      <w:r>
        <w:t></w:t>
      </w:r>
      <w:r>
        <w:rPr>
          <w:rFonts w:hint="eastAsia"/>
        </w:rPr>
        <w:t>та</w:t>
      </w:r>
    </w:p>
    <w:p w:rsidR="007B6593" w:rsidRDefault="007B6593" w:rsidP="007B6593">
      <w:r>
        <w:rPr>
          <w:rFonts w:hint="eastAsia"/>
        </w:rPr>
        <w:t>анонси</w:t>
      </w:r>
      <w:r>
        <w:t></w:t>
      </w:r>
      <w:r>
        <w:rPr>
          <w:rFonts w:hint="eastAsia"/>
        </w:rPr>
        <w:t>театральних</w:t>
      </w:r>
      <w:r>
        <w:t></w:t>
      </w:r>
      <w:r>
        <w:rPr>
          <w:rFonts w:hint="eastAsia"/>
        </w:rPr>
        <w:t>постановок</w:t>
      </w:r>
      <w:r>
        <w:t></w:t>
      </w:r>
      <w:r>
        <w:rPr>
          <w:rFonts w:hint="eastAsia"/>
        </w:rPr>
        <w:t>не</w:t>
      </w:r>
      <w:r>
        <w:t></w:t>
      </w:r>
      <w:r>
        <w:rPr>
          <w:rFonts w:hint="eastAsia"/>
        </w:rPr>
        <w:t>здавалися</w:t>
      </w:r>
      <w:r>
        <w:t></w:t>
      </w:r>
      <w:r>
        <w:rPr>
          <w:rFonts w:hint="eastAsia"/>
        </w:rPr>
        <w:t>б</w:t>
      </w:r>
      <w:r>
        <w:t></w:t>
      </w:r>
      <w:r>
        <w:rPr>
          <w:rFonts w:hint="eastAsia"/>
        </w:rPr>
        <w:t>йому</w:t>
      </w:r>
      <w:r>
        <w:t></w:t>
      </w:r>
      <w:r>
        <w:rPr>
          <w:rFonts w:hint="eastAsia"/>
        </w:rPr>
        <w:t>такими</w:t>
      </w:r>
      <w:r>
        <w:t></w:t>
      </w:r>
      <w:r>
        <w:t></w:t>
      </w:r>
      <w:r>
        <w:rPr>
          <w:rFonts w:hint="eastAsia"/>
        </w:rPr>
        <w:t>сухими</w:t>
      </w:r>
      <w:r>
        <w:t></w:t>
      </w:r>
      <w:r>
        <w:t></w:t>
      </w:r>
    </w:p>
    <w:p w:rsidR="007B6593" w:rsidRDefault="007B6593" w:rsidP="007B6593">
      <w:r>
        <w:rPr>
          <w:rFonts w:hint="eastAsia"/>
        </w:rPr>
        <w:t>Важливим</w:t>
      </w:r>
      <w:r>
        <w:t></w:t>
      </w:r>
      <w:r>
        <w:rPr>
          <w:rFonts w:hint="eastAsia"/>
        </w:rPr>
        <w:t>при</w:t>
      </w:r>
      <w:r>
        <w:t></w:t>
      </w:r>
      <w:r>
        <w:rPr>
          <w:rFonts w:hint="eastAsia"/>
        </w:rPr>
        <w:t>копіюванні</w:t>
      </w:r>
      <w:r>
        <w:t></w:t>
      </w:r>
      <w:r>
        <w:rPr>
          <w:rFonts w:hint="eastAsia"/>
        </w:rPr>
        <w:t>таких</w:t>
      </w:r>
      <w:r>
        <w:t></w:t>
      </w:r>
      <w:r>
        <w:rPr>
          <w:rFonts w:hint="eastAsia"/>
        </w:rPr>
        <w:t>західних</w:t>
      </w:r>
      <w:r>
        <w:t></w:t>
      </w:r>
      <w:r>
        <w:rPr>
          <w:rFonts w:hint="eastAsia"/>
        </w:rPr>
        <w:t>технічних</w:t>
      </w:r>
      <w:r>
        <w:t></w:t>
      </w:r>
      <w:r>
        <w:rPr>
          <w:rFonts w:hint="eastAsia"/>
        </w:rPr>
        <w:t>можливостей</w:t>
      </w:r>
      <w:r>
        <w:t></w:t>
      </w:r>
      <w:r>
        <w:rPr>
          <w:rFonts w:hint="eastAsia"/>
        </w:rPr>
        <w:t>та</w:t>
      </w:r>
    </w:p>
    <w:p w:rsidR="007B6593" w:rsidRDefault="007B6593" w:rsidP="007B6593">
      <w:r>
        <w:rPr>
          <w:rFonts w:hint="eastAsia"/>
        </w:rPr>
        <w:t>інтерактивної</w:t>
      </w:r>
      <w:r>
        <w:t></w:t>
      </w:r>
      <w:r>
        <w:rPr>
          <w:rFonts w:hint="eastAsia"/>
        </w:rPr>
        <w:t>манери</w:t>
      </w:r>
      <w:r>
        <w:t></w:t>
      </w:r>
      <w:r>
        <w:rPr>
          <w:rFonts w:hint="eastAsia"/>
        </w:rPr>
        <w:t>представлення</w:t>
      </w:r>
      <w:r>
        <w:t></w:t>
      </w:r>
      <w:r>
        <w:rPr>
          <w:rFonts w:hint="eastAsia"/>
        </w:rPr>
        <w:t>інформації</w:t>
      </w:r>
      <w:r>
        <w:t></w:t>
      </w:r>
      <w:r>
        <w:rPr>
          <w:rFonts w:hint="eastAsia"/>
        </w:rPr>
        <w:t>є</w:t>
      </w:r>
      <w:r>
        <w:t></w:t>
      </w:r>
      <w:r>
        <w:rPr>
          <w:rFonts w:hint="eastAsia"/>
        </w:rPr>
        <w:t>не</w:t>
      </w:r>
      <w:r>
        <w:t></w:t>
      </w:r>
      <w:r>
        <w:rPr>
          <w:rFonts w:hint="eastAsia"/>
        </w:rPr>
        <w:t>віддаляти</w:t>
      </w:r>
      <w:r>
        <w:t></w:t>
      </w:r>
      <w:r>
        <w:rPr>
          <w:rFonts w:hint="eastAsia"/>
        </w:rPr>
        <w:t>читача</w:t>
      </w:r>
      <w:r>
        <w:t></w:t>
      </w:r>
      <w:r>
        <w:rPr>
          <w:rFonts w:hint="eastAsia"/>
        </w:rPr>
        <w:t>від</w:t>
      </w:r>
    </w:p>
    <w:p w:rsidR="007B6593" w:rsidRDefault="007B6593" w:rsidP="007B6593">
      <w:r>
        <w:rPr>
          <w:rFonts w:hint="eastAsia"/>
        </w:rPr>
        <w:t>безпосередньо</w:t>
      </w:r>
      <w:r>
        <w:t></w:t>
      </w:r>
      <w:r>
        <w:rPr>
          <w:rFonts w:hint="eastAsia"/>
        </w:rPr>
        <w:t>культурної</w:t>
      </w:r>
      <w:r>
        <w:t></w:t>
      </w:r>
      <w:r>
        <w:rPr>
          <w:rFonts w:hint="eastAsia"/>
        </w:rPr>
        <w:t>події</w:t>
      </w:r>
      <w:r>
        <w:t></w:t>
      </w:r>
      <w:r>
        <w:rPr>
          <w:rFonts w:hint="eastAsia"/>
        </w:rPr>
        <w:t>—</w:t>
      </w:r>
      <w:r>
        <w:t></w:t>
      </w:r>
      <w:r>
        <w:rPr>
          <w:rFonts w:hint="eastAsia"/>
        </w:rPr>
        <w:t>п’єси</w:t>
      </w:r>
      <w:r>
        <w:t></w:t>
      </w:r>
      <w:r>
        <w:t></w:t>
      </w:r>
      <w:r>
        <w:rPr>
          <w:rFonts w:hint="eastAsia"/>
        </w:rPr>
        <w:t>вистави</w:t>
      </w:r>
      <w:r>
        <w:t></w:t>
      </w:r>
      <w:r>
        <w:rPr>
          <w:rFonts w:hint="eastAsia"/>
        </w:rPr>
        <w:t>чи</w:t>
      </w:r>
      <w:r>
        <w:t></w:t>
      </w:r>
      <w:r>
        <w:rPr>
          <w:rFonts w:hint="eastAsia"/>
        </w:rPr>
        <w:t>концерту</w:t>
      </w:r>
      <w:r>
        <w:t></w:t>
      </w:r>
    </w:p>
    <w:p w:rsidR="007B6593" w:rsidRDefault="007B6593" w:rsidP="007B6593">
      <w:r>
        <w:rPr>
          <w:rFonts w:hint="eastAsia"/>
        </w:rPr>
        <w:t>задовольнивши</w:t>
      </w:r>
      <w:r>
        <w:t></w:t>
      </w:r>
      <w:r>
        <w:rPr>
          <w:rFonts w:hint="eastAsia"/>
        </w:rPr>
        <w:t>його</w:t>
      </w:r>
      <w:r>
        <w:t></w:t>
      </w:r>
      <w:r>
        <w:rPr>
          <w:rFonts w:hint="eastAsia"/>
        </w:rPr>
        <w:t>коротким</w:t>
      </w:r>
      <w:r>
        <w:t></w:t>
      </w:r>
      <w:r>
        <w:rPr>
          <w:rFonts w:hint="eastAsia"/>
        </w:rPr>
        <w:t>аудіовізуальним</w:t>
      </w:r>
      <w:r>
        <w:t></w:t>
      </w:r>
      <w:r>
        <w:rPr>
          <w:rFonts w:hint="eastAsia"/>
        </w:rPr>
        <w:t>супроводом</w:t>
      </w:r>
      <w:r>
        <w:t></w:t>
      </w:r>
      <w:r>
        <w:rPr>
          <w:rFonts w:hint="eastAsia"/>
        </w:rPr>
        <w:t>та</w:t>
      </w:r>
      <w:r>
        <w:t></w:t>
      </w:r>
      <w:r>
        <w:rPr>
          <w:rFonts w:hint="eastAsia"/>
        </w:rPr>
        <w:t>дозволивши</w:t>
      </w:r>
    </w:p>
    <w:p w:rsidR="007B6593" w:rsidRDefault="007B6593" w:rsidP="007B6593">
      <w:r>
        <w:rPr>
          <w:rFonts w:hint="eastAsia"/>
        </w:rPr>
        <w:t>інтернету</w:t>
      </w:r>
      <w:r>
        <w:t></w:t>
      </w:r>
      <w:r>
        <w:rPr>
          <w:rFonts w:hint="eastAsia"/>
        </w:rPr>
        <w:t>ще</w:t>
      </w:r>
      <w:r>
        <w:t></w:t>
      </w:r>
      <w:r>
        <w:rPr>
          <w:rFonts w:hint="eastAsia"/>
        </w:rPr>
        <w:t>більше</w:t>
      </w:r>
      <w:r>
        <w:t></w:t>
      </w:r>
      <w:r>
        <w:t></w:t>
      </w:r>
      <w:r>
        <w:rPr>
          <w:rFonts w:hint="eastAsia"/>
        </w:rPr>
        <w:t>абсорбувати</w:t>
      </w:r>
      <w:r>
        <w:t></w:t>
      </w:r>
      <w:r>
        <w:t></w:t>
      </w:r>
      <w:r>
        <w:rPr>
          <w:rFonts w:hint="eastAsia"/>
        </w:rPr>
        <w:t>його</w:t>
      </w:r>
      <w:r>
        <w:t></w:t>
      </w:r>
      <w:r>
        <w:t></w:t>
      </w:r>
      <w:r>
        <w:rPr>
          <w:rFonts w:hint="eastAsia"/>
        </w:rPr>
        <w:t>а</w:t>
      </w:r>
      <w:r>
        <w:t></w:t>
      </w:r>
      <w:r>
        <w:rPr>
          <w:rFonts w:hint="eastAsia"/>
        </w:rPr>
        <w:t>підігріти</w:t>
      </w:r>
      <w:r>
        <w:t></w:t>
      </w:r>
      <w:r>
        <w:rPr>
          <w:rFonts w:hint="eastAsia"/>
        </w:rPr>
        <w:t>його</w:t>
      </w:r>
      <w:r>
        <w:t></w:t>
      </w:r>
      <w:r>
        <w:rPr>
          <w:rFonts w:hint="eastAsia"/>
        </w:rPr>
        <w:t>цікавість</w:t>
      </w:r>
      <w:r>
        <w:t></w:t>
      </w:r>
      <w:r>
        <w:rPr>
          <w:rFonts w:hint="eastAsia"/>
        </w:rPr>
        <w:t>до</w:t>
      </w:r>
    </w:p>
    <w:p w:rsidR="007B6593" w:rsidRDefault="007B6593" w:rsidP="007B6593">
      <w:r>
        <w:rPr>
          <w:rFonts w:hint="eastAsia"/>
        </w:rPr>
        <w:t>культурної</w:t>
      </w:r>
      <w:r>
        <w:t></w:t>
      </w:r>
      <w:r>
        <w:rPr>
          <w:rFonts w:hint="eastAsia"/>
        </w:rPr>
        <w:t>інформації</w:t>
      </w:r>
      <w:r>
        <w:t></w:t>
      </w:r>
      <w:r>
        <w:rPr>
          <w:rFonts w:hint="eastAsia"/>
        </w:rPr>
        <w:t>в</w:t>
      </w:r>
      <w:r>
        <w:t></w:t>
      </w:r>
      <w:r>
        <w:rPr>
          <w:rFonts w:hint="eastAsia"/>
        </w:rPr>
        <w:t>цілому</w:t>
      </w:r>
      <w:r>
        <w:t></w:t>
      </w:r>
      <w:r>
        <w:rPr>
          <w:rFonts w:hint="eastAsia"/>
        </w:rPr>
        <w:t>або</w:t>
      </w:r>
      <w:r>
        <w:t></w:t>
      </w:r>
      <w:r>
        <w:rPr>
          <w:rFonts w:hint="eastAsia"/>
        </w:rPr>
        <w:t>ж</w:t>
      </w:r>
      <w:r>
        <w:t></w:t>
      </w:r>
      <w:r>
        <w:rPr>
          <w:rFonts w:hint="eastAsia"/>
        </w:rPr>
        <w:t>до</w:t>
      </w:r>
      <w:r>
        <w:t></w:t>
      </w:r>
      <w:r>
        <w:rPr>
          <w:rFonts w:hint="eastAsia"/>
        </w:rPr>
        <w:t>конкретного</w:t>
      </w:r>
      <w:r>
        <w:t></w:t>
      </w:r>
      <w:r>
        <w:rPr>
          <w:rFonts w:hint="eastAsia"/>
        </w:rPr>
        <w:t>культурного</w:t>
      </w:r>
      <w:r>
        <w:t></w:t>
      </w:r>
      <w:r>
        <w:rPr>
          <w:rFonts w:hint="eastAsia"/>
        </w:rPr>
        <w:t>жанру</w:t>
      </w:r>
      <w:r>
        <w:t></w:t>
      </w:r>
    </w:p>
    <w:p w:rsidR="007B6593" w:rsidRDefault="007B6593" w:rsidP="007B6593">
      <w:r>
        <w:rPr>
          <w:rFonts w:hint="eastAsia"/>
        </w:rPr>
        <w:t>Досить</w:t>
      </w:r>
      <w:r>
        <w:t></w:t>
      </w:r>
      <w:r>
        <w:rPr>
          <w:rFonts w:hint="eastAsia"/>
        </w:rPr>
        <w:t>вдалою</w:t>
      </w:r>
      <w:r>
        <w:t></w:t>
      </w:r>
      <w:r>
        <w:rPr>
          <w:rFonts w:hint="eastAsia"/>
        </w:rPr>
        <w:t>є</w:t>
      </w:r>
      <w:r>
        <w:t></w:t>
      </w:r>
      <w:r>
        <w:rPr>
          <w:rFonts w:hint="eastAsia"/>
        </w:rPr>
        <w:t>й</w:t>
      </w:r>
      <w:r>
        <w:t></w:t>
      </w:r>
      <w:r>
        <w:rPr>
          <w:rFonts w:hint="eastAsia"/>
        </w:rPr>
        <w:t>концепція</w:t>
      </w:r>
      <w:r>
        <w:t></w:t>
      </w:r>
      <w:r>
        <w:t></w:t>
      </w:r>
      <w:r>
        <w:rPr>
          <w:rFonts w:hint="eastAsia"/>
        </w:rPr>
        <w:t>гіда</w:t>
      </w:r>
      <w:r>
        <w:t></w:t>
      </w:r>
      <w:r>
        <w:rPr>
          <w:rFonts w:hint="eastAsia"/>
        </w:rPr>
        <w:t>по</w:t>
      </w:r>
      <w:r>
        <w:t></w:t>
      </w:r>
      <w:r>
        <w:rPr>
          <w:rFonts w:hint="eastAsia"/>
        </w:rPr>
        <w:t>місту</w:t>
      </w:r>
      <w:r>
        <w:t></w:t>
      </w:r>
      <w:r>
        <w:t></w:t>
      </w:r>
      <w:r>
        <w:t></w:t>
      </w:r>
      <w:r>
        <w:rPr>
          <w:rFonts w:hint="eastAsia"/>
        </w:rPr>
        <w:t>й</w:t>
      </w:r>
      <w:r>
        <w:t></w:t>
      </w:r>
      <w:r>
        <w:rPr>
          <w:rFonts w:hint="eastAsia"/>
        </w:rPr>
        <w:t>українські</w:t>
      </w:r>
      <w:r>
        <w:t></w:t>
      </w:r>
      <w:r>
        <w:rPr>
          <w:rFonts w:hint="eastAsia"/>
        </w:rPr>
        <w:t>видання</w:t>
      </w:r>
      <w:r>
        <w:t></w:t>
      </w:r>
      <w:r>
        <w:rPr>
          <w:rFonts w:hint="eastAsia"/>
        </w:rPr>
        <w:t>цей</w:t>
      </w:r>
    </w:p>
    <w:p w:rsidR="007B6593" w:rsidRDefault="007B6593" w:rsidP="007B6593">
      <w:r>
        <w:rPr>
          <w:rFonts w:hint="eastAsia"/>
        </w:rPr>
        <w:t>досвід</w:t>
      </w:r>
      <w:r>
        <w:t></w:t>
      </w:r>
      <w:r>
        <w:rPr>
          <w:rFonts w:hint="eastAsia"/>
        </w:rPr>
        <w:t>можуть</w:t>
      </w:r>
      <w:r>
        <w:t></w:t>
      </w:r>
      <w:r>
        <w:rPr>
          <w:rFonts w:hint="eastAsia"/>
        </w:rPr>
        <w:t>перейняти</w:t>
      </w:r>
      <w:r>
        <w:t></w:t>
      </w:r>
      <w:r>
        <w:t></w:t>
      </w:r>
      <w:r>
        <w:rPr>
          <w:rFonts w:hint="eastAsia"/>
        </w:rPr>
        <w:t>У</w:t>
      </w:r>
      <w:r>
        <w:t></w:t>
      </w:r>
      <w:r>
        <w:rPr>
          <w:rFonts w:hint="eastAsia"/>
        </w:rPr>
        <w:t>такому</w:t>
      </w:r>
      <w:r>
        <w:t></w:t>
      </w:r>
      <w:r>
        <w:rPr>
          <w:rFonts w:hint="eastAsia"/>
        </w:rPr>
        <w:t>випадку</w:t>
      </w:r>
      <w:r>
        <w:t></w:t>
      </w:r>
      <w:r>
        <w:rPr>
          <w:rFonts w:hint="eastAsia"/>
        </w:rPr>
        <w:t>розділ</w:t>
      </w:r>
      <w:r>
        <w:t></w:t>
      </w:r>
      <w:r>
        <w:t></w:t>
      </w:r>
      <w:r>
        <w:rPr>
          <w:rFonts w:hint="eastAsia"/>
        </w:rPr>
        <w:t>Культура</w:t>
      </w:r>
      <w:r>
        <w:t></w:t>
      </w:r>
      <w:r>
        <w:t></w:t>
      </w:r>
      <w:r>
        <w:rPr>
          <w:rFonts w:hint="eastAsia"/>
        </w:rPr>
        <w:t>збільшив</w:t>
      </w:r>
      <w:r>
        <w:t></w:t>
      </w:r>
      <w:r>
        <w:rPr>
          <w:rFonts w:hint="eastAsia"/>
        </w:rPr>
        <w:t>би</w:t>
      </w:r>
    </w:p>
    <w:p w:rsidR="007B6593" w:rsidRDefault="007B6593" w:rsidP="007B6593">
      <w:r>
        <w:rPr>
          <w:rFonts w:hint="eastAsia"/>
        </w:rPr>
        <w:t>свою</w:t>
      </w:r>
      <w:r>
        <w:t></w:t>
      </w:r>
      <w:r>
        <w:rPr>
          <w:rFonts w:hint="eastAsia"/>
        </w:rPr>
        <w:t>аудиторію</w:t>
      </w:r>
      <w:r>
        <w:t></w:t>
      </w:r>
      <w:r>
        <w:t></w:t>
      </w:r>
      <w:r>
        <w:rPr>
          <w:rFonts w:hint="eastAsia"/>
        </w:rPr>
        <w:t>якщо</w:t>
      </w:r>
      <w:r>
        <w:t></w:t>
      </w:r>
      <w:r>
        <w:rPr>
          <w:rFonts w:hint="eastAsia"/>
        </w:rPr>
        <w:t>не</w:t>
      </w:r>
      <w:r>
        <w:t></w:t>
      </w:r>
      <w:r>
        <w:rPr>
          <w:rFonts w:hint="eastAsia"/>
        </w:rPr>
        <w:t>на</w:t>
      </w:r>
      <w:r>
        <w:t></w:t>
      </w:r>
      <w:r>
        <w:rPr>
          <w:rFonts w:hint="eastAsia"/>
        </w:rPr>
        <w:t>паперовому</w:t>
      </w:r>
      <w:r>
        <w:t></w:t>
      </w:r>
      <w:r>
        <w:rPr>
          <w:rFonts w:hint="eastAsia"/>
        </w:rPr>
        <w:t>носії</w:t>
      </w:r>
      <w:r>
        <w:t></w:t>
      </w:r>
      <w:r>
        <w:t></w:t>
      </w:r>
      <w:r>
        <w:rPr>
          <w:rFonts w:hint="eastAsia"/>
        </w:rPr>
        <w:t>то</w:t>
      </w:r>
      <w:r>
        <w:t></w:t>
      </w:r>
      <w:r>
        <w:rPr>
          <w:rFonts w:hint="eastAsia"/>
        </w:rPr>
        <w:t>точно</w:t>
      </w:r>
      <w:r>
        <w:t></w:t>
      </w:r>
      <w:r>
        <w:rPr>
          <w:rFonts w:hint="eastAsia"/>
        </w:rPr>
        <w:t>в</w:t>
      </w:r>
      <w:r>
        <w:t></w:t>
      </w:r>
      <w:r>
        <w:rPr>
          <w:rFonts w:hint="eastAsia"/>
        </w:rPr>
        <w:t>Інтернеті</w:t>
      </w:r>
      <w:r>
        <w:t></w:t>
      </w:r>
      <w:r>
        <w:t></w:t>
      </w:r>
      <w:r>
        <w:rPr>
          <w:rFonts w:hint="eastAsia"/>
        </w:rPr>
        <w:t>На</w:t>
      </w:r>
    </w:p>
    <w:p w:rsidR="007B6593" w:rsidRDefault="007B6593" w:rsidP="007B6593">
      <w:r>
        <w:rPr>
          <w:rFonts w:hint="eastAsia"/>
        </w:rPr>
        <w:t>сьогоднішній</w:t>
      </w:r>
      <w:r>
        <w:t></w:t>
      </w:r>
      <w:r>
        <w:rPr>
          <w:rFonts w:hint="eastAsia"/>
        </w:rPr>
        <w:t>день</w:t>
      </w:r>
      <w:r>
        <w:t></w:t>
      </w:r>
      <w:r>
        <w:t></w:t>
      </w:r>
      <w:r>
        <w:rPr>
          <w:rFonts w:hint="eastAsia"/>
        </w:rPr>
        <w:t>читач</w:t>
      </w:r>
      <w:r>
        <w:t></w:t>
      </w:r>
      <w:r>
        <w:t></w:t>
      </w:r>
      <w:r>
        <w:rPr>
          <w:rFonts w:hint="eastAsia"/>
        </w:rPr>
        <w:t>шукаючи</w:t>
      </w:r>
      <w:r>
        <w:t></w:t>
      </w:r>
      <w:r>
        <w:t></w:t>
      </w:r>
      <w:r>
        <w:rPr>
          <w:rFonts w:hint="eastAsia"/>
        </w:rPr>
        <w:t>яку</w:t>
      </w:r>
      <w:r>
        <w:t></w:t>
      </w:r>
      <w:r>
        <w:rPr>
          <w:rFonts w:hint="eastAsia"/>
        </w:rPr>
        <w:t>виставу</w:t>
      </w:r>
      <w:r>
        <w:t></w:t>
      </w:r>
      <w:r>
        <w:rPr>
          <w:rFonts w:hint="eastAsia"/>
        </w:rPr>
        <w:t>чи</w:t>
      </w:r>
      <w:r>
        <w:t></w:t>
      </w:r>
      <w:r>
        <w:rPr>
          <w:rFonts w:hint="eastAsia"/>
        </w:rPr>
        <w:t>виставку</w:t>
      </w:r>
      <w:r>
        <w:t></w:t>
      </w:r>
      <w:r>
        <w:rPr>
          <w:rFonts w:hint="eastAsia"/>
        </w:rPr>
        <w:t>йому</w:t>
      </w:r>
      <w:r>
        <w:t></w:t>
      </w:r>
      <w:r>
        <w:rPr>
          <w:rFonts w:hint="eastAsia"/>
        </w:rPr>
        <w:t>відвідати</w:t>
      </w:r>
    </w:p>
    <w:p w:rsidR="007B6593" w:rsidRDefault="007B6593" w:rsidP="007B6593">
      <w:r>
        <w:rPr>
          <w:rFonts w:hint="eastAsia"/>
        </w:rPr>
        <w:t>разом</w:t>
      </w:r>
      <w:r>
        <w:t></w:t>
      </w:r>
      <w:r>
        <w:rPr>
          <w:rFonts w:hint="eastAsia"/>
        </w:rPr>
        <w:t>із</w:t>
      </w:r>
      <w:r>
        <w:t></w:t>
      </w:r>
      <w:r>
        <w:rPr>
          <w:rFonts w:hint="eastAsia"/>
        </w:rPr>
        <w:t>сім’єю</w:t>
      </w:r>
      <w:r>
        <w:t></w:t>
      </w:r>
      <w:r>
        <w:rPr>
          <w:rFonts w:hint="eastAsia"/>
        </w:rPr>
        <w:t>на</w:t>
      </w:r>
      <w:r>
        <w:t></w:t>
      </w:r>
      <w:r>
        <w:rPr>
          <w:rFonts w:hint="eastAsia"/>
        </w:rPr>
        <w:t>вихідних</w:t>
      </w:r>
      <w:r>
        <w:t></w:t>
      </w:r>
      <w:r>
        <w:t></w:t>
      </w:r>
      <w:r>
        <w:rPr>
          <w:rFonts w:hint="eastAsia"/>
        </w:rPr>
        <w:t>замість</w:t>
      </w:r>
      <w:r>
        <w:t></w:t>
      </w:r>
      <w:r>
        <w:rPr>
          <w:rFonts w:hint="eastAsia"/>
        </w:rPr>
        <w:t>довідково</w:t>
      </w:r>
      <w:r>
        <w:t></w:t>
      </w:r>
      <w:r>
        <w:rPr>
          <w:rFonts w:hint="eastAsia"/>
        </w:rPr>
        <w:t>пізнавального</w:t>
      </w:r>
      <w:r>
        <w:t></w:t>
      </w:r>
      <w:r>
        <w:rPr>
          <w:rFonts w:hint="eastAsia"/>
        </w:rPr>
        <w:t>контенту</w:t>
      </w:r>
    </w:p>
    <w:p w:rsidR="007B6593" w:rsidRDefault="007B6593" w:rsidP="007B6593">
      <w:r>
        <w:rPr>
          <w:rFonts w:hint="eastAsia"/>
        </w:rPr>
        <w:t>натрапляє</w:t>
      </w:r>
      <w:r>
        <w:t></w:t>
      </w:r>
      <w:r>
        <w:rPr>
          <w:rFonts w:hint="eastAsia"/>
        </w:rPr>
        <w:t>на</w:t>
      </w:r>
      <w:r>
        <w:t></w:t>
      </w:r>
      <w:r>
        <w:rPr>
          <w:rFonts w:hint="eastAsia"/>
        </w:rPr>
        <w:t>сайти</w:t>
      </w:r>
      <w:r>
        <w:t></w:t>
      </w:r>
      <w:r>
        <w:t></w:t>
      </w:r>
      <w:r>
        <w:rPr>
          <w:rFonts w:hint="eastAsia"/>
        </w:rPr>
        <w:t>що</w:t>
      </w:r>
      <w:r>
        <w:t></w:t>
      </w:r>
      <w:r>
        <w:rPr>
          <w:rFonts w:hint="eastAsia"/>
        </w:rPr>
        <w:t>є</w:t>
      </w:r>
      <w:r>
        <w:t></w:t>
      </w:r>
      <w:r>
        <w:rPr>
          <w:rFonts w:hint="eastAsia"/>
        </w:rPr>
        <w:t>інтернет</w:t>
      </w:r>
      <w:r>
        <w:t></w:t>
      </w:r>
      <w:r>
        <w:rPr>
          <w:rFonts w:hint="eastAsia"/>
        </w:rPr>
        <w:t>магазинами</w:t>
      </w:r>
      <w:r>
        <w:t></w:t>
      </w:r>
      <w:r>
        <w:rPr>
          <w:rFonts w:hint="eastAsia"/>
        </w:rPr>
        <w:t>квитків</w:t>
      </w:r>
      <w:r>
        <w:t></w:t>
      </w:r>
      <w:r>
        <w:rPr>
          <w:rFonts w:hint="eastAsia"/>
        </w:rPr>
        <w:t>на</w:t>
      </w:r>
      <w:r>
        <w:t></w:t>
      </w:r>
      <w:r>
        <w:rPr>
          <w:rFonts w:hint="eastAsia"/>
        </w:rPr>
        <w:t>концерти</w:t>
      </w:r>
      <w:r>
        <w:t></w:t>
      </w:r>
      <w:r>
        <w:rPr>
          <w:rFonts w:hint="eastAsia"/>
        </w:rPr>
        <w:t>та</w:t>
      </w:r>
    </w:p>
    <w:p w:rsidR="007B6593" w:rsidRDefault="007B6593" w:rsidP="007B6593">
      <w:r>
        <w:t></w:t>
      </w:r>
      <w:r>
        <w:t></w:t>
      </w:r>
      <w:r>
        <w:t></w:t>
      </w:r>
    </w:p>
    <w:p w:rsidR="007B6593" w:rsidRDefault="007B6593" w:rsidP="007B6593">
      <w:r>
        <w:rPr>
          <w:rFonts w:hint="eastAsia"/>
        </w:rPr>
        <w:t>вистави</w:t>
      </w:r>
      <w:r>
        <w:t></w:t>
      </w:r>
      <w:r>
        <w:t></w:t>
      </w:r>
      <w:r>
        <w:rPr>
          <w:rFonts w:hint="eastAsia"/>
        </w:rPr>
        <w:t>Цінність</w:t>
      </w:r>
      <w:r>
        <w:t></w:t>
      </w:r>
      <w:r>
        <w:rPr>
          <w:rFonts w:hint="eastAsia"/>
        </w:rPr>
        <w:t>інформації</w:t>
      </w:r>
      <w:r>
        <w:t></w:t>
      </w:r>
      <w:r>
        <w:t></w:t>
      </w:r>
      <w:r>
        <w:rPr>
          <w:rFonts w:hint="eastAsia"/>
        </w:rPr>
        <w:t>що</w:t>
      </w:r>
      <w:r>
        <w:t></w:t>
      </w:r>
      <w:r>
        <w:rPr>
          <w:rFonts w:hint="eastAsia"/>
        </w:rPr>
        <w:t>викладена</w:t>
      </w:r>
      <w:r>
        <w:t></w:t>
      </w:r>
      <w:r>
        <w:rPr>
          <w:rFonts w:hint="eastAsia"/>
        </w:rPr>
        <w:t>на</w:t>
      </w:r>
      <w:r>
        <w:t></w:t>
      </w:r>
      <w:r>
        <w:rPr>
          <w:rFonts w:hint="eastAsia"/>
        </w:rPr>
        <w:t>них</w:t>
      </w:r>
      <w:r>
        <w:t></w:t>
      </w:r>
      <w:r>
        <w:t></w:t>
      </w:r>
      <w:r>
        <w:rPr>
          <w:rFonts w:hint="eastAsia"/>
        </w:rPr>
        <w:t>є</w:t>
      </w:r>
      <w:r>
        <w:t></w:t>
      </w:r>
      <w:r>
        <w:rPr>
          <w:rFonts w:hint="eastAsia"/>
        </w:rPr>
        <w:t>низькою</w:t>
      </w:r>
      <w:r>
        <w:t></w:t>
      </w:r>
      <w:r>
        <w:rPr>
          <w:rFonts w:hint="eastAsia"/>
        </w:rPr>
        <w:t>і</w:t>
      </w:r>
      <w:r>
        <w:t></w:t>
      </w:r>
      <w:r>
        <w:rPr>
          <w:rFonts w:hint="eastAsia"/>
        </w:rPr>
        <w:t>підходить</w:t>
      </w:r>
    </w:p>
    <w:p w:rsidR="007B6593" w:rsidRDefault="007B6593" w:rsidP="007B6593">
      <w:r>
        <w:rPr>
          <w:rFonts w:hint="eastAsia"/>
        </w:rPr>
        <w:t>лише</w:t>
      </w:r>
      <w:r>
        <w:t></w:t>
      </w:r>
      <w:r>
        <w:rPr>
          <w:rFonts w:hint="eastAsia"/>
        </w:rPr>
        <w:t>для</w:t>
      </w:r>
      <w:r>
        <w:t></w:t>
      </w:r>
      <w:r>
        <w:rPr>
          <w:rFonts w:hint="eastAsia"/>
        </w:rPr>
        <w:t>тих</w:t>
      </w:r>
      <w:r>
        <w:t></w:t>
      </w:r>
      <w:r>
        <w:t></w:t>
      </w:r>
      <w:r>
        <w:rPr>
          <w:rFonts w:hint="eastAsia"/>
        </w:rPr>
        <w:t>хто</w:t>
      </w:r>
      <w:r>
        <w:t></w:t>
      </w:r>
      <w:r>
        <w:rPr>
          <w:rFonts w:hint="eastAsia"/>
        </w:rPr>
        <w:t>уже</w:t>
      </w:r>
      <w:r>
        <w:t></w:t>
      </w:r>
      <w:r>
        <w:rPr>
          <w:rFonts w:hint="eastAsia"/>
        </w:rPr>
        <w:t>знає</w:t>
      </w:r>
      <w:r>
        <w:t></w:t>
      </w:r>
      <w:r>
        <w:t></w:t>
      </w:r>
      <w:r>
        <w:rPr>
          <w:rFonts w:hint="eastAsia"/>
        </w:rPr>
        <w:t>чим</w:t>
      </w:r>
      <w:r>
        <w:t></w:t>
      </w:r>
      <w:r>
        <w:rPr>
          <w:rFonts w:hint="eastAsia"/>
        </w:rPr>
        <w:t>зайнятися</w:t>
      </w:r>
      <w:r>
        <w:t></w:t>
      </w:r>
      <w:r>
        <w:rPr>
          <w:rFonts w:hint="eastAsia"/>
        </w:rPr>
        <w:t>ввечері</w:t>
      </w:r>
      <w:r>
        <w:t></w:t>
      </w:r>
      <w:r>
        <w:t></w:t>
      </w:r>
      <w:r>
        <w:rPr>
          <w:rFonts w:hint="eastAsia"/>
        </w:rPr>
        <w:t>і</w:t>
      </w:r>
      <w:r>
        <w:t></w:t>
      </w:r>
      <w:r>
        <w:rPr>
          <w:rFonts w:hint="eastAsia"/>
        </w:rPr>
        <w:t>лише</w:t>
      </w:r>
      <w:r>
        <w:t></w:t>
      </w:r>
      <w:r>
        <w:rPr>
          <w:rFonts w:hint="eastAsia"/>
        </w:rPr>
        <w:t>квиток</w:t>
      </w:r>
      <w:r>
        <w:t></w:t>
      </w:r>
      <w:r>
        <w:rPr>
          <w:rFonts w:hint="eastAsia"/>
        </w:rPr>
        <w:t>не</w:t>
      </w:r>
      <w:r>
        <w:t></w:t>
      </w:r>
      <w:r>
        <w:rPr>
          <w:rFonts w:hint="eastAsia"/>
        </w:rPr>
        <w:t>встиг</w:t>
      </w:r>
    </w:p>
    <w:p w:rsidR="007B6593" w:rsidRDefault="007B6593" w:rsidP="007B6593">
      <w:r>
        <w:rPr>
          <w:rFonts w:hint="eastAsia"/>
        </w:rPr>
        <w:t>придбати</w:t>
      </w:r>
      <w:r>
        <w:t></w:t>
      </w:r>
      <w:r>
        <w:t></w:t>
      </w:r>
      <w:r>
        <w:rPr>
          <w:rFonts w:hint="eastAsia"/>
        </w:rPr>
        <w:t>Для</w:t>
      </w:r>
      <w:r>
        <w:t></w:t>
      </w:r>
      <w:r>
        <w:rPr>
          <w:rFonts w:hint="eastAsia"/>
        </w:rPr>
        <w:t>тих</w:t>
      </w:r>
      <w:r>
        <w:t></w:t>
      </w:r>
      <w:r>
        <w:rPr>
          <w:rFonts w:hint="eastAsia"/>
        </w:rPr>
        <w:t>же</w:t>
      </w:r>
      <w:r>
        <w:t></w:t>
      </w:r>
      <w:r>
        <w:t></w:t>
      </w:r>
      <w:r>
        <w:rPr>
          <w:rFonts w:hint="eastAsia"/>
        </w:rPr>
        <w:t>хто</w:t>
      </w:r>
      <w:r>
        <w:t></w:t>
      </w:r>
      <w:r>
        <w:rPr>
          <w:rFonts w:hint="eastAsia"/>
        </w:rPr>
        <w:t>шукає</w:t>
      </w:r>
      <w:r>
        <w:t></w:t>
      </w:r>
      <w:r>
        <w:rPr>
          <w:rFonts w:hint="eastAsia"/>
        </w:rPr>
        <w:t>новизни</w:t>
      </w:r>
      <w:r>
        <w:t></w:t>
      </w:r>
      <w:r>
        <w:t></w:t>
      </w:r>
      <w:r>
        <w:rPr>
          <w:rFonts w:hint="eastAsia"/>
        </w:rPr>
        <w:t>хто</w:t>
      </w:r>
      <w:r>
        <w:t></w:t>
      </w:r>
      <w:r>
        <w:rPr>
          <w:rFonts w:hint="eastAsia"/>
        </w:rPr>
        <w:t>ще</w:t>
      </w:r>
      <w:r>
        <w:t></w:t>
      </w:r>
      <w:r>
        <w:rPr>
          <w:rFonts w:hint="eastAsia"/>
        </w:rPr>
        <w:t>не</w:t>
      </w:r>
      <w:r>
        <w:t></w:t>
      </w:r>
      <w:r>
        <w:rPr>
          <w:rFonts w:hint="eastAsia"/>
        </w:rPr>
        <w:t>вирішився</w:t>
      </w:r>
      <w:r>
        <w:t></w:t>
      </w:r>
      <w:r>
        <w:rPr>
          <w:rFonts w:hint="eastAsia"/>
        </w:rPr>
        <w:t>зі</w:t>
      </w:r>
      <w:r>
        <w:t></w:t>
      </w:r>
      <w:r>
        <w:rPr>
          <w:rFonts w:hint="eastAsia"/>
        </w:rPr>
        <w:t>своїми</w:t>
      </w:r>
    </w:p>
    <w:p w:rsidR="007B6593" w:rsidRDefault="007B6593" w:rsidP="007B6593">
      <w:r>
        <w:rPr>
          <w:rFonts w:hint="eastAsia"/>
        </w:rPr>
        <w:t>культурними</w:t>
      </w:r>
      <w:r>
        <w:t></w:t>
      </w:r>
      <w:r>
        <w:rPr>
          <w:rFonts w:hint="eastAsia"/>
        </w:rPr>
        <w:t>вподобаннями</w:t>
      </w:r>
      <w:r>
        <w:t></w:t>
      </w:r>
      <w:r>
        <w:t></w:t>
      </w:r>
      <w:r>
        <w:rPr>
          <w:rFonts w:hint="eastAsia"/>
        </w:rPr>
        <w:t>хто</w:t>
      </w:r>
      <w:r>
        <w:t></w:t>
      </w:r>
      <w:r>
        <w:rPr>
          <w:rFonts w:hint="eastAsia"/>
        </w:rPr>
        <w:t>хоче</w:t>
      </w:r>
      <w:r>
        <w:t></w:t>
      </w:r>
      <w:r>
        <w:rPr>
          <w:rFonts w:hint="eastAsia"/>
        </w:rPr>
        <w:t>зрозуміти</w:t>
      </w:r>
      <w:r>
        <w:t></w:t>
      </w:r>
      <w:r>
        <w:rPr>
          <w:rFonts w:hint="eastAsia"/>
        </w:rPr>
        <w:t>зміст</w:t>
      </w:r>
      <w:r>
        <w:t></w:t>
      </w:r>
      <w:r>
        <w:rPr>
          <w:rFonts w:hint="eastAsia"/>
        </w:rPr>
        <w:t>та</w:t>
      </w:r>
      <w:r>
        <w:t></w:t>
      </w:r>
      <w:r>
        <w:rPr>
          <w:rFonts w:hint="eastAsia"/>
        </w:rPr>
        <w:t>акцент</w:t>
      </w:r>
      <w:r>
        <w:t></w:t>
      </w:r>
      <w:r>
        <w:rPr>
          <w:rFonts w:hint="eastAsia"/>
        </w:rPr>
        <w:t>п’єси</w:t>
      </w:r>
      <w:r>
        <w:t></w:t>
      </w:r>
      <w:r>
        <w:rPr>
          <w:rFonts w:hint="eastAsia"/>
        </w:rPr>
        <w:t>чи</w:t>
      </w:r>
    </w:p>
    <w:p w:rsidR="007B6593" w:rsidRDefault="007B6593" w:rsidP="007B6593">
      <w:r>
        <w:rPr>
          <w:rFonts w:hint="eastAsia"/>
        </w:rPr>
        <w:t>вистави</w:t>
      </w:r>
      <w:r>
        <w:t></w:t>
      </w:r>
      <w:r>
        <w:rPr>
          <w:rFonts w:hint="eastAsia"/>
        </w:rPr>
        <w:t>перш</w:t>
      </w:r>
      <w:r>
        <w:t></w:t>
      </w:r>
      <w:r>
        <w:t></w:t>
      </w:r>
      <w:r>
        <w:rPr>
          <w:rFonts w:hint="eastAsia"/>
        </w:rPr>
        <w:t>ніж</w:t>
      </w:r>
      <w:r>
        <w:t></w:t>
      </w:r>
      <w:r>
        <w:rPr>
          <w:rFonts w:hint="eastAsia"/>
        </w:rPr>
        <w:t>витрачати</w:t>
      </w:r>
      <w:r>
        <w:t></w:t>
      </w:r>
      <w:r>
        <w:rPr>
          <w:rFonts w:hint="eastAsia"/>
        </w:rPr>
        <w:t>кошти</w:t>
      </w:r>
      <w:r>
        <w:t></w:t>
      </w:r>
      <w:r>
        <w:t></w:t>
      </w:r>
      <w:r>
        <w:rPr>
          <w:rFonts w:hint="eastAsia"/>
        </w:rPr>
        <w:t>хто</w:t>
      </w:r>
      <w:r>
        <w:t></w:t>
      </w:r>
      <w:r>
        <w:rPr>
          <w:rFonts w:hint="eastAsia"/>
        </w:rPr>
        <w:t>шукає</w:t>
      </w:r>
      <w:r>
        <w:t></w:t>
      </w:r>
      <w:r>
        <w:rPr>
          <w:rFonts w:hint="eastAsia"/>
        </w:rPr>
        <w:t>альтернативні</w:t>
      </w:r>
      <w:r>
        <w:t></w:t>
      </w:r>
      <w:r>
        <w:rPr>
          <w:rFonts w:hint="eastAsia"/>
        </w:rPr>
        <w:t>постановки</w:t>
      </w:r>
      <w:r>
        <w:t></w:t>
      </w:r>
      <w:r>
        <w:rPr>
          <w:rFonts w:hint="eastAsia"/>
        </w:rPr>
        <w:t>та</w:t>
      </w:r>
    </w:p>
    <w:p w:rsidR="007B6593" w:rsidRDefault="007B6593" w:rsidP="007B6593">
      <w:r>
        <w:rPr>
          <w:rFonts w:hint="eastAsia"/>
        </w:rPr>
        <w:t>інтерпретації</w:t>
      </w:r>
      <w:r>
        <w:t></w:t>
      </w:r>
      <w:r>
        <w:t></w:t>
      </w:r>
      <w:r>
        <w:rPr>
          <w:rFonts w:hint="eastAsia"/>
        </w:rPr>
        <w:t>прагне</w:t>
      </w:r>
      <w:r>
        <w:t></w:t>
      </w:r>
      <w:r>
        <w:rPr>
          <w:rFonts w:hint="eastAsia"/>
        </w:rPr>
        <w:t>послухати</w:t>
      </w:r>
      <w:r>
        <w:t></w:t>
      </w:r>
      <w:r>
        <w:rPr>
          <w:rFonts w:hint="eastAsia"/>
        </w:rPr>
        <w:t>чи</w:t>
      </w:r>
      <w:r>
        <w:t></w:t>
      </w:r>
      <w:r>
        <w:rPr>
          <w:rFonts w:hint="eastAsia"/>
        </w:rPr>
        <w:t>подивитися</w:t>
      </w:r>
      <w:r>
        <w:t></w:t>
      </w:r>
      <w:r>
        <w:rPr>
          <w:rFonts w:hint="eastAsia"/>
        </w:rPr>
        <w:t>на</w:t>
      </w:r>
      <w:r>
        <w:t></w:t>
      </w:r>
      <w:r>
        <w:rPr>
          <w:rFonts w:hint="eastAsia"/>
        </w:rPr>
        <w:t>нових</w:t>
      </w:r>
      <w:r>
        <w:t></w:t>
      </w:r>
      <w:r>
        <w:t></w:t>
      </w:r>
      <w:r>
        <w:rPr>
          <w:rFonts w:hint="eastAsia"/>
        </w:rPr>
        <w:t>молодих</w:t>
      </w:r>
      <w:r>
        <w:t></w:t>
      </w:r>
      <w:r>
        <w:rPr>
          <w:rFonts w:hint="eastAsia"/>
        </w:rPr>
        <w:t>виконавців</w:t>
      </w:r>
    </w:p>
    <w:p w:rsidR="007B6593" w:rsidRDefault="007B6593" w:rsidP="007B6593">
      <w:r>
        <w:rPr>
          <w:rFonts w:hint="eastAsia"/>
        </w:rPr>
        <w:t>улюбленого</w:t>
      </w:r>
      <w:r>
        <w:t></w:t>
      </w:r>
      <w:r>
        <w:rPr>
          <w:rFonts w:hint="eastAsia"/>
        </w:rPr>
        <w:t>жанру</w:t>
      </w:r>
      <w:r>
        <w:t></w:t>
      </w:r>
      <w:r>
        <w:t></w:t>
      </w:r>
      <w:r>
        <w:rPr>
          <w:rFonts w:hint="eastAsia"/>
        </w:rPr>
        <w:t>необхідний</w:t>
      </w:r>
      <w:r>
        <w:t></w:t>
      </w:r>
      <w:r>
        <w:rPr>
          <w:rFonts w:hint="eastAsia"/>
        </w:rPr>
        <w:t>гід</w:t>
      </w:r>
      <w:r>
        <w:t></w:t>
      </w:r>
      <w:r>
        <w:rPr>
          <w:rFonts w:hint="eastAsia"/>
        </w:rPr>
        <w:t>вказівник</w:t>
      </w:r>
      <w:r>
        <w:t></w:t>
      </w:r>
      <w:r>
        <w:t></w:t>
      </w:r>
      <w:r>
        <w:rPr>
          <w:rFonts w:hint="eastAsia"/>
        </w:rPr>
        <w:t>а</w:t>
      </w:r>
      <w:r>
        <w:t></w:t>
      </w:r>
      <w:r>
        <w:rPr>
          <w:rFonts w:hint="eastAsia"/>
        </w:rPr>
        <w:t>не</w:t>
      </w:r>
      <w:r>
        <w:t></w:t>
      </w:r>
      <w:r>
        <w:rPr>
          <w:rFonts w:hint="eastAsia"/>
        </w:rPr>
        <w:t>сайт</w:t>
      </w:r>
      <w:r>
        <w:t></w:t>
      </w:r>
      <w:r>
        <w:rPr>
          <w:rFonts w:hint="eastAsia"/>
        </w:rPr>
        <w:t>швидкого</w:t>
      </w:r>
    </w:p>
    <w:p w:rsidR="007B6593" w:rsidRDefault="007B6593" w:rsidP="007B6593">
      <w:r>
        <w:rPr>
          <w:rFonts w:hint="eastAsia"/>
        </w:rPr>
        <w:t>бронювання</w:t>
      </w:r>
      <w:r>
        <w:t></w:t>
      </w:r>
      <w:r>
        <w:t></w:t>
      </w:r>
      <w:r>
        <w:rPr>
          <w:rFonts w:hint="eastAsia"/>
        </w:rPr>
        <w:t>Таким</w:t>
      </w:r>
      <w:r>
        <w:t></w:t>
      </w:r>
      <w:r>
        <w:rPr>
          <w:rFonts w:hint="eastAsia"/>
        </w:rPr>
        <w:t>гідом</w:t>
      </w:r>
      <w:r>
        <w:t></w:t>
      </w:r>
      <w:r>
        <w:rPr>
          <w:rFonts w:hint="eastAsia"/>
        </w:rPr>
        <w:t>має</w:t>
      </w:r>
      <w:r>
        <w:t></w:t>
      </w:r>
      <w:r>
        <w:rPr>
          <w:rFonts w:hint="eastAsia"/>
        </w:rPr>
        <w:t>бути</w:t>
      </w:r>
      <w:r>
        <w:t></w:t>
      </w:r>
      <w:r>
        <w:rPr>
          <w:rFonts w:hint="eastAsia"/>
        </w:rPr>
        <w:t>розділ</w:t>
      </w:r>
      <w:r>
        <w:t></w:t>
      </w:r>
      <w:r>
        <w:t></w:t>
      </w:r>
      <w:r>
        <w:rPr>
          <w:rFonts w:hint="eastAsia"/>
        </w:rPr>
        <w:t>Культура</w:t>
      </w:r>
      <w:r>
        <w:t></w:t>
      </w:r>
      <w:r>
        <w:t></w:t>
      </w:r>
      <w:r>
        <w:rPr>
          <w:rFonts w:hint="eastAsia"/>
        </w:rPr>
        <w:t>українських</w:t>
      </w:r>
    </w:p>
    <w:p w:rsidR="007B6593" w:rsidRDefault="007B6593" w:rsidP="007B6593">
      <w:r>
        <w:rPr>
          <w:rFonts w:hint="eastAsia"/>
        </w:rPr>
        <w:t>авторитетних</w:t>
      </w:r>
      <w:r>
        <w:t></w:t>
      </w:r>
      <w:r>
        <w:rPr>
          <w:rFonts w:hint="eastAsia"/>
        </w:rPr>
        <w:t>видань</w:t>
      </w:r>
      <w:r>
        <w:t></w:t>
      </w:r>
      <w:r>
        <w:t></w:t>
      </w:r>
      <w:r>
        <w:rPr>
          <w:rFonts w:hint="eastAsia"/>
        </w:rPr>
        <w:t>Це</w:t>
      </w:r>
      <w:r>
        <w:t></w:t>
      </w:r>
      <w:r>
        <w:rPr>
          <w:rFonts w:hint="eastAsia"/>
        </w:rPr>
        <w:t>позитивно</w:t>
      </w:r>
      <w:r>
        <w:t></w:t>
      </w:r>
      <w:r>
        <w:rPr>
          <w:rFonts w:hint="eastAsia"/>
        </w:rPr>
        <w:t>вплине</w:t>
      </w:r>
      <w:r>
        <w:t></w:t>
      </w:r>
      <w:r>
        <w:rPr>
          <w:rFonts w:hint="eastAsia"/>
        </w:rPr>
        <w:t>на</w:t>
      </w:r>
      <w:r>
        <w:t></w:t>
      </w:r>
      <w:r>
        <w:rPr>
          <w:rFonts w:hint="eastAsia"/>
        </w:rPr>
        <w:t>кількість</w:t>
      </w:r>
      <w:r>
        <w:t></w:t>
      </w:r>
      <w:r>
        <w:rPr>
          <w:rFonts w:hint="eastAsia"/>
        </w:rPr>
        <w:t>аудиторії</w:t>
      </w:r>
      <w:r>
        <w:t></w:t>
      </w:r>
      <w:r>
        <w:rPr>
          <w:rFonts w:hint="eastAsia"/>
        </w:rPr>
        <w:t>видання</w:t>
      </w:r>
      <w:r>
        <w:t></w:t>
      </w:r>
      <w:r>
        <w:t></w:t>
      </w:r>
      <w:r>
        <w:rPr>
          <w:rFonts w:hint="eastAsia"/>
        </w:rPr>
        <w:t>а</w:t>
      </w:r>
    </w:p>
    <w:p w:rsidR="007B6593" w:rsidRDefault="007B6593" w:rsidP="007B6593">
      <w:r>
        <w:rPr>
          <w:rFonts w:hint="eastAsia"/>
        </w:rPr>
        <w:t>також</w:t>
      </w:r>
      <w:r>
        <w:t></w:t>
      </w:r>
      <w:r>
        <w:rPr>
          <w:rFonts w:hint="eastAsia"/>
        </w:rPr>
        <w:t>виконуватиме</w:t>
      </w:r>
      <w:r>
        <w:t></w:t>
      </w:r>
      <w:r>
        <w:rPr>
          <w:rFonts w:hint="eastAsia"/>
        </w:rPr>
        <w:t>просвітницьку</w:t>
      </w:r>
      <w:r>
        <w:t></w:t>
      </w:r>
      <w:r>
        <w:rPr>
          <w:rFonts w:hint="eastAsia"/>
        </w:rPr>
        <w:t>функцію</w:t>
      </w:r>
      <w:r>
        <w:t></w:t>
      </w:r>
      <w:r>
        <w:t></w:t>
      </w:r>
      <w:r>
        <w:rPr>
          <w:rFonts w:hint="eastAsia"/>
        </w:rPr>
        <w:t>виховуватиме</w:t>
      </w:r>
      <w:r>
        <w:t></w:t>
      </w:r>
      <w:r>
        <w:rPr>
          <w:rFonts w:hint="eastAsia"/>
        </w:rPr>
        <w:t>споживача</w:t>
      </w:r>
      <w:r>
        <w:t></w:t>
      </w:r>
    </w:p>
    <w:p w:rsidR="007B6593" w:rsidRDefault="007B6593" w:rsidP="007B6593">
      <w:r>
        <w:rPr>
          <w:rFonts w:hint="eastAsia"/>
        </w:rPr>
        <w:t>Можливо</w:t>
      </w:r>
      <w:r>
        <w:t></w:t>
      </w:r>
      <w:r>
        <w:t></w:t>
      </w:r>
      <w:r>
        <w:rPr>
          <w:rFonts w:hint="eastAsia"/>
        </w:rPr>
        <w:t>скориставшись</w:t>
      </w:r>
      <w:r>
        <w:t></w:t>
      </w:r>
      <w:r>
        <w:rPr>
          <w:rFonts w:hint="eastAsia"/>
        </w:rPr>
        <w:t>сайтом</w:t>
      </w:r>
      <w:r>
        <w:t></w:t>
      </w:r>
      <w:r>
        <w:rPr>
          <w:rFonts w:hint="eastAsia"/>
        </w:rPr>
        <w:t>бронювання</w:t>
      </w:r>
      <w:r>
        <w:t></w:t>
      </w:r>
      <w:r>
        <w:t></w:t>
      </w:r>
      <w:r>
        <w:rPr>
          <w:rFonts w:hint="eastAsia"/>
        </w:rPr>
        <w:t>глядач</w:t>
      </w:r>
      <w:r>
        <w:t></w:t>
      </w:r>
      <w:r>
        <w:rPr>
          <w:rFonts w:hint="eastAsia"/>
        </w:rPr>
        <w:t>би</w:t>
      </w:r>
      <w:r>
        <w:t></w:t>
      </w:r>
      <w:r>
        <w:rPr>
          <w:rFonts w:hint="eastAsia"/>
        </w:rPr>
        <w:t>відправився</w:t>
      </w:r>
      <w:r>
        <w:t></w:t>
      </w:r>
      <w:r>
        <w:rPr>
          <w:rFonts w:hint="eastAsia"/>
        </w:rPr>
        <w:t>на</w:t>
      </w:r>
    </w:p>
    <w:p w:rsidR="007B6593" w:rsidRDefault="007B6593" w:rsidP="007B6593">
      <w:r>
        <w:rPr>
          <w:rFonts w:hint="eastAsia"/>
        </w:rPr>
        <w:t>гастролі</w:t>
      </w:r>
      <w:r>
        <w:t></w:t>
      </w:r>
      <w:r>
        <w:rPr>
          <w:rFonts w:hint="eastAsia"/>
        </w:rPr>
        <w:t>знаменитого</w:t>
      </w:r>
      <w:r>
        <w:t></w:t>
      </w:r>
      <w:r>
        <w:rPr>
          <w:rFonts w:hint="eastAsia"/>
        </w:rPr>
        <w:t>закордонного</w:t>
      </w:r>
      <w:r>
        <w:t></w:t>
      </w:r>
      <w:r>
        <w:rPr>
          <w:rFonts w:hint="eastAsia"/>
        </w:rPr>
        <w:t>театру</w:t>
      </w:r>
      <w:r>
        <w:t></w:t>
      </w:r>
      <w:r>
        <w:t></w:t>
      </w:r>
      <w:r>
        <w:rPr>
          <w:rFonts w:hint="eastAsia"/>
        </w:rPr>
        <w:t>проте</w:t>
      </w:r>
      <w:r>
        <w:t></w:t>
      </w:r>
      <w:r>
        <w:t></w:t>
      </w:r>
      <w:r>
        <w:rPr>
          <w:rFonts w:hint="eastAsia"/>
        </w:rPr>
        <w:t>натрапивши</w:t>
      </w:r>
      <w:r>
        <w:t></w:t>
      </w:r>
      <w:r>
        <w:rPr>
          <w:rFonts w:hint="eastAsia"/>
        </w:rPr>
        <w:t>на</w:t>
      </w:r>
    </w:p>
    <w:p w:rsidR="007B6593" w:rsidRDefault="007B6593" w:rsidP="007B6593">
      <w:r>
        <w:rPr>
          <w:rFonts w:hint="eastAsia"/>
        </w:rPr>
        <w:t>театральний</w:t>
      </w:r>
      <w:r>
        <w:t></w:t>
      </w:r>
      <w:r>
        <w:rPr>
          <w:rFonts w:hint="eastAsia"/>
        </w:rPr>
        <w:t>гід</w:t>
      </w:r>
      <w:r>
        <w:t></w:t>
      </w:r>
      <w:r>
        <w:rPr>
          <w:rFonts w:hint="eastAsia"/>
        </w:rPr>
        <w:t>розділу</w:t>
      </w:r>
      <w:r>
        <w:t></w:t>
      </w:r>
      <w:r>
        <w:t></w:t>
      </w:r>
      <w:r>
        <w:rPr>
          <w:rFonts w:hint="eastAsia"/>
        </w:rPr>
        <w:t>Культура</w:t>
      </w:r>
      <w:r>
        <w:t></w:t>
      </w:r>
      <w:r>
        <w:t></w:t>
      </w:r>
      <w:r>
        <w:t></w:t>
      </w:r>
      <w:r>
        <w:rPr>
          <w:rFonts w:hint="eastAsia"/>
        </w:rPr>
        <w:t>змінив</w:t>
      </w:r>
      <w:r>
        <w:t></w:t>
      </w:r>
      <w:r>
        <w:rPr>
          <w:rFonts w:hint="eastAsia"/>
        </w:rPr>
        <w:t>би</w:t>
      </w:r>
      <w:r>
        <w:t></w:t>
      </w:r>
      <w:r>
        <w:rPr>
          <w:rFonts w:hint="eastAsia"/>
        </w:rPr>
        <w:t>свою</w:t>
      </w:r>
      <w:r>
        <w:t></w:t>
      </w:r>
      <w:r>
        <w:rPr>
          <w:rFonts w:hint="eastAsia"/>
        </w:rPr>
        <w:t>думку</w:t>
      </w:r>
      <w:r>
        <w:t></w:t>
      </w:r>
      <w:r>
        <w:rPr>
          <w:rFonts w:hint="eastAsia"/>
        </w:rPr>
        <w:t>на</w:t>
      </w:r>
      <w:r>
        <w:t></w:t>
      </w:r>
      <w:r>
        <w:rPr>
          <w:rFonts w:hint="eastAsia"/>
        </w:rPr>
        <w:t>користь</w:t>
      </w:r>
    </w:p>
    <w:p w:rsidR="007B6593" w:rsidRDefault="007B6593" w:rsidP="007B6593">
      <w:r>
        <w:rPr>
          <w:rFonts w:hint="eastAsia"/>
        </w:rPr>
        <w:t>молодої</w:t>
      </w:r>
      <w:r>
        <w:t></w:t>
      </w:r>
      <w:r>
        <w:rPr>
          <w:rFonts w:hint="eastAsia"/>
        </w:rPr>
        <w:t>української</w:t>
      </w:r>
      <w:r>
        <w:t></w:t>
      </w:r>
      <w:r>
        <w:rPr>
          <w:rFonts w:hint="eastAsia"/>
        </w:rPr>
        <w:t>трупи</w:t>
      </w:r>
      <w:r>
        <w:t></w:t>
      </w:r>
      <w:r>
        <w:rPr>
          <w:rFonts w:hint="eastAsia"/>
        </w:rPr>
        <w:t>не</w:t>
      </w:r>
      <w:r>
        <w:t></w:t>
      </w:r>
      <w:r>
        <w:rPr>
          <w:rFonts w:hint="eastAsia"/>
        </w:rPr>
        <w:t>лише</w:t>
      </w:r>
      <w:r>
        <w:t></w:t>
      </w:r>
      <w:r>
        <w:rPr>
          <w:rFonts w:hint="eastAsia"/>
        </w:rPr>
        <w:t>з</w:t>
      </w:r>
      <w:r>
        <w:t></w:t>
      </w:r>
      <w:r>
        <w:rPr>
          <w:rFonts w:hint="eastAsia"/>
        </w:rPr>
        <w:t>патріотичних</w:t>
      </w:r>
      <w:r>
        <w:t></w:t>
      </w:r>
      <w:r>
        <w:rPr>
          <w:rFonts w:hint="eastAsia"/>
        </w:rPr>
        <w:t>міркувань</w:t>
      </w:r>
      <w:r>
        <w:t></w:t>
      </w:r>
      <w:r>
        <w:t></w:t>
      </w:r>
      <w:r>
        <w:rPr>
          <w:rFonts w:hint="eastAsia"/>
        </w:rPr>
        <w:t>а</w:t>
      </w:r>
      <w:r>
        <w:t></w:t>
      </w:r>
      <w:r>
        <w:rPr>
          <w:rFonts w:hint="eastAsia"/>
        </w:rPr>
        <w:t>й</w:t>
      </w:r>
      <w:r>
        <w:t></w:t>
      </w:r>
      <w:r>
        <w:rPr>
          <w:rFonts w:hint="eastAsia"/>
        </w:rPr>
        <w:t>з</w:t>
      </w:r>
      <w:r>
        <w:t></w:t>
      </w:r>
      <w:r>
        <w:rPr>
          <w:rFonts w:hint="eastAsia"/>
        </w:rPr>
        <w:t>міркувань</w:t>
      </w:r>
    </w:p>
    <w:p w:rsidR="007B6593" w:rsidRDefault="007B6593" w:rsidP="007B6593">
      <w:r>
        <w:rPr>
          <w:rFonts w:hint="eastAsia"/>
        </w:rPr>
        <w:t>новизни</w:t>
      </w:r>
      <w:r>
        <w:t></w:t>
      </w:r>
      <w:r>
        <w:t></w:t>
      </w:r>
      <w:r>
        <w:rPr>
          <w:rFonts w:hint="eastAsia"/>
        </w:rPr>
        <w:t>свіжого</w:t>
      </w:r>
      <w:r>
        <w:t></w:t>
      </w:r>
      <w:r>
        <w:rPr>
          <w:rFonts w:hint="eastAsia"/>
        </w:rPr>
        <w:t>погляду</w:t>
      </w:r>
      <w:r>
        <w:t></w:t>
      </w:r>
      <w:r>
        <w:rPr>
          <w:rFonts w:hint="eastAsia"/>
        </w:rPr>
        <w:t>на</w:t>
      </w:r>
      <w:r>
        <w:t></w:t>
      </w:r>
      <w:r>
        <w:rPr>
          <w:rFonts w:hint="eastAsia"/>
        </w:rPr>
        <w:t>один</w:t>
      </w:r>
      <w:r>
        <w:t></w:t>
      </w:r>
      <w:r>
        <w:rPr>
          <w:rFonts w:hint="eastAsia"/>
        </w:rPr>
        <w:t>і</w:t>
      </w:r>
      <w:r>
        <w:t></w:t>
      </w:r>
      <w:r>
        <w:rPr>
          <w:rFonts w:hint="eastAsia"/>
        </w:rPr>
        <w:t>той</w:t>
      </w:r>
      <w:r>
        <w:t></w:t>
      </w:r>
      <w:r>
        <w:rPr>
          <w:rFonts w:hint="eastAsia"/>
        </w:rPr>
        <w:t>же</w:t>
      </w:r>
      <w:r>
        <w:t></w:t>
      </w:r>
      <w:r>
        <w:rPr>
          <w:rFonts w:hint="eastAsia"/>
        </w:rPr>
        <w:t>твір</w:t>
      </w:r>
      <w:r>
        <w:t></w:t>
      </w:r>
      <w:r>
        <w:t></w:t>
      </w:r>
      <w:r>
        <w:rPr>
          <w:rFonts w:hint="eastAsia"/>
        </w:rPr>
        <w:t>екстраординарної</w:t>
      </w:r>
    </w:p>
    <w:p w:rsidR="007B6593" w:rsidRDefault="007B6593" w:rsidP="007B6593">
      <w:r>
        <w:rPr>
          <w:rFonts w:hint="eastAsia"/>
        </w:rPr>
        <w:t>інтерпретації</w:t>
      </w:r>
      <w:r>
        <w:t></w:t>
      </w:r>
      <w:r>
        <w:t></w:t>
      </w:r>
      <w:r>
        <w:rPr>
          <w:rFonts w:hint="eastAsia"/>
        </w:rPr>
        <w:t>Про</w:t>
      </w:r>
      <w:r>
        <w:t></w:t>
      </w:r>
      <w:r>
        <w:rPr>
          <w:rFonts w:hint="eastAsia"/>
        </w:rPr>
        <w:t>це</w:t>
      </w:r>
      <w:r>
        <w:t></w:t>
      </w:r>
      <w:r>
        <w:rPr>
          <w:rFonts w:hint="eastAsia"/>
        </w:rPr>
        <w:t>все</w:t>
      </w:r>
      <w:r>
        <w:t></w:t>
      </w:r>
      <w:r>
        <w:rPr>
          <w:rFonts w:hint="eastAsia"/>
        </w:rPr>
        <w:t>він</w:t>
      </w:r>
      <w:r>
        <w:t></w:t>
      </w:r>
      <w:r>
        <w:rPr>
          <w:rFonts w:hint="eastAsia"/>
        </w:rPr>
        <w:t>так</w:t>
      </w:r>
      <w:r>
        <w:t></w:t>
      </w:r>
      <w:r>
        <w:rPr>
          <w:rFonts w:hint="eastAsia"/>
        </w:rPr>
        <w:t>і</w:t>
      </w:r>
      <w:r>
        <w:t></w:t>
      </w:r>
      <w:r>
        <w:rPr>
          <w:rFonts w:hint="eastAsia"/>
        </w:rPr>
        <w:t>не</w:t>
      </w:r>
      <w:r>
        <w:t></w:t>
      </w:r>
      <w:r>
        <w:rPr>
          <w:rFonts w:hint="eastAsia"/>
        </w:rPr>
        <w:t>дізнався</w:t>
      </w:r>
      <w:r>
        <w:t></w:t>
      </w:r>
      <w:r>
        <w:rPr>
          <w:rFonts w:hint="eastAsia"/>
        </w:rPr>
        <w:t>б</w:t>
      </w:r>
      <w:r>
        <w:t></w:t>
      </w:r>
      <w:r>
        <w:rPr>
          <w:rFonts w:hint="eastAsia"/>
        </w:rPr>
        <w:t>на</w:t>
      </w:r>
      <w:r>
        <w:t></w:t>
      </w:r>
      <w:r>
        <w:rPr>
          <w:rFonts w:hint="eastAsia"/>
        </w:rPr>
        <w:t>сайті</w:t>
      </w:r>
      <w:r>
        <w:t></w:t>
      </w:r>
      <w:r>
        <w:rPr>
          <w:rFonts w:hint="eastAsia"/>
        </w:rPr>
        <w:t>для</w:t>
      </w:r>
      <w:r>
        <w:t></w:t>
      </w:r>
      <w:r>
        <w:rPr>
          <w:rFonts w:hint="eastAsia"/>
        </w:rPr>
        <w:t>продажу</w:t>
      </w:r>
      <w:r>
        <w:t></w:t>
      </w:r>
      <w:r>
        <w:rPr>
          <w:rFonts w:hint="eastAsia"/>
        </w:rPr>
        <w:t>квитків</w:t>
      </w:r>
    </w:p>
    <w:p w:rsidR="007B6593" w:rsidRDefault="007B6593" w:rsidP="007B6593">
      <w:r>
        <w:rPr>
          <w:rFonts w:hint="eastAsia"/>
        </w:rPr>
        <w:t>на</w:t>
      </w:r>
      <w:r>
        <w:t></w:t>
      </w:r>
      <w:r>
        <w:rPr>
          <w:rFonts w:hint="eastAsia"/>
        </w:rPr>
        <w:t>виступи</w:t>
      </w:r>
      <w:r>
        <w:t></w:t>
      </w:r>
      <w:r>
        <w:rPr>
          <w:rFonts w:hint="eastAsia"/>
        </w:rPr>
        <w:t>виконавців</w:t>
      </w:r>
      <w:r>
        <w:t></w:t>
      </w:r>
      <w:r>
        <w:rPr>
          <w:rFonts w:hint="eastAsia"/>
        </w:rPr>
        <w:t>чи</w:t>
      </w:r>
      <w:r>
        <w:t></w:t>
      </w:r>
      <w:r>
        <w:rPr>
          <w:rFonts w:hint="eastAsia"/>
        </w:rPr>
        <w:t>митців</w:t>
      </w:r>
      <w:r>
        <w:t></w:t>
      </w:r>
      <w:r>
        <w:t></w:t>
      </w:r>
      <w:r>
        <w:rPr>
          <w:rFonts w:hint="eastAsia"/>
        </w:rPr>
        <w:t>які</w:t>
      </w:r>
      <w:r>
        <w:t></w:t>
      </w:r>
      <w:r>
        <w:rPr>
          <w:rFonts w:hint="eastAsia"/>
        </w:rPr>
        <w:t>є</w:t>
      </w:r>
      <w:r>
        <w:t></w:t>
      </w:r>
      <w:r>
        <w:t></w:t>
      </w:r>
      <w:r>
        <w:rPr>
          <w:rFonts w:hint="eastAsia"/>
        </w:rPr>
        <w:t>розкрученими</w:t>
      </w:r>
      <w:r>
        <w:t></w:t>
      </w:r>
      <w:r>
        <w:rPr>
          <w:rFonts w:hint="eastAsia"/>
        </w:rPr>
        <w:t>брендами</w:t>
      </w:r>
      <w:r>
        <w:t></w:t>
      </w:r>
      <w:r>
        <w:t></w:t>
      </w:r>
      <w:r>
        <w:t></w:t>
      </w:r>
      <w:r>
        <w:rPr>
          <w:rFonts w:hint="eastAsia"/>
        </w:rPr>
        <w:t>Це</w:t>
      </w:r>
      <w:r>
        <w:t></w:t>
      </w:r>
      <w:r>
        <w:rPr>
          <w:rFonts w:hint="eastAsia"/>
        </w:rPr>
        <w:t>і</w:t>
      </w:r>
      <w:r>
        <w:t></w:t>
      </w:r>
      <w:r>
        <w:rPr>
          <w:rFonts w:hint="eastAsia"/>
        </w:rPr>
        <w:t>не</w:t>
      </w:r>
    </w:p>
    <w:p w:rsidR="007B6593" w:rsidRDefault="007B6593" w:rsidP="007B6593">
      <w:r>
        <w:rPr>
          <w:rFonts w:hint="eastAsia"/>
        </w:rPr>
        <w:t>дивно</w:t>
      </w:r>
      <w:r>
        <w:t></w:t>
      </w:r>
      <w:r>
        <w:t></w:t>
      </w:r>
      <w:r>
        <w:rPr>
          <w:rFonts w:hint="eastAsia"/>
        </w:rPr>
        <w:t>адже</w:t>
      </w:r>
      <w:r>
        <w:t></w:t>
      </w:r>
      <w:r>
        <w:rPr>
          <w:rFonts w:hint="eastAsia"/>
        </w:rPr>
        <w:t>мета</w:t>
      </w:r>
      <w:r>
        <w:t></w:t>
      </w:r>
      <w:r>
        <w:rPr>
          <w:rFonts w:hint="eastAsia"/>
        </w:rPr>
        <w:t>таких</w:t>
      </w:r>
      <w:r>
        <w:t></w:t>
      </w:r>
      <w:r>
        <w:rPr>
          <w:rFonts w:hint="eastAsia"/>
        </w:rPr>
        <w:t>сайтів</w:t>
      </w:r>
      <w:r>
        <w:t></w:t>
      </w:r>
      <w:r>
        <w:rPr>
          <w:rFonts w:hint="eastAsia"/>
        </w:rPr>
        <w:t>—</w:t>
      </w:r>
      <w:r>
        <w:t></w:t>
      </w:r>
      <w:r>
        <w:rPr>
          <w:rFonts w:hint="eastAsia"/>
        </w:rPr>
        <w:t>продавати</w:t>
      </w:r>
      <w:r>
        <w:t></w:t>
      </w:r>
      <w:r>
        <w:rPr>
          <w:rFonts w:hint="eastAsia"/>
        </w:rPr>
        <w:t>стереотипи</w:t>
      </w:r>
      <w:r>
        <w:t></w:t>
      </w:r>
      <w:r>
        <w:t></w:t>
      </w:r>
      <w:r>
        <w:rPr>
          <w:rFonts w:hint="eastAsia"/>
        </w:rPr>
        <w:t>а</w:t>
      </w:r>
      <w:r>
        <w:t></w:t>
      </w:r>
      <w:r>
        <w:rPr>
          <w:rFonts w:hint="eastAsia"/>
        </w:rPr>
        <w:t>не</w:t>
      </w:r>
      <w:r>
        <w:t></w:t>
      </w:r>
      <w:r>
        <w:rPr>
          <w:rFonts w:hint="eastAsia"/>
        </w:rPr>
        <w:t>підвищувати</w:t>
      </w:r>
    </w:p>
    <w:p w:rsidR="007B6593" w:rsidRDefault="007B6593" w:rsidP="007B6593">
      <w:r>
        <w:rPr>
          <w:rFonts w:hint="eastAsia"/>
        </w:rPr>
        <w:t>культурний</w:t>
      </w:r>
      <w:r>
        <w:t></w:t>
      </w:r>
      <w:r>
        <w:rPr>
          <w:rFonts w:hint="eastAsia"/>
        </w:rPr>
        <w:t>рівень</w:t>
      </w:r>
      <w:r>
        <w:t></w:t>
      </w:r>
      <w:r>
        <w:rPr>
          <w:rFonts w:hint="eastAsia"/>
        </w:rPr>
        <w:t>населення</w:t>
      </w:r>
      <w:r>
        <w:t></w:t>
      </w:r>
      <w:r>
        <w:t></w:t>
      </w:r>
      <w:r>
        <w:rPr>
          <w:rFonts w:hint="eastAsia"/>
        </w:rPr>
        <w:t>розширювати</w:t>
      </w:r>
      <w:r>
        <w:t></w:t>
      </w:r>
      <w:r>
        <w:rPr>
          <w:rFonts w:hint="eastAsia"/>
        </w:rPr>
        <w:t>його</w:t>
      </w:r>
      <w:r>
        <w:t></w:t>
      </w:r>
      <w:r>
        <w:rPr>
          <w:rFonts w:hint="eastAsia"/>
        </w:rPr>
        <w:t>світогляд</w:t>
      </w:r>
      <w:r>
        <w:t></w:t>
      </w:r>
      <w:r>
        <w:rPr>
          <w:rFonts w:hint="eastAsia"/>
        </w:rPr>
        <w:t>чи</w:t>
      </w:r>
      <w:r>
        <w:t></w:t>
      </w:r>
      <w:r>
        <w:rPr>
          <w:rFonts w:hint="eastAsia"/>
        </w:rPr>
        <w:t>відкривати</w:t>
      </w:r>
    </w:p>
    <w:p w:rsidR="007B6593" w:rsidRDefault="007B6593" w:rsidP="007B6593">
      <w:r>
        <w:rPr>
          <w:rFonts w:hint="eastAsia"/>
        </w:rPr>
        <w:t>споживачеві</w:t>
      </w:r>
      <w:r>
        <w:t></w:t>
      </w:r>
      <w:r>
        <w:rPr>
          <w:rFonts w:hint="eastAsia"/>
        </w:rPr>
        <w:t>культурного</w:t>
      </w:r>
      <w:r>
        <w:t></w:t>
      </w:r>
      <w:r>
        <w:rPr>
          <w:rFonts w:hint="eastAsia"/>
        </w:rPr>
        <w:t>контенту</w:t>
      </w:r>
      <w:r>
        <w:t></w:t>
      </w:r>
      <w:r>
        <w:rPr>
          <w:rFonts w:hint="eastAsia"/>
        </w:rPr>
        <w:t>нові</w:t>
      </w:r>
      <w:r>
        <w:t></w:t>
      </w:r>
      <w:r>
        <w:rPr>
          <w:rFonts w:hint="eastAsia"/>
        </w:rPr>
        <w:t>таланти</w:t>
      </w:r>
      <w:r>
        <w:t></w:t>
      </w:r>
      <w:r>
        <w:t></w:t>
      </w:r>
      <w:r>
        <w:rPr>
          <w:rFonts w:hint="eastAsia"/>
        </w:rPr>
        <w:t>Втім</w:t>
      </w:r>
      <w:r>
        <w:t></w:t>
      </w:r>
      <w:r>
        <w:t></w:t>
      </w:r>
      <w:r>
        <w:rPr>
          <w:rFonts w:hint="eastAsia"/>
        </w:rPr>
        <w:t>не</w:t>
      </w:r>
      <w:r>
        <w:t></w:t>
      </w:r>
      <w:r>
        <w:rPr>
          <w:rFonts w:hint="eastAsia"/>
        </w:rPr>
        <w:t>слід</w:t>
      </w:r>
      <w:r>
        <w:t></w:t>
      </w:r>
      <w:r>
        <w:rPr>
          <w:rFonts w:hint="eastAsia"/>
        </w:rPr>
        <w:t>переймати</w:t>
      </w:r>
    </w:p>
    <w:p w:rsidR="007B6593" w:rsidRDefault="007B6593" w:rsidP="007B6593">
      <w:r>
        <w:rPr>
          <w:rFonts w:hint="eastAsia"/>
        </w:rPr>
        <w:t>правило</w:t>
      </w:r>
      <w:r>
        <w:t></w:t>
      </w:r>
      <w:r>
        <w:rPr>
          <w:rFonts w:hint="eastAsia"/>
        </w:rPr>
        <w:t>західних</w:t>
      </w:r>
      <w:r>
        <w:t></w:t>
      </w:r>
      <w:r>
        <w:rPr>
          <w:rFonts w:hint="eastAsia"/>
        </w:rPr>
        <w:t>видань</w:t>
      </w:r>
      <w:r>
        <w:t></w:t>
      </w:r>
      <w:r>
        <w:rPr>
          <w:rFonts w:hint="eastAsia"/>
        </w:rPr>
        <w:t>фокусуватися</w:t>
      </w:r>
      <w:r>
        <w:t></w:t>
      </w:r>
      <w:r>
        <w:rPr>
          <w:rFonts w:hint="eastAsia"/>
        </w:rPr>
        <w:t>на</w:t>
      </w:r>
      <w:r>
        <w:t></w:t>
      </w:r>
      <w:r>
        <w:rPr>
          <w:rFonts w:hint="eastAsia"/>
        </w:rPr>
        <w:t>культурних</w:t>
      </w:r>
      <w:r>
        <w:t></w:t>
      </w:r>
      <w:r>
        <w:rPr>
          <w:rFonts w:hint="eastAsia"/>
        </w:rPr>
        <w:t>новинах</w:t>
      </w:r>
      <w:r>
        <w:t></w:t>
      </w:r>
      <w:r>
        <w:rPr>
          <w:rFonts w:hint="eastAsia"/>
        </w:rPr>
        <w:t>лише</w:t>
      </w:r>
      <w:r>
        <w:t></w:t>
      </w:r>
      <w:r>
        <w:rPr>
          <w:rFonts w:hint="eastAsia"/>
        </w:rPr>
        <w:t>того</w:t>
      </w:r>
    </w:p>
    <w:p w:rsidR="007B6593" w:rsidRDefault="007B6593" w:rsidP="007B6593">
      <w:r>
        <w:rPr>
          <w:rFonts w:hint="eastAsia"/>
        </w:rPr>
        <w:t>міста</w:t>
      </w:r>
      <w:r>
        <w:t></w:t>
      </w:r>
      <w:r>
        <w:rPr>
          <w:rFonts w:hint="eastAsia"/>
        </w:rPr>
        <w:t>чи</w:t>
      </w:r>
      <w:r>
        <w:t></w:t>
      </w:r>
      <w:r>
        <w:rPr>
          <w:rFonts w:hint="eastAsia"/>
        </w:rPr>
        <w:t>тієї</w:t>
      </w:r>
      <w:r>
        <w:t></w:t>
      </w:r>
      <w:r>
        <w:rPr>
          <w:rFonts w:hint="eastAsia"/>
        </w:rPr>
        <w:t>країни</w:t>
      </w:r>
      <w:r>
        <w:t></w:t>
      </w:r>
      <w:r>
        <w:t></w:t>
      </w:r>
      <w:r>
        <w:rPr>
          <w:rFonts w:hint="eastAsia"/>
        </w:rPr>
        <w:t>де</w:t>
      </w:r>
      <w:r>
        <w:t></w:t>
      </w:r>
      <w:r>
        <w:rPr>
          <w:rFonts w:hint="eastAsia"/>
        </w:rPr>
        <w:t>таке</w:t>
      </w:r>
      <w:r>
        <w:t></w:t>
      </w:r>
      <w:r>
        <w:rPr>
          <w:rFonts w:hint="eastAsia"/>
        </w:rPr>
        <w:t>видання</w:t>
      </w:r>
      <w:r>
        <w:t></w:t>
      </w:r>
      <w:r>
        <w:rPr>
          <w:rFonts w:hint="eastAsia"/>
        </w:rPr>
        <w:t>виходить</w:t>
      </w:r>
      <w:r>
        <w:t></w:t>
      </w:r>
      <w:r>
        <w:t></w:t>
      </w:r>
      <w:r>
        <w:rPr>
          <w:rFonts w:hint="eastAsia"/>
        </w:rPr>
        <w:t>Такий</w:t>
      </w:r>
      <w:r>
        <w:t></w:t>
      </w:r>
      <w:r>
        <w:rPr>
          <w:rFonts w:hint="eastAsia"/>
        </w:rPr>
        <w:t>акцент</w:t>
      </w:r>
      <w:r>
        <w:t></w:t>
      </w:r>
      <w:r>
        <w:rPr>
          <w:rFonts w:hint="eastAsia"/>
        </w:rPr>
        <w:t>обмежує</w:t>
      </w:r>
      <w:r>
        <w:t></w:t>
      </w:r>
      <w:r>
        <w:rPr>
          <w:rFonts w:hint="eastAsia"/>
        </w:rPr>
        <w:t>читача</w:t>
      </w:r>
    </w:p>
    <w:p w:rsidR="007B6593" w:rsidRDefault="007B6593" w:rsidP="007B6593">
      <w:r>
        <w:rPr>
          <w:rFonts w:hint="eastAsia"/>
        </w:rPr>
        <w:t>у</w:t>
      </w:r>
      <w:r>
        <w:t></w:t>
      </w:r>
      <w:r>
        <w:rPr>
          <w:rFonts w:hint="eastAsia"/>
        </w:rPr>
        <w:t>доступі</w:t>
      </w:r>
      <w:r>
        <w:t></w:t>
      </w:r>
      <w:r>
        <w:rPr>
          <w:rFonts w:hint="eastAsia"/>
        </w:rPr>
        <w:t>до</w:t>
      </w:r>
      <w:r>
        <w:t></w:t>
      </w:r>
      <w:r>
        <w:rPr>
          <w:rFonts w:hint="eastAsia"/>
        </w:rPr>
        <w:t>різноманітного</w:t>
      </w:r>
      <w:r>
        <w:t></w:t>
      </w:r>
      <w:r>
        <w:rPr>
          <w:rFonts w:hint="eastAsia"/>
        </w:rPr>
        <w:t>культурного</w:t>
      </w:r>
      <w:r>
        <w:t></w:t>
      </w:r>
      <w:r>
        <w:rPr>
          <w:rFonts w:hint="eastAsia"/>
        </w:rPr>
        <w:t>матеріалу</w:t>
      </w:r>
      <w:r>
        <w:t></w:t>
      </w:r>
      <w:r>
        <w:t></w:t>
      </w:r>
      <w:r>
        <w:rPr>
          <w:rFonts w:hint="eastAsia"/>
        </w:rPr>
        <w:t>і</w:t>
      </w:r>
      <w:r>
        <w:t></w:t>
      </w:r>
      <w:r>
        <w:t></w:t>
      </w:r>
      <w:r>
        <w:rPr>
          <w:rFonts w:hint="eastAsia"/>
        </w:rPr>
        <w:t>як</w:t>
      </w:r>
      <w:r>
        <w:t></w:t>
      </w:r>
      <w:r>
        <w:rPr>
          <w:rFonts w:hint="eastAsia"/>
        </w:rPr>
        <w:t>наслідок</w:t>
      </w:r>
      <w:r>
        <w:t></w:t>
      </w:r>
    </w:p>
    <w:p w:rsidR="007B6593" w:rsidRDefault="007B6593" w:rsidP="007B6593">
      <w:r>
        <w:rPr>
          <w:rFonts w:hint="eastAsia"/>
        </w:rPr>
        <w:t>відштовхує</w:t>
      </w:r>
      <w:r>
        <w:t></w:t>
      </w:r>
      <w:r>
        <w:rPr>
          <w:rFonts w:hint="eastAsia"/>
        </w:rPr>
        <w:t>його</w:t>
      </w:r>
      <w:r>
        <w:t></w:t>
      </w:r>
      <w:r>
        <w:rPr>
          <w:rFonts w:hint="eastAsia"/>
        </w:rPr>
        <w:t>від</w:t>
      </w:r>
      <w:r>
        <w:t></w:t>
      </w:r>
      <w:r>
        <w:rPr>
          <w:rFonts w:hint="eastAsia"/>
        </w:rPr>
        <w:t>видання</w:t>
      </w:r>
      <w:r>
        <w:t></w:t>
      </w:r>
      <w:r>
        <w:rPr>
          <w:rFonts w:hint="eastAsia"/>
        </w:rPr>
        <w:t>та</w:t>
      </w:r>
      <w:r>
        <w:t></w:t>
      </w:r>
      <w:r>
        <w:rPr>
          <w:rFonts w:hint="eastAsia"/>
        </w:rPr>
        <w:t>розділу</w:t>
      </w:r>
      <w:r>
        <w:t></w:t>
      </w:r>
      <w:r>
        <w:t></w:t>
      </w:r>
      <w:r>
        <w:rPr>
          <w:rFonts w:hint="eastAsia"/>
        </w:rPr>
        <w:t>Культура</w:t>
      </w:r>
      <w:r>
        <w:t></w:t>
      </w:r>
      <w:r>
        <w:t></w:t>
      </w:r>
      <w:r>
        <w:t></w:t>
      </w:r>
      <w:r>
        <w:rPr>
          <w:rFonts w:hint="eastAsia"/>
        </w:rPr>
        <w:t>Для</w:t>
      </w:r>
      <w:r>
        <w:t></w:t>
      </w:r>
      <w:r>
        <w:rPr>
          <w:rFonts w:hint="eastAsia"/>
        </w:rPr>
        <w:t>того</w:t>
      </w:r>
      <w:r>
        <w:t></w:t>
      </w:r>
      <w:r>
        <w:t></w:t>
      </w:r>
      <w:r>
        <w:rPr>
          <w:rFonts w:hint="eastAsia"/>
        </w:rPr>
        <w:t>щоб</w:t>
      </w:r>
      <w:r>
        <w:t></w:t>
      </w:r>
      <w:r>
        <w:rPr>
          <w:rFonts w:hint="eastAsia"/>
        </w:rPr>
        <w:t>розуміти</w:t>
      </w:r>
    </w:p>
    <w:p w:rsidR="007B6593" w:rsidRDefault="007B6593" w:rsidP="007B6593">
      <w:r>
        <w:rPr>
          <w:rFonts w:hint="eastAsia"/>
        </w:rPr>
        <w:t>цінність</w:t>
      </w:r>
      <w:r>
        <w:t></w:t>
      </w:r>
      <w:r>
        <w:rPr>
          <w:rFonts w:hint="eastAsia"/>
        </w:rPr>
        <w:t>українського</w:t>
      </w:r>
      <w:r>
        <w:t></w:t>
      </w:r>
      <w:r>
        <w:rPr>
          <w:rFonts w:hint="eastAsia"/>
        </w:rPr>
        <w:t>культурного</w:t>
      </w:r>
      <w:r>
        <w:t></w:t>
      </w:r>
      <w:r>
        <w:rPr>
          <w:rFonts w:hint="eastAsia"/>
        </w:rPr>
        <w:t>надбання</w:t>
      </w:r>
      <w:r>
        <w:t></w:t>
      </w:r>
      <w:r>
        <w:t></w:t>
      </w:r>
      <w:r>
        <w:rPr>
          <w:rFonts w:hint="eastAsia"/>
        </w:rPr>
        <w:t>потрібно</w:t>
      </w:r>
      <w:r>
        <w:t></w:t>
      </w:r>
      <w:r>
        <w:rPr>
          <w:rFonts w:hint="eastAsia"/>
        </w:rPr>
        <w:t>орієнтуватися</w:t>
      </w:r>
      <w:r>
        <w:t></w:t>
      </w:r>
      <w:r>
        <w:rPr>
          <w:rFonts w:hint="eastAsia"/>
        </w:rPr>
        <w:t>на</w:t>
      </w:r>
    </w:p>
    <w:p w:rsidR="007B6593" w:rsidRDefault="007B6593" w:rsidP="007B6593">
      <w:r>
        <w:rPr>
          <w:rFonts w:hint="eastAsia"/>
        </w:rPr>
        <w:t>світовому</w:t>
      </w:r>
      <w:r>
        <w:t></w:t>
      </w:r>
      <w:r>
        <w:rPr>
          <w:rFonts w:hint="eastAsia"/>
        </w:rPr>
        <w:t>надбанні</w:t>
      </w:r>
      <w:r>
        <w:t></w:t>
      </w:r>
      <w:r>
        <w:t></w:t>
      </w:r>
      <w:r>
        <w:rPr>
          <w:rFonts w:hint="eastAsia"/>
        </w:rPr>
        <w:t>Об’єктивна</w:t>
      </w:r>
      <w:r>
        <w:t></w:t>
      </w:r>
      <w:r>
        <w:rPr>
          <w:rFonts w:hint="eastAsia"/>
        </w:rPr>
        <w:t>оцінка</w:t>
      </w:r>
      <w:r>
        <w:t></w:t>
      </w:r>
      <w:r>
        <w:rPr>
          <w:rFonts w:hint="eastAsia"/>
        </w:rPr>
        <w:t>будь</w:t>
      </w:r>
      <w:r>
        <w:t></w:t>
      </w:r>
      <w:r>
        <w:rPr>
          <w:rFonts w:hint="eastAsia"/>
        </w:rPr>
        <w:t>чого</w:t>
      </w:r>
      <w:r>
        <w:t></w:t>
      </w:r>
      <w:r>
        <w:t></w:t>
      </w:r>
      <w:r>
        <w:rPr>
          <w:rFonts w:hint="eastAsia"/>
        </w:rPr>
        <w:t>в</w:t>
      </w:r>
      <w:r>
        <w:t></w:t>
      </w:r>
      <w:r>
        <w:rPr>
          <w:rFonts w:hint="eastAsia"/>
        </w:rPr>
        <w:t>тому</w:t>
      </w:r>
      <w:r>
        <w:t></w:t>
      </w:r>
      <w:r>
        <w:rPr>
          <w:rFonts w:hint="eastAsia"/>
        </w:rPr>
        <w:t>числі</w:t>
      </w:r>
      <w:r>
        <w:t></w:t>
      </w:r>
      <w:r>
        <w:rPr>
          <w:rFonts w:hint="eastAsia"/>
        </w:rPr>
        <w:t>надбань</w:t>
      </w:r>
    </w:p>
    <w:p w:rsidR="007B6593" w:rsidRDefault="007B6593" w:rsidP="007B6593">
      <w:r>
        <w:rPr>
          <w:rFonts w:hint="eastAsia"/>
        </w:rPr>
        <w:t>культури</w:t>
      </w:r>
      <w:r>
        <w:t></w:t>
      </w:r>
      <w:r>
        <w:t></w:t>
      </w:r>
      <w:r>
        <w:rPr>
          <w:rFonts w:hint="eastAsia"/>
        </w:rPr>
        <w:t>неможлива</w:t>
      </w:r>
      <w:r>
        <w:t></w:t>
      </w:r>
      <w:r>
        <w:rPr>
          <w:rFonts w:hint="eastAsia"/>
        </w:rPr>
        <w:t>без</w:t>
      </w:r>
      <w:r>
        <w:t></w:t>
      </w:r>
      <w:r>
        <w:rPr>
          <w:rFonts w:hint="eastAsia"/>
        </w:rPr>
        <w:t>встановлення</w:t>
      </w:r>
      <w:r>
        <w:t></w:t>
      </w:r>
      <w:r>
        <w:rPr>
          <w:rFonts w:hint="eastAsia"/>
        </w:rPr>
        <w:t>ціннісних</w:t>
      </w:r>
      <w:r>
        <w:t></w:t>
      </w:r>
      <w:r>
        <w:rPr>
          <w:rFonts w:hint="eastAsia"/>
        </w:rPr>
        <w:t>орієнтирів</w:t>
      </w:r>
      <w:r>
        <w:t></w:t>
      </w:r>
      <w:r>
        <w:t></w:t>
      </w:r>
      <w:r>
        <w:rPr>
          <w:rFonts w:hint="eastAsia"/>
        </w:rPr>
        <w:t>які</w:t>
      </w:r>
    </w:p>
    <w:p w:rsidR="007B6593" w:rsidRDefault="007B6593" w:rsidP="007B6593">
      <w:r>
        <w:rPr>
          <w:rFonts w:hint="eastAsia"/>
        </w:rPr>
        <w:t>утворюються</w:t>
      </w:r>
      <w:r>
        <w:t></w:t>
      </w:r>
      <w:r>
        <w:rPr>
          <w:rFonts w:hint="eastAsia"/>
        </w:rPr>
        <w:t>шляхом</w:t>
      </w:r>
      <w:r>
        <w:t></w:t>
      </w:r>
      <w:r>
        <w:rPr>
          <w:rFonts w:hint="eastAsia"/>
        </w:rPr>
        <w:t>можливості</w:t>
      </w:r>
      <w:r>
        <w:t></w:t>
      </w:r>
      <w:r>
        <w:rPr>
          <w:rFonts w:hint="eastAsia"/>
        </w:rPr>
        <w:t>порівняння</w:t>
      </w:r>
      <w:r>
        <w:t></w:t>
      </w:r>
      <w:r>
        <w:rPr>
          <w:rFonts w:hint="eastAsia"/>
        </w:rPr>
        <w:t>найрізноманітніших</w:t>
      </w:r>
    </w:p>
    <w:p w:rsidR="007B6593" w:rsidRDefault="007B6593" w:rsidP="007B6593">
      <w:r>
        <w:rPr>
          <w:rFonts w:hint="eastAsia"/>
        </w:rPr>
        <w:t>культурних</w:t>
      </w:r>
      <w:r>
        <w:t></w:t>
      </w:r>
      <w:r>
        <w:rPr>
          <w:rFonts w:hint="eastAsia"/>
        </w:rPr>
        <w:t>платформ</w:t>
      </w:r>
      <w:r>
        <w:t></w:t>
      </w:r>
      <w:r>
        <w:t></w:t>
      </w:r>
      <w:r>
        <w:rPr>
          <w:rFonts w:hint="eastAsia"/>
        </w:rPr>
        <w:t>Тож</w:t>
      </w:r>
      <w:r>
        <w:t></w:t>
      </w:r>
      <w:r>
        <w:t></w:t>
      </w:r>
      <w:r>
        <w:rPr>
          <w:rFonts w:hint="eastAsia"/>
        </w:rPr>
        <w:t>обмежуючи</w:t>
      </w:r>
      <w:r>
        <w:t></w:t>
      </w:r>
      <w:r>
        <w:rPr>
          <w:rFonts w:hint="eastAsia"/>
        </w:rPr>
        <w:t>українського</w:t>
      </w:r>
      <w:r>
        <w:t></w:t>
      </w:r>
      <w:r>
        <w:rPr>
          <w:rFonts w:hint="eastAsia"/>
        </w:rPr>
        <w:t>читача</w:t>
      </w:r>
      <w:r>
        <w:t></w:t>
      </w:r>
      <w:r>
        <w:rPr>
          <w:rFonts w:hint="eastAsia"/>
        </w:rPr>
        <w:t>культурним</w:t>
      </w:r>
    </w:p>
    <w:p w:rsidR="007B6593" w:rsidRDefault="007B6593" w:rsidP="007B6593">
      <w:r>
        <w:rPr>
          <w:rFonts w:hint="eastAsia"/>
        </w:rPr>
        <w:t>контентом</w:t>
      </w:r>
      <w:r>
        <w:t></w:t>
      </w:r>
      <w:r>
        <w:rPr>
          <w:rFonts w:hint="eastAsia"/>
        </w:rPr>
        <w:t>лише</w:t>
      </w:r>
      <w:r>
        <w:t></w:t>
      </w:r>
      <w:r>
        <w:rPr>
          <w:rFonts w:hint="eastAsia"/>
        </w:rPr>
        <w:t>з</w:t>
      </w:r>
      <w:r>
        <w:t></w:t>
      </w:r>
      <w:r>
        <w:rPr>
          <w:rFonts w:hint="eastAsia"/>
        </w:rPr>
        <w:t>України</w:t>
      </w:r>
      <w:r>
        <w:t></w:t>
      </w:r>
      <w:r>
        <w:t></w:t>
      </w:r>
      <w:r>
        <w:rPr>
          <w:rFonts w:hint="eastAsia"/>
        </w:rPr>
        <w:t>чи</w:t>
      </w:r>
      <w:r>
        <w:t></w:t>
      </w:r>
      <w:r>
        <w:rPr>
          <w:rFonts w:hint="eastAsia"/>
        </w:rPr>
        <w:t>лише</w:t>
      </w:r>
      <w:r>
        <w:t></w:t>
      </w:r>
      <w:r>
        <w:rPr>
          <w:rFonts w:hint="eastAsia"/>
        </w:rPr>
        <w:t>з</w:t>
      </w:r>
      <w:r>
        <w:t></w:t>
      </w:r>
      <w:r>
        <w:rPr>
          <w:rFonts w:hint="eastAsia"/>
        </w:rPr>
        <w:t>Києва</w:t>
      </w:r>
      <w:r>
        <w:t></w:t>
      </w:r>
      <w:r>
        <w:rPr>
          <w:rFonts w:hint="eastAsia"/>
        </w:rPr>
        <w:t>або</w:t>
      </w:r>
      <w:r>
        <w:t></w:t>
      </w:r>
      <w:r>
        <w:rPr>
          <w:rFonts w:hint="eastAsia"/>
        </w:rPr>
        <w:t>будь</w:t>
      </w:r>
      <w:r>
        <w:t></w:t>
      </w:r>
      <w:r>
        <w:rPr>
          <w:rFonts w:hint="eastAsia"/>
        </w:rPr>
        <w:t>якого</w:t>
      </w:r>
      <w:r>
        <w:t></w:t>
      </w:r>
      <w:r>
        <w:rPr>
          <w:rFonts w:hint="eastAsia"/>
        </w:rPr>
        <w:t>іншого</w:t>
      </w:r>
    </w:p>
    <w:p w:rsidR="007B6593" w:rsidRDefault="007B6593" w:rsidP="007B6593">
      <w:r>
        <w:t></w:t>
      </w:r>
      <w:r>
        <w:t></w:t>
      </w:r>
      <w:r>
        <w:t></w:t>
      </w:r>
    </w:p>
    <w:p w:rsidR="007B6593" w:rsidRDefault="007B6593" w:rsidP="007B6593">
      <w:r>
        <w:rPr>
          <w:rFonts w:hint="eastAsia"/>
        </w:rPr>
        <w:t>українського</w:t>
      </w:r>
      <w:r>
        <w:t></w:t>
      </w:r>
      <w:r>
        <w:rPr>
          <w:rFonts w:hint="eastAsia"/>
        </w:rPr>
        <w:t>міста</w:t>
      </w:r>
      <w:r>
        <w:t></w:t>
      </w:r>
      <w:r>
        <w:t></w:t>
      </w:r>
      <w:r>
        <w:rPr>
          <w:rFonts w:hint="eastAsia"/>
        </w:rPr>
        <w:t>ми</w:t>
      </w:r>
      <w:r>
        <w:t></w:t>
      </w:r>
      <w:r>
        <w:rPr>
          <w:rFonts w:hint="eastAsia"/>
        </w:rPr>
        <w:t>відрізаємо</w:t>
      </w:r>
      <w:r>
        <w:t></w:t>
      </w:r>
      <w:r>
        <w:rPr>
          <w:rFonts w:hint="eastAsia"/>
        </w:rPr>
        <w:t>його</w:t>
      </w:r>
      <w:r>
        <w:t></w:t>
      </w:r>
      <w:r>
        <w:rPr>
          <w:rFonts w:hint="eastAsia"/>
        </w:rPr>
        <w:t>від</w:t>
      </w:r>
      <w:r>
        <w:t></w:t>
      </w:r>
      <w:r>
        <w:rPr>
          <w:rFonts w:hint="eastAsia"/>
        </w:rPr>
        <w:t>можливості</w:t>
      </w:r>
      <w:r>
        <w:t></w:t>
      </w:r>
      <w:r>
        <w:rPr>
          <w:rFonts w:hint="eastAsia"/>
        </w:rPr>
        <w:t>порівнювати</w:t>
      </w:r>
      <w:r>
        <w:t></w:t>
      </w:r>
      <w:r>
        <w:rPr>
          <w:rFonts w:hint="eastAsia"/>
        </w:rPr>
        <w:t>та</w:t>
      </w:r>
    </w:p>
    <w:p w:rsidR="007B6593" w:rsidRDefault="007B6593" w:rsidP="007B6593">
      <w:r>
        <w:rPr>
          <w:rFonts w:hint="eastAsia"/>
        </w:rPr>
        <w:t>аналізувати</w:t>
      </w:r>
      <w:r>
        <w:t></w:t>
      </w:r>
      <w:r>
        <w:t></w:t>
      </w:r>
      <w:r>
        <w:rPr>
          <w:rFonts w:hint="eastAsia"/>
        </w:rPr>
        <w:t>самостійно</w:t>
      </w:r>
      <w:r>
        <w:t></w:t>
      </w:r>
      <w:r>
        <w:rPr>
          <w:rFonts w:hint="eastAsia"/>
        </w:rPr>
        <w:t>визначати</w:t>
      </w:r>
      <w:r>
        <w:t></w:t>
      </w:r>
      <w:r>
        <w:rPr>
          <w:rFonts w:hint="eastAsia"/>
        </w:rPr>
        <w:t>якість</w:t>
      </w:r>
      <w:r>
        <w:t></w:t>
      </w:r>
      <w:r>
        <w:rPr>
          <w:rFonts w:hint="eastAsia"/>
        </w:rPr>
        <w:t>культурних</w:t>
      </w:r>
      <w:r>
        <w:t></w:t>
      </w:r>
      <w:r>
        <w:rPr>
          <w:rFonts w:hint="eastAsia"/>
        </w:rPr>
        <w:t>подій</w:t>
      </w:r>
      <w:r>
        <w:t></w:t>
      </w:r>
      <w:r>
        <w:t></w:t>
      </w:r>
      <w:r>
        <w:rPr>
          <w:rFonts w:hint="eastAsia"/>
        </w:rPr>
        <w:t>реагувати</w:t>
      </w:r>
      <w:r>
        <w:t></w:t>
      </w:r>
      <w:r>
        <w:rPr>
          <w:rFonts w:hint="eastAsia"/>
        </w:rPr>
        <w:t>на</w:t>
      </w:r>
      <w:r>
        <w:t></w:t>
      </w:r>
      <w:r>
        <w:rPr>
          <w:rFonts w:hint="eastAsia"/>
        </w:rPr>
        <w:t>них</w:t>
      </w:r>
    </w:p>
    <w:p w:rsidR="007B6593" w:rsidRDefault="007B6593" w:rsidP="007B6593">
      <w:r>
        <w:rPr>
          <w:rFonts w:hint="eastAsia"/>
        </w:rPr>
        <w:t>у</w:t>
      </w:r>
      <w:r>
        <w:t></w:t>
      </w:r>
      <w:r>
        <w:rPr>
          <w:rFonts w:hint="eastAsia"/>
        </w:rPr>
        <w:t>контексті</w:t>
      </w:r>
      <w:r>
        <w:t></w:t>
      </w:r>
      <w:r>
        <w:rPr>
          <w:rFonts w:hint="eastAsia"/>
        </w:rPr>
        <w:t>подій</w:t>
      </w:r>
      <w:r>
        <w:t></w:t>
      </w:r>
      <w:r>
        <w:rPr>
          <w:rFonts w:hint="eastAsia"/>
        </w:rPr>
        <w:t>світових</w:t>
      </w:r>
      <w:r>
        <w:t></w:t>
      </w:r>
      <w:r>
        <w:t></w:t>
      </w:r>
      <w:r>
        <w:rPr>
          <w:rFonts w:hint="eastAsia"/>
        </w:rPr>
        <w:t>Лімітування</w:t>
      </w:r>
      <w:r>
        <w:t></w:t>
      </w:r>
      <w:r>
        <w:rPr>
          <w:rFonts w:hint="eastAsia"/>
        </w:rPr>
        <w:t>культурних</w:t>
      </w:r>
      <w:r>
        <w:t></w:t>
      </w:r>
      <w:r>
        <w:rPr>
          <w:rFonts w:hint="eastAsia"/>
        </w:rPr>
        <w:t>новин</w:t>
      </w:r>
      <w:r>
        <w:t></w:t>
      </w:r>
      <w:r>
        <w:rPr>
          <w:rFonts w:hint="eastAsia"/>
        </w:rPr>
        <w:t>одним</w:t>
      </w:r>
      <w:r>
        <w:t></w:t>
      </w:r>
      <w:r>
        <w:rPr>
          <w:rFonts w:hint="eastAsia"/>
        </w:rPr>
        <w:t>містом</w:t>
      </w:r>
    </w:p>
    <w:p w:rsidR="007B6593" w:rsidRDefault="007B6593" w:rsidP="007B6593">
      <w:r>
        <w:rPr>
          <w:rFonts w:hint="eastAsia"/>
        </w:rPr>
        <w:t>може</w:t>
      </w:r>
      <w:r>
        <w:t></w:t>
      </w:r>
      <w:r>
        <w:rPr>
          <w:rFonts w:hint="eastAsia"/>
        </w:rPr>
        <w:t>бути</w:t>
      </w:r>
      <w:r>
        <w:t></w:t>
      </w:r>
      <w:r>
        <w:rPr>
          <w:rFonts w:hint="eastAsia"/>
        </w:rPr>
        <w:t>актуальним</w:t>
      </w:r>
      <w:r>
        <w:t></w:t>
      </w:r>
      <w:r>
        <w:rPr>
          <w:rFonts w:hint="eastAsia"/>
        </w:rPr>
        <w:t>для</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бо</w:t>
      </w:r>
      <w:r>
        <w:t></w:t>
      </w:r>
      <w:r>
        <w:rPr>
          <w:rFonts w:hint="eastAsia"/>
        </w:rPr>
        <w:t>для</w:t>
      </w:r>
      <w:r>
        <w:t></w:t>
      </w:r>
      <w:r>
        <w:rPr>
          <w:rFonts w:hint="eastAsia"/>
        </w:rPr>
        <w:t>Нью</w:t>
      </w:r>
      <w:r>
        <w:t></w:t>
      </w:r>
      <w:r>
        <w:rPr>
          <w:rFonts w:hint="eastAsia"/>
        </w:rPr>
        <w:t>Йорка</w:t>
      </w:r>
      <w:r>
        <w:t></w:t>
      </w:r>
      <w:r>
        <w:rPr>
          <w:rFonts w:hint="eastAsia"/>
        </w:rPr>
        <w:t>з</w:t>
      </w:r>
    </w:p>
    <w:p w:rsidR="007B6593" w:rsidRDefault="007B6593" w:rsidP="007B6593">
      <w:r>
        <w:rPr>
          <w:rFonts w:hint="eastAsia"/>
        </w:rPr>
        <w:t>населенням</w:t>
      </w:r>
      <w:r>
        <w:t></w:t>
      </w:r>
      <w:r>
        <w:rPr>
          <w:rFonts w:hint="eastAsia"/>
        </w:rPr>
        <w:t>більш</w:t>
      </w:r>
      <w:r>
        <w:t></w:t>
      </w:r>
      <w:r>
        <w:rPr>
          <w:rFonts w:hint="eastAsia"/>
        </w:rPr>
        <w:t>як</w:t>
      </w:r>
      <w:r>
        <w:t></w:t>
      </w:r>
      <w:r>
        <w:t></w:t>
      </w:r>
      <w:r>
        <w:t></w:t>
      </w:r>
      <w:r>
        <w:t></w:t>
      </w:r>
      <w:r>
        <w:rPr>
          <w:rFonts w:hint="eastAsia"/>
        </w:rPr>
        <w:t>мільйонів</w:t>
      </w:r>
      <w:r>
        <w:t></w:t>
      </w:r>
      <w:r>
        <w:rPr>
          <w:rFonts w:hint="eastAsia"/>
        </w:rPr>
        <w:t>людей</w:t>
      </w:r>
      <w:r>
        <w:t></w:t>
      </w:r>
      <w:r>
        <w:t></w:t>
      </w:r>
      <w:r>
        <w:rPr>
          <w:rFonts w:hint="eastAsia"/>
        </w:rPr>
        <w:t>сотнею</w:t>
      </w:r>
      <w:r>
        <w:t></w:t>
      </w:r>
      <w:r>
        <w:rPr>
          <w:rFonts w:hint="eastAsia"/>
        </w:rPr>
        <w:t>театрів</w:t>
      </w:r>
      <w:r>
        <w:t></w:t>
      </w:r>
      <w:r>
        <w:rPr>
          <w:rFonts w:hint="eastAsia"/>
        </w:rPr>
        <w:t>та</w:t>
      </w:r>
      <w:r>
        <w:t></w:t>
      </w:r>
      <w:r>
        <w:rPr>
          <w:rFonts w:hint="eastAsia"/>
        </w:rPr>
        <w:t>такою</w:t>
      </w:r>
      <w:r>
        <w:t></w:t>
      </w:r>
      <w:r>
        <w:rPr>
          <w:rFonts w:hint="eastAsia"/>
        </w:rPr>
        <w:t>ж</w:t>
      </w:r>
    </w:p>
    <w:p w:rsidR="007B6593" w:rsidRDefault="007B6593" w:rsidP="007B6593">
      <w:r>
        <w:rPr>
          <w:rFonts w:hint="eastAsia"/>
        </w:rPr>
        <w:t>кількістю</w:t>
      </w:r>
      <w:r>
        <w:t></w:t>
      </w:r>
      <w:r>
        <w:rPr>
          <w:rFonts w:hint="eastAsia"/>
        </w:rPr>
        <w:t>концерт</w:t>
      </w:r>
      <w:r>
        <w:t></w:t>
      </w:r>
      <w:r>
        <w:rPr>
          <w:rFonts w:hint="eastAsia"/>
        </w:rPr>
        <w:t>холів</w:t>
      </w:r>
      <w:r>
        <w:t></w:t>
      </w:r>
      <w:r>
        <w:t></w:t>
      </w:r>
      <w:r>
        <w:rPr>
          <w:rFonts w:hint="eastAsia"/>
        </w:rPr>
        <w:t>таке</w:t>
      </w:r>
      <w:r>
        <w:t></w:t>
      </w:r>
      <w:r>
        <w:rPr>
          <w:rFonts w:hint="eastAsia"/>
        </w:rPr>
        <w:t>обмеження</w:t>
      </w:r>
      <w:r>
        <w:t></w:t>
      </w:r>
      <w:r>
        <w:rPr>
          <w:rFonts w:hint="eastAsia"/>
        </w:rPr>
        <w:t>є</w:t>
      </w:r>
      <w:r>
        <w:t></w:t>
      </w:r>
      <w:r>
        <w:rPr>
          <w:rFonts w:hint="eastAsia"/>
        </w:rPr>
        <w:t>цілком</w:t>
      </w:r>
      <w:r>
        <w:t></w:t>
      </w:r>
      <w:r>
        <w:rPr>
          <w:rFonts w:hint="eastAsia"/>
        </w:rPr>
        <w:t>натуральним</w:t>
      </w:r>
      <w:r>
        <w:t></w:t>
      </w:r>
      <w:r>
        <w:rPr>
          <w:rFonts w:hint="eastAsia"/>
        </w:rPr>
        <w:t>—</w:t>
      </w:r>
      <w:r>
        <w:t></w:t>
      </w:r>
      <w:r>
        <w:rPr>
          <w:rFonts w:hint="eastAsia"/>
        </w:rPr>
        <w:t>всіх</w:t>
      </w:r>
    </w:p>
    <w:p w:rsidR="007B6593" w:rsidRDefault="007B6593" w:rsidP="007B6593">
      <w:r>
        <w:rPr>
          <w:rFonts w:hint="eastAsia"/>
        </w:rPr>
        <w:t>вистав</w:t>
      </w:r>
      <w:r>
        <w:t></w:t>
      </w:r>
      <w:r>
        <w:rPr>
          <w:rFonts w:hint="eastAsia"/>
        </w:rPr>
        <w:t>не</w:t>
      </w:r>
      <w:r>
        <w:t></w:t>
      </w:r>
      <w:r>
        <w:rPr>
          <w:rFonts w:hint="eastAsia"/>
        </w:rPr>
        <w:t>переглянути</w:t>
      </w:r>
      <w:r>
        <w:t></w:t>
      </w:r>
      <w:r>
        <w:rPr>
          <w:rFonts w:hint="eastAsia"/>
        </w:rPr>
        <w:t>та</w:t>
      </w:r>
      <w:r>
        <w:t></w:t>
      </w:r>
      <w:r>
        <w:rPr>
          <w:rFonts w:hint="eastAsia"/>
        </w:rPr>
        <w:t>всіх</w:t>
      </w:r>
      <w:r>
        <w:t></w:t>
      </w:r>
      <w:r>
        <w:rPr>
          <w:rFonts w:hint="eastAsia"/>
        </w:rPr>
        <w:t>виконавців</w:t>
      </w:r>
      <w:r>
        <w:t></w:t>
      </w:r>
      <w:r>
        <w:rPr>
          <w:rFonts w:hint="eastAsia"/>
        </w:rPr>
        <w:t>не</w:t>
      </w:r>
      <w:r>
        <w:t></w:t>
      </w:r>
      <w:r>
        <w:rPr>
          <w:rFonts w:hint="eastAsia"/>
        </w:rPr>
        <w:t>послухати</w:t>
      </w:r>
      <w:r>
        <w:t></w:t>
      </w:r>
      <w:r>
        <w:t></w:t>
      </w:r>
      <w:r>
        <w:rPr>
          <w:rFonts w:hint="eastAsia"/>
        </w:rPr>
        <w:t>навіть</w:t>
      </w:r>
      <w:r>
        <w:t></w:t>
      </w:r>
      <w:r>
        <w:rPr>
          <w:rFonts w:hint="eastAsia"/>
        </w:rPr>
        <w:t>якщо</w:t>
      </w:r>
      <w:r>
        <w:t></w:t>
      </w:r>
      <w:r>
        <w:rPr>
          <w:rFonts w:hint="eastAsia"/>
        </w:rPr>
        <w:t>встигати</w:t>
      </w:r>
    </w:p>
    <w:p w:rsidR="007B6593" w:rsidRDefault="007B6593" w:rsidP="007B6593">
      <w:r>
        <w:rPr>
          <w:rFonts w:hint="eastAsia"/>
        </w:rPr>
        <w:t>на</w:t>
      </w:r>
      <w:r>
        <w:t></w:t>
      </w:r>
      <w:r>
        <w:rPr>
          <w:rFonts w:hint="eastAsia"/>
        </w:rPr>
        <w:t>дві</w:t>
      </w:r>
      <w:r>
        <w:t></w:t>
      </w:r>
      <w:r>
        <w:rPr>
          <w:rFonts w:hint="eastAsia"/>
        </w:rPr>
        <w:t>події</w:t>
      </w:r>
      <w:r>
        <w:t></w:t>
      </w:r>
      <w:r>
        <w:rPr>
          <w:rFonts w:hint="eastAsia"/>
        </w:rPr>
        <w:t>щовечора</w:t>
      </w:r>
      <w:r>
        <w:t></w:t>
      </w:r>
      <w:r>
        <w:t></w:t>
      </w:r>
      <w:r>
        <w:rPr>
          <w:rFonts w:hint="eastAsia"/>
        </w:rPr>
        <w:t>Для</w:t>
      </w:r>
      <w:r>
        <w:t></w:t>
      </w:r>
      <w:r>
        <w:rPr>
          <w:rFonts w:hint="eastAsia"/>
        </w:rPr>
        <w:t>українських</w:t>
      </w:r>
      <w:r>
        <w:t></w:t>
      </w:r>
      <w:r>
        <w:rPr>
          <w:rFonts w:hint="eastAsia"/>
        </w:rPr>
        <w:t>же</w:t>
      </w:r>
      <w:r>
        <w:t></w:t>
      </w:r>
      <w:r>
        <w:rPr>
          <w:rFonts w:hint="eastAsia"/>
        </w:rPr>
        <w:t>міст</w:t>
      </w:r>
      <w:r>
        <w:t></w:t>
      </w:r>
      <w:r>
        <w:t></w:t>
      </w:r>
      <w:r>
        <w:rPr>
          <w:rFonts w:hint="eastAsia"/>
        </w:rPr>
        <w:t>в</w:t>
      </w:r>
      <w:r>
        <w:t></w:t>
      </w:r>
      <w:r>
        <w:rPr>
          <w:rFonts w:hint="eastAsia"/>
        </w:rPr>
        <w:t>яких</w:t>
      </w:r>
      <w:r>
        <w:t></w:t>
      </w:r>
      <w:r>
        <w:rPr>
          <w:rFonts w:hint="eastAsia"/>
        </w:rPr>
        <w:t>відбувається</w:t>
      </w:r>
    </w:p>
    <w:p w:rsidR="007B6593" w:rsidRDefault="007B6593" w:rsidP="007B6593">
      <w:r>
        <w:rPr>
          <w:rFonts w:hint="eastAsia"/>
        </w:rPr>
        <w:t>порівняно</w:t>
      </w:r>
      <w:r>
        <w:t></w:t>
      </w:r>
      <w:r>
        <w:rPr>
          <w:rFonts w:hint="eastAsia"/>
        </w:rPr>
        <w:t>небагато</w:t>
      </w:r>
      <w:r>
        <w:t></w:t>
      </w:r>
      <w:r>
        <w:rPr>
          <w:rFonts w:hint="eastAsia"/>
        </w:rPr>
        <w:t>культурних</w:t>
      </w:r>
      <w:r>
        <w:t></w:t>
      </w:r>
      <w:r>
        <w:rPr>
          <w:rFonts w:hint="eastAsia"/>
        </w:rPr>
        <w:t>заходів</w:t>
      </w:r>
      <w:r>
        <w:t></w:t>
      </w:r>
      <w:r>
        <w:t></w:t>
      </w:r>
      <w:r>
        <w:rPr>
          <w:rFonts w:hint="eastAsia"/>
        </w:rPr>
        <w:t>навіть</w:t>
      </w:r>
      <w:r>
        <w:t></w:t>
      </w:r>
      <w:r>
        <w:rPr>
          <w:rFonts w:hint="eastAsia"/>
        </w:rPr>
        <w:t>якщо</w:t>
      </w:r>
      <w:r>
        <w:t></w:t>
      </w:r>
      <w:r>
        <w:rPr>
          <w:rFonts w:hint="eastAsia"/>
        </w:rPr>
        <w:t>перерахувати</w:t>
      </w:r>
      <w:r>
        <w:t></w:t>
      </w:r>
      <w:r>
        <w:rPr>
          <w:rFonts w:hint="eastAsia"/>
        </w:rPr>
        <w:t>на</w:t>
      </w:r>
      <w:r>
        <w:t></w:t>
      </w:r>
      <w:r>
        <w:rPr>
          <w:rFonts w:hint="eastAsia"/>
        </w:rPr>
        <w:t>меншу</w:t>
      </w:r>
    </w:p>
    <w:p w:rsidR="007B6593" w:rsidRDefault="007B6593" w:rsidP="007B6593">
      <w:r>
        <w:rPr>
          <w:rFonts w:hint="eastAsia"/>
        </w:rPr>
        <w:t>кількість</w:t>
      </w:r>
      <w:r>
        <w:t></w:t>
      </w:r>
      <w:r>
        <w:rPr>
          <w:rFonts w:hint="eastAsia"/>
        </w:rPr>
        <w:t>населення</w:t>
      </w:r>
      <w:r>
        <w:t></w:t>
      </w:r>
      <w:r>
        <w:t></w:t>
      </w:r>
      <w:r>
        <w:rPr>
          <w:rFonts w:hint="eastAsia"/>
        </w:rPr>
        <w:t>вкрай</w:t>
      </w:r>
      <w:r>
        <w:t></w:t>
      </w:r>
      <w:r>
        <w:rPr>
          <w:rFonts w:hint="eastAsia"/>
        </w:rPr>
        <w:t>важливим</w:t>
      </w:r>
      <w:r>
        <w:t></w:t>
      </w:r>
      <w:r>
        <w:rPr>
          <w:rFonts w:hint="eastAsia"/>
        </w:rPr>
        <w:t>є</w:t>
      </w:r>
      <w:r>
        <w:t></w:t>
      </w:r>
      <w:r>
        <w:rPr>
          <w:rFonts w:hint="eastAsia"/>
        </w:rPr>
        <w:t>доступ</w:t>
      </w:r>
      <w:r>
        <w:t></w:t>
      </w:r>
      <w:r>
        <w:rPr>
          <w:rFonts w:hint="eastAsia"/>
        </w:rPr>
        <w:t>до</w:t>
      </w:r>
      <w:r>
        <w:t></w:t>
      </w:r>
      <w:r>
        <w:rPr>
          <w:rFonts w:hint="eastAsia"/>
        </w:rPr>
        <w:t>актуальних</w:t>
      </w:r>
      <w:r>
        <w:t></w:t>
      </w:r>
      <w:r>
        <w:rPr>
          <w:rFonts w:hint="eastAsia"/>
        </w:rPr>
        <w:t>та</w:t>
      </w:r>
      <w:r>
        <w:t></w:t>
      </w:r>
      <w:r>
        <w:rPr>
          <w:rFonts w:hint="eastAsia"/>
        </w:rPr>
        <w:t>достовірних</w:t>
      </w:r>
    </w:p>
    <w:p w:rsidR="007B6593" w:rsidRDefault="007B6593" w:rsidP="007B6593">
      <w:r>
        <w:rPr>
          <w:rFonts w:hint="eastAsia"/>
        </w:rPr>
        <w:t>культурних</w:t>
      </w:r>
      <w:r>
        <w:t></w:t>
      </w:r>
      <w:r>
        <w:rPr>
          <w:rFonts w:hint="eastAsia"/>
        </w:rPr>
        <w:t>новин</w:t>
      </w:r>
      <w:r>
        <w:t></w:t>
      </w:r>
      <w:r>
        <w:rPr>
          <w:rFonts w:hint="eastAsia"/>
        </w:rPr>
        <w:t>із</w:t>
      </w:r>
      <w:r>
        <w:t></w:t>
      </w:r>
      <w:r>
        <w:rPr>
          <w:rFonts w:hint="eastAsia"/>
        </w:rPr>
        <w:t>за</w:t>
      </w:r>
      <w:r>
        <w:t></w:t>
      </w:r>
      <w:r>
        <w:rPr>
          <w:rFonts w:hint="eastAsia"/>
        </w:rPr>
        <w:t>кордону</w:t>
      </w:r>
      <w:r>
        <w:t></w:t>
      </w:r>
    </w:p>
    <w:p w:rsidR="007B6593" w:rsidRDefault="007B6593" w:rsidP="007B6593">
      <w:r>
        <w:t></w:t>
      </w:r>
      <w:r>
        <w:t></w:t>
      </w:r>
      <w:r>
        <w:t></w:t>
      </w:r>
      <w:r>
        <w:rPr>
          <w:rFonts w:hint="eastAsia"/>
        </w:rPr>
        <w:t>Щодо</w:t>
      </w:r>
      <w:r>
        <w:t></w:t>
      </w:r>
      <w:r>
        <w:rPr>
          <w:rFonts w:hint="eastAsia"/>
        </w:rPr>
        <w:t>перспектив</w:t>
      </w:r>
      <w:r>
        <w:t></w:t>
      </w:r>
      <w:r>
        <w:rPr>
          <w:rFonts w:hint="eastAsia"/>
        </w:rPr>
        <w:t>розвитку</w:t>
      </w:r>
      <w:r>
        <w:t></w:t>
      </w:r>
      <w:r>
        <w:rPr>
          <w:rFonts w:hint="eastAsia"/>
        </w:rPr>
        <w:t>української</w:t>
      </w:r>
      <w:r>
        <w:t></w:t>
      </w:r>
      <w:r>
        <w:rPr>
          <w:rFonts w:hint="eastAsia"/>
        </w:rPr>
        <w:t>культури</w:t>
      </w:r>
      <w:r>
        <w:t></w:t>
      </w:r>
      <w:r>
        <w:t></w:t>
      </w:r>
      <w:r>
        <w:rPr>
          <w:rFonts w:hint="eastAsia"/>
        </w:rPr>
        <w:t>то</w:t>
      </w:r>
      <w:r>
        <w:t></w:t>
      </w:r>
      <w:r>
        <w:rPr>
          <w:rFonts w:hint="eastAsia"/>
        </w:rPr>
        <w:t>тут</w:t>
      </w:r>
      <w:r>
        <w:t></w:t>
      </w:r>
      <w:r>
        <w:rPr>
          <w:rFonts w:hint="eastAsia"/>
        </w:rPr>
        <w:t>стоїть</w:t>
      </w:r>
    </w:p>
    <w:p w:rsidR="007B6593" w:rsidRDefault="007B6593" w:rsidP="007B6593">
      <w:r>
        <w:rPr>
          <w:rFonts w:hint="eastAsia"/>
        </w:rPr>
        <w:t>питання</w:t>
      </w:r>
      <w:r>
        <w:t></w:t>
      </w:r>
      <w:r>
        <w:rPr>
          <w:rFonts w:hint="eastAsia"/>
        </w:rPr>
        <w:t>у</w:t>
      </w:r>
      <w:r>
        <w:t></w:t>
      </w:r>
      <w:r>
        <w:rPr>
          <w:rFonts w:hint="eastAsia"/>
        </w:rPr>
        <w:t>невирішених</w:t>
      </w:r>
      <w:r>
        <w:t></w:t>
      </w:r>
      <w:r>
        <w:rPr>
          <w:rFonts w:hint="eastAsia"/>
        </w:rPr>
        <w:t>проблемах</w:t>
      </w:r>
      <w:r>
        <w:t></w:t>
      </w:r>
      <w:r>
        <w:rPr>
          <w:rFonts w:hint="eastAsia"/>
        </w:rPr>
        <w:t>цієї</w:t>
      </w:r>
      <w:r>
        <w:t></w:t>
      </w:r>
      <w:r>
        <w:rPr>
          <w:rFonts w:hint="eastAsia"/>
        </w:rPr>
        <w:t>галузі</w:t>
      </w:r>
      <w:r>
        <w:t></w:t>
      </w:r>
      <w:r>
        <w:t></w:t>
      </w:r>
      <w:r>
        <w:rPr>
          <w:rFonts w:hint="eastAsia"/>
        </w:rPr>
        <w:t>більшості</w:t>
      </w:r>
      <w:r>
        <w:t></w:t>
      </w:r>
      <w:r>
        <w:rPr>
          <w:rFonts w:hint="eastAsia"/>
        </w:rPr>
        <w:t>з</w:t>
      </w:r>
      <w:r>
        <w:t></w:t>
      </w:r>
      <w:r>
        <w:rPr>
          <w:rFonts w:hint="eastAsia"/>
        </w:rPr>
        <w:t>яких</w:t>
      </w:r>
      <w:r>
        <w:t></w:t>
      </w:r>
      <w:r>
        <w:rPr>
          <w:rFonts w:hint="eastAsia"/>
        </w:rPr>
        <w:t>вже</w:t>
      </w:r>
      <w:r>
        <w:t></w:t>
      </w:r>
      <w:r>
        <w:rPr>
          <w:rFonts w:hint="eastAsia"/>
        </w:rPr>
        <w:t>багато</w:t>
      </w:r>
    </w:p>
    <w:p w:rsidR="007B6593" w:rsidRDefault="007B6593" w:rsidP="007B6593">
      <w:r>
        <w:rPr>
          <w:rFonts w:hint="eastAsia"/>
        </w:rPr>
        <w:t>років</w:t>
      </w:r>
      <w:r>
        <w:t></w:t>
      </w:r>
      <w:r>
        <w:t></w:t>
      </w:r>
      <w:r>
        <w:rPr>
          <w:rFonts w:hint="eastAsia"/>
        </w:rPr>
        <w:t>На</w:t>
      </w:r>
      <w:r>
        <w:t></w:t>
      </w:r>
      <w:r>
        <w:rPr>
          <w:rFonts w:hint="eastAsia"/>
        </w:rPr>
        <w:t>прикладі</w:t>
      </w:r>
      <w:r>
        <w:t></w:t>
      </w:r>
      <w:r>
        <w:rPr>
          <w:rFonts w:hint="eastAsia"/>
        </w:rPr>
        <w:t>Заходу</w:t>
      </w:r>
      <w:r>
        <w:t></w:t>
      </w:r>
      <w:r>
        <w:rPr>
          <w:rFonts w:hint="eastAsia"/>
        </w:rPr>
        <w:t>ми</w:t>
      </w:r>
      <w:r>
        <w:t></w:t>
      </w:r>
      <w:r>
        <w:rPr>
          <w:rFonts w:hint="eastAsia"/>
        </w:rPr>
        <w:t>бачимо</w:t>
      </w:r>
      <w:r>
        <w:t></w:t>
      </w:r>
      <w:r>
        <w:t></w:t>
      </w:r>
      <w:r>
        <w:rPr>
          <w:rFonts w:hint="eastAsia"/>
        </w:rPr>
        <w:t>що</w:t>
      </w:r>
      <w:r>
        <w:t></w:t>
      </w:r>
      <w:r>
        <w:rPr>
          <w:rFonts w:hint="eastAsia"/>
        </w:rPr>
        <w:t>розширення</w:t>
      </w:r>
      <w:r>
        <w:t></w:t>
      </w:r>
      <w:r>
        <w:rPr>
          <w:rFonts w:hint="eastAsia"/>
        </w:rPr>
        <w:t>культурних</w:t>
      </w:r>
      <w:r>
        <w:t></w:t>
      </w:r>
      <w:r>
        <w:rPr>
          <w:rFonts w:hint="eastAsia"/>
        </w:rPr>
        <w:t>процесів</w:t>
      </w:r>
    </w:p>
    <w:p w:rsidR="007B6593" w:rsidRDefault="007B6593" w:rsidP="007B6593">
      <w:r>
        <w:rPr>
          <w:rFonts w:hint="eastAsia"/>
        </w:rPr>
        <w:t>можливе</w:t>
      </w:r>
      <w:r>
        <w:t></w:t>
      </w:r>
      <w:r>
        <w:rPr>
          <w:rFonts w:hint="eastAsia"/>
        </w:rPr>
        <w:t>тільки</w:t>
      </w:r>
      <w:r>
        <w:t></w:t>
      </w:r>
      <w:r>
        <w:rPr>
          <w:rFonts w:hint="eastAsia"/>
        </w:rPr>
        <w:t>тоді</w:t>
      </w:r>
      <w:r>
        <w:t></w:t>
      </w:r>
      <w:r>
        <w:t></w:t>
      </w:r>
      <w:r>
        <w:rPr>
          <w:rFonts w:hint="eastAsia"/>
        </w:rPr>
        <w:t>коли</w:t>
      </w:r>
      <w:r>
        <w:t></w:t>
      </w:r>
      <w:r>
        <w:rPr>
          <w:rFonts w:hint="eastAsia"/>
        </w:rPr>
        <w:t>немає</w:t>
      </w:r>
      <w:r>
        <w:t></w:t>
      </w:r>
      <w:r>
        <w:rPr>
          <w:rFonts w:hint="eastAsia"/>
        </w:rPr>
        <w:t>відкритих</w:t>
      </w:r>
      <w:r>
        <w:t></w:t>
      </w:r>
      <w:r>
        <w:rPr>
          <w:rFonts w:hint="eastAsia"/>
        </w:rPr>
        <w:t>питань</w:t>
      </w:r>
      <w:r>
        <w:t></w:t>
      </w:r>
      <w:r>
        <w:rPr>
          <w:rFonts w:hint="eastAsia"/>
        </w:rPr>
        <w:t>чи</w:t>
      </w:r>
      <w:r>
        <w:t></w:t>
      </w:r>
      <w:r>
        <w:rPr>
          <w:rFonts w:hint="eastAsia"/>
        </w:rPr>
        <w:t>то</w:t>
      </w:r>
      <w:r>
        <w:t></w:t>
      </w:r>
      <w:r>
        <w:rPr>
          <w:rFonts w:hint="eastAsia"/>
        </w:rPr>
        <w:t>фінансових</w:t>
      </w:r>
      <w:r>
        <w:t></w:t>
      </w:r>
      <w:r>
        <w:t></w:t>
      </w:r>
      <w:r>
        <w:rPr>
          <w:rFonts w:hint="eastAsia"/>
        </w:rPr>
        <w:t>чи</w:t>
      </w:r>
      <w:r>
        <w:t></w:t>
      </w:r>
      <w:r>
        <w:rPr>
          <w:rFonts w:hint="eastAsia"/>
        </w:rPr>
        <w:t>то</w:t>
      </w:r>
    </w:p>
    <w:p w:rsidR="007B6593" w:rsidRDefault="007B6593" w:rsidP="007B6593">
      <w:r>
        <w:rPr>
          <w:rFonts w:hint="eastAsia"/>
        </w:rPr>
        <w:t>будь</w:t>
      </w:r>
      <w:r>
        <w:t></w:t>
      </w:r>
      <w:r>
        <w:rPr>
          <w:rFonts w:hint="eastAsia"/>
        </w:rPr>
        <w:t>яких</w:t>
      </w:r>
      <w:r>
        <w:t></w:t>
      </w:r>
      <w:r>
        <w:rPr>
          <w:rFonts w:hint="eastAsia"/>
        </w:rPr>
        <w:t>інших</w:t>
      </w:r>
      <w:r>
        <w:t></w:t>
      </w:r>
      <w:r>
        <w:t></w:t>
      </w:r>
      <w:r>
        <w:rPr>
          <w:rFonts w:hint="eastAsia"/>
        </w:rPr>
        <w:t>які</w:t>
      </w:r>
      <w:r>
        <w:t></w:t>
      </w:r>
      <w:r>
        <w:rPr>
          <w:rFonts w:hint="eastAsia"/>
        </w:rPr>
        <w:t>б</w:t>
      </w:r>
      <w:r>
        <w:t></w:t>
      </w:r>
      <w:r>
        <w:rPr>
          <w:rFonts w:hint="eastAsia"/>
        </w:rPr>
        <w:t>заважали</w:t>
      </w:r>
      <w:r>
        <w:t></w:t>
      </w:r>
      <w:r>
        <w:rPr>
          <w:rFonts w:hint="eastAsia"/>
        </w:rPr>
        <w:t>подальшому</w:t>
      </w:r>
      <w:r>
        <w:t></w:t>
      </w:r>
      <w:r>
        <w:rPr>
          <w:rFonts w:hint="eastAsia"/>
        </w:rPr>
        <w:t>розвитку</w:t>
      </w:r>
      <w:r>
        <w:t></w:t>
      </w:r>
    </w:p>
    <w:p w:rsidR="007B6593" w:rsidRDefault="007B6593" w:rsidP="007B6593">
      <w:r>
        <w:rPr>
          <w:rFonts w:hint="eastAsia"/>
        </w:rPr>
        <w:t>Неабияку</w:t>
      </w:r>
      <w:r>
        <w:t></w:t>
      </w:r>
      <w:r>
        <w:rPr>
          <w:rFonts w:hint="eastAsia"/>
        </w:rPr>
        <w:t>роль</w:t>
      </w:r>
      <w:r>
        <w:t></w:t>
      </w:r>
      <w:r>
        <w:rPr>
          <w:rFonts w:hint="eastAsia"/>
        </w:rPr>
        <w:t>відіграє</w:t>
      </w:r>
      <w:r>
        <w:t></w:t>
      </w:r>
      <w:r>
        <w:rPr>
          <w:rFonts w:hint="eastAsia"/>
        </w:rPr>
        <w:t>і</w:t>
      </w:r>
      <w:r>
        <w:t></w:t>
      </w:r>
      <w:r>
        <w:rPr>
          <w:rFonts w:hint="eastAsia"/>
        </w:rPr>
        <w:t>загальна</w:t>
      </w:r>
      <w:r>
        <w:t></w:t>
      </w:r>
      <w:r>
        <w:rPr>
          <w:rFonts w:hint="eastAsia"/>
        </w:rPr>
        <w:t>економічна</w:t>
      </w:r>
      <w:r>
        <w:t></w:t>
      </w:r>
      <w:r>
        <w:rPr>
          <w:rFonts w:hint="eastAsia"/>
        </w:rPr>
        <w:t>та</w:t>
      </w:r>
      <w:r>
        <w:t></w:t>
      </w:r>
      <w:r>
        <w:rPr>
          <w:rFonts w:hint="eastAsia"/>
        </w:rPr>
        <w:t>політична</w:t>
      </w:r>
      <w:r>
        <w:t></w:t>
      </w:r>
      <w:r>
        <w:rPr>
          <w:rFonts w:hint="eastAsia"/>
        </w:rPr>
        <w:t>стабільність</w:t>
      </w:r>
    </w:p>
    <w:p w:rsidR="007B6593" w:rsidRDefault="007B6593" w:rsidP="007B6593">
      <w:r>
        <w:rPr>
          <w:rFonts w:hint="eastAsia"/>
        </w:rPr>
        <w:t>держави</w:t>
      </w:r>
      <w:r>
        <w:t></w:t>
      </w:r>
      <w:r>
        <w:t></w:t>
      </w:r>
      <w:r>
        <w:rPr>
          <w:rFonts w:hint="eastAsia"/>
        </w:rPr>
        <w:t>При</w:t>
      </w:r>
      <w:r>
        <w:t></w:t>
      </w:r>
      <w:r>
        <w:rPr>
          <w:rFonts w:hint="eastAsia"/>
        </w:rPr>
        <w:t>моніторингу</w:t>
      </w:r>
      <w:r>
        <w:t></w:t>
      </w:r>
      <w:r>
        <w:rPr>
          <w:rFonts w:hint="eastAsia"/>
        </w:rPr>
        <w:t>матеріалів</w:t>
      </w:r>
      <w:r>
        <w:t></w:t>
      </w:r>
      <w:r>
        <w:rPr>
          <w:rFonts w:hint="eastAsia"/>
        </w:rPr>
        <w:t>за</w:t>
      </w:r>
      <w:r>
        <w:t></w:t>
      </w:r>
      <w:r>
        <w:t></w:t>
      </w:r>
      <w:r>
        <w:t></w:t>
      </w:r>
      <w:r>
        <w:t></w:t>
      </w:r>
      <w:r>
        <w:t></w:t>
      </w:r>
      <w:r>
        <w:t></w:t>
      </w:r>
      <w:r>
        <w:rPr>
          <w:rFonts w:hint="eastAsia"/>
        </w:rPr>
        <w:t>рік</w:t>
      </w:r>
      <w:r>
        <w:t></w:t>
      </w:r>
      <w:r>
        <w:rPr>
          <w:rFonts w:hint="eastAsia"/>
        </w:rPr>
        <w:t>та</w:t>
      </w:r>
      <w:r>
        <w:t></w:t>
      </w:r>
      <w:r>
        <w:rPr>
          <w:rFonts w:hint="eastAsia"/>
        </w:rPr>
        <w:t>початку</w:t>
      </w:r>
      <w:r>
        <w:t></w:t>
      </w:r>
      <w:r>
        <w:t></w:t>
      </w:r>
      <w:r>
        <w:t></w:t>
      </w:r>
      <w:r>
        <w:t></w:t>
      </w:r>
      <w:r>
        <w:t></w:t>
      </w:r>
      <w:r>
        <w:t></w:t>
      </w:r>
      <w:r>
        <w:rPr>
          <w:rFonts w:hint="eastAsia"/>
        </w:rPr>
        <w:t>року</w:t>
      </w:r>
    </w:p>
    <w:p w:rsidR="007B6593" w:rsidRDefault="007B6593" w:rsidP="007B6593">
      <w:r>
        <w:rPr>
          <w:rFonts w:hint="eastAsia"/>
        </w:rPr>
        <w:t>бачимо</w:t>
      </w:r>
      <w:r>
        <w:t></w:t>
      </w:r>
      <w:r>
        <w:t></w:t>
      </w:r>
      <w:r>
        <w:rPr>
          <w:rFonts w:hint="eastAsia"/>
        </w:rPr>
        <w:t>що</w:t>
      </w:r>
      <w:r>
        <w:t></w:t>
      </w:r>
      <w:r>
        <w:rPr>
          <w:rFonts w:hint="eastAsia"/>
        </w:rPr>
        <w:t>нестабільність</w:t>
      </w:r>
      <w:r>
        <w:t></w:t>
      </w:r>
      <w:r>
        <w:rPr>
          <w:rFonts w:hint="eastAsia"/>
        </w:rPr>
        <w:t>в</w:t>
      </w:r>
      <w:r>
        <w:t></w:t>
      </w:r>
      <w:r>
        <w:rPr>
          <w:rFonts w:hint="eastAsia"/>
        </w:rPr>
        <w:t>країні</w:t>
      </w:r>
      <w:r>
        <w:t></w:t>
      </w:r>
      <w:r>
        <w:rPr>
          <w:rFonts w:hint="eastAsia"/>
        </w:rPr>
        <w:t>впливає</w:t>
      </w:r>
      <w:r>
        <w:t></w:t>
      </w:r>
      <w:r>
        <w:rPr>
          <w:rFonts w:hint="eastAsia"/>
        </w:rPr>
        <w:t>як</w:t>
      </w:r>
      <w:r>
        <w:t></w:t>
      </w:r>
      <w:r>
        <w:rPr>
          <w:rFonts w:hint="eastAsia"/>
        </w:rPr>
        <w:t>на</w:t>
      </w:r>
      <w:r>
        <w:t></w:t>
      </w:r>
      <w:r>
        <w:rPr>
          <w:rFonts w:hint="eastAsia"/>
        </w:rPr>
        <w:t>культурну</w:t>
      </w:r>
      <w:r>
        <w:t></w:t>
      </w:r>
      <w:r>
        <w:t></w:t>
      </w:r>
      <w:r>
        <w:rPr>
          <w:rFonts w:hint="eastAsia"/>
        </w:rPr>
        <w:t>так</w:t>
      </w:r>
      <w:r>
        <w:t></w:t>
      </w:r>
      <w:r>
        <w:rPr>
          <w:rFonts w:hint="eastAsia"/>
        </w:rPr>
        <w:t>і</w:t>
      </w:r>
      <w:r>
        <w:t></w:t>
      </w:r>
      <w:r>
        <w:rPr>
          <w:rFonts w:hint="eastAsia"/>
        </w:rPr>
        <w:t>на</w:t>
      </w:r>
      <w:r>
        <w:t></w:t>
      </w:r>
      <w:r>
        <w:rPr>
          <w:rFonts w:hint="eastAsia"/>
        </w:rPr>
        <w:t>інші</w:t>
      </w:r>
    </w:p>
    <w:p w:rsidR="007B6593" w:rsidRDefault="007B6593" w:rsidP="007B6593">
      <w:r>
        <w:rPr>
          <w:rFonts w:hint="eastAsia"/>
        </w:rPr>
        <w:t>сфери</w:t>
      </w:r>
      <w:r>
        <w:t></w:t>
      </w:r>
      <w:r>
        <w:rPr>
          <w:rFonts w:hint="eastAsia"/>
        </w:rPr>
        <w:t>науки</w:t>
      </w:r>
      <w:r>
        <w:t></w:t>
      </w:r>
      <w:r>
        <w:rPr>
          <w:rFonts w:hint="eastAsia"/>
        </w:rPr>
        <w:t>і</w:t>
      </w:r>
      <w:r>
        <w:t></w:t>
      </w:r>
      <w:r>
        <w:rPr>
          <w:rFonts w:hint="eastAsia"/>
        </w:rPr>
        <w:t>життя</w:t>
      </w:r>
      <w:r>
        <w:t></w:t>
      </w:r>
      <w:r>
        <w:t></w:t>
      </w:r>
      <w:r>
        <w:rPr>
          <w:rFonts w:hint="eastAsia"/>
        </w:rPr>
        <w:t>При</w:t>
      </w:r>
      <w:r>
        <w:t></w:t>
      </w:r>
      <w:r>
        <w:rPr>
          <w:rFonts w:hint="eastAsia"/>
        </w:rPr>
        <w:t>таких</w:t>
      </w:r>
      <w:r>
        <w:t></w:t>
      </w:r>
      <w:r>
        <w:rPr>
          <w:rFonts w:hint="eastAsia"/>
        </w:rPr>
        <w:t>обставинах</w:t>
      </w:r>
      <w:r>
        <w:t></w:t>
      </w:r>
      <w:r>
        <w:rPr>
          <w:rFonts w:hint="eastAsia"/>
        </w:rPr>
        <w:t>ситуацію</w:t>
      </w:r>
      <w:r>
        <w:t></w:t>
      </w:r>
      <w:r>
        <w:rPr>
          <w:rFonts w:hint="eastAsia"/>
        </w:rPr>
        <w:t>наглядно</w:t>
      </w:r>
      <w:r>
        <w:t></w:t>
      </w:r>
      <w:r>
        <w:rPr>
          <w:rFonts w:hint="eastAsia"/>
        </w:rPr>
        <w:t>демонструє</w:t>
      </w:r>
    </w:p>
    <w:p w:rsidR="007B6593" w:rsidRDefault="007B6593" w:rsidP="007B6593">
      <w:r>
        <w:rPr>
          <w:rFonts w:hint="eastAsia"/>
        </w:rPr>
        <w:t>таблиця</w:t>
      </w:r>
      <w:r>
        <w:t></w:t>
      </w:r>
      <w:r>
        <w:rPr>
          <w:rFonts w:hint="eastAsia"/>
        </w:rPr>
        <w:t>А</w:t>
      </w:r>
      <w:r>
        <w:t></w:t>
      </w:r>
      <w:r>
        <w:t></w:t>
      </w:r>
      <w:r>
        <w:rPr>
          <w:rFonts w:hint="eastAsia"/>
        </w:rPr>
        <w:t>Маслоу</w:t>
      </w:r>
      <w:r>
        <w:t></w:t>
      </w:r>
      <w:r>
        <w:t></w:t>
      </w:r>
      <w:r>
        <w:rPr>
          <w:rFonts w:hint="eastAsia"/>
        </w:rPr>
        <w:t>де</w:t>
      </w:r>
      <w:r>
        <w:t></w:t>
      </w:r>
      <w:r>
        <w:rPr>
          <w:rFonts w:hint="eastAsia"/>
        </w:rPr>
        <w:t>на</w:t>
      </w:r>
      <w:r>
        <w:t></w:t>
      </w:r>
      <w:r>
        <w:rPr>
          <w:rFonts w:hint="eastAsia"/>
        </w:rPr>
        <w:t>перших</w:t>
      </w:r>
      <w:r>
        <w:t></w:t>
      </w:r>
      <w:r>
        <w:rPr>
          <w:rFonts w:hint="eastAsia"/>
        </w:rPr>
        <w:t>сходинках</w:t>
      </w:r>
      <w:r>
        <w:t></w:t>
      </w:r>
      <w:r>
        <w:rPr>
          <w:rFonts w:hint="eastAsia"/>
        </w:rPr>
        <w:t>стоять</w:t>
      </w:r>
      <w:r>
        <w:t></w:t>
      </w:r>
      <w:r>
        <w:rPr>
          <w:rFonts w:hint="eastAsia"/>
        </w:rPr>
        <w:t>фізіологічні</w:t>
      </w:r>
      <w:r>
        <w:t></w:t>
      </w:r>
      <w:r>
        <w:rPr>
          <w:rFonts w:hint="eastAsia"/>
        </w:rPr>
        <w:t>потреби</w:t>
      </w:r>
    </w:p>
    <w:p w:rsidR="007B6593" w:rsidRDefault="007B6593" w:rsidP="007B6593">
      <w:r>
        <w:rPr>
          <w:rFonts w:hint="eastAsia"/>
        </w:rPr>
        <w:t>людини</w:t>
      </w:r>
      <w:r>
        <w:t></w:t>
      </w:r>
      <w:r>
        <w:t></w:t>
      </w:r>
      <w:r>
        <w:rPr>
          <w:rFonts w:hint="eastAsia"/>
        </w:rPr>
        <w:t>Духовний</w:t>
      </w:r>
      <w:r>
        <w:t></w:t>
      </w:r>
      <w:r>
        <w:rPr>
          <w:rFonts w:hint="eastAsia"/>
        </w:rPr>
        <w:t>розвиток</w:t>
      </w:r>
      <w:r>
        <w:t></w:t>
      </w:r>
      <w:r>
        <w:rPr>
          <w:rFonts w:hint="eastAsia"/>
        </w:rPr>
        <w:t>людини</w:t>
      </w:r>
      <w:r>
        <w:t></w:t>
      </w:r>
      <w:r>
        <w:t></w:t>
      </w:r>
      <w:r>
        <w:rPr>
          <w:rFonts w:hint="eastAsia"/>
        </w:rPr>
        <w:t>що</w:t>
      </w:r>
      <w:r>
        <w:t></w:t>
      </w:r>
      <w:r>
        <w:rPr>
          <w:rFonts w:hint="eastAsia"/>
        </w:rPr>
        <w:t>невід’ємно</w:t>
      </w:r>
      <w:r>
        <w:t></w:t>
      </w:r>
      <w:r>
        <w:rPr>
          <w:rFonts w:hint="eastAsia"/>
        </w:rPr>
        <w:t>пов’язаний</w:t>
      </w:r>
      <w:r>
        <w:t></w:t>
      </w:r>
      <w:r>
        <w:rPr>
          <w:rFonts w:hint="eastAsia"/>
        </w:rPr>
        <w:t>з</w:t>
      </w:r>
      <w:r>
        <w:t></w:t>
      </w:r>
      <w:r>
        <w:rPr>
          <w:rFonts w:hint="eastAsia"/>
        </w:rPr>
        <w:t>культурою</w:t>
      </w:r>
      <w:r>
        <w:t></w:t>
      </w:r>
    </w:p>
    <w:p w:rsidR="007B6593" w:rsidRDefault="007B6593" w:rsidP="007B6593">
      <w:r>
        <w:rPr>
          <w:rFonts w:hint="eastAsia"/>
        </w:rPr>
        <w:t>можливий</w:t>
      </w:r>
      <w:r>
        <w:t></w:t>
      </w:r>
      <w:r>
        <w:rPr>
          <w:rFonts w:hint="eastAsia"/>
        </w:rPr>
        <w:t>тоді</w:t>
      </w:r>
      <w:r>
        <w:t></w:t>
      </w:r>
      <w:r>
        <w:t></w:t>
      </w:r>
      <w:r>
        <w:rPr>
          <w:rFonts w:hint="eastAsia"/>
        </w:rPr>
        <w:t>коли</w:t>
      </w:r>
      <w:r>
        <w:t></w:t>
      </w:r>
      <w:r>
        <w:rPr>
          <w:rFonts w:hint="eastAsia"/>
        </w:rPr>
        <w:t>вона</w:t>
      </w:r>
      <w:r>
        <w:t></w:t>
      </w:r>
      <w:r>
        <w:rPr>
          <w:rFonts w:hint="eastAsia"/>
        </w:rPr>
        <w:t>не</w:t>
      </w:r>
      <w:r>
        <w:t></w:t>
      </w:r>
      <w:r>
        <w:rPr>
          <w:rFonts w:hint="eastAsia"/>
        </w:rPr>
        <w:t>буде</w:t>
      </w:r>
      <w:r>
        <w:t></w:t>
      </w:r>
      <w:r>
        <w:rPr>
          <w:rFonts w:hint="eastAsia"/>
        </w:rPr>
        <w:t>витрачати</w:t>
      </w:r>
      <w:r>
        <w:t></w:t>
      </w:r>
      <w:r>
        <w:rPr>
          <w:rFonts w:hint="eastAsia"/>
        </w:rPr>
        <w:t>більшість</w:t>
      </w:r>
      <w:r>
        <w:t></w:t>
      </w:r>
      <w:r>
        <w:rPr>
          <w:rFonts w:hint="eastAsia"/>
        </w:rPr>
        <w:t>часу</w:t>
      </w:r>
      <w:r>
        <w:t></w:t>
      </w:r>
      <w:r>
        <w:rPr>
          <w:rFonts w:hint="eastAsia"/>
        </w:rPr>
        <w:t>на</w:t>
      </w:r>
      <w:r>
        <w:t></w:t>
      </w:r>
      <w:r>
        <w:rPr>
          <w:rFonts w:hint="eastAsia"/>
        </w:rPr>
        <w:t>те</w:t>
      </w:r>
      <w:r>
        <w:t></w:t>
      </w:r>
      <w:r>
        <w:t></w:t>
      </w:r>
      <w:r>
        <w:rPr>
          <w:rFonts w:hint="eastAsia"/>
        </w:rPr>
        <w:t>аби</w:t>
      </w:r>
    </w:p>
    <w:p w:rsidR="007B6593" w:rsidRPr="007B6593" w:rsidRDefault="007B6593" w:rsidP="007B6593">
      <w:r>
        <w:rPr>
          <w:rFonts w:hint="eastAsia"/>
        </w:rPr>
        <w:t>задовольнити</w:t>
      </w:r>
      <w:r>
        <w:t></w:t>
      </w:r>
      <w:r>
        <w:rPr>
          <w:rFonts w:hint="eastAsia"/>
        </w:rPr>
        <w:t>хоча</w:t>
      </w:r>
      <w:r>
        <w:t></w:t>
      </w:r>
      <w:r>
        <w:rPr>
          <w:rFonts w:hint="eastAsia"/>
        </w:rPr>
        <w:t>б</w:t>
      </w:r>
      <w:r>
        <w:t></w:t>
      </w:r>
      <w:r>
        <w:rPr>
          <w:rFonts w:hint="eastAsia"/>
        </w:rPr>
        <w:t>перші</w:t>
      </w:r>
      <w:r>
        <w:t></w:t>
      </w:r>
      <w:r>
        <w:rPr>
          <w:rFonts w:hint="eastAsia"/>
        </w:rPr>
        <w:t>дві</w:t>
      </w:r>
      <w:r>
        <w:t></w:t>
      </w:r>
      <w:r>
        <w:rPr>
          <w:rFonts w:hint="eastAsia"/>
        </w:rPr>
        <w:t>сходинки</w:t>
      </w:r>
      <w:r>
        <w:t></w:t>
      </w:r>
    </w:p>
    <w:sectPr w:rsidR="007B6593" w:rsidRPr="007B659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C3" w:rsidRDefault="007B0AC3">
      <w:pPr>
        <w:spacing w:after="0" w:line="240" w:lineRule="auto"/>
      </w:pPr>
      <w:r>
        <w:separator/>
      </w:r>
    </w:p>
  </w:endnote>
  <w:endnote w:type="continuationSeparator" w:id="0">
    <w:p w:rsidR="007B0AC3" w:rsidRDefault="007B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C3" w:rsidRDefault="007B0AC3">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B0AC3" w:rsidRDefault="007B0AC3">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C3" w:rsidRDefault="007B0AC3">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B0AC3" w:rsidRDefault="007B0AC3">
                <w:pPr>
                  <w:spacing w:line="240" w:lineRule="auto"/>
                </w:pPr>
                <w:fldSimple w:instr=" PAGE \* MERGEFORMAT ">
                  <w:r w:rsidR="007B6593" w:rsidRPr="007B6593">
                    <w:rPr>
                      <w:rStyle w:val="afffff9"/>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C3" w:rsidRDefault="007B0AC3"/>
    <w:p w:rsidR="007B0AC3" w:rsidRDefault="007B0AC3"/>
    <w:p w:rsidR="007B0AC3" w:rsidRDefault="007B0AC3"/>
    <w:p w:rsidR="007B0AC3" w:rsidRDefault="007B0AC3"/>
    <w:p w:rsidR="007B0AC3" w:rsidRDefault="007B0AC3"/>
    <w:p w:rsidR="007B0AC3" w:rsidRDefault="007B0AC3"/>
    <w:p w:rsidR="007B0AC3" w:rsidRDefault="007B0AC3">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B0AC3" w:rsidRDefault="007B0AC3">
                  <w:pPr>
                    <w:spacing w:line="240" w:lineRule="auto"/>
                  </w:pPr>
                  <w:fldSimple w:instr=" PAGE \* MERGEFORMAT ">
                    <w:r w:rsidR="009040D4" w:rsidRPr="009040D4">
                      <w:rPr>
                        <w:rStyle w:val="afffff9"/>
                        <w:b w:val="0"/>
                        <w:bCs w:val="0"/>
                        <w:noProof/>
                      </w:rPr>
                      <w:t>16</w:t>
                    </w:r>
                  </w:fldSimple>
                </w:p>
              </w:txbxContent>
            </v:textbox>
            <w10:wrap anchorx="page" anchory="page"/>
          </v:shape>
        </w:pict>
      </w:r>
    </w:p>
    <w:p w:rsidR="007B0AC3" w:rsidRDefault="007B0AC3"/>
    <w:p w:rsidR="007B0AC3" w:rsidRDefault="007B0AC3"/>
    <w:p w:rsidR="007B0AC3" w:rsidRDefault="007B0AC3">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B0AC3" w:rsidRDefault="007B0AC3"/>
                <w:p w:rsidR="007B0AC3" w:rsidRDefault="007B0AC3">
                  <w:pPr>
                    <w:pStyle w:val="1ffffff7"/>
                    <w:spacing w:line="240" w:lineRule="auto"/>
                  </w:pPr>
                  <w:fldSimple w:instr=" PAGE \* MERGEFORMAT ">
                    <w:r w:rsidR="009040D4" w:rsidRPr="009040D4">
                      <w:rPr>
                        <w:rStyle w:val="3b"/>
                        <w:noProof/>
                      </w:rPr>
                      <w:t>16</w:t>
                    </w:r>
                  </w:fldSimple>
                </w:p>
              </w:txbxContent>
            </v:textbox>
            <w10:wrap anchorx="page" anchory="page"/>
          </v:shape>
        </w:pict>
      </w:r>
    </w:p>
    <w:p w:rsidR="007B0AC3" w:rsidRDefault="007B0AC3"/>
    <w:p w:rsidR="007B0AC3" w:rsidRDefault="007B0AC3">
      <w:pPr>
        <w:rPr>
          <w:sz w:val="2"/>
          <w:szCs w:val="2"/>
        </w:rPr>
      </w:pPr>
    </w:p>
    <w:p w:rsidR="007B0AC3" w:rsidRDefault="007B0AC3"/>
    <w:p w:rsidR="007B0AC3" w:rsidRDefault="007B0AC3">
      <w:pPr>
        <w:spacing w:after="0" w:line="240" w:lineRule="auto"/>
      </w:pPr>
    </w:p>
  </w:footnote>
  <w:footnote w:type="continuationSeparator" w:id="0">
    <w:p w:rsidR="007B0AC3" w:rsidRDefault="007B0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C3" w:rsidRPr="005856C0" w:rsidRDefault="007B0A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97814-1805-4568-98EA-2ED40B77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3350</TotalTime>
  <Pages>29</Pages>
  <Words>5536</Words>
  <Characters>31558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37020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2022-05-05T19:58:00Z</dcterms:created>
  <dcterms:modified xsi:type="dcterms:W3CDTF">2022-05-11T10:09:00Z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