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28D8" w14:textId="11DD4293" w:rsidR="00E615E3" w:rsidRDefault="008529E2" w:rsidP="008529E2">
      <w:r w:rsidRPr="008529E2">
        <w:rPr>
          <w:rFonts w:hint="eastAsia"/>
        </w:rPr>
        <w:t>Рубцов</w:t>
      </w:r>
      <w:r w:rsidRPr="008529E2">
        <w:t xml:space="preserve"> </w:t>
      </w:r>
      <w:r w:rsidRPr="008529E2">
        <w:rPr>
          <w:rFonts w:hint="eastAsia"/>
        </w:rPr>
        <w:t>Виталий</w:t>
      </w:r>
      <w:r w:rsidRPr="008529E2">
        <w:t xml:space="preserve"> </w:t>
      </w:r>
      <w:r w:rsidRPr="008529E2">
        <w:rPr>
          <w:rFonts w:hint="eastAsia"/>
        </w:rPr>
        <w:t>Юрьевич</w:t>
      </w:r>
      <w:r>
        <w:rPr>
          <w:rFonts w:hint="cs"/>
        </w:rPr>
        <w:t xml:space="preserve"> </w:t>
      </w:r>
      <w:r w:rsidRPr="008529E2">
        <w:rPr>
          <w:rFonts w:hint="eastAsia"/>
        </w:rPr>
        <w:t>Совершенствование</w:t>
      </w:r>
      <w:r w:rsidRPr="008529E2">
        <w:t xml:space="preserve"> </w:t>
      </w:r>
      <w:r w:rsidRPr="008529E2">
        <w:rPr>
          <w:rFonts w:hint="eastAsia"/>
        </w:rPr>
        <w:t>режимов</w:t>
      </w:r>
      <w:r w:rsidRPr="008529E2">
        <w:t xml:space="preserve"> </w:t>
      </w:r>
      <w:r w:rsidRPr="008529E2">
        <w:rPr>
          <w:rFonts w:hint="eastAsia"/>
        </w:rPr>
        <w:t>поперечно</w:t>
      </w:r>
      <w:r w:rsidRPr="008529E2">
        <w:t>-</w:t>
      </w:r>
      <w:r w:rsidRPr="008529E2">
        <w:rPr>
          <w:rFonts w:hint="eastAsia"/>
        </w:rPr>
        <w:t>винтовой</w:t>
      </w:r>
      <w:r w:rsidRPr="008529E2">
        <w:t xml:space="preserve"> </w:t>
      </w:r>
      <w:r w:rsidRPr="008529E2">
        <w:rPr>
          <w:rFonts w:hint="eastAsia"/>
        </w:rPr>
        <w:t>прокатки</w:t>
      </w:r>
      <w:r w:rsidRPr="008529E2">
        <w:t xml:space="preserve"> </w:t>
      </w:r>
      <w:r w:rsidRPr="008529E2">
        <w:rPr>
          <w:rFonts w:hint="eastAsia"/>
        </w:rPr>
        <w:t>и</w:t>
      </w:r>
      <w:r w:rsidRPr="008529E2">
        <w:t xml:space="preserve"> </w:t>
      </w:r>
      <w:r w:rsidRPr="008529E2">
        <w:rPr>
          <w:rFonts w:hint="eastAsia"/>
        </w:rPr>
        <w:t>технологии</w:t>
      </w:r>
      <w:r w:rsidRPr="008529E2">
        <w:t xml:space="preserve"> </w:t>
      </w:r>
      <w:r w:rsidRPr="008529E2">
        <w:rPr>
          <w:rFonts w:hint="eastAsia"/>
        </w:rPr>
        <w:t>производства</w:t>
      </w:r>
      <w:r w:rsidRPr="008529E2">
        <w:t xml:space="preserve"> </w:t>
      </w:r>
      <w:r w:rsidRPr="008529E2">
        <w:rPr>
          <w:rFonts w:hint="eastAsia"/>
        </w:rPr>
        <w:t>мелющих</w:t>
      </w:r>
      <w:r w:rsidRPr="008529E2">
        <w:t xml:space="preserve"> </w:t>
      </w:r>
      <w:r w:rsidRPr="008529E2">
        <w:rPr>
          <w:rFonts w:hint="eastAsia"/>
        </w:rPr>
        <w:t>шаров</w:t>
      </w:r>
    </w:p>
    <w:p w14:paraId="4C5388F5" w14:textId="77777777" w:rsidR="008529E2" w:rsidRDefault="008529E2" w:rsidP="008529E2">
      <w:r>
        <w:rPr>
          <w:rFonts w:hint="eastAsia"/>
        </w:rPr>
        <w:t>ОГЛАВЛЕНИЕ</w:t>
      </w:r>
      <w:r>
        <w:t xml:space="preserve"> </w:t>
      </w:r>
      <w:r>
        <w:rPr>
          <w:rFonts w:hint="eastAsia"/>
        </w:rPr>
        <w:t>ДИССЕРТАЦИИ</w:t>
      </w:r>
    </w:p>
    <w:p w14:paraId="3BB9F4B9" w14:textId="77777777" w:rsidR="008529E2" w:rsidRDefault="008529E2" w:rsidP="008529E2">
      <w:r>
        <w:rPr>
          <w:rFonts w:hint="eastAsia"/>
        </w:rPr>
        <w:t>кандидат</w:t>
      </w:r>
      <w:r>
        <w:t xml:space="preserve"> </w:t>
      </w:r>
      <w:r>
        <w:rPr>
          <w:rFonts w:hint="eastAsia"/>
        </w:rPr>
        <w:t>наук</w:t>
      </w:r>
      <w:r>
        <w:t xml:space="preserve"> </w:t>
      </w:r>
      <w:r>
        <w:rPr>
          <w:rFonts w:hint="eastAsia"/>
        </w:rPr>
        <w:t>Рубцов</w:t>
      </w:r>
      <w:r>
        <w:t xml:space="preserve"> </w:t>
      </w:r>
      <w:r>
        <w:rPr>
          <w:rFonts w:hint="eastAsia"/>
        </w:rPr>
        <w:t>Виталий</w:t>
      </w:r>
      <w:r>
        <w:t xml:space="preserve"> </w:t>
      </w:r>
      <w:r>
        <w:rPr>
          <w:rFonts w:hint="eastAsia"/>
        </w:rPr>
        <w:t>Юрьевич</w:t>
      </w:r>
    </w:p>
    <w:p w14:paraId="67EE2F40" w14:textId="77777777" w:rsidR="008529E2" w:rsidRDefault="008529E2" w:rsidP="008529E2">
      <w:r>
        <w:rPr>
          <w:rFonts w:hint="eastAsia"/>
        </w:rPr>
        <w:t>ВВЕДЕНИЕ</w:t>
      </w:r>
    </w:p>
    <w:p w14:paraId="3797A67B" w14:textId="77777777" w:rsidR="008529E2" w:rsidRDefault="008529E2" w:rsidP="008529E2"/>
    <w:p w14:paraId="4FDA9CAB" w14:textId="77777777" w:rsidR="008529E2" w:rsidRDefault="008529E2" w:rsidP="008529E2">
      <w:r>
        <w:t xml:space="preserve">1. </w:t>
      </w:r>
      <w:r>
        <w:rPr>
          <w:rFonts w:hint="eastAsia"/>
        </w:rPr>
        <w:t>АНАЛИТИЧЕСКИЙ</w:t>
      </w:r>
      <w:r>
        <w:t xml:space="preserve"> </w:t>
      </w:r>
      <w:r>
        <w:rPr>
          <w:rFonts w:hint="eastAsia"/>
        </w:rPr>
        <w:t>ОБЗОР</w:t>
      </w:r>
    </w:p>
    <w:p w14:paraId="10B919C0" w14:textId="77777777" w:rsidR="008529E2" w:rsidRDefault="008529E2" w:rsidP="008529E2"/>
    <w:p w14:paraId="281D951F" w14:textId="77777777" w:rsidR="008529E2" w:rsidRDefault="008529E2" w:rsidP="008529E2">
      <w:r>
        <w:t xml:space="preserve">1.1. </w:t>
      </w:r>
      <w:r>
        <w:rPr>
          <w:rFonts w:hint="eastAsia"/>
        </w:rPr>
        <w:t>Современное</w:t>
      </w:r>
      <w:r>
        <w:t xml:space="preserve"> </w:t>
      </w:r>
      <w:r>
        <w:rPr>
          <w:rFonts w:hint="eastAsia"/>
        </w:rPr>
        <w:t>состояние</w:t>
      </w:r>
      <w:r>
        <w:t xml:space="preserve"> </w:t>
      </w:r>
      <w:r>
        <w:rPr>
          <w:rFonts w:hint="eastAsia"/>
        </w:rPr>
        <w:t>технологии</w:t>
      </w:r>
      <w:r>
        <w:t xml:space="preserve"> </w:t>
      </w:r>
      <w:r>
        <w:rPr>
          <w:rFonts w:hint="eastAsia"/>
        </w:rPr>
        <w:t>и</w:t>
      </w:r>
      <w:r>
        <w:t xml:space="preserve"> </w:t>
      </w:r>
      <w:r>
        <w:rPr>
          <w:rFonts w:hint="eastAsia"/>
        </w:rPr>
        <w:t>теории</w:t>
      </w:r>
      <w:r>
        <w:t xml:space="preserve"> </w:t>
      </w:r>
      <w:r>
        <w:rPr>
          <w:rFonts w:hint="eastAsia"/>
        </w:rPr>
        <w:t>получения</w:t>
      </w:r>
      <w:r>
        <w:t xml:space="preserve"> </w:t>
      </w:r>
      <w:r>
        <w:rPr>
          <w:rFonts w:hint="eastAsia"/>
        </w:rPr>
        <w:t>периодических</w:t>
      </w:r>
      <w:r>
        <w:t xml:space="preserve"> </w:t>
      </w:r>
      <w:r>
        <w:rPr>
          <w:rFonts w:hint="eastAsia"/>
        </w:rPr>
        <w:t>профилей</w:t>
      </w:r>
      <w:r>
        <w:t xml:space="preserve"> </w:t>
      </w:r>
      <w:r>
        <w:rPr>
          <w:rFonts w:hint="eastAsia"/>
        </w:rPr>
        <w:t>методом</w:t>
      </w:r>
      <w:r>
        <w:t xml:space="preserve"> </w:t>
      </w:r>
      <w:r>
        <w:rPr>
          <w:rFonts w:hint="eastAsia"/>
        </w:rPr>
        <w:t>поперечно</w:t>
      </w:r>
      <w:r>
        <w:t>-</w:t>
      </w:r>
      <w:r>
        <w:rPr>
          <w:rFonts w:hint="eastAsia"/>
        </w:rPr>
        <w:t>винтовой</w:t>
      </w:r>
      <w:r>
        <w:t xml:space="preserve"> </w:t>
      </w:r>
      <w:r>
        <w:rPr>
          <w:rFonts w:hint="eastAsia"/>
        </w:rPr>
        <w:t>прокатки</w:t>
      </w:r>
      <w:r>
        <w:t xml:space="preserve"> (</w:t>
      </w:r>
      <w:r>
        <w:rPr>
          <w:rFonts w:hint="eastAsia"/>
        </w:rPr>
        <w:t>ПВП</w:t>
      </w:r>
      <w:r>
        <w:t>)</w:t>
      </w:r>
    </w:p>
    <w:p w14:paraId="11EE8CD9" w14:textId="77777777" w:rsidR="008529E2" w:rsidRDefault="008529E2" w:rsidP="008529E2"/>
    <w:p w14:paraId="079E185C" w14:textId="77777777" w:rsidR="008529E2" w:rsidRDefault="008529E2" w:rsidP="008529E2">
      <w:r>
        <w:t xml:space="preserve">1.2. </w:t>
      </w:r>
      <w:r>
        <w:rPr>
          <w:rFonts w:hint="eastAsia"/>
        </w:rPr>
        <w:t>Станы</w:t>
      </w:r>
      <w:r>
        <w:t xml:space="preserve"> </w:t>
      </w:r>
      <w:r>
        <w:rPr>
          <w:rFonts w:hint="eastAsia"/>
        </w:rPr>
        <w:t>поперечно</w:t>
      </w:r>
      <w:r>
        <w:t>-</w:t>
      </w:r>
      <w:r>
        <w:rPr>
          <w:rFonts w:hint="eastAsia"/>
        </w:rPr>
        <w:t>винтовой</w:t>
      </w:r>
      <w:r>
        <w:t xml:space="preserve"> </w:t>
      </w:r>
      <w:r>
        <w:rPr>
          <w:rFonts w:hint="eastAsia"/>
        </w:rPr>
        <w:t>прокатки</w:t>
      </w:r>
      <w:r>
        <w:t xml:space="preserve">, </w:t>
      </w:r>
      <w:r>
        <w:rPr>
          <w:rFonts w:hint="eastAsia"/>
        </w:rPr>
        <w:t>сортамент</w:t>
      </w:r>
      <w:r>
        <w:t xml:space="preserve">. </w:t>
      </w:r>
      <w:r>
        <w:rPr>
          <w:rFonts w:hint="eastAsia"/>
        </w:rPr>
        <w:t>Требования</w:t>
      </w:r>
      <w:r>
        <w:t xml:space="preserve"> </w:t>
      </w:r>
      <w:r>
        <w:rPr>
          <w:rFonts w:hint="eastAsia"/>
        </w:rPr>
        <w:t>нормативной</w:t>
      </w:r>
      <w:r>
        <w:t xml:space="preserve"> </w:t>
      </w:r>
      <w:r>
        <w:rPr>
          <w:rFonts w:hint="eastAsia"/>
        </w:rPr>
        <w:t>документации</w:t>
      </w:r>
    </w:p>
    <w:p w14:paraId="57192563" w14:textId="77777777" w:rsidR="008529E2" w:rsidRDefault="008529E2" w:rsidP="008529E2"/>
    <w:p w14:paraId="7ABC27FE" w14:textId="77777777" w:rsidR="008529E2" w:rsidRDefault="008529E2" w:rsidP="008529E2">
      <w:r>
        <w:t xml:space="preserve">1.3. </w:t>
      </w:r>
      <w:r>
        <w:rPr>
          <w:rFonts w:hint="eastAsia"/>
        </w:rPr>
        <w:t>Способы</w:t>
      </w:r>
      <w:r>
        <w:t xml:space="preserve"> </w:t>
      </w:r>
      <w:r>
        <w:rPr>
          <w:rFonts w:hint="eastAsia"/>
        </w:rPr>
        <w:t>изготовления</w:t>
      </w:r>
      <w:r>
        <w:t xml:space="preserve"> </w:t>
      </w:r>
      <w:r>
        <w:rPr>
          <w:rFonts w:hint="eastAsia"/>
        </w:rPr>
        <w:t>шаропрокатных</w:t>
      </w:r>
      <w:r>
        <w:t xml:space="preserve"> </w:t>
      </w:r>
      <w:r>
        <w:rPr>
          <w:rFonts w:hint="eastAsia"/>
        </w:rPr>
        <w:t>валков</w:t>
      </w:r>
    </w:p>
    <w:p w14:paraId="1F574418" w14:textId="77777777" w:rsidR="008529E2" w:rsidRDefault="008529E2" w:rsidP="008529E2"/>
    <w:p w14:paraId="71DC1A44" w14:textId="77777777" w:rsidR="008529E2" w:rsidRDefault="008529E2" w:rsidP="008529E2">
      <w:r>
        <w:t xml:space="preserve">1.4. </w:t>
      </w:r>
      <w:r>
        <w:rPr>
          <w:rFonts w:hint="eastAsia"/>
        </w:rPr>
        <w:t>Выводы</w:t>
      </w:r>
      <w:r>
        <w:t xml:space="preserve">. </w:t>
      </w:r>
      <w:r>
        <w:rPr>
          <w:rFonts w:hint="eastAsia"/>
        </w:rPr>
        <w:t>Постановка</w:t>
      </w:r>
      <w:r>
        <w:t xml:space="preserve"> </w:t>
      </w:r>
      <w:r>
        <w:rPr>
          <w:rFonts w:hint="eastAsia"/>
        </w:rPr>
        <w:t>цели</w:t>
      </w:r>
      <w:r>
        <w:t xml:space="preserve"> </w:t>
      </w:r>
      <w:r>
        <w:rPr>
          <w:rFonts w:hint="eastAsia"/>
        </w:rPr>
        <w:t>и</w:t>
      </w:r>
      <w:r>
        <w:t xml:space="preserve"> </w:t>
      </w:r>
      <w:r>
        <w:rPr>
          <w:rFonts w:hint="eastAsia"/>
        </w:rPr>
        <w:t>задач</w:t>
      </w:r>
      <w:r>
        <w:t xml:space="preserve"> </w:t>
      </w:r>
      <w:r>
        <w:rPr>
          <w:rFonts w:hint="eastAsia"/>
        </w:rPr>
        <w:t>диссертационной</w:t>
      </w:r>
      <w:r>
        <w:t xml:space="preserve"> </w:t>
      </w:r>
      <w:r>
        <w:rPr>
          <w:rFonts w:hint="eastAsia"/>
        </w:rPr>
        <w:t>работы</w:t>
      </w:r>
    </w:p>
    <w:p w14:paraId="23E8A2D5" w14:textId="77777777" w:rsidR="008529E2" w:rsidRDefault="008529E2" w:rsidP="008529E2"/>
    <w:p w14:paraId="2EBB903C" w14:textId="77777777" w:rsidR="008529E2" w:rsidRDefault="008529E2" w:rsidP="008529E2">
      <w:r>
        <w:t xml:space="preserve">2. </w:t>
      </w:r>
      <w:r>
        <w:rPr>
          <w:rFonts w:hint="eastAsia"/>
        </w:rPr>
        <w:t>РАЗРАБОТКА</w:t>
      </w:r>
      <w:r>
        <w:t xml:space="preserve"> </w:t>
      </w:r>
      <w:r>
        <w:rPr>
          <w:rFonts w:hint="eastAsia"/>
        </w:rPr>
        <w:t>СПОСОБОВ</w:t>
      </w:r>
      <w:r>
        <w:t xml:space="preserve"> </w:t>
      </w:r>
      <w:r>
        <w:rPr>
          <w:rFonts w:hint="eastAsia"/>
        </w:rPr>
        <w:t>ПОВЫШЕНИЯ</w:t>
      </w:r>
      <w:r>
        <w:t xml:space="preserve"> </w:t>
      </w:r>
      <w:r>
        <w:rPr>
          <w:rFonts w:hint="eastAsia"/>
        </w:rPr>
        <w:t>РЕСУРСА</w:t>
      </w:r>
      <w:r>
        <w:t xml:space="preserve"> </w:t>
      </w:r>
      <w:r>
        <w:rPr>
          <w:rFonts w:hint="eastAsia"/>
        </w:rPr>
        <w:t>ШАРОПРОКАТНЫХ</w:t>
      </w:r>
      <w:r>
        <w:t xml:space="preserve"> </w:t>
      </w:r>
      <w:r>
        <w:rPr>
          <w:rFonts w:hint="eastAsia"/>
        </w:rPr>
        <w:t>ВАЛКОВ</w:t>
      </w:r>
      <w:r>
        <w:t xml:space="preserve"> </w:t>
      </w:r>
      <w:r>
        <w:rPr>
          <w:rFonts w:hint="eastAsia"/>
        </w:rPr>
        <w:t>И</w:t>
      </w:r>
      <w:r>
        <w:t xml:space="preserve"> </w:t>
      </w:r>
      <w:r>
        <w:rPr>
          <w:rFonts w:hint="eastAsia"/>
        </w:rPr>
        <w:t>ПРИВАЛКОВОЙ</w:t>
      </w:r>
      <w:r>
        <w:t xml:space="preserve"> </w:t>
      </w:r>
      <w:r>
        <w:rPr>
          <w:rFonts w:hint="eastAsia"/>
        </w:rPr>
        <w:t>АРМАТУРЫ</w:t>
      </w:r>
    </w:p>
    <w:p w14:paraId="6C9912E1" w14:textId="77777777" w:rsidR="008529E2" w:rsidRDefault="008529E2" w:rsidP="008529E2"/>
    <w:p w14:paraId="47762DB6" w14:textId="77777777" w:rsidR="008529E2" w:rsidRDefault="008529E2" w:rsidP="008529E2">
      <w:r>
        <w:t xml:space="preserve">2.1. </w:t>
      </w:r>
      <w:r>
        <w:rPr>
          <w:rFonts w:hint="eastAsia"/>
        </w:rPr>
        <w:t>Исследование</w:t>
      </w:r>
      <w:r>
        <w:t xml:space="preserve"> </w:t>
      </w:r>
      <w:r>
        <w:rPr>
          <w:rFonts w:hint="eastAsia"/>
        </w:rPr>
        <w:t>причин</w:t>
      </w:r>
      <w:r>
        <w:t xml:space="preserve"> </w:t>
      </w:r>
      <w:r>
        <w:rPr>
          <w:rFonts w:hint="eastAsia"/>
        </w:rPr>
        <w:t>разрушения</w:t>
      </w:r>
      <w:r>
        <w:t xml:space="preserve"> </w:t>
      </w:r>
      <w:r>
        <w:rPr>
          <w:rFonts w:hint="eastAsia"/>
        </w:rPr>
        <w:t>и</w:t>
      </w:r>
      <w:r>
        <w:t xml:space="preserve"> </w:t>
      </w:r>
      <w:r>
        <w:rPr>
          <w:rFonts w:hint="eastAsia"/>
        </w:rPr>
        <w:t>износа</w:t>
      </w:r>
      <w:r>
        <w:t xml:space="preserve"> </w:t>
      </w:r>
      <w:r>
        <w:rPr>
          <w:rFonts w:hint="eastAsia"/>
        </w:rPr>
        <w:t>привалковой</w:t>
      </w:r>
      <w:r>
        <w:t xml:space="preserve"> </w:t>
      </w:r>
      <w:r>
        <w:rPr>
          <w:rFonts w:hint="eastAsia"/>
        </w:rPr>
        <w:t>арматуры</w:t>
      </w:r>
      <w:r>
        <w:t xml:space="preserve"> </w:t>
      </w:r>
      <w:r>
        <w:rPr>
          <w:rFonts w:hint="eastAsia"/>
        </w:rPr>
        <w:t>и</w:t>
      </w:r>
      <w:r>
        <w:t xml:space="preserve"> </w:t>
      </w:r>
      <w:r>
        <w:rPr>
          <w:rFonts w:hint="eastAsia"/>
        </w:rPr>
        <w:t>шаропрокатных</w:t>
      </w:r>
      <w:r>
        <w:t xml:space="preserve"> </w:t>
      </w:r>
      <w:r>
        <w:rPr>
          <w:rFonts w:hint="eastAsia"/>
        </w:rPr>
        <w:t>валков</w:t>
      </w:r>
      <w:r>
        <w:t xml:space="preserve"> </w:t>
      </w:r>
      <w:r>
        <w:rPr>
          <w:rFonts w:hint="eastAsia"/>
        </w:rPr>
        <w:t>в</w:t>
      </w:r>
      <w:r>
        <w:t xml:space="preserve"> </w:t>
      </w:r>
      <w:r>
        <w:rPr>
          <w:rFonts w:hint="eastAsia"/>
        </w:rPr>
        <w:t>условиях</w:t>
      </w:r>
      <w:r>
        <w:t xml:space="preserve"> </w:t>
      </w:r>
      <w:r>
        <w:rPr>
          <w:rFonts w:hint="eastAsia"/>
        </w:rPr>
        <w:t>существующих</w:t>
      </w:r>
      <w:r>
        <w:t xml:space="preserve"> </w:t>
      </w:r>
      <w:r>
        <w:rPr>
          <w:rFonts w:hint="eastAsia"/>
        </w:rPr>
        <w:t>калибровок</w:t>
      </w:r>
    </w:p>
    <w:p w14:paraId="1BC46F38" w14:textId="77777777" w:rsidR="008529E2" w:rsidRDefault="008529E2" w:rsidP="008529E2"/>
    <w:p w14:paraId="59EB717D" w14:textId="77777777" w:rsidR="008529E2" w:rsidRDefault="008529E2" w:rsidP="008529E2">
      <w:r>
        <w:t xml:space="preserve">2.2. </w:t>
      </w:r>
      <w:r>
        <w:rPr>
          <w:rFonts w:hint="eastAsia"/>
        </w:rPr>
        <w:t>Увеличение</w:t>
      </w:r>
      <w:r>
        <w:t xml:space="preserve"> </w:t>
      </w:r>
      <w:r>
        <w:rPr>
          <w:rFonts w:hint="eastAsia"/>
        </w:rPr>
        <w:t>стойкости</w:t>
      </w:r>
      <w:r>
        <w:t xml:space="preserve"> </w:t>
      </w:r>
      <w:r>
        <w:rPr>
          <w:rFonts w:hint="eastAsia"/>
        </w:rPr>
        <w:t>валков</w:t>
      </w:r>
      <w:r>
        <w:t xml:space="preserve"> </w:t>
      </w:r>
      <w:r>
        <w:rPr>
          <w:rFonts w:hint="eastAsia"/>
        </w:rPr>
        <w:t>за</w:t>
      </w:r>
      <w:r>
        <w:t xml:space="preserve"> </w:t>
      </w:r>
      <w:r>
        <w:rPr>
          <w:rFonts w:hint="eastAsia"/>
        </w:rPr>
        <w:t>счет</w:t>
      </w:r>
      <w:r>
        <w:t xml:space="preserve"> </w:t>
      </w:r>
      <w:r>
        <w:rPr>
          <w:rFonts w:hint="eastAsia"/>
        </w:rPr>
        <w:t>применения</w:t>
      </w:r>
      <w:r>
        <w:t xml:space="preserve"> </w:t>
      </w:r>
      <w:r>
        <w:rPr>
          <w:rFonts w:hint="eastAsia"/>
        </w:rPr>
        <w:t>переменной</w:t>
      </w:r>
      <w:r>
        <w:t xml:space="preserve"> </w:t>
      </w:r>
      <w:r>
        <w:rPr>
          <w:rFonts w:hint="eastAsia"/>
        </w:rPr>
        <w:t>частоты</w:t>
      </w:r>
      <w:r>
        <w:t xml:space="preserve"> </w:t>
      </w:r>
      <w:r>
        <w:rPr>
          <w:rFonts w:hint="eastAsia"/>
        </w:rPr>
        <w:t>вращения</w:t>
      </w:r>
    </w:p>
    <w:p w14:paraId="386DA074" w14:textId="77777777" w:rsidR="008529E2" w:rsidRDefault="008529E2" w:rsidP="008529E2"/>
    <w:p w14:paraId="60B14606" w14:textId="77777777" w:rsidR="008529E2" w:rsidRDefault="008529E2" w:rsidP="008529E2">
      <w:r>
        <w:t xml:space="preserve">2.3. </w:t>
      </w:r>
      <w:r>
        <w:rPr>
          <w:rFonts w:hint="eastAsia"/>
        </w:rPr>
        <w:t>Способ</w:t>
      </w:r>
      <w:r>
        <w:t xml:space="preserve"> </w:t>
      </w:r>
      <w:r>
        <w:rPr>
          <w:rFonts w:hint="eastAsia"/>
        </w:rPr>
        <w:t>повышения</w:t>
      </w:r>
      <w:r>
        <w:t xml:space="preserve"> </w:t>
      </w:r>
      <w:r>
        <w:rPr>
          <w:rFonts w:hint="eastAsia"/>
        </w:rPr>
        <w:t>ресурса</w:t>
      </w:r>
      <w:r>
        <w:t xml:space="preserve"> </w:t>
      </w:r>
      <w:r>
        <w:rPr>
          <w:rFonts w:hint="eastAsia"/>
        </w:rPr>
        <w:t>проводок</w:t>
      </w:r>
      <w:r>
        <w:t xml:space="preserve"> </w:t>
      </w:r>
      <w:r>
        <w:rPr>
          <w:rFonts w:hint="eastAsia"/>
        </w:rPr>
        <w:t>за</w:t>
      </w:r>
      <w:r>
        <w:t xml:space="preserve"> </w:t>
      </w:r>
      <w:r>
        <w:rPr>
          <w:rFonts w:hint="eastAsia"/>
        </w:rPr>
        <w:t>счет</w:t>
      </w:r>
      <w:r>
        <w:t xml:space="preserve"> </w:t>
      </w:r>
      <w:r>
        <w:rPr>
          <w:rFonts w:hint="eastAsia"/>
        </w:rPr>
        <w:t>возможности</w:t>
      </w:r>
      <w:r>
        <w:t xml:space="preserve"> </w:t>
      </w:r>
      <w:r>
        <w:rPr>
          <w:rFonts w:hint="eastAsia"/>
        </w:rPr>
        <w:t>увеличения</w:t>
      </w:r>
      <w:r>
        <w:t xml:space="preserve"> </w:t>
      </w:r>
      <w:r>
        <w:rPr>
          <w:rFonts w:hint="eastAsia"/>
        </w:rPr>
        <w:t>подрезки</w:t>
      </w:r>
    </w:p>
    <w:p w14:paraId="0BD843C0" w14:textId="77777777" w:rsidR="008529E2" w:rsidRDefault="008529E2" w:rsidP="008529E2"/>
    <w:p w14:paraId="02ABE1FD" w14:textId="77777777" w:rsidR="008529E2" w:rsidRDefault="008529E2" w:rsidP="008529E2">
      <w:r>
        <w:t xml:space="preserve">2.4. </w:t>
      </w:r>
      <w:r>
        <w:rPr>
          <w:rFonts w:hint="eastAsia"/>
        </w:rPr>
        <w:t>Выводы</w:t>
      </w:r>
    </w:p>
    <w:p w14:paraId="17095418" w14:textId="77777777" w:rsidR="008529E2" w:rsidRDefault="008529E2" w:rsidP="008529E2"/>
    <w:p w14:paraId="5BEBE480" w14:textId="77777777" w:rsidR="008529E2" w:rsidRDefault="008529E2" w:rsidP="008529E2">
      <w:r>
        <w:t xml:space="preserve">3. </w:t>
      </w:r>
      <w:r>
        <w:rPr>
          <w:rFonts w:hint="eastAsia"/>
        </w:rPr>
        <w:t>РАЗРАБОТКА</w:t>
      </w:r>
      <w:r>
        <w:t xml:space="preserve"> </w:t>
      </w:r>
      <w:r>
        <w:rPr>
          <w:rFonts w:hint="eastAsia"/>
        </w:rPr>
        <w:t>ПЕРСПЕКТИВНЫХ</w:t>
      </w:r>
      <w:r>
        <w:t xml:space="preserve"> </w:t>
      </w:r>
      <w:r>
        <w:rPr>
          <w:rFonts w:hint="eastAsia"/>
        </w:rPr>
        <w:t>КАЛИБРОВОК</w:t>
      </w:r>
      <w:r>
        <w:t xml:space="preserve"> </w:t>
      </w:r>
      <w:r>
        <w:rPr>
          <w:rFonts w:hint="eastAsia"/>
        </w:rPr>
        <w:t>ВАЛКОВ</w:t>
      </w:r>
      <w:r>
        <w:t xml:space="preserve"> </w:t>
      </w:r>
      <w:r>
        <w:rPr>
          <w:rFonts w:hint="eastAsia"/>
        </w:rPr>
        <w:t>ШАРОПРОКАТНЫХ</w:t>
      </w:r>
      <w:r>
        <w:t xml:space="preserve"> </w:t>
      </w:r>
      <w:r>
        <w:rPr>
          <w:rFonts w:hint="eastAsia"/>
        </w:rPr>
        <w:t>СТАНОВ</w:t>
      </w:r>
    </w:p>
    <w:p w14:paraId="03A9F3CC" w14:textId="77777777" w:rsidR="008529E2" w:rsidRDefault="008529E2" w:rsidP="008529E2"/>
    <w:p w14:paraId="29FA7ECD" w14:textId="77777777" w:rsidR="008529E2" w:rsidRDefault="008529E2" w:rsidP="008529E2">
      <w:r>
        <w:t xml:space="preserve">3.1. </w:t>
      </w:r>
      <w:r>
        <w:rPr>
          <w:rFonts w:hint="eastAsia"/>
        </w:rPr>
        <w:t>Непрерывно</w:t>
      </w:r>
      <w:r>
        <w:t xml:space="preserve"> </w:t>
      </w:r>
      <w:r>
        <w:rPr>
          <w:rFonts w:hint="eastAsia"/>
        </w:rPr>
        <w:t>изменяющиеся</w:t>
      </w:r>
      <w:r>
        <w:t xml:space="preserve"> </w:t>
      </w:r>
      <w:r>
        <w:rPr>
          <w:rFonts w:hint="eastAsia"/>
        </w:rPr>
        <w:t>параметры</w:t>
      </w:r>
      <w:r>
        <w:t xml:space="preserve"> </w:t>
      </w:r>
      <w:r>
        <w:rPr>
          <w:rFonts w:hint="eastAsia"/>
        </w:rPr>
        <w:t>в</w:t>
      </w:r>
      <w:r>
        <w:t xml:space="preserve"> </w:t>
      </w:r>
      <w:r>
        <w:rPr>
          <w:rFonts w:hint="eastAsia"/>
        </w:rPr>
        <w:t>калибровках</w:t>
      </w:r>
      <w:r>
        <w:t xml:space="preserve"> </w:t>
      </w:r>
      <w:r>
        <w:rPr>
          <w:rFonts w:hint="eastAsia"/>
        </w:rPr>
        <w:t>шаропрокатных</w:t>
      </w:r>
      <w:r>
        <w:t xml:space="preserve"> </w:t>
      </w:r>
      <w:r>
        <w:rPr>
          <w:rFonts w:hint="eastAsia"/>
        </w:rPr>
        <w:t>валков</w:t>
      </w:r>
    </w:p>
    <w:p w14:paraId="09DF3FF7" w14:textId="77777777" w:rsidR="008529E2" w:rsidRDefault="008529E2" w:rsidP="008529E2"/>
    <w:p w14:paraId="54A590C4" w14:textId="77777777" w:rsidR="008529E2" w:rsidRDefault="008529E2" w:rsidP="008529E2">
      <w:r>
        <w:t xml:space="preserve">3.2. </w:t>
      </w:r>
      <w:r>
        <w:rPr>
          <w:rFonts w:hint="eastAsia"/>
        </w:rPr>
        <w:t>Определение</w:t>
      </w:r>
      <w:r>
        <w:t xml:space="preserve"> </w:t>
      </w:r>
      <w:r>
        <w:rPr>
          <w:rFonts w:hint="eastAsia"/>
        </w:rPr>
        <w:t>функций</w:t>
      </w:r>
      <w:r>
        <w:t xml:space="preserve"> </w:t>
      </w:r>
      <w:r>
        <w:rPr>
          <w:rFonts w:hint="eastAsia"/>
        </w:rPr>
        <w:t>непрерывно</w:t>
      </w:r>
      <w:r>
        <w:t xml:space="preserve"> </w:t>
      </w:r>
      <w:r>
        <w:rPr>
          <w:rFonts w:hint="eastAsia"/>
        </w:rPr>
        <w:t>изменяющегося</w:t>
      </w:r>
      <w:r>
        <w:t xml:space="preserve"> </w:t>
      </w:r>
      <w:r>
        <w:rPr>
          <w:rFonts w:hint="eastAsia"/>
        </w:rPr>
        <w:t>шага</w:t>
      </w:r>
      <w:r>
        <w:t xml:space="preserve"> </w:t>
      </w:r>
      <w:r>
        <w:rPr>
          <w:rFonts w:hint="eastAsia"/>
        </w:rPr>
        <w:t>для</w:t>
      </w:r>
      <w:r>
        <w:t xml:space="preserve"> </w:t>
      </w:r>
      <w:r>
        <w:rPr>
          <w:rFonts w:hint="eastAsia"/>
        </w:rPr>
        <w:t>шаропрокатных</w:t>
      </w:r>
      <w:r>
        <w:t xml:space="preserve"> </w:t>
      </w:r>
      <w:r>
        <w:rPr>
          <w:rFonts w:hint="eastAsia"/>
        </w:rPr>
        <w:t>валков</w:t>
      </w:r>
    </w:p>
    <w:p w14:paraId="6EAF8538" w14:textId="77777777" w:rsidR="008529E2" w:rsidRDefault="008529E2" w:rsidP="008529E2"/>
    <w:p w14:paraId="5E96A343" w14:textId="77777777" w:rsidR="008529E2" w:rsidRDefault="008529E2" w:rsidP="008529E2">
      <w:r>
        <w:t xml:space="preserve">3.3. </w:t>
      </w:r>
      <w:r>
        <w:rPr>
          <w:rFonts w:hint="eastAsia"/>
        </w:rPr>
        <w:t>Использование</w:t>
      </w:r>
      <w:r>
        <w:t xml:space="preserve"> </w:t>
      </w:r>
      <w:r>
        <w:rPr>
          <w:rFonts w:hint="eastAsia"/>
        </w:rPr>
        <w:t>непрерывно</w:t>
      </w:r>
      <w:r>
        <w:t>-</w:t>
      </w:r>
      <w:r>
        <w:rPr>
          <w:rFonts w:hint="eastAsia"/>
        </w:rPr>
        <w:t>изменяющейся</w:t>
      </w:r>
      <w:r>
        <w:t xml:space="preserve"> </w:t>
      </w:r>
      <w:r>
        <w:rPr>
          <w:rFonts w:hint="eastAsia"/>
        </w:rPr>
        <w:t>величины</w:t>
      </w:r>
      <w:r>
        <w:t xml:space="preserve"> </w:t>
      </w:r>
      <w:r>
        <w:rPr>
          <w:rFonts w:hint="eastAsia"/>
        </w:rPr>
        <w:t>развалки</w:t>
      </w:r>
      <w:r>
        <w:t xml:space="preserve"> </w:t>
      </w:r>
      <w:r>
        <w:rPr>
          <w:rFonts w:hint="eastAsia"/>
        </w:rPr>
        <w:t>калибра</w:t>
      </w:r>
      <w:r>
        <w:t xml:space="preserve"> </w:t>
      </w:r>
      <w:r>
        <w:rPr>
          <w:rFonts w:hint="eastAsia"/>
        </w:rPr>
        <w:t>для</w:t>
      </w:r>
      <w:r>
        <w:t xml:space="preserve"> </w:t>
      </w:r>
      <w:r>
        <w:rPr>
          <w:rFonts w:hint="eastAsia"/>
        </w:rPr>
        <w:t>построения</w:t>
      </w:r>
      <w:r>
        <w:t xml:space="preserve"> </w:t>
      </w:r>
      <w:r>
        <w:rPr>
          <w:rFonts w:hint="eastAsia"/>
        </w:rPr>
        <w:t>модели</w:t>
      </w:r>
      <w:r>
        <w:t xml:space="preserve"> </w:t>
      </w:r>
      <w:r>
        <w:rPr>
          <w:rFonts w:hint="eastAsia"/>
        </w:rPr>
        <w:t>шаропрокатного</w:t>
      </w:r>
      <w:r>
        <w:t xml:space="preserve"> </w:t>
      </w:r>
      <w:r>
        <w:rPr>
          <w:rFonts w:hint="eastAsia"/>
        </w:rPr>
        <w:t>валка</w:t>
      </w:r>
    </w:p>
    <w:p w14:paraId="54022D29" w14:textId="77777777" w:rsidR="008529E2" w:rsidRDefault="008529E2" w:rsidP="008529E2"/>
    <w:p w14:paraId="728B6658" w14:textId="77777777" w:rsidR="008529E2" w:rsidRDefault="008529E2" w:rsidP="008529E2">
      <w:r>
        <w:t xml:space="preserve">3.4. </w:t>
      </w:r>
      <w:r>
        <w:rPr>
          <w:rFonts w:hint="eastAsia"/>
        </w:rPr>
        <w:t>Исследование</w:t>
      </w:r>
      <w:r>
        <w:t xml:space="preserve"> </w:t>
      </w:r>
      <w:r>
        <w:rPr>
          <w:rFonts w:hint="eastAsia"/>
        </w:rPr>
        <w:t>режимов</w:t>
      </w:r>
      <w:r>
        <w:t xml:space="preserve"> </w:t>
      </w:r>
      <w:r>
        <w:rPr>
          <w:rFonts w:hint="eastAsia"/>
        </w:rPr>
        <w:t>прокатки</w:t>
      </w:r>
      <w:r>
        <w:t xml:space="preserve"> </w:t>
      </w:r>
      <w:r>
        <w:rPr>
          <w:rFonts w:hint="eastAsia"/>
        </w:rPr>
        <w:t>по</w:t>
      </w:r>
      <w:r>
        <w:t xml:space="preserve"> </w:t>
      </w:r>
      <w:r>
        <w:rPr>
          <w:rFonts w:hint="eastAsia"/>
        </w:rPr>
        <w:t>опытной</w:t>
      </w:r>
      <w:r>
        <w:t xml:space="preserve"> </w:t>
      </w:r>
      <w:r>
        <w:rPr>
          <w:rFonts w:hint="eastAsia"/>
        </w:rPr>
        <w:t>калибровке</w:t>
      </w:r>
    </w:p>
    <w:p w14:paraId="68E21FBF" w14:textId="77777777" w:rsidR="008529E2" w:rsidRDefault="008529E2" w:rsidP="008529E2"/>
    <w:p w14:paraId="45E8E43D" w14:textId="77777777" w:rsidR="008529E2" w:rsidRDefault="008529E2" w:rsidP="008529E2">
      <w:r>
        <w:t xml:space="preserve">3.5. </w:t>
      </w:r>
      <w:r>
        <w:rPr>
          <w:rFonts w:hint="eastAsia"/>
        </w:rPr>
        <w:t>Моделирование</w:t>
      </w:r>
      <w:r>
        <w:t xml:space="preserve"> </w:t>
      </w:r>
      <w:r>
        <w:rPr>
          <w:rFonts w:hint="eastAsia"/>
        </w:rPr>
        <w:t>прокатки</w:t>
      </w:r>
      <w:r>
        <w:t xml:space="preserve"> </w:t>
      </w:r>
      <w:r>
        <w:rPr>
          <w:rFonts w:hint="eastAsia"/>
        </w:rPr>
        <w:t>шаров</w:t>
      </w:r>
      <w:r>
        <w:t xml:space="preserve"> </w:t>
      </w:r>
      <w:r>
        <w:rPr>
          <w:rFonts w:hint="eastAsia"/>
        </w:rPr>
        <w:t>на</w:t>
      </w:r>
      <w:r>
        <w:t xml:space="preserve"> </w:t>
      </w:r>
      <w:r>
        <w:rPr>
          <w:rFonts w:hint="eastAsia"/>
        </w:rPr>
        <w:t>валках</w:t>
      </w:r>
      <w:r>
        <w:t xml:space="preserve"> </w:t>
      </w:r>
      <w:r>
        <w:rPr>
          <w:rFonts w:hint="eastAsia"/>
        </w:rPr>
        <w:t>с</w:t>
      </w:r>
      <w:r>
        <w:t xml:space="preserve"> </w:t>
      </w:r>
      <w:r>
        <w:rPr>
          <w:rFonts w:hint="eastAsia"/>
        </w:rPr>
        <w:t>непрерывно</w:t>
      </w:r>
      <w:r>
        <w:t>-</w:t>
      </w:r>
      <w:r>
        <w:rPr>
          <w:rFonts w:hint="eastAsia"/>
        </w:rPr>
        <w:t>изменяющимся</w:t>
      </w:r>
      <w:r>
        <w:t xml:space="preserve"> </w:t>
      </w:r>
      <w:r>
        <w:rPr>
          <w:rFonts w:hint="eastAsia"/>
        </w:rPr>
        <w:t>шагом</w:t>
      </w:r>
    </w:p>
    <w:p w14:paraId="1288C9AF" w14:textId="77777777" w:rsidR="008529E2" w:rsidRDefault="008529E2" w:rsidP="008529E2"/>
    <w:p w14:paraId="24AE0A07" w14:textId="77777777" w:rsidR="008529E2" w:rsidRDefault="008529E2" w:rsidP="008529E2">
      <w:r>
        <w:t xml:space="preserve">3.6. </w:t>
      </w:r>
      <w:r>
        <w:rPr>
          <w:rFonts w:hint="eastAsia"/>
        </w:rPr>
        <w:t>Модель</w:t>
      </w:r>
      <w:r>
        <w:t xml:space="preserve"> </w:t>
      </w:r>
      <w:r>
        <w:rPr>
          <w:rFonts w:hint="eastAsia"/>
        </w:rPr>
        <w:t>расчета</w:t>
      </w:r>
      <w:r>
        <w:t xml:space="preserve"> </w:t>
      </w:r>
      <w:r>
        <w:rPr>
          <w:rFonts w:hint="eastAsia"/>
        </w:rPr>
        <w:t>калибровки</w:t>
      </w:r>
      <w:r>
        <w:t xml:space="preserve"> </w:t>
      </w:r>
      <w:r>
        <w:rPr>
          <w:rFonts w:hint="eastAsia"/>
        </w:rPr>
        <w:t>валков</w:t>
      </w:r>
      <w:r>
        <w:t xml:space="preserve"> </w:t>
      </w:r>
      <w:r>
        <w:rPr>
          <w:rFonts w:hint="eastAsia"/>
        </w:rPr>
        <w:t>с</w:t>
      </w:r>
      <w:r>
        <w:t xml:space="preserve"> </w:t>
      </w:r>
      <w:r>
        <w:rPr>
          <w:rFonts w:hint="eastAsia"/>
        </w:rPr>
        <w:t>переменной</w:t>
      </w:r>
      <w:r>
        <w:t xml:space="preserve"> </w:t>
      </w:r>
      <w:r>
        <w:rPr>
          <w:rFonts w:hint="eastAsia"/>
        </w:rPr>
        <w:t>глубиной</w:t>
      </w:r>
      <w:r>
        <w:t xml:space="preserve"> </w:t>
      </w:r>
      <w:r>
        <w:rPr>
          <w:rFonts w:hint="eastAsia"/>
        </w:rPr>
        <w:t>впадины</w:t>
      </w:r>
    </w:p>
    <w:p w14:paraId="43C38503" w14:textId="77777777" w:rsidR="008529E2" w:rsidRDefault="008529E2" w:rsidP="008529E2"/>
    <w:p w14:paraId="3ED28F18" w14:textId="77777777" w:rsidR="008529E2" w:rsidRDefault="008529E2" w:rsidP="008529E2">
      <w:r>
        <w:t xml:space="preserve">3.7. </w:t>
      </w:r>
      <w:r>
        <w:rPr>
          <w:rFonts w:hint="eastAsia"/>
        </w:rPr>
        <w:t>Выводы</w:t>
      </w:r>
    </w:p>
    <w:p w14:paraId="2EC85EBE" w14:textId="77777777" w:rsidR="008529E2" w:rsidRDefault="008529E2" w:rsidP="008529E2"/>
    <w:p w14:paraId="57E75C63" w14:textId="77777777" w:rsidR="008529E2" w:rsidRDefault="008529E2" w:rsidP="008529E2">
      <w:r>
        <w:t xml:space="preserve">4. </w:t>
      </w:r>
      <w:r>
        <w:rPr>
          <w:rFonts w:hint="eastAsia"/>
        </w:rPr>
        <w:t>СОВЕРШЕНСТВОВАНИЕ</w:t>
      </w:r>
      <w:r>
        <w:t xml:space="preserve"> </w:t>
      </w:r>
      <w:r>
        <w:rPr>
          <w:rFonts w:hint="eastAsia"/>
        </w:rPr>
        <w:t>РЕЖИМОВ</w:t>
      </w:r>
      <w:r>
        <w:t xml:space="preserve"> </w:t>
      </w:r>
      <w:r>
        <w:rPr>
          <w:rFonts w:hint="eastAsia"/>
        </w:rPr>
        <w:t>РАБОТЫ</w:t>
      </w:r>
      <w:r>
        <w:t xml:space="preserve"> </w:t>
      </w:r>
      <w:r>
        <w:rPr>
          <w:rFonts w:hint="eastAsia"/>
        </w:rPr>
        <w:t>И</w:t>
      </w:r>
      <w:r>
        <w:t xml:space="preserve"> </w:t>
      </w:r>
      <w:r>
        <w:rPr>
          <w:rFonts w:hint="eastAsia"/>
        </w:rPr>
        <w:t>НАСТРОЙКИ</w:t>
      </w:r>
      <w:r>
        <w:t xml:space="preserve"> </w:t>
      </w:r>
      <w:r>
        <w:rPr>
          <w:rFonts w:hint="eastAsia"/>
        </w:rPr>
        <w:t>ОБОРУДОВАНИЯ</w:t>
      </w:r>
      <w:r>
        <w:t xml:space="preserve"> </w:t>
      </w:r>
      <w:r>
        <w:rPr>
          <w:rFonts w:hint="eastAsia"/>
        </w:rPr>
        <w:t>ПРИ</w:t>
      </w:r>
      <w:r>
        <w:t xml:space="preserve"> </w:t>
      </w:r>
      <w:r>
        <w:rPr>
          <w:rFonts w:hint="eastAsia"/>
        </w:rPr>
        <w:t>ПРОИЗВОДСТВЕ</w:t>
      </w:r>
      <w:r>
        <w:t xml:space="preserve"> </w:t>
      </w:r>
      <w:r>
        <w:rPr>
          <w:rFonts w:hint="eastAsia"/>
        </w:rPr>
        <w:t>МЕЛЮЩИХ</w:t>
      </w:r>
      <w:r>
        <w:t xml:space="preserve"> </w:t>
      </w:r>
      <w:r>
        <w:rPr>
          <w:rFonts w:hint="eastAsia"/>
        </w:rPr>
        <w:t>ШАРОВ</w:t>
      </w:r>
    </w:p>
    <w:p w14:paraId="61D03919" w14:textId="77777777" w:rsidR="008529E2" w:rsidRDefault="008529E2" w:rsidP="008529E2"/>
    <w:p w14:paraId="0C2B6CF2" w14:textId="77777777" w:rsidR="008529E2" w:rsidRDefault="008529E2" w:rsidP="008529E2">
      <w:r>
        <w:t xml:space="preserve">4.1. </w:t>
      </w:r>
      <w:r>
        <w:rPr>
          <w:rFonts w:hint="eastAsia"/>
        </w:rPr>
        <w:t>Перспективы</w:t>
      </w:r>
      <w:r>
        <w:t xml:space="preserve"> </w:t>
      </w:r>
      <w:r>
        <w:rPr>
          <w:rFonts w:hint="eastAsia"/>
        </w:rPr>
        <w:t>автоматизации</w:t>
      </w:r>
      <w:r>
        <w:t xml:space="preserve"> </w:t>
      </w:r>
      <w:r>
        <w:rPr>
          <w:rFonts w:hint="eastAsia"/>
        </w:rPr>
        <w:t>режима</w:t>
      </w:r>
      <w:r>
        <w:t xml:space="preserve"> </w:t>
      </w:r>
      <w:r>
        <w:rPr>
          <w:rFonts w:hint="eastAsia"/>
        </w:rPr>
        <w:t>прокатки</w:t>
      </w:r>
      <w:r>
        <w:t xml:space="preserve"> </w:t>
      </w:r>
      <w:r>
        <w:rPr>
          <w:rFonts w:hint="eastAsia"/>
        </w:rPr>
        <w:t>шаров</w:t>
      </w:r>
    </w:p>
    <w:p w14:paraId="78FF32DD" w14:textId="77777777" w:rsidR="008529E2" w:rsidRDefault="008529E2" w:rsidP="008529E2"/>
    <w:p w14:paraId="714F35E7" w14:textId="77777777" w:rsidR="008529E2" w:rsidRDefault="008529E2" w:rsidP="008529E2">
      <w:r>
        <w:t xml:space="preserve">4.2. </w:t>
      </w:r>
      <w:r>
        <w:rPr>
          <w:rFonts w:hint="eastAsia"/>
        </w:rPr>
        <w:t>Исследование</w:t>
      </w:r>
      <w:r>
        <w:t xml:space="preserve"> </w:t>
      </w:r>
      <w:r>
        <w:rPr>
          <w:rFonts w:hint="eastAsia"/>
        </w:rPr>
        <w:t>и</w:t>
      </w:r>
      <w:r>
        <w:t xml:space="preserve"> </w:t>
      </w:r>
      <w:r>
        <w:rPr>
          <w:rFonts w:hint="eastAsia"/>
        </w:rPr>
        <w:t>совершенствование</w:t>
      </w:r>
      <w:r>
        <w:t xml:space="preserve"> </w:t>
      </w:r>
      <w:r>
        <w:rPr>
          <w:rFonts w:hint="eastAsia"/>
        </w:rPr>
        <w:t>процесса</w:t>
      </w:r>
      <w:r>
        <w:t xml:space="preserve"> </w:t>
      </w:r>
      <w:r>
        <w:rPr>
          <w:rFonts w:hint="eastAsia"/>
        </w:rPr>
        <w:t>задачи</w:t>
      </w:r>
      <w:r>
        <w:t xml:space="preserve"> </w:t>
      </w:r>
      <w:r>
        <w:rPr>
          <w:rFonts w:hint="eastAsia"/>
        </w:rPr>
        <w:t>заготовки</w:t>
      </w:r>
      <w:r>
        <w:t xml:space="preserve"> </w:t>
      </w:r>
      <w:r>
        <w:rPr>
          <w:rFonts w:hint="eastAsia"/>
        </w:rPr>
        <w:t>в</w:t>
      </w:r>
      <w:r>
        <w:t xml:space="preserve"> </w:t>
      </w:r>
      <w:r>
        <w:rPr>
          <w:rFonts w:hint="eastAsia"/>
        </w:rPr>
        <w:t>стан</w:t>
      </w:r>
    </w:p>
    <w:p w14:paraId="06D3D53C" w14:textId="77777777" w:rsidR="008529E2" w:rsidRDefault="008529E2" w:rsidP="008529E2"/>
    <w:p w14:paraId="07A80B15" w14:textId="77777777" w:rsidR="008529E2" w:rsidRDefault="008529E2" w:rsidP="008529E2">
      <w:r>
        <w:t xml:space="preserve">4.3. </w:t>
      </w:r>
      <w:r>
        <w:rPr>
          <w:rFonts w:hint="eastAsia"/>
        </w:rPr>
        <w:t>Оценка</w:t>
      </w:r>
      <w:r>
        <w:t xml:space="preserve"> </w:t>
      </w:r>
      <w:r>
        <w:rPr>
          <w:rFonts w:hint="eastAsia"/>
        </w:rPr>
        <w:t>контактных</w:t>
      </w:r>
      <w:r>
        <w:t xml:space="preserve"> </w:t>
      </w:r>
      <w:r>
        <w:rPr>
          <w:rFonts w:hint="eastAsia"/>
        </w:rPr>
        <w:t>давлений</w:t>
      </w:r>
    </w:p>
    <w:p w14:paraId="54BDE584" w14:textId="77777777" w:rsidR="008529E2" w:rsidRDefault="008529E2" w:rsidP="008529E2"/>
    <w:p w14:paraId="141ADE56" w14:textId="77777777" w:rsidR="008529E2" w:rsidRDefault="008529E2" w:rsidP="008529E2">
      <w:r>
        <w:t xml:space="preserve">4.4. </w:t>
      </w:r>
      <w:r>
        <w:rPr>
          <w:rFonts w:hint="eastAsia"/>
        </w:rPr>
        <w:t>Получение</w:t>
      </w:r>
      <w:r>
        <w:t xml:space="preserve"> </w:t>
      </w:r>
      <w:r>
        <w:rPr>
          <w:rFonts w:hint="eastAsia"/>
        </w:rPr>
        <w:t>шаров</w:t>
      </w:r>
      <w:r>
        <w:t xml:space="preserve"> </w:t>
      </w:r>
      <w:r>
        <w:rPr>
          <w:rFonts w:hint="eastAsia"/>
        </w:rPr>
        <w:t>повышенной</w:t>
      </w:r>
      <w:r>
        <w:t xml:space="preserve"> </w:t>
      </w:r>
      <w:r>
        <w:rPr>
          <w:rFonts w:hint="eastAsia"/>
        </w:rPr>
        <w:t>точности</w:t>
      </w:r>
    </w:p>
    <w:p w14:paraId="65D03380" w14:textId="77777777" w:rsidR="008529E2" w:rsidRDefault="008529E2" w:rsidP="008529E2"/>
    <w:p w14:paraId="7F54A06B" w14:textId="77777777" w:rsidR="008529E2" w:rsidRDefault="008529E2" w:rsidP="008529E2">
      <w:r>
        <w:t>4.5.</w:t>
      </w:r>
      <w:r>
        <w:rPr>
          <w:rFonts w:hint="eastAsia"/>
        </w:rPr>
        <w:t>Экспресс</w:t>
      </w:r>
      <w:r>
        <w:t xml:space="preserve"> - </w:t>
      </w:r>
      <w:r>
        <w:rPr>
          <w:rFonts w:hint="eastAsia"/>
        </w:rPr>
        <w:t>контроль</w:t>
      </w:r>
      <w:r>
        <w:t xml:space="preserve"> </w:t>
      </w:r>
      <w:r>
        <w:rPr>
          <w:rFonts w:hint="eastAsia"/>
        </w:rPr>
        <w:t>измерения</w:t>
      </w:r>
      <w:r>
        <w:t xml:space="preserve"> </w:t>
      </w:r>
      <w:r>
        <w:rPr>
          <w:rFonts w:hint="eastAsia"/>
        </w:rPr>
        <w:t>глубины</w:t>
      </w:r>
      <w:r>
        <w:t xml:space="preserve"> </w:t>
      </w:r>
      <w:r>
        <w:rPr>
          <w:rFonts w:hint="eastAsia"/>
        </w:rPr>
        <w:t>прокаливания</w:t>
      </w:r>
      <w:r>
        <w:t xml:space="preserve"> </w:t>
      </w:r>
      <w:r>
        <w:rPr>
          <w:rFonts w:hint="eastAsia"/>
        </w:rPr>
        <w:t>мелющих</w:t>
      </w:r>
      <w:r>
        <w:t xml:space="preserve"> </w:t>
      </w:r>
      <w:r>
        <w:rPr>
          <w:rFonts w:hint="eastAsia"/>
        </w:rPr>
        <w:t>шаров</w:t>
      </w:r>
    </w:p>
    <w:p w14:paraId="6C9B30CA" w14:textId="77777777" w:rsidR="008529E2" w:rsidRDefault="008529E2" w:rsidP="008529E2"/>
    <w:p w14:paraId="18ABA268" w14:textId="77777777" w:rsidR="008529E2" w:rsidRDefault="008529E2" w:rsidP="008529E2">
      <w:r>
        <w:t xml:space="preserve">4.6. </w:t>
      </w:r>
      <w:r>
        <w:rPr>
          <w:rFonts w:hint="eastAsia"/>
        </w:rPr>
        <w:t>Совершенствование</w:t>
      </w:r>
      <w:r>
        <w:t xml:space="preserve"> </w:t>
      </w:r>
      <w:r>
        <w:rPr>
          <w:rFonts w:hint="eastAsia"/>
        </w:rPr>
        <w:t>производства</w:t>
      </w:r>
      <w:r>
        <w:t xml:space="preserve"> </w:t>
      </w:r>
      <w:r>
        <w:rPr>
          <w:rFonts w:hint="eastAsia"/>
        </w:rPr>
        <w:t>шаров</w:t>
      </w:r>
      <w:r>
        <w:t xml:space="preserve"> 5 </w:t>
      </w:r>
      <w:r>
        <w:rPr>
          <w:rFonts w:hint="eastAsia"/>
        </w:rPr>
        <w:t>группы</w:t>
      </w:r>
    </w:p>
    <w:p w14:paraId="0B822E5A" w14:textId="77777777" w:rsidR="008529E2" w:rsidRDefault="008529E2" w:rsidP="008529E2"/>
    <w:p w14:paraId="1C38D983" w14:textId="77777777" w:rsidR="008529E2" w:rsidRDefault="008529E2" w:rsidP="008529E2">
      <w:r>
        <w:t xml:space="preserve">4.7. </w:t>
      </w:r>
      <w:r>
        <w:rPr>
          <w:rFonts w:hint="eastAsia"/>
        </w:rPr>
        <w:t>Выводы</w:t>
      </w:r>
    </w:p>
    <w:p w14:paraId="4BFD2D83" w14:textId="77777777" w:rsidR="008529E2" w:rsidRDefault="008529E2" w:rsidP="008529E2"/>
    <w:p w14:paraId="4AC7D9E6" w14:textId="77777777" w:rsidR="008529E2" w:rsidRDefault="008529E2" w:rsidP="008529E2">
      <w:r>
        <w:rPr>
          <w:rFonts w:hint="eastAsia"/>
        </w:rPr>
        <w:t>ЗАКЛЮЧЕНИЕ</w:t>
      </w:r>
    </w:p>
    <w:p w14:paraId="6FFF2830" w14:textId="77777777" w:rsidR="008529E2" w:rsidRDefault="008529E2" w:rsidP="008529E2"/>
    <w:p w14:paraId="2AB5BF43" w14:textId="77777777" w:rsidR="008529E2" w:rsidRDefault="008529E2" w:rsidP="008529E2">
      <w:r>
        <w:rPr>
          <w:rFonts w:hint="eastAsia"/>
        </w:rPr>
        <w:t>СПИСОК</w:t>
      </w:r>
      <w:r>
        <w:t xml:space="preserve"> </w:t>
      </w:r>
      <w:r>
        <w:rPr>
          <w:rFonts w:hint="eastAsia"/>
        </w:rPr>
        <w:t>ЛИТЕРАТУРЫ</w:t>
      </w:r>
    </w:p>
    <w:p w14:paraId="197730B4" w14:textId="77777777" w:rsidR="008529E2" w:rsidRDefault="008529E2" w:rsidP="008529E2"/>
    <w:p w14:paraId="0C94282F" w14:textId="77777777" w:rsidR="008529E2" w:rsidRDefault="008529E2" w:rsidP="008529E2">
      <w:r>
        <w:rPr>
          <w:rFonts w:hint="eastAsia"/>
        </w:rPr>
        <w:t>ПРИЛОЖЕНИЕ</w:t>
      </w:r>
      <w:r>
        <w:t xml:space="preserve"> 1. </w:t>
      </w:r>
      <w:r>
        <w:rPr>
          <w:rFonts w:hint="eastAsia"/>
        </w:rPr>
        <w:t>Методика</w:t>
      </w:r>
      <w:r>
        <w:t xml:space="preserve"> </w:t>
      </w:r>
      <w:r>
        <w:rPr>
          <w:rFonts w:hint="eastAsia"/>
        </w:rPr>
        <w:t>расчета</w:t>
      </w:r>
      <w:r>
        <w:t xml:space="preserve"> </w:t>
      </w:r>
      <w:r>
        <w:rPr>
          <w:rFonts w:hint="eastAsia"/>
        </w:rPr>
        <w:t>калибровки</w:t>
      </w:r>
      <w:r>
        <w:t xml:space="preserve"> </w:t>
      </w:r>
      <w:r>
        <w:rPr>
          <w:rFonts w:hint="eastAsia"/>
        </w:rPr>
        <w:t>и</w:t>
      </w:r>
      <w:r>
        <w:t xml:space="preserve"> </w:t>
      </w:r>
      <w:r>
        <w:rPr>
          <w:rFonts w:hint="eastAsia"/>
        </w:rPr>
        <w:t>построения</w:t>
      </w:r>
      <w:r>
        <w:t xml:space="preserve"> 3-D </w:t>
      </w:r>
      <w:r>
        <w:rPr>
          <w:rFonts w:hint="eastAsia"/>
        </w:rPr>
        <w:t>модели</w:t>
      </w:r>
    </w:p>
    <w:p w14:paraId="2AD64ECB" w14:textId="77777777" w:rsidR="008529E2" w:rsidRDefault="008529E2" w:rsidP="008529E2"/>
    <w:p w14:paraId="7A9992AA" w14:textId="77777777" w:rsidR="008529E2" w:rsidRDefault="008529E2" w:rsidP="008529E2">
      <w:r>
        <w:rPr>
          <w:rFonts w:hint="eastAsia"/>
        </w:rPr>
        <w:t>шаропрокатных</w:t>
      </w:r>
      <w:r>
        <w:t xml:space="preserve"> </w:t>
      </w:r>
      <w:r>
        <w:rPr>
          <w:rFonts w:hint="eastAsia"/>
        </w:rPr>
        <w:t>валков</w:t>
      </w:r>
      <w:r>
        <w:t xml:space="preserve"> </w:t>
      </w:r>
      <w:r>
        <w:rPr>
          <w:rFonts w:hint="eastAsia"/>
        </w:rPr>
        <w:t>с</w:t>
      </w:r>
      <w:r>
        <w:t xml:space="preserve"> </w:t>
      </w:r>
      <w:r>
        <w:rPr>
          <w:rFonts w:hint="eastAsia"/>
        </w:rPr>
        <w:t>непрерывно</w:t>
      </w:r>
      <w:r>
        <w:t>-</w:t>
      </w:r>
      <w:r>
        <w:rPr>
          <w:rFonts w:hint="eastAsia"/>
        </w:rPr>
        <w:t>изменяющимся</w:t>
      </w:r>
      <w:r>
        <w:t xml:space="preserve"> </w:t>
      </w:r>
      <w:r>
        <w:rPr>
          <w:rFonts w:hint="eastAsia"/>
        </w:rPr>
        <w:t>шагом</w:t>
      </w:r>
    </w:p>
    <w:p w14:paraId="709C8A8D" w14:textId="77777777" w:rsidR="008529E2" w:rsidRDefault="008529E2" w:rsidP="008529E2"/>
    <w:p w14:paraId="3F507117" w14:textId="407C3ABC" w:rsidR="008529E2" w:rsidRPr="008529E2" w:rsidRDefault="008529E2" w:rsidP="008529E2">
      <w:r>
        <w:rPr>
          <w:rFonts w:hint="eastAsia"/>
        </w:rPr>
        <w:t>ПРИЛОЖЕНИЕ</w:t>
      </w:r>
      <w:r>
        <w:t xml:space="preserve"> 2. </w:t>
      </w:r>
      <w:r>
        <w:rPr>
          <w:rFonts w:hint="eastAsia"/>
        </w:rPr>
        <w:t>Использование</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условиях</w:t>
      </w:r>
      <w:r>
        <w:t xml:space="preserve"> </w:t>
      </w:r>
      <w:r>
        <w:rPr>
          <w:rFonts w:hint="eastAsia"/>
        </w:rPr>
        <w:t>производства</w:t>
      </w:r>
    </w:p>
    <w:sectPr w:rsidR="008529E2" w:rsidRPr="008529E2" w:rsidSect="0002266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1B74" w14:textId="77777777" w:rsidR="00022664" w:rsidRDefault="00022664">
      <w:pPr>
        <w:spacing w:after="0" w:line="240" w:lineRule="auto"/>
      </w:pPr>
      <w:r>
        <w:separator/>
      </w:r>
    </w:p>
  </w:endnote>
  <w:endnote w:type="continuationSeparator" w:id="0">
    <w:p w14:paraId="599FFF36" w14:textId="77777777" w:rsidR="00022664" w:rsidRDefault="0002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BB0D" w14:textId="77777777" w:rsidR="00022664" w:rsidRDefault="00022664"/>
    <w:p w14:paraId="7606968B" w14:textId="77777777" w:rsidR="00022664" w:rsidRDefault="00022664"/>
    <w:p w14:paraId="75CA54DE" w14:textId="77777777" w:rsidR="00022664" w:rsidRDefault="00022664"/>
    <w:p w14:paraId="6E26CAF2" w14:textId="77777777" w:rsidR="00022664" w:rsidRDefault="00022664"/>
    <w:p w14:paraId="6144A152" w14:textId="77777777" w:rsidR="00022664" w:rsidRDefault="00022664"/>
    <w:p w14:paraId="20EDA6ED" w14:textId="77777777" w:rsidR="00022664" w:rsidRDefault="00022664"/>
    <w:p w14:paraId="5829874C" w14:textId="77777777" w:rsidR="00022664" w:rsidRDefault="0002266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64F7339" wp14:editId="4104348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96611" w14:textId="77777777" w:rsidR="00022664" w:rsidRDefault="0002266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F733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C996611" w14:textId="77777777" w:rsidR="00022664" w:rsidRDefault="0002266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C384719" w14:textId="77777777" w:rsidR="00022664" w:rsidRDefault="00022664"/>
    <w:p w14:paraId="260C77C7" w14:textId="77777777" w:rsidR="00022664" w:rsidRDefault="00022664"/>
    <w:p w14:paraId="475BE422" w14:textId="77777777" w:rsidR="00022664" w:rsidRDefault="0002266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9605C03" wp14:editId="60B6BCA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EA9A" w14:textId="77777777" w:rsidR="00022664" w:rsidRDefault="00022664"/>
                          <w:p w14:paraId="38FAFBB3" w14:textId="77777777" w:rsidR="00022664" w:rsidRDefault="0002266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605C0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D7EEA9A" w14:textId="77777777" w:rsidR="00022664" w:rsidRDefault="00022664"/>
                    <w:p w14:paraId="38FAFBB3" w14:textId="77777777" w:rsidR="00022664" w:rsidRDefault="0002266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B4BDA33" w14:textId="77777777" w:rsidR="00022664" w:rsidRDefault="00022664"/>
    <w:p w14:paraId="17FE94F2" w14:textId="77777777" w:rsidR="00022664" w:rsidRDefault="00022664">
      <w:pPr>
        <w:rPr>
          <w:sz w:val="2"/>
          <w:szCs w:val="2"/>
        </w:rPr>
      </w:pPr>
    </w:p>
    <w:p w14:paraId="1CA4C728" w14:textId="77777777" w:rsidR="00022664" w:rsidRDefault="00022664"/>
    <w:p w14:paraId="787908B1" w14:textId="77777777" w:rsidR="00022664" w:rsidRDefault="00022664">
      <w:pPr>
        <w:spacing w:after="0" w:line="240" w:lineRule="auto"/>
      </w:pPr>
    </w:p>
  </w:footnote>
  <w:footnote w:type="continuationSeparator" w:id="0">
    <w:p w14:paraId="55262446" w14:textId="77777777" w:rsidR="00022664" w:rsidRDefault="00022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6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28578</TotalTime>
  <Pages>3</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3706</cp:revision>
  <cp:lastPrinted>2009-02-06T05:36:00Z</cp:lastPrinted>
  <dcterms:created xsi:type="dcterms:W3CDTF">2024-01-07T13:43:00Z</dcterms:created>
  <dcterms:modified xsi:type="dcterms:W3CDTF">2024-02-22T11:31:00Z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