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0F71" w14:textId="4A2F2AF7" w:rsidR="00462BFE" w:rsidRDefault="001D18CE" w:rsidP="001D18CE">
      <w:pPr>
        <w:rPr>
          <w:rFonts w:ascii="Times New Roman" w:eastAsia="Arial Unicode MS" w:hAnsi="Times New Roman" w:cs="Times New Roman"/>
          <w:b/>
          <w:bCs/>
          <w:color w:val="000000"/>
          <w:kern w:val="0"/>
          <w:sz w:val="28"/>
          <w:szCs w:val="28"/>
          <w:lang w:eastAsia="ru-RU" w:bidi="uk-UA"/>
        </w:rPr>
      </w:pPr>
      <w:r w:rsidRPr="001D18CE">
        <w:rPr>
          <w:rFonts w:ascii="Times New Roman" w:eastAsia="Arial Unicode MS" w:hAnsi="Times New Roman" w:cs="Times New Roman" w:hint="eastAsia"/>
          <w:b/>
          <w:bCs/>
          <w:color w:val="000000"/>
          <w:kern w:val="0"/>
          <w:sz w:val="28"/>
          <w:szCs w:val="28"/>
          <w:lang w:eastAsia="ru-RU" w:bidi="uk-UA"/>
        </w:rPr>
        <w:t>Алехин</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Виталий</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Сергеевич</w:t>
      </w:r>
      <w:r>
        <w:rPr>
          <w:rFonts w:ascii="Times New Roman" w:eastAsia="Arial Unicode MS" w:hAnsi="Times New Roman" w:cs="Times New Roman" w:hint="eastAsia"/>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Взаимодействие</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свай</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в</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составе</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групп</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и</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определение</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предельного</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сопротивления</w:t>
      </w:r>
      <w:r w:rsidRPr="001D18CE">
        <w:rPr>
          <w:rFonts w:ascii="Times New Roman" w:eastAsia="Arial Unicode MS" w:hAnsi="Times New Roman" w:cs="Times New Roman"/>
          <w:b/>
          <w:bCs/>
          <w:color w:val="000000"/>
          <w:kern w:val="0"/>
          <w:sz w:val="28"/>
          <w:szCs w:val="28"/>
          <w:lang w:eastAsia="ru-RU" w:bidi="uk-UA"/>
        </w:rPr>
        <w:t xml:space="preserve"> </w:t>
      </w:r>
      <w:r w:rsidRPr="001D18CE">
        <w:rPr>
          <w:rFonts w:ascii="Times New Roman" w:eastAsia="Arial Unicode MS" w:hAnsi="Times New Roman" w:cs="Times New Roman" w:hint="eastAsia"/>
          <w:b/>
          <w:bCs/>
          <w:color w:val="000000"/>
          <w:kern w:val="0"/>
          <w:sz w:val="28"/>
          <w:szCs w:val="28"/>
          <w:lang w:eastAsia="ru-RU" w:bidi="uk-UA"/>
        </w:rPr>
        <w:t>основания</w:t>
      </w:r>
    </w:p>
    <w:p w14:paraId="1F3498DA" w14:textId="77777777" w:rsidR="001D18CE" w:rsidRDefault="001D18CE" w:rsidP="001D18CE">
      <w:r>
        <w:rPr>
          <w:rFonts w:hint="eastAsia"/>
        </w:rPr>
        <w:t>ОГЛАВЛЕНИЕ</w:t>
      </w:r>
      <w:r>
        <w:t xml:space="preserve"> </w:t>
      </w:r>
      <w:r>
        <w:rPr>
          <w:rFonts w:hint="eastAsia"/>
        </w:rPr>
        <w:t>ДИССЕРТАЦИИ</w:t>
      </w:r>
    </w:p>
    <w:p w14:paraId="3FD8ABBA" w14:textId="77777777" w:rsidR="001D18CE" w:rsidRDefault="001D18CE" w:rsidP="001D18CE">
      <w:r>
        <w:rPr>
          <w:rFonts w:hint="eastAsia"/>
        </w:rPr>
        <w:t>кандидат</w:t>
      </w:r>
      <w:r>
        <w:t xml:space="preserve"> </w:t>
      </w:r>
      <w:r>
        <w:rPr>
          <w:rFonts w:hint="eastAsia"/>
        </w:rPr>
        <w:t>наук</w:t>
      </w:r>
      <w:r>
        <w:t xml:space="preserve"> </w:t>
      </w:r>
      <w:r>
        <w:rPr>
          <w:rFonts w:hint="eastAsia"/>
        </w:rPr>
        <w:t>Алехин</w:t>
      </w:r>
      <w:r>
        <w:t xml:space="preserve"> </w:t>
      </w:r>
      <w:r>
        <w:rPr>
          <w:rFonts w:hint="eastAsia"/>
        </w:rPr>
        <w:t>Виталий</w:t>
      </w:r>
      <w:r>
        <w:t xml:space="preserve"> </w:t>
      </w:r>
      <w:r>
        <w:rPr>
          <w:rFonts w:hint="eastAsia"/>
        </w:rPr>
        <w:t>Сергеевич</w:t>
      </w:r>
    </w:p>
    <w:p w14:paraId="7640D1D0" w14:textId="77777777" w:rsidR="001D18CE" w:rsidRDefault="001D18CE" w:rsidP="001D18CE">
      <w:r>
        <w:rPr>
          <w:rFonts w:hint="eastAsia"/>
        </w:rPr>
        <w:t>ВВЕДЕНИЕ</w:t>
      </w:r>
    </w:p>
    <w:p w14:paraId="2FBE1133" w14:textId="77777777" w:rsidR="001D18CE" w:rsidRDefault="001D18CE" w:rsidP="001D18CE"/>
    <w:p w14:paraId="29A69617" w14:textId="77777777" w:rsidR="001D18CE" w:rsidRDefault="001D18CE" w:rsidP="001D18CE">
      <w:r>
        <w:rPr>
          <w:rFonts w:hint="eastAsia"/>
        </w:rPr>
        <w:t>ГЛАВА</w:t>
      </w:r>
      <w:r>
        <w:t xml:space="preserve"> 1. </w:t>
      </w:r>
      <w:r>
        <w:rPr>
          <w:rFonts w:hint="eastAsia"/>
        </w:rPr>
        <w:t>ИССЛЕДОВАНИЕ</w:t>
      </w:r>
      <w:r>
        <w:t xml:space="preserve"> </w:t>
      </w:r>
      <w:r>
        <w:rPr>
          <w:rFonts w:hint="eastAsia"/>
        </w:rPr>
        <w:t>РАБОТЫ</w:t>
      </w:r>
      <w:r>
        <w:t xml:space="preserve"> </w:t>
      </w:r>
      <w:r>
        <w:rPr>
          <w:rFonts w:hint="eastAsia"/>
        </w:rPr>
        <w:t>СВАИ</w:t>
      </w:r>
      <w:r>
        <w:t xml:space="preserve"> </w:t>
      </w:r>
      <w:r>
        <w:rPr>
          <w:rFonts w:hint="eastAsia"/>
        </w:rPr>
        <w:t>В</w:t>
      </w:r>
      <w:r>
        <w:t xml:space="preserve"> </w:t>
      </w:r>
      <w:r>
        <w:rPr>
          <w:rFonts w:hint="eastAsia"/>
        </w:rPr>
        <w:t>СОСТАВЕ</w:t>
      </w:r>
      <w:r>
        <w:t xml:space="preserve"> </w:t>
      </w:r>
      <w:r>
        <w:rPr>
          <w:rFonts w:hint="eastAsia"/>
        </w:rPr>
        <w:t>ГРУППЫ</w:t>
      </w:r>
      <w:r>
        <w:t xml:space="preserve"> </w:t>
      </w:r>
      <w:r>
        <w:rPr>
          <w:rFonts w:hint="eastAsia"/>
        </w:rPr>
        <w:t>СВАЙ</w:t>
      </w:r>
      <w:r>
        <w:t xml:space="preserve"> </w:t>
      </w:r>
      <w:r>
        <w:rPr>
          <w:rFonts w:hint="eastAsia"/>
        </w:rPr>
        <w:t>И</w:t>
      </w:r>
      <w:r>
        <w:t xml:space="preserve"> </w:t>
      </w:r>
      <w:r>
        <w:rPr>
          <w:rFonts w:hint="eastAsia"/>
        </w:rPr>
        <w:t>ЕЕ</w:t>
      </w:r>
      <w:r>
        <w:t xml:space="preserve"> </w:t>
      </w:r>
      <w:r>
        <w:rPr>
          <w:rFonts w:hint="eastAsia"/>
        </w:rPr>
        <w:t>ОТЛИЧИЯ</w:t>
      </w:r>
      <w:r>
        <w:t xml:space="preserve"> </w:t>
      </w:r>
      <w:r>
        <w:rPr>
          <w:rFonts w:hint="eastAsia"/>
        </w:rPr>
        <w:t>ОТ</w:t>
      </w:r>
      <w:r>
        <w:t xml:space="preserve"> </w:t>
      </w:r>
      <w:r>
        <w:rPr>
          <w:rFonts w:hint="eastAsia"/>
        </w:rPr>
        <w:t>ОДИНОЧНОЙ</w:t>
      </w:r>
      <w:r>
        <w:t xml:space="preserve"> </w:t>
      </w:r>
      <w:r>
        <w:rPr>
          <w:rFonts w:hint="eastAsia"/>
        </w:rPr>
        <w:t>СВАИ</w:t>
      </w:r>
      <w:r>
        <w:t xml:space="preserve">. </w:t>
      </w:r>
      <w:r>
        <w:rPr>
          <w:rFonts w:hint="eastAsia"/>
        </w:rPr>
        <w:t>СОСТОЯНИЕ</w:t>
      </w:r>
      <w:r>
        <w:t xml:space="preserve"> </w:t>
      </w:r>
      <w:r>
        <w:rPr>
          <w:rFonts w:hint="eastAsia"/>
        </w:rPr>
        <w:t>ВОПРОСА</w:t>
      </w:r>
    </w:p>
    <w:p w14:paraId="76D8AB8C" w14:textId="77777777" w:rsidR="001D18CE" w:rsidRDefault="001D18CE" w:rsidP="001D18CE"/>
    <w:p w14:paraId="713A06BA" w14:textId="77777777" w:rsidR="001D18CE" w:rsidRDefault="001D18CE" w:rsidP="001D18CE">
      <w:r>
        <w:t xml:space="preserve">1.1 </w:t>
      </w:r>
      <w:r>
        <w:rPr>
          <w:rFonts w:hint="eastAsia"/>
        </w:rPr>
        <w:t>Определение</w:t>
      </w:r>
      <w:r>
        <w:t xml:space="preserve"> </w:t>
      </w:r>
      <w:r>
        <w:rPr>
          <w:rFonts w:hint="eastAsia"/>
        </w:rPr>
        <w:t>предельного</w:t>
      </w:r>
      <w:r>
        <w:t xml:space="preserve"> </w:t>
      </w:r>
      <w:r>
        <w:rPr>
          <w:rFonts w:hint="eastAsia"/>
        </w:rPr>
        <w:t>сопротивления</w:t>
      </w:r>
      <w:r>
        <w:t xml:space="preserve"> </w:t>
      </w:r>
      <w:r>
        <w:rPr>
          <w:rFonts w:hint="eastAsia"/>
        </w:rPr>
        <w:t>одиночной</w:t>
      </w:r>
      <w:r>
        <w:t xml:space="preserve"> </w:t>
      </w:r>
      <w:r>
        <w:rPr>
          <w:rFonts w:hint="eastAsia"/>
        </w:rPr>
        <w:t>сваи</w:t>
      </w:r>
    </w:p>
    <w:p w14:paraId="5A210AED" w14:textId="77777777" w:rsidR="001D18CE" w:rsidRDefault="001D18CE" w:rsidP="001D18CE"/>
    <w:p w14:paraId="40ACFB97" w14:textId="77777777" w:rsidR="001D18CE" w:rsidRDefault="001D18CE" w:rsidP="001D18CE">
      <w:r>
        <w:t xml:space="preserve">1.2 </w:t>
      </w:r>
      <w:r>
        <w:rPr>
          <w:rFonts w:hint="eastAsia"/>
        </w:rPr>
        <w:t>Особенности</w:t>
      </w:r>
      <w:r>
        <w:t xml:space="preserve"> </w:t>
      </w:r>
      <w:r>
        <w:rPr>
          <w:rFonts w:hint="eastAsia"/>
        </w:rPr>
        <w:t>работы</w:t>
      </w:r>
      <w:r>
        <w:t xml:space="preserve"> </w:t>
      </w:r>
      <w:r>
        <w:rPr>
          <w:rFonts w:hint="eastAsia"/>
        </w:rPr>
        <w:t>сваи</w:t>
      </w:r>
      <w:r>
        <w:t xml:space="preserve"> </w:t>
      </w:r>
      <w:r>
        <w:rPr>
          <w:rFonts w:hint="eastAsia"/>
        </w:rPr>
        <w:t>в</w:t>
      </w:r>
      <w:r>
        <w:t xml:space="preserve"> </w:t>
      </w:r>
      <w:r>
        <w:rPr>
          <w:rFonts w:hint="eastAsia"/>
        </w:rPr>
        <w:t>составе</w:t>
      </w:r>
      <w:r>
        <w:t xml:space="preserve"> </w:t>
      </w:r>
      <w:r>
        <w:rPr>
          <w:rFonts w:hint="eastAsia"/>
        </w:rPr>
        <w:t>группы</w:t>
      </w:r>
      <w:r>
        <w:t xml:space="preserve"> </w:t>
      </w:r>
      <w:r>
        <w:rPr>
          <w:rFonts w:hint="eastAsia"/>
        </w:rPr>
        <w:t>свай</w:t>
      </w:r>
    </w:p>
    <w:p w14:paraId="473CB35C" w14:textId="77777777" w:rsidR="001D18CE" w:rsidRDefault="001D18CE" w:rsidP="001D18CE"/>
    <w:p w14:paraId="7EB9B2A6" w14:textId="77777777" w:rsidR="001D18CE" w:rsidRDefault="001D18CE" w:rsidP="001D18CE">
      <w:r>
        <w:t xml:space="preserve">1.3 </w:t>
      </w:r>
      <w:r>
        <w:rPr>
          <w:rFonts w:hint="eastAsia"/>
        </w:rPr>
        <w:t>Проблемы</w:t>
      </w:r>
      <w:r>
        <w:t xml:space="preserve"> </w:t>
      </w:r>
      <w:r>
        <w:rPr>
          <w:rFonts w:hint="eastAsia"/>
        </w:rPr>
        <w:t>проектирования</w:t>
      </w:r>
      <w:r>
        <w:t xml:space="preserve"> </w:t>
      </w:r>
      <w:r>
        <w:rPr>
          <w:rFonts w:hint="eastAsia"/>
        </w:rPr>
        <w:t>свайных</w:t>
      </w:r>
      <w:r>
        <w:t xml:space="preserve"> </w:t>
      </w:r>
      <w:r>
        <w:rPr>
          <w:rFonts w:hint="eastAsia"/>
        </w:rPr>
        <w:t>полей</w:t>
      </w:r>
      <w:r>
        <w:t xml:space="preserve"> </w:t>
      </w:r>
      <w:r>
        <w:rPr>
          <w:rFonts w:hint="eastAsia"/>
        </w:rPr>
        <w:t>с</w:t>
      </w:r>
      <w:r>
        <w:t xml:space="preserve"> </w:t>
      </w:r>
      <w:r>
        <w:rPr>
          <w:rFonts w:hint="eastAsia"/>
        </w:rPr>
        <w:t>учетом</w:t>
      </w:r>
      <w:r>
        <w:t xml:space="preserve"> </w:t>
      </w:r>
      <w:r>
        <w:rPr>
          <w:rFonts w:hint="eastAsia"/>
        </w:rPr>
        <w:t>требований</w:t>
      </w:r>
      <w:r>
        <w:t xml:space="preserve"> </w:t>
      </w:r>
      <w:r>
        <w:rPr>
          <w:rFonts w:hint="eastAsia"/>
        </w:rPr>
        <w:t>нормативных</w:t>
      </w:r>
      <w:r>
        <w:t xml:space="preserve"> </w:t>
      </w:r>
      <w:r>
        <w:rPr>
          <w:rFonts w:hint="eastAsia"/>
        </w:rPr>
        <w:t>документов</w:t>
      </w:r>
    </w:p>
    <w:p w14:paraId="35078F87" w14:textId="77777777" w:rsidR="001D18CE" w:rsidRDefault="001D18CE" w:rsidP="001D18CE"/>
    <w:p w14:paraId="7E1A0661" w14:textId="77777777" w:rsidR="001D18CE" w:rsidRDefault="001D18CE" w:rsidP="001D18CE">
      <w:r>
        <w:t xml:space="preserve">1.4 </w:t>
      </w:r>
      <w:r>
        <w:rPr>
          <w:rFonts w:hint="eastAsia"/>
        </w:rPr>
        <w:t>Выводы</w:t>
      </w:r>
      <w:r>
        <w:t xml:space="preserve"> </w:t>
      </w:r>
      <w:r>
        <w:rPr>
          <w:rFonts w:hint="eastAsia"/>
        </w:rPr>
        <w:t>к</w:t>
      </w:r>
      <w:r>
        <w:t xml:space="preserve"> </w:t>
      </w:r>
      <w:r>
        <w:rPr>
          <w:rFonts w:hint="eastAsia"/>
        </w:rPr>
        <w:t>главе</w:t>
      </w:r>
    </w:p>
    <w:p w14:paraId="4773BD5C" w14:textId="77777777" w:rsidR="001D18CE" w:rsidRDefault="001D18CE" w:rsidP="001D18CE"/>
    <w:p w14:paraId="3E3451A8" w14:textId="77777777" w:rsidR="001D18CE" w:rsidRDefault="001D18CE" w:rsidP="001D18CE">
      <w:r>
        <w:rPr>
          <w:rFonts w:hint="eastAsia"/>
        </w:rPr>
        <w:t>ГЛАВА</w:t>
      </w:r>
      <w:r>
        <w:t xml:space="preserve"> 2. </w:t>
      </w:r>
      <w:r>
        <w:rPr>
          <w:rFonts w:hint="eastAsia"/>
        </w:rPr>
        <w:t>ЭКСПЕРИМЕНТАЛЬНОЕ</w:t>
      </w:r>
      <w:r>
        <w:t xml:space="preserve"> </w:t>
      </w:r>
      <w:r>
        <w:rPr>
          <w:rFonts w:hint="eastAsia"/>
        </w:rPr>
        <w:t>ОБОСНОВАНИЕ</w:t>
      </w:r>
      <w:r>
        <w:t xml:space="preserve"> </w:t>
      </w:r>
      <w:r>
        <w:rPr>
          <w:rFonts w:hint="eastAsia"/>
        </w:rPr>
        <w:t>МЕТОДА</w:t>
      </w:r>
      <w:r>
        <w:t xml:space="preserve"> </w:t>
      </w:r>
      <w:r>
        <w:rPr>
          <w:rFonts w:hint="eastAsia"/>
        </w:rPr>
        <w:t>РАСЧЕТА</w:t>
      </w:r>
      <w:r>
        <w:t xml:space="preserve"> </w:t>
      </w:r>
      <w:r>
        <w:rPr>
          <w:rFonts w:hint="eastAsia"/>
        </w:rPr>
        <w:t>И</w:t>
      </w:r>
      <w:r>
        <w:t xml:space="preserve"> </w:t>
      </w:r>
      <w:r>
        <w:rPr>
          <w:rFonts w:hint="eastAsia"/>
        </w:rPr>
        <w:t>ВХОДНЫХ</w:t>
      </w:r>
      <w:r>
        <w:t xml:space="preserve"> </w:t>
      </w:r>
      <w:r>
        <w:rPr>
          <w:rFonts w:hint="eastAsia"/>
        </w:rPr>
        <w:t>ПАРАМЕТРОВ</w:t>
      </w:r>
      <w:r>
        <w:t xml:space="preserve"> </w:t>
      </w:r>
      <w:r>
        <w:rPr>
          <w:rFonts w:hint="eastAsia"/>
        </w:rPr>
        <w:t>ОСНОВАНИЙ</w:t>
      </w:r>
      <w:r>
        <w:t xml:space="preserve"> </w:t>
      </w:r>
      <w:r>
        <w:rPr>
          <w:rFonts w:hint="eastAsia"/>
        </w:rPr>
        <w:t>И</w:t>
      </w:r>
      <w:r>
        <w:t xml:space="preserve"> </w:t>
      </w:r>
      <w:r>
        <w:rPr>
          <w:rFonts w:hint="eastAsia"/>
        </w:rPr>
        <w:t>ФУНДАМЕНТОВ</w:t>
      </w:r>
      <w:r>
        <w:t xml:space="preserve"> </w:t>
      </w:r>
      <w:r>
        <w:rPr>
          <w:rFonts w:hint="eastAsia"/>
        </w:rPr>
        <w:t>В</w:t>
      </w:r>
      <w:r>
        <w:t xml:space="preserve"> </w:t>
      </w:r>
      <w:r>
        <w:rPr>
          <w:rFonts w:hint="eastAsia"/>
        </w:rPr>
        <w:t>ЧИСЛЕННОМ</w:t>
      </w:r>
      <w:r>
        <w:t xml:space="preserve"> </w:t>
      </w:r>
      <w:r>
        <w:rPr>
          <w:rFonts w:hint="eastAsia"/>
        </w:rPr>
        <w:t>ИССЛЕДОВАНИИ</w:t>
      </w:r>
    </w:p>
    <w:p w14:paraId="782D6EB2" w14:textId="77777777" w:rsidR="001D18CE" w:rsidRDefault="001D18CE" w:rsidP="001D18CE"/>
    <w:p w14:paraId="01FCAC9C" w14:textId="77777777" w:rsidR="001D18CE" w:rsidRDefault="001D18CE" w:rsidP="001D18CE">
      <w:r>
        <w:t xml:space="preserve">2.1 </w:t>
      </w:r>
      <w:r>
        <w:rPr>
          <w:rFonts w:hint="eastAsia"/>
        </w:rPr>
        <w:t>Описание</w:t>
      </w:r>
      <w:r>
        <w:t xml:space="preserve"> </w:t>
      </w:r>
      <w:r>
        <w:rPr>
          <w:rFonts w:hint="eastAsia"/>
        </w:rPr>
        <w:t>натурного</w:t>
      </w:r>
      <w:r>
        <w:t xml:space="preserve"> </w:t>
      </w:r>
      <w:r>
        <w:rPr>
          <w:rFonts w:hint="eastAsia"/>
        </w:rPr>
        <w:t>эксперимента</w:t>
      </w:r>
    </w:p>
    <w:p w14:paraId="55769F95" w14:textId="77777777" w:rsidR="001D18CE" w:rsidRDefault="001D18CE" w:rsidP="001D18CE"/>
    <w:p w14:paraId="42D4F8D7" w14:textId="77777777" w:rsidR="001D18CE" w:rsidRDefault="001D18CE" w:rsidP="001D18CE">
      <w:r>
        <w:t xml:space="preserve">2.2 </w:t>
      </w:r>
      <w:r>
        <w:rPr>
          <w:rFonts w:hint="eastAsia"/>
        </w:rPr>
        <w:t>Результаты</w:t>
      </w:r>
      <w:r>
        <w:t xml:space="preserve"> </w:t>
      </w:r>
      <w:r>
        <w:rPr>
          <w:rFonts w:hint="eastAsia"/>
        </w:rPr>
        <w:t>численного</w:t>
      </w:r>
      <w:r>
        <w:t xml:space="preserve"> </w:t>
      </w:r>
      <w:r>
        <w:rPr>
          <w:rFonts w:hint="eastAsia"/>
        </w:rPr>
        <w:t>моделирования</w:t>
      </w:r>
      <w:r>
        <w:t xml:space="preserve"> </w:t>
      </w:r>
      <w:r>
        <w:rPr>
          <w:rFonts w:hint="eastAsia"/>
        </w:rPr>
        <w:t>и</w:t>
      </w:r>
      <w:r>
        <w:t xml:space="preserve"> </w:t>
      </w:r>
      <w:r>
        <w:rPr>
          <w:rFonts w:hint="eastAsia"/>
        </w:rPr>
        <w:t>их</w:t>
      </w:r>
      <w:r>
        <w:t xml:space="preserve"> </w:t>
      </w:r>
      <w:r>
        <w:rPr>
          <w:rFonts w:hint="eastAsia"/>
        </w:rPr>
        <w:t>сопоставление</w:t>
      </w:r>
      <w:r>
        <w:t xml:space="preserve"> </w:t>
      </w:r>
      <w:r>
        <w:rPr>
          <w:rFonts w:hint="eastAsia"/>
        </w:rPr>
        <w:t>с</w:t>
      </w:r>
      <w:r>
        <w:t xml:space="preserve"> </w:t>
      </w:r>
      <w:r>
        <w:rPr>
          <w:rFonts w:hint="eastAsia"/>
        </w:rPr>
        <w:t>натурным</w:t>
      </w:r>
      <w:r>
        <w:t xml:space="preserve"> </w:t>
      </w:r>
      <w:r>
        <w:rPr>
          <w:rFonts w:hint="eastAsia"/>
        </w:rPr>
        <w:t>экспериментом</w:t>
      </w:r>
    </w:p>
    <w:p w14:paraId="7F5B1530" w14:textId="77777777" w:rsidR="001D18CE" w:rsidRDefault="001D18CE" w:rsidP="001D18CE"/>
    <w:p w14:paraId="6448BE68" w14:textId="77777777" w:rsidR="001D18CE" w:rsidRDefault="001D18CE" w:rsidP="001D18CE">
      <w:r>
        <w:t xml:space="preserve">2.3 </w:t>
      </w:r>
      <w:r>
        <w:rPr>
          <w:rFonts w:hint="eastAsia"/>
        </w:rPr>
        <w:t>Выводы</w:t>
      </w:r>
      <w:r>
        <w:t xml:space="preserve"> </w:t>
      </w:r>
      <w:r>
        <w:rPr>
          <w:rFonts w:hint="eastAsia"/>
        </w:rPr>
        <w:t>к</w:t>
      </w:r>
      <w:r>
        <w:t xml:space="preserve"> </w:t>
      </w:r>
      <w:r>
        <w:rPr>
          <w:rFonts w:hint="eastAsia"/>
        </w:rPr>
        <w:t>главе</w:t>
      </w:r>
    </w:p>
    <w:p w14:paraId="55BD923E" w14:textId="77777777" w:rsidR="001D18CE" w:rsidRDefault="001D18CE" w:rsidP="001D18CE"/>
    <w:p w14:paraId="64A03507" w14:textId="77777777" w:rsidR="001D18CE" w:rsidRDefault="001D18CE" w:rsidP="001D18CE">
      <w:r>
        <w:rPr>
          <w:rFonts w:hint="eastAsia"/>
        </w:rPr>
        <w:t>ГЛАВА</w:t>
      </w:r>
      <w:r>
        <w:t xml:space="preserve"> 3. </w:t>
      </w:r>
      <w:r>
        <w:rPr>
          <w:rFonts w:hint="eastAsia"/>
        </w:rPr>
        <w:t>РАЗРАБОТКА</w:t>
      </w:r>
      <w:r>
        <w:t xml:space="preserve"> </w:t>
      </w:r>
      <w:r>
        <w:rPr>
          <w:rFonts w:hint="eastAsia"/>
        </w:rPr>
        <w:t>АНАЛИТИЧЕСКИХ</w:t>
      </w:r>
      <w:r>
        <w:t xml:space="preserve"> </w:t>
      </w:r>
      <w:r>
        <w:rPr>
          <w:rFonts w:hint="eastAsia"/>
        </w:rPr>
        <w:t>МЕТОДОВ</w:t>
      </w:r>
      <w:r>
        <w:t xml:space="preserve"> </w:t>
      </w:r>
      <w:r>
        <w:rPr>
          <w:rFonts w:hint="eastAsia"/>
        </w:rPr>
        <w:t>ОПРЕДЕЛЕНИЯ</w:t>
      </w:r>
      <w:r>
        <w:t xml:space="preserve"> </w:t>
      </w:r>
      <w:r>
        <w:rPr>
          <w:rFonts w:hint="eastAsia"/>
        </w:rPr>
        <w:t>НАПРЯЖЕНИЙ</w:t>
      </w:r>
      <w:r>
        <w:t xml:space="preserve"> </w:t>
      </w:r>
      <w:r>
        <w:rPr>
          <w:rFonts w:hint="eastAsia"/>
        </w:rPr>
        <w:t>В</w:t>
      </w:r>
      <w:r>
        <w:t xml:space="preserve"> </w:t>
      </w:r>
      <w:r>
        <w:rPr>
          <w:rFonts w:hint="eastAsia"/>
        </w:rPr>
        <w:t>ГРУНТЕ</w:t>
      </w:r>
      <w:r>
        <w:t xml:space="preserve"> </w:t>
      </w:r>
      <w:r>
        <w:rPr>
          <w:rFonts w:hint="eastAsia"/>
        </w:rPr>
        <w:t>В</w:t>
      </w:r>
      <w:r>
        <w:t xml:space="preserve"> </w:t>
      </w:r>
      <w:r>
        <w:rPr>
          <w:rFonts w:hint="eastAsia"/>
        </w:rPr>
        <w:t>МЕЖСВАЙНОМ</w:t>
      </w:r>
      <w:r>
        <w:t xml:space="preserve"> </w:t>
      </w:r>
      <w:r>
        <w:rPr>
          <w:rFonts w:hint="eastAsia"/>
        </w:rPr>
        <w:t>ПРОСТРАНСТВЕ</w:t>
      </w:r>
      <w:r>
        <w:t xml:space="preserve"> </w:t>
      </w:r>
      <w:r>
        <w:rPr>
          <w:rFonts w:hint="eastAsia"/>
        </w:rPr>
        <w:t>В</w:t>
      </w:r>
      <w:r>
        <w:t xml:space="preserve"> </w:t>
      </w:r>
      <w:r>
        <w:rPr>
          <w:rFonts w:hint="eastAsia"/>
        </w:rPr>
        <w:t>ГРУППЕ</w:t>
      </w:r>
      <w:r>
        <w:t xml:space="preserve"> </w:t>
      </w:r>
      <w:r>
        <w:rPr>
          <w:rFonts w:hint="eastAsia"/>
        </w:rPr>
        <w:t>СВАЙ</w:t>
      </w:r>
    </w:p>
    <w:p w14:paraId="711F4BF2" w14:textId="77777777" w:rsidR="001D18CE" w:rsidRDefault="001D18CE" w:rsidP="001D18CE"/>
    <w:p w14:paraId="58B16D29" w14:textId="77777777" w:rsidR="001D18CE" w:rsidRDefault="001D18CE" w:rsidP="001D18CE">
      <w:r>
        <w:t xml:space="preserve">3.1 </w:t>
      </w:r>
      <w:r>
        <w:rPr>
          <w:rFonts w:hint="eastAsia"/>
        </w:rPr>
        <w:t>Особенности</w:t>
      </w:r>
      <w:r>
        <w:t xml:space="preserve"> </w:t>
      </w:r>
      <w:r>
        <w:rPr>
          <w:rFonts w:hint="eastAsia"/>
        </w:rPr>
        <w:t>работы</w:t>
      </w:r>
      <w:r>
        <w:t xml:space="preserve"> </w:t>
      </w:r>
      <w:r>
        <w:rPr>
          <w:rFonts w:hint="eastAsia"/>
        </w:rPr>
        <w:t>сваи</w:t>
      </w:r>
      <w:r>
        <w:t xml:space="preserve"> </w:t>
      </w:r>
      <w:r>
        <w:rPr>
          <w:rFonts w:hint="eastAsia"/>
        </w:rPr>
        <w:t>в</w:t>
      </w:r>
      <w:r>
        <w:t xml:space="preserve"> </w:t>
      </w:r>
      <w:r>
        <w:rPr>
          <w:rFonts w:hint="eastAsia"/>
        </w:rPr>
        <w:t>составе</w:t>
      </w:r>
      <w:r>
        <w:t xml:space="preserve"> </w:t>
      </w:r>
      <w:r>
        <w:rPr>
          <w:rFonts w:hint="eastAsia"/>
        </w:rPr>
        <w:t>группы</w:t>
      </w:r>
    </w:p>
    <w:p w14:paraId="29B5AD9D" w14:textId="77777777" w:rsidR="001D18CE" w:rsidRDefault="001D18CE" w:rsidP="001D18CE"/>
    <w:p w14:paraId="39D23335" w14:textId="77777777" w:rsidR="001D18CE" w:rsidRDefault="001D18CE" w:rsidP="001D18CE">
      <w:r>
        <w:t xml:space="preserve">3.2 </w:t>
      </w:r>
      <w:r>
        <w:rPr>
          <w:rFonts w:hint="eastAsia"/>
        </w:rPr>
        <w:t>Напряженное</w:t>
      </w:r>
      <w:r>
        <w:t xml:space="preserve"> </w:t>
      </w:r>
      <w:r>
        <w:rPr>
          <w:rFonts w:hint="eastAsia"/>
        </w:rPr>
        <w:t>состояние</w:t>
      </w:r>
      <w:r>
        <w:t xml:space="preserve"> </w:t>
      </w:r>
      <w:r>
        <w:rPr>
          <w:rFonts w:hint="eastAsia"/>
        </w:rPr>
        <w:t>в</w:t>
      </w:r>
      <w:r>
        <w:t xml:space="preserve"> </w:t>
      </w:r>
      <w:r>
        <w:rPr>
          <w:rFonts w:hint="eastAsia"/>
        </w:rPr>
        <w:t>грунте</w:t>
      </w:r>
      <w:r>
        <w:t xml:space="preserve"> </w:t>
      </w:r>
      <w:r>
        <w:rPr>
          <w:rFonts w:hint="eastAsia"/>
        </w:rPr>
        <w:t>в</w:t>
      </w:r>
      <w:r>
        <w:t xml:space="preserve"> </w:t>
      </w:r>
      <w:r>
        <w:rPr>
          <w:rFonts w:hint="eastAsia"/>
        </w:rPr>
        <w:t>межсвайном</w:t>
      </w:r>
      <w:r>
        <w:t xml:space="preserve"> </w:t>
      </w:r>
      <w:r>
        <w:rPr>
          <w:rFonts w:hint="eastAsia"/>
        </w:rPr>
        <w:t>пространстве</w:t>
      </w:r>
      <w:r>
        <w:t xml:space="preserve"> </w:t>
      </w:r>
      <w:r>
        <w:rPr>
          <w:rFonts w:hint="eastAsia"/>
        </w:rPr>
        <w:t>и</w:t>
      </w:r>
      <w:r>
        <w:t xml:space="preserve"> </w:t>
      </w:r>
      <w:r>
        <w:rPr>
          <w:rFonts w:hint="eastAsia"/>
        </w:rPr>
        <w:t>в</w:t>
      </w:r>
      <w:r>
        <w:t xml:space="preserve"> </w:t>
      </w:r>
      <w:r>
        <w:rPr>
          <w:rFonts w:hint="eastAsia"/>
        </w:rPr>
        <w:t>основании</w:t>
      </w:r>
      <w:r>
        <w:t xml:space="preserve"> </w:t>
      </w:r>
      <w:r>
        <w:rPr>
          <w:rFonts w:hint="eastAsia"/>
        </w:rPr>
        <w:t>свайного</w:t>
      </w:r>
      <w:r>
        <w:t xml:space="preserve"> </w:t>
      </w:r>
      <w:r>
        <w:rPr>
          <w:rFonts w:hint="eastAsia"/>
        </w:rPr>
        <w:t>фундамента</w:t>
      </w:r>
    </w:p>
    <w:p w14:paraId="5003438E" w14:textId="77777777" w:rsidR="001D18CE" w:rsidRDefault="001D18CE" w:rsidP="001D18CE"/>
    <w:p w14:paraId="28438D7B" w14:textId="77777777" w:rsidR="001D18CE" w:rsidRDefault="001D18CE" w:rsidP="001D18CE">
      <w:r>
        <w:t xml:space="preserve">3.3 </w:t>
      </w:r>
      <w:r>
        <w:rPr>
          <w:rFonts w:hint="eastAsia"/>
        </w:rPr>
        <w:t>Графо</w:t>
      </w:r>
      <w:r>
        <w:t>-</w:t>
      </w:r>
      <w:r>
        <w:rPr>
          <w:rFonts w:hint="eastAsia"/>
        </w:rPr>
        <w:t>аналитический</w:t>
      </w:r>
      <w:r>
        <w:t xml:space="preserve"> </w:t>
      </w:r>
      <w:r>
        <w:rPr>
          <w:rFonts w:hint="eastAsia"/>
        </w:rPr>
        <w:t>метод</w:t>
      </w:r>
      <w:r>
        <w:t xml:space="preserve"> </w:t>
      </w:r>
      <w:r>
        <w:rPr>
          <w:rFonts w:hint="eastAsia"/>
        </w:rPr>
        <w:t>определения</w:t>
      </w:r>
      <w:r>
        <w:t xml:space="preserve"> </w:t>
      </w:r>
      <w:r>
        <w:rPr>
          <w:rFonts w:hint="eastAsia"/>
        </w:rPr>
        <w:t>напряжений</w:t>
      </w:r>
      <w:r>
        <w:t xml:space="preserve"> </w:t>
      </w:r>
      <w:r>
        <w:rPr>
          <w:rFonts w:hint="eastAsia"/>
        </w:rPr>
        <w:t>в</w:t>
      </w:r>
      <w:r>
        <w:t xml:space="preserve"> </w:t>
      </w:r>
      <w:r>
        <w:rPr>
          <w:rFonts w:hint="eastAsia"/>
        </w:rPr>
        <w:t>грунте</w:t>
      </w:r>
      <w:r>
        <w:t xml:space="preserve"> </w:t>
      </w:r>
      <w:r>
        <w:rPr>
          <w:rFonts w:hint="eastAsia"/>
        </w:rPr>
        <w:t>в</w:t>
      </w:r>
      <w:r>
        <w:t xml:space="preserve"> </w:t>
      </w:r>
      <w:r>
        <w:rPr>
          <w:rFonts w:hint="eastAsia"/>
        </w:rPr>
        <w:t>межсвайном</w:t>
      </w:r>
      <w:r>
        <w:t xml:space="preserve"> </w:t>
      </w:r>
      <w:r>
        <w:rPr>
          <w:rFonts w:hint="eastAsia"/>
        </w:rPr>
        <w:t>пространстве</w:t>
      </w:r>
      <w:r>
        <w:t xml:space="preserve"> </w:t>
      </w:r>
      <w:r>
        <w:rPr>
          <w:rFonts w:hint="eastAsia"/>
        </w:rPr>
        <w:t>в</w:t>
      </w:r>
      <w:r>
        <w:t xml:space="preserve"> </w:t>
      </w:r>
      <w:r>
        <w:rPr>
          <w:rFonts w:hint="eastAsia"/>
        </w:rPr>
        <w:t>группе</w:t>
      </w:r>
      <w:r>
        <w:t xml:space="preserve"> </w:t>
      </w:r>
      <w:r>
        <w:rPr>
          <w:rFonts w:hint="eastAsia"/>
        </w:rPr>
        <w:t>свай</w:t>
      </w:r>
      <w:r>
        <w:t xml:space="preserve"> </w:t>
      </w:r>
      <w:r>
        <w:rPr>
          <w:rFonts w:hint="eastAsia"/>
        </w:rPr>
        <w:t>для</w:t>
      </w:r>
      <w:r>
        <w:t xml:space="preserve"> </w:t>
      </w:r>
      <w:r>
        <w:rPr>
          <w:rFonts w:hint="eastAsia"/>
        </w:rPr>
        <w:t>однородных</w:t>
      </w:r>
      <w:r>
        <w:t xml:space="preserve"> </w:t>
      </w:r>
      <w:r>
        <w:rPr>
          <w:rFonts w:hint="eastAsia"/>
        </w:rPr>
        <w:t>и</w:t>
      </w:r>
      <w:r>
        <w:t xml:space="preserve"> </w:t>
      </w:r>
      <w:r>
        <w:rPr>
          <w:rFonts w:hint="eastAsia"/>
        </w:rPr>
        <w:t>разнородных</w:t>
      </w:r>
      <w:r>
        <w:t xml:space="preserve"> </w:t>
      </w:r>
      <w:r>
        <w:rPr>
          <w:rFonts w:hint="eastAsia"/>
        </w:rPr>
        <w:t>грунтов</w:t>
      </w:r>
    </w:p>
    <w:p w14:paraId="42977AEE" w14:textId="77777777" w:rsidR="001D18CE" w:rsidRDefault="001D18CE" w:rsidP="001D18CE"/>
    <w:p w14:paraId="4853CEBB" w14:textId="77777777" w:rsidR="001D18CE" w:rsidRDefault="001D18CE" w:rsidP="001D18CE">
      <w:r>
        <w:t xml:space="preserve">3.4 </w:t>
      </w:r>
      <w:r>
        <w:rPr>
          <w:rFonts w:hint="eastAsia"/>
        </w:rPr>
        <w:t>Аналитический</w:t>
      </w:r>
      <w:r>
        <w:t xml:space="preserve"> </w:t>
      </w:r>
      <w:r>
        <w:rPr>
          <w:rFonts w:hint="eastAsia"/>
        </w:rPr>
        <w:t>метод</w:t>
      </w:r>
      <w:r>
        <w:t xml:space="preserve"> </w:t>
      </w:r>
      <w:r>
        <w:rPr>
          <w:rFonts w:hint="eastAsia"/>
        </w:rPr>
        <w:t>определения</w:t>
      </w:r>
      <w:r>
        <w:t xml:space="preserve"> </w:t>
      </w:r>
      <w:r>
        <w:rPr>
          <w:rFonts w:hint="eastAsia"/>
        </w:rPr>
        <w:t>напряжений</w:t>
      </w:r>
      <w:r>
        <w:t xml:space="preserve"> </w:t>
      </w:r>
      <w:r>
        <w:rPr>
          <w:rFonts w:hint="eastAsia"/>
        </w:rPr>
        <w:t>в</w:t>
      </w:r>
      <w:r>
        <w:t xml:space="preserve"> </w:t>
      </w:r>
      <w:r>
        <w:rPr>
          <w:rFonts w:hint="eastAsia"/>
        </w:rPr>
        <w:t>грунте</w:t>
      </w:r>
      <w:r>
        <w:t xml:space="preserve"> </w:t>
      </w:r>
      <w:r>
        <w:rPr>
          <w:rFonts w:hint="eastAsia"/>
        </w:rPr>
        <w:t>в</w:t>
      </w:r>
      <w:r>
        <w:t xml:space="preserve"> </w:t>
      </w:r>
      <w:r>
        <w:rPr>
          <w:rFonts w:hint="eastAsia"/>
        </w:rPr>
        <w:t>межсвайном</w:t>
      </w:r>
      <w:r>
        <w:t xml:space="preserve"> </w:t>
      </w:r>
      <w:r>
        <w:rPr>
          <w:rFonts w:hint="eastAsia"/>
        </w:rPr>
        <w:t>пространстве</w:t>
      </w:r>
      <w:r>
        <w:t xml:space="preserve"> </w:t>
      </w:r>
      <w:r>
        <w:rPr>
          <w:rFonts w:hint="eastAsia"/>
        </w:rPr>
        <w:t>в</w:t>
      </w:r>
      <w:r>
        <w:t xml:space="preserve"> </w:t>
      </w:r>
      <w:r>
        <w:rPr>
          <w:rFonts w:hint="eastAsia"/>
        </w:rPr>
        <w:t>группе</w:t>
      </w:r>
      <w:r>
        <w:t xml:space="preserve"> </w:t>
      </w:r>
      <w:r>
        <w:rPr>
          <w:rFonts w:hint="eastAsia"/>
        </w:rPr>
        <w:t>свай</w:t>
      </w:r>
      <w:r>
        <w:t xml:space="preserve"> </w:t>
      </w:r>
      <w:r>
        <w:rPr>
          <w:rFonts w:hint="eastAsia"/>
        </w:rPr>
        <w:t>для</w:t>
      </w:r>
      <w:r>
        <w:t xml:space="preserve"> </w:t>
      </w:r>
      <w:r>
        <w:rPr>
          <w:rFonts w:hint="eastAsia"/>
        </w:rPr>
        <w:t>однородных</w:t>
      </w:r>
      <w:r>
        <w:t xml:space="preserve"> </w:t>
      </w:r>
      <w:r>
        <w:rPr>
          <w:rFonts w:hint="eastAsia"/>
        </w:rPr>
        <w:t>грунтов</w:t>
      </w:r>
    </w:p>
    <w:p w14:paraId="522EC6B5" w14:textId="77777777" w:rsidR="001D18CE" w:rsidRDefault="001D18CE" w:rsidP="001D18CE"/>
    <w:p w14:paraId="6789E15F" w14:textId="77777777" w:rsidR="001D18CE" w:rsidRDefault="001D18CE" w:rsidP="001D18CE">
      <w:r>
        <w:t xml:space="preserve">3.5 </w:t>
      </w:r>
      <w:r>
        <w:rPr>
          <w:rFonts w:hint="eastAsia"/>
        </w:rPr>
        <w:t>Выводы</w:t>
      </w:r>
      <w:r>
        <w:t xml:space="preserve"> </w:t>
      </w:r>
      <w:r>
        <w:rPr>
          <w:rFonts w:hint="eastAsia"/>
        </w:rPr>
        <w:t>к</w:t>
      </w:r>
      <w:r>
        <w:t xml:space="preserve"> </w:t>
      </w:r>
      <w:r>
        <w:rPr>
          <w:rFonts w:hint="eastAsia"/>
        </w:rPr>
        <w:t>главе</w:t>
      </w:r>
    </w:p>
    <w:p w14:paraId="2F97EEA0" w14:textId="77777777" w:rsidR="001D18CE" w:rsidRDefault="001D18CE" w:rsidP="001D18CE"/>
    <w:p w14:paraId="72AA464A" w14:textId="77777777" w:rsidR="001D18CE" w:rsidRDefault="001D18CE" w:rsidP="001D18CE">
      <w:r>
        <w:rPr>
          <w:rFonts w:hint="eastAsia"/>
        </w:rPr>
        <w:t>ГЛАВА</w:t>
      </w:r>
      <w:r>
        <w:t xml:space="preserve"> 4. </w:t>
      </w:r>
      <w:r>
        <w:rPr>
          <w:rFonts w:hint="eastAsia"/>
        </w:rPr>
        <w:t>РАЗРАБОТКА</w:t>
      </w:r>
      <w:r>
        <w:t xml:space="preserve"> </w:t>
      </w:r>
      <w:r>
        <w:rPr>
          <w:rFonts w:hint="eastAsia"/>
        </w:rPr>
        <w:t>МЕТОДА</w:t>
      </w:r>
      <w:r>
        <w:t xml:space="preserve"> </w:t>
      </w:r>
      <w:r>
        <w:rPr>
          <w:rFonts w:hint="eastAsia"/>
        </w:rPr>
        <w:t>ОПРЕДЕЛЕНИЯ</w:t>
      </w:r>
      <w:r>
        <w:t xml:space="preserve"> </w:t>
      </w:r>
      <w:r>
        <w:rPr>
          <w:rFonts w:hint="eastAsia"/>
        </w:rPr>
        <w:t>ПРЕДЕЛЬНОГО</w:t>
      </w:r>
      <w:r>
        <w:t xml:space="preserve"> </w:t>
      </w:r>
      <w:r>
        <w:rPr>
          <w:rFonts w:hint="eastAsia"/>
        </w:rPr>
        <w:t>СОПРОТИВЛЕНИЯ</w:t>
      </w:r>
      <w:r>
        <w:t xml:space="preserve"> </w:t>
      </w:r>
      <w:r>
        <w:rPr>
          <w:rFonts w:hint="eastAsia"/>
        </w:rPr>
        <w:t>ОСНОВАНИЯ</w:t>
      </w:r>
      <w:r>
        <w:t xml:space="preserve"> </w:t>
      </w:r>
      <w:r>
        <w:rPr>
          <w:rFonts w:hint="eastAsia"/>
        </w:rPr>
        <w:t>СВАИ</w:t>
      </w:r>
      <w:r>
        <w:t xml:space="preserve"> </w:t>
      </w:r>
      <w:r>
        <w:rPr>
          <w:rFonts w:hint="eastAsia"/>
        </w:rPr>
        <w:t>В</w:t>
      </w:r>
      <w:r>
        <w:t xml:space="preserve"> </w:t>
      </w:r>
      <w:r>
        <w:rPr>
          <w:rFonts w:hint="eastAsia"/>
        </w:rPr>
        <w:t>ГРУППЕ</w:t>
      </w:r>
      <w:r>
        <w:t xml:space="preserve"> </w:t>
      </w:r>
      <w:r>
        <w:rPr>
          <w:rFonts w:hint="eastAsia"/>
        </w:rPr>
        <w:t>ПО</w:t>
      </w:r>
      <w:r>
        <w:t xml:space="preserve"> </w:t>
      </w:r>
      <w:r>
        <w:rPr>
          <w:rFonts w:hint="eastAsia"/>
        </w:rPr>
        <w:t>РЕЗУЛЬТАТАМ</w:t>
      </w:r>
      <w:r>
        <w:t xml:space="preserve"> </w:t>
      </w:r>
      <w:r>
        <w:rPr>
          <w:rFonts w:hint="eastAsia"/>
        </w:rPr>
        <w:t>ЧИСЛЕННОГО</w:t>
      </w:r>
      <w:r>
        <w:t xml:space="preserve"> </w:t>
      </w:r>
      <w:r>
        <w:rPr>
          <w:rFonts w:hint="eastAsia"/>
        </w:rPr>
        <w:t>ИССЛЕДОВАНИЯ</w:t>
      </w:r>
    </w:p>
    <w:p w14:paraId="095780BE" w14:textId="77777777" w:rsidR="001D18CE" w:rsidRDefault="001D18CE" w:rsidP="001D18CE"/>
    <w:p w14:paraId="7CF2B63D" w14:textId="77777777" w:rsidR="001D18CE" w:rsidRDefault="001D18CE" w:rsidP="001D18CE">
      <w:r>
        <w:t xml:space="preserve">4.1 </w:t>
      </w:r>
      <w:r>
        <w:rPr>
          <w:rFonts w:hint="eastAsia"/>
        </w:rPr>
        <w:t>Численное</w:t>
      </w:r>
      <w:r>
        <w:t xml:space="preserve"> </w:t>
      </w:r>
      <w:r>
        <w:rPr>
          <w:rFonts w:hint="eastAsia"/>
        </w:rPr>
        <w:t>исследование</w:t>
      </w:r>
      <w:r>
        <w:t xml:space="preserve"> </w:t>
      </w:r>
      <w:r>
        <w:rPr>
          <w:rFonts w:hint="eastAsia"/>
        </w:rPr>
        <w:t>влияния</w:t>
      </w:r>
      <w:r>
        <w:t xml:space="preserve"> </w:t>
      </w:r>
      <w:r>
        <w:rPr>
          <w:rFonts w:hint="eastAsia"/>
        </w:rPr>
        <w:t>параметров</w:t>
      </w:r>
      <w:r>
        <w:t xml:space="preserve"> </w:t>
      </w:r>
      <w:r>
        <w:rPr>
          <w:rFonts w:hint="eastAsia"/>
        </w:rPr>
        <w:t>свайного</w:t>
      </w:r>
      <w:r>
        <w:t xml:space="preserve"> </w:t>
      </w:r>
      <w:r>
        <w:rPr>
          <w:rFonts w:hint="eastAsia"/>
        </w:rPr>
        <w:t>фундамента</w:t>
      </w:r>
      <w:r>
        <w:t xml:space="preserve"> </w:t>
      </w:r>
      <w:r>
        <w:rPr>
          <w:rFonts w:hint="eastAsia"/>
        </w:rPr>
        <w:t>и</w:t>
      </w:r>
      <w:r>
        <w:t xml:space="preserve"> </w:t>
      </w:r>
      <w:r>
        <w:rPr>
          <w:rFonts w:hint="eastAsia"/>
        </w:rPr>
        <w:t>грунта</w:t>
      </w:r>
      <w:r>
        <w:t xml:space="preserve"> </w:t>
      </w:r>
      <w:r>
        <w:rPr>
          <w:rFonts w:hint="eastAsia"/>
        </w:rPr>
        <w:t>на</w:t>
      </w:r>
      <w:r>
        <w:t xml:space="preserve"> </w:t>
      </w:r>
      <w:r>
        <w:rPr>
          <w:rFonts w:hint="eastAsia"/>
        </w:rPr>
        <w:t>предельное</w:t>
      </w:r>
      <w:r>
        <w:t xml:space="preserve"> </w:t>
      </w:r>
      <w:r>
        <w:rPr>
          <w:rFonts w:hint="eastAsia"/>
        </w:rPr>
        <w:t>сопротивление</w:t>
      </w:r>
      <w:r>
        <w:t xml:space="preserve"> </w:t>
      </w:r>
      <w:r>
        <w:rPr>
          <w:rFonts w:hint="eastAsia"/>
        </w:rPr>
        <w:t>основания</w:t>
      </w:r>
    </w:p>
    <w:p w14:paraId="06462B5D" w14:textId="77777777" w:rsidR="001D18CE" w:rsidRDefault="001D18CE" w:rsidP="001D18CE"/>
    <w:p w14:paraId="4CFA4329" w14:textId="77777777" w:rsidR="001D18CE" w:rsidRDefault="001D18CE" w:rsidP="001D18CE">
      <w:r>
        <w:t xml:space="preserve">4.2 </w:t>
      </w:r>
      <w:r>
        <w:rPr>
          <w:rFonts w:hint="eastAsia"/>
        </w:rPr>
        <w:t>Интерпретация</w:t>
      </w:r>
      <w:r>
        <w:t xml:space="preserve"> </w:t>
      </w:r>
      <w:r>
        <w:rPr>
          <w:rFonts w:hint="eastAsia"/>
        </w:rPr>
        <w:t>результатов</w:t>
      </w:r>
      <w:r>
        <w:t xml:space="preserve"> </w:t>
      </w:r>
      <w:r>
        <w:rPr>
          <w:rFonts w:hint="eastAsia"/>
        </w:rPr>
        <w:t>и</w:t>
      </w:r>
      <w:r>
        <w:t xml:space="preserve"> </w:t>
      </w:r>
      <w:r>
        <w:rPr>
          <w:rFonts w:hint="eastAsia"/>
        </w:rPr>
        <w:t>определение</w:t>
      </w:r>
      <w:r>
        <w:t xml:space="preserve"> </w:t>
      </w:r>
      <w:r>
        <w:rPr>
          <w:rFonts w:hint="eastAsia"/>
        </w:rPr>
        <w:t>зависимостей</w:t>
      </w:r>
      <w:r>
        <w:t xml:space="preserve"> </w:t>
      </w:r>
      <w:r>
        <w:rPr>
          <w:rFonts w:hint="eastAsia"/>
        </w:rPr>
        <w:t>предельного</w:t>
      </w:r>
      <w:r>
        <w:t xml:space="preserve"> </w:t>
      </w:r>
      <w:r>
        <w:rPr>
          <w:rFonts w:hint="eastAsia"/>
        </w:rPr>
        <w:t>сопротивления</w:t>
      </w:r>
      <w:r>
        <w:t xml:space="preserve"> </w:t>
      </w:r>
      <w:r>
        <w:rPr>
          <w:rFonts w:hint="eastAsia"/>
        </w:rPr>
        <w:t>основания</w:t>
      </w:r>
      <w:r>
        <w:t xml:space="preserve"> </w:t>
      </w:r>
      <w:r>
        <w:rPr>
          <w:rFonts w:hint="eastAsia"/>
        </w:rPr>
        <w:t>свай</w:t>
      </w:r>
      <w:r>
        <w:t xml:space="preserve"> </w:t>
      </w:r>
      <w:r>
        <w:rPr>
          <w:rFonts w:hint="eastAsia"/>
        </w:rPr>
        <w:t>в</w:t>
      </w:r>
      <w:r>
        <w:t xml:space="preserve"> </w:t>
      </w:r>
      <w:r>
        <w:rPr>
          <w:rFonts w:hint="eastAsia"/>
        </w:rPr>
        <w:t>составе</w:t>
      </w:r>
      <w:r>
        <w:t xml:space="preserve"> </w:t>
      </w:r>
      <w:r>
        <w:rPr>
          <w:rFonts w:hint="eastAsia"/>
        </w:rPr>
        <w:t>групп</w:t>
      </w:r>
      <w:r>
        <w:t xml:space="preserve"> </w:t>
      </w:r>
      <w:r>
        <w:rPr>
          <w:rFonts w:hint="eastAsia"/>
        </w:rPr>
        <w:t>от</w:t>
      </w:r>
      <w:r>
        <w:t xml:space="preserve"> </w:t>
      </w:r>
      <w:r>
        <w:rPr>
          <w:rFonts w:hint="eastAsia"/>
        </w:rPr>
        <w:t>параметров</w:t>
      </w:r>
      <w:r>
        <w:t xml:space="preserve"> </w:t>
      </w:r>
      <w:r>
        <w:rPr>
          <w:rFonts w:hint="eastAsia"/>
        </w:rPr>
        <w:t>свайного</w:t>
      </w:r>
      <w:r>
        <w:t xml:space="preserve"> </w:t>
      </w:r>
      <w:r>
        <w:rPr>
          <w:rFonts w:hint="eastAsia"/>
        </w:rPr>
        <w:t>фундамента</w:t>
      </w:r>
      <w:r>
        <w:t xml:space="preserve"> </w:t>
      </w:r>
      <w:r>
        <w:rPr>
          <w:rFonts w:hint="eastAsia"/>
        </w:rPr>
        <w:t>и</w:t>
      </w:r>
      <w:r>
        <w:t xml:space="preserve"> </w:t>
      </w:r>
      <w:r>
        <w:rPr>
          <w:rFonts w:hint="eastAsia"/>
        </w:rPr>
        <w:t>предельного</w:t>
      </w:r>
      <w:r>
        <w:t xml:space="preserve"> </w:t>
      </w:r>
      <w:r>
        <w:rPr>
          <w:rFonts w:hint="eastAsia"/>
        </w:rPr>
        <w:t>сопротивления</w:t>
      </w:r>
      <w:r>
        <w:t xml:space="preserve"> </w:t>
      </w:r>
      <w:r>
        <w:rPr>
          <w:rFonts w:hint="eastAsia"/>
        </w:rPr>
        <w:t>основания</w:t>
      </w:r>
      <w:r>
        <w:t xml:space="preserve"> </w:t>
      </w:r>
      <w:r>
        <w:rPr>
          <w:rFonts w:hint="eastAsia"/>
        </w:rPr>
        <w:t>одиночной</w:t>
      </w:r>
      <w:r>
        <w:t xml:space="preserve"> </w:t>
      </w:r>
      <w:r>
        <w:rPr>
          <w:rFonts w:hint="eastAsia"/>
        </w:rPr>
        <w:t>сваи</w:t>
      </w:r>
    </w:p>
    <w:p w14:paraId="37EF5476" w14:textId="77777777" w:rsidR="001D18CE" w:rsidRDefault="001D18CE" w:rsidP="001D18CE"/>
    <w:p w14:paraId="7388012A" w14:textId="77777777" w:rsidR="001D18CE" w:rsidRDefault="001D18CE" w:rsidP="001D18CE">
      <w:r>
        <w:t xml:space="preserve">4.3 </w:t>
      </w:r>
      <w:r>
        <w:rPr>
          <w:rFonts w:hint="eastAsia"/>
        </w:rPr>
        <w:t>Выводы</w:t>
      </w:r>
      <w:r>
        <w:t xml:space="preserve"> </w:t>
      </w:r>
      <w:r>
        <w:rPr>
          <w:rFonts w:hint="eastAsia"/>
        </w:rPr>
        <w:t>к</w:t>
      </w:r>
      <w:r>
        <w:t xml:space="preserve"> </w:t>
      </w:r>
      <w:r>
        <w:rPr>
          <w:rFonts w:hint="eastAsia"/>
        </w:rPr>
        <w:t>главе</w:t>
      </w:r>
    </w:p>
    <w:p w14:paraId="43A1A158" w14:textId="77777777" w:rsidR="001D18CE" w:rsidRDefault="001D18CE" w:rsidP="001D18CE"/>
    <w:p w14:paraId="2AB774D4" w14:textId="77777777" w:rsidR="001D18CE" w:rsidRDefault="001D18CE" w:rsidP="001D18CE">
      <w:r>
        <w:rPr>
          <w:rFonts w:hint="eastAsia"/>
        </w:rPr>
        <w:t>ГЛАВА</w:t>
      </w:r>
      <w:r>
        <w:t xml:space="preserve"> 5. </w:t>
      </w:r>
      <w:r>
        <w:rPr>
          <w:rFonts w:hint="eastAsia"/>
        </w:rPr>
        <w:t>РЕКОМЕНДАЦИИ</w:t>
      </w:r>
      <w:r>
        <w:t xml:space="preserve"> </w:t>
      </w:r>
      <w:r>
        <w:rPr>
          <w:rFonts w:hint="eastAsia"/>
        </w:rPr>
        <w:t>ПО</w:t>
      </w:r>
      <w:r>
        <w:t xml:space="preserve"> </w:t>
      </w:r>
      <w:r>
        <w:rPr>
          <w:rFonts w:hint="eastAsia"/>
        </w:rPr>
        <w:t>ПРИМЕНЕНИЮ</w:t>
      </w:r>
      <w:r>
        <w:t xml:space="preserve"> </w:t>
      </w:r>
      <w:r>
        <w:rPr>
          <w:rFonts w:hint="eastAsia"/>
        </w:rPr>
        <w:t>РАЗРАБОТАННОГО</w:t>
      </w:r>
      <w:r>
        <w:t xml:space="preserve"> </w:t>
      </w:r>
      <w:r>
        <w:rPr>
          <w:rFonts w:hint="eastAsia"/>
        </w:rPr>
        <w:t>МЕТОДА</w:t>
      </w:r>
      <w:r>
        <w:t xml:space="preserve"> </w:t>
      </w:r>
      <w:r>
        <w:rPr>
          <w:rFonts w:hint="eastAsia"/>
        </w:rPr>
        <w:t>В</w:t>
      </w:r>
      <w:r>
        <w:t xml:space="preserve"> </w:t>
      </w:r>
      <w:r>
        <w:rPr>
          <w:rFonts w:hint="eastAsia"/>
        </w:rPr>
        <w:t>ПРАКТИКЕ</w:t>
      </w:r>
      <w:r>
        <w:t xml:space="preserve"> </w:t>
      </w:r>
      <w:r>
        <w:rPr>
          <w:rFonts w:hint="eastAsia"/>
        </w:rPr>
        <w:t>ПРОЕКТИРОВАНИЯ</w:t>
      </w:r>
    </w:p>
    <w:p w14:paraId="5B09A3E8" w14:textId="77777777" w:rsidR="001D18CE" w:rsidRDefault="001D18CE" w:rsidP="001D18CE"/>
    <w:p w14:paraId="1BE1F2A5" w14:textId="77777777" w:rsidR="001D18CE" w:rsidRDefault="001D18CE" w:rsidP="001D18CE">
      <w:r>
        <w:t xml:space="preserve">5.1 </w:t>
      </w:r>
      <w:r>
        <w:rPr>
          <w:rFonts w:hint="eastAsia"/>
        </w:rPr>
        <w:t>Рекомендации</w:t>
      </w:r>
      <w:r>
        <w:t xml:space="preserve"> </w:t>
      </w:r>
      <w:r>
        <w:rPr>
          <w:rFonts w:hint="eastAsia"/>
        </w:rPr>
        <w:t>по</w:t>
      </w:r>
      <w:r>
        <w:t xml:space="preserve"> </w:t>
      </w:r>
      <w:r>
        <w:rPr>
          <w:rFonts w:hint="eastAsia"/>
        </w:rPr>
        <w:t>проектированию</w:t>
      </w:r>
      <w:r>
        <w:t xml:space="preserve"> </w:t>
      </w:r>
      <w:r>
        <w:rPr>
          <w:rFonts w:hint="eastAsia"/>
        </w:rPr>
        <w:t>фундаментов</w:t>
      </w:r>
      <w:r>
        <w:t xml:space="preserve"> </w:t>
      </w:r>
      <w:r>
        <w:rPr>
          <w:rFonts w:hint="eastAsia"/>
        </w:rPr>
        <w:t>в</w:t>
      </w:r>
      <w:r>
        <w:t xml:space="preserve"> </w:t>
      </w:r>
      <w:r>
        <w:rPr>
          <w:rFonts w:hint="eastAsia"/>
        </w:rPr>
        <w:lastRenderedPageBreak/>
        <w:t>виде</w:t>
      </w:r>
      <w:r>
        <w:t xml:space="preserve"> </w:t>
      </w:r>
      <w:r>
        <w:rPr>
          <w:rFonts w:hint="eastAsia"/>
        </w:rPr>
        <w:t>групп</w:t>
      </w:r>
      <w:r>
        <w:t xml:space="preserve"> </w:t>
      </w:r>
      <w:r>
        <w:rPr>
          <w:rFonts w:hint="eastAsia"/>
        </w:rPr>
        <w:t>свай</w:t>
      </w:r>
    </w:p>
    <w:p w14:paraId="462664FB" w14:textId="77777777" w:rsidR="001D18CE" w:rsidRDefault="001D18CE" w:rsidP="001D18CE"/>
    <w:p w14:paraId="49FCBE22" w14:textId="77777777" w:rsidR="001D18CE" w:rsidRDefault="001D18CE" w:rsidP="001D18CE">
      <w:r>
        <w:t xml:space="preserve">5.2 </w:t>
      </w:r>
      <w:r>
        <w:rPr>
          <w:rFonts w:hint="eastAsia"/>
        </w:rPr>
        <w:t>Внедрение</w:t>
      </w:r>
      <w:r>
        <w:t xml:space="preserve"> </w:t>
      </w:r>
      <w:r>
        <w:rPr>
          <w:rFonts w:hint="eastAsia"/>
        </w:rPr>
        <w:t>разработанной</w:t>
      </w:r>
      <w:r>
        <w:t xml:space="preserve"> </w:t>
      </w:r>
      <w:r>
        <w:rPr>
          <w:rFonts w:hint="eastAsia"/>
        </w:rPr>
        <w:t>методики</w:t>
      </w:r>
      <w:r>
        <w:t xml:space="preserve"> </w:t>
      </w:r>
      <w:r>
        <w:rPr>
          <w:rFonts w:hint="eastAsia"/>
        </w:rPr>
        <w:t>при</w:t>
      </w:r>
      <w:r>
        <w:t xml:space="preserve"> </w:t>
      </w:r>
      <w:r>
        <w:rPr>
          <w:rFonts w:hint="eastAsia"/>
        </w:rPr>
        <w:t>проектировании</w:t>
      </w:r>
      <w:r>
        <w:t xml:space="preserve"> </w:t>
      </w:r>
      <w:r>
        <w:rPr>
          <w:rFonts w:hint="eastAsia"/>
        </w:rPr>
        <w:t>жилого</w:t>
      </w:r>
      <w:r>
        <w:t xml:space="preserve"> </w:t>
      </w:r>
      <w:r>
        <w:rPr>
          <w:rFonts w:hint="eastAsia"/>
        </w:rPr>
        <w:t>комплекса</w:t>
      </w:r>
      <w:r>
        <w:t xml:space="preserve"> </w:t>
      </w:r>
      <w:r>
        <w:rPr>
          <w:rFonts w:hint="eastAsia"/>
        </w:rPr>
        <w:t>в</w:t>
      </w:r>
      <w:r>
        <w:t xml:space="preserve"> </w:t>
      </w:r>
      <w:r>
        <w:rPr>
          <w:rFonts w:hint="eastAsia"/>
        </w:rPr>
        <w:t>г</w:t>
      </w:r>
      <w:r>
        <w:t xml:space="preserve">. </w:t>
      </w:r>
      <w:r>
        <w:rPr>
          <w:rFonts w:hint="eastAsia"/>
        </w:rPr>
        <w:t>Москва</w:t>
      </w:r>
    </w:p>
    <w:p w14:paraId="00170D1A" w14:textId="77777777" w:rsidR="001D18CE" w:rsidRDefault="001D18CE" w:rsidP="001D18CE"/>
    <w:p w14:paraId="0F5E3D65" w14:textId="77777777" w:rsidR="001D18CE" w:rsidRDefault="001D18CE" w:rsidP="001D18CE">
      <w:r>
        <w:t xml:space="preserve">5.3 </w:t>
      </w:r>
      <w:r>
        <w:rPr>
          <w:rFonts w:hint="eastAsia"/>
        </w:rPr>
        <w:t>Выводы</w:t>
      </w:r>
      <w:r>
        <w:t xml:space="preserve"> </w:t>
      </w:r>
      <w:r>
        <w:rPr>
          <w:rFonts w:hint="eastAsia"/>
        </w:rPr>
        <w:t>к</w:t>
      </w:r>
      <w:r>
        <w:t xml:space="preserve"> </w:t>
      </w:r>
      <w:r>
        <w:rPr>
          <w:rFonts w:hint="eastAsia"/>
        </w:rPr>
        <w:t>главе</w:t>
      </w:r>
    </w:p>
    <w:p w14:paraId="2D65FFD8" w14:textId="77777777" w:rsidR="001D18CE" w:rsidRDefault="001D18CE" w:rsidP="001D18CE"/>
    <w:p w14:paraId="3D14D2C9" w14:textId="77777777" w:rsidR="001D18CE" w:rsidRDefault="001D18CE" w:rsidP="001D18CE">
      <w:r>
        <w:rPr>
          <w:rFonts w:hint="eastAsia"/>
        </w:rPr>
        <w:t>ЗАКЛЮЧЕНИЕ</w:t>
      </w:r>
    </w:p>
    <w:p w14:paraId="62E73E10" w14:textId="77777777" w:rsidR="001D18CE" w:rsidRDefault="001D18CE" w:rsidP="001D18CE"/>
    <w:p w14:paraId="5C44CBDF" w14:textId="77777777" w:rsidR="001D18CE" w:rsidRDefault="001D18CE" w:rsidP="001D18CE">
      <w:r>
        <w:rPr>
          <w:rFonts w:hint="eastAsia"/>
        </w:rPr>
        <w:t>СПИСОК</w:t>
      </w:r>
      <w:r>
        <w:t xml:space="preserve"> </w:t>
      </w:r>
      <w:r>
        <w:rPr>
          <w:rFonts w:hint="eastAsia"/>
        </w:rPr>
        <w:t>ЛИТЕРАТУРЫ</w:t>
      </w:r>
    </w:p>
    <w:p w14:paraId="564DFE9B" w14:textId="77777777" w:rsidR="001D18CE" w:rsidRDefault="001D18CE" w:rsidP="001D18CE"/>
    <w:p w14:paraId="092D5CEC" w14:textId="77777777" w:rsidR="001D18CE" w:rsidRDefault="001D18CE" w:rsidP="001D18CE">
      <w:r>
        <w:rPr>
          <w:rFonts w:hint="eastAsia"/>
        </w:rPr>
        <w:t>ПРИЛОЖЕНИЕ</w:t>
      </w:r>
      <w:r>
        <w:t xml:space="preserve"> 1. </w:t>
      </w:r>
      <w:r>
        <w:rPr>
          <w:rFonts w:hint="eastAsia"/>
        </w:rPr>
        <w:t>Справки</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исследований</w:t>
      </w:r>
    </w:p>
    <w:p w14:paraId="2C5290B1" w14:textId="77777777" w:rsidR="001D18CE" w:rsidRDefault="001D18CE" w:rsidP="001D18CE"/>
    <w:p w14:paraId="4BFDBFDB" w14:textId="7685B0A9" w:rsidR="001D18CE" w:rsidRPr="001D18CE" w:rsidRDefault="001D18CE" w:rsidP="001D18CE">
      <w:r>
        <w:rPr>
          <w:rFonts w:hint="eastAsia"/>
        </w:rPr>
        <w:t>ВВЕДЕНИЕ</w:t>
      </w:r>
    </w:p>
    <w:sectPr w:rsidR="001D18CE" w:rsidRPr="001D18CE" w:rsidSect="00821EC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F7FD" w14:textId="77777777" w:rsidR="00821EC5" w:rsidRDefault="00821EC5">
      <w:pPr>
        <w:spacing w:after="0" w:line="240" w:lineRule="auto"/>
      </w:pPr>
      <w:r>
        <w:separator/>
      </w:r>
    </w:p>
  </w:endnote>
  <w:endnote w:type="continuationSeparator" w:id="0">
    <w:p w14:paraId="71EF265C" w14:textId="77777777" w:rsidR="00821EC5" w:rsidRDefault="0082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3020" w14:textId="77777777" w:rsidR="00821EC5" w:rsidRDefault="00821EC5"/>
    <w:p w14:paraId="3DE6F7B8" w14:textId="77777777" w:rsidR="00821EC5" w:rsidRDefault="00821EC5"/>
    <w:p w14:paraId="60BA1B3E" w14:textId="77777777" w:rsidR="00821EC5" w:rsidRDefault="00821EC5"/>
    <w:p w14:paraId="5EB40BB6" w14:textId="77777777" w:rsidR="00821EC5" w:rsidRDefault="00821EC5"/>
    <w:p w14:paraId="3C323E6D" w14:textId="77777777" w:rsidR="00821EC5" w:rsidRDefault="00821EC5"/>
    <w:p w14:paraId="6E91B85B" w14:textId="77777777" w:rsidR="00821EC5" w:rsidRDefault="00821EC5"/>
    <w:p w14:paraId="675A7650" w14:textId="77777777" w:rsidR="00821EC5" w:rsidRDefault="00821EC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05A3FD4" wp14:editId="614F7AC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5E60" w14:textId="77777777" w:rsidR="00821EC5" w:rsidRDefault="00821EC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5A3FD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6785E60" w14:textId="77777777" w:rsidR="00821EC5" w:rsidRDefault="00821EC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479D3A0" w14:textId="77777777" w:rsidR="00821EC5" w:rsidRDefault="00821EC5"/>
    <w:p w14:paraId="20B85E92" w14:textId="77777777" w:rsidR="00821EC5" w:rsidRDefault="00821EC5"/>
    <w:p w14:paraId="5C10B86A" w14:textId="77777777" w:rsidR="00821EC5" w:rsidRDefault="00821EC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1274C63" wp14:editId="1BAA4F1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8E79" w14:textId="77777777" w:rsidR="00821EC5" w:rsidRDefault="00821EC5"/>
                          <w:p w14:paraId="21D76F7B" w14:textId="77777777" w:rsidR="00821EC5" w:rsidRDefault="00821EC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274C6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E258E79" w14:textId="77777777" w:rsidR="00821EC5" w:rsidRDefault="00821EC5"/>
                    <w:p w14:paraId="21D76F7B" w14:textId="77777777" w:rsidR="00821EC5" w:rsidRDefault="00821EC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87FAF40" w14:textId="77777777" w:rsidR="00821EC5" w:rsidRDefault="00821EC5"/>
    <w:p w14:paraId="2572DD94" w14:textId="77777777" w:rsidR="00821EC5" w:rsidRDefault="00821EC5">
      <w:pPr>
        <w:rPr>
          <w:sz w:val="2"/>
          <w:szCs w:val="2"/>
        </w:rPr>
      </w:pPr>
    </w:p>
    <w:p w14:paraId="42AB3A80" w14:textId="77777777" w:rsidR="00821EC5" w:rsidRDefault="00821EC5"/>
    <w:p w14:paraId="3DF02222" w14:textId="77777777" w:rsidR="00821EC5" w:rsidRDefault="00821EC5">
      <w:pPr>
        <w:spacing w:after="0" w:line="240" w:lineRule="auto"/>
      </w:pPr>
    </w:p>
  </w:footnote>
  <w:footnote w:type="continuationSeparator" w:id="0">
    <w:p w14:paraId="514D5ACE" w14:textId="77777777" w:rsidR="00821EC5" w:rsidRDefault="00821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A7D"/>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C5"/>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17210</TotalTime>
  <Pages>3</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2091</cp:revision>
  <cp:lastPrinted>2009-02-06T05:36:00Z</cp:lastPrinted>
  <dcterms:created xsi:type="dcterms:W3CDTF">2024-01-07T13:43:00Z</dcterms:created>
  <dcterms:modified xsi:type="dcterms:W3CDTF">2024-02-06T12:25:00Z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