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97" w:rsidRDefault="00BF7697" w:rsidP="00BF7697">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3" w:hAnsi="CIDFont+F3" w:cs="CIDFont+F3"/>
          <w:kern w:val="0"/>
          <w:sz w:val="28"/>
          <w:szCs w:val="28"/>
          <w:lang w:eastAsia="ru-RU"/>
        </w:rPr>
        <w:t xml:space="preserve">Дев’ятова Наталя Борисівна, </w:t>
      </w:r>
      <w:r>
        <w:rPr>
          <w:rFonts w:ascii="CIDFont+F4" w:hAnsi="CIDFont+F4" w:cs="CIDFont+F4"/>
          <w:kern w:val="0"/>
          <w:sz w:val="28"/>
          <w:szCs w:val="28"/>
          <w:lang w:eastAsia="ru-RU"/>
        </w:rPr>
        <w:t>викладач кафедри хімії та бойових</w:t>
      </w:r>
    </w:p>
    <w:p w:rsidR="00BF7697" w:rsidRDefault="00BF7697" w:rsidP="00BF7697">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токсичних хімічних речовин факультету радіаційного, хімічного,</w:t>
      </w:r>
    </w:p>
    <w:p w:rsidR="00BF7697" w:rsidRDefault="00BF7697" w:rsidP="00BF7697">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біологічного захисту та екологічної безпеки Військового інституту</w:t>
      </w:r>
    </w:p>
    <w:p w:rsidR="00BF7697" w:rsidRDefault="00BF7697" w:rsidP="00BF7697">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танкових військ Національного технічного університету «Харківський</w:t>
      </w:r>
    </w:p>
    <w:p w:rsidR="00BF7697" w:rsidRDefault="00BF7697" w:rsidP="00BF7697">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політехнічний інститут», тема дисертації: «Ресурсоощадна технологія</w:t>
      </w:r>
    </w:p>
    <w:p w:rsidR="00BF7697" w:rsidRDefault="00BF7697" w:rsidP="00BF7697">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тампонажних цементів», (161 – Хімічні технології та інженерія).</w:t>
      </w:r>
    </w:p>
    <w:p w:rsidR="00BF7697" w:rsidRDefault="00BF7697" w:rsidP="00BF7697">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Спеціалізована вчена рада ДФ 64.050.048 в Національному технічному</w:t>
      </w:r>
    </w:p>
    <w:p w:rsidR="004A5337" w:rsidRPr="00BF7697" w:rsidRDefault="00BF7697" w:rsidP="00BF7697">
      <w:r>
        <w:rPr>
          <w:rFonts w:ascii="CIDFont+F4" w:hAnsi="CIDFont+F4" w:cs="CIDFont+F4"/>
          <w:kern w:val="0"/>
          <w:sz w:val="28"/>
          <w:szCs w:val="28"/>
          <w:lang w:eastAsia="ru-RU"/>
        </w:rPr>
        <w:t>університеті «Харківський політехнічний інститут»</w:t>
      </w:r>
    </w:p>
    <w:sectPr w:rsidR="004A5337" w:rsidRPr="00BF769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3C8" w:rsidRDefault="007973C8">
      <w:pPr>
        <w:spacing w:after="0" w:line="240" w:lineRule="auto"/>
      </w:pPr>
      <w:r>
        <w:separator/>
      </w:r>
    </w:p>
  </w:endnote>
  <w:endnote w:type="continuationSeparator" w:id="0">
    <w:p w:rsidR="007973C8" w:rsidRDefault="00797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8" w:rsidRDefault="00BA1C90">
    <w:pPr>
      <w:rPr>
        <w:sz w:val="2"/>
        <w:szCs w:val="2"/>
      </w:rPr>
    </w:pPr>
    <w:r w:rsidRPr="00BA1C9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7973C8" w:rsidRDefault="00BA1C90">
                <w:pPr>
                  <w:spacing w:line="240" w:lineRule="auto"/>
                </w:pPr>
                <w:fldSimple w:instr=" PAGE \* MERGEFORMAT ">
                  <w:r w:rsidR="007973C8">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C8" w:rsidRDefault="00BA1C90">
    <w:pPr>
      <w:rPr>
        <w:sz w:val="2"/>
        <w:szCs w:val="2"/>
      </w:rPr>
    </w:pPr>
    <w:r w:rsidRPr="00BA1C9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7973C8" w:rsidRDefault="00BA1C90">
                <w:pPr>
                  <w:spacing w:line="240" w:lineRule="auto"/>
                </w:pPr>
                <w:fldSimple w:instr=" PAGE \* MERGEFORMAT ">
                  <w:r w:rsidR="00BF7697" w:rsidRPr="00BF769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3C8" w:rsidRDefault="007973C8"/>
    <w:p w:rsidR="007973C8" w:rsidRDefault="007973C8"/>
    <w:p w:rsidR="007973C8" w:rsidRDefault="007973C8"/>
    <w:p w:rsidR="007973C8" w:rsidRDefault="007973C8"/>
    <w:p w:rsidR="007973C8" w:rsidRDefault="007973C8"/>
    <w:p w:rsidR="007973C8" w:rsidRDefault="007973C8"/>
    <w:p w:rsidR="007973C8" w:rsidRDefault="00BA1C90">
      <w:pPr>
        <w:rPr>
          <w:sz w:val="2"/>
          <w:szCs w:val="2"/>
        </w:rPr>
      </w:pPr>
      <w:r w:rsidRPr="00BA1C9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7973C8" w:rsidRDefault="00BA1C90">
                  <w:pPr>
                    <w:spacing w:line="240" w:lineRule="auto"/>
                  </w:pPr>
                  <w:fldSimple w:instr=" PAGE \* MERGEFORMAT ">
                    <w:r w:rsidR="00EA6EA6" w:rsidRPr="00EA6EA6">
                      <w:rPr>
                        <w:rStyle w:val="afffff9"/>
                        <w:b w:val="0"/>
                        <w:bCs w:val="0"/>
                        <w:noProof/>
                      </w:rPr>
                      <w:t>7</w:t>
                    </w:r>
                  </w:fldSimple>
                </w:p>
              </w:txbxContent>
            </v:textbox>
            <w10:wrap anchorx="page" anchory="page"/>
          </v:shape>
        </w:pict>
      </w:r>
    </w:p>
    <w:p w:rsidR="007973C8" w:rsidRDefault="007973C8"/>
    <w:p w:rsidR="007973C8" w:rsidRDefault="007973C8"/>
    <w:p w:rsidR="007973C8" w:rsidRDefault="00BA1C90">
      <w:pPr>
        <w:rPr>
          <w:sz w:val="2"/>
          <w:szCs w:val="2"/>
        </w:rPr>
      </w:pPr>
      <w:r w:rsidRPr="00BA1C9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7973C8" w:rsidRDefault="007973C8"/>
                <w:p w:rsidR="007973C8" w:rsidRDefault="00BA1C90">
                  <w:pPr>
                    <w:pStyle w:val="1ffffff7"/>
                    <w:spacing w:line="240" w:lineRule="auto"/>
                  </w:pPr>
                  <w:fldSimple w:instr=" PAGE \* MERGEFORMAT ">
                    <w:r w:rsidR="00EA6EA6" w:rsidRPr="00EA6EA6">
                      <w:rPr>
                        <w:rStyle w:val="3b"/>
                        <w:noProof/>
                      </w:rPr>
                      <w:t>7</w:t>
                    </w:r>
                  </w:fldSimple>
                </w:p>
              </w:txbxContent>
            </v:textbox>
            <w10:wrap anchorx="page" anchory="page"/>
          </v:shape>
        </w:pict>
      </w:r>
    </w:p>
    <w:p w:rsidR="007973C8" w:rsidRDefault="007973C8"/>
    <w:p w:rsidR="007973C8" w:rsidRDefault="007973C8">
      <w:pPr>
        <w:rPr>
          <w:sz w:val="2"/>
          <w:szCs w:val="2"/>
        </w:rPr>
      </w:pPr>
    </w:p>
    <w:p w:rsidR="007973C8" w:rsidRDefault="007973C8"/>
    <w:p w:rsidR="007973C8" w:rsidRDefault="007973C8">
      <w:pPr>
        <w:spacing w:after="0" w:line="240" w:lineRule="auto"/>
      </w:pPr>
    </w:p>
  </w:footnote>
  <w:footnote w:type="continuationSeparator" w:id="0">
    <w:p w:rsidR="007973C8" w:rsidRDefault="007973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9E" w:rsidRDefault="008E179E">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9E" w:rsidRDefault="008E179E">
    <w:pPr>
      <w:rPr>
        <w:sz w:val="2"/>
        <w:szCs w:val="2"/>
      </w:rPr>
    </w:pPr>
  </w:p>
  <w:p w:rsidR="007973C8" w:rsidRPr="005856C0" w:rsidRDefault="00DE4076" w:rsidP="005856C0">
    <w:pPr>
      <w:pStyle w:val="affffffff6"/>
      <w:jc w:val="center"/>
    </w:pPr>
    <w:r>
      <w:rPr>
        <w:rFonts w:ascii="Verdana" w:hAnsi="Verdana" w:cs="Verdana"/>
        <w:color w:val="FF0000"/>
      </w:rPr>
      <w:t>Для</w:t>
    </w:r>
    <w:r w:rsidR="007973C8">
      <w:rPr>
        <w:rFonts w:ascii="Verdana" w:hAnsi="Verdana" w:cs="Verdana"/>
        <w:color w:val="FF0000"/>
      </w:rPr>
      <w:t xml:space="preserve"> </w:t>
    </w:r>
    <w:r w:rsidR="007973C8"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7973C8" w:rsidRPr="00403FC6">
        <w:rPr>
          <w:rStyle w:val="a8"/>
          <w:rFonts w:ascii="Verdana" w:hAnsi="Verdana" w:cs="Verdana"/>
        </w:rPr>
        <w:t>http</w:t>
      </w:r>
      <w:r w:rsidR="007973C8" w:rsidRPr="00403FC6">
        <w:rPr>
          <w:rStyle w:val="a8"/>
          <w:rFonts w:ascii="Verdana" w:hAnsi="Verdana" w:cs="Verdana"/>
          <w:lang w:val="en-US"/>
        </w:rPr>
        <w:t>s</w:t>
      </w:r>
      <w:r w:rsidR="007973C8"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8A7B09"/>
    <w:multiLevelType w:val="multilevel"/>
    <w:tmpl w:val="AFD27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B01C01"/>
    <w:multiLevelType w:val="multilevel"/>
    <w:tmpl w:val="1C123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87942AD"/>
    <w:multiLevelType w:val="multilevel"/>
    <w:tmpl w:val="6AF0D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F987E2A"/>
    <w:multiLevelType w:val="multilevel"/>
    <w:tmpl w:val="BB4CE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E23326"/>
    <w:multiLevelType w:val="multilevel"/>
    <w:tmpl w:val="DEE22C2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3">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4">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17C46E80"/>
    <w:multiLevelType w:val="multilevel"/>
    <w:tmpl w:val="F52ACD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9272B80"/>
    <w:multiLevelType w:val="multilevel"/>
    <w:tmpl w:val="FF004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B523D67"/>
    <w:multiLevelType w:val="multilevel"/>
    <w:tmpl w:val="BADABF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0980D5D"/>
    <w:multiLevelType w:val="multilevel"/>
    <w:tmpl w:val="B91AD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7414E7"/>
    <w:multiLevelType w:val="multilevel"/>
    <w:tmpl w:val="50CCF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2BA752DB"/>
    <w:multiLevelType w:val="multilevel"/>
    <w:tmpl w:val="C5968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29D69A5"/>
    <w:multiLevelType w:val="multilevel"/>
    <w:tmpl w:val="52B8DFA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2FF032F"/>
    <w:multiLevelType w:val="multilevel"/>
    <w:tmpl w:val="8C10C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3E904A0"/>
    <w:multiLevelType w:val="multilevel"/>
    <w:tmpl w:val="180CF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4912983"/>
    <w:multiLevelType w:val="multilevel"/>
    <w:tmpl w:val="70FC1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7FE17A4"/>
    <w:multiLevelType w:val="multilevel"/>
    <w:tmpl w:val="2DBCF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C20B3D"/>
    <w:multiLevelType w:val="multilevel"/>
    <w:tmpl w:val="B6684BB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0">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1">
    <w:nsid w:val="54A1618A"/>
    <w:multiLevelType w:val="multilevel"/>
    <w:tmpl w:val="4B1CFB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98918A9"/>
    <w:multiLevelType w:val="multilevel"/>
    <w:tmpl w:val="8EA02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A7D287C"/>
    <w:multiLevelType w:val="multilevel"/>
    <w:tmpl w:val="970AD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DC1742F"/>
    <w:multiLevelType w:val="multilevel"/>
    <w:tmpl w:val="1E9A4A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0904D20"/>
    <w:multiLevelType w:val="multilevel"/>
    <w:tmpl w:val="29A04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92D3C48"/>
    <w:multiLevelType w:val="multilevel"/>
    <w:tmpl w:val="9F203A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BBA1F9A"/>
    <w:multiLevelType w:val="multilevel"/>
    <w:tmpl w:val="2B40B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042603"/>
    <w:multiLevelType w:val="multilevel"/>
    <w:tmpl w:val="02281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0">
    <w:nsid w:val="79743A74"/>
    <w:multiLevelType w:val="multilevel"/>
    <w:tmpl w:val="7A7EA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8"/>
  </w:num>
  <w:num w:numId="7">
    <w:abstractNumId w:val="81"/>
  </w:num>
  <w:num w:numId="8">
    <w:abstractNumId w:val="110"/>
  </w:num>
  <w:num w:numId="9">
    <w:abstractNumId w:val="104"/>
  </w:num>
  <w:num w:numId="10">
    <w:abstractNumId w:val="92"/>
  </w:num>
  <w:num w:numId="11">
    <w:abstractNumId w:val="87"/>
  </w:num>
  <w:num w:numId="12">
    <w:abstractNumId w:val="71"/>
  </w:num>
  <w:num w:numId="13">
    <w:abstractNumId w:val="107"/>
  </w:num>
  <w:num w:numId="14">
    <w:abstractNumId w:val="85"/>
  </w:num>
  <w:num w:numId="15">
    <w:abstractNumId w:val="97"/>
  </w:num>
  <w:num w:numId="16">
    <w:abstractNumId w:val="76"/>
  </w:num>
  <w:num w:numId="17">
    <w:abstractNumId w:val="79"/>
  </w:num>
  <w:num w:numId="18">
    <w:abstractNumId w:val="102"/>
  </w:num>
  <w:num w:numId="19">
    <w:abstractNumId w:val="93"/>
  </w:num>
  <w:num w:numId="20">
    <w:abstractNumId w:val="108"/>
  </w:num>
  <w:num w:numId="21">
    <w:abstractNumId w:val="89"/>
  </w:num>
  <w:num w:numId="22">
    <w:abstractNumId w:val="88"/>
  </w:num>
  <w:num w:numId="23">
    <w:abstractNumId w:val="94"/>
  </w:num>
  <w:num w:numId="24">
    <w:abstractNumId w:val="91"/>
  </w:num>
  <w:num w:numId="25">
    <w:abstractNumId w:val="105"/>
  </w:num>
  <w:num w:numId="26">
    <w:abstractNumId w:val="72"/>
  </w:num>
  <w:num w:numId="27">
    <w:abstractNumId w:val="95"/>
  </w:num>
  <w:num w:numId="28">
    <w:abstractNumId w:val="101"/>
  </w:num>
  <w:num w:numId="29">
    <w:abstractNumId w:val="106"/>
  </w:num>
  <w:num w:numId="30">
    <w:abstractNumId w:val="86"/>
  </w:num>
  <w:num w:numId="31">
    <w:abstractNumId w:val="10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827"/>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1E8"/>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DD7EB-137C-458F-8DAE-8B871039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20</cp:revision>
  <cp:lastPrinted>2009-02-06T05:36:00Z</cp:lastPrinted>
  <dcterms:created xsi:type="dcterms:W3CDTF">2021-11-10T10:19:00Z</dcterms:created>
  <dcterms:modified xsi:type="dcterms:W3CDTF">2021-11-10T17:40:00Z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