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C7A" w:rsidRPr="000D4C7A" w:rsidRDefault="000D4C7A" w:rsidP="000D4C7A">
      <w:pPr>
        <w:rPr>
          <w:rFonts w:ascii="Times New Roman" w:eastAsia="Times New Roman" w:hAnsi="Times New Roman" w:cs="Times New Roman"/>
          <w:kern w:val="0"/>
          <w:sz w:val="28"/>
          <w:szCs w:val="28"/>
          <w:lang w:eastAsia="ru-RU"/>
        </w:rPr>
      </w:pPr>
      <w:r w:rsidRPr="000D4C7A">
        <w:rPr>
          <w:rFonts w:ascii="Times New Roman" w:eastAsia="Times New Roman" w:hAnsi="Times New Roman" w:cs="Times New Roman" w:hint="eastAsia"/>
          <w:kern w:val="0"/>
          <w:sz w:val="28"/>
          <w:szCs w:val="28"/>
          <w:lang w:eastAsia="ru-RU"/>
        </w:rPr>
        <w:t>Борщ</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Олександр</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Олександрович</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докторант</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кафедри</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розведення</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генетики</w:t>
      </w:r>
    </w:p>
    <w:p w:rsidR="000D4C7A" w:rsidRPr="000D4C7A" w:rsidRDefault="000D4C7A" w:rsidP="000D4C7A">
      <w:pPr>
        <w:rPr>
          <w:rFonts w:ascii="Times New Roman" w:eastAsia="Times New Roman" w:hAnsi="Times New Roman" w:cs="Times New Roman"/>
          <w:kern w:val="0"/>
          <w:sz w:val="28"/>
          <w:szCs w:val="28"/>
          <w:lang w:eastAsia="ru-RU"/>
        </w:rPr>
      </w:pPr>
      <w:r w:rsidRPr="000D4C7A">
        <w:rPr>
          <w:rFonts w:ascii="Times New Roman" w:eastAsia="Times New Roman" w:hAnsi="Times New Roman" w:cs="Times New Roman" w:hint="eastAsia"/>
          <w:kern w:val="0"/>
          <w:sz w:val="28"/>
          <w:szCs w:val="28"/>
          <w:lang w:eastAsia="ru-RU"/>
        </w:rPr>
        <w:t>та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біотехнології</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тварин</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Національного</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університету</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біоресурсів</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і</w:t>
      </w:r>
    </w:p>
    <w:p w:rsidR="000D4C7A" w:rsidRPr="000D4C7A" w:rsidRDefault="000D4C7A" w:rsidP="000D4C7A">
      <w:pPr>
        <w:rPr>
          <w:rFonts w:ascii="Times New Roman" w:eastAsia="Times New Roman" w:hAnsi="Times New Roman" w:cs="Times New Roman"/>
          <w:kern w:val="0"/>
          <w:sz w:val="28"/>
          <w:szCs w:val="28"/>
          <w:lang w:eastAsia="ru-RU"/>
        </w:rPr>
      </w:pPr>
      <w:r w:rsidRPr="000D4C7A">
        <w:rPr>
          <w:rFonts w:ascii="Times New Roman" w:eastAsia="Times New Roman" w:hAnsi="Times New Roman" w:cs="Times New Roman" w:hint="eastAsia"/>
          <w:kern w:val="0"/>
          <w:sz w:val="28"/>
          <w:szCs w:val="28"/>
          <w:lang w:eastAsia="ru-RU"/>
        </w:rPr>
        <w:t>природокористування</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України</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Назва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дисертації</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«Вплив</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глобальних</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змін</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клімату</w:t>
      </w:r>
    </w:p>
    <w:p w:rsidR="000D4C7A" w:rsidRPr="000D4C7A" w:rsidRDefault="000D4C7A" w:rsidP="000D4C7A">
      <w:pPr>
        <w:rPr>
          <w:rFonts w:ascii="Times New Roman" w:eastAsia="Times New Roman" w:hAnsi="Times New Roman" w:cs="Times New Roman"/>
          <w:kern w:val="0"/>
          <w:sz w:val="28"/>
          <w:szCs w:val="28"/>
          <w:lang w:eastAsia="ru-RU"/>
        </w:rPr>
      </w:pPr>
      <w:r w:rsidRPr="000D4C7A">
        <w:rPr>
          <w:rFonts w:ascii="Times New Roman" w:eastAsia="Times New Roman" w:hAnsi="Times New Roman" w:cs="Times New Roman" w:hint="eastAsia"/>
          <w:kern w:val="0"/>
          <w:sz w:val="28"/>
          <w:szCs w:val="28"/>
          <w:lang w:eastAsia="ru-RU"/>
        </w:rPr>
        <w:t>на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окремі</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елементи</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технології</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виробництва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молока»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Шифр</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та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назва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спеціальності</w:t>
      </w:r>
      <w:r w:rsidRPr="000D4C7A">
        <w:rPr>
          <w:rFonts w:ascii="Times New Roman" w:eastAsia="Times New Roman" w:hAnsi="Times New Roman" w:cs="Times New Roman"/>
          <w:kern w:val="0"/>
          <w:sz w:val="28"/>
          <w:szCs w:val="28"/>
          <w:lang w:eastAsia="ru-RU"/>
        </w:rPr>
        <w:t>:</w:t>
      </w:r>
    </w:p>
    <w:p w:rsidR="000D4C7A" w:rsidRPr="000D4C7A" w:rsidRDefault="000D4C7A" w:rsidP="000D4C7A">
      <w:pPr>
        <w:rPr>
          <w:rFonts w:ascii="Times New Roman" w:eastAsia="Times New Roman" w:hAnsi="Times New Roman" w:cs="Times New Roman"/>
          <w:kern w:val="0"/>
          <w:sz w:val="28"/>
          <w:szCs w:val="28"/>
          <w:lang w:eastAsia="ru-RU"/>
        </w:rPr>
      </w:pPr>
      <w:r w:rsidRPr="000D4C7A">
        <w:rPr>
          <w:rFonts w:ascii="Times New Roman" w:eastAsia="Times New Roman" w:hAnsi="Times New Roman" w:cs="Times New Roman"/>
          <w:kern w:val="0"/>
          <w:sz w:val="28"/>
          <w:szCs w:val="28"/>
          <w:lang w:eastAsia="ru-RU"/>
        </w:rPr>
        <w:t xml:space="preserve">06.02.04 </w:t>
      </w:r>
      <w:r w:rsidRPr="000D4C7A">
        <w:rPr>
          <w:rFonts w:ascii="Times New Roman" w:eastAsia="Times New Roman" w:hAnsi="Times New Roman" w:cs="Times New Roman" w:hint="eastAsia"/>
          <w:kern w:val="0"/>
          <w:sz w:val="28"/>
          <w:szCs w:val="28"/>
          <w:lang w:eastAsia="ru-RU"/>
        </w:rPr>
        <w:t>«Технологія</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виробництва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продуктів</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тваринництва»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Спецрада</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Д</w:t>
      </w:r>
      <w:r w:rsidRPr="000D4C7A">
        <w:rPr>
          <w:rFonts w:ascii="Times New Roman" w:eastAsia="Times New Roman" w:hAnsi="Times New Roman" w:cs="Times New Roman"/>
          <w:kern w:val="0"/>
          <w:sz w:val="28"/>
          <w:szCs w:val="28"/>
          <w:lang w:eastAsia="ru-RU"/>
        </w:rPr>
        <w:t xml:space="preserve"> 26.004.05</w:t>
      </w:r>
    </w:p>
    <w:p w:rsidR="00317299" w:rsidRPr="000D4C7A" w:rsidRDefault="000D4C7A" w:rsidP="000D4C7A">
      <w:r w:rsidRPr="000D4C7A">
        <w:rPr>
          <w:rFonts w:ascii="Times New Roman" w:eastAsia="Times New Roman" w:hAnsi="Times New Roman" w:cs="Times New Roman" w:hint="eastAsia"/>
          <w:kern w:val="0"/>
          <w:sz w:val="28"/>
          <w:szCs w:val="28"/>
          <w:lang w:eastAsia="ru-RU"/>
        </w:rPr>
        <w:t>Національного</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університету</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біоресурсів</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і</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природокористування</w:t>
      </w:r>
      <w:r w:rsidRPr="000D4C7A">
        <w:rPr>
          <w:rFonts w:ascii="Times New Roman" w:eastAsia="Times New Roman" w:hAnsi="Times New Roman" w:cs="Times New Roman"/>
          <w:kern w:val="0"/>
          <w:sz w:val="28"/>
          <w:szCs w:val="28"/>
          <w:lang w:eastAsia="ru-RU"/>
        </w:rPr>
        <w:t xml:space="preserve"> </w:t>
      </w:r>
      <w:r w:rsidRPr="000D4C7A">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0D4C7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B7" w:rsidRDefault="002559B7">
      <w:pPr>
        <w:spacing w:after="0" w:line="240" w:lineRule="auto"/>
      </w:pPr>
      <w:r>
        <w:separator/>
      </w:r>
    </w:p>
  </w:endnote>
  <w:endnote w:type="continuationSeparator" w:id="0">
    <w:p w:rsidR="002559B7" w:rsidRDefault="0025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2559B7">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2559B7">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B7" w:rsidRDefault="002559B7"/>
    <w:p w:rsidR="002559B7" w:rsidRDefault="002559B7"/>
    <w:p w:rsidR="002559B7" w:rsidRDefault="002559B7"/>
    <w:p w:rsidR="002559B7" w:rsidRDefault="002559B7"/>
    <w:p w:rsidR="002559B7" w:rsidRDefault="002559B7"/>
    <w:p w:rsidR="002559B7" w:rsidRDefault="002559B7"/>
    <w:p w:rsidR="002559B7" w:rsidRDefault="002559B7">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2559B7" w:rsidRDefault="002559B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2559B7" w:rsidRDefault="002559B7"/>
    <w:p w:rsidR="002559B7" w:rsidRDefault="002559B7"/>
    <w:p w:rsidR="002559B7" w:rsidRDefault="002559B7">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2559B7" w:rsidRDefault="002559B7"/>
                <w:p w:rsidR="002559B7" w:rsidRDefault="002559B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2559B7" w:rsidRDefault="002559B7"/>
    <w:p w:rsidR="002559B7" w:rsidRDefault="002559B7">
      <w:pPr>
        <w:rPr>
          <w:sz w:val="2"/>
          <w:szCs w:val="2"/>
        </w:rPr>
      </w:pPr>
    </w:p>
    <w:p w:rsidR="002559B7" w:rsidRDefault="002559B7"/>
    <w:p w:rsidR="002559B7" w:rsidRDefault="002559B7">
      <w:pPr>
        <w:spacing w:after="0" w:line="240" w:lineRule="auto"/>
      </w:pPr>
    </w:p>
  </w:footnote>
  <w:footnote w:type="continuationSeparator" w:id="0">
    <w:p w:rsidR="002559B7" w:rsidRDefault="00255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B7"/>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B37EB-AB24-4160-9351-FFF5B8C7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8174</TotalTime>
  <Pages>1</Pages>
  <Words>65</Words>
  <Characters>375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374</cp:revision>
  <cp:lastPrinted>2009-02-06T05:36:00Z</cp:lastPrinted>
  <dcterms:created xsi:type="dcterms:W3CDTF">2022-11-21T19:25:00Z</dcterms:created>
  <dcterms:modified xsi:type="dcterms:W3CDTF">2023-04-19T19:40:00Z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