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3727" w14:textId="3FD1FFF9" w:rsidR="00FC492A" w:rsidRDefault="00C34E1D" w:rsidP="00C34E1D">
      <w:r w:rsidRPr="00C34E1D">
        <w:rPr>
          <w:rFonts w:hint="eastAsia"/>
        </w:rPr>
        <w:t>Рябко</w:t>
      </w:r>
      <w:r w:rsidRPr="00C34E1D">
        <w:t xml:space="preserve"> </w:t>
      </w:r>
      <w:r w:rsidRPr="00C34E1D">
        <w:rPr>
          <w:rFonts w:hint="eastAsia"/>
        </w:rPr>
        <w:t>Елена</w:t>
      </w:r>
      <w:r w:rsidRPr="00C34E1D">
        <w:t xml:space="preserve"> </w:t>
      </w:r>
      <w:r w:rsidRPr="00C34E1D">
        <w:rPr>
          <w:rFonts w:hint="eastAsia"/>
        </w:rPr>
        <w:t>Игоревна</w:t>
      </w:r>
      <w:r>
        <w:t xml:space="preserve"> </w:t>
      </w:r>
      <w:r w:rsidRPr="00C34E1D">
        <w:rPr>
          <w:rFonts w:hint="eastAsia"/>
        </w:rPr>
        <w:t>Библейские</w:t>
      </w:r>
      <w:r w:rsidRPr="00C34E1D">
        <w:t xml:space="preserve"> </w:t>
      </w:r>
      <w:r w:rsidRPr="00C34E1D">
        <w:rPr>
          <w:rFonts w:hint="eastAsia"/>
        </w:rPr>
        <w:t>интертекстуальные</w:t>
      </w:r>
      <w:r w:rsidRPr="00C34E1D">
        <w:t xml:space="preserve"> </w:t>
      </w:r>
      <w:r w:rsidRPr="00C34E1D">
        <w:rPr>
          <w:rFonts w:hint="eastAsia"/>
        </w:rPr>
        <w:t>включения</w:t>
      </w:r>
      <w:r w:rsidRPr="00C34E1D">
        <w:t xml:space="preserve"> </w:t>
      </w:r>
      <w:r w:rsidRPr="00C34E1D">
        <w:rPr>
          <w:rFonts w:hint="eastAsia"/>
        </w:rPr>
        <w:t>в</w:t>
      </w:r>
      <w:r w:rsidRPr="00C34E1D">
        <w:t xml:space="preserve"> </w:t>
      </w:r>
      <w:r w:rsidRPr="00C34E1D">
        <w:rPr>
          <w:rFonts w:hint="eastAsia"/>
        </w:rPr>
        <w:t>аспекте</w:t>
      </w:r>
      <w:r w:rsidRPr="00C34E1D">
        <w:t xml:space="preserve"> </w:t>
      </w:r>
      <w:r w:rsidRPr="00C34E1D">
        <w:rPr>
          <w:rFonts w:hint="eastAsia"/>
        </w:rPr>
        <w:t>филологической</w:t>
      </w:r>
      <w:r w:rsidRPr="00C34E1D">
        <w:t xml:space="preserve"> </w:t>
      </w:r>
      <w:r w:rsidRPr="00C34E1D">
        <w:rPr>
          <w:rFonts w:hint="eastAsia"/>
        </w:rPr>
        <w:t>герменевтики</w:t>
      </w:r>
      <w:r w:rsidRPr="00C34E1D">
        <w:t xml:space="preserve"> (</w:t>
      </w:r>
      <w:r w:rsidRPr="00C34E1D">
        <w:rPr>
          <w:rFonts w:hint="eastAsia"/>
        </w:rPr>
        <w:t>на</w:t>
      </w:r>
      <w:r w:rsidRPr="00C34E1D">
        <w:t xml:space="preserve"> </w:t>
      </w:r>
      <w:r w:rsidRPr="00C34E1D">
        <w:rPr>
          <w:rFonts w:hint="eastAsia"/>
        </w:rPr>
        <w:t>материале</w:t>
      </w:r>
      <w:r w:rsidRPr="00C34E1D">
        <w:t xml:space="preserve"> </w:t>
      </w:r>
      <w:r w:rsidRPr="00C34E1D">
        <w:rPr>
          <w:rFonts w:hint="eastAsia"/>
        </w:rPr>
        <w:t>романа</w:t>
      </w:r>
      <w:r w:rsidRPr="00C34E1D">
        <w:t xml:space="preserve"> </w:t>
      </w:r>
      <w:r w:rsidRPr="00C34E1D">
        <w:rPr>
          <w:rFonts w:hint="eastAsia"/>
        </w:rPr>
        <w:t>М</w:t>
      </w:r>
      <w:r w:rsidRPr="00C34E1D">
        <w:t>.</w:t>
      </w:r>
      <w:r w:rsidRPr="00C34E1D">
        <w:rPr>
          <w:rFonts w:hint="eastAsia"/>
        </w:rPr>
        <w:t>А</w:t>
      </w:r>
      <w:r w:rsidRPr="00C34E1D">
        <w:t xml:space="preserve">. </w:t>
      </w:r>
      <w:r w:rsidRPr="00C34E1D">
        <w:rPr>
          <w:rFonts w:hint="eastAsia"/>
        </w:rPr>
        <w:t>Булгакова</w:t>
      </w:r>
      <w:r w:rsidRPr="00C34E1D">
        <w:t xml:space="preserve"> </w:t>
      </w:r>
      <w:r w:rsidRPr="00C34E1D">
        <w:rPr>
          <w:rFonts w:hint="eastAsia"/>
        </w:rPr>
        <w:t>«</w:t>
      </w:r>
      <w:r w:rsidRPr="00C34E1D">
        <w:rPr>
          <w:rFonts w:hint="eastAsia"/>
        </w:rPr>
        <w:t>Μастер</w:t>
      </w:r>
      <w:r w:rsidRPr="00C34E1D">
        <w:t xml:space="preserve"> </w:t>
      </w:r>
      <w:r w:rsidRPr="00C34E1D">
        <w:rPr>
          <w:rFonts w:hint="eastAsia"/>
        </w:rPr>
        <w:t>и</w:t>
      </w:r>
      <w:r w:rsidRPr="00C34E1D">
        <w:t xml:space="preserve"> </w:t>
      </w:r>
      <w:r w:rsidRPr="00C34E1D">
        <w:rPr>
          <w:rFonts w:hint="eastAsia"/>
        </w:rPr>
        <w:t>Маргарита</w:t>
      </w:r>
      <w:r w:rsidRPr="00C34E1D">
        <w:rPr>
          <w:rFonts w:hint="eastAsia"/>
        </w:rPr>
        <w:t>»</w:t>
      </w:r>
      <w:r w:rsidRPr="00C34E1D">
        <w:t xml:space="preserve"> </w:t>
      </w:r>
      <w:r w:rsidRPr="00C34E1D">
        <w:rPr>
          <w:rFonts w:hint="eastAsia"/>
        </w:rPr>
        <w:t>и</w:t>
      </w:r>
      <w:r w:rsidRPr="00C34E1D">
        <w:t xml:space="preserve"> </w:t>
      </w:r>
      <w:r w:rsidRPr="00C34E1D">
        <w:rPr>
          <w:rFonts w:hint="eastAsia"/>
        </w:rPr>
        <w:t>его</w:t>
      </w:r>
      <w:r w:rsidRPr="00C34E1D">
        <w:t xml:space="preserve"> </w:t>
      </w:r>
      <w:r w:rsidRPr="00C34E1D">
        <w:rPr>
          <w:rFonts w:hint="eastAsia"/>
        </w:rPr>
        <w:t>переводов</w:t>
      </w:r>
      <w:r w:rsidRPr="00C34E1D">
        <w:t>)</w:t>
      </w:r>
    </w:p>
    <w:p w14:paraId="4703ECFA" w14:textId="77777777" w:rsidR="00C34E1D" w:rsidRDefault="00C34E1D" w:rsidP="00C34E1D">
      <w:r>
        <w:rPr>
          <w:rFonts w:hint="eastAsia"/>
        </w:rPr>
        <w:t>ОГЛАВЛЕНИЕ</w:t>
      </w:r>
      <w:r>
        <w:t xml:space="preserve"> </w:t>
      </w:r>
      <w:r>
        <w:rPr>
          <w:rFonts w:hint="eastAsia"/>
        </w:rPr>
        <w:t>ДИССЕРТАЦИИ</w:t>
      </w:r>
    </w:p>
    <w:p w14:paraId="7CA71C3E" w14:textId="77777777" w:rsidR="00C34E1D" w:rsidRDefault="00C34E1D" w:rsidP="00C34E1D">
      <w:r>
        <w:rPr>
          <w:rFonts w:hint="eastAsia"/>
        </w:rPr>
        <w:t>кандидат</w:t>
      </w:r>
      <w:r>
        <w:t xml:space="preserve"> </w:t>
      </w:r>
      <w:r>
        <w:rPr>
          <w:rFonts w:hint="eastAsia"/>
        </w:rPr>
        <w:t>наук</w:t>
      </w:r>
      <w:r>
        <w:t xml:space="preserve"> </w:t>
      </w:r>
      <w:r>
        <w:rPr>
          <w:rFonts w:hint="eastAsia"/>
        </w:rPr>
        <w:t>Рябко</w:t>
      </w:r>
      <w:r>
        <w:t xml:space="preserve"> </w:t>
      </w:r>
      <w:r>
        <w:rPr>
          <w:rFonts w:hint="eastAsia"/>
        </w:rPr>
        <w:t>Елена</w:t>
      </w:r>
      <w:r>
        <w:t xml:space="preserve"> </w:t>
      </w:r>
      <w:r>
        <w:rPr>
          <w:rFonts w:hint="eastAsia"/>
        </w:rPr>
        <w:t>Игоревна</w:t>
      </w:r>
    </w:p>
    <w:p w14:paraId="31F3662B" w14:textId="77777777" w:rsidR="00C34E1D" w:rsidRDefault="00C34E1D" w:rsidP="00C34E1D">
      <w:r>
        <w:rPr>
          <w:rFonts w:hint="eastAsia"/>
        </w:rPr>
        <w:t>Введение</w:t>
      </w:r>
    </w:p>
    <w:p w14:paraId="61A34BF9" w14:textId="77777777" w:rsidR="00C34E1D" w:rsidRDefault="00C34E1D" w:rsidP="00C34E1D"/>
    <w:p w14:paraId="50A66CD1" w14:textId="77777777" w:rsidR="00C34E1D" w:rsidRDefault="00C34E1D" w:rsidP="00C34E1D">
      <w:r>
        <w:rPr>
          <w:rFonts w:hint="eastAsia"/>
        </w:rPr>
        <w:t>Глава</w:t>
      </w:r>
      <w:r>
        <w:t xml:space="preserve"> 1 </w:t>
      </w:r>
      <w:r>
        <w:rPr>
          <w:rFonts w:hint="eastAsia"/>
        </w:rPr>
        <w:t>Теоретико</w:t>
      </w:r>
      <w:r>
        <w:t>-</w:t>
      </w:r>
      <w:r>
        <w:rPr>
          <w:rFonts w:hint="eastAsia"/>
        </w:rPr>
        <w:t>методологические</w:t>
      </w:r>
      <w:r>
        <w:t xml:space="preserve"> </w:t>
      </w:r>
      <w:r>
        <w:rPr>
          <w:rFonts w:hint="eastAsia"/>
        </w:rPr>
        <w:t>основы</w:t>
      </w:r>
      <w:r>
        <w:t xml:space="preserve"> </w:t>
      </w:r>
      <w:r>
        <w:rPr>
          <w:rFonts w:hint="eastAsia"/>
        </w:rPr>
        <w:t>исследования</w:t>
      </w:r>
    </w:p>
    <w:p w14:paraId="1BA97435" w14:textId="77777777" w:rsidR="00C34E1D" w:rsidRDefault="00C34E1D" w:rsidP="00C34E1D"/>
    <w:p w14:paraId="4EDBC668" w14:textId="77777777" w:rsidR="00C34E1D" w:rsidRDefault="00C34E1D" w:rsidP="00C34E1D">
      <w:r>
        <w:t xml:space="preserve">1. 1 </w:t>
      </w:r>
      <w:r>
        <w:rPr>
          <w:rFonts w:hint="eastAsia"/>
        </w:rPr>
        <w:t>Теория</w:t>
      </w:r>
      <w:r>
        <w:t xml:space="preserve"> </w:t>
      </w:r>
      <w:r>
        <w:rPr>
          <w:rFonts w:hint="eastAsia"/>
        </w:rPr>
        <w:t>интертекстуальности</w:t>
      </w:r>
      <w:r>
        <w:t xml:space="preserve"> </w:t>
      </w:r>
      <w:r>
        <w:rPr>
          <w:rFonts w:hint="eastAsia"/>
        </w:rPr>
        <w:t>в</w:t>
      </w:r>
      <w:r>
        <w:t xml:space="preserve"> </w:t>
      </w:r>
      <w:r>
        <w:rPr>
          <w:rFonts w:hint="eastAsia"/>
        </w:rPr>
        <w:t>истории</w:t>
      </w:r>
      <w:r>
        <w:t xml:space="preserve"> </w:t>
      </w:r>
      <w:r>
        <w:rPr>
          <w:rFonts w:hint="eastAsia"/>
        </w:rPr>
        <w:t>и</w:t>
      </w:r>
      <w:r>
        <w:t xml:space="preserve"> </w:t>
      </w:r>
      <w:r>
        <w:rPr>
          <w:rFonts w:hint="eastAsia"/>
        </w:rPr>
        <w:t>современных</w:t>
      </w:r>
      <w:r>
        <w:t xml:space="preserve"> </w:t>
      </w:r>
      <w:r>
        <w:rPr>
          <w:rFonts w:hint="eastAsia"/>
        </w:rPr>
        <w:t>трактовках</w:t>
      </w:r>
    </w:p>
    <w:p w14:paraId="6057639D" w14:textId="77777777" w:rsidR="00C34E1D" w:rsidRDefault="00C34E1D" w:rsidP="00C34E1D"/>
    <w:p w14:paraId="13956417" w14:textId="77777777" w:rsidR="00C34E1D" w:rsidRDefault="00C34E1D" w:rsidP="00C34E1D">
      <w:r>
        <w:t xml:space="preserve">1.1.1 </w:t>
      </w:r>
      <w:r>
        <w:rPr>
          <w:rFonts w:hint="eastAsia"/>
        </w:rPr>
        <w:t>Истоки</w:t>
      </w:r>
      <w:r>
        <w:t xml:space="preserve"> </w:t>
      </w:r>
      <w:r>
        <w:rPr>
          <w:rFonts w:hint="eastAsia"/>
        </w:rPr>
        <w:t>теории</w:t>
      </w:r>
      <w:r>
        <w:t xml:space="preserve"> </w:t>
      </w:r>
      <w:r>
        <w:rPr>
          <w:rFonts w:hint="eastAsia"/>
        </w:rPr>
        <w:t>интертекстуальности</w:t>
      </w:r>
    </w:p>
    <w:p w14:paraId="652D88F7" w14:textId="77777777" w:rsidR="00C34E1D" w:rsidRDefault="00C34E1D" w:rsidP="00C34E1D"/>
    <w:p w14:paraId="1EEC57EE" w14:textId="77777777" w:rsidR="00C34E1D" w:rsidRDefault="00C34E1D" w:rsidP="00C34E1D">
      <w:r>
        <w:t xml:space="preserve">1.1.2 </w:t>
      </w:r>
      <w:r>
        <w:rPr>
          <w:rFonts w:hint="eastAsia"/>
        </w:rPr>
        <w:t>Категория</w:t>
      </w:r>
      <w:r>
        <w:t xml:space="preserve"> </w:t>
      </w:r>
      <w:r>
        <w:rPr>
          <w:rFonts w:hint="eastAsia"/>
        </w:rPr>
        <w:t>интертекстуальности</w:t>
      </w:r>
      <w:r>
        <w:t xml:space="preserve"> </w:t>
      </w:r>
      <w:r>
        <w:rPr>
          <w:rFonts w:hint="eastAsia"/>
        </w:rPr>
        <w:t>в</w:t>
      </w:r>
      <w:r>
        <w:t xml:space="preserve"> </w:t>
      </w:r>
      <w:r>
        <w:rPr>
          <w:rFonts w:hint="eastAsia"/>
        </w:rPr>
        <w:t>концепциях</w:t>
      </w:r>
      <w:r>
        <w:t xml:space="preserve"> </w:t>
      </w:r>
      <w:r>
        <w:rPr>
          <w:rFonts w:hint="eastAsia"/>
        </w:rPr>
        <w:t>французских</w:t>
      </w:r>
      <w:r>
        <w:t xml:space="preserve"> </w:t>
      </w:r>
      <w:r>
        <w:rPr>
          <w:rFonts w:hint="eastAsia"/>
        </w:rPr>
        <w:t>постструктуралистов</w:t>
      </w:r>
    </w:p>
    <w:p w14:paraId="6BF60406" w14:textId="77777777" w:rsidR="00C34E1D" w:rsidRDefault="00C34E1D" w:rsidP="00C34E1D"/>
    <w:p w14:paraId="58054DB8" w14:textId="77777777" w:rsidR="00C34E1D" w:rsidRDefault="00C34E1D" w:rsidP="00C34E1D">
      <w:r>
        <w:t xml:space="preserve">1.1.3 </w:t>
      </w:r>
      <w:r>
        <w:rPr>
          <w:rFonts w:hint="eastAsia"/>
        </w:rPr>
        <w:t>Современные</w:t>
      </w:r>
      <w:r>
        <w:t xml:space="preserve"> </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категории</w:t>
      </w:r>
      <w:r>
        <w:t xml:space="preserve"> </w:t>
      </w:r>
      <w:r>
        <w:rPr>
          <w:rFonts w:hint="eastAsia"/>
        </w:rPr>
        <w:t>интертекстуальности</w:t>
      </w:r>
      <w:r>
        <w:t xml:space="preserve">. </w:t>
      </w:r>
      <w:r>
        <w:rPr>
          <w:rFonts w:hint="eastAsia"/>
        </w:rPr>
        <w:t>Типы</w:t>
      </w:r>
    </w:p>
    <w:p w14:paraId="5E836947" w14:textId="77777777" w:rsidR="00C34E1D" w:rsidRDefault="00C34E1D" w:rsidP="00C34E1D"/>
    <w:p w14:paraId="726AB609" w14:textId="77777777" w:rsidR="00C34E1D" w:rsidRDefault="00C34E1D" w:rsidP="00C34E1D">
      <w:r>
        <w:rPr>
          <w:rFonts w:hint="eastAsia"/>
        </w:rPr>
        <w:t>интертекстуальных</w:t>
      </w:r>
      <w:r>
        <w:t xml:space="preserve"> </w:t>
      </w:r>
      <w:r>
        <w:rPr>
          <w:rFonts w:hint="eastAsia"/>
        </w:rPr>
        <w:t>знаков</w:t>
      </w:r>
    </w:p>
    <w:p w14:paraId="02D67108" w14:textId="77777777" w:rsidR="00C34E1D" w:rsidRDefault="00C34E1D" w:rsidP="00C34E1D"/>
    <w:p w14:paraId="77BAF9D3" w14:textId="77777777" w:rsidR="00C34E1D" w:rsidRDefault="00C34E1D" w:rsidP="00C34E1D">
      <w:r>
        <w:t xml:space="preserve">1.2 </w:t>
      </w:r>
      <w:r>
        <w:rPr>
          <w:rFonts w:hint="eastAsia"/>
        </w:rPr>
        <w:t>Специфика</w:t>
      </w:r>
      <w:r>
        <w:t xml:space="preserve"> </w:t>
      </w:r>
      <w:r>
        <w:rPr>
          <w:rFonts w:hint="eastAsia"/>
        </w:rPr>
        <w:t>методологии</w:t>
      </w:r>
      <w:r>
        <w:t xml:space="preserve"> </w:t>
      </w:r>
      <w:r>
        <w:rPr>
          <w:rFonts w:hint="eastAsia"/>
        </w:rPr>
        <w:t>и</w:t>
      </w:r>
      <w:r>
        <w:t xml:space="preserve"> </w:t>
      </w:r>
      <w:r>
        <w:rPr>
          <w:rFonts w:hint="eastAsia"/>
        </w:rPr>
        <w:t>технологии</w:t>
      </w:r>
      <w:r>
        <w:t xml:space="preserve"> </w:t>
      </w:r>
      <w:r>
        <w:rPr>
          <w:rFonts w:hint="eastAsia"/>
        </w:rPr>
        <w:t>художественного</w:t>
      </w:r>
      <w:r>
        <w:t xml:space="preserve"> </w:t>
      </w:r>
      <w:r>
        <w:rPr>
          <w:rFonts w:hint="eastAsia"/>
        </w:rPr>
        <w:t>перевода</w:t>
      </w:r>
    </w:p>
    <w:p w14:paraId="5B0EFD27" w14:textId="77777777" w:rsidR="00C34E1D" w:rsidRDefault="00C34E1D" w:rsidP="00C34E1D"/>
    <w:p w14:paraId="6912A87E" w14:textId="77777777" w:rsidR="00C34E1D" w:rsidRDefault="00C34E1D" w:rsidP="00C34E1D">
      <w:r>
        <w:t xml:space="preserve">1.2.1 </w:t>
      </w:r>
      <w:r>
        <w:rPr>
          <w:rFonts w:hint="eastAsia"/>
        </w:rPr>
        <w:t>Художественный</w:t>
      </w:r>
      <w:r>
        <w:t xml:space="preserve"> </w:t>
      </w:r>
      <w:r>
        <w:rPr>
          <w:rFonts w:hint="eastAsia"/>
        </w:rPr>
        <w:t>перевод</w:t>
      </w:r>
      <w:r>
        <w:t xml:space="preserve"> </w:t>
      </w:r>
      <w:r>
        <w:rPr>
          <w:rFonts w:hint="eastAsia"/>
        </w:rPr>
        <w:t>как</w:t>
      </w:r>
      <w:r>
        <w:t xml:space="preserve"> </w:t>
      </w:r>
      <w:r>
        <w:rPr>
          <w:rFonts w:hint="eastAsia"/>
        </w:rPr>
        <w:t>вид</w:t>
      </w:r>
      <w:r>
        <w:t xml:space="preserve"> </w:t>
      </w:r>
      <w:r>
        <w:rPr>
          <w:rFonts w:hint="eastAsia"/>
        </w:rPr>
        <w:t>межъязыкового</w:t>
      </w:r>
      <w:r>
        <w:t xml:space="preserve"> </w:t>
      </w:r>
      <w:r>
        <w:rPr>
          <w:rFonts w:hint="eastAsia"/>
        </w:rPr>
        <w:t>и</w:t>
      </w:r>
      <w:r>
        <w:t xml:space="preserve"> </w:t>
      </w:r>
      <w:r>
        <w:rPr>
          <w:rFonts w:hint="eastAsia"/>
        </w:rPr>
        <w:t>межкультурного</w:t>
      </w:r>
      <w:r>
        <w:t xml:space="preserve"> </w:t>
      </w:r>
      <w:r>
        <w:rPr>
          <w:rFonts w:hint="eastAsia"/>
        </w:rPr>
        <w:t>посредничества</w:t>
      </w:r>
    </w:p>
    <w:p w14:paraId="0BD6D620" w14:textId="77777777" w:rsidR="00C34E1D" w:rsidRDefault="00C34E1D" w:rsidP="00C34E1D"/>
    <w:p w14:paraId="4BE12FC3" w14:textId="77777777" w:rsidR="00C34E1D" w:rsidRDefault="00C34E1D" w:rsidP="00C34E1D">
      <w:r>
        <w:t xml:space="preserve">1.2.2 </w:t>
      </w:r>
      <w:r>
        <w:rPr>
          <w:rFonts w:hint="eastAsia"/>
        </w:rPr>
        <w:t>Герменевтика</w:t>
      </w:r>
      <w:r>
        <w:t xml:space="preserve"> </w:t>
      </w:r>
      <w:r>
        <w:rPr>
          <w:rFonts w:hint="eastAsia"/>
        </w:rPr>
        <w:t>как</w:t>
      </w:r>
      <w:r>
        <w:t xml:space="preserve"> </w:t>
      </w:r>
      <w:r>
        <w:rPr>
          <w:rFonts w:hint="eastAsia"/>
        </w:rPr>
        <w:t>методология</w:t>
      </w:r>
      <w:r>
        <w:t xml:space="preserve"> </w:t>
      </w:r>
      <w:r>
        <w:rPr>
          <w:rFonts w:hint="eastAsia"/>
        </w:rPr>
        <w:t>понимания</w:t>
      </w:r>
      <w:r>
        <w:t xml:space="preserve"> </w:t>
      </w:r>
      <w:r>
        <w:rPr>
          <w:rFonts w:hint="eastAsia"/>
        </w:rPr>
        <w:t>и</w:t>
      </w:r>
      <w:r>
        <w:t xml:space="preserve"> </w:t>
      </w:r>
      <w:r>
        <w:rPr>
          <w:rFonts w:hint="eastAsia"/>
        </w:rPr>
        <w:t>интерпретации</w:t>
      </w:r>
      <w:r>
        <w:t xml:space="preserve"> </w:t>
      </w:r>
      <w:r>
        <w:rPr>
          <w:rFonts w:hint="eastAsia"/>
        </w:rPr>
        <w:t>текстов</w:t>
      </w:r>
    </w:p>
    <w:p w14:paraId="18F23724" w14:textId="77777777" w:rsidR="00C34E1D" w:rsidRDefault="00C34E1D" w:rsidP="00C34E1D"/>
    <w:p w14:paraId="1F3A17C1" w14:textId="77777777" w:rsidR="00C34E1D" w:rsidRDefault="00C34E1D" w:rsidP="00C34E1D">
      <w:r>
        <w:t xml:space="preserve">1.2.2.1 </w:t>
      </w:r>
      <w:r>
        <w:rPr>
          <w:rFonts w:hint="eastAsia"/>
        </w:rPr>
        <w:t>Происхождение</w:t>
      </w:r>
      <w:r>
        <w:t xml:space="preserve"> </w:t>
      </w:r>
      <w:r>
        <w:rPr>
          <w:rFonts w:hint="eastAsia"/>
        </w:rPr>
        <w:t>и</w:t>
      </w:r>
      <w:r>
        <w:t xml:space="preserve"> </w:t>
      </w:r>
      <w:r>
        <w:rPr>
          <w:rFonts w:hint="eastAsia"/>
        </w:rPr>
        <w:t>основы</w:t>
      </w:r>
      <w:r>
        <w:t xml:space="preserve"> </w:t>
      </w:r>
      <w:r>
        <w:rPr>
          <w:rFonts w:hint="eastAsia"/>
        </w:rPr>
        <w:t>герменевтики</w:t>
      </w:r>
      <w:r>
        <w:t xml:space="preserve">. </w:t>
      </w:r>
      <w:r>
        <w:rPr>
          <w:rFonts w:hint="eastAsia"/>
        </w:rPr>
        <w:t>Теологическая</w:t>
      </w:r>
      <w:r>
        <w:t xml:space="preserve"> </w:t>
      </w:r>
      <w:r>
        <w:rPr>
          <w:rFonts w:hint="eastAsia"/>
        </w:rPr>
        <w:t>герменевтика</w:t>
      </w:r>
    </w:p>
    <w:p w14:paraId="12ADF905" w14:textId="77777777" w:rsidR="00C34E1D" w:rsidRDefault="00C34E1D" w:rsidP="00C34E1D"/>
    <w:p w14:paraId="3736E73E" w14:textId="77777777" w:rsidR="00C34E1D" w:rsidRDefault="00C34E1D" w:rsidP="00C34E1D">
      <w:r>
        <w:rPr>
          <w:rFonts w:hint="eastAsia"/>
        </w:rPr>
        <w:t>и</w:t>
      </w:r>
      <w:r>
        <w:t xml:space="preserve"> </w:t>
      </w:r>
      <w:r>
        <w:rPr>
          <w:rFonts w:hint="eastAsia"/>
        </w:rPr>
        <w:t>экзегетика</w:t>
      </w:r>
    </w:p>
    <w:p w14:paraId="505218BA" w14:textId="77777777" w:rsidR="00C34E1D" w:rsidRDefault="00C34E1D" w:rsidP="00C34E1D"/>
    <w:p w14:paraId="788B844A" w14:textId="77777777" w:rsidR="00C34E1D" w:rsidRDefault="00C34E1D" w:rsidP="00C34E1D">
      <w:r>
        <w:t xml:space="preserve">1.2.2.2 </w:t>
      </w:r>
      <w:r>
        <w:rPr>
          <w:rFonts w:hint="eastAsia"/>
        </w:rPr>
        <w:t>Философская</w:t>
      </w:r>
      <w:r>
        <w:t xml:space="preserve"> </w:t>
      </w:r>
      <w:r>
        <w:rPr>
          <w:rFonts w:hint="eastAsia"/>
        </w:rPr>
        <w:t>герменевтика</w:t>
      </w:r>
    </w:p>
    <w:p w14:paraId="1B5EFA3B" w14:textId="77777777" w:rsidR="00C34E1D" w:rsidRDefault="00C34E1D" w:rsidP="00C34E1D"/>
    <w:p w14:paraId="25B259EA" w14:textId="77777777" w:rsidR="00C34E1D" w:rsidRDefault="00C34E1D" w:rsidP="00C34E1D">
      <w:r>
        <w:t xml:space="preserve">1.2.2.3 </w:t>
      </w:r>
      <w:r>
        <w:rPr>
          <w:rFonts w:hint="eastAsia"/>
        </w:rPr>
        <w:t>Филологическая</w:t>
      </w:r>
      <w:r>
        <w:t xml:space="preserve"> </w:t>
      </w:r>
      <w:r>
        <w:rPr>
          <w:rFonts w:hint="eastAsia"/>
        </w:rPr>
        <w:t>герменевтика</w:t>
      </w:r>
    </w:p>
    <w:p w14:paraId="46302D7D" w14:textId="77777777" w:rsidR="00C34E1D" w:rsidRDefault="00C34E1D" w:rsidP="00C34E1D"/>
    <w:p w14:paraId="414DF930" w14:textId="77777777" w:rsidR="00C34E1D" w:rsidRDefault="00C34E1D" w:rsidP="00C34E1D">
      <w:r>
        <w:t xml:space="preserve">1.2.3 </w:t>
      </w:r>
      <w:r>
        <w:rPr>
          <w:rFonts w:hint="eastAsia"/>
        </w:rPr>
        <w:t>Переводческие</w:t>
      </w:r>
      <w:r>
        <w:t xml:space="preserve"> </w:t>
      </w:r>
      <w:r>
        <w:rPr>
          <w:rFonts w:hint="eastAsia"/>
        </w:rPr>
        <w:t>трансформации</w:t>
      </w:r>
      <w:r>
        <w:t xml:space="preserve"> </w:t>
      </w:r>
      <w:r>
        <w:rPr>
          <w:rFonts w:hint="eastAsia"/>
        </w:rPr>
        <w:t>как</w:t>
      </w:r>
      <w:r>
        <w:t xml:space="preserve"> </w:t>
      </w:r>
      <w:r>
        <w:rPr>
          <w:rFonts w:hint="eastAsia"/>
        </w:rPr>
        <w:t>технология</w:t>
      </w:r>
      <w:r>
        <w:t xml:space="preserve"> </w:t>
      </w:r>
      <w:r>
        <w:rPr>
          <w:rFonts w:hint="eastAsia"/>
        </w:rPr>
        <w:t>передачи</w:t>
      </w:r>
      <w:r>
        <w:t xml:space="preserve"> </w:t>
      </w:r>
      <w:r>
        <w:rPr>
          <w:rFonts w:hint="eastAsia"/>
        </w:rPr>
        <w:t>интертекстуальных</w:t>
      </w:r>
    </w:p>
    <w:p w14:paraId="675D8C0A" w14:textId="77777777" w:rsidR="00C34E1D" w:rsidRDefault="00C34E1D" w:rsidP="00C34E1D"/>
    <w:p w14:paraId="0AD2412A" w14:textId="77777777" w:rsidR="00C34E1D" w:rsidRDefault="00C34E1D" w:rsidP="00C34E1D">
      <w:r>
        <w:rPr>
          <w:rFonts w:hint="eastAsia"/>
        </w:rPr>
        <w:t>знаков</w:t>
      </w:r>
    </w:p>
    <w:p w14:paraId="3F1AA074" w14:textId="77777777" w:rsidR="00C34E1D" w:rsidRDefault="00C34E1D" w:rsidP="00C34E1D"/>
    <w:p w14:paraId="7B8A64D1" w14:textId="77777777" w:rsidR="00C34E1D" w:rsidRDefault="00C34E1D" w:rsidP="00C34E1D">
      <w:r>
        <w:rPr>
          <w:rFonts w:hint="eastAsia"/>
        </w:rPr>
        <w:t>Выводы</w:t>
      </w:r>
      <w:r>
        <w:t xml:space="preserve"> </w:t>
      </w:r>
      <w:r>
        <w:rPr>
          <w:rFonts w:hint="eastAsia"/>
        </w:rPr>
        <w:t>по</w:t>
      </w:r>
      <w:r>
        <w:t xml:space="preserve"> </w:t>
      </w:r>
      <w:r>
        <w:rPr>
          <w:rFonts w:hint="eastAsia"/>
        </w:rPr>
        <w:t>главе</w:t>
      </w:r>
    </w:p>
    <w:p w14:paraId="074AAE99" w14:textId="77777777" w:rsidR="00C34E1D" w:rsidRDefault="00C34E1D" w:rsidP="00C34E1D"/>
    <w:p w14:paraId="5718E30C" w14:textId="77777777" w:rsidR="00C34E1D" w:rsidRDefault="00C34E1D" w:rsidP="00C34E1D">
      <w:r>
        <w:rPr>
          <w:rFonts w:hint="eastAsia"/>
        </w:rPr>
        <w:t>Глава</w:t>
      </w:r>
      <w:r>
        <w:t xml:space="preserve"> 2. </w:t>
      </w:r>
      <w:r>
        <w:rPr>
          <w:rFonts w:hint="eastAsia"/>
        </w:rPr>
        <w:t>Герменевтическая</w:t>
      </w:r>
      <w:r>
        <w:t xml:space="preserve"> </w:t>
      </w:r>
      <w:r>
        <w:rPr>
          <w:rFonts w:hint="eastAsia"/>
        </w:rPr>
        <w:t>модель</w:t>
      </w:r>
      <w:r>
        <w:t xml:space="preserve"> </w:t>
      </w:r>
      <w:r>
        <w:rPr>
          <w:rFonts w:hint="eastAsia"/>
        </w:rPr>
        <w:t>художественного</w:t>
      </w:r>
      <w:r>
        <w:t xml:space="preserve"> </w:t>
      </w:r>
      <w:r>
        <w:rPr>
          <w:rFonts w:hint="eastAsia"/>
        </w:rPr>
        <w:t>перевода</w:t>
      </w:r>
    </w:p>
    <w:p w14:paraId="70CB176D" w14:textId="77777777" w:rsidR="00C34E1D" w:rsidRDefault="00C34E1D" w:rsidP="00C34E1D"/>
    <w:p w14:paraId="3A4EA928" w14:textId="77777777" w:rsidR="00C34E1D" w:rsidRDefault="00C34E1D" w:rsidP="00C34E1D">
      <w:r>
        <w:rPr>
          <w:rFonts w:hint="eastAsia"/>
        </w:rPr>
        <w:t>интертекстуальных</w:t>
      </w:r>
      <w:r>
        <w:t xml:space="preserve"> </w:t>
      </w:r>
      <w:r>
        <w:rPr>
          <w:rFonts w:hint="eastAsia"/>
        </w:rPr>
        <w:t>знаков</w:t>
      </w:r>
    </w:p>
    <w:p w14:paraId="76BC4768" w14:textId="77777777" w:rsidR="00C34E1D" w:rsidRDefault="00C34E1D" w:rsidP="00C34E1D"/>
    <w:p w14:paraId="300C65DB" w14:textId="77777777" w:rsidR="00C34E1D" w:rsidRDefault="00C34E1D" w:rsidP="00C34E1D">
      <w:r>
        <w:t xml:space="preserve">2.1 </w:t>
      </w:r>
      <w:r>
        <w:rPr>
          <w:rFonts w:hint="eastAsia"/>
        </w:rPr>
        <w:t>Этап</w:t>
      </w:r>
      <w:r>
        <w:t xml:space="preserve"> </w:t>
      </w:r>
      <w:r>
        <w:rPr>
          <w:rFonts w:hint="eastAsia"/>
        </w:rPr>
        <w:t>формирования</w:t>
      </w:r>
      <w:r>
        <w:t xml:space="preserve"> </w:t>
      </w:r>
      <w:r>
        <w:rPr>
          <w:rFonts w:hint="eastAsia"/>
        </w:rPr>
        <w:t>предпонимания</w:t>
      </w:r>
      <w:r>
        <w:t xml:space="preserve"> </w:t>
      </w:r>
      <w:r>
        <w:rPr>
          <w:rFonts w:hint="eastAsia"/>
        </w:rPr>
        <w:t>содержания</w:t>
      </w:r>
      <w:r>
        <w:t xml:space="preserve"> </w:t>
      </w:r>
      <w:r>
        <w:rPr>
          <w:rFonts w:hint="eastAsia"/>
        </w:rPr>
        <w:t>романа</w:t>
      </w:r>
      <w:r>
        <w:t xml:space="preserve"> </w:t>
      </w:r>
      <w:r>
        <w:rPr>
          <w:rFonts w:hint="eastAsia"/>
        </w:rPr>
        <w:t>и</w:t>
      </w:r>
      <w:r>
        <w:t xml:space="preserve"> </w:t>
      </w:r>
      <w:r>
        <w:rPr>
          <w:rFonts w:hint="eastAsia"/>
        </w:rPr>
        <w:t>его</w:t>
      </w:r>
      <w:r>
        <w:t xml:space="preserve"> </w:t>
      </w:r>
      <w:r>
        <w:rPr>
          <w:rFonts w:hint="eastAsia"/>
        </w:rPr>
        <w:t>английских</w:t>
      </w:r>
      <w:r>
        <w:t xml:space="preserve"> </w:t>
      </w:r>
      <w:r>
        <w:rPr>
          <w:rFonts w:hint="eastAsia"/>
        </w:rPr>
        <w:t>переводов</w:t>
      </w:r>
    </w:p>
    <w:p w14:paraId="66AC4CCF" w14:textId="77777777" w:rsidR="00C34E1D" w:rsidRDefault="00C34E1D" w:rsidP="00C34E1D"/>
    <w:p w14:paraId="7B0BA19F" w14:textId="77777777" w:rsidR="00C34E1D" w:rsidRDefault="00C34E1D" w:rsidP="00C34E1D">
      <w:r>
        <w:t xml:space="preserve">2.1.1 </w:t>
      </w:r>
      <w:r>
        <w:rPr>
          <w:rFonts w:hint="eastAsia"/>
        </w:rPr>
        <w:t>История</w:t>
      </w:r>
      <w:r>
        <w:t xml:space="preserve"> </w:t>
      </w:r>
      <w:r>
        <w:rPr>
          <w:rFonts w:hint="eastAsia"/>
        </w:rPr>
        <w:t>создания</w:t>
      </w:r>
      <w:r>
        <w:t xml:space="preserve"> </w:t>
      </w:r>
      <w:r>
        <w:rPr>
          <w:rFonts w:hint="eastAsia"/>
        </w:rPr>
        <w:t>и</w:t>
      </w:r>
      <w:r>
        <w:t xml:space="preserve"> </w:t>
      </w:r>
      <w:r>
        <w:rPr>
          <w:rFonts w:hint="eastAsia"/>
        </w:rPr>
        <w:t>публикаций</w:t>
      </w:r>
      <w:r>
        <w:t xml:space="preserve"> </w:t>
      </w:r>
      <w:r>
        <w:rPr>
          <w:rFonts w:hint="eastAsia"/>
        </w:rPr>
        <w:t>романа</w:t>
      </w:r>
      <w:r>
        <w:t xml:space="preserve"> </w:t>
      </w:r>
      <w:r>
        <w:rPr>
          <w:rFonts w:hint="eastAsia"/>
        </w:rPr>
        <w:t>М</w:t>
      </w:r>
      <w:r>
        <w:t>.</w:t>
      </w:r>
      <w:r>
        <w:rPr>
          <w:rFonts w:hint="eastAsia"/>
        </w:rPr>
        <w:t>А</w:t>
      </w:r>
      <w:r>
        <w:t xml:space="preserve">. </w:t>
      </w:r>
      <w:r>
        <w:rPr>
          <w:rFonts w:hint="eastAsia"/>
        </w:rPr>
        <w:t>Булгакова</w:t>
      </w:r>
      <w:r>
        <w:t xml:space="preserve"> </w:t>
      </w:r>
      <w:r>
        <w:rPr>
          <w:rFonts w:hint="eastAsia"/>
        </w:rPr>
        <w:t>«</w:t>
      </w:r>
      <w:r>
        <w:rPr>
          <w:rFonts w:hint="eastAsia"/>
        </w:rPr>
        <w:t>Мастер</w:t>
      </w:r>
      <w:r>
        <w:t xml:space="preserve"> </w:t>
      </w:r>
      <w:r>
        <w:rPr>
          <w:rFonts w:hint="eastAsia"/>
        </w:rPr>
        <w:t>и</w:t>
      </w:r>
      <w:r>
        <w:t xml:space="preserve"> </w:t>
      </w:r>
      <w:r>
        <w:rPr>
          <w:rFonts w:hint="eastAsia"/>
        </w:rPr>
        <w:t>Маргарита</w:t>
      </w:r>
      <w:r>
        <w:rPr>
          <w:rFonts w:hint="eastAsia"/>
        </w:rPr>
        <w:t>»</w:t>
      </w:r>
    </w:p>
    <w:p w14:paraId="08445DB5" w14:textId="77777777" w:rsidR="00C34E1D" w:rsidRDefault="00C34E1D" w:rsidP="00C34E1D"/>
    <w:p w14:paraId="41CB8F7E" w14:textId="77777777" w:rsidR="00C34E1D" w:rsidRDefault="00C34E1D" w:rsidP="00C34E1D">
      <w:r>
        <w:t xml:space="preserve">2.1.2 </w:t>
      </w:r>
      <w:r>
        <w:rPr>
          <w:rFonts w:hint="eastAsia"/>
        </w:rPr>
        <w:t>История</w:t>
      </w:r>
      <w:r>
        <w:t xml:space="preserve"> </w:t>
      </w:r>
      <w:r>
        <w:rPr>
          <w:rFonts w:hint="eastAsia"/>
        </w:rPr>
        <w:t>переводов</w:t>
      </w:r>
      <w:r>
        <w:t xml:space="preserve"> </w:t>
      </w:r>
      <w:r>
        <w:rPr>
          <w:rFonts w:hint="eastAsia"/>
        </w:rPr>
        <w:t>романа</w:t>
      </w:r>
      <w:r>
        <w:t xml:space="preserve"> </w:t>
      </w:r>
      <w:r>
        <w:rPr>
          <w:rFonts w:hint="eastAsia"/>
        </w:rPr>
        <w:t>«</w:t>
      </w:r>
      <w:r>
        <w:rPr>
          <w:rFonts w:hint="eastAsia"/>
        </w:rPr>
        <w:t>Мастер</w:t>
      </w:r>
      <w:r>
        <w:t xml:space="preserve"> </w:t>
      </w:r>
      <w:r>
        <w:rPr>
          <w:rFonts w:hint="eastAsia"/>
        </w:rPr>
        <w:t>и</w:t>
      </w:r>
      <w:r>
        <w:t xml:space="preserve"> </w:t>
      </w:r>
      <w:r>
        <w:rPr>
          <w:rFonts w:hint="eastAsia"/>
        </w:rPr>
        <w:t>Маргарита</w:t>
      </w:r>
      <w:r>
        <w:rPr>
          <w:rFonts w:hint="eastAsia"/>
        </w:rPr>
        <w:t>»</w:t>
      </w:r>
      <w:r>
        <w:t xml:space="preserve"> </w:t>
      </w:r>
      <w:r>
        <w:rPr>
          <w:rFonts w:hint="eastAsia"/>
        </w:rPr>
        <w:t>на</w:t>
      </w:r>
      <w:r>
        <w:t xml:space="preserve"> </w:t>
      </w:r>
      <w:r>
        <w:rPr>
          <w:rFonts w:hint="eastAsia"/>
        </w:rPr>
        <w:t>английский</w:t>
      </w:r>
      <w:r>
        <w:t xml:space="preserve"> </w:t>
      </w:r>
      <w:r>
        <w:rPr>
          <w:rFonts w:hint="eastAsia"/>
        </w:rPr>
        <w:t>язык</w:t>
      </w:r>
    </w:p>
    <w:p w14:paraId="394CAB17" w14:textId="77777777" w:rsidR="00C34E1D" w:rsidRDefault="00C34E1D" w:rsidP="00C34E1D"/>
    <w:p w14:paraId="4D4C74C9" w14:textId="77777777" w:rsidR="00C34E1D" w:rsidRDefault="00C34E1D" w:rsidP="00C34E1D">
      <w:r>
        <w:t xml:space="preserve">2.1.3 </w:t>
      </w:r>
      <w:r>
        <w:rPr>
          <w:rFonts w:hint="eastAsia"/>
        </w:rPr>
        <w:t>Роль</w:t>
      </w:r>
      <w:r>
        <w:t xml:space="preserve"> </w:t>
      </w:r>
      <w:r>
        <w:rPr>
          <w:rFonts w:hint="eastAsia"/>
        </w:rPr>
        <w:t>«</w:t>
      </w:r>
      <w:r>
        <w:rPr>
          <w:rFonts w:hint="eastAsia"/>
        </w:rPr>
        <w:t>интертекстуальной</w:t>
      </w:r>
      <w:r>
        <w:t xml:space="preserve"> </w:t>
      </w:r>
      <w:r>
        <w:rPr>
          <w:rFonts w:hint="eastAsia"/>
        </w:rPr>
        <w:t>энциклопедии</w:t>
      </w:r>
      <w:r>
        <w:rPr>
          <w:rFonts w:hint="eastAsia"/>
        </w:rPr>
        <w:t>»</w:t>
      </w:r>
      <w:r>
        <w:t xml:space="preserve"> </w:t>
      </w:r>
      <w:r>
        <w:rPr>
          <w:rFonts w:hint="eastAsia"/>
        </w:rPr>
        <w:t>при</w:t>
      </w:r>
      <w:r>
        <w:t xml:space="preserve"> </w:t>
      </w:r>
      <w:r>
        <w:rPr>
          <w:rFonts w:hint="eastAsia"/>
        </w:rPr>
        <w:t>понимании</w:t>
      </w:r>
      <w:r>
        <w:t xml:space="preserve"> </w:t>
      </w:r>
      <w:r>
        <w:rPr>
          <w:rFonts w:hint="eastAsia"/>
        </w:rPr>
        <w:t>и</w:t>
      </w:r>
      <w:r>
        <w:t xml:space="preserve"> </w:t>
      </w:r>
      <w:r>
        <w:rPr>
          <w:rFonts w:hint="eastAsia"/>
        </w:rPr>
        <w:t>интерпретации</w:t>
      </w:r>
      <w:r>
        <w:t xml:space="preserve"> </w:t>
      </w:r>
      <w:r>
        <w:rPr>
          <w:rFonts w:hint="eastAsia"/>
        </w:rPr>
        <w:t>романа</w:t>
      </w:r>
      <w:r>
        <w:t xml:space="preserve"> </w:t>
      </w:r>
      <w:r>
        <w:rPr>
          <w:rFonts w:hint="eastAsia"/>
        </w:rPr>
        <w:t>и</w:t>
      </w:r>
      <w:r>
        <w:t xml:space="preserve"> </w:t>
      </w:r>
      <w:r>
        <w:rPr>
          <w:rFonts w:hint="eastAsia"/>
        </w:rPr>
        <w:t>его</w:t>
      </w:r>
      <w:r>
        <w:t xml:space="preserve"> </w:t>
      </w:r>
      <w:r>
        <w:rPr>
          <w:rFonts w:hint="eastAsia"/>
        </w:rPr>
        <w:t>переводов</w:t>
      </w:r>
    </w:p>
    <w:p w14:paraId="09291E49" w14:textId="77777777" w:rsidR="00C34E1D" w:rsidRDefault="00C34E1D" w:rsidP="00C34E1D"/>
    <w:p w14:paraId="097B9324" w14:textId="77777777" w:rsidR="00C34E1D" w:rsidRDefault="00C34E1D" w:rsidP="00C34E1D">
      <w:r>
        <w:t xml:space="preserve">2.1.4 </w:t>
      </w:r>
      <w:r>
        <w:rPr>
          <w:rFonts w:hint="eastAsia"/>
        </w:rPr>
        <w:t>Библейский</w:t>
      </w:r>
      <w:r>
        <w:t xml:space="preserve"> </w:t>
      </w:r>
      <w:r>
        <w:rPr>
          <w:rFonts w:hint="eastAsia"/>
        </w:rPr>
        <w:t>мир</w:t>
      </w:r>
      <w:r>
        <w:t xml:space="preserve"> </w:t>
      </w:r>
      <w:r>
        <w:rPr>
          <w:rFonts w:hint="eastAsia"/>
        </w:rPr>
        <w:t>как</w:t>
      </w:r>
      <w:r>
        <w:t xml:space="preserve"> </w:t>
      </w:r>
      <w:r>
        <w:rPr>
          <w:rFonts w:hint="eastAsia"/>
        </w:rPr>
        <w:t>сюжетный</w:t>
      </w:r>
      <w:r>
        <w:t xml:space="preserve"> </w:t>
      </w:r>
      <w:r>
        <w:rPr>
          <w:rFonts w:hint="eastAsia"/>
        </w:rPr>
        <w:t>фон</w:t>
      </w:r>
      <w:r>
        <w:t xml:space="preserve"> </w:t>
      </w:r>
      <w:r>
        <w:rPr>
          <w:rFonts w:hint="eastAsia"/>
        </w:rPr>
        <w:t>романа</w:t>
      </w:r>
      <w:r>
        <w:t xml:space="preserve"> </w:t>
      </w:r>
      <w:r>
        <w:rPr>
          <w:rFonts w:hint="eastAsia"/>
        </w:rPr>
        <w:t>М</w:t>
      </w:r>
      <w:r>
        <w:t>.</w:t>
      </w:r>
      <w:r>
        <w:rPr>
          <w:rFonts w:hint="eastAsia"/>
        </w:rPr>
        <w:t>А</w:t>
      </w:r>
      <w:r>
        <w:t xml:space="preserve">. </w:t>
      </w:r>
      <w:r>
        <w:rPr>
          <w:rFonts w:hint="eastAsia"/>
        </w:rPr>
        <w:t>Булгакова</w:t>
      </w:r>
      <w:r>
        <w:t xml:space="preserve"> </w:t>
      </w:r>
      <w:r>
        <w:rPr>
          <w:rFonts w:hint="eastAsia"/>
        </w:rPr>
        <w:t>«</w:t>
      </w:r>
      <w:r>
        <w:rPr>
          <w:rFonts w:hint="eastAsia"/>
        </w:rPr>
        <w:t>Мастер</w:t>
      </w:r>
      <w:r>
        <w:t xml:space="preserve"> </w:t>
      </w:r>
      <w:r>
        <w:rPr>
          <w:rFonts w:hint="eastAsia"/>
        </w:rPr>
        <w:t>и</w:t>
      </w:r>
    </w:p>
    <w:p w14:paraId="64C87D87" w14:textId="77777777" w:rsidR="00C34E1D" w:rsidRDefault="00C34E1D" w:rsidP="00C34E1D"/>
    <w:p w14:paraId="7A849FBF" w14:textId="77777777" w:rsidR="00C34E1D" w:rsidRDefault="00C34E1D" w:rsidP="00C34E1D">
      <w:r>
        <w:rPr>
          <w:rFonts w:hint="eastAsia"/>
        </w:rPr>
        <w:t>Маргарита</w:t>
      </w:r>
      <w:r>
        <w:rPr>
          <w:rFonts w:hint="eastAsia"/>
        </w:rPr>
        <w:t>»</w:t>
      </w:r>
    </w:p>
    <w:p w14:paraId="4CF15E51" w14:textId="77777777" w:rsidR="00C34E1D" w:rsidRDefault="00C34E1D" w:rsidP="00C34E1D"/>
    <w:p w14:paraId="62BC340C" w14:textId="77777777" w:rsidR="00C34E1D" w:rsidRDefault="00C34E1D" w:rsidP="00C34E1D">
      <w:r>
        <w:t xml:space="preserve">2.2 </w:t>
      </w:r>
      <w:r>
        <w:rPr>
          <w:rFonts w:hint="eastAsia"/>
        </w:rPr>
        <w:t>Этап</w:t>
      </w:r>
      <w:r>
        <w:t xml:space="preserve"> </w:t>
      </w:r>
      <w:r>
        <w:rPr>
          <w:rFonts w:hint="eastAsia"/>
        </w:rPr>
        <w:t>переводческой</w:t>
      </w:r>
      <w:r>
        <w:t xml:space="preserve"> </w:t>
      </w:r>
      <w:r>
        <w:rPr>
          <w:rFonts w:hint="eastAsia"/>
        </w:rPr>
        <w:t>деятельности</w:t>
      </w:r>
    </w:p>
    <w:p w14:paraId="69259C67" w14:textId="77777777" w:rsidR="00C34E1D" w:rsidRDefault="00C34E1D" w:rsidP="00C34E1D"/>
    <w:p w14:paraId="62EE18C5" w14:textId="77777777" w:rsidR="00C34E1D" w:rsidRDefault="00C34E1D" w:rsidP="00C34E1D">
      <w:r>
        <w:t xml:space="preserve">2.2.1 </w:t>
      </w:r>
      <w:r>
        <w:rPr>
          <w:rFonts w:hint="eastAsia"/>
        </w:rPr>
        <w:t>Образ</w:t>
      </w:r>
      <w:r>
        <w:t xml:space="preserve"> </w:t>
      </w:r>
      <w:r>
        <w:rPr>
          <w:rFonts w:hint="eastAsia"/>
        </w:rPr>
        <w:t>Иешуа</w:t>
      </w:r>
      <w:r>
        <w:t xml:space="preserve"> </w:t>
      </w:r>
      <w:r>
        <w:rPr>
          <w:rFonts w:hint="eastAsia"/>
        </w:rPr>
        <w:t>Га</w:t>
      </w:r>
      <w:r>
        <w:t>-</w:t>
      </w:r>
      <w:r>
        <w:rPr>
          <w:rFonts w:hint="eastAsia"/>
        </w:rPr>
        <w:t>Ноцри</w:t>
      </w:r>
      <w:r>
        <w:t xml:space="preserve">: </w:t>
      </w:r>
      <w:r>
        <w:rPr>
          <w:rFonts w:hint="eastAsia"/>
        </w:rPr>
        <w:t>понимание</w:t>
      </w:r>
      <w:r>
        <w:t xml:space="preserve">, </w:t>
      </w:r>
      <w:r>
        <w:rPr>
          <w:rFonts w:hint="eastAsia"/>
        </w:rPr>
        <w:t>интерпретация</w:t>
      </w:r>
      <w:r>
        <w:t xml:space="preserve">, </w:t>
      </w:r>
      <w:r>
        <w:rPr>
          <w:rFonts w:hint="eastAsia"/>
        </w:rPr>
        <w:t>переводческие</w:t>
      </w:r>
      <w:r>
        <w:t xml:space="preserve"> </w:t>
      </w:r>
      <w:r>
        <w:rPr>
          <w:rFonts w:hint="eastAsia"/>
        </w:rPr>
        <w:t>трансформации</w:t>
      </w:r>
    </w:p>
    <w:p w14:paraId="63393959" w14:textId="77777777" w:rsidR="00C34E1D" w:rsidRDefault="00C34E1D" w:rsidP="00C34E1D"/>
    <w:p w14:paraId="2559E7DF" w14:textId="77777777" w:rsidR="00C34E1D" w:rsidRDefault="00C34E1D" w:rsidP="00C34E1D">
      <w:r>
        <w:t xml:space="preserve">2.2.2 </w:t>
      </w:r>
      <w:r>
        <w:rPr>
          <w:rFonts w:hint="eastAsia"/>
        </w:rPr>
        <w:t>Образ</w:t>
      </w:r>
      <w:r>
        <w:t xml:space="preserve"> </w:t>
      </w:r>
      <w:r>
        <w:rPr>
          <w:rFonts w:hint="eastAsia"/>
        </w:rPr>
        <w:t>Понтия</w:t>
      </w:r>
      <w:r>
        <w:t xml:space="preserve"> </w:t>
      </w:r>
      <w:r>
        <w:rPr>
          <w:rFonts w:hint="eastAsia"/>
        </w:rPr>
        <w:t>Пилата</w:t>
      </w:r>
      <w:r>
        <w:t xml:space="preserve">: </w:t>
      </w:r>
      <w:r>
        <w:rPr>
          <w:rFonts w:hint="eastAsia"/>
        </w:rPr>
        <w:t>понимание</w:t>
      </w:r>
      <w:r>
        <w:t xml:space="preserve">, </w:t>
      </w:r>
      <w:r>
        <w:rPr>
          <w:rFonts w:hint="eastAsia"/>
        </w:rPr>
        <w:t>интерпретация</w:t>
      </w:r>
      <w:r>
        <w:t xml:space="preserve">, </w:t>
      </w:r>
      <w:r>
        <w:rPr>
          <w:rFonts w:hint="eastAsia"/>
        </w:rPr>
        <w:t>переводческие</w:t>
      </w:r>
      <w:r>
        <w:t xml:space="preserve"> </w:t>
      </w:r>
      <w:r>
        <w:rPr>
          <w:rFonts w:hint="eastAsia"/>
        </w:rPr>
        <w:t>трансформации</w:t>
      </w:r>
    </w:p>
    <w:p w14:paraId="05211601" w14:textId="77777777" w:rsidR="00C34E1D" w:rsidRDefault="00C34E1D" w:rsidP="00C34E1D"/>
    <w:p w14:paraId="6155DC7C" w14:textId="77777777" w:rsidR="00C34E1D" w:rsidRDefault="00C34E1D" w:rsidP="00C34E1D">
      <w:r>
        <w:t xml:space="preserve">2.2.3 </w:t>
      </w:r>
      <w:r>
        <w:rPr>
          <w:rFonts w:hint="eastAsia"/>
        </w:rPr>
        <w:t>Сюжетная</w:t>
      </w:r>
      <w:r>
        <w:t xml:space="preserve"> </w:t>
      </w:r>
      <w:r>
        <w:rPr>
          <w:rFonts w:hint="eastAsia"/>
        </w:rPr>
        <w:t>линия</w:t>
      </w:r>
      <w:r>
        <w:t xml:space="preserve"> </w:t>
      </w:r>
      <w:r>
        <w:rPr>
          <w:rFonts w:hint="eastAsia"/>
        </w:rPr>
        <w:t>о</w:t>
      </w:r>
      <w:r>
        <w:t xml:space="preserve"> </w:t>
      </w:r>
      <w:r>
        <w:rPr>
          <w:rFonts w:hint="eastAsia"/>
        </w:rPr>
        <w:t>мироустройстве</w:t>
      </w:r>
      <w:r>
        <w:t xml:space="preserve"> </w:t>
      </w:r>
      <w:r>
        <w:rPr>
          <w:rFonts w:hint="eastAsia"/>
        </w:rPr>
        <w:t>и</w:t>
      </w:r>
      <w:r>
        <w:t xml:space="preserve"> </w:t>
      </w:r>
      <w:r>
        <w:rPr>
          <w:rFonts w:hint="eastAsia"/>
        </w:rPr>
        <w:t>управлении</w:t>
      </w:r>
      <w:r>
        <w:t xml:space="preserve"> </w:t>
      </w:r>
      <w:r>
        <w:rPr>
          <w:rFonts w:hint="eastAsia"/>
        </w:rPr>
        <w:t>мировым</w:t>
      </w:r>
      <w:r>
        <w:t xml:space="preserve"> </w:t>
      </w:r>
      <w:r>
        <w:rPr>
          <w:rFonts w:hint="eastAsia"/>
        </w:rPr>
        <w:t>процессом</w:t>
      </w:r>
      <w:r>
        <w:t>:</w:t>
      </w:r>
    </w:p>
    <w:p w14:paraId="35F85CC3" w14:textId="77777777" w:rsidR="00C34E1D" w:rsidRDefault="00C34E1D" w:rsidP="00C34E1D"/>
    <w:p w14:paraId="140B64E8" w14:textId="77777777" w:rsidR="00C34E1D" w:rsidRDefault="00C34E1D" w:rsidP="00C34E1D">
      <w:r>
        <w:rPr>
          <w:rFonts w:hint="eastAsia"/>
        </w:rPr>
        <w:t>понимание</w:t>
      </w:r>
      <w:r>
        <w:t xml:space="preserve">, </w:t>
      </w:r>
      <w:r>
        <w:rPr>
          <w:rFonts w:hint="eastAsia"/>
        </w:rPr>
        <w:t>интерпретация</w:t>
      </w:r>
      <w:r>
        <w:t xml:space="preserve">, </w:t>
      </w:r>
      <w:r>
        <w:rPr>
          <w:rFonts w:hint="eastAsia"/>
        </w:rPr>
        <w:t>переводческие</w:t>
      </w:r>
      <w:r>
        <w:t xml:space="preserve"> </w:t>
      </w:r>
      <w:r>
        <w:rPr>
          <w:rFonts w:hint="eastAsia"/>
        </w:rPr>
        <w:t>трансформации</w:t>
      </w:r>
    </w:p>
    <w:p w14:paraId="142AD760" w14:textId="77777777" w:rsidR="00C34E1D" w:rsidRDefault="00C34E1D" w:rsidP="00C34E1D"/>
    <w:p w14:paraId="4A952F1A" w14:textId="77777777" w:rsidR="00C34E1D" w:rsidRDefault="00C34E1D" w:rsidP="00C34E1D">
      <w:r>
        <w:rPr>
          <w:rFonts w:hint="eastAsia"/>
        </w:rPr>
        <w:t>Выводы</w:t>
      </w:r>
      <w:r>
        <w:t xml:space="preserve"> </w:t>
      </w:r>
      <w:r>
        <w:rPr>
          <w:rFonts w:hint="eastAsia"/>
        </w:rPr>
        <w:t>по</w:t>
      </w:r>
      <w:r>
        <w:t xml:space="preserve"> </w:t>
      </w:r>
      <w:r>
        <w:rPr>
          <w:rFonts w:hint="eastAsia"/>
        </w:rPr>
        <w:t>главе</w:t>
      </w:r>
    </w:p>
    <w:p w14:paraId="583CDF3F" w14:textId="77777777" w:rsidR="00C34E1D" w:rsidRDefault="00C34E1D" w:rsidP="00C34E1D"/>
    <w:p w14:paraId="324D55D2" w14:textId="77777777" w:rsidR="00C34E1D" w:rsidRDefault="00C34E1D" w:rsidP="00C34E1D">
      <w:r>
        <w:rPr>
          <w:rFonts w:hint="eastAsia"/>
        </w:rPr>
        <w:t>Заключение</w:t>
      </w:r>
    </w:p>
    <w:p w14:paraId="5BE21C46" w14:textId="77777777" w:rsidR="00C34E1D" w:rsidRDefault="00C34E1D" w:rsidP="00C34E1D"/>
    <w:p w14:paraId="53335F7B" w14:textId="0C63921C" w:rsidR="00C34E1D" w:rsidRPr="00C34E1D" w:rsidRDefault="00C34E1D" w:rsidP="00C34E1D">
      <w:r>
        <w:rPr>
          <w:rFonts w:hint="eastAsia"/>
        </w:rPr>
        <w:t>Список</w:t>
      </w:r>
      <w:r>
        <w:t xml:space="preserve"> </w:t>
      </w:r>
      <w:r>
        <w:rPr>
          <w:rFonts w:hint="eastAsia"/>
        </w:rPr>
        <w:t>литературы</w:t>
      </w:r>
    </w:p>
    <w:sectPr w:rsidR="00C34E1D" w:rsidRPr="00C34E1D" w:rsidSect="005C793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99C8" w14:textId="77777777" w:rsidR="005C7930" w:rsidRDefault="005C7930">
      <w:pPr>
        <w:spacing w:after="0" w:line="240" w:lineRule="auto"/>
      </w:pPr>
      <w:r>
        <w:separator/>
      </w:r>
    </w:p>
  </w:endnote>
  <w:endnote w:type="continuationSeparator" w:id="0">
    <w:p w14:paraId="68B5C88A" w14:textId="77777777" w:rsidR="005C7930" w:rsidRDefault="005C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8EB5" w14:textId="77777777" w:rsidR="005C7930" w:rsidRDefault="005C7930"/>
    <w:p w14:paraId="146DA015" w14:textId="77777777" w:rsidR="005C7930" w:rsidRDefault="005C7930"/>
    <w:p w14:paraId="4CA2EF83" w14:textId="77777777" w:rsidR="005C7930" w:rsidRDefault="005C7930"/>
    <w:p w14:paraId="21CB6309" w14:textId="77777777" w:rsidR="005C7930" w:rsidRDefault="005C7930"/>
    <w:p w14:paraId="12A32012" w14:textId="77777777" w:rsidR="005C7930" w:rsidRDefault="005C7930"/>
    <w:p w14:paraId="1712172D" w14:textId="77777777" w:rsidR="005C7930" w:rsidRDefault="005C7930"/>
    <w:p w14:paraId="2C0FDB83" w14:textId="77777777" w:rsidR="005C7930" w:rsidRDefault="005C793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14EA7C6" wp14:editId="31872FF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6784C" w14:textId="77777777" w:rsidR="005C7930" w:rsidRDefault="005C793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4EA7C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286784C" w14:textId="77777777" w:rsidR="005C7930" w:rsidRDefault="005C793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764F2F9" w14:textId="77777777" w:rsidR="005C7930" w:rsidRDefault="005C7930"/>
    <w:p w14:paraId="76CA381C" w14:textId="77777777" w:rsidR="005C7930" w:rsidRDefault="005C7930"/>
    <w:p w14:paraId="46D77B8A" w14:textId="77777777" w:rsidR="005C7930" w:rsidRDefault="005C793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A4728AA" wp14:editId="06EFBBC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7A172" w14:textId="77777777" w:rsidR="005C7930" w:rsidRDefault="005C7930"/>
                          <w:p w14:paraId="075971E0" w14:textId="77777777" w:rsidR="005C7930" w:rsidRDefault="005C793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4728A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CD7A172" w14:textId="77777777" w:rsidR="005C7930" w:rsidRDefault="005C7930"/>
                    <w:p w14:paraId="075971E0" w14:textId="77777777" w:rsidR="005C7930" w:rsidRDefault="005C793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3AB303A" w14:textId="77777777" w:rsidR="005C7930" w:rsidRDefault="005C7930"/>
    <w:p w14:paraId="69660BC4" w14:textId="77777777" w:rsidR="005C7930" w:rsidRDefault="005C7930">
      <w:pPr>
        <w:rPr>
          <w:sz w:val="2"/>
          <w:szCs w:val="2"/>
        </w:rPr>
      </w:pPr>
    </w:p>
    <w:p w14:paraId="0ADE5139" w14:textId="77777777" w:rsidR="005C7930" w:rsidRDefault="005C7930"/>
    <w:p w14:paraId="0DDEA438" w14:textId="77777777" w:rsidR="005C7930" w:rsidRDefault="005C7930">
      <w:pPr>
        <w:spacing w:after="0" w:line="240" w:lineRule="auto"/>
      </w:pPr>
    </w:p>
  </w:footnote>
  <w:footnote w:type="continuationSeparator" w:id="0">
    <w:p w14:paraId="1E892179" w14:textId="77777777" w:rsidR="005C7930" w:rsidRDefault="005C7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30"/>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50536</TotalTime>
  <Pages>3</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479</cp:revision>
  <cp:lastPrinted>2009-02-06T05:36:00Z</cp:lastPrinted>
  <dcterms:created xsi:type="dcterms:W3CDTF">2024-01-07T13:43:00Z</dcterms:created>
  <dcterms:modified xsi:type="dcterms:W3CDTF">2024-03-26T22:15:00Z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