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EB" w:rsidRPr="00D92AEB" w:rsidRDefault="00D92AEB" w:rsidP="00D92AEB">
      <w:pPr>
        <w:tabs>
          <w:tab w:val="clear" w:pos="709"/>
        </w:tabs>
        <w:suppressAutoHyphens w:val="0"/>
        <w:autoSpaceDE w:val="0"/>
        <w:autoSpaceDN w:val="0"/>
        <w:spacing w:before="248" w:after="0" w:line="360" w:lineRule="auto"/>
        <w:ind w:left="73" w:right="215" w:firstLine="0"/>
        <w:jc w:val="center"/>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noProof/>
          <w:kern w:val="0"/>
          <w:sz w:val="28"/>
          <w:szCs w:val="28"/>
          <w:lang w:eastAsia="en-US"/>
        </w:rPr>
        <mc:AlternateContent>
          <mc:Choice Requires="wps">
            <w:drawing>
              <wp:anchor distT="0" distB="0" distL="0" distR="0" simplePos="0" relativeHeight="251659264" behindDoc="1" locked="0" layoutInCell="1" allowOverlap="1" wp14:anchorId="7F609EC6" wp14:editId="38B7FB81">
                <wp:simplePos x="0" y="0"/>
                <wp:positionH relativeFrom="page">
                  <wp:posOffset>4014851</wp:posOffset>
                </wp:positionH>
                <wp:positionV relativeFrom="paragraph">
                  <wp:posOffset>-263270</wp:posOffset>
                </wp:positionV>
                <wp:extent cx="71120" cy="1403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40335"/>
                        </a:xfrm>
                        <a:prstGeom prst="rect">
                          <a:avLst/>
                        </a:prstGeom>
                      </wps:spPr>
                      <wps:txbx>
                        <w:txbxContent>
                          <w:p w:rsidR="00D92AEB" w:rsidRDefault="00D92AEB" w:rsidP="00D92AEB">
                            <w:pPr>
                              <w:spacing w:line="221" w:lineRule="exact"/>
                              <w:rPr>
                                <w:rFonts w:ascii="Calibri"/>
                              </w:rPr>
                            </w:pPr>
                            <w:r>
                              <w:rPr>
                                <w:rFonts w:ascii="Calibri"/>
                                <w:spacing w:val="-10"/>
                              </w:rPr>
                              <w:t>1</w:t>
                            </w:r>
                          </w:p>
                        </w:txbxContent>
                      </wps:txbx>
                      <wps:bodyPr wrap="square" lIns="0" tIns="0" rIns="0" bIns="0" rtlCol="0">
                        <a:noAutofit/>
                      </wps:bodyPr>
                    </wps:wsp>
                  </a:graphicData>
                </a:graphic>
              </wp:anchor>
            </w:drawing>
          </mc:Choice>
          <mc:Fallback>
            <w:pict>
              <v:shapetype w14:anchorId="7F609EC6" id="_x0000_t202" coordsize="21600,21600" o:spt="202" path="m,l,21600r21600,l21600,xe">
                <v:stroke joinstyle="miter"/>
                <v:path gradientshapeok="t" o:connecttype="rect"/>
              </v:shapetype>
              <v:shape id="Textbox 3" o:spid="_x0000_s1026" type="#_x0000_t202" style="position:absolute;left:0;text-align:left;margin-left:316.15pt;margin-top:-20.75pt;width:5.6pt;height:11.0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" filled="f" stroked="f">
                <v:textbox inset="0,0,0,0">
                  <w:txbxContent>
                    <w:p w:rsidR="00D92AEB" w:rsidRDefault="00D92AEB" w:rsidP="00D92AEB">
                      <w:pPr>
                        <w:spacing w:line="221" w:lineRule="exact"/>
                        <w:rPr>
                          <w:rFonts w:ascii="Calibri"/>
                        </w:rPr>
                      </w:pPr>
                      <w:r>
                        <w:rPr>
                          <w:rFonts w:ascii="Calibri"/>
                          <w:spacing w:val="-10"/>
                        </w:rPr>
                        <w:t>1</w:t>
                      </w:r>
                    </w:p>
                  </w:txbxContent>
                </v:textbox>
                <w10:wrap anchorx="page"/>
              </v:shape>
            </w:pict>
          </mc:Fallback>
        </mc:AlternateContent>
      </w:r>
      <w:r w:rsidRPr="00D92AEB">
        <w:rPr>
          <w:rFonts w:ascii="Times New Roman" w:eastAsia="Times New Roman" w:hAnsi="Times New Roman" w:cs="Times New Roman"/>
          <w:kern w:val="0"/>
          <w:sz w:val="28"/>
          <w:szCs w:val="28"/>
          <w:lang w:eastAsia="en-US"/>
        </w:rPr>
        <w:t>Федеральное</w:t>
      </w:r>
      <w:r w:rsidRPr="00D92AEB">
        <w:rPr>
          <w:rFonts w:ascii="Times New Roman" w:eastAsia="Times New Roman" w:hAnsi="Times New Roman" w:cs="Times New Roman"/>
          <w:spacing w:val="-8"/>
          <w:kern w:val="0"/>
          <w:sz w:val="28"/>
          <w:szCs w:val="28"/>
          <w:lang w:eastAsia="en-US"/>
        </w:rPr>
        <w:t xml:space="preserve"> </w:t>
      </w:r>
      <w:r w:rsidRPr="00D92AEB">
        <w:rPr>
          <w:rFonts w:ascii="Times New Roman" w:eastAsia="Times New Roman" w:hAnsi="Times New Roman" w:cs="Times New Roman"/>
          <w:kern w:val="0"/>
          <w:sz w:val="28"/>
          <w:szCs w:val="28"/>
          <w:lang w:eastAsia="en-US"/>
        </w:rPr>
        <w:t>государственное</w:t>
      </w:r>
      <w:r w:rsidRPr="00D92AEB">
        <w:rPr>
          <w:rFonts w:ascii="Times New Roman" w:eastAsia="Times New Roman" w:hAnsi="Times New Roman" w:cs="Times New Roman"/>
          <w:spacing w:val="-10"/>
          <w:kern w:val="0"/>
          <w:sz w:val="28"/>
          <w:szCs w:val="28"/>
          <w:lang w:eastAsia="en-US"/>
        </w:rPr>
        <w:t xml:space="preserve"> </w:t>
      </w:r>
      <w:r w:rsidRPr="00D92AEB">
        <w:rPr>
          <w:rFonts w:ascii="Times New Roman" w:eastAsia="Times New Roman" w:hAnsi="Times New Roman" w:cs="Times New Roman"/>
          <w:kern w:val="0"/>
          <w:sz w:val="28"/>
          <w:szCs w:val="28"/>
          <w:lang w:eastAsia="en-US"/>
        </w:rPr>
        <w:t>бюджетное</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образовательное</w:t>
      </w:r>
      <w:r w:rsidRPr="00D92AEB">
        <w:rPr>
          <w:rFonts w:ascii="Times New Roman" w:eastAsia="Times New Roman" w:hAnsi="Times New Roman" w:cs="Times New Roman"/>
          <w:spacing w:val="-8"/>
          <w:kern w:val="0"/>
          <w:sz w:val="28"/>
          <w:szCs w:val="28"/>
          <w:lang w:eastAsia="en-US"/>
        </w:rPr>
        <w:t xml:space="preserve"> </w:t>
      </w:r>
      <w:r w:rsidRPr="00D92AEB">
        <w:rPr>
          <w:rFonts w:ascii="Times New Roman" w:eastAsia="Times New Roman" w:hAnsi="Times New Roman" w:cs="Times New Roman"/>
          <w:kern w:val="0"/>
          <w:sz w:val="28"/>
          <w:szCs w:val="28"/>
          <w:lang w:eastAsia="en-US"/>
        </w:rPr>
        <w:t>учреждение высшего образования</w:t>
      </w:r>
    </w:p>
    <w:p w:rsidR="00D92AEB" w:rsidRPr="00D92AEB" w:rsidRDefault="00D92AEB" w:rsidP="00D92AEB">
      <w:pPr>
        <w:tabs>
          <w:tab w:val="clear" w:pos="709"/>
        </w:tabs>
        <w:suppressAutoHyphens w:val="0"/>
        <w:autoSpaceDE w:val="0"/>
        <w:autoSpaceDN w:val="0"/>
        <w:spacing w:after="0" w:line="321" w:lineRule="exact"/>
        <w:ind w:left="35" w:right="240" w:firstLine="0"/>
        <w:jc w:val="center"/>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«Кемеровский</w:t>
      </w:r>
      <w:r w:rsidRPr="00D92AEB">
        <w:rPr>
          <w:rFonts w:ascii="Times New Roman" w:eastAsia="Times New Roman" w:hAnsi="Times New Roman" w:cs="Times New Roman"/>
          <w:spacing w:val="-13"/>
          <w:kern w:val="0"/>
          <w:sz w:val="28"/>
          <w:szCs w:val="28"/>
          <w:lang w:eastAsia="en-US"/>
        </w:rPr>
        <w:t xml:space="preserve"> </w:t>
      </w:r>
      <w:r w:rsidRPr="00D92AEB">
        <w:rPr>
          <w:rFonts w:ascii="Times New Roman" w:eastAsia="Times New Roman" w:hAnsi="Times New Roman" w:cs="Times New Roman"/>
          <w:kern w:val="0"/>
          <w:sz w:val="28"/>
          <w:szCs w:val="28"/>
          <w:lang w:eastAsia="en-US"/>
        </w:rPr>
        <w:t>государственный</w:t>
      </w:r>
      <w:r w:rsidRPr="00D92AEB">
        <w:rPr>
          <w:rFonts w:ascii="Times New Roman" w:eastAsia="Times New Roman" w:hAnsi="Times New Roman" w:cs="Times New Roman"/>
          <w:spacing w:val="-12"/>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университет»</w:t>
      </w: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before="6"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after="0" w:line="240" w:lineRule="auto"/>
        <w:ind w:right="308" w:firstLine="0"/>
        <w:jc w:val="right"/>
        <w:rPr>
          <w:rFonts w:ascii="Times New Roman" w:eastAsia="Times New Roman" w:hAnsi="Times New Roman" w:cs="Times New Roman"/>
          <w:b/>
          <w:kern w:val="0"/>
          <w:sz w:val="28"/>
          <w:lang w:eastAsia="en-US"/>
        </w:rPr>
      </w:pPr>
      <w:r w:rsidRPr="00D92AEB">
        <w:rPr>
          <w:rFonts w:ascii="Times New Roman" w:eastAsia="Times New Roman" w:hAnsi="Times New Roman" w:cs="Times New Roman"/>
          <w:b/>
          <w:kern w:val="0"/>
          <w:sz w:val="28"/>
          <w:lang w:eastAsia="en-US"/>
        </w:rPr>
        <w:t>На</w:t>
      </w:r>
      <w:r w:rsidRPr="00D92AEB">
        <w:rPr>
          <w:rFonts w:ascii="Times New Roman" w:eastAsia="Times New Roman" w:hAnsi="Times New Roman" w:cs="Times New Roman"/>
          <w:b/>
          <w:spacing w:val="-3"/>
          <w:kern w:val="0"/>
          <w:sz w:val="28"/>
          <w:lang w:eastAsia="en-US"/>
        </w:rPr>
        <w:t xml:space="preserve"> </w:t>
      </w:r>
      <w:r w:rsidRPr="00D92AEB">
        <w:rPr>
          <w:rFonts w:ascii="Times New Roman" w:eastAsia="Times New Roman" w:hAnsi="Times New Roman" w:cs="Times New Roman"/>
          <w:b/>
          <w:kern w:val="0"/>
          <w:sz w:val="28"/>
          <w:lang w:eastAsia="en-US"/>
        </w:rPr>
        <w:t>правах</w:t>
      </w:r>
      <w:r w:rsidRPr="00D92AEB">
        <w:rPr>
          <w:rFonts w:ascii="Times New Roman" w:eastAsia="Times New Roman" w:hAnsi="Times New Roman" w:cs="Times New Roman"/>
          <w:b/>
          <w:spacing w:val="-2"/>
          <w:kern w:val="0"/>
          <w:sz w:val="28"/>
          <w:lang w:eastAsia="en-US"/>
        </w:rPr>
        <w:t xml:space="preserve"> рукописи</w:t>
      </w:r>
    </w:p>
    <w:p w:rsidR="00D92AEB" w:rsidRPr="00D92AEB" w:rsidRDefault="00D92AEB" w:rsidP="00D92AEB">
      <w:pPr>
        <w:tabs>
          <w:tab w:val="clear" w:pos="709"/>
        </w:tabs>
        <w:suppressAutoHyphens w:val="0"/>
        <w:autoSpaceDE w:val="0"/>
        <w:autoSpaceDN w:val="0"/>
        <w:spacing w:before="7" w:after="0" w:line="240" w:lineRule="auto"/>
        <w:ind w:firstLine="0"/>
        <w:jc w:val="left"/>
        <w:rPr>
          <w:rFonts w:ascii="Times New Roman" w:eastAsia="Times New Roman" w:hAnsi="Times New Roman" w:cs="Times New Roman"/>
          <w:b/>
          <w:kern w:val="0"/>
          <w:sz w:val="16"/>
          <w:szCs w:val="28"/>
          <w:lang w:eastAsia="en-US"/>
        </w:rPr>
      </w:pPr>
      <w:r w:rsidRPr="00D92AEB">
        <w:rPr>
          <w:rFonts w:ascii="Times New Roman" w:eastAsia="Times New Roman" w:hAnsi="Times New Roman" w:cs="Times New Roman"/>
          <w:noProof/>
          <w:kern w:val="0"/>
          <w:sz w:val="28"/>
          <w:szCs w:val="28"/>
          <w:lang w:eastAsia="en-US"/>
        </w:rPr>
        <w:drawing>
          <wp:anchor distT="0" distB="0" distL="0" distR="0" simplePos="0" relativeHeight="251660288" behindDoc="1" locked="0" layoutInCell="1" allowOverlap="1" wp14:anchorId="05385B29" wp14:editId="5E0DD875">
            <wp:simplePos x="0" y="0"/>
            <wp:positionH relativeFrom="page">
              <wp:posOffset>6039306</wp:posOffset>
            </wp:positionH>
            <wp:positionV relativeFrom="paragraph">
              <wp:posOffset>136993</wp:posOffset>
            </wp:positionV>
            <wp:extent cx="734588" cy="390048"/>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734588" cy="390048"/>
                    </a:xfrm>
                    <a:prstGeom prst="rect">
                      <a:avLst/>
                    </a:prstGeom>
                  </pic:spPr>
                </pic:pic>
              </a:graphicData>
            </a:graphic>
          </wp:anchor>
        </w:drawing>
      </w:r>
    </w:p>
    <w:p w:rsidR="00D92AEB" w:rsidRPr="00D92AEB" w:rsidRDefault="00D92AEB" w:rsidP="00D92AEB">
      <w:pPr>
        <w:tabs>
          <w:tab w:val="clear" w:pos="709"/>
        </w:tabs>
        <w:suppressAutoHyphens w:val="0"/>
        <w:autoSpaceDE w:val="0"/>
        <w:autoSpaceDN w:val="0"/>
        <w:spacing w:before="295" w:after="0" w:line="240" w:lineRule="auto"/>
        <w:ind w:left="35" w:right="243" w:firstLine="0"/>
        <w:jc w:val="center"/>
        <w:rPr>
          <w:rFonts w:ascii="Times New Roman" w:eastAsia="Times New Roman" w:hAnsi="Times New Roman" w:cs="Times New Roman"/>
          <w:b/>
          <w:kern w:val="0"/>
          <w:sz w:val="28"/>
          <w:lang w:eastAsia="en-US"/>
        </w:rPr>
      </w:pPr>
      <w:r w:rsidRPr="00D92AEB">
        <w:rPr>
          <w:rFonts w:ascii="Times New Roman" w:eastAsia="Times New Roman" w:hAnsi="Times New Roman" w:cs="Times New Roman"/>
          <w:b/>
          <w:kern w:val="0"/>
          <w:sz w:val="28"/>
          <w:lang w:eastAsia="en-US"/>
        </w:rPr>
        <w:t>ФРОЛОВА</w:t>
      </w:r>
      <w:r w:rsidRPr="00D92AEB">
        <w:rPr>
          <w:rFonts w:ascii="Times New Roman" w:eastAsia="Times New Roman" w:hAnsi="Times New Roman" w:cs="Times New Roman"/>
          <w:b/>
          <w:spacing w:val="-8"/>
          <w:kern w:val="0"/>
          <w:sz w:val="28"/>
          <w:lang w:eastAsia="en-US"/>
        </w:rPr>
        <w:t xml:space="preserve"> </w:t>
      </w:r>
      <w:r w:rsidRPr="00D92AEB">
        <w:rPr>
          <w:rFonts w:ascii="Times New Roman" w:eastAsia="Times New Roman" w:hAnsi="Times New Roman" w:cs="Times New Roman"/>
          <w:b/>
          <w:kern w:val="0"/>
          <w:sz w:val="28"/>
          <w:lang w:eastAsia="en-US"/>
        </w:rPr>
        <w:t>НИНА</w:t>
      </w:r>
      <w:r w:rsidRPr="00D92AEB">
        <w:rPr>
          <w:rFonts w:ascii="Times New Roman" w:eastAsia="Times New Roman" w:hAnsi="Times New Roman" w:cs="Times New Roman"/>
          <w:b/>
          <w:spacing w:val="-7"/>
          <w:kern w:val="0"/>
          <w:sz w:val="28"/>
          <w:lang w:eastAsia="en-US"/>
        </w:rPr>
        <w:t xml:space="preserve"> </w:t>
      </w:r>
      <w:r w:rsidRPr="00D92AEB">
        <w:rPr>
          <w:rFonts w:ascii="Times New Roman" w:eastAsia="Times New Roman" w:hAnsi="Times New Roman" w:cs="Times New Roman"/>
          <w:b/>
          <w:spacing w:val="-2"/>
          <w:kern w:val="0"/>
          <w:sz w:val="28"/>
          <w:lang w:eastAsia="en-US"/>
        </w:rPr>
        <w:t>АНАТОЛЬЕВНА</w:t>
      </w: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28"/>
          <w:szCs w:val="28"/>
          <w:lang w:eastAsia="en-US"/>
        </w:rPr>
      </w:pPr>
    </w:p>
    <w:p w:rsidR="00D92AEB" w:rsidRPr="00D92AEB" w:rsidRDefault="00D92AEB" w:rsidP="00D92AEB">
      <w:pPr>
        <w:tabs>
          <w:tab w:val="clear" w:pos="709"/>
        </w:tabs>
        <w:suppressAutoHyphens w:val="0"/>
        <w:autoSpaceDE w:val="0"/>
        <w:autoSpaceDN w:val="0"/>
        <w:spacing w:before="2" w:after="0" w:line="240" w:lineRule="auto"/>
        <w:ind w:firstLine="0"/>
        <w:jc w:val="left"/>
        <w:rPr>
          <w:rFonts w:ascii="Times New Roman" w:eastAsia="Times New Roman" w:hAnsi="Times New Roman" w:cs="Times New Roman"/>
          <w:b/>
          <w:kern w:val="0"/>
          <w:sz w:val="28"/>
          <w:szCs w:val="28"/>
          <w:lang w:eastAsia="en-US"/>
        </w:rPr>
      </w:pPr>
    </w:p>
    <w:p w:rsidR="00D92AEB" w:rsidRPr="00D92AEB" w:rsidRDefault="00D92AEB" w:rsidP="00D92AEB">
      <w:pPr>
        <w:tabs>
          <w:tab w:val="clear" w:pos="709"/>
        </w:tabs>
        <w:suppressAutoHyphens w:val="0"/>
        <w:autoSpaceDE w:val="0"/>
        <w:autoSpaceDN w:val="0"/>
        <w:spacing w:after="0" w:line="360" w:lineRule="auto"/>
        <w:ind w:left="35" w:right="244" w:firstLine="0"/>
        <w:jc w:val="center"/>
        <w:rPr>
          <w:rFonts w:ascii="Times New Roman" w:eastAsia="Times New Roman" w:hAnsi="Times New Roman" w:cs="Times New Roman"/>
          <w:b/>
          <w:kern w:val="0"/>
          <w:sz w:val="28"/>
          <w:lang w:eastAsia="en-US"/>
        </w:rPr>
      </w:pPr>
      <w:r w:rsidRPr="00D92AEB">
        <w:rPr>
          <w:rFonts w:ascii="Times New Roman" w:eastAsia="Times New Roman" w:hAnsi="Times New Roman" w:cs="Times New Roman"/>
          <w:b/>
          <w:kern w:val="0"/>
          <w:sz w:val="28"/>
          <w:lang w:eastAsia="en-US"/>
        </w:rPr>
        <w:t>НАУЧНОЕ</w:t>
      </w:r>
      <w:r w:rsidRPr="00D92AEB">
        <w:rPr>
          <w:rFonts w:ascii="Times New Roman" w:eastAsia="Times New Roman" w:hAnsi="Times New Roman" w:cs="Times New Roman"/>
          <w:b/>
          <w:spacing w:val="-8"/>
          <w:kern w:val="0"/>
          <w:sz w:val="28"/>
          <w:lang w:eastAsia="en-US"/>
        </w:rPr>
        <w:t xml:space="preserve"> </w:t>
      </w:r>
      <w:r w:rsidRPr="00D92AEB">
        <w:rPr>
          <w:rFonts w:ascii="Times New Roman" w:eastAsia="Times New Roman" w:hAnsi="Times New Roman" w:cs="Times New Roman"/>
          <w:b/>
          <w:kern w:val="0"/>
          <w:sz w:val="28"/>
          <w:lang w:eastAsia="en-US"/>
        </w:rPr>
        <w:t>ОБОСНОВАНИЕ</w:t>
      </w:r>
      <w:r w:rsidRPr="00D92AEB">
        <w:rPr>
          <w:rFonts w:ascii="Times New Roman" w:eastAsia="Times New Roman" w:hAnsi="Times New Roman" w:cs="Times New Roman"/>
          <w:b/>
          <w:spacing w:val="-8"/>
          <w:kern w:val="0"/>
          <w:sz w:val="28"/>
          <w:lang w:eastAsia="en-US"/>
        </w:rPr>
        <w:t xml:space="preserve"> </w:t>
      </w:r>
      <w:r w:rsidRPr="00D92AEB">
        <w:rPr>
          <w:rFonts w:ascii="Times New Roman" w:eastAsia="Times New Roman" w:hAnsi="Times New Roman" w:cs="Times New Roman"/>
          <w:b/>
          <w:kern w:val="0"/>
          <w:sz w:val="28"/>
          <w:lang w:eastAsia="en-US"/>
        </w:rPr>
        <w:t>И</w:t>
      </w:r>
      <w:r w:rsidRPr="00D92AEB">
        <w:rPr>
          <w:rFonts w:ascii="Times New Roman" w:eastAsia="Times New Roman" w:hAnsi="Times New Roman" w:cs="Times New Roman"/>
          <w:b/>
          <w:spacing w:val="-9"/>
          <w:kern w:val="0"/>
          <w:sz w:val="28"/>
          <w:lang w:eastAsia="en-US"/>
        </w:rPr>
        <w:t xml:space="preserve"> </w:t>
      </w:r>
      <w:r w:rsidRPr="00D92AEB">
        <w:rPr>
          <w:rFonts w:ascii="Times New Roman" w:eastAsia="Times New Roman" w:hAnsi="Times New Roman" w:cs="Times New Roman"/>
          <w:b/>
          <w:kern w:val="0"/>
          <w:sz w:val="28"/>
          <w:lang w:eastAsia="en-US"/>
        </w:rPr>
        <w:t>ПРАКТИЧЕСКИЕ</w:t>
      </w:r>
      <w:r w:rsidRPr="00D92AEB">
        <w:rPr>
          <w:rFonts w:ascii="Times New Roman" w:eastAsia="Times New Roman" w:hAnsi="Times New Roman" w:cs="Times New Roman"/>
          <w:b/>
          <w:spacing w:val="-8"/>
          <w:kern w:val="0"/>
          <w:sz w:val="28"/>
          <w:lang w:eastAsia="en-US"/>
        </w:rPr>
        <w:t xml:space="preserve"> </w:t>
      </w:r>
      <w:r w:rsidRPr="00D92AEB">
        <w:rPr>
          <w:rFonts w:ascii="Times New Roman" w:eastAsia="Times New Roman" w:hAnsi="Times New Roman" w:cs="Times New Roman"/>
          <w:b/>
          <w:kern w:val="0"/>
          <w:sz w:val="28"/>
          <w:lang w:eastAsia="en-US"/>
        </w:rPr>
        <w:t>АСПЕКТЫ ФОРМИРОВАНИЯ КАЧЕСТВА И БЕЗОПАСНОСТИ</w:t>
      </w:r>
    </w:p>
    <w:p w:rsidR="00D92AEB" w:rsidRPr="00D92AEB" w:rsidRDefault="00D92AEB" w:rsidP="00D92AEB">
      <w:pPr>
        <w:tabs>
          <w:tab w:val="clear" w:pos="709"/>
        </w:tabs>
        <w:suppressAutoHyphens w:val="0"/>
        <w:autoSpaceDE w:val="0"/>
        <w:autoSpaceDN w:val="0"/>
        <w:spacing w:after="0" w:line="362" w:lineRule="auto"/>
        <w:ind w:left="35" w:right="242" w:firstLine="0"/>
        <w:jc w:val="center"/>
        <w:rPr>
          <w:rFonts w:ascii="Times New Roman" w:eastAsia="Times New Roman" w:hAnsi="Times New Roman" w:cs="Times New Roman"/>
          <w:b/>
          <w:kern w:val="0"/>
          <w:sz w:val="28"/>
          <w:lang w:eastAsia="en-US"/>
        </w:rPr>
      </w:pPr>
      <w:r w:rsidRPr="00D92AEB">
        <w:rPr>
          <w:rFonts w:ascii="Times New Roman" w:eastAsia="Times New Roman" w:hAnsi="Times New Roman" w:cs="Times New Roman"/>
          <w:b/>
          <w:kern w:val="0"/>
          <w:sz w:val="28"/>
          <w:lang w:eastAsia="en-US"/>
        </w:rPr>
        <w:t>КОНДИТЕРСКИХ</w:t>
      </w:r>
      <w:r w:rsidRPr="00D92AEB">
        <w:rPr>
          <w:rFonts w:ascii="Times New Roman" w:eastAsia="Times New Roman" w:hAnsi="Times New Roman" w:cs="Times New Roman"/>
          <w:b/>
          <w:spacing w:val="-17"/>
          <w:kern w:val="0"/>
          <w:sz w:val="28"/>
          <w:lang w:eastAsia="en-US"/>
        </w:rPr>
        <w:t xml:space="preserve"> </w:t>
      </w:r>
      <w:r w:rsidRPr="00D92AEB">
        <w:rPr>
          <w:rFonts w:ascii="Times New Roman" w:eastAsia="Times New Roman" w:hAnsi="Times New Roman" w:cs="Times New Roman"/>
          <w:b/>
          <w:kern w:val="0"/>
          <w:sz w:val="28"/>
          <w:lang w:eastAsia="en-US"/>
        </w:rPr>
        <w:t>ИЗДЕЛИЙ</w:t>
      </w:r>
      <w:r w:rsidRPr="00D92AEB">
        <w:rPr>
          <w:rFonts w:ascii="Times New Roman" w:eastAsia="Times New Roman" w:hAnsi="Times New Roman" w:cs="Times New Roman"/>
          <w:b/>
          <w:spacing w:val="-15"/>
          <w:kern w:val="0"/>
          <w:sz w:val="28"/>
          <w:lang w:eastAsia="en-US"/>
        </w:rPr>
        <w:t xml:space="preserve"> </w:t>
      </w:r>
      <w:r w:rsidRPr="00D92AEB">
        <w:rPr>
          <w:rFonts w:ascii="Times New Roman" w:eastAsia="Times New Roman" w:hAnsi="Times New Roman" w:cs="Times New Roman"/>
          <w:b/>
          <w:kern w:val="0"/>
          <w:sz w:val="28"/>
          <w:lang w:eastAsia="en-US"/>
        </w:rPr>
        <w:t xml:space="preserve">ФУНКЦИОНАЛЬНОЙ </w:t>
      </w:r>
      <w:r w:rsidRPr="00D92AEB">
        <w:rPr>
          <w:rFonts w:ascii="Times New Roman" w:eastAsia="Times New Roman" w:hAnsi="Times New Roman" w:cs="Times New Roman"/>
          <w:b/>
          <w:spacing w:val="-2"/>
          <w:kern w:val="0"/>
          <w:sz w:val="28"/>
          <w:lang w:eastAsia="en-US"/>
        </w:rPr>
        <w:t>НАПРАВЛЕННОСТИ</w:t>
      </w:r>
    </w:p>
    <w:p w:rsidR="00D92AEB" w:rsidRPr="00D92AEB" w:rsidRDefault="00D92AEB" w:rsidP="00D92AEB">
      <w:pPr>
        <w:tabs>
          <w:tab w:val="clear" w:pos="709"/>
        </w:tabs>
        <w:suppressAutoHyphens w:val="0"/>
        <w:autoSpaceDE w:val="0"/>
        <w:autoSpaceDN w:val="0"/>
        <w:spacing w:before="149" w:after="0" w:line="240" w:lineRule="auto"/>
        <w:ind w:firstLine="0"/>
        <w:jc w:val="left"/>
        <w:rPr>
          <w:rFonts w:ascii="Times New Roman" w:eastAsia="Times New Roman" w:hAnsi="Times New Roman" w:cs="Times New Roman"/>
          <w:b/>
          <w:kern w:val="0"/>
          <w:sz w:val="28"/>
          <w:szCs w:val="28"/>
          <w:lang w:eastAsia="en-US"/>
        </w:rPr>
      </w:pPr>
    </w:p>
    <w:p w:rsidR="00D92AEB" w:rsidRPr="00D92AEB" w:rsidRDefault="00D92AEB" w:rsidP="00D92AEB">
      <w:pPr>
        <w:tabs>
          <w:tab w:val="clear" w:pos="709"/>
        </w:tabs>
        <w:suppressAutoHyphens w:val="0"/>
        <w:autoSpaceDE w:val="0"/>
        <w:autoSpaceDN w:val="0"/>
        <w:spacing w:after="0" w:line="360" w:lineRule="auto"/>
        <w:ind w:left="35" w:right="250" w:firstLine="0"/>
        <w:jc w:val="center"/>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Специальность:</w:t>
      </w:r>
      <w:r w:rsidRPr="00D92AEB">
        <w:rPr>
          <w:rFonts w:ascii="Times New Roman" w:eastAsia="Times New Roman" w:hAnsi="Times New Roman" w:cs="Times New Roman"/>
          <w:spacing w:val="-2"/>
          <w:kern w:val="0"/>
          <w:sz w:val="28"/>
          <w:szCs w:val="28"/>
          <w:lang w:eastAsia="en-US"/>
        </w:rPr>
        <w:t xml:space="preserve"> </w:t>
      </w:r>
      <w:r w:rsidRPr="00D92AEB">
        <w:rPr>
          <w:rFonts w:ascii="Times New Roman" w:eastAsia="Times New Roman" w:hAnsi="Times New Roman" w:cs="Times New Roman"/>
          <w:kern w:val="0"/>
          <w:sz w:val="28"/>
          <w:szCs w:val="28"/>
          <w:lang w:eastAsia="en-US"/>
        </w:rPr>
        <w:t>05.18.15</w:t>
      </w:r>
      <w:r w:rsidRPr="00D92AEB">
        <w:rPr>
          <w:rFonts w:ascii="Times New Roman" w:eastAsia="Times New Roman" w:hAnsi="Times New Roman" w:cs="Times New Roman"/>
          <w:spacing w:val="-3"/>
          <w:kern w:val="0"/>
          <w:sz w:val="28"/>
          <w:szCs w:val="28"/>
          <w:lang w:eastAsia="en-US"/>
        </w:rPr>
        <w:t xml:space="preserve"> </w:t>
      </w:r>
      <w:r w:rsidRPr="00D92AEB">
        <w:rPr>
          <w:rFonts w:ascii="Times New Roman" w:eastAsia="Times New Roman" w:hAnsi="Times New Roman" w:cs="Times New Roman"/>
          <w:kern w:val="0"/>
          <w:sz w:val="28"/>
          <w:szCs w:val="28"/>
          <w:lang w:eastAsia="en-US"/>
        </w:rPr>
        <w:t>-</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технология</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и</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товароведение</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пищевых</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продуктов</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и функционального и специализированного назначения</w:t>
      </w:r>
    </w:p>
    <w:p w:rsidR="00D92AEB" w:rsidRPr="00D92AEB" w:rsidRDefault="00D92AEB" w:rsidP="00D92AEB">
      <w:pPr>
        <w:tabs>
          <w:tab w:val="clear" w:pos="709"/>
        </w:tabs>
        <w:suppressAutoHyphens w:val="0"/>
        <w:autoSpaceDE w:val="0"/>
        <w:autoSpaceDN w:val="0"/>
        <w:spacing w:before="2" w:after="0" w:line="240" w:lineRule="auto"/>
        <w:ind w:right="209" w:firstLine="0"/>
        <w:jc w:val="center"/>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и</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общественного</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питания</w:t>
      </w: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before="159"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after="0" w:line="240" w:lineRule="auto"/>
        <w:ind w:left="35" w:right="245" w:firstLine="0"/>
        <w:jc w:val="center"/>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2"/>
          <w:kern w:val="0"/>
          <w:sz w:val="28"/>
          <w:szCs w:val="28"/>
          <w:lang w:eastAsia="en-US"/>
        </w:rPr>
        <w:t>ДИССЕРТАЦИЯ</w:t>
      </w:r>
    </w:p>
    <w:p w:rsidR="00D92AEB" w:rsidRPr="00D92AEB" w:rsidRDefault="00D92AEB" w:rsidP="00D92AEB">
      <w:pPr>
        <w:tabs>
          <w:tab w:val="clear" w:pos="709"/>
        </w:tabs>
        <w:suppressAutoHyphens w:val="0"/>
        <w:autoSpaceDE w:val="0"/>
        <w:autoSpaceDN w:val="0"/>
        <w:spacing w:before="161" w:after="0" w:line="362" w:lineRule="auto"/>
        <w:ind w:left="2598" w:right="2806" w:firstLine="0"/>
        <w:jc w:val="center"/>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на</w:t>
      </w:r>
      <w:r w:rsidRPr="00D92AEB">
        <w:rPr>
          <w:rFonts w:ascii="Times New Roman" w:eastAsia="Times New Roman" w:hAnsi="Times New Roman" w:cs="Times New Roman"/>
          <w:spacing w:val="-12"/>
          <w:kern w:val="0"/>
          <w:sz w:val="28"/>
          <w:szCs w:val="28"/>
          <w:lang w:eastAsia="en-US"/>
        </w:rPr>
        <w:t xml:space="preserve"> </w:t>
      </w:r>
      <w:r w:rsidRPr="00D92AEB">
        <w:rPr>
          <w:rFonts w:ascii="Times New Roman" w:eastAsia="Times New Roman" w:hAnsi="Times New Roman" w:cs="Times New Roman"/>
          <w:kern w:val="0"/>
          <w:sz w:val="28"/>
          <w:szCs w:val="28"/>
          <w:lang w:eastAsia="en-US"/>
        </w:rPr>
        <w:t>соискание</w:t>
      </w:r>
      <w:r w:rsidRPr="00D92AEB">
        <w:rPr>
          <w:rFonts w:ascii="Times New Roman" w:eastAsia="Times New Roman" w:hAnsi="Times New Roman" w:cs="Times New Roman"/>
          <w:spacing w:val="-12"/>
          <w:kern w:val="0"/>
          <w:sz w:val="28"/>
          <w:szCs w:val="28"/>
          <w:lang w:eastAsia="en-US"/>
        </w:rPr>
        <w:t xml:space="preserve"> </w:t>
      </w:r>
      <w:r w:rsidRPr="00D92AEB">
        <w:rPr>
          <w:rFonts w:ascii="Times New Roman" w:eastAsia="Times New Roman" w:hAnsi="Times New Roman" w:cs="Times New Roman"/>
          <w:kern w:val="0"/>
          <w:sz w:val="28"/>
          <w:szCs w:val="28"/>
          <w:lang w:eastAsia="en-US"/>
        </w:rPr>
        <w:t>учёной</w:t>
      </w:r>
      <w:r w:rsidRPr="00D92AEB">
        <w:rPr>
          <w:rFonts w:ascii="Times New Roman" w:eastAsia="Times New Roman" w:hAnsi="Times New Roman" w:cs="Times New Roman"/>
          <w:spacing w:val="-12"/>
          <w:kern w:val="0"/>
          <w:sz w:val="28"/>
          <w:szCs w:val="28"/>
          <w:lang w:eastAsia="en-US"/>
        </w:rPr>
        <w:t xml:space="preserve"> </w:t>
      </w:r>
      <w:r w:rsidRPr="00D92AEB">
        <w:rPr>
          <w:rFonts w:ascii="Times New Roman" w:eastAsia="Times New Roman" w:hAnsi="Times New Roman" w:cs="Times New Roman"/>
          <w:kern w:val="0"/>
          <w:sz w:val="28"/>
          <w:szCs w:val="28"/>
          <w:lang w:eastAsia="en-US"/>
        </w:rPr>
        <w:t>степени доктора технических наук</w:t>
      </w: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before="316"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after="0" w:line="362" w:lineRule="auto"/>
        <w:ind w:left="5037" w:right="309" w:firstLine="1696"/>
        <w:jc w:val="righ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Научный</w:t>
      </w:r>
      <w:r w:rsidRPr="00D92AEB">
        <w:rPr>
          <w:rFonts w:ascii="Times New Roman" w:eastAsia="Times New Roman" w:hAnsi="Times New Roman" w:cs="Times New Roman"/>
          <w:spacing w:val="-18"/>
          <w:kern w:val="0"/>
          <w:sz w:val="28"/>
          <w:szCs w:val="28"/>
          <w:lang w:eastAsia="en-US"/>
        </w:rPr>
        <w:t xml:space="preserve"> </w:t>
      </w:r>
      <w:r w:rsidRPr="00D92AEB">
        <w:rPr>
          <w:rFonts w:ascii="Times New Roman" w:eastAsia="Times New Roman" w:hAnsi="Times New Roman" w:cs="Times New Roman"/>
          <w:kern w:val="0"/>
          <w:sz w:val="28"/>
          <w:szCs w:val="28"/>
          <w:lang w:eastAsia="en-US"/>
        </w:rPr>
        <w:t>консультант: доктор</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технических</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наук,</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профессор</w:t>
      </w:r>
    </w:p>
    <w:p w:rsidR="00D92AEB" w:rsidRPr="00D92AEB" w:rsidRDefault="00D92AEB" w:rsidP="00D92AEB">
      <w:pPr>
        <w:tabs>
          <w:tab w:val="clear" w:pos="709"/>
        </w:tabs>
        <w:suppressAutoHyphens w:val="0"/>
        <w:autoSpaceDE w:val="0"/>
        <w:autoSpaceDN w:val="0"/>
        <w:spacing w:after="0" w:line="322" w:lineRule="exact"/>
        <w:ind w:right="306" w:firstLine="0"/>
        <w:jc w:val="right"/>
        <w:outlineLvl w:val="1"/>
        <w:rPr>
          <w:rFonts w:ascii="Times New Roman" w:eastAsia="Times New Roman" w:hAnsi="Times New Roman" w:cs="Times New Roman"/>
          <w:b/>
          <w:bCs/>
          <w:kern w:val="0"/>
          <w:sz w:val="28"/>
          <w:szCs w:val="28"/>
          <w:lang w:eastAsia="en-US"/>
        </w:rPr>
      </w:pPr>
      <w:r w:rsidRPr="00D92AEB">
        <w:rPr>
          <w:rFonts w:ascii="Times New Roman" w:eastAsia="Times New Roman" w:hAnsi="Times New Roman" w:cs="Times New Roman"/>
          <w:b/>
          <w:bCs/>
          <w:kern w:val="0"/>
          <w:sz w:val="28"/>
          <w:szCs w:val="28"/>
          <w:lang w:eastAsia="en-US"/>
        </w:rPr>
        <w:t>Резниченко</w:t>
      </w:r>
      <w:r w:rsidRPr="00D92AEB">
        <w:rPr>
          <w:rFonts w:ascii="Times New Roman" w:eastAsia="Times New Roman" w:hAnsi="Times New Roman" w:cs="Times New Roman"/>
          <w:b/>
          <w:bCs/>
          <w:spacing w:val="-12"/>
          <w:kern w:val="0"/>
          <w:sz w:val="28"/>
          <w:szCs w:val="28"/>
          <w:lang w:eastAsia="en-US"/>
        </w:rPr>
        <w:t xml:space="preserve"> </w:t>
      </w:r>
      <w:r w:rsidRPr="00D92AEB">
        <w:rPr>
          <w:rFonts w:ascii="Times New Roman" w:eastAsia="Times New Roman" w:hAnsi="Times New Roman" w:cs="Times New Roman"/>
          <w:b/>
          <w:bCs/>
          <w:spacing w:val="-4"/>
          <w:kern w:val="0"/>
          <w:sz w:val="28"/>
          <w:szCs w:val="28"/>
          <w:lang w:eastAsia="en-US"/>
        </w:rPr>
        <w:t>И.Ю.</w:t>
      </w:r>
    </w:p>
    <w:p w:rsidR="00D92AEB" w:rsidRPr="00D92AEB" w:rsidRDefault="00D92AEB" w:rsidP="00D92AEB">
      <w:pPr>
        <w:tabs>
          <w:tab w:val="clear" w:pos="709"/>
        </w:tabs>
        <w:suppressAutoHyphens w:val="0"/>
        <w:autoSpaceDE w:val="0"/>
        <w:autoSpaceDN w:val="0"/>
        <w:spacing w:before="316" w:after="0" w:line="240" w:lineRule="auto"/>
        <w:ind w:firstLine="0"/>
        <w:jc w:val="left"/>
        <w:rPr>
          <w:rFonts w:ascii="Times New Roman" w:eastAsia="Times New Roman" w:hAnsi="Times New Roman" w:cs="Times New Roman"/>
          <w:b/>
          <w:kern w:val="0"/>
          <w:sz w:val="28"/>
          <w:szCs w:val="28"/>
          <w:lang w:eastAsia="en-US"/>
        </w:rPr>
      </w:pPr>
    </w:p>
    <w:p w:rsidR="00D92AEB" w:rsidRPr="00D92AEB" w:rsidRDefault="00D92AEB" w:rsidP="00D92AEB">
      <w:pPr>
        <w:tabs>
          <w:tab w:val="clear" w:pos="709"/>
        </w:tabs>
        <w:suppressAutoHyphens w:val="0"/>
        <w:autoSpaceDE w:val="0"/>
        <w:autoSpaceDN w:val="0"/>
        <w:spacing w:after="0" w:line="240" w:lineRule="auto"/>
        <w:ind w:left="35" w:right="240" w:firstLine="0"/>
        <w:jc w:val="center"/>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4"/>
          <w:kern w:val="0"/>
          <w:sz w:val="28"/>
          <w:szCs w:val="28"/>
          <w:lang w:eastAsia="en-US"/>
        </w:rPr>
        <w:t>2022</w:t>
      </w:r>
    </w:p>
    <w:p w:rsidR="00D92AEB" w:rsidRPr="00D92AEB" w:rsidRDefault="00D92AEB" w:rsidP="00D92AEB">
      <w:pPr>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lang w:eastAsia="en-US"/>
        </w:rPr>
        <w:sectPr w:rsidR="00D92AEB" w:rsidRPr="00D92AEB">
          <w:type w:val="continuous"/>
          <w:pgSz w:w="11910" w:h="16840"/>
          <w:pgMar w:top="640" w:right="540" w:bottom="280" w:left="1600" w:header="720" w:footer="720" w:gutter="0"/>
          <w:cols w:space="720"/>
        </w:sectPr>
      </w:pPr>
    </w:p>
    <w:p w:rsidR="00D92AEB" w:rsidRPr="00D92AEB" w:rsidRDefault="00D92AEB" w:rsidP="00D92AEB">
      <w:pPr>
        <w:tabs>
          <w:tab w:val="clear" w:pos="709"/>
        </w:tabs>
        <w:suppressAutoHyphens w:val="0"/>
        <w:autoSpaceDE w:val="0"/>
        <w:autoSpaceDN w:val="0"/>
        <w:spacing w:before="119"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before="1" w:after="0" w:line="240" w:lineRule="auto"/>
        <w:ind w:left="35" w:right="242" w:firstLine="0"/>
        <w:jc w:val="center"/>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2"/>
          <w:kern w:val="0"/>
          <w:sz w:val="28"/>
          <w:szCs w:val="28"/>
          <w:lang w:eastAsia="en-US"/>
        </w:rPr>
        <w:t>СОДЕРЖАНИЕ</w:t>
      </w:r>
    </w:p>
    <w:p w:rsidR="00D92AEB" w:rsidRPr="00D92AEB" w:rsidRDefault="00D92AEB" w:rsidP="00D92AEB">
      <w:pPr>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lang w:eastAsia="en-US"/>
        </w:rPr>
        <w:sectPr w:rsidR="00D92AEB" w:rsidRPr="00D92AEB">
          <w:headerReference w:type="default" r:id="rId9"/>
          <w:pgSz w:w="11910" w:h="16840"/>
          <w:pgMar w:top="960" w:right="540" w:bottom="1876" w:left="1600" w:header="749" w:footer="0" w:gutter="0"/>
          <w:pgNumType w:start="2"/>
          <w:cols w:space="720"/>
        </w:sectPr>
      </w:pPr>
    </w:p>
    <w:sdt>
      <w:sdtPr>
        <w:rPr>
          <w:rFonts w:ascii="Times New Roman" w:eastAsia="Times New Roman" w:hAnsi="Times New Roman" w:cs="Times New Roman"/>
          <w:b/>
          <w:bCs/>
          <w:i/>
          <w:iCs/>
          <w:kern w:val="0"/>
          <w:lang w:eastAsia="en-US"/>
        </w:rPr>
        <w:id w:val="1603230454"/>
        <w:docPartObj>
          <w:docPartGallery w:val="Table of Contents"/>
          <w:docPartUnique/>
        </w:docPartObj>
      </w:sdtPr>
      <w:sdtContent>
        <w:p w:rsidR="00D92AEB" w:rsidRPr="00D92AEB" w:rsidRDefault="00D92AEB" w:rsidP="00D92AEB">
          <w:pPr>
            <w:tabs>
              <w:tab w:val="clear" w:pos="709"/>
              <w:tab w:val="right" w:pos="9524"/>
            </w:tabs>
            <w:suppressAutoHyphens w:val="0"/>
            <w:autoSpaceDE w:val="0"/>
            <w:autoSpaceDN w:val="0"/>
            <w:spacing w:before="160" w:after="0" w:line="240" w:lineRule="auto"/>
            <w:ind w:left="210" w:firstLine="0"/>
            <w:jc w:val="left"/>
            <w:rPr>
              <w:rFonts w:ascii="Times New Roman" w:eastAsia="Times New Roman" w:hAnsi="Times New Roman" w:cs="Times New Roman"/>
              <w:kern w:val="0"/>
              <w:sz w:val="28"/>
              <w:szCs w:val="28"/>
              <w:lang w:eastAsia="en-US"/>
            </w:rPr>
          </w:pPr>
          <w:hyperlink w:anchor="_TOC_250012" w:history="1">
            <w:r w:rsidRPr="00D92AEB">
              <w:rPr>
                <w:rFonts w:ascii="Times New Roman" w:eastAsia="Times New Roman" w:hAnsi="Times New Roman" w:cs="Times New Roman"/>
                <w:spacing w:val="-2"/>
                <w:kern w:val="0"/>
                <w:sz w:val="28"/>
                <w:szCs w:val="28"/>
                <w:lang w:eastAsia="en-US"/>
              </w:rPr>
              <w:t>ВВЕДЕНИЕ</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10"/>
                <w:kern w:val="0"/>
                <w:sz w:val="28"/>
                <w:szCs w:val="28"/>
                <w:lang w:eastAsia="en-US"/>
              </w:rPr>
              <w:t>6</w:t>
            </w:r>
          </w:hyperlink>
        </w:p>
        <w:p w:rsidR="00D92AEB" w:rsidRPr="00D92AEB" w:rsidRDefault="00D92AEB" w:rsidP="00D92AEB">
          <w:pPr>
            <w:tabs>
              <w:tab w:val="clear" w:pos="709"/>
              <w:tab w:val="right" w:pos="9594"/>
            </w:tabs>
            <w:suppressAutoHyphens w:val="0"/>
            <w:autoSpaceDE w:val="0"/>
            <w:autoSpaceDN w:val="0"/>
            <w:spacing w:before="168" w:after="0" w:line="240" w:lineRule="auto"/>
            <w:ind w:left="210" w:firstLine="0"/>
            <w:jc w:val="left"/>
            <w:rPr>
              <w:rFonts w:ascii="Times New Roman" w:eastAsia="Times New Roman" w:hAnsi="Times New Roman" w:cs="Times New Roman"/>
              <w:bCs/>
              <w:kern w:val="0"/>
              <w:sz w:val="28"/>
              <w:szCs w:val="28"/>
              <w:lang w:eastAsia="en-US"/>
            </w:rPr>
          </w:pPr>
          <w:hyperlink w:anchor="_TOC_250011" w:history="1">
            <w:r w:rsidRPr="00D92AEB">
              <w:rPr>
                <w:rFonts w:ascii="Times New Roman" w:eastAsia="Times New Roman" w:hAnsi="Times New Roman" w:cs="Times New Roman"/>
                <w:b/>
                <w:bCs/>
                <w:kern w:val="0"/>
                <w:sz w:val="28"/>
                <w:szCs w:val="28"/>
                <w:lang w:eastAsia="en-US"/>
              </w:rPr>
              <w:t>Глава</w:t>
            </w:r>
            <w:r w:rsidRPr="00D92AEB">
              <w:rPr>
                <w:rFonts w:ascii="Times New Roman" w:eastAsia="Times New Roman" w:hAnsi="Times New Roman" w:cs="Times New Roman"/>
                <w:b/>
                <w:bCs/>
                <w:spacing w:val="-6"/>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1.</w:t>
            </w:r>
            <w:r w:rsidRPr="00D92AEB">
              <w:rPr>
                <w:rFonts w:ascii="Times New Roman" w:eastAsia="Times New Roman" w:hAnsi="Times New Roman" w:cs="Times New Roman"/>
                <w:b/>
                <w:bCs/>
                <w:spacing w:val="-4"/>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ЛИТЕРАТУРНЫЙ</w:t>
            </w:r>
            <w:r w:rsidRPr="00D92AEB">
              <w:rPr>
                <w:rFonts w:ascii="Times New Roman" w:eastAsia="Times New Roman" w:hAnsi="Times New Roman" w:cs="Times New Roman"/>
                <w:b/>
                <w:bCs/>
                <w:spacing w:val="-4"/>
                <w:kern w:val="0"/>
                <w:sz w:val="28"/>
                <w:szCs w:val="28"/>
                <w:lang w:eastAsia="en-US"/>
              </w:rPr>
              <w:t xml:space="preserve"> </w:t>
            </w:r>
            <w:r w:rsidRPr="00D92AEB">
              <w:rPr>
                <w:rFonts w:ascii="Times New Roman" w:eastAsia="Times New Roman" w:hAnsi="Times New Roman" w:cs="Times New Roman"/>
                <w:b/>
                <w:bCs/>
                <w:spacing w:val="-2"/>
                <w:kern w:val="0"/>
                <w:sz w:val="28"/>
                <w:szCs w:val="28"/>
                <w:lang w:eastAsia="en-US"/>
              </w:rPr>
              <w:t>ОБЗОР</w:t>
            </w:r>
            <w:r w:rsidRPr="00D92AEB">
              <w:rPr>
                <w:rFonts w:ascii="Times New Roman" w:eastAsia="Times New Roman" w:hAnsi="Times New Roman" w:cs="Times New Roman"/>
                <w:bCs/>
                <w:kern w:val="0"/>
                <w:sz w:val="28"/>
                <w:szCs w:val="28"/>
                <w:lang w:eastAsia="en-US"/>
              </w:rPr>
              <w:tab/>
            </w:r>
            <w:r w:rsidRPr="00D92AEB">
              <w:rPr>
                <w:rFonts w:ascii="Times New Roman" w:eastAsia="Times New Roman" w:hAnsi="Times New Roman" w:cs="Times New Roman"/>
                <w:bCs/>
                <w:spacing w:val="-5"/>
                <w:kern w:val="0"/>
                <w:sz w:val="28"/>
                <w:szCs w:val="28"/>
                <w:lang w:eastAsia="en-US"/>
              </w:rPr>
              <w:t>15</w:t>
            </w:r>
          </w:hyperlink>
        </w:p>
        <w:p w:rsidR="00D92AEB" w:rsidRPr="00D92AEB" w:rsidRDefault="00D92AEB" w:rsidP="00D92AEB">
          <w:pPr>
            <w:numPr>
              <w:ilvl w:val="1"/>
              <w:numId w:val="46"/>
            </w:numPr>
            <w:tabs>
              <w:tab w:val="clear" w:pos="709"/>
              <w:tab w:val="left" w:pos="627"/>
            </w:tabs>
            <w:suppressAutoHyphens w:val="0"/>
            <w:autoSpaceDE w:val="0"/>
            <w:autoSpaceDN w:val="0"/>
            <w:spacing w:before="156" w:after="0" w:line="240" w:lineRule="auto"/>
            <w:ind w:hanging="417"/>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Системный</w:t>
          </w:r>
          <w:r w:rsidRPr="00D92AEB">
            <w:rPr>
              <w:rFonts w:ascii="Times New Roman" w:eastAsia="Times New Roman" w:hAnsi="Times New Roman" w:cs="Times New Roman"/>
              <w:spacing w:val="-13"/>
              <w:kern w:val="0"/>
              <w:sz w:val="28"/>
              <w:szCs w:val="28"/>
              <w:lang w:eastAsia="en-US"/>
            </w:rPr>
            <w:t xml:space="preserve"> </w:t>
          </w:r>
          <w:r w:rsidRPr="00D92AEB">
            <w:rPr>
              <w:rFonts w:ascii="Times New Roman" w:eastAsia="Times New Roman" w:hAnsi="Times New Roman" w:cs="Times New Roman"/>
              <w:kern w:val="0"/>
              <w:sz w:val="28"/>
              <w:szCs w:val="28"/>
              <w:lang w:eastAsia="en-US"/>
            </w:rPr>
            <w:t>подход</w:t>
          </w:r>
          <w:r w:rsidRPr="00D92AEB">
            <w:rPr>
              <w:rFonts w:ascii="Times New Roman" w:eastAsia="Times New Roman" w:hAnsi="Times New Roman" w:cs="Times New Roman"/>
              <w:spacing w:val="-11"/>
              <w:kern w:val="0"/>
              <w:sz w:val="28"/>
              <w:szCs w:val="28"/>
              <w:lang w:eastAsia="en-US"/>
            </w:rPr>
            <w:t xml:space="preserve"> </w:t>
          </w:r>
          <w:r w:rsidRPr="00D92AEB">
            <w:rPr>
              <w:rFonts w:ascii="Times New Roman" w:eastAsia="Times New Roman" w:hAnsi="Times New Roman" w:cs="Times New Roman"/>
              <w:kern w:val="0"/>
              <w:sz w:val="28"/>
              <w:szCs w:val="28"/>
              <w:lang w:eastAsia="en-US"/>
            </w:rPr>
            <w:t>к</w:t>
          </w:r>
          <w:r w:rsidRPr="00D92AEB">
            <w:rPr>
              <w:rFonts w:ascii="Times New Roman" w:eastAsia="Times New Roman" w:hAnsi="Times New Roman" w:cs="Times New Roman"/>
              <w:spacing w:val="-14"/>
              <w:kern w:val="0"/>
              <w:sz w:val="28"/>
              <w:szCs w:val="28"/>
              <w:lang w:eastAsia="en-US"/>
            </w:rPr>
            <w:t xml:space="preserve"> </w:t>
          </w:r>
          <w:r w:rsidRPr="00D92AEB">
            <w:rPr>
              <w:rFonts w:ascii="Times New Roman" w:eastAsia="Times New Roman" w:hAnsi="Times New Roman" w:cs="Times New Roman"/>
              <w:kern w:val="0"/>
              <w:sz w:val="28"/>
              <w:szCs w:val="28"/>
              <w:lang w:eastAsia="en-US"/>
            </w:rPr>
            <w:t>обеспечению</w:t>
          </w:r>
          <w:r w:rsidRPr="00D92AEB">
            <w:rPr>
              <w:rFonts w:ascii="Times New Roman" w:eastAsia="Times New Roman" w:hAnsi="Times New Roman" w:cs="Times New Roman"/>
              <w:spacing w:val="-14"/>
              <w:kern w:val="0"/>
              <w:sz w:val="28"/>
              <w:szCs w:val="28"/>
              <w:lang w:eastAsia="en-US"/>
            </w:rPr>
            <w:t xml:space="preserve"> </w:t>
          </w:r>
          <w:r w:rsidRPr="00D92AEB">
            <w:rPr>
              <w:rFonts w:ascii="Times New Roman" w:eastAsia="Times New Roman" w:hAnsi="Times New Roman" w:cs="Times New Roman"/>
              <w:kern w:val="0"/>
              <w:sz w:val="28"/>
              <w:szCs w:val="28"/>
              <w:lang w:eastAsia="en-US"/>
            </w:rPr>
            <w:t>безопасности</w:t>
          </w:r>
          <w:r w:rsidRPr="00D92AEB">
            <w:rPr>
              <w:rFonts w:ascii="Times New Roman" w:eastAsia="Times New Roman" w:hAnsi="Times New Roman" w:cs="Times New Roman"/>
              <w:spacing w:val="-11"/>
              <w:kern w:val="0"/>
              <w:sz w:val="28"/>
              <w:szCs w:val="28"/>
              <w:lang w:eastAsia="en-US"/>
            </w:rPr>
            <w:t xml:space="preserve"> </w:t>
          </w:r>
          <w:r w:rsidRPr="00D92AEB">
            <w:rPr>
              <w:rFonts w:ascii="Times New Roman" w:eastAsia="Times New Roman" w:hAnsi="Times New Roman" w:cs="Times New Roman"/>
              <w:kern w:val="0"/>
              <w:sz w:val="28"/>
              <w:szCs w:val="28"/>
              <w:lang w:eastAsia="en-US"/>
            </w:rPr>
            <w:t>и</w:t>
          </w:r>
          <w:r w:rsidRPr="00D92AEB">
            <w:rPr>
              <w:rFonts w:ascii="Times New Roman" w:eastAsia="Times New Roman" w:hAnsi="Times New Roman" w:cs="Times New Roman"/>
              <w:spacing w:val="-11"/>
              <w:kern w:val="0"/>
              <w:sz w:val="28"/>
              <w:szCs w:val="28"/>
              <w:lang w:eastAsia="en-US"/>
            </w:rPr>
            <w:t xml:space="preserve"> </w:t>
          </w:r>
          <w:r w:rsidRPr="00D92AEB">
            <w:rPr>
              <w:rFonts w:ascii="Times New Roman" w:eastAsia="Times New Roman" w:hAnsi="Times New Roman" w:cs="Times New Roman"/>
              <w:kern w:val="0"/>
              <w:sz w:val="28"/>
              <w:szCs w:val="28"/>
              <w:lang w:eastAsia="en-US"/>
            </w:rPr>
            <w:t>качеству</w:t>
          </w:r>
          <w:r w:rsidRPr="00D92AEB">
            <w:rPr>
              <w:rFonts w:ascii="Times New Roman" w:eastAsia="Times New Roman" w:hAnsi="Times New Roman" w:cs="Times New Roman"/>
              <w:spacing w:val="-12"/>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пищевых</w:t>
          </w:r>
        </w:p>
        <w:p w:rsidR="00D92AEB" w:rsidRPr="00D92AEB" w:rsidRDefault="00D92AEB" w:rsidP="00D92AEB">
          <w:pPr>
            <w:tabs>
              <w:tab w:val="clear" w:pos="709"/>
              <w:tab w:val="left" w:pos="9312"/>
            </w:tabs>
            <w:suppressAutoHyphens w:val="0"/>
            <w:autoSpaceDE w:val="0"/>
            <w:autoSpaceDN w:val="0"/>
            <w:spacing w:before="160"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продуктов.</w:t>
          </w:r>
          <w:r w:rsidRPr="00D92AEB">
            <w:rPr>
              <w:rFonts w:ascii="Times New Roman" w:eastAsia="Times New Roman" w:hAnsi="Times New Roman" w:cs="Times New Roman"/>
              <w:spacing w:val="-8"/>
              <w:kern w:val="0"/>
              <w:sz w:val="28"/>
              <w:szCs w:val="28"/>
              <w:lang w:eastAsia="en-US"/>
            </w:rPr>
            <w:t xml:space="preserve"> </w:t>
          </w:r>
          <w:r w:rsidRPr="00D92AEB">
            <w:rPr>
              <w:rFonts w:ascii="Times New Roman" w:eastAsia="Times New Roman" w:hAnsi="Times New Roman" w:cs="Times New Roman"/>
              <w:kern w:val="0"/>
              <w:sz w:val="28"/>
              <w:szCs w:val="28"/>
              <w:lang w:eastAsia="en-US"/>
            </w:rPr>
            <w:t>Факторы,</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определяющие</w:t>
          </w:r>
          <w:r w:rsidRPr="00D92AEB">
            <w:rPr>
              <w:rFonts w:ascii="Times New Roman" w:eastAsia="Times New Roman" w:hAnsi="Times New Roman" w:cs="Times New Roman"/>
              <w:spacing w:val="-9"/>
              <w:kern w:val="0"/>
              <w:sz w:val="28"/>
              <w:szCs w:val="28"/>
              <w:lang w:eastAsia="en-US"/>
            </w:rPr>
            <w:t xml:space="preserve"> </w:t>
          </w:r>
          <w:r w:rsidRPr="00D92AEB">
            <w:rPr>
              <w:rFonts w:ascii="Times New Roman" w:eastAsia="Times New Roman" w:hAnsi="Times New Roman" w:cs="Times New Roman"/>
              <w:kern w:val="0"/>
              <w:sz w:val="28"/>
              <w:szCs w:val="28"/>
              <w:lang w:eastAsia="en-US"/>
            </w:rPr>
            <w:t>качество</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кондитерских</w:t>
          </w:r>
          <w:r w:rsidRPr="00D92AEB">
            <w:rPr>
              <w:rFonts w:ascii="Times New Roman" w:eastAsia="Times New Roman" w:hAnsi="Times New Roman" w:cs="Times New Roman"/>
              <w:spacing w:val="-9"/>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изделий</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position w:val="-15"/>
              <w:sz w:val="28"/>
              <w:szCs w:val="28"/>
              <w:lang w:eastAsia="en-US"/>
            </w:rPr>
            <w:t>15</w:t>
          </w:r>
        </w:p>
        <w:p w:rsidR="00D92AEB" w:rsidRPr="00D92AEB" w:rsidRDefault="00D92AEB" w:rsidP="00D92AEB">
          <w:pPr>
            <w:numPr>
              <w:ilvl w:val="1"/>
              <w:numId w:val="46"/>
            </w:numPr>
            <w:tabs>
              <w:tab w:val="clear" w:pos="709"/>
              <w:tab w:val="left" w:pos="641"/>
              <w:tab w:val="left" w:pos="9312"/>
            </w:tabs>
            <w:suppressAutoHyphens w:val="0"/>
            <w:autoSpaceDE w:val="0"/>
            <w:autoSpaceDN w:val="0"/>
            <w:spacing w:after="0" w:line="242" w:lineRule="auto"/>
            <w:ind w:left="210" w:right="170" w:firstLine="0"/>
            <w:rPr>
              <w:rFonts w:ascii="Times New Roman" w:eastAsia="Times New Roman" w:hAnsi="Times New Roman" w:cs="Times New Roman"/>
              <w:kern w:val="0"/>
              <w:sz w:val="28"/>
              <w:szCs w:val="28"/>
              <w:lang w:eastAsia="en-US"/>
            </w:rPr>
          </w:pPr>
          <w:hyperlink w:anchor="_TOC_250010" w:history="1">
            <w:r w:rsidRPr="00D92AEB">
              <w:rPr>
                <w:rFonts w:ascii="Times New Roman" w:eastAsia="Times New Roman" w:hAnsi="Times New Roman" w:cs="Times New Roman"/>
                <w:kern w:val="0"/>
                <w:sz w:val="28"/>
                <w:szCs w:val="28"/>
                <w:lang w:eastAsia="en-US"/>
              </w:rPr>
              <w:t xml:space="preserve">Неспецифическая реакция организма в условиях холодового </w:t>
            </w:r>
            <w:proofErr w:type="gramStart"/>
            <w:r w:rsidRPr="00D92AEB">
              <w:rPr>
                <w:rFonts w:ascii="Times New Roman" w:eastAsia="Times New Roman" w:hAnsi="Times New Roman" w:cs="Times New Roman"/>
                <w:kern w:val="0"/>
                <w:sz w:val="28"/>
                <w:szCs w:val="28"/>
                <w:lang w:eastAsia="en-US"/>
              </w:rPr>
              <w:t>воздей-</w:t>
            </w:r>
            <w:r w:rsidRPr="00D92AEB">
              <w:rPr>
                <w:rFonts w:ascii="Times New Roman" w:eastAsia="Times New Roman" w:hAnsi="Times New Roman" w:cs="Times New Roman"/>
                <w:spacing w:val="80"/>
                <w:kern w:val="0"/>
                <w:sz w:val="28"/>
                <w:szCs w:val="28"/>
                <w:lang w:eastAsia="en-US"/>
              </w:rPr>
              <w:t xml:space="preserve"> </w:t>
            </w:r>
            <w:r w:rsidRPr="00D92AEB">
              <w:rPr>
                <w:rFonts w:ascii="Times New Roman" w:eastAsia="Times New Roman" w:hAnsi="Times New Roman" w:cs="Times New Roman"/>
                <w:kern w:val="0"/>
                <w:sz w:val="28"/>
                <w:szCs w:val="28"/>
                <w:lang w:eastAsia="en-US"/>
              </w:rPr>
              <w:t>ствия</w:t>
            </w:r>
            <w:proofErr w:type="gramEnd"/>
            <w:r w:rsidRPr="00D92AEB">
              <w:rPr>
                <w:rFonts w:ascii="Times New Roman" w:eastAsia="Times New Roman" w:hAnsi="Times New Roman" w:cs="Times New Roman"/>
                <w:spacing w:val="-1"/>
                <w:kern w:val="0"/>
                <w:sz w:val="28"/>
                <w:szCs w:val="28"/>
                <w:lang w:eastAsia="en-US"/>
              </w:rPr>
              <w:t xml:space="preserve"> </w:t>
            </w:r>
            <w:r w:rsidRPr="00D92AEB">
              <w:rPr>
                <w:rFonts w:ascii="Times New Roman" w:eastAsia="Times New Roman" w:hAnsi="Times New Roman" w:cs="Times New Roman"/>
                <w:kern w:val="0"/>
                <w:sz w:val="28"/>
                <w:szCs w:val="28"/>
                <w:lang w:eastAsia="en-US"/>
              </w:rPr>
              <w:t>и ее</w:t>
            </w:r>
            <w:r w:rsidRPr="00D92AEB">
              <w:rPr>
                <w:rFonts w:ascii="Times New Roman" w:eastAsia="Times New Roman" w:hAnsi="Times New Roman" w:cs="Times New Roman"/>
                <w:spacing w:val="-1"/>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профилактика</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position w:val="16"/>
                <w:sz w:val="28"/>
                <w:szCs w:val="28"/>
                <w:lang w:eastAsia="en-US"/>
              </w:rPr>
              <w:t>22</w:t>
            </w:r>
          </w:hyperlink>
        </w:p>
        <w:p w:rsidR="00D92AEB" w:rsidRPr="00D92AEB" w:rsidRDefault="00D92AEB" w:rsidP="00D92AEB">
          <w:pPr>
            <w:numPr>
              <w:ilvl w:val="1"/>
              <w:numId w:val="46"/>
            </w:numPr>
            <w:tabs>
              <w:tab w:val="clear" w:pos="709"/>
              <w:tab w:val="left" w:pos="631"/>
              <w:tab w:val="left" w:pos="9312"/>
            </w:tabs>
            <w:suppressAutoHyphens w:val="0"/>
            <w:autoSpaceDE w:val="0"/>
            <w:autoSpaceDN w:val="0"/>
            <w:spacing w:before="157" w:after="0" w:line="240" w:lineRule="auto"/>
            <w:ind w:left="631" w:hanging="421"/>
            <w:rPr>
              <w:rFonts w:ascii="Times New Roman" w:eastAsia="Times New Roman" w:hAnsi="Times New Roman" w:cs="Times New Roman"/>
              <w:kern w:val="0"/>
              <w:sz w:val="28"/>
              <w:szCs w:val="28"/>
              <w:lang w:eastAsia="en-US"/>
            </w:rPr>
          </w:pPr>
          <w:hyperlink w:anchor="_TOC_250009" w:history="1">
            <w:r w:rsidRPr="00D92AEB">
              <w:rPr>
                <w:rFonts w:ascii="Times New Roman" w:eastAsia="Times New Roman" w:hAnsi="Times New Roman" w:cs="Times New Roman"/>
                <w:kern w:val="0"/>
                <w:sz w:val="28"/>
                <w:szCs w:val="28"/>
                <w:lang w:eastAsia="en-US"/>
              </w:rPr>
              <w:t>Антиоксиданты</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и</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адаптогены</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в</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пищевых</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системах</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sz w:val="28"/>
                <w:szCs w:val="28"/>
                <w:lang w:eastAsia="en-US"/>
              </w:rPr>
              <w:t>29</w:t>
            </w:r>
          </w:hyperlink>
        </w:p>
        <w:p w:rsidR="00D92AEB" w:rsidRPr="00D92AEB" w:rsidRDefault="00D92AEB" w:rsidP="00D92AEB">
          <w:pPr>
            <w:numPr>
              <w:ilvl w:val="1"/>
              <w:numId w:val="46"/>
            </w:numPr>
            <w:tabs>
              <w:tab w:val="clear" w:pos="709"/>
              <w:tab w:val="left" w:pos="631"/>
              <w:tab w:val="left" w:pos="9312"/>
            </w:tabs>
            <w:suppressAutoHyphens w:val="0"/>
            <w:autoSpaceDE w:val="0"/>
            <w:autoSpaceDN w:val="0"/>
            <w:spacing w:before="161" w:after="0" w:line="240" w:lineRule="auto"/>
            <w:ind w:left="631" w:hanging="421"/>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Характеристика</w:t>
          </w:r>
          <w:r w:rsidRPr="00D92AEB">
            <w:rPr>
              <w:rFonts w:ascii="Times New Roman" w:eastAsia="Times New Roman" w:hAnsi="Times New Roman" w:cs="Times New Roman"/>
              <w:spacing w:val="-16"/>
              <w:kern w:val="0"/>
              <w:sz w:val="28"/>
              <w:szCs w:val="28"/>
              <w:lang w:eastAsia="en-US"/>
            </w:rPr>
            <w:t xml:space="preserve"> </w:t>
          </w:r>
          <w:r w:rsidRPr="00D92AEB">
            <w:rPr>
              <w:rFonts w:ascii="Times New Roman" w:eastAsia="Times New Roman" w:hAnsi="Times New Roman" w:cs="Times New Roman"/>
              <w:kern w:val="0"/>
              <w:sz w:val="28"/>
              <w:szCs w:val="28"/>
              <w:lang w:eastAsia="en-US"/>
            </w:rPr>
            <w:t>антиоксидантного</w:t>
          </w:r>
          <w:r w:rsidRPr="00D92AEB">
            <w:rPr>
              <w:rFonts w:ascii="Times New Roman" w:eastAsia="Times New Roman" w:hAnsi="Times New Roman" w:cs="Times New Roman"/>
              <w:spacing w:val="-11"/>
              <w:kern w:val="0"/>
              <w:sz w:val="28"/>
              <w:szCs w:val="28"/>
              <w:lang w:eastAsia="en-US"/>
            </w:rPr>
            <w:t xml:space="preserve"> </w:t>
          </w:r>
          <w:r w:rsidRPr="00D92AEB">
            <w:rPr>
              <w:rFonts w:ascii="Times New Roman" w:eastAsia="Times New Roman" w:hAnsi="Times New Roman" w:cs="Times New Roman"/>
              <w:kern w:val="0"/>
              <w:sz w:val="28"/>
              <w:szCs w:val="28"/>
              <w:lang w:eastAsia="en-US"/>
            </w:rPr>
            <w:t>потенциала</w:t>
          </w:r>
          <w:r w:rsidRPr="00D92AEB">
            <w:rPr>
              <w:rFonts w:ascii="Times New Roman" w:eastAsia="Times New Roman" w:hAnsi="Times New Roman" w:cs="Times New Roman"/>
              <w:spacing w:val="-15"/>
              <w:kern w:val="0"/>
              <w:sz w:val="28"/>
              <w:szCs w:val="28"/>
              <w:lang w:eastAsia="en-US"/>
            </w:rPr>
            <w:t xml:space="preserve"> </w:t>
          </w:r>
          <w:r w:rsidRPr="00D92AEB">
            <w:rPr>
              <w:rFonts w:ascii="Times New Roman" w:eastAsia="Times New Roman" w:hAnsi="Times New Roman" w:cs="Times New Roman"/>
              <w:kern w:val="0"/>
              <w:sz w:val="28"/>
              <w:szCs w:val="28"/>
              <w:lang w:eastAsia="en-US"/>
            </w:rPr>
            <w:t>растительного</w:t>
          </w:r>
          <w:r w:rsidRPr="00D92AEB">
            <w:rPr>
              <w:rFonts w:ascii="Times New Roman" w:eastAsia="Times New Roman" w:hAnsi="Times New Roman" w:cs="Times New Roman"/>
              <w:spacing w:val="-11"/>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сырья</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sz w:val="28"/>
              <w:szCs w:val="28"/>
              <w:lang w:eastAsia="en-US"/>
            </w:rPr>
            <w:t>41</w:t>
          </w:r>
        </w:p>
        <w:p w:rsidR="00D92AEB" w:rsidRPr="00D92AEB" w:rsidRDefault="00D92AEB" w:rsidP="00D92AEB">
          <w:pPr>
            <w:numPr>
              <w:ilvl w:val="1"/>
              <w:numId w:val="46"/>
            </w:numPr>
            <w:tabs>
              <w:tab w:val="clear" w:pos="709"/>
              <w:tab w:val="left" w:pos="9312"/>
            </w:tabs>
            <w:suppressAutoHyphens w:val="0"/>
            <w:autoSpaceDE w:val="0"/>
            <w:autoSpaceDN w:val="0"/>
            <w:spacing w:before="161" w:after="0" w:line="242" w:lineRule="auto"/>
            <w:ind w:left="210" w:right="170" w:firstLine="0"/>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Современные</w:t>
          </w:r>
          <w:r w:rsidRPr="00D92AEB">
            <w:rPr>
              <w:rFonts w:ascii="Times New Roman" w:eastAsia="Times New Roman" w:hAnsi="Times New Roman" w:cs="Times New Roman"/>
              <w:spacing w:val="40"/>
              <w:kern w:val="0"/>
              <w:sz w:val="28"/>
              <w:szCs w:val="28"/>
              <w:lang w:eastAsia="en-US"/>
            </w:rPr>
            <w:t xml:space="preserve"> </w:t>
          </w:r>
          <w:r w:rsidRPr="00D92AEB">
            <w:rPr>
              <w:rFonts w:ascii="Times New Roman" w:eastAsia="Times New Roman" w:hAnsi="Times New Roman" w:cs="Times New Roman"/>
              <w:kern w:val="0"/>
              <w:sz w:val="28"/>
              <w:szCs w:val="28"/>
              <w:lang w:eastAsia="en-US"/>
            </w:rPr>
            <w:t>методы</w:t>
          </w:r>
          <w:r w:rsidRPr="00D92AEB">
            <w:rPr>
              <w:rFonts w:ascii="Times New Roman" w:eastAsia="Times New Roman" w:hAnsi="Times New Roman" w:cs="Times New Roman"/>
              <w:spacing w:val="40"/>
              <w:kern w:val="0"/>
              <w:sz w:val="28"/>
              <w:szCs w:val="28"/>
              <w:lang w:eastAsia="en-US"/>
            </w:rPr>
            <w:t xml:space="preserve"> </w:t>
          </w:r>
          <w:r w:rsidRPr="00D92AEB">
            <w:rPr>
              <w:rFonts w:ascii="Times New Roman" w:eastAsia="Times New Roman" w:hAnsi="Times New Roman" w:cs="Times New Roman"/>
              <w:kern w:val="0"/>
              <w:sz w:val="28"/>
              <w:szCs w:val="28"/>
              <w:lang w:eastAsia="en-US"/>
            </w:rPr>
            <w:t>идентификации</w:t>
          </w:r>
          <w:r w:rsidRPr="00D92AEB">
            <w:rPr>
              <w:rFonts w:ascii="Times New Roman" w:eastAsia="Times New Roman" w:hAnsi="Times New Roman" w:cs="Times New Roman"/>
              <w:spacing w:val="40"/>
              <w:kern w:val="0"/>
              <w:sz w:val="28"/>
              <w:szCs w:val="28"/>
              <w:lang w:eastAsia="en-US"/>
            </w:rPr>
            <w:t xml:space="preserve"> </w:t>
          </w:r>
          <w:r w:rsidRPr="00D92AEB">
            <w:rPr>
              <w:rFonts w:ascii="Times New Roman" w:eastAsia="Times New Roman" w:hAnsi="Times New Roman" w:cs="Times New Roman"/>
              <w:kern w:val="0"/>
              <w:sz w:val="28"/>
              <w:szCs w:val="28"/>
              <w:lang w:eastAsia="en-US"/>
            </w:rPr>
            <w:t>биологически</w:t>
          </w:r>
          <w:r w:rsidRPr="00D92AEB">
            <w:rPr>
              <w:rFonts w:ascii="Times New Roman" w:eastAsia="Times New Roman" w:hAnsi="Times New Roman" w:cs="Times New Roman"/>
              <w:spacing w:val="40"/>
              <w:kern w:val="0"/>
              <w:sz w:val="28"/>
              <w:szCs w:val="28"/>
              <w:lang w:eastAsia="en-US"/>
            </w:rPr>
            <w:t xml:space="preserve"> </w:t>
          </w:r>
          <w:r w:rsidRPr="00D92AEB">
            <w:rPr>
              <w:rFonts w:ascii="Times New Roman" w:eastAsia="Times New Roman" w:hAnsi="Times New Roman" w:cs="Times New Roman"/>
              <w:kern w:val="0"/>
              <w:sz w:val="28"/>
              <w:szCs w:val="28"/>
              <w:lang w:eastAsia="en-US"/>
            </w:rPr>
            <w:t>активных</w:t>
          </w:r>
          <w:r w:rsidRPr="00D92AEB">
            <w:rPr>
              <w:rFonts w:ascii="Times New Roman" w:eastAsia="Times New Roman" w:hAnsi="Times New Roman" w:cs="Times New Roman"/>
              <w:spacing w:val="40"/>
              <w:kern w:val="0"/>
              <w:sz w:val="28"/>
              <w:szCs w:val="28"/>
              <w:lang w:eastAsia="en-US"/>
            </w:rPr>
            <w:t xml:space="preserve"> </w:t>
          </w:r>
          <w:r w:rsidRPr="00D92AEB">
            <w:rPr>
              <w:rFonts w:ascii="Times New Roman" w:eastAsia="Times New Roman" w:hAnsi="Times New Roman" w:cs="Times New Roman"/>
              <w:kern w:val="0"/>
              <w:sz w:val="28"/>
              <w:szCs w:val="28"/>
              <w:lang w:eastAsia="en-US"/>
            </w:rPr>
            <w:t>ве-</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6"/>
              <w:kern w:val="0"/>
              <w:position w:val="-15"/>
              <w:sz w:val="28"/>
              <w:szCs w:val="28"/>
              <w:lang w:eastAsia="en-US"/>
            </w:rPr>
            <w:t xml:space="preserve">47 </w:t>
          </w:r>
          <w:r w:rsidRPr="00D92AEB">
            <w:rPr>
              <w:rFonts w:ascii="Times New Roman" w:eastAsia="Times New Roman" w:hAnsi="Times New Roman" w:cs="Times New Roman"/>
              <w:spacing w:val="-2"/>
              <w:kern w:val="0"/>
              <w:sz w:val="28"/>
              <w:szCs w:val="28"/>
              <w:lang w:eastAsia="en-US"/>
            </w:rPr>
            <w:t>ществ</w:t>
          </w:r>
        </w:p>
        <w:p w:rsidR="00D92AEB" w:rsidRPr="00D92AEB" w:rsidRDefault="00D92AEB" w:rsidP="00D92AEB">
          <w:pPr>
            <w:tabs>
              <w:tab w:val="clear" w:pos="709"/>
              <w:tab w:val="left" w:pos="9312"/>
            </w:tabs>
            <w:suppressAutoHyphens w:val="0"/>
            <w:autoSpaceDE w:val="0"/>
            <w:autoSpaceDN w:val="0"/>
            <w:spacing w:before="157"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Заключение</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по</w:t>
          </w:r>
          <w:r w:rsidRPr="00D92AEB">
            <w:rPr>
              <w:rFonts w:ascii="Times New Roman" w:eastAsia="Times New Roman" w:hAnsi="Times New Roman" w:cs="Times New Roman"/>
              <w:spacing w:val="-3"/>
              <w:kern w:val="0"/>
              <w:sz w:val="28"/>
              <w:szCs w:val="28"/>
              <w:lang w:eastAsia="en-US"/>
            </w:rPr>
            <w:t xml:space="preserve"> </w:t>
          </w:r>
          <w:r w:rsidRPr="00D92AEB">
            <w:rPr>
              <w:rFonts w:ascii="Times New Roman" w:eastAsia="Times New Roman" w:hAnsi="Times New Roman" w:cs="Times New Roman"/>
              <w:kern w:val="0"/>
              <w:sz w:val="28"/>
              <w:szCs w:val="28"/>
              <w:lang w:eastAsia="en-US"/>
            </w:rPr>
            <w:t>главе</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spacing w:val="-10"/>
              <w:kern w:val="0"/>
              <w:sz w:val="28"/>
              <w:szCs w:val="28"/>
              <w:lang w:eastAsia="en-US"/>
            </w:rPr>
            <w:t>1</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sz w:val="28"/>
              <w:szCs w:val="28"/>
              <w:lang w:eastAsia="en-US"/>
            </w:rPr>
            <w:t>55</w:t>
          </w:r>
        </w:p>
        <w:p w:rsidR="00D92AEB" w:rsidRPr="00D92AEB" w:rsidRDefault="00D92AEB" w:rsidP="00D92AEB">
          <w:pPr>
            <w:tabs>
              <w:tab w:val="clear" w:pos="709"/>
              <w:tab w:val="left" w:pos="9312"/>
            </w:tabs>
            <w:suppressAutoHyphens w:val="0"/>
            <w:autoSpaceDE w:val="0"/>
            <w:autoSpaceDN w:val="0"/>
            <w:spacing w:before="165" w:after="0" w:line="240" w:lineRule="auto"/>
            <w:ind w:left="210" w:firstLine="0"/>
            <w:jc w:val="left"/>
            <w:rPr>
              <w:rFonts w:ascii="Times New Roman" w:eastAsia="Times New Roman" w:hAnsi="Times New Roman" w:cs="Times New Roman"/>
              <w:bCs/>
              <w:kern w:val="0"/>
              <w:sz w:val="28"/>
              <w:szCs w:val="28"/>
              <w:lang w:eastAsia="en-US"/>
            </w:rPr>
          </w:pPr>
          <w:hyperlink w:anchor="_TOC_250008" w:history="1">
            <w:r w:rsidRPr="00D92AEB">
              <w:rPr>
                <w:rFonts w:ascii="Times New Roman" w:eastAsia="Times New Roman" w:hAnsi="Times New Roman" w:cs="Times New Roman"/>
                <w:b/>
                <w:bCs/>
                <w:kern w:val="0"/>
                <w:sz w:val="28"/>
                <w:szCs w:val="28"/>
                <w:lang w:eastAsia="en-US"/>
              </w:rPr>
              <w:t>Глава</w:t>
            </w:r>
            <w:r w:rsidRPr="00D92AEB">
              <w:rPr>
                <w:rFonts w:ascii="Times New Roman" w:eastAsia="Times New Roman" w:hAnsi="Times New Roman" w:cs="Times New Roman"/>
                <w:b/>
                <w:bCs/>
                <w:spacing w:val="-8"/>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2.</w:t>
            </w:r>
            <w:r w:rsidRPr="00D92AEB">
              <w:rPr>
                <w:rFonts w:ascii="Times New Roman" w:eastAsia="Times New Roman" w:hAnsi="Times New Roman" w:cs="Times New Roman"/>
                <w:b/>
                <w:bCs/>
                <w:spacing w:val="-8"/>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ОРГАНИЗАЦИЯ</w:t>
            </w:r>
            <w:r w:rsidRPr="00D92AEB">
              <w:rPr>
                <w:rFonts w:ascii="Times New Roman" w:eastAsia="Times New Roman" w:hAnsi="Times New Roman" w:cs="Times New Roman"/>
                <w:b/>
                <w:bCs/>
                <w:spacing w:val="-9"/>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ПРОВЕДЕНИЯ</w:t>
            </w:r>
            <w:r w:rsidRPr="00D92AEB">
              <w:rPr>
                <w:rFonts w:ascii="Times New Roman" w:eastAsia="Times New Roman" w:hAnsi="Times New Roman" w:cs="Times New Roman"/>
                <w:b/>
                <w:bCs/>
                <w:spacing w:val="-7"/>
                <w:kern w:val="0"/>
                <w:sz w:val="28"/>
                <w:szCs w:val="28"/>
                <w:lang w:eastAsia="en-US"/>
              </w:rPr>
              <w:t xml:space="preserve"> </w:t>
            </w:r>
            <w:r w:rsidRPr="00D92AEB">
              <w:rPr>
                <w:rFonts w:ascii="Times New Roman" w:eastAsia="Times New Roman" w:hAnsi="Times New Roman" w:cs="Times New Roman"/>
                <w:b/>
                <w:bCs/>
                <w:spacing w:val="-2"/>
                <w:kern w:val="0"/>
                <w:sz w:val="28"/>
                <w:szCs w:val="28"/>
                <w:lang w:eastAsia="en-US"/>
              </w:rPr>
              <w:t>ЭКСПЕРИМЕНТА</w:t>
            </w:r>
            <w:r w:rsidRPr="00D92AEB">
              <w:rPr>
                <w:rFonts w:ascii="Times New Roman" w:eastAsia="Times New Roman" w:hAnsi="Times New Roman" w:cs="Times New Roman"/>
                <w:bCs/>
                <w:kern w:val="0"/>
                <w:sz w:val="28"/>
                <w:szCs w:val="28"/>
                <w:lang w:eastAsia="en-US"/>
              </w:rPr>
              <w:tab/>
            </w:r>
            <w:r w:rsidRPr="00D92AEB">
              <w:rPr>
                <w:rFonts w:ascii="Times New Roman" w:eastAsia="Times New Roman" w:hAnsi="Times New Roman" w:cs="Times New Roman"/>
                <w:bCs/>
                <w:spacing w:val="-5"/>
                <w:kern w:val="0"/>
                <w:sz w:val="28"/>
                <w:szCs w:val="28"/>
                <w:lang w:eastAsia="en-US"/>
              </w:rPr>
              <w:t>57</w:t>
            </w:r>
          </w:hyperlink>
        </w:p>
        <w:p w:rsidR="00D92AEB" w:rsidRPr="00D92AEB" w:rsidRDefault="00D92AEB" w:rsidP="00D92AEB">
          <w:pPr>
            <w:numPr>
              <w:ilvl w:val="1"/>
              <w:numId w:val="45"/>
            </w:numPr>
            <w:tabs>
              <w:tab w:val="clear" w:pos="709"/>
              <w:tab w:val="left" w:pos="665"/>
              <w:tab w:val="left" w:pos="9312"/>
            </w:tabs>
            <w:suppressAutoHyphens w:val="0"/>
            <w:autoSpaceDE w:val="0"/>
            <w:autoSpaceDN w:val="0"/>
            <w:spacing w:before="155" w:after="0" w:line="362" w:lineRule="auto"/>
            <w:ind w:right="170" w:firstLine="0"/>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 xml:space="preserve">Основные этапы организации эксперимента. Схема проведения </w:t>
          </w:r>
          <w:proofErr w:type="gramStart"/>
          <w:r w:rsidRPr="00D92AEB">
            <w:rPr>
              <w:rFonts w:ascii="Times New Roman" w:eastAsia="Times New Roman" w:hAnsi="Times New Roman" w:cs="Times New Roman"/>
              <w:kern w:val="0"/>
              <w:sz w:val="28"/>
              <w:szCs w:val="28"/>
              <w:lang w:eastAsia="en-US"/>
            </w:rPr>
            <w:t xml:space="preserve">ис- </w:t>
          </w:r>
          <w:r w:rsidRPr="00D92AEB">
            <w:rPr>
              <w:rFonts w:ascii="Times New Roman" w:eastAsia="Times New Roman" w:hAnsi="Times New Roman" w:cs="Times New Roman"/>
              <w:spacing w:val="-2"/>
              <w:kern w:val="0"/>
              <w:sz w:val="28"/>
              <w:szCs w:val="28"/>
              <w:lang w:eastAsia="en-US"/>
            </w:rPr>
            <w:t>следований</w:t>
          </w:r>
          <w:proofErr w:type="gramEnd"/>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sz w:val="28"/>
              <w:szCs w:val="28"/>
              <w:lang w:eastAsia="en-US"/>
            </w:rPr>
            <w:t>57</w:t>
          </w:r>
        </w:p>
        <w:p w:rsidR="00D92AEB" w:rsidRPr="00D92AEB" w:rsidRDefault="00D92AEB" w:rsidP="00D92AEB">
          <w:pPr>
            <w:numPr>
              <w:ilvl w:val="1"/>
              <w:numId w:val="45"/>
            </w:numPr>
            <w:tabs>
              <w:tab w:val="clear" w:pos="709"/>
              <w:tab w:val="left" w:pos="631"/>
              <w:tab w:val="left" w:pos="9312"/>
            </w:tabs>
            <w:suppressAutoHyphens w:val="0"/>
            <w:autoSpaceDE w:val="0"/>
            <w:autoSpaceDN w:val="0"/>
            <w:spacing w:after="0" w:line="317" w:lineRule="exact"/>
            <w:ind w:left="631" w:hanging="421"/>
            <w:rPr>
              <w:rFonts w:ascii="Times New Roman" w:eastAsia="Times New Roman" w:hAnsi="Times New Roman" w:cs="Times New Roman"/>
              <w:kern w:val="0"/>
              <w:sz w:val="28"/>
              <w:szCs w:val="28"/>
              <w:lang w:eastAsia="en-US"/>
            </w:rPr>
          </w:pPr>
          <w:hyperlink w:anchor="_TOC_250007" w:history="1">
            <w:r w:rsidRPr="00D92AEB">
              <w:rPr>
                <w:rFonts w:ascii="Times New Roman" w:eastAsia="Times New Roman" w:hAnsi="Times New Roman" w:cs="Times New Roman"/>
                <w:kern w:val="0"/>
                <w:sz w:val="28"/>
                <w:szCs w:val="28"/>
                <w:lang w:eastAsia="en-US"/>
              </w:rPr>
              <w:t>Объекты</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и</w:t>
            </w:r>
            <w:r w:rsidRPr="00D92AEB">
              <w:rPr>
                <w:rFonts w:ascii="Times New Roman" w:eastAsia="Times New Roman" w:hAnsi="Times New Roman" w:cs="Times New Roman"/>
                <w:spacing w:val="-3"/>
                <w:kern w:val="0"/>
                <w:sz w:val="28"/>
                <w:szCs w:val="28"/>
                <w:lang w:eastAsia="en-US"/>
              </w:rPr>
              <w:t xml:space="preserve"> </w:t>
            </w:r>
            <w:r w:rsidRPr="00D92AEB">
              <w:rPr>
                <w:rFonts w:ascii="Times New Roman" w:eastAsia="Times New Roman" w:hAnsi="Times New Roman" w:cs="Times New Roman"/>
                <w:kern w:val="0"/>
                <w:sz w:val="28"/>
                <w:szCs w:val="28"/>
                <w:lang w:eastAsia="en-US"/>
              </w:rPr>
              <w:t>методы</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исследований</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sz w:val="28"/>
                <w:szCs w:val="28"/>
                <w:lang w:eastAsia="en-US"/>
              </w:rPr>
              <w:t>60</w:t>
            </w:r>
          </w:hyperlink>
        </w:p>
        <w:p w:rsidR="00D92AEB" w:rsidRPr="00D92AEB" w:rsidRDefault="00D92AEB" w:rsidP="00D92AEB">
          <w:pPr>
            <w:tabs>
              <w:tab w:val="clear" w:pos="709"/>
            </w:tabs>
            <w:suppressAutoHyphens w:val="0"/>
            <w:autoSpaceDE w:val="0"/>
            <w:autoSpaceDN w:val="0"/>
            <w:spacing w:before="166" w:after="0" w:line="360" w:lineRule="auto"/>
            <w:ind w:left="210" w:right="388" w:firstLine="0"/>
            <w:jc w:val="left"/>
            <w:rPr>
              <w:rFonts w:ascii="Times New Roman" w:eastAsia="Times New Roman" w:hAnsi="Times New Roman" w:cs="Times New Roman"/>
              <w:b/>
              <w:bCs/>
              <w:kern w:val="0"/>
              <w:sz w:val="28"/>
              <w:szCs w:val="28"/>
              <w:lang w:eastAsia="en-US"/>
            </w:rPr>
          </w:pPr>
          <w:r w:rsidRPr="00D92AEB">
            <w:rPr>
              <w:rFonts w:ascii="Times New Roman" w:eastAsia="Times New Roman" w:hAnsi="Times New Roman" w:cs="Times New Roman"/>
              <w:b/>
              <w:bCs/>
              <w:kern w:val="0"/>
              <w:sz w:val="28"/>
              <w:szCs w:val="28"/>
              <w:lang w:eastAsia="en-US"/>
            </w:rPr>
            <w:t>Глава</w:t>
          </w:r>
          <w:r w:rsidRPr="00D92AEB">
            <w:rPr>
              <w:rFonts w:ascii="Times New Roman" w:eastAsia="Times New Roman" w:hAnsi="Times New Roman" w:cs="Times New Roman"/>
              <w:b/>
              <w:bCs/>
              <w:spacing w:val="40"/>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3.</w:t>
          </w:r>
          <w:r w:rsidRPr="00D92AEB">
            <w:rPr>
              <w:rFonts w:ascii="Times New Roman" w:eastAsia="Times New Roman" w:hAnsi="Times New Roman" w:cs="Times New Roman"/>
              <w:b/>
              <w:bCs/>
              <w:spacing w:val="40"/>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ИССЛЕДОВАНИЕ</w:t>
          </w:r>
          <w:r w:rsidRPr="00D92AEB">
            <w:rPr>
              <w:rFonts w:ascii="Times New Roman" w:eastAsia="Times New Roman" w:hAnsi="Times New Roman" w:cs="Times New Roman"/>
              <w:b/>
              <w:bCs/>
              <w:spacing w:val="40"/>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СЕГМЕНТОВ</w:t>
          </w:r>
          <w:r w:rsidRPr="00D92AEB">
            <w:rPr>
              <w:rFonts w:ascii="Times New Roman" w:eastAsia="Times New Roman" w:hAnsi="Times New Roman" w:cs="Times New Roman"/>
              <w:b/>
              <w:bCs/>
              <w:spacing w:val="40"/>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РЫНКА</w:t>
          </w:r>
          <w:r w:rsidRPr="00D92AEB">
            <w:rPr>
              <w:rFonts w:ascii="Times New Roman" w:eastAsia="Times New Roman" w:hAnsi="Times New Roman" w:cs="Times New Roman"/>
              <w:b/>
              <w:bCs/>
              <w:spacing w:val="40"/>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КОНДИТЕР- СКИХ</w:t>
          </w:r>
          <w:r w:rsidRPr="00D92AEB">
            <w:rPr>
              <w:rFonts w:ascii="Times New Roman" w:eastAsia="Times New Roman" w:hAnsi="Times New Roman" w:cs="Times New Roman"/>
              <w:b/>
              <w:bCs/>
              <w:spacing w:val="28"/>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ИЗДЕЛИЙ</w:t>
          </w:r>
          <w:r w:rsidRPr="00D92AEB">
            <w:rPr>
              <w:rFonts w:ascii="Times New Roman" w:eastAsia="Times New Roman" w:hAnsi="Times New Roman" w:cs="Times New Roman"/>
              <w:b/>
              <w:bCs/>
              <w:spacing w:val="32"/>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И</w:t>
          </w:r>
          <w:r w:rsidRPr="00D92AEB">
            <w:rPr>
              <w:rFonts w:ascii="Times New Roman" w:eastAsia="Times New Roman" w:hAnsi="Times New Roman" w:cs="Times New Roman"/>
              <w:b/>
              <w:bCs/>
              <w:spacing w:val="31"/>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КРИТЕРИЕВ</w:t>
          </w:r>
          <w:r w:rsidRPr="00D92AEB">
            <w:rPr>
              <w:rFonts w:ascii="Times New Roman" w:eastAsia="Times New Roman" w:hAnsi="Times New Roman" w:cs="Times New Roman"/>
              <w:b/>
              <w:bCs/>
              <w:spacing w:val="32"/>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ФОРМИРОВАНИЯ</w:t>
          </w:r>
          <w:r w:rsidRPr="00D92AEB">
            <w:rPr>
              <w:rFonts w:ascii="Times New Roman" w:eastAsia="Times New Roman" w:hAnsi="Times New Roman" w:cs="Times New Roman"/>
              <w:b/>
              <w:bCs/>
              <w:spacing w:val="31"/>
              <w:kern w:val="0"/>
              <w:sz w:val="28"/>
              <w:szCs w:val="28"/>
              <w:lang w:eastAsia="en-US"/>
            </w:rPr>
            <w:t xml:space="preserve"> </w:t>
          </w:r>
          <w:r w:rsidRPr="00D92AEB">
            <w:rPr>
              <w:rFonts w:ascii="Times New Roman" w:eastAsia="Times New Roman" w:hAnsi="Times New Roman" w:cs="Times New Roman"/>
              <w:b/>
              <w:bCs/>
              <w:spacing w:val="-2"/>
              <w:kern w:val="0"/>
              <w:sz w:val="28"/>
              <w:szCs w:val="28"/>
              <w:lang w:eastAsia="en-US"/>
            </w:rPr>
            <w:t>ПОТРЕБИ-</w:t>
          </w:r>
        </w:p>
        <w:p w:rsidR="00D92AEB" w:rsidRPr="00D92AEB" w:rsidRDefault="00D92AEB" w:rsidP="00D92AEB">
          <w:pPr>
            <w:tabs>
              <w:tab w:val="clear" w:pos="709"/>
              <w:tab w:val="left" w:pos="9312"/>
            </w:tabs>
            <w:suppressAutoHyphens w:val="0"/>
            <w:autoSpaceDE w:val="0"/>
            <w:autoSpaceDN w:val="0"/>
            <w:spacing w:after="0" w:line="321" w:lineRule="exact"/>
            <w:ind w:left="210" w:firstLine="0"/>
            <w:jc w:val="left"/>
            <w:rPr>
              <w:rFonts w:ascii="Times New Roman" w:eastAsia="Times New Roman" w:hAnsi="Times New Roman" w:cs="Times New Roman"/>
              <w:bCs/>
              <w:kern w:val="0"/>
              <w:sz w:val="28"/>
              <w:szCs w:val="28"/>
              <w:lang w:eastAsia="en-US"/>
            </w:rPr>
          </w:pPr>
          <w:r w:rsidRPr="00D92AEB">
            <w:rPr>
              <w:rFonts w:ascii="Times New Roman" w:eastAsia="Times New Roman" w:hAnsi="Times New Roman" w:cs="Times New Roman"/>
              <w:b/>
              <w:bCs/>
              <w:kern w:val="0"/>
              <w:sz w:val="28"/>
              <w:szCs w:val="28"/>
              <w:lang w:eastAsia="en-US"/>
            </w:rPr>
            <w:t>ТЕЛЬСКОЙ</w:t>
          </w:r>
          <w:r w:rsidRPr="00D92AEB">
            <w:rPr>
              <w:rFonts w:ascii="Times New Roman" w:eastAsia="Times New Roman" w:hAnsi="Times New Roman" w:cs="Times New Roman"/>
              <w:b/>
              <w:bCs/>
              <w:spacing w:val="-5"/>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ОЦЕНКИ</w:t>
          </w:r>
          <w:r w:rsidRPr="00D92AEB">
            <w:rPr>
              <w:rFonts w:ascii="Times New Roman" w:eastAsia="Times New Roman" w:hAnsi="Times New Roman" w:cs="Times New Roman"/>
              <w:b/>
              <w:bCs/>
              <w:spacing w:val="-5"/>
              <w:kern w:val="0"/>
              <w:sz w:val="28"/>
              <w:szCs w:val="28"/>
              <w:lang w:eastAsia="en-US"/>
            </w:rPr>
            <w:t xml:space="preserve"> </w:t>
          </w:r>
          <w:r w:rsidRPr="00D92AEB">
            <w:rPr>
              <w:rFonts w:ascii="Times New Roman" w:eastAsia="Times New Roman" w:hAnsi="Times New Roman" w:cs="Times New Roman"/>
              <w:b/>
              <w:bCs/>
              <w:spacing w:val="-2"/>
              <w:kern w:val="0"/>
              <w:sz w:val="28"/>
              <w:szCs w:val="28"/>
              <w:lang w:eastAsia="en-US"/>
            </w:rPr>
            <w:t>КАЧЕСТВА</w:t>
          </w:r>
          <w:r w:rsidRPr="00D92AEB">
            <w:rPr>
              <w:rFonts w:ascii="Times New Roman" w:eastAsia="Times New Roman" w:hAnsi="Times New Roman" w:cs="Times New Roman"/>
              <w:bCs/>
              <w:kern w:val="0"/>
              <w:sz w:val="28"/>
              <w:szCs w:val="28"/>
              <w:lang w:eastAsia="en-US"/>
            </w:rPr>
            <w:tab/>
          </w:r>
          <w:r w:rsidRPr="00D92AEB">
            <w:rPr>
              <w:rFonts w:ascii="Times New Roman" w:eastAsia="Times New Roman" w:hAnsi="Times New Roman" w:cs="Times New Roman"/>
              <w:bCs/>
              <w:spacing w:val="-5"/>
              <w:kern w:val="0"/>
              <w:sz w:val="28"/>
              <w:szCs w:val="28"/>
              <w:lang w:eastAsia="en-US"/>
            </w:rPr>
            <w:t>66</w:t>
          </w:r>
        </w:p>
        <w:p w:rsidR="00D92AEB" w:rsidRPr="00D92AEB" w:rsidRDefault="00D92AEB" w:rsidP="00D92AEB">
          <w:pPr>
            <w:numPr>
              <w:ilvl w:val="1"/>
              <w:numId w:val="44"/>
            </w:numPr>
            <w:tabs>
              <w:tab w:val="clear" w:pos="709"/>
              <w:tab w:val="left" w:pos="631"/>
            </w:tabs>
            <w:suppressAutoHyphens w:val="0"/>
            <w:autoSpaceDE w:val="0"/>
            <w:autoSpaceDN w:val="0"/>
            <w:spacing w:before="158" w:after="0" w:line="240" w:lineRule="auto"/>
            <w:ind w:left="631" w:hanging="421"/>
            <w:rPr>
              <w:rFonts w:ascii="Times New Roman" w:eastAsia="Times New Roman" w:hAnsi="Times New Roman" w:cs="Times New Roman"/>
              <w:kern w:val="0"/>
              <w:sz w:val="28"/>
              <w:szCs w:val="28"/>
              <w:lang w:eastAsia="en-US"/>
            </w:rPr>
          </w:pPr>
          <w:hyperlink w:anchor="_TOC_250006" w:history="1">
            <w:r w:rsidRPr="00D92AEB">
              <w:rPr>
                <w:rFonts w:ascii="Times New Roman" w:eastAsia="Times New Roman" w:hAnsi="Times New Roman" w:cs="Times New Roman"/>
                <w:kern w:val="0"/>
                <w:sz w:val="28"/>
                <w:szCs w:val="28"/>
                <w:lang w:eastAsia="en-US"/>
              </w:rPr>
              <w:t>Современные</w:t>
            </w:r>
            <w:r w:rsidRPr="00D92AEB">
              <w:rPr>
                <w:rFonts w:ascii="Times New Roman" w:eastAsia="Times New Roman" w:hAnsi="Times New Roman" w:cs="Times New Roman"/>
                <w:spacing w:val="-10"/>
                <w:kern w:val="0"/>
                <w:sz w:val="28"/>
                <w:szCs w:val="28"/>
                <w:lang w:eastAsia="en-US"/>
              </w:rPr>
              <w:t xml:space="preserve"> </w:t>
            </w:r>
            <w:r w:rsidRPr="00D92AEB">
              <w:rPr>
                <w:rFonts w:ascii="Times New Roman" w:eastAsia="Times New Roman" w:hAnsi="Times New Roman" w:cs="Times New Roman"/>
                <w:kern w:val="0"/>
                <w:sz w:val="28"/>
                <w:szCs w:val="28"/>
                <w:lang w:eastAsia="en-US"/>
              </w:rPr>
              <w:t>тенденции</w:t>
            </w:r>
            <w:r w:rsidRPr="00D92AEB">
              <w:rPr>
                <w:rFonts w:ascii="Times New Roman" w:eastAsia="Times New Roman" w:hAnsi="Times New Roman" w:cs="Times New Roman"/>
                <w:spacing w:val="-10"/>
                <w:kern w:val="0"/>
                <w:sz w:val="28"/>
                <w:szCs w:val="28"/>
                <w:lang w:eastAsia="en-US"/>
              </w:rPr>
              <w:t xml:space="preserve"> </w:t>
            </w:r>
            <w:r w:rsidRPr="00D92AEB">
              <w:rPr>
                <w:rFonts w:ascii="Times New Roman" w:eastAsia="Times New Roman" w:hAnsi="Times New Roman" w:cs="Times New Roman"/>
                <w:kern w:val="0"/>
                <w:sz w:val="28"/>
                <w:szCs w:val="28"/>
                <w:lang w:eastAsia="en-US"/>
              </w:rPr>
              <w:t>развития</w:t>
            </w:r>
            <w:r w:rsidRPr="00D92AEB">
              <w:rPr>
                <w:rFonts w:ascii="Times New Roman" w:eastAsia="Times New Roman" w:hAnsi="Times New Roman" w:cs="Times New Roman"/>
                <w:spacing w:val="-10"/>
                <w:kern w:val="0"/>
                <w:sz w:val="28"/>
                <w:szCs w:val="28"/>
                <w:lang w:eastAsia="en-US"/>
              </w:rPr>
              <w:t xml:space="preserve"> </w:t>
            </w:r>
            <w:r w:rsidRPr="00D92AEB">
              <w:rPr>
                <w:rFonts w:ascii="Times New Roman" w:eastAsia="Times New Roman" w:hAnsi="Times New Roman" w:cs="Times New Roman"/>
                <w:kern w:val="0"/>
                <w:sz w:val="28"/>
                <w:szCs w:val="28"/>
                <w:lang w:eastAsia="en-US"/>
              </w:rPr>
              <w:t>рынка</w:t>
            </w:r>
            <w:r w:rsidRPr="00D92AEB">
              <w:rPr>
                <w:rFonts w:ascii="Times New Roman" w:eastAsia="Times New Roman" w:hAnsi="Times New Roman" w:cs="Times New Roman"/>
                <w:spacing w:val="-9"/>
                <w:kern w:val="0"/>
                <w:sz w:val="28"/>
                <w:szCs w:val="28"/>
                <w:lang w:eastAsia="en-US"/>
              </w:rPr>
              <w:t xml:space="preserve"> </w:t>
            </w:r>
            <w:r w:rsidRPr="00D92AEB">
              <w:rPr>
                <w:rFonts w:ascii="Times New Roman" w:eastAsia="Times New Roman" w:hAnsi="Times New Roman" w:cs="Times New Roman"/>
                <w:kern w:val="0"/>
                <w:sz w:val="28"/>
                <w:szCs w:val="28"/>
                <w:lang w:eastAsia="en-US"/>
              </w:rPr>
              <w:t>кондитерских</w:t>
            </w:r>
            <w:r w:rsidRPr="00D92AEB">
              <w:rPr>
                <w:rFonts w:ascii="Times New Roman" w:eastAsia="Times New Roman" w:hAnsi="Times New Roman" w:cs="Times New Roman"/>
                <w:spacing w:val="-12"/>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изделий</w:t>
            </w:r>
          </w:hyperlink>
        </w:p>
        <w:p w:rsidR="00D92AEB" w:rsidRPr="00D92AEB" w:rsidRDefault="00D92AEB" w:rsidP="00D92AEB">
          <w:pPr>
            <w:numPr>
              <w:ilvl w:val="1"/>
              <w:numId w:val="44"/>
            </w:numPr>
            <w:tabs>
              <w:tab w:val="clear" w:pos="709"/>
              <w:tab w:val="left" w:pos="670"/>
              <w:tab w:val="left" w:pos="9312"/>
            </w:tabs>
            <w:suppressAutoHyphens w:val="0"/>
            <w:autoSpaceDE w:val="0"/>
            <w:autoSpaceDN w:val="0"/>
            <w:spacing w:before="36" w:after="0" w:line="482" w:lineRule="exact"/>
            <w:ind w:left="210" w:right="170" w:firstLine="0"/>
            <w:rPr>
              <w:rFonts w:ascii="Times New Roman" w:eastAsia="Times New Roman" w:hAnsi="Times New Roman" w:cs="Times New Roman"/>
              <w:kern w:val="0"/>
              <w:sz w:val="28"/>
              <w:szCs w:val="28"/>
              <w:lang w:eastAsia="en-US"/>
            </w:rPr>
          </w:pPr>
          <w:hyperlink w:anchor="_TOC_250005" w:history="1">
            <w:r w:rsidRPr="00D92AEB">
              <w:rPr>
                <w:rFonts w:ascii="Times New Roman" w:eastAsia="Times New Roman" w:hAnsi="Times New Roman" w:cs="Times New Roman"/>
                <w:kern w:val="0"/>
                <w:sz w:val="28"/>
                <w:szCs w:val="28"/>
                <w:lang w:eastAsia="en-US"/>
              </w:rPr>
              <w:t>Исследования потребительских предпочтений населения</w:t>
            </w:r>
            <w:r w:rsidRPr="00D92AEB">
              <w:rPr>
                <w:rFonts w:ascii="Times New Roman" w:eastAsia="Times New Roman" w:hAnsi="Times New Roman" w:cs="Times New Roman"/>
                <w:spacing w:val="40"/>
                <w:kern w:val="0"/>
                <w:sz w:val="28"/>
                <w:szCs w:val="28"/>
                <w:lang w:eastAsia="en-US"/>
              </w:rPr>
              <w:t xml:space="preserve"> </w:t>
            </w:r>
            <w:r w:rsidRPr="00D92AEB">
              <w:rPr>
                <w:rFonts w:ascii="Times New Roman" w:eastAsia="Times New Roman" w:hAnsi="Times New Roman" w:cs="Times New Roman"/>
                <w:kern w:val="0"/>
                <w:sz w:val="28"/>
                <w:szCs w:val="28"/>
                <w:lang w:eastAsia="en-US"/>
              </w:rPr>
              <w:t>Амурской области в отношении кондитерских изделий</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6"/>
                <w:kern w:val="0"/>
                <w:position w:val="-15"/>
                <w:sz w:val="28"/>
                <w:szCs w:val="28"/>
                <w:lang w:eastAsia="en-US"/>
              </w:rPr>
              <w:t>66</w:t>
            </w:r>
          </w:hyperlink>
        </w:p>
        <w:p w:rsidR="00D92AEB" w:rsidRPr="00D92AEB" w:rsidRDefault="00D92AEB" w:rsidP="00D92AEB">
          <w:pPr>
            <w:tabs>
              <w:tab w:val="clear" w:pos="709"/>
            </w:tabs>
            <w:suppressAutoHyphens w:val="0"/>
            <w:autoSpaceDE w:val="0"/>
            <w:autoSpaceDN w:val="0"/>
            <w:spacing w:before="130" w:after="0" w:line="240" w:lineRule="auto"/>
            <w:ind w:left="210" w:firstLine="0"/>
            <w:jc w:val="left"/>
            <w:rPr>
              <w:rFonts w:ascii="Times New Roman" w:eastAsia="Times New Roman" w:hAnsi="Times New Roman" w:cs="Times New Roman"/>
              <w:b/>
              <w:bCs/>
              <w:kern w:val="0"/>
              <w:sz w:val="28"/>
              <w:szCs w:val="28"/>
              <w:lang w:eastAsia="en-US"/>
            </w:rPr>
          </w:pPr>
          <w:r w:rsidRPr="00D92AEB">
            <w:rPr>
              <w:rFonts w:ascii="Times New Roman" w:eastAsia="Times New Roman" w:hAnsi="Times New Roman" w:cs="Times New Roman"/>
              <w:b/>
              <w:bCs/>
              <w:kern w:val="0"/>
              <w:sz w:val="28"/>
              <w:szCs w:val="28"/>
              <w:lang w:eastAsia="en-US"/>
            </w:rPr>
            <w:t>Глава</w:t>
          </w:r>
          <w:r w:rsidRPr="00D92AEB">
            <w:rPr>
              <w:rFonts w:ascii="Times New Roman" w:eastAsia="Times New Roman" w:hAnsi="Times New Roman" w:cs="Times New Roman"/>
              <w:b/>
              <w:bCs/>
              <w:spacing w:val="7"/>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4.</w:t>
          </w:r>
          <w:r w:rsidRPr="00D92AEB">
            <w:rPr>
              <w:rFonts w:ascii="Times New Roman" w:eastAsia="Times New Roman" w:hAnsi="Times New Roman" w:cs="Times New Roman"/>
              <w:b/>
              <w:bCs/>
              <w:spacing w:val="8"/>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КОНЦЕПЦИЯ</w:t>
          </w:r>
          <w:r w:rsidRPr="00D92AEB">
            <w:rPr>
              <w:rFonts w:ascii="Times New Roman" w:eastAsia="Times New Roman" w:hAnsi="Times New Roman" w:cs="Times New Roman"/>
              <w:b/>
              <w:bCs/>
              <w:spacing w:val="7"/>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СОЗДАНИЯ</w:t>
          </w:r>
          <w:r w:rsidRPr="00D92AEB">
            <w:rPr>
              <w:rFonts w:ascii="Times New Roman" w:eastAsia="Times New Roman" w:hAnsi="Times New Roman" w:cs="Times New Roman"/>
              <w:b/>
              <w:bCs/>
              <w:spacing w:val="10"/>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КОНДИТЕРСКИХ</w:t>
          </w:r>
          <w:r w:rsidRPr="00D92AEB">
            <w:rPr>
              <w:rFonts w:ascii="Times New Roman" w:eastAsia="Times New Roman" w:hAnsi="Times New Roman" w:cs="Times New Roman"/>
              <w:b/>
              <w:bCs/>
              <w:spacing w:val="5"/>
              <w:kern w:val="0"/>
              <w:sz w:val="28"/>
              <w:szCs w:val="28"/>
              <w:lang w:eastAsia="en-US"/>
            </w:rPr>
            <w:t xml:space="preserve"> </w:t>
          </w:r>
          <w:r w:rsidRPr="00D92AEB">
            <w:rPr>
              <w:rFonts w:ascii="Times New Roman" w:eastAsia="Times New Roman" w:hAnsi="Times New Roman" w:cs="Times New Roman"/>
              <w:b/>
              <w:bCs/>
              <w:spacing w:val="-2"/>
              <w:kern w:val="0"/>
              <w:sz w:val="28"/>
              <w:szCs w:val="28"/>
              <w:lang w:eastAsia="en-US"/>
            </w:rPr>
            <w:t>ИЗДЕЛИЙ</w:t>
          </w:r>
        </w:p>
        <w:p w:rsidR="00D92AEB" w:rsidRPr="00D92AEB" w:rsidRDefault="00D92AEB" w:rsidP="00D92AEB">
          <w:pPr>
            <w:tabs>
              <w:tab w:val="clear" w:pos="709"/>
              <w:tab w:val="right" w:pos="9595"/>
            </w:tabs>
            <w:suppressAutoHyphens w:val="0"/>
            <w:autoSpaceDE w:val="0"/>
            <w:autoSpaceDN w:val="0"/>
            <w:spacing w:before="163" w:after="0" w:line="240" w:lineRule="auto"/>
            <w:ind w:left="210" w:firstLine="0"/>
            <w:rPr>
              <w:rFonts w:ascii="Times New Roman" w:eastAsia="Times New Roman" w:hAnsi="Times New Roman" w:cs="Times New Roman"/>
              <w:bCs/>
              <w:kern w:val="0"/>
              <w:sz w:val="28"/>
              <w:szCs w:val="28"/>
              <w:lang w:eastAsia="en-US"/>
            </w:rPr>
          </w:pPr>
          <w:r w:rsidRPr="00D92AEB">
            <w:rPr>
              <w:rFonts w:ascii="Times New Roman" w:eastAsia="Times New Roman" w:hAnsi="Times New Roman" w:cs="Times New Roman"/>
              <w:b/>
              <w:bCs/>
              <w:kern w:val="0"/>
              <w:sz w:val="28"/>
              <w:szCs w:val="28"/>
              <w:lang w:eastAsia="en-US"/>
            </w:rPr>
            <w:t>ФУНКЦИОНАЛЬНОЙ</w:t>
          </w:r>
          <w:r w:rsidRPr="00D92AEB">
            <w:rPr>
              <w:rFonts w:ascii="Times New Roman" w:eastAsia="Times New Roman" w:hAnsi="Times New Roman" w:cs="Times New Roman"/>
              <w:b/>
              <w:bCs/>
              <w:spacing w:val="-11"/>
              <w:kern w:val="0"/>
              <w:sz w:val="28"/>
              <w:szCs w:val="28"/>
              <w:lang w:eastAsia="en-US"/>
            </w:rPr>
            <w:t xml:space="preserve"> </w:t>
          </w:r>
          <w:r w:rsidRPr="00D92AEB">
            <w:rPr>
              <w:rFonts w:ascii="Times New Roman" w:eastAsia="Times New Roman" w:hAnsi="Times New Roman" w:cs="Times New Roman"/>
              <w:b/>
              <w:bCs/>
              <w:spacing w:val="-2"/>
              <w:kern w:val="0"/>
              <w:sz w:val="28"/>
              <w:szCs w:val="28"/>
              <w:lang w:eastAsia="en-US"/>
            </w:rPr>
            <w:t>НАПРАВЛЕННОСТИ</w:t>
          </w:r>
          <w:r w:rsidRPr="00D92AEB">
            <w:rPr>
              <w:rFonts w:ascii="Times New Roman" w:eastAsia="Times New Roman" w:hAnsi="Times New Roman" w:cs="Times New Roman"/>
              <w:bCs/>
              <w:kern w:val="0"/>
              <w:sz w:val="28"/>
              <w:szCs w:val="28"/>
              <w:lang w:eastAsia="en-US"/>
            </w:rPr>
            <w:tab/>
          </w:r>
          <w:r w:rsidRPr="00D92AEB">
            <w:rPr>
              <w:rFonts w:ascii="Times New Roman" w:eastAsia="Times New Roman" w:hAnsi="Times New Roman" w:cs="Times New Roman"/>
              <w:bCs/>
              <w:spacing w:val="-5"/>
              <w:kern w:val="0"/>
              <w:sz w:val="28"/>
              <w:szCs w:val="28"/>
              <w:lang w:eastAsia="en-US"/>
            </w:rPr>
            <w:t>90</w:t>
          </w:r>
        </w:p>
        <w:p w:rsidR="00D92AEB" w:rsidRPr="00D92AEB" w:rsidRDefault="00D92AEB" w:rsidP="00D92AEB">
          <w:pPr>
            <w:tabs>
              <w:tab w:val="clear" w:pos="709"/>
            </w:tabs>
            <w:suppressAutoHyphens w:val="0"/>
            <w:autoSpaceDE w:val="0"/>
            <w:autoSpaceDN w:val="0"/>
            <w:spacing w:before="161" w:after="0" w:line="360" w:lineRule="auto"/>
            <w:ind w:left="210" w:right="838" w:firstLine="0"/>
            <w:rPr>
              <w:rFonts w:ascii="Times New Roman" w:eastAsia="Times New Roman" w:hAnsi="Times New Roman" w:cs="Times New Roman"/>
              <w:b/>
              <w:bCs/>
              <w:kern w:val="0"/>
              <w:sz w:val="28"/>
              <w:szCs w:val="28"/>
              <w:lang w:eastAsia="en-US"/>
            </w:rPr>
          </w:pPr>
          <w:r w:rsidRPr="00D92AEB">
            <w:rPr>
              <w:rFonts w:ascii="Times New Roman" w:eastAsia="Times New Roman" w:hAnsi="Times New Roman" w:cs="Times New Roman"/>
              <w:b/>
              <w:bCs/>
              <w:kern w:val="0"/>
              <w:sz w:val="28"/>
              <w:szCs w:val="28"/>
              <w:lang w:eastAsia="en-US"/>
            </w:rPr>
            <w:t>Глава 5.</w:t>
          </w:r>
          <w:r w:rsidRPr="00D92AEB">
            <w:rPr>
              <w:rFonts w:ascii="Times New Roman" w:eastAsia="Times New Roman" w:hAnsi="Times New Roman" w:cs="Times New Roman"/>
              <w:b/>
              <w:bCs/>
              <w:spacing w:val="40"/>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 xml:space="preserve">ОБОСНОВАНИЕ ИСПОЛЬЗОВАНИЯ АДАПТОГЕННО- АНТИОКСИДАНТНОГО СЫРЬЯ В ПРОИЗВОДСТВЕ КОНДИ- </w:t>
          </w:r>
          <w:proofErr w:type="gramStart"/>
          <w:r w:rsidRPr="00D92AEB">
            <w:rPr>
              <w:rFonts w:ascii="Times New Roman" w:eastAsia="Times New Roman" w:hAnsi="Times New Roman" w:cs="Times New Roman"/>
              <w:b/>
              <w:bCs/>
              <w:kern w:val="0"/>
              <w:sz w:val="28"/>
              <w:szCs w:val="28"/>
              <w:lang w:eastAsia="en-US"/>
            </w:rPr>
            <w:t>ТЕРСКИХ</w:t>
          </w:r>
          <w:r w:rsidRPr="00D92AEB">
            <w:rPr>
              <w:rFonts w:ascii="Times New Roman" w:eastAsia="Times New Roman" w:hAnsi="Times New Roman" w:cs="Times New Roman"/>
              <w:b/>
              <w:bCs/>
              <w:spacing w:val="26"/>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ИЗДЕЛИЙ</w:t>
          </w:r>
          <w:proofErr w:type="gramEnd"/>
          <w:r w:rsidRPr="00D92AEB">
            <w:rPr>
              <w:rFonts w:ascii="Times New Roman" w:eastAsia="Times New Roman" w:hAnsi="Times New Roman" w:cs="Times New Roman"/>
              <w:b/>
              <w:bCs/>
              <w:spacing w:val="30"/>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ФУНКЦИОНАЛЬНОЙ</w:t>
          </w:r>
          <w:r w:rsidRPr="00D92AEB">
            <w:rPr>
              <w:rFonts w:ascii="Times New Roman" w:eastAsia="Times New Roman" w:hAnsi="Times New Roman" w:cs="Times New Roman"/>
              <w:b/>
              <w:bCs/>
              <w:spacing w:val="29"/>
              <w:kern w:val="0"/>
              <w:sz w:val="28"/>
              <w:szCs w:val="28"/>
              <w:lang w:eastAsia="en-US"/>
            </w:rPr>
            <w:t xml:space="preserve">  </w:t>
          </w:r>
          <w:r w:rsidRPr="00D92AEB">
            <w:rPr>
              <w:rFonts w:ascii="Times New Roman" w:eastAsia="Times New Roman" w:hAnsi="Times New Roman" w:cs="Times New Roman"/>
              <w:b/>
              <w:bCs/>
              <w:spacing w:val="-2"/>
              <w:kern w:val="0"/>
              <w:sz w:val="28"/>
              <w:szCs w:val="28"/>
              <w:lang w:eastAsia="en-US"/>
            </w:rPr>
            <w:t>НАПРАВЛЕННО-</w:t>
          </w:r>
        </w:p>
        <w:p w:rsidR="00D92AEB" w:rsidRPr="00D92AEB" w:rsidRDefault="00D92AEB" w:rsidP="00D92AEB">
          <w:pPr>
            <w:tabs>
              <w:tab w:val="clear" w:pos="709"/>
              <w:tab w:val="right" w:pos="9663"/>
            </w:tabs>
            <w:suppressAutoHyphens w:val="0"/>
            <w:autoSpaceDE w:val="0"/>
            <w:autoSpaceDN w:val="0"/>
            <w:spacing w:after="20" w:line="240" w:lineRule="auto"/>
            <w:ind w:left="210" w:firstLine="0"/>
            <w:rPr>
              <w:rFonts w:ascii="Times New Roman" w:eastAsia="Times New Roman" w:hAnsi="Times New Roman" w:cs="Times New Roman"/>
              <w:bCs/>
              <w:iCs/>
              <w:kern w:val="0"/>
              <w:sz w:val="28"/>
              <w:lang w:eastAsia="en-US"/>
            </w:rPr>
          </w:pPr>
          <w:r w:rsidRPr="00D92AEB">
            <w:rPr>
              <w:rFonts w:ascii="Times New Roman" w:eastAsia="Times New Roman" w:hAnsi="Times New Roman" w:cs="Times New Roman"/>
              <w:b/>
              <w:bCs/>
              <w:iCs/>
              <w:spacing w:val="-5"/>
              <w:kern w:val="0"/>
              <w:sz w:val="28"/>
              <w:lang w:eastAsia="en-US"/>
            </w:rPr>
            <w:lastRenderedPageBreak/>
            <w:t>СТИ</w:t>
          </w:r>
          <w:r w:rsidRPr="00D92AEB">
            <w:rPr>
              <w:rFonts w:ascii="Times New Roman" w:eastAsia="Times New Roman" w:hAnsi="Times New Roman" w:cs="Times New Roman"/>
              <w:bCs/>
              <w:iCs/>
              <w:kern w:val="0"/>
              <w:sz w:val="28"/>
              <w:lang w:eastAsia="en-US"/>
            </w:rPr>
            <w:tab/>
          </w:r>
          <w:r w:rsidRPr="00D92AEB">
            <w:rPr>
              <w:rFonts w:ascii="Times New Roman" w:eastAsia="Times New Roman" w:hAnsi="Times New Roman" w:cs="Times New Roman"/>
              <w:bCs/>
              <w:iCs/>
              <w:spacing w:val="-5"/>
              <w:kern w:val="0"/>
              <w:position w:val="-15"/>
              <w:sz w:val="28"/>
              <w:lang w:eastAsia="en-US"/>
            </w:rPr>
            <w:t>113</w:t>
          </w:r>
        </w:p>
        <w:p w:rsidR="00D92AEB" w:rsidRPr="00D92AEB" w:rsidRDefault="00D92AEB" w:rsidP="00D92AEB">
          <w:pPr>
            <w:numPr>
              <w:ilvl w:val="1"/>
              <w:numId w:val="43"/>
            </w:numPr>
            <w:tabs>
              <w:tab w:val="clear" w:pos="709"/>
              <w:tab w:val="left" w:pos="635"/>
              <w:tab w:val="left" w:pos="9242"/>
            </w:tabs>
            <w:suppressAutoHyphens w:val="0"/>
            <w:autoSpaceDE w:val="0"/>
            <w:autoSpaceDN w:val="0"/>
            <w:spacing w:before="441" w:after="0" w:line="360" w:lineRule="auto"/>
            <w:ind w:right="100" w:firstLine="0"/>
            <w:rPr>
              <w:rFonts w:ascii="Times New Roman" w:eastAsia="Times New Roman" w:hAnsi="Times New Roman" w:cs="Times New Roman"/>
              <w:kern w:val="0"/>
              <w:sz w:val="28"/>
              <w:szCs w:val="28"/>
              <w:lang w:eastAsia="en-US"/>
            </w:rPr>
          </w:pPr>
          <w:hyperlink w:anchor="_TOC_250004" w:history="1">
            <w:r w:rsidRPr="00D92AEB">
              <w:rPr>
                <w:rFonts w:ascii="Times New Roman" w:eastAsia="Times New Roman" w:hAnsi="Times New Roman" w:cs="Times New Roman"/>
                <w:kern w:val="0"/>
                <w:sz w:val="28"/>
                <w:szCs w:val="28"/>
                <w:lang w:eastAsia="en-US"/>
              </w:rPr>
              <w:t>Перспективы использования растительного сырья Дальневосточного федерального</w:t>
            </w:r>
            <w:r w:rsidRPr="00D92AEB">
              <w:rPr>
                <w:rFonts w:ascii="Times New Roman" w:eastAsia="Times New Roman" w:hAnsi="Times New Roman" w:cs="Times New Roman"/>
                <w:spacing w:val="-8"/>
                <w:kern w:val="0"/>
                <w:sz w:val="28"/>
                <w:szCs w:val="28"/>
                <w:lang w:eastAsia="en-US"/>
              </w:rPr>
              <w:t xml:space="preserve"> </w:t>
            </w:r>
            <w:r w:rsidRPr="00D92AEB">
              <w:rPr>
                <w:rFonts w:ascii="Times New Roman" w:eastAsia="Times New Roman" w:hAnsi="Times New Roman" w:cs="Times New Roman"/>
                <w:kern w:val="0"/>
                <w:sz w:val="28"/>
                <w:szCs w:val="28"/>
                <w:lang w:eastAsia="en-US"/>
              </w:rPr>
              <w:t>округа</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в</w:t>
            </w:r>
            <w:r w:rsidRPr="00D92AEB">
              <w:rPr>
                <w:rFonts w:ascii="Times New Roman" w:eastAsia="Times New Roman" w:hAnsi="Times New Roman" w:cs="Times New Roman"/>
                <w:spacing w:val="-8"/>
                <w:kern w:val="0"/>
                <w:sz w:val="28"/>
                <w:szCs w:val="28"/>
                <w:lang w:eastAsia="en-US"/>
              </w:rPr>
              <w:t xml:space="preserve"> </w:t>
            </w:r>
            <w:r w:rsidRPr="00D92AEB">
              <w:rPr>
                <w:rFonts w:ascii="Times New Roman" w:eastAsia="Times New Roman" w:hAnsi="Times New Roman" w:cs="Times New Roman"/>
                <w:kern w:val="0"/>
                <w:sz w:val="28"/>
                <w:szCs w:val="28"/>
                <w:lang w:eastAsia="en-US"/>
              </w:rPr>
              <w:t>технологии</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кондитерских</w:t>
            </w:r>
            <w:r w:rsidRPr="00D92AEB">
              <w:rPr>
                <w:rFonts w:ascii="Times New Roman" w:eastAsia="Times New Roman" w:hAnsi="Times New Roman" w:cs="Times New Roman"/>
                <w:spacing w:val="-9"/>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изделий</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sz w:val="28"/>
                <w:szCs w:val="28"/>
                <w:lang w:eastAsia="en-US"/>
              </w:rPr>
              <w:t>113</w:t>
            </w:r>
          </w:hyperlink>
        </w:p>
        <w:p w:rsidR="00D92AEB" w:rsidRPr="00D92AEB" w:rsidRDefault="00D92AEB" w:rsidP="00D92AEB">
          <w:pPr>
            <w:numPr>
              <w:ilvl w:val="1"/>
              <w:numId w:val="43"/>
            </w:numPr>
            <w:tabs>
              <w:tab w:val="clear" w:pos="709"/>
              <w:tab w:val="left" w:pos="671"/>
            </w:tabs>
            <w:suppressAutoHyphens w:val="0"/>
            <w:autoSpaceDE w:val="0"/>
            <w:autoSpaceDN w:val="0"/>
            <w:spacing w:after="0" w:line="360" w:lineRule="auto"/>
            <w:ind w:right="842" w:firstLine="0"/>
            <w:rPr>
              <w:rFonts w:ascii="Times New Roman" w:eastAsia="Times New Roman" w:hAnsi="Times New Roman" w:cs="Times New Roman"/>
              <w:bCs/>
              <w:iCs/>
              <w:kern w:val="0"/>
              <w:sz w:val="28"/>
              <w:lang w:eastAsia="en-US"/>
            </w:rPr>
          </w:pPr>
          <w:r w:rsidRPr="00D92AEB">
            <w:rPr>
              <w:rFonts w:ascii="Times New Roman" w:eastAsia="Times New Roman" w:hAnsi="Times New Roman" w:cs="Times New Roman"/>
              <w:bCs/>
              <w:iCs/>
              <w:kern w:val="0"/>
              <w:sz w:val="28"/>
              <w:lang w:eastAsia="en-US"/>
            </w:rPr>
            <w:t xml:space="preserve">Исследование химического состава свежих ягод лимонника </w:t>
          </w:r>
          <w:proofErr w:type="gramStart"/>
          <w:r w:rsidRPr="00D92AEB">
            <w:rPr>
              <w:rFonts w:ascii="Times New Roman" w:eastAsia="Times New Roman" w:hAnsi="Times New Roman" w:cs="Times New Roman"/>
              <w:bCs/>
              <w:iCs/>
              <w:kern w:val="0"/>
              <w:sz w:val="28"/>
              <w:lang w:eastAsia="en-US"/>
            </w:rPr>
            <w:t>китай- ского</w:t>
          </w:r>
          <w:proofErr w:type="gramEnd"/>
          <w:r w:rsidRPr="00D92AEB">
            <w:rPr>
              <w:rFonts w:ascii="Times New Roman" w:eastAsia="Times New Roman" w:hAnsi="Times New Roman" w:cs="Times New Roman"/>
              <w:bCs/>
              <w:iCs/>
              <w:kern w:val="0"/>
              <w:sz w:val="28"/>
              <w:lang w:eastAsia="en-US"/>
            </w:rPr>
            <w:t xml:space="preserve"> (</w:t>
          </w:r>
          <w:r w:rsidRPr="00D92AEB">
            <w:rPr>
              <w:rFonts w:ascii="Times New Roman" w:eastAsia="Times New Roman" w:hAnsi="Times New Roman" w:cs="Times New Roman"/>
              <w:bCs/>
              <w:i/>
              <w:iCs/>
              <w:color w:val="1F2021"/>
              <w:kern w:val="0"/>
              <w:sz w:val="28"/>
              <w:lang w:eastAsia="en-US"/>
            </w:rPr>
            <w:t>Schisándra chinénsis)</w:t>
          </w:r>
          <w:r w:rsidRPr="00D92AEB">
            <w:rPr>
              <w:rFonts w:ascii="Times New Roman" w:eastAsia="Times New Roman" w:hAnsi="Times New Roman" w:cs="Times New Roman"/>
              <w:bCs/>
              <w:i/>
              <w:iCs/>
              <w:color w:val="333333"/>
              <w:kern w:val="0"/>
              <w:sz w:val="28"/>
              <w:lang w:eastAsia="en-US"/>
            </w:rPr>
            <w:t xml:space="preserve">, </w:t>
          </w:r>
          <w:r w:rsidRPr="00D92AEB">
            <w:rPr>
              <w:rFonts w:ascii="Times New Roman" w:eastAsia="Times New Roman" w:hAnsi="Times New Roman" w:cs="Times New Roman"/>
              <w:bCs/>
              <w:iCs/>
              <w:color w:val="333333"/>
              <w:kern w:val="0"/>
              <w:sz w:val="28"/>
              <w:lang w:eastAsia="en-US"/>
            </w:rPr>
            <w:t xml:space="preserve">боярышника обыкновенного </w:t>
          </w:r>
          <w:r w:rsidRPr="00D92AEB">
            <w:rPr>
              <w:rFonts w:ascii="Times New Roman" w:eastAsia="Times New Roman" w:hAnsi="Times New Roman" w:cs="Times New Roman"/>
              <w:bCs/>
              <w:i/>
              <w:iCs/>
              <w:color w:val="333333"/>
              <w:kern w:val="0"/>
              <w:sz w:val="28"/>
              <w:lang w:eastAsia="en-US"/>
            </w:rPr>
            <w:t>(Crataegus laevigata</w:t>
          </w:r>
          <w:r w:rsidRPr="00D92AEB">
            <w:rPr>
              <w:rFonts w:ascii="Arial" w:eastAsia="Times New Roman" w:hAnsi="Arial" w:cs="Times New Roman"/>
              <w:bCs/>
              <w:iCs/>
              <w:color w:val="333333"/>
              <w:kern w:val="0"/>
              <w:sz w:val="28"/>
              <w:lang w:eastAsia="en-US"/>
            </w:rPr>
            <w:t>),</w:t>
          </w:r>
          <w:r w:rsidRPr="00D92AEB">
            <w:rPr>
              <w:rFonts w:ascii="Arial" w:eastAsia="Times New Roman" w:hAnsi="Arial" w:cs="Times New Roman"/>
              <w:bCs/>
              <w:iCs/>
              <w:color w:val="333333"/>
              <w:spacing w:val="-2"/>
              <w:kern w:val="0"/>
              <w:sz w:val="28"/>
              <w:lang w:eastAsia="en-US"/>
            </w:rPr>
            <w:t xml:space="preserve"> </w:t>
          </w:r>
          <w:r w:rsidRPr="00D92AEB">
            <w:rPr>
              <w:rFonts w:ascii="Times New Roman" w:eastAsia="Times New Roman" w:hAnsi="Times New Roman" w:cs="Times New Roman"/>
              <w:bCs/>
              <w:iCs/>
              <w:kern w:val="0"/>
              <w:sz w:val="28"/>
              <w:lang w:eastAsia="en-US"/>
            </w:rPr>
            <w:t>винограда</w:t>
          </w:r>
          <w:r w:rsidRPr="00D92AEB">
            <w:rPr>
              <w:rFonts w:ascii="Times New Roman" w:eastAsia="Times New Roman" w:hAnsi="Times New Roman" w:cs="Times New Roman"/>
              <w:bCs/>
              <w:iCs/>
              <w:spacing w:val="8"/>
              <w:kern w:val="0"/>
              <w:sz w:val="28"/>
              <w:lang w:eastAsia="en-US"/>
            </w:rPr>
            <w:t xml:space="preserve"> </w:t>
          </w:r>
          <w:r w:rsidRPr="00D92AEB">
            <w:rPr>
              <w:rFonts w:ascii="Times New Roman" w:eastAsia="Times New Roman" w:hAnsi="Times New Roman" w:cs="Times New Roman"/>
              <w:bCs/>
              <w:iCs/>
              <w:kern w:val="0"/>
              <w:sz w:val="28"/>
              <w:lang w:eastAsia="en-US"/>
            </w:rPr>
            <w:t>амурского</w:t>
          </w:r>
          <w:r w:rsidRPr="00D92AEB">
            <w:rPr>
              <w:rFonts w:ascii="Times New Roman" w:eastAsia="Times New Roman" w:hAnsi="Times New Roman" w:cs="Times New Roman"/>
              <w:bCs/>
              <w:iCs/>
              <w:spacing w:val="8"/>
              <w:kern w:val="0"/>
              <w:sz w:val="28"/>
              <w:lang w:eastAsia="en-US"/>
            </w:rPr>
            <w:t xml:space="preserve"> </w:t>
          </w:r>
          <w:r w:rsidRPr="00D92AEB">
            <w:rPr>
              <w:rFonts w:ascii="Times New Roman" w:eastAsia="Times New Roman" w:hAnsi="Times New Roman" w:cs="Times New Roman"/>
              <w:bCs/>
              <w:iCs/>
              <w:kern w:val="0"/>
              <w:sz w:val="28"/>
              <w:lang w:eastAsia="en-US"/>
            </w:rPr>
            <w:t>(</w:t>
          </w:r>
          <w:r w:rsidRPr="00D92AEB">
            <w:rPr>
              <w:rFonts w:ascii="Times New Roman" w:eastAsia="Times New Roman" w:hAnsi="Times New Roman" w:cs="Times New Roman"/>
              <w:bCs/>
              <w:i/>
              <w:iCs/>
              <w:kern w:val="0"/>
              <w:sz w:val="28"/>
              <w:lang w:eastAsia="en-US"/>
            </w:rPr>
            <w:t>Vitis</w:t>
          </w:r>
          <w:r w:rsidRPr="00D92AEB">
            <w:rPr>
              <w:rFonts w:ascii="Times New Roman" w:eastAsia="Times New Roman" w:hAnsi="Times New Roman" w:cs="Times New Roman"/>
              <w:bCs/>
              <w:i/>
              <w:iCs/>
              <w:spacing w:val="8"/>
              <w:kern w:val="0"/>
              <w:sz w:val="28"/>
              <w:lang w:eastAsia="en-US"/>
            </w:rPr>
            <w:t xml:space="preserve"> </w:t>
          </w:r>
          <w:r w:rsidRPr="00D92AEB">
            <w:rPr>
              <w:rFonts w:ascii="Times New Roman" w:eastAsia="Times New Roman" w:hAnsi="Times New Roman" w:cs="Times New Roman"/>
              <w:bCs/>
              <w:i/>
              <w:iCs/>
              <w:kern w:val="0"/>
              <w:sz w:val="28"/>
              <w:lang w:eastAsia="en-US"/>
            </w:rPr>
            <w:t>Amurensis)</w:t>
          </w:r>
          <w:r w:rsidRPr="00D92AEB">
            <w:rPr>
              <w:rFonts w:ascii="Times New Roman" w:eastAsia="Times New Roman" w:hAnsi="Times New Roman" w:cs="Times New Roman"/>
              <w:bCs/>
              <w:i/>
              <w:iCs/>
              <w:spacing w:val="8"/>
              <w:kern w:val="0"/>
              <w:sz w:val="28"/>
              <w:lang w:eastAsia="en-US"/>
            </w:rPr>
            <w:t xml:space="preserve"> </w:t>
          </w:r>
          <w:r w:rsidRPr="00D92AEB">
            <w:rPr>
              <w:rFonts w:ascii="Times New Roman" w:eastAsia="Times New Roman" w:hAnsi="Times New Roman" w:cs="Times New Roman"/>
              <w:bCs/>
              <w:iCs/>
              <w:kern w:val="0"/>
              <w:sz w:val="28"/>
              <w:lang w:eastAsia="en-US"/>
            </w:rPr>
            <w:t>и</w:t>
          </w:r>
          <w:r w:rsidRPr="00D92AEB">
            <w:rPr>
              <w:rFonts w:ascii="Times New Roman" w:eastAsia="Times New Roman" w:hAnsi="Times New Roman" w:cs="Times New Roman"/>
              <w:bCs/>
              <w:iCs/>
              <w:spacing w:val="8"/>
              <w:kern w:val="0"/>
              <w:sz w:val="28"/>
              <w:lang w:eastAsia="en-US"/>
            </w:rPr>
            <w:t xml:space="preserve"> </w:t>
          </w:r>
          <w:r w:rsidRPr="00D92AEB">
            <w:rPr>
              <w:rFonts w:ascii="Times New Roman" w:eastAsia="Times New Roman" w:hAnsi="Times New Roman" w:cs="Times New Roman"/>
              <w:bCs/>
              <w:iCs/>
              <w:kern w:val="0"/>
              <w:sz w:val="28"/>
              <w:lang w:eastAsia="en-US"/>
            </w:rPr>
            <w:t>корня</w:t>
          </w:r>
          <w:r w:rsidRPr="00D92AEB">
            <w:rPr>
              <w:rFonts w:ascii="Times New Roman" w:eastAsia="Times New Roman" w:hAnsi="Times New Roman" w:cs="Times New Roman"/>
              <w:bCs/>
              <w:iCs/>
              <w:spacing w:val="9"/>
              <w:kern w:val="0"/>
              <w:sz w:val="28"/>
              <w:lang w:eastAsia="en-US"/>
            </w:rPr>
            <w:t xml:space="preserve"> </w:t>
          </w:r>
          <w:r w:rsidRPr="00D92AEB">
            <w:rPr>
              <w:rFonts w:ascii="Times New Roman" w:eastAsia="Times New Roman" w:hAnsi="Times New Roman" w:cs="Times New Roman"/>
              <w:bCs/>
              <w:iCs/>
              <w:color w:val="333333"/>
              <w:spacing w:val="-2"/>
              <w:kern w:val="0"/>
              <w:sz w:val="28"/>
              <w:lang w:eastAsia="en-US"/>
            </w:rPr>
            <w:t>элеутерококка</w:t>
          </w:r>
        </w:p>
        <w:p w:rsidR="00D92AEB" w:rsidRPr="00D92AEB" w:rsidRDefault="00D92AEB" w:rsidP="00D92AEB">
          <w:pPr>
            <w:tabs>
              <w:tab w:val="clear" w:pos="709"/>
              <w:tab w:val="left" w:pos="9242"/>
            </w:tabs>
            <w:suppressAutoHyphens w:val="0"/>
            <w:autoSpaceDE w:val="0"/>
            <w:autoSpaceDN w:val="0"/>
            <w:spacing w:before="2" w:after="0" w:line="240" w:lineRule="auto"/>
            <w:ind w:left="210" w:firstLine="0"/>
            <w:rPr>
              <w:rFonts w:ascii="Times New Roman" w:eastAsia="Times New Roman" w:hAnsi="Times New Roman" w:cs="Times New Roman"/>
              <w:iCs/>
              <w:kern w:val="0"/>
              <w:sz w:val="28"/>
              <w:szCs w:val="28"/>
              <w:lang w:eastAsia="en-US"/>
            </w:rPr>
          </w:pPr>
          <w:r w:rsidRPr="00D92AEB">
            <w:rPr>
              <w:rFonts w:ascii="Times New Roman" w:eastAsia="Times New Roman" w:hAnsi="Times New Roman" w:cs="Times New Roman"/>
              <w:i/>
              <w:iCs/>
              <w:color w:val="333333"/>
              <w:kern w:val="0"/>
              <w:sz w:val="28"/>
              <w:szCs w:val="28"/>
              <w:lang w:eastAsia="en-US"/>
            </w:rPr>
            <w:t>(Eleutherocóccus</w:t>
          </w:r>
          <w:r w:rsidRPr="00D92AEB">
            <w:rPr>
              <w:rFonts w:ascii="Times New Roman" w:eastAsia="Times New Roman" w:hAnsi="Times New Roman" w:cs="Times New Roman"/>
              <w:i/>
              <w:iCs/>
              <w:color w:val="333333"/>
              <w:spacing w:val="-14"/>
              <w:kern w:val="0"/>
              <w:sz w:val="28"/>
              <w:szCs w:val="28"/>
              <w:lang w:eastAsia="en-US"/>
            </w:rPr>
            <w:t xml:space="preserve"> </w:t>
          </w:r>
          <w:r w:rsidRPr="00D92AEB">
            <w:rPr>
              <w:rFonts w:ascii="Times New Roman" w:eastAsia="Times New Roman" w:hAnsi="Times New Roman" w:cs="Times New Roman"/>
              <w:i/>
              <w:iCs/>
              <w:color w:val="333333"/>
              <w:spacing w:val="-2"/>
              <w:kern w:val="0"/>
              <w:sz w:val="28"/>
              <w:szCs w:val="28"/>
              <w:lang w:eastAsia="en-US"/>
            </w:rPr>
            <w:t>senticósus)</w:t>
          </w:r>
          <w:r w:rsidRPr="00D92AEB">
            <w:rPr>
              <w:rFonts w:ascii="Times New Roman" w:eastAsia="Times New Roman" w:hAnsi="Times New Roman" w:cs="Times New Roman"/>
              <w:i/>
              <w:iCs/>
              <w:color w:val="333333"/>
              <w:kern w:val="0"/>
              <w:sz w:val="28"/>
              <w:szCs w:val="28"/>
              <w:lang w:eastAsia="en-US"/>
            </w:rPr>
            <w:tab/>
          </w:r>
          <w:r w:rsidRPr="00D92AEB">
            <w:rPr>
              <w:rFonts w:ascii="Times New Roman" w:eastAsia="Times New Roman" w:hAnsi="Times New Roman" w:cs="Times New Roman"/>
              <w:iCs/>
              <w:spacing w:val="-5"/>
              <w:kern w:val="0"/>
              <w:sz w:val="28"/>
              <w:szCs w:val="28"/>
              <w:lang w:eastAsia="en-US"/>
            </w:rPr>
            <w:t>115</w:t>
          </w:r>
        </w:p>
        <w:p w:rsidR="00D92AEB" w:rsidRPr="00D92AEB" w:rsidRDefault="00D92AEB" w:rsidP="00D92AEB">
          <w:pPr>
            <w:tabs>
              <w:tab w:val="clear" w:pos="709"/>
            </w:tabs>
            <w:suppressAutoHyphens w:val="0"/>
            <w:autoSpaceDE w:val="0"/>
            <w:autoSpaceDN w:val="0"/>
            <w:spacing w:before="165" w:after="0" w:line="360" w:lineRule="auto"/>
            <w:ind w:left="210" w:right="844" w:firstLine="0"/>
            <w:jc w:val="left"/>
            <w:rPr>
              <w:rFonts w:ascii="Times New Roman" w:eastAsia="Times New Roman" w:hAnsi="Times New Roman" w:cs="Times New Roman"/>
              <w:b/>
              <w:bCs/>
              <w:kern w:val="0"/>
              <w:sz w:val="28"/>
              <w:szCs w:val="28"/>
              <w:lang w:eastAsia="en-US"/>
            </w:rPr>
          </w:pPr>
          <w:r w:rsidRPr="00D92AEB">
            <w:rPr>
              <w:rFonts w:ascii="Times New Roman" w:eastAsia="Times New Roman" w:hAnsi="Times New Roman" w:cs="Times New Roman"/>
              <w:b/>
              <w:bCs/>
              <w:kern w:val="0"/>
              <w:sz w:val="28"/>
              <w:szCs w:val="28"/>
              <w:lang w:eastAsia="en-US"/>
            </w:rPr>
            <w:t>Глава</w:t>
          </w:r>
          <w:r w:rsidRPr="00D92AEB">
            <w:rPr>
              <w:rFonts w:ascii="Times New Roman" w:eastAsia="Times New Roman" w:hAnsi="Times New Roman" w:cs="Times New Roman"/>
              <w:b/>
              <w:bCs/>
              <w:spacing w:val="32"/>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6.</w:t>
          </w:r>
          <w:r w:rsidRPr="00D92AEB">
            <w:rPr>
              <w:rFonts w:ascii="Times New Roman" w:eastAsia="Times New Roman" w:hAnsi="Times New Roman" w:cs="Times New Roman"/>
              <w:b/>
              <w:bCs/>
              <w:spacing w:val="32"/>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ОПТИМИЗАЦИЯ</w:t>
          </w:r>
          <w:r w:rsidRPr="00D92AEB">
            <w:rPr>
              <w:rFonts w:ascii="Times New Roman" w:eastAsia="Times New Roman" w:hAnsi="Times New Roman" w:cs="Times New Roman"/>
              <w:b/>
              <w:bCs/>
              <w:spacing w:val="31"/>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ПРОЦЕССОВ</w:t>
          </w:r>
          <w:r w:rsidRPr="00D92AEB">
            <w:rPr>
              <w:rFonts w:ascii="Times New Roman" w:eastAsia="Times New Roman" w:hAnsi="Times New Roman" w:cs="Times New Roman"/>
              <w:b/>
              <w:bCs/>
              <w:spacing w:val="33"/>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ПЕРЕРАБОТКИ</w:t>
          </w:r>
          <w:r w:rsidRPr="00D92AEB">
            <w:rPr>
              <w:rFonts w:ascii="Times New Roman" w:eastAsia="Times New Roman" w:hAnsi="Times New Roman" w:cs="Times New Roman"/>
              <w:b/>
              <w:bCs/>
              <w:spacing w:val="33"/>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 xml:space="preserve">АДАП- </w:t>
          </w:r>
          <w:r w:rsidRPr="00D92AEB">
            <w:rPr>
              <w:rFonts w:ascii="Times New Roman" w:eastAsia="Times New Roman" w:hAnsi="Times New Roman" w:cs="Times New Roman"/>
              <w:b/>
              <w:bCs/>
              <w:spacing w:val="-2"/>
              <w:kern w:val="0"/>
              <w:sz w:val="28"/>
              <w:szCs w:val="28"/>
              <w:lang w:eastAsia="en-US"/>
            </w:rPr>
            <w:t>ТОГЕННО-АНТИОКСИДАНТНОГО</w:t>
          </w:r>
          <w:r w:rsidRPr="00D92AEB">
            <w:rPr>
              <w:rFonts w:ascii="Times New Roman" w:eastAsia="Times New Roman" w:hAnsi="Times New Roman" w:cs="Times New Roman"/>
              <w:b/>
              <w:bCs/>
              <w:spacing w:val="-7"/>
              <w:kern w:val="0"/>
              <w:sz w:val="28"/>
              <w:szCs w:val="28"/>
              <w:lang w:eastAsia="en-US"/>
            </w:rPr>
            <w:t xml:space="preserve"> </w:t>
          </w:r>
          <w:r w:rsidRPr="00D92AEB">
            <w:rPr>
              <w:rFonts w:ascii="Times New Roman" w:eastAsia="Times New Roman" w:hAnsi="Times New Roman" w:cs="Times New Roman"/>
              <w:b/>
              <w:bCs/>
              <w:spacing w:val="-2"/>
              <w:kern w:val="0"/>
              <w:sz w:val="28"/>
              <w:szCs w:val="28"/>
              <w:lang w:eastAsia="en-US"/>
            </w:rPr>
            <w:t>СЫРЬЯ</w:t>
          </w:r>
          <w:r w:rsidRPr="00D92AEB">
            <w:rPr>
              <w:rFonts w:ascii="Times New Roman" w:eastAsia="Times New Roman" w:hAnsi="Times New Roman" w:cs="Times New Roman"/>
              <w:b/>
              <w:bCs/>
              <w:spacing w:val="-9"/>
              <w:kern w:val="0"/>
              <w:sz w:val="28"/>
              <w:szCs w:val="28"/>
              <w:lang w:eastAsia="en-US"/>
            </w:rPr>
            <w:t xml:space="preserve"> </w:t>
          </w:r>
          <w:r w:rsidRPr="00D92AEB">
            <w:rPr>
              <w:rFonts w:ascii="Times New Roman" w:eastAsia="Times New Roman" w:hAnsi="Times New Roman" w:cs="Times New Roman"/>
              <w:b/>
              <w:bCs/>
              <w:spacing w:val="-2"/>
              <w:kern w:val="0"/>
              <w:sz w:val="28"/>
              <w:szCs w:val="28"/>
              <w:lang w:eastAsia="en-US"/>
            </w:rPr>
            <w:t>ДЛЯ</w:t>
          </w:r>
          <w:r w:rsidRPr="00D92AEB">
            <w:rPr>
              <w:rFonts w:ascii="Times New Roman" w:eastAsia="Times New Roman" w:hAnsi="Times New Roman" w:cs="Times New Roman"/>
              <w:b/>
              <w:bCs/>
              <w:spacing w:val="-7"/>
              <w:kern w:val="0"/>
              <w:sz w:val="28"/>
              <w:szCs w:val="28"/>
              <w:lang w:eastAsia="en-US"/>
            </w:rPr>
            <w:t xml:space="preserve"> </w:t>
          </w:r>
          <w:r w:rsidRPr="00D92AEB">
            <w:rPr>
              <w:rFonts w:ascii="Times New Roman" w:eastAsia="Times New Roman" w:hAnsi="Times New Roman" w:cs="Times New Roman"/>
              <w:b/>
              <w:bCs/>
              <w:spacing w:val="-2"/>
              <w:kern w:val="0"/>
              <w:sz w:val="28"/>
              <w:szCs w:val="28"/>
              <w:lang w:eastAsia="en-US"/>
            </w:rPr>
            <w:t>ИСПОЛЬЗОВА-</w:t>
          </w:r>
        </w:p>
        <w:p w:rsidR="00D92AEB" w:rsidRPr="00D92AEB" w:rsidRDefault="00D92AEB" w:rsidP="00D92AEB">
          <w:pPr>
            <w:tabs>
              <w:tab w:val="clear" w:pos="709"/>
              <w:tab w:val="left" w:pos="9242"/>
            </w:tabs>
            <w:suppressAutoHyphens w:val="0"/>
            <w:autoSpaceDE w:val="0"/>
            <w:autoSpaceDN w:val="0"/>
            <w:spacing w:after="0" w:line="321" w:lineRule="exact"/>
            <w:ind w:left="210" w:firstLine="0"/>
            <w:jc w:val="left"/>
            <w:rPr>
              <w:rFonts w:ascii="Times New Roman" w:eastAsia="Times New Roman" w:hAnsi="Times New Roman" w:cs="Times New Roman"/>
              <w:bCs/>
              <w:kern w:val="0"/>
              <w:sz w:val="28"/>
              <w:szCs w:val="28"/>
              <w:lang w:eastAsia="en-US"/>
            </w:rPr>
          </w:pPr>
          <w:r w:rsidRPr="00D92AEB">
            <w:rPr>
              <w:rFonts w:ascii="Times New Roman" w:eastAsia="Times New Roman" w:hAnsi="Times New Roman" w:cs="Times New Roman"/>
              <w:b/>
              <w:bCs/>
              <w:kern w:val="0"/>
              <w:sz w:val="28"/>
              <w:szCs w:val="28"/>
              <w:lang w:eastAsia="en-US"/>
            </w:rPr>
            <w:t>НИЯ</w:t>
          </w:r>
          <w:r w:rsidRPr="00D92AEB">
            <w:rPr>
              <w:rFonts w:ascii="Times New Roman" w:eastAsia="Times New Roman" w:hAnsi="Times New Roman" w:cs="Times New Roman"/>
              <w:b/>
              <w:bCs/>
              <w:spacing w:val="-11"/>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В</w:t>
          </w:r>
          <w:r w:rsidRPr="00D92AEB">
            <w:rPr>
              <w:rFonts w:ascii="Times New Roman" w:eastAsia="Times New Roman" w:hAnsi="Times New Roman" w:cs="Times New Roman"/>
              <w:b/>
              <w:bCs/>
              <w:spacing w:val="-8"/>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ПРОИЗВОДСТВЕ</w:t>
          </w:r>
          <w:r w:rsidRPr="00D92AEB">
            <w:rPr>
              <w:rFonts w:ascii="Times New Roman" w:eastAsia="Times New Roman" w:hAnsi="Times New Roman" w:cs="Times New Roman"/>
              <w:b/>
              <w:bCs/>
              <w:spacing w:val="-25"/>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КОНДИТЕРСКИХ</w:t>
          </w:r>
          <w:r w:rsidRPr="00D92AEB">
            <w:rPr>
              <w:rFonts w:ascii="Times New Roman" w:eastAsia="Times New Roman" w:hAnsi="Times New Roman" w:cs="Times New Roman"/>
              <w:b/>
              <w:bCs/>
              <w:spacing w:val="-6"/>
              <w:kern w:val="0"/>
              <w:sz w:val="28"/>
              <w:szCs w:val="28"/>
              <w:lang w:eastAsia="en-US"/>
            </w:rPr>
            <w:t xml:space="preserve"> </w:t>
          </w:r>
          <w:r w:rsidRPr="00D92AEB">
            <w:rPr>
              <w:rFonts w:ascii="Times New Roman" w:eastAsia="Times New Roman" w:hAnsi="Times New Roman" w:cs="Times New Roman"/>
              <w:b/>
              <w:bCs/>
              <w:spacing w:val="-2"/>
              <w:kern w:val="0"/>
              <w:sz w:val="28"/>
              <w:szCs w:val="28"/>
              <w:lang w:eastAsia="en-US"/>
            </w:rPr>
            <w:t>ИЗДЕЛИЙ</w:t>
          </w:r>
          <w:r w:rsidRPr="00D92AEB">
            <w:rPr>
              <w:rFonts w:ascii="Times New Roman" w:eastAsia="Times New Roman" w:hAnsi="Times New Roman" w:cs="Times New Roman"/>
              <w:bCs/>
              <w:kern w:val="0"/>
              <w:sz w:val="28"/>
              <w:szCs w:val="28"/>
              <w:lang w:eastAsia="en-US"/>
            </w:rPr>
            <w:tab/>
          </w:r>
          <w:r w:rsidRPr="00D92AEB">
            <w:rPr>
              <w:rFonts w:ascii="Times New Roman" w:eastAsia="Times New Roman" w:hAnsi="Times New Roman" w:cs="Times New Roman"/>
              <w:bCs/>
              <w:spacing w:val="-5"/>
              <w:kern w:val="0"/>
              <w:sz w:val="28"/>
              <w:szCs w:val="28"/>
              <w:lang w:eastAsia="en-US"/>
            </w:rPr>
            <w:t>124</w:t>
          </w:r>
        </w:p>
        <w:p w:rsidR="00D92AEB" w:rsidRPr="00D92AEB" w:rsidRDefault="00D92AEB" w:rsidP="00D92AEB">
          <w:pPr>
            <w:numPr>
              <w:ilvl w:val="1"/>
              <w:numId w:val="42"/>
            </w:numPr>
            <w:tabs>
              <w:tab w:val="clear" w:pos="709"/>
              <w:tab w:val="left" w:pos="677"/>
              <w:tab w:val="left" w:pos="2440"/>
              <w:tab w:val="left" w:pos="4078"/>
              <w:tab w:val="left" w:pos="5594"/>
              <w:tab w:val="left" w:pos="6124"/>
              <w:tab w:val="left" w:pos="7199"/>
              <w:tab w:val="left" w:pos="9242"/>
            </w:tabs>
            <w:suppressAutoHyphens w:val="0"/>
            <w:autoSpaceDE w:val="0"/>
            <w:autoSpaceDN w:val="0"/>
            <w:spacing w:before="156" w:after="0" w:line="360" w:lineRule="auto"/>
            <w:ind w:right="100" w:firstLine="0"/>
            <w:rPr>
              <w:rFonts w:ascii="Times New Roman" w:eastAsia="Times New Roman" w:hAnsi="Times New Roman" w:cs="Times New Roman"/>
              <w:bCs/>
              <w:iCs/>
              <w:kern w:val="0"/>
              <w:sz w:val="28"/>
              <w:lang w:eastAsia="en-US"/>
            </w:rPr>
          </w:pPr>
          <w:r w:rsidRPr="00D92AEB">
            <w:rPr>
              <w:rFonts w:ascii="Times New Roman" w:eastAsia="Times New Roman" w:hAnsi="Times New Roman" w:cs="Times New Roman"/>
              <w:bCs/>
              <w:iCs/>
              <w:kern w:val="0"/>
              <w:sz w:val="28"/>
              <w:lang w:eastAsia="en-US"/>
            </w:rPr>
            <w:t>Разработка</w:t>
          </w:r>
          <w:r w:rsidRPr="00D92AEB">
            <w:rPr>
              <w:rFonts w:ascii="Times New Roman" w:eastAsia="Times New Roman" w:hAnsi="Times New Roman" w:cs="Times New Roman"/>
              <w:bCs/>
              <w:iCs/>
              <w:spacing w:val="40"/>
              <w:kern w:val="0"/>
              <w:sz w:val="28"/>
              <w:lang w:eastAsia="en-US"/>
            </w:rPr>
            <w:t xml:space="preserve"> </w:t>
          </w:r>
          <w:r w:rsidRPr="00D92AEB">
            <w:rPr>
              <w:rFonts w:ascii="Times New Roman" w:eastAsia="Times New Roman" w:hAnsi="Times New Roman" w:cs="Times New Roman"/>
              <w:bCs/>
              <w:iCs/>
              <w:kern w:val="0"/>
              <w:sz w:val="28"/>
              <w:lang w:eastAsia="en-US"/>
            </w:rPr>
            <w:t>технологии</w:t>
          </w:r>
          <w:r w:rsidRPr="00D92AEB">
            <w:rPr>
              <w:rFonts w:ascii="Times New Roman" w:eastAsia="Times New Roman" w:hAnsi="Times New Roman" w:cs="Times New Roman"/>
              <w:bCs/>
              <w:iCs/>
              <w:spacing w:val="40"/>
              <w:kern w:val="0"/>
              <w:sz w:val="28"/>
              <w:lang w:eastAsia="en-US"/>
            </w:rPr>
            <w:t xml:space="preserve"> </w:t>
          </w:r>
          <w:r w:rsidRPr="00D92AEB">
            <w:rPr>
              <w:rFonts w:ascii="Times New Roman" w:eastAsia="Times New Roman" w:hAnsi="Times New Roman" w:cs="Times New Roman"/>
              <w:bCs/>
              <w:iCs/>
              <w:kern w:val="0"/>
              <w:sz w:val="28"/>
              <w:lang w:eastAsia="en-US"/>
            </w:rPr>
            <w:t>получения</w:t>
          </w:r>
          <w:r w:rsidRPr="00D92AEB">
            <w:rPr>
              <w:rFonts w:ascii="Times New Roman" w:eastAsia="Times New Roman" w:hAnsi="Times New Roman" w:cs="Times New Roman"/>
              <w:bCs/>
              <w:iCs/>
              <w:spacing w:val="40"/>
              <w:kern w:val="0"/>
              <w:sz w:val="28"/>
              <w:lang w:eastAsia="en-US"/>
            </w:rPr>
            <w:t xml:space="preserve"> </w:t>
          </w:r>
          <w:r w:rsidRPr="00D92AEB">
            <w:rPr>
              <w:rFonts w:ascii="Times New Roman" w:eastAsia="Times New Roman" w:hAnsi="Times New Roman" w:cs="Times New Roman"/>
              <w:bCs/>
              <w:iCs/>
              <w:kern w:val="0"/>
              <w:sz w:val="28"/>
              <w:lang w:eastAsia="en-US"/>
            </w:rPr>
            <w:t>экстрактов</w:t>
          </w:r>
          <w:r w:rsidRPr="00D92AEB">
            <w:rPr>
              <w:rFonts w:ascii="Times New Roman" w:eastAsia="Times New Roman" w:hAnsi="Times New Roman" w:cs="Times New Roman"/>
              <w:bCs/>
              <w:iCs/>
              <w:spacing w:val="40"/>
              <w:kern w:val="0"/>
              <w:sz w:val="28"/>
              <w:lang w:eastAsia="en-US"/>
            </w:rPr>
            <w:t xml:space="preserve"> </w:t>
          </w:r>
          <w:r w:rsidRPr="00D92AEB">
            <w:rPr>
              <w:rFonts w:ascii="Times New Roman" w:eastAsia="Times New Roman" w:hAnsi="Times New Roman" w:cs="Times New Roman"/>
              <w:bCs/>
              <w:iCs/>
              <w:kern w:val="0"/>
              <w:sz w:val="28"/>
              <w:lang w:eastAsia="en-US"/>
            </w:rPr>
            <w:t>из</w:t>
          </w:r>
          <w:r w:rsidRPr="00D92AEB">
            <w:rPr>
              <w:rFonts w:ascii="Times New Roman" w:eastAsia="Times New Roman" w:hAnsi="Times New Roman" w:cs="Times New Roman"/>
              <w:bCs/>
              <w:iCs/>
              <w:spacing w:val="40"/>
              <w:kern w:val="0"/>
              <w:sz w:val="28"/>
              <w:lang w:eastAsia="en-US"/>
            </w:rPr>
            <w:t xml:space="preserve"> </w:t>
          </w:r>
          <w:r w:rsidRPr="00D92AEB">
            <w:rPr>
              <w:rFonts w:ascii="Times New Roman" w:eastAsia="Times New Roman" w:hAnsi="Times New Roman" w:cs="Times New Roman"/>
              <w:bCs/>
              <w:iCs/>
              <w:kern w:val="0"/>
              <w:sz w:val="28"/>
              <w:lang w:eastAsia="en-US"/>
            </w:rPr>
            <w:t>ягод</w:t>
          </w:r>
          <w:r w:rsidRPr="00D92AEB">
            <w:rPr>
              <w:rFonts w:ascii="Times New Roman" w:eastAsia="Times New Roman" w:hAnsi="Times New Roman" w:cs="Times New Roman"/>
              <w:bCs/>
              <w:iCs/>
              <w:spacing w:val="40"/>
              <w:kern w:val="0"/>
              <w:sz w:val="28"/>
              <w:lang w:eastAsia="en-US"/>
            </w:rPr>
            <w:t xml:space="preserve"> </w:t>
          </w:r>
          <w:r w:rsidRPr="00D92AEB">
            <w:rPr>
              <w:rFonts w:ascii="Times New Roman" w:eastAsia="Times New Roman" w:hAnsi="Times New Roman" w:cs="Times New Roman"/>
              <w:bCs/>
              <w:iCs/>
              <w:color w:val="333333"/>
              <w:kern w:val="0"/>
              <w:sz w:val="28"/>
              <w:lang w:eastAsia="en-US"/>
            </w:rPr>
            <w:t xml:space="preserve">боярышника </w:t>
          </w:r>
          <w:r w:rsidRPr="00D92AEB">
            <w:rPr>
              <w:rFonts w:ascii="Times New Roman" w:eastAsia="Times New Roman" w:hAnsi="Times New Roman" w:cs="Times New Roman"/>
              <w:bCs/>
              <w:iCs/>
              <w:color w:val="333333"/>
              <w:spacing w:val="-2"/>
              <w:kern w:val="0"/>
              <w:sz w:val="28"/>
              <w:lang w:eastAsia="en-US"/>
            </w:rPr>
            <w:t>обыкновенного</w:t>
          </w:r>
          <w:r w:rsidRPr="00D92AEB">
            <w:rPr>
              <w:rFonts w:ascii="Times New Roman" w:eastAsia="Times New Roman" w:hAnsi="Times New Roman" w:cs="Times New Roman"/>
              <w:bCs/>
              <w:iCs/>
              <w:color w:val="333333"/>
              <w:kern w:val="0"/>
              <w:sz w:val="28"/>
              <w:lang w:eastAsia="en-US"/>
            </w:rPr>
            <w:tab/>
          </w:r>
          <w:r w:rsidRPr="00D92AEB">
            <w:rPr>
              <w:rFonts w:ascii="Times New Roman" w:eastAsia="Times New Roman" w:hAnsi="Times New Roman" w:cs="Times New Roman"/>
              <w:bCs/>
              <w:i/>
              <w:iCs/>
              <w:color w:val="333333"/>
              <w:spacing w:val="-2"/>
              <w:kern w:val="0"/>
              <w:sz w:val="28"/>
              <w:lang w:eastAsia="en-US"/>
            </w:rPr>
            <w:t>(Crataegus</w:t>
          </w:r>
          <w:r w:rsidRPr="00D92AEB">
            <w:rPr>
              <w:rFonts w:ascii="Times New Roman" w:eastAsia="Times New Roman" w:hAnsi="Times New Roman" w:cs="Times New Roman"/>
              <w:bCs/>
              <w:i/>
              <w:iCs/>
              <w:color w:val="333333"/>
              <w:kern w:val="0"/>
              <w:sz w:val="28"/>
              <w:lang w:eastAsia="en-US"/>
            </w:rPr>
            <w:tab/>
          </w:r>
          <w:r w:rsidRPr="00D92AEB">
            <w:rPr>
              <w:rFonts w:ascii="Times New Roman" w:eastAsia="Times New Roman" w:hAnsi="Times New Roman" w:cs="Times New Roman"/>
              <w:bCs/>
              <w:i/>
              <w:iCs/>
              <w:color w:val="333333"/>
              <w:spacing w:val="-2"/>
              <w:kern w:val="0"/>
              <w:sz w:val="28"/>
              <w:lang w:eastAsia="en-US"/>
            </w:rPr>
            <w:t>laevigata</w:t>
          </w:r>
          <w:r w:rsidRPr="00D92AEB">
            <w:rPr>
              <w:rFonts w:ascii="Arial" w:eastAsia="Times New Roman" w:hAnsi="Arial" w:cs="Times New Roman"/>
              <w:bCs/>
              <w:iCs/>
              <w:color w:val="333333"/>
              <w:spacing w:val="-2"/>
              <w:kern w:val="0"/>
              <w:sz w:val="28"/>
              <w:lang w:eastAsia="en-US"/>
            </w:rPr>
            <w:t>)</w:t>
          </w:r>
          <w:r w:rsidRPr="00D92AEB">
            <w:rPr>
              <w:rFonts w:ascii="Arial" w:eastAsia="Times New Roman" w:hAnsi="Arial" w:cs="Times New Roman"/>
              <w:bCs/>
              <w:iCs/>
              <w:color w:val="333333"/>
              <w:kern w:val="0"/>
              <w:sz w:val="28"/>
              <w:lang w:eastAsia="en-US"/>
            </w:rPr>
            <w:tab/>
          </w:r>
          <w:r w:rsidRPr="00D92AEB">
            <w:rPr>
              <w:rFonts w:ascii="Times New Roman" w:eastAsia="Times New Roman" w:hAnsi="Times New Roman" w:cs="Times New Roman"/>
              <w:bCs/>
              <w:iCs/>
              <w:spacing w:val="-12"/>
              <w:kern w:val="0"/>
              <w:sz w:val="28"/>
              <w:lang w:eastAsia="en-US"/>
            </w:rPr>
            <w:t>и</w:t>
          </w:r>
          <w:r w:rsidRPr="00D92AEB">
            <w:rPr>
              <w:rFonts w:ascii="Times New Roman" w:eastAsia="Times New Roman" w:hAnsi="Times New Roman" w:cs="Times New Roman"/>
              <w:bCs/>
              <w:iCs/>
              <w:kern w:val="0"/>
              <w:sz w:val="28"/>
              <w:lang w:eastAsia="en-US"/>
            </w:rPr>
            <w:tab/>
          </w:r>
          <w:r w:rsidRPr="00D92AEB">
            <w:rPr>
              <w:rFonts w:ascii="Times New Roman" w:eastAsia="Times New Roman" w:hAnsi="Times New Roman" w:cs="Times New Roman"/>
              <w:bCs/>
              <w:iCs/>
              <w:spacing w:val="-2"/>
              <w:kern w:val="0"/>
              <w:sz w:val="28"/>
              <w:lang w:eastAsia="en-US"/>
            </w:rPr>
            <w:t>корня</w:t>
          </w:r>
          <w:r w:rsidRPr="00D92AEB">
            <w:rPr>
              <w:rFonts w:ascii="Times New Roman" w:eastAsia="Times New Roman" w:hAnsi="Times New Roman" w:cs="Times New Roman"/>
              <w:bCs/>
              <w:iCs/>
              <w:kern w:val="0"/>
              <w:sz w:val="28"/>
              <w:lang w:eastAsia="en-US"/>
            </w:rPr>
            <w:tab/>
          </w:r>
          <w:r w:rsidRPr="00D92AEB">
            <w:rPr>
              <w:rFonts w:ascii="Times New Roman" w:eastAsia="Times New Roman" w:hAnsi="Times New Roman" w:cs="Times New Roman"/>
              <w:bCs/>
              <w:iCs/>
              <w:color w:val="333333"/>
              <w:spacing w:val="-2"/>
              <w:kern w:val="0"/>
              <w:sz w:val="28"/>
              <w:lang w:eastAsia="en-US"/>
            </w:rPr>
            <w:t xml:space="preserve">элеутерококка </w:t>
          </w:r>
          <w:r w:rsidRPr="00D92AEB">
            <w:rPr>
              <w:rFonts w:ascii="Times New Roman" w:eastAsia="Times New Roman" w:hAnsi="Times New Roman" w:cs="Times New Roman"/>
              <w:bCs/>
              <w:i/>
              <w:iCs/>
              <w:color w:val="333333"/>
              <w:kern w:val="0"/>
              <w:sz w:val="28"/>
              <w:lang w:eastAsia="en-US"/>
            </w:rPr>
            <w:t>(Eleutherocóccus</w:t>
          </w:r>
          <w:r w:rsidRPr="00D92AEB">
            <w:rPr>
              <w:rFonts w:ascii="Times New Roman" w:eastAsia="Times New Roman" w:hAnsi="Times New Roman" w:cs="Times New Roman"/>
              <w:bCs/>
              <w:i/>
              <w:iCs/>
              <w:color w:val="333333"/>
              <w:spacing w:val="-14"/>
              <w:kern w:val="0"/>
              <w:sz w:val="28"/>
              <w:lang w:eastAsia="en-US"/>
            </w:rPr>
            <w:t xml:space="preserve"> </w:t>
          </w:r>
          <w:r w:rsidRPr="00D92AEB">
            <w:rPr>
              <w:rFonts w:ascii="Times New Roman" w:eastAsia="Times New Roman" w:hAnsi="Times New Roman" w:cs="Times New Roman"/>
              <w:bCs/>
              <w:i/>
              <w:iCs/>
              <w:color w:val="333333"/>
              <w:spacing w:val="-2"/>
              <w:kern w:val="0"/>
              <w:sz w:val="28"/>
              <w:lang w:eastAsia="en-US"/>
            </w:rPr>
            <w:t>senticósus)</w:t>
          </w:r>
          <w:r w:rsidRPr="00D92AEB">
            <w:rPr>
              <w:rFonts w:ascii="Times New Roman" w:eastAsia="Times New Roman" w:hAnsi="Times New Roman" w:cs="Times New Roman"/>
              <w:bCs/>
              <w:i/>
              <w:iCs/>
              <w:color w:val="333333"/>
              <w:kern w:val="0"/>
              <w:sz w:val="28"/>
              <w:lang w:eastAsia="en-US"/>
            </w:rPr>
            <w:tab/>
          </w:r>
          <w:r w:rsidRPr="00D92AEB">
            <w:rPr>
              <w:rFonts w:ascii="Times New Roman" w:eastAsia="Times New Roman" w:hAnsi="Times New Roman" w:cs="Times New Roman"/>
              <w:bCs/>
              <w:i/>
              <w:iCs/>
              <w:color w:val="333333"/>
              <w:kern w:val="0"/>
              <w:sz w:val="28"/>
              <w:lang w:eastAsia="en-US"/>
            </w:rPr>
            <w:tab/>
          </w:r>
          <w:r w:rsidRPr="00D92AEB">
            <w:rPr>
              <w:rFonts w:ascii="Times New Roman" w:eastAsia="Times New Roman" w:hAnsi="Times New Roman" w:cs="Times New Roman"/>
              <w:bCs/>
              <w:i/>
              <w:iCs/>
              <w:color w:val="333333"/>
              <w:kern w:val="0"/>
              <w:sz w:val="28"/>
              <w:lang w:eastAsia="en-US"/>
            </w:rPr>
            <w:tab/>
          </w:r>
          <w:r w:rsidRPr="00D92AEB">
            <w:rPr>
              <w:rFonts w:ascii="Times New Roman" w:eastAsia="Times New Roman" w:hAnsi="Times New Roman" w:cs="Times New Roman"/>
              <w:bCs/>
              <w:i/>
              <w:iCs/>
              <w:color w:val="333333"/>
              <w:kern w:val="0"/>
              <w:sz w:val="28"/>
              <w:lang w:eastAsia="en-US"/>
            </w:rPr>
            <w:tab/>
          </w:r>
          <w:r w:rsidRPr="00D92AEB">
            <w:rPr>
              <w:rFonts w:ascii="Times New Roman" w:eastAsia="Times New Roman" w:hAnsi="Times New Roman" w:cs="Times New Roman"/>
              <w:bCs/>
              <w:i/>
              <w:iCs/>
              <w:color w:val="333333"/>
              <w:kern w:val="0"/>
              <w:sz w:val="28"/>
              <w:lang w:eastAsia="en-US"/>
            </w:rPr>
            <w:tab/>
          </w:r>
          <w:r w:rsidRPr="00D92AEB">
            <w:rPr>
              <w:rFonts w:ascii="Times New Roman" w:eastAsia="Times New Roman" w:hAnsi="Times New Roman" w:cs="Times New Roman"/>
              <w:bCs/>
              <w:iCs/>
              <w:spacing w:val="-5"/>
              <w:kern w:val="0"/>
              <w:sz w:val="28"/>
              <w:lang w:eastAsia="en-US"/>
            </w:rPr>
            <w:t>124</w:t>
          </w:r>
        </w:p>
        <w:p w:rsidR="00D92AEB" w:rsidRPr="00D92AEB" w:rsidRDefault="00D92AEB" w:rsidP="00D92AEB">
          <w:pPr>
            <w:numPr>
              <w:ilvl w:val="1"/>
              <w:numId w:val="42"/>
            </w:numPr>
            <w:tabs>
              <w:tab w:val="clear" w:pos="709"/>
              <w:tab w:val="left" w:pos="621"/>
              <w:tab w:val="left" w:pos="9242"/>
            </w:tabs>
            <w:suppressAutoHyphens w:val="0"/>
            <w:autoSpaceDE w:val="0"/>
            <w:autoSpaceDN w:val="0"/>
            <w:spacing w:before="2" w:after="0" w:line="360" w:lineRule="auto"/>
            <w:ind w:right="100" w:firstLine="0"/>
            <w:rPr>
              <w:rFonts w:ascii="Times New Roman" w:eastAsia="Times New Roman" w:hAnsi="Times New Roman" w:cs="Times New Roman"/>
              <w:bCs/>
              <w:iCs/>
              <w:kern w:val="0"/>
              <w:sz w:val="28"/>
              <w:lang w:eastAsia="en-US"/>
            </w:rPr>
          </w:pPr>
          <w:r w:rsidRPr="00D92AEB">
            <w:rPr>
              <w:rFonts w:ascii="Times New Roman" w:eastAsia="Times New Roman" w:hAnsi="Times New Roman" w:cs="Times New Roman"/>
              <w:bCs/>
              <w:iCs/>
              <w:kern w:val="0"/>
              <w:sz w:val="28"/>
              <w:lang w:eastAsia="en-US"/>
            </w:rPr>
            <w:t xml:space="preserve">Исследование показателей качества и фитохимического профиля </w:t>
          </w:r>
          <w:proofErr w:type="gramStart"/>
          <w:r w:rsidRPr="00D92AEB">
            <w:rPr>
              <w:rFonts w:ascii="Times New Roman" w:eastAsia="Times New Roman" w:hAnsi="Times New Roman" w:cs="Times New Roman"/>
              <w:bCs/>
              <w:iCs/>
              <w:kern w:val="0"/>
              <w:sz w:val="28"/>
              <w:lang w:eastAsia="en-US"/>
            </w:rPr>
            <w:t>экс- трактов</w:t>
          </w:r>
          <w:proofErr w:type="gramEnd"/>
          <w:r w:rsidRPr="00D92AEB">
            <w:rPr>
              <w:rFonts w:ascii="Times New Roman" w:eastAsia="Times New Roman" w:hAnsi="Times New Roman" w:cs="Times New Roman"/>
              <w:bCs/>
              <w:iCs/>
              <w:spacing w:val="80"/>
              <w:kern w:val="0"/>
              <w:sz w:val="28"/>
              <w:lang w:eastAsia="en-US"/>
            </w:rPr>
            <w:t xml:space="preserve"> </w:t>
          </w:r>
          <w:r w:rsidRPr="00D92AEB">
            <w:rPr>
              <w:rFonts w:ascii="Times New Roman" w:eastAsia="Times New Roman" w:hAnsi="Times New Roman" w:cs="Times New Roman"/>
              <w:bCs/>
              <w:iCs/>
              <w:kern w:val="0"/>
              <w:sz w:val="28"/>
              <w:lang w:eastAsia="en-US"/>
            </w:rPr>
            <w:t>из</w:t>
          </w:r>
          <w:r w:rsidRPr="00D92AEB">
            <w:rPr>
              <w:rFonts w:ascii="Times New Roman" w:eastAsia="Times New Roman" w:hAnsi="Times New Roman" w:cs="Times New Roman"/>
              <w:bCs/>
              <w:iCs/>
              <w:spacing w:val="80"/>
              <w:kern w:val="0"/>
              <w:sz w:val="28"/>
              <w:lang w:eastAsia="en-US"/>
            </w:rPr>
            <w:t xml:space="preserve"> </w:t>
          </w:r>
          <w:r w:rsidRPr="00D92AEB">
            <w:rPr>
              <w:rFonts w:ascii="Times New Roman" w:eastAsia="Times New Roman" w:hAnsi="Times New Roman" w:cs="Times New Roman"/>
              <w:bCs/>
              <w:iCs/>
              <w:kern w:val="0"/>
              <w:sz w:val="28"/>
              <w:lang w:eastAsia="en-US"/>
            </w:rPr>
            <w:t>ягод</w:t>
          </w:r>
          <w:r w:rsidRPr="00D92AEB">
            <w:rPr>
              <w:rFonts w:ascii="Times New Roman" w:eastAsia="Times New Roman" w:hAnsi="Times New Roman" w:cs="Times New Roman"/>
              <w:bCs/>
              <w:iCs/>
              <w:spacing w:val="80"/>
              <w:kern w:val="0"/>
              <w:sz w:val="28"/>
              <w:lang w:eastAsia="en-US"/>
            </w:rPr>
            <w:t xml:space="preserve"> </w:t>
          </w:r>
          <w:r w:rsidRPr="00D92AEB">
            <w:rPr>
              <w:rFonts w:ascii="Times New Roman" w:eastAsia="Times New Roman" w:hAnsi="Times New Roman" w:cs="Times New Roman"/>
              <w:bCs/>
              <w:iCs/>
              <w:color w:val="333333"/>
              <w:kern w:val="0"/>
              <w:sz w:val="28"/>
              <w:lang w:eastAsia="en-US"/>
            </w:rPr>
            <w:t>боярышника</w:t>
          </w:r>
          <w:r w:rsidRPr="00D92AEB">
            <w:rPr>
              <w:rFonts w:ascii="Times New Roman" w:eastAsia="Times New Roman" w:hAnsi="Times New Roman" w:cs="Times New Roman"/>
              <w:bCs/>
              <w:iCs/>
              <w:color w:val="333333"/>
              <w:spacing w:val="80"/>
              <w:kern w:val="0"/>
              <w:sz w:val="28"/>
              <w:lang w:eastAsia="en-US"/>
            </w:rPr>
            <w:t xml:space="preserve"> </w:t>
          </w:r>
          <w:r w:rsidRPr="00D92AEB">
            <w:rPr>
              <w:rFonts w:ascii="Times New Roman" w:eastAsia="Times New Roman" w:hAnsi="Times New Roman" w:cs="Times New Roman"/>
              <w:bCs/>
              <w:iCs/>
              <w:color w:val="333333"/>
              <w:kern w:val="0"/>
              <w:sz w:val="28"/>
              <w:lang w:eastAsia="en-US"/>
            </w:rPr>
            <w:t>обыкновенного</w:t>
          </w:r>
          <w:r w:rsidRPr="00D92AEB">
            <w:rPr>
              <w:rFonts w:ascii="Times New Roman" w:eastAsia="Times New Roman" w:hAnsi="Times New Roman" w:cs="Times New Roman"/>
              <w:bCs/>
              <w:iCs/>
              <w:color w:val="333333"/>
              <w:spacing w:val="80"/>
              <w:kern w:val="0"/>
              <w:sz w:val="28"/>
              <w:lang w:eastAsia="en-US"/>
            </w:rPr>
            <w:t xml:space="preserve"> </w:t>
          </w:r>
          <w:r w:rsidRPr="00D92AEB">
            <w:rPr>
              <w:rFonts w:ascii="Times New Roman" w:eastAsia="Times New Roman" w:hAnsi="Times New Roman" w:cs="Times New Roman"/>
              <w:bCs/>
              <w:i/>
              <w:iCs/>
              <w:color w:val="333333"/>
              <w:kern w:val="0"/>
              <w:sz w:val="28"/>
              <w:lang w:eastAsia="en-US"/>
            </w:rPr>
            <w:t>(Crataegus</w:t>
          </w:r>
          <w:r w:rsidRPr="00D92AEB">
            <w:rPr>
              <w:rFonts w:ascii="Times New Roman" w:eastAsia="Times New Roman" w:hAnsi="Times New Roman" w:cs="Times New Roman"/>
              <w:bCs/>
              <w:i/>
              <w:iCs/>
              <w:color w:val="333333"/>
              <w:spacing w:val="80"/>
              <w:kern w:val="0"/>
              <w:sz w:val="28"/>
              <w:lang w:eastAsia="en-US"/>
            </w:rPr>
            <w:t xml:space="preserve"> </w:t>
          </w:r>
          <w:r w:rsidRPr="00D92AEB">
            <w:rPr>
              <w:rFonts w:ascii="Times New Roman" w:eastAsia="Times New Roman" w:hAnsi="Times New Roman" w:cs="Times New Roman"/>
              <w:bCs/>
              <w:i/>
              <w:iCs/>
              <w:color w:val="333333"/>
              <w:kern w:val="0"/>
              <w:sz w:val="28"/>
              <w:lang w:eastAsia="en-US"/>
            </w:rPr>
            <w:t>laevigata</w:t>
          </w:r>
          <w:r w:rsidRPr="00D92AEB">
            <w:rPr>
              <w:rFonts w:ascii="Arial" w:eastAsia="Times New Roman" w:hAnsi="Arial" w:cs="Times New Roman"/>
              <w:bCs/>
              <w:iCs/>
              <w:color w:val="333333"/>
              <w:kern w:val="0"/>
              <w:sz w:val="28"/>
              <w:lang w:eastAsia="en-US"/>
            </w:rPr>
            <w:t>)</w:t>
          </w:r>
          <w:r w:rsidRPr="00D92AEB">
            <w:rPr>
              <w:rFonts w:ascii="Arial" w:eastAsia="Times New Roman" w:hAnsi="Arial" w:cs="Times New Roman"/>
              <w:bCs/>
              <w:iCs/>
              <w:color w:val="333333"/>
              <w:spacing w:val="80"/>
              <w:kern w:val="0"/>
              <w:sz w:val="28"/>
              <w:lang w:eastAsia="en-US"/>
            </w:rPr>
            <w:t xml:space="preserve"> </w:t>
          </w:r>
          <w:r w:rsidRPr="00D92AEB">
            <w:rPr>
              <w:rFonts w:ascii="Times New Roman" w:eastAsia="Times New Roman" w:hAnsi="Times New Roman" w:cs="Times New Roman"/>
              <w:bCs/>
              <w:iCs/>
              <w:kern w:val="0"/>
              <w:sz w:val="28"/>
              <w:lang w:eastAsia="en-US"/>
            </w:rPr>
            <w:t>и</w:t>
          </w:r>
          <w:r w:rsidRPr="00D92AEB">
            <w:rPr>
              <w:rFonts w:ascii="Times New Roman" w:eastAsia="Times New Roman" w:hAnsi="Times New Roman" w:cs="Times New Roman"/>
              <w:bCs/>
              <w:iCs/>
              <w:spacing w:val="80"/>
              <w:kern w:val="0"/>
              <w:sz w:val="28"/>
              <w:lang w:eastAsia="en-US"/>
            </w:rPr>
            <w:t xml:space="preserve"> </w:t>
          </w:r>
          <w:r w:rsidRPr="00D92AEB">
            <w:rPr>
              <w:rFonts w:ascii="Times New Roman" w:eastAsia="Times New Roman" w:hAnsi="Times New Roman" w:cs="Times New Roman"/>
              <w:bCs/>
              <w:iCs/>
              <w:kern w:val="0"/>
              <w:sz w:val="28"/>
              <w:lang w:eastAsia="en-US"/>
            </w:rPr>
            <w:t>корня</w:t>
          </w:r>
          <w:r w:rsidRPr="00D92AEB">
            <w:rPr>
              <w:rFonts w:ascii="Times New Roman" w:eastAsia="Times New Roman" w:hAnsi="Times New Roman" w:cs="Times New Roman"/>
              <w:bCs/>
              <w:iCs/>
              <w:spacing w:val="-9"/>
              <w:kern w:val="0"/>
              <w:sz w:val="28"/>
              <w:lang w:eastAsia="en-US"/>
            </w:rPr>
            <w:t xml:space="preserve"> </w:t>
          </w:r>
          <w:r w:rsidRPr="00D92AEB">
            <w:rPr>
              <w:rFonts w:ascii="Times New Roman" w:eastAsia="Times New Roman" w:hAnsi="Times New Roman" w:cs="Times New Roman"/>
              <w:bCs/>
              <w:iCs/>
              <w:color w:val="333333"/>
              <w:kern w:val="0"/>
              <w:sz w:val="28"/>
              <w:lang w:eastAsia="en-US"/>
            </w:rPr>
            <w:t>элеутерококка</w:t>
          </w:r>
          <w:r w:rsidRPr="00D92AEB">
            <w:rPr>
              <w:rFonts w:ascii="Times New Roman" w:eastAsia="Times New Roman" w:hAnsi="Times New Roman" w:cs="Times New Roman"/>
              <w:bCs/>
              <w:iCs/>
              <w:color w:val="333333"/>
              <w:spacing w:val="-9"/>
              <w:kern w:val="0"/>
              <w:sz w:val="28"/>
              <w:lang w:eastAsia="en-US"/>
            </w:rPr>
            <w:t xml:space="preserve"> </w:t>
          </w:r>
          <w:r w:rsidRPr="00D92AEB">
            <w:rPr>
              <w:rFonts w:ascii="Times New Roman" w:eastAsia="Times New Roman" w:hAnsi="Times New Roman" w:cs="Times New Roman"/>
              <w:bCs/>
              <w:i/>
              <w:iCs/>
              <w:color w:val="333333"/>
              <w:kern w:val="0"/>
              <w:sz w:val="28"/>
              <w:lang w:eastAsia="en-US"/>
            </w:rPr>
            <w:t>(Eleutherocóccus</w:t>
          </w:r>
          <w:r w:rsidRPr="00D92AEB">
            <w:rPr>
              <w:rFonts w:ascii="Times New Roman" w:eastAsia="Times New Roman" w:hAnsi="Times New Roman" w:cs="Times New Roman"/>
              <w:bCs/>
              <w:i/>
              <w:iCs/>
              <w:color w:val="333333"/>
              <w:spacing w:val="-8"/>
              <w:kern w:val="0"/>
              <w:sz w:val="28"/>
              <w:lang w:eastAsia="en-US"/>
            </w:rPr>
            <w:t xml:space="preserve"> </w:t>
          </w:r>
          <w:r w:rsidRPr="00D92AEB">
            <w:rPr>
              <w:rFonts w:ascii="Times New Roman" w:eastAsia="Times New Roman" w:hAnsi="Times New Roman" w:cs="Times New Roman"/>
              <w:bCs/>
              <w:i/>
              <w:iCs/>
              <w:color w:val="333333"/>
              <w:spacing w:val="-2"/>
              <w:kern w:val="0"/>
              <w:sz w:val="28"/>
              <w:lang w:eastAsia="en-US"/>
            </w:rPr>
            <w:t>senticósus)</w:t>
          </w:r>
          <w:r w:rsidRPr="00D92AEB">
            <w:rPr>
              <w:rFonts w:ascii="Times New Roman" w:eastAsia="Times New Roman" w:hAnsi="Times New Roman" w:cs="Times New Roman"/>
              <w:bCs/>
              <w:i/>
              <w:iCs/>
              <w:color w:val="333333"/>
              <w:kern w:val="0"/>
              <w:sz w:val="28"/>
              <w:lang w:eastAsia="en-US"/>
            </w:rPr>
            <w:tab/>
          </w:r>
          <w:r w:rsidRPr="00D92AEB">
            <w:rPr>
              <w:rFonts w:ascii="Times New Roman" w:eastAsia="Times New Roman" w:hAnsi="Times New Roman" w:cs="Times New Roman"/>
              <w:bCs/>
              <w:iCs/>
              <w:spacing w:val="-5"/>
              <w:kern w:val="0"/>
              <w:sz w:val="28"/>
              <w:lang w:eastAsia="en-US"/>
            </w:rPr>
            <w:t>131</w:t>
          </w:r>
        </w:p>
        <w:p w:rsidR="00D92AEB" w:rsidRPr="00D92AEB" w:rsidRDefault="00D92AEB" w:rsidP="00D92AEB">
          <w:pPr>
            <w:numPr>
              <w:ilvl w:val="1"/>
              <w:numId w:val="42"/>
            </w:numPr>
            <w:tabs>
              <w:tab w:val="clear" w:pos="709"/>
              <w:tab w:val="left" w:pos="640"/>
              <w:tab w:val="left" w:pos="9242"/>
            </w:tabs>
            <w:suppressAutoHyphens w:val="0"/>
            <w:autoSpaceDE w:val="0"/>
            <w:autoSpaceDN w:val="0"/>
            <w:spacing w:after="0" w:line="360" w:lineRule="auto"/>
            <w:ind w:right="100" w:firstLine="0"/>
            <w:rPr>
              <w:rFonts w:ascii="Times New Roman" w:eastAsia="Times New Roman" w:hAnsi="Times New Roman" w:cs="Times New Roman"/>
              <w:bCs/>
              <w:iCs/>
              <w:kern w:val="0"/>
              <w:sz w:val="28"/>
              <w:lang w:eastAsia="en-US"/>
            </w:rPr>
          </w:pPr>
          <w:r w:rsidRPr="00D92AEB">
            <w:rPr>
              <w:rFonts w:ascii="Times New Roman" w:eastAsia="Times New Roman" w:hAnsi="Times New Roman" w:cs="Times New Roman"/>
              <w:bCs/>
              <w:iCs/>
              <w:kern w:val="0"/>
              <w:sz w:val="28"/>
              <w:lang w:eastAsia="en-US"/>
            </w:rPr>
            <w:t>Разработка технологии получения соков ягод лимонника китайского (</w:t>
          </w:r>
          <w:r w:rsidRPr="00D92AEB">
            <w:rPr>
              <w:rFonts w:ascii="Times New Roman" w:eastAsia="Times New Roman" w:hAnsi="Times New Roman" w:cs="Times New Roman"/>
              <w:bCs/>
              <w:i/>
              <w:iCs/>
              <w:color w:val="1F2021"/>
              <w:kern w:val="0"/>
              <w:sz w:val="28"/>
              <w:lang w:eastAsia="en-US"/>
            </w:rPr>
            <w:t>Schisándra</w:t>
          </w:r>
          <w:r w:rsidRPr="00D92AEB">
            <w:rPr>
              <w:rFonts w:ascii="Times New Roman" w:eastAsia="Times New Roman" w:hAnsi="Times New Roman" w:cs="Times New Roman"/>
              <w:bCs/>
              <w:i/>
              <w:iCs/>
              <w:color w:val="1F2021"/>
              <w:spacing w:val="-11"/>
              <w:kern w:val="0"/>
              <w:sz w:val="28"/>
              <w:lang w:eastAsia="en-US"/>
            </w:rPr>
            <w:t xml:space="preserve"> </w:t>
          </w:r>
          <w:r w:rsidRPr="00D92AEB">
            <w:rPr>
              <w:rFonts w:ascii="Times New Roman" w:eastAsia="Times New Roman" w:hAnsi="Times New Roman" w:cs="Times New Roman"/>
              <w:bCs/>
              <w:i/>
              <w:iCs/>
              <w:color w:val="1F2021"/>
              <w:kern w:val="0"/>
              <w:sz w:val="28"/>
              <w:lang w:eastAsia="en-US"/>
            </w:rPr>
            <w:t>chinénsis)</w:t>
          </w:r>
          <w:r w:rsidRPr="00D92AEB">
            <w:rPr>
              <w:rFonts w:ascii="Times New Roman" w:eastAsia="Times New Roman" w:hAnsi="Times New Roman" w:cs="Times New Roman"/>
              <w:bCs/>
              <w:iCs/>
              <w:color w:val="1F2021"/>
              <w:kern w:val="0"/>
              <w:sz w:val="28"/>
              <w:lang w:eastAsia="en-US"/>
            </w:rPr>
            <w:t>,</w:t>
          </w:r>
          <w:r w:rsidRPr="00D92AEB">
            <w:rPr>
              <w:rFonts w:ascii="Times New Roman" w:eastAsia="Times New Roman" w:hAnsi="Times New Roman" w:cs="Times New Roman"/>
              <w:bCs/>
              <w:iCs/>
              <w:color w:val="1F2021"/>
              <w:spacing w:val="-9"/>
              <w:kern w:val="0"/>
              <w:sz w:val="28"/>
              <w:lang w:eastAsia="en-US"/>
            </w:rPr>
            <w:t xml:space="preserve"> </w:t>
          </w:r>
          <w:r w:rsidRPr="00D92AEB">
            <w:rPr>
              <w:rFonts w:ascii="Times New Roman" w:eastAsia="Times New Roman" w:hAnsi="Times New Roman" w:cs="Times New Roman"/>
              <w:bCs/>
              <w:iCs/>
              <w:kern w:val="0"/>
              <w:sz w:val="28"/>
              <w:lang w:eastAsia="en-US"/>
            </w:rPr>
            <w:t>винограда</w:t>
          </w:r>
          <w:r w:rsidRPr="00D92AEB">
            <w:rPr>
              <w:rFonts w:ascii="Times New Roman" w:eastAsia="Times New Roman" w:hAnsi="Times New Roman" w:cs="Times New Roman"/>
              <w:bCs/>
              <w:iCs/>
              <w:spacing w:val="-9"/>
              <w:kern w:val="0"/>
              <w:sz w:val="28"/>
              <w:lang w:eastAsia="en-US"/>
            </w:rPr>
            <w:t xml:space="preserve"> </w:t>
          </w:r>
          <w:r w:rsidRPr="00D92AEB">
            <w:rPr>
              <w:rFonts w:ascii="Times New Roman" w:eastAsia="Times New Roman" w:hAnsi="Times New Roman" w:cs="Times New Roman"/>
              <w:bCs/>
              <w:iCs/>
              <w:kern w:val="0"/>
              <w:sz w:val="28"/>
              <w:lang w:eastAsia="en-US"/>
            </w:rPr>
            <w:t>амурского</w:t>
          </w:r>
          <w:r w:rsidRPr="00D92AEB">
            <w:rPr>
              <w:rFonts w:ascii="Times New Roman" w:eastAsia="Times New Roman" w:hAnsi="Times New Roman" w:cs="Times New Roman"/>
              <w:bCs/>
              <w:iCs/>
              <w:spacing w:val="-9"/>
              <w:kern w:val="0"/>
              <w:sz w:val="28"/>
              <w:lang w:eastAsia="en-US"/>
            </w:rPr>
            <w:t xml:space="preserve"> </w:t>
          </w:r>
          <w:r w:rsidRPr="00D92AEB">
            <w:rPr>
              <w:rFonts w:ascii="Times New Roman" w:eastAsia="Times New Roman" w:hAnsi="Times New Roman" w:cs="Times New Roman"/>
              <w:bCs/>
              <w:iCs/>
              <w:kern w:val="0"/>
              <w:sz w:val="28"/>
              <w:lang w:eastAsia="en-US"/>
            </w:rPr>
            <w:t>(</w:t>
          </w:r>
          <w:r w:rsidRPr="00D92AEB">
            <w:rPr>
              <w:rFonts w:ascii="Times New Roman" w:eastAsia="Times New Roman" w:hAnsi="Times New Roman" w:cs="Times New Roman"/>
              <w:bCs/>
              <w:i/>
              <w:iCs/>
              <w:kern w:val="0"/>
              <w:sz w:val="28"/>
              <w:lang w:eastAsia="en-US"/>
            </w:rPr>
            <w:t>Vitis</w:t>
          </w:r>
          <w:r w:rsidRPr="00D92AEB">
            <w:rPr>
              <w:rFonts w:ascii="Times New Roman" w:eastAsia="Times New Roman" w:hAnsi="Times New Roman" w:cs="Times New Roman"/>
              <w:bCs/>
              <w:i/>
              <w:iCs/>
              <w:spacing w:val="-8"/>
              <w:kern w:val="0"/>
              <w:sz w:val="28"/>
              <w:lang w:eastAsia="en-US"/>
            </w:rPr>
            <w:t xml:space="preserve"> </w:t>
          </w:r>
          <w:r w:rsidRPr="00D92AEB">
            <w:rPr>
              <w:rFonts w:ascii="Times New Roman" w:eastAsia="Times New Roman" w:hAnsi="Times New Roman" w:cs="Times New Roman"/>
              <w:bCs/>
              <w:i/>
              <w:iCs/>
              <w:spacing w:val="-2"/>
              <w:kern w:val="0"/>
              <w:sz w:val="28"/>
              <w:lang w:eastAsia="en-US"/>
            </w:rPr>
            <w:t>Amurensis)</w:t>
          </w:r>
          <w:r w:rsidRPr="00D92AEB">
            <w:rPr>
              <w:rFonts w:ascii="Times New Roman" w:eastAsia="Times New Roman" w:hAnsi="Times New Roman" w:cs="Times New Roman"/>
              <w:bCs/>
              <w:i/>
              <w:iCs/>
              <w:kern w:val="0"/>
              <w:sz w:val="28"/>
              <w:lang w:eastAsia="en-US"/>
            </w:rPr>
            <w:tab/>
          </w:r>
          <w:r w:rsidRPr="00D92AEB">
            <w:rPr>
              <w:rFonts w:ascii="Times New Roman" w:eastAsia="Times New Roman" w:hAnsi="Times New Roman" w:cs="Times New Roman"/>
              <w:bCs/>
              <w:iCs/>
              <w:spacing w:val="-5"/>
              <w:kern w:val="0"/>
              <w:sz w:val="28"/>
              <w:lang w:eastAsia="en-US"/>
            </w:rPr>
            <w:t>137</w:t>
          </w:r>
        </w:p>
      </w:sdtContent>
    </w:sdt>
    <w:p w:rsidR="00D92AEB" w:rsidRPr="00D92AEB" w:rsidRDefault="00D92AEB" w:rsidP="00D92AEB">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lang w:eastAsia="en-US"/>
        </w:rPr>
        <w:sectPr w:rsidR="00D92AEB" w:rsidRPr="00D92AEB">
          <w:type w:val="continuous"/>
          <w:pgSz w:w="11910" w:h="16840"/>
          <w:pgMar w:top="972" w:right="540" w:bottom="1876" w:left="1600" w:header="749" w:footer="0" w:gutter="0"/>
          <w:cols w:space="720"/>
        </w:sectPr>
      </w:pPr>
    </w:p>
    <w:p w:rsidR="00D92AEB" w:rsidRPr="00D92AEB" w:rsidRDefault="00D92AEB" w:rsidP="00D92AEB">
      <w:pPr>
        <w:numPr>
          <w:ilvl w:val="1"/>
          <w:numId w:val="42"/>
        </w:numPr>
        <w:tabs>
          <w:tab w:val="clear" w:pos="709"/>
          <w:tab w:val="left" w:pos="638"/>
        </w:tabs>
        <w:suppressAutoHyphens w:val="0"/>
        <w:autoSpaceDE w:val="0"/>
        <w:autoSpaceDN w:val="0"/>
        <w:spacing w:after="0" w:line="360" w:lineRule="auto"/>
        <w:ind w:right="842" w:firstLine="0"/>
        <w:rPr>
          <w:rFonts w:ascii="Times New Roman" w:eastAsia="Times New Roman" w:hAnsi="Times New Roman" w:cs="Times New Roman"/>
          <w:kern w:val="0"/>
          <w:sz w:val="28"/>
          <w:lang w:eastAsia="en-US"/>
        </w:rPr>
      </w:pPr>
      <w:r w:rsidRPr="00D92AEB">
        <w:rPr>
          <w:rFonts w:ascii="Times New Roman" w:eastAsia="Times New Roman" w:hAnsi="Times New Roman" w:cs="Times New Roman"/>
          <w:kern w:val="0"/>
          <w:sz w:val="28"/>
          <w:lang w:eastAsia="en-US"/>
        </w:rPr>
        <w:t xml:space="preserve">Исследование показателей качества и фитохимического профиля </w:t>
      </w:r>
      <w:proofErr w:type="gramStart"/>
      <w:r w:rsidRPr="00D92AEB">
        <w:rPr>
          <w:rFonts w:ascii="Times New Roman" w:eastAsia="Times New Roman" w:hAnsi="Times New Roman" w:cs="Times New Roman"/>
          <w:kern w:val="0"/>
          <w:sz w:val="28"/>
          <w:lang w:eastAsia="en-US"/>
        </w:rPr>
        <w:t>со- ков</w:t>
      </w:r>
      <w:proofErr w:type="gramEnd"/>
      <w:r w:rsidRPr="00D92AEB">
        <w:rPr>
          <w:rFonts w:ascii="Times New Roman" w:eastAsia="Times New Roman" w:hAnsi="Times New Roman" w:cs="Times New Roman"/>
          <w:kern w:val="0"/>
          <w:sz w:val="28"/>
          <w:lang w:eastAsia="en-US"/>
        </w:rPr>
        <w:t xml:space="preserve"> ягод лимонника китайского (</w:t>
      </w:r>
      <w:r w:rsidRPr="00D92AEB">
        <w:rPr>
          <w:rFonts w:ascii="Times New Roman" w:eastAsia="Times New Roman" w:hAnsi="Times New Roman" w:cs="Times New Roman"/>
          <w:i/>
          <w:color w:val="1F2021"/>
          <w:kern w:val="0"/>
          <w:sz w:val="28"/>
          <w:lang w:eastAsia="en-US"/>
        </w:rPr>
        <w:t>Schisándra chinénsis)</w:t>
      </w:r>
      <w:r w:rsidRPr="00D92AEB">
        <w:rPr>
          <w:rFonts w:ascii="Arial" w:eastAsia="Times New Roman" w:hAnsi="Arial" w:cs="Times New Roman"/>
          <w:color w:val="333333"/>
          <w:kern w:val="0"/>
          <w:sz w:val="28"/>
          <w:lang w:eastAsia="en-US"/>
        </w:rPr>
        <w:t xml:space="preserve">, </w:t>
      </w:r>
      <w:r w:rsidRPr="00D92AEB">
        <w:rPr>
          <w:rFonts w:ascii="Times New Roman" w:eastAsia="Times New Roman" w:hAnsi="Times New Roman" w:cs="Times New Roman"/>
          <w:kern w:val="0"/>
          <w:sz w:val="28"/>
          <w:lang w:eastAsia="en-US"/>
        </w:rPr>
        <w:t>винограда амур-</w:t>
      </w:r>
    </w:p>
    <w:p w:rsidR="00D92AEB" w:rsidRPr="00D92AEB" w:rsidRDefault="00D92AEB" w:rsidP="00D92AEB">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lang w:eastAsia="en-US"/>
        </w:rPr>
        <w:sectPr w:rsidR="00D92AEB" w:rsidRPr="00D92AEB">
          <w:type w:val="continuous"/>
          <w:pgSz w:w="11910" w:h="16840"/>
          <w:pgMar w:top="960" w:right="540" w:bottom="280" w:left="1600" w:header="749" w:footer="0" w:gutter="0"/>
          <w:cols w:space="720"/>
        </w:sectPr>
      </w:pPr>
    </w:p>
    <w:p w:rsidR="00D92AEB" w:rsidRPr="00D92AEB" w:rsidRDefault="00D92AEB" w:rsidP="00D92AEB">
      <w:pPr>
        <w:tabs>
          <w:tab w:val="clear" w:pos="709"/>
        </w:tabs>
        <w:suppressAutoHyphens w:val="0"/>
        <w:autoSpaceDE w:val="0"/>
        <w:autoSpaceDN w:val="0"/>
        <w:spacing w:after="0" w:line="321" w:lineRule="exact"/>
        <w:ind w:left="210" w:firstLine="0"/>
        <w:rPr>
          <w:rFonts w:ascii="Times New Roman" w:eastAsia="Times New Roman" w:hAnsi="Times New Roman" w:cs="Times New Roman"/>
          <w:i/>
          <w:kern w:val="0"/>
          <w:sz w:val="28"/>
          <w:lang w:eastAsia="en-US"/>
        </w:rPr>
      </w:pPr>
      <w:r w:rsidRPr="00D92AEB">
        <w:rPr>
          <w:rFonts w:ascii="Times New Roman" w:eastAsia="Times New Roman" w:hAnsi="Times New Roman" w:cs="Times New Roman"/>
          <w:kern w:val="0"/>
          <w:sz w:val="28"/>
          <w:lang w:eastAsia="en-US"/>
        </w:rPr>
        <w:t>ского</w:t>
      </w:r>
      <w:r w:rsidRPr="00D92AEB">
        <w:rPr>
          <w:rFonts w:ascii="Times New Roman" w:eastAsia="Times New Roman" w:hAnsi="Times New Roman" w:cs="Times New Roman"/>
          <w:spacing w:val="-4"/>
          <w:kern w:val="0"/>
          <w:sz w:val="28"/>
          <w:lang w:eastAsia="en-US"/>
        </w:rPr>
        <w:t xml:space="preserve"> </w:t>
      </w:r>
      <w:r w:rsidRPr="00D92AEB">
        <w:rPr>
          <w:rFonts w:ascii="Times New Roman" w:eastAsia="Times New Roman" w:hAnsi="Times New Roman" w:cs="Times New Roman"/>
          <w:kern w:val="0"/>
          <w:sz w:val="28"/>
          <w:lang w:eastAsia="en-US"/>
        </w:rPr>
        <w:t>(</w:t>
      </w:r>
      <w:r w:rsidRPr="00D92AEB">
        <w:rPr>
          <w:rFonts w:ascii="Times New Roman" w:eastAsia="Times New Roman" w:hAnsi="Times New Roman" w:cs="Times New Roman"/>
          <w:i/>
          <w:kern w:val="0"/>
          <w:sz w:val="28"/>
          <w:lang w:eastAsia="en-US"/>
        </w:rPr>
        <w:t>Vitis</w:t>
      </w:r>
      <w:r w:rsidRPr="00D92AEB">
        <w:rPr>
          <w:rFonts w:ascii="Times New Roman" w:eastAsia="Times New Roman" w:hAnsi="Times New Roman" w:cs="Times New Roman"/>
          <w:i/>
          <w:spacing w:val="-3"/>
          <w:kern w:val="0"/>
          <w:sz w:val="28"/>
          <w:lang w:eastAsia="en-US"/>
        </w:rPr>
        <w:t xml:space="preserve"> </w:t>
      </w:r>
      <w:r w:rsidRPr="00D92AEB">
        <w:rPr>
          <w:rFonts w:ascii="Times New Roman" w:eastAsia="Times New Roman" w:hAnsi="Times New Roman" w:cs="Times New Roman"/>
          <w:i/>
          <w:spacing w:val="-2"/>
          <w:kern w:val="0"/>
          <w:sz w:val="28"/>
          <w:lang w:eastAsia="en-US"/>
        </w:rPr>
        <w:t>Amurensis)</w:t>
      </w:r>
    </w:p>
    <w:p w:rsidR="00D92AEB" w:rsidRPr="00D92AEB" w:rsidRDefault="00D92AEB" w:rsidP="00D92AEB">
      <w:pPr>
        <w:numPr>
          <w:ilvl w:val="1"/>
          <w:numId w:val="42"/>
        </w:numPr>
        <w:tabs>
          <w:tab w:val="clear" w:pos="709"/>
          <w:tab w:val="left" w:pos="617"/>
        </w:tabs>
        <w:suppressAutoHyphens w:val="0"/>
        <w:autoSpaceDE w:val="0"/>
        <w:autoSpaceDN w:val="0"/>
        <w:spacing w:before="163" w:after="0" w:line="360" w:lineRule="auto"/>
        <w:ind w:right="38" w:firstLine="0"/>
        <w:rPr>
          <w:rFonts w:ascii="Times New Roman" w:eastAsia="Times New Roman" w:hAnsi="Times New Roman" w:cs="Times New Roman"/>
          <w:i/>
          <w:kern w:val="0"/>
          <w:sz w:val="28"/>
          <w:lang w:eastAsia="en-US"/>
        </w:rPr>
      </w:pPr>
      <w:r w:rsidRPr="00D92AEB">
        <w:rPr>
          <w:rFonts w:ascii="Times New Roman" w:eastAsia="Times New Roman" w:hAnsi="Times New Roman" w:cs="Times New Roman"/>
          <w:kern w:val="0"/>
          <w:sz w:val="28"/>
          <w:lang w:eastAsia="en-US"/>
        </w:rPr>
        <w:t>Разработка</w:t>
      </w:r>
      <w:r w:rsidRPr="00D92AEB">
        <w:rPr>
          <w:rFonts w:ascii="Times New Roman" w:eastAsia="Times New Roman" w:hAnsi="Times New Roman" w:cs="Times New Roman"/>
          <w:spacing w:val="-18"/>
          <w:kern w:val="0"/>
          <w:sz w:val="28"/>
          <w:lang w:eastAsia="en-US"/>
        </w:rPr>
        <w:t xml:space="preserve"> </w:t>
      </w:r>
      <w:r w:rsidRPr="00D92AEB">
        <w:rPr>
          <w:rFonts w:ascii="Times New Roman" w:eastAsia="Times New Roman" w:hAnsi="Times New Roman" w:cs="Times New Roman"/>
          <w:kern w:val="0"/>
          <w:sz w:val="28"/>
          <w:lang w:eastAsia="en-US"/>
        </w:rPr>
        <w:t>технологии</w:t>
      </w:r>
      <w:r w:rsidRPr="00D92AEB">
        <w:rPr>
          <w:rFonts w:ascii="Times New Roman" w:eastAsia="Times New Roman" w:hAnsi="Times New Roman" w:cs="Times New Roman"/>
          <w:spacing w:val="-17"/>
          <w:kern w:val="0"/>
          <w:sz w:val="28"/>
          <w:lang w:eastAsia="en-US"/>
        </w:rPr>
        <w:t xml:space="preserve"> </w:t>
      </w:r>
      <w:r w:rsidRPr="00D92AEB">
        <w:rPr>
          <w:rFonts w:ascii="Times New Roman" w:eastAsia="Times New Roman" w:hAnsi="Times New Roman" w:cs="Times New Roman"/>
          <w:kern w:val="0"/>
          <w:sz w:val="28"/>
          <w:lang w:eastAsia="en-US"/>
        </w:rPr>
        <w:t>получения</w:t>
      </w:r>
      <w:r w:rsidRPr="00D92AEB">
        <w:rPr>
          <w:rFonts w:ascii="Times New Roman" w:eastAsia="Times New Roman" w:hAnsi="Times New Roman" w:cs="Times New Roman"/>
          <w:spacing w:val="-18"/>
          <w:kern w:val="0"/>
          <w:sz w:val="28"/>
          <w:lang w:eastAsia="en-US"/>
        </w:rPr>
        <w:t xml:space="preserve"> </w:t>
      </w:r>
      <w:r w:rsidRPr="00D92AEB">
        <w:rPr>
          <w:rFonts w:ascii="Times New Roman" w:eastAsia="Times New Roman" w:hAnsi="Times New Roman" w:cs="Times New Roman"/>
          <w:kern w:val="0"/>
          <w:sz w:val="28"/>
          <w:lang w:eastAsia="en-US"/>
        </w:rPr>
        <w:t>фитопорошков</w:t>
      </w:r>
      <w:r w:rsidRPr="00D92AEB">
        <w:rPr>
          <w:rFonts w:ascii="Times New Roman" w:eastAsia="Times New Roman" w:hAnsi="Times New Roman" w:cs="Times New Roman"/>
          <w:spacing w:val="-17"/>
          <w:kern w:val="0"/>
          <w:sz w:val="28"/>
          <w:lang w:eastAsia="en-US"/>
        </w:rPr>
        <w:t xml:space="preserve"> </w:t>
      </w:r>
      <w:r w:rsidRPr="00D92AEB">
        <w:rPr>
          <w:rFonts w:ascii="Times New Roman" w:eastAsia="Times New Roman" w:hAnsi="Times New Roman" w:cs="Times New Roman"/>
          <w:kern w:val="0"/>
          <w:sz w:val="28"/>
          <w:lang w:eastAsia="en-US"/>
        </w:rPr>
        <w:t>ягод</w:t>
      </w:r>
      <w:r w:rsidRPr="00D92AEB">
        <w:rPr>
          <w:rFonts w:ascii="Times New Roman" w:eastAsia="Times New Roman" w:hAnsi="Times New Roman" w:cs="Times New Roman"/>
          <w:spacing w:val="-18"/>
          <w:kern w:val="0"/>
          <w:sz w:val="28"/>
          <w:lang w:eastAsia="en-US"/>
        </w:rPr>
        <w:t xml:space="preserve"> </w:t>
      </w:r>
      <w:r w:rsidRPr="00D92AEB">
        <w:rPr>
          <w:rFonts w:ascii="Times New Roman" w:eastAsia="Times New Roman" w:hAnsi="Times New Roman" w:cs="Times New Roman"/>
          <w:kern w:val="0"/>
          <w:sz w:val="28"/>
          <w:lang w:eastAsia="en-US"/>
        </w:rPr>
        <w:t>лимонника</w:t>
      </w:r>
      <w:r w:rsidRPr="00D92AEB">
        <w:rPr>
          <w:rFonts w:ascii="Times New Roman" w:eastAsia="Times New Roman" w:hAnsi="Times New Roman" w:cs="Times New Roman"/>
          <w:spacing w:val="-17"/>
          <w:kern w:val="0"/>
          <w:sz w:val="28"/>
          <w:lang w:eastAsia="en-US"/>
        </w:rPr>
        <w:t xml:space="preserve"> </w:t>
      </w:r>
      <w:proofErr w:type="gramStart"/>
      <w:r w:rsidRPr="00D92AEB">
        <w:rPr>
          <w:rFonts w:ascii="Times New Roman" w:eastAsia="Times New Roman" w:hAnsi="Times New Roman" w:cs="Times New Roman"/>
          <w:kern w:val="0"/>
          <w:sz w:val="28"/>
          <w:lang w:eastAsia="en-US"/>
        </w:rPr>
        <w:t>ки- тайского</w:t>
      </w:r>
      <w:proofErr w:type="gramEnd"/>
      <w:r w:rsidRPr="00D92AEB">
        <w:rPr>
          <w:rFonts w:ascii="Times New Roman" w:eastAsia="Times New Roman" w:hAnsi="Times New Roman" w:cs="Times New Roman"/>
          <w:kern w:val="0"/>
          <w:sz w:val="28"/>
          <w:lang w:eastAsia="en-US"/>
        </w:rPr>
        <w:t xml:space="preserve"> (</w:t>
      </w:r>
      <w:r w:rsidRPr="00D92AEB">
        <w:rPr>
          <w:rFonts w:ascii="Times New Roman" w:eastAsia="Times New Roman" w:hAnsi="Times New Roman" w:cs="Times New Roman"/>
          <w:i/>
          <w:color w:val="1F2021"/>
          <w:kern w:val="0"/>
          <w:sz w:val="28"/>
          <w:lang w:eastAsia="en-US"/>
        </w:rPr>
        <w:t>Schisándra chinénsis)</w:t>
      </w:r>
      <w:r w:rsidRPr="00D92AEB">
        <w:rPr>
          <w:rFonts w:ascii="Times New Roman" w:eastAsia="Times New Roman" w:hAnsi="Times New Roman" w:cs="Times New Roman"/>
          <w:i/>
          <w:color w:val="333333"/>
          <w:kern w:val="0"/>
          <w:sz w:val="28"/>
          <w:lang w:eastAsia="en-US"/>
        </w:rPr>
        <w:t xml:space="preserve">, </w:t>
      </w:r>
      <w:r w:rsidRPr="00D92AEB">
        <w:rPr>
          <w:rFonts w:ascii="Times New Roman" w:eastAsia="Times New Roman" w:hAnsi="Times New Roman" w:cs="Times New Roman"/>
          <w:color w:val="333333"/>
          <w:kern w:val="0"/>
          <w:sz w:val="28"/>
          <w:lang w:eastAsia="en-US"/>
        </w:rPr>
        <w:t xml:space="preserve">боярышника обыкновенного </w:t>
      </w:r>
      <w:r w:rsidRPr="00D92AEB">
        <w:rPr>
          <w:rFonts w:ascii="Times New Roman" w:eastAsia="Times New Roman" w:hAnsi="Times New Roman" w:cs="Times New Roman"/>
          <w:i/>
          <w:color w:val="333333"/>
          <w:kern w:val="0"/>
          <w:sz w:val="28"/>
          <w:lang w:eastAsia="en-US"/>
        </w:rPr>
        <w:t>(Crataegus laevigata</w:t>
      </w:r>
      <w:r w:rsidRPr="00D92AEB">
        <w:rPr>
          <w:rFonts w:ascii="Arial" w:eastAsia="Times New Roman" w:hAnsi="Arial" w:cs="Times New Roman"/>
          <w:color w:val="333333"/>
          <w:kern w:val="0"/>
          <w:sz w:val="28"/>
          <w:lang w:eastAsia="en-US"/>
        </w:rPr>
        <w:t xml:space="preserve">), </w:t>
      </w:r>
      <w:r w:rsidRPr="00D92AEB">
        <w:rPr>
          <w:rFonts w:ascii="Times New Roman" w:eastAsia="Times New Roman" w:hAnsi="Times New Roman" w:cs="Times New Roman"/>
          <w:kern w:val="0"/>
          <w:sz w:val="28"/>
          <w:lang w:eastAsia="en-US"/>
        </w:rPr>
        <w:t>винограда амурского (</w:t>
      </w:r>
      <w:r w:rsidRPr="00D92AEB">
        <w:rPr>
          <w:rFonts w:ascii="Times New Roman" w:eastAsia="Times New Roman" w:hAnsi="Times New Roman" w:cs="Times New Roman"/>
          <w:i/>
          <w:kern w:val="0"/>
          <w:sz w:val="28"/>
          <w:lang w:eastAsia="en-US"/>
        </w:rPr>
        <w:t>Vitis Amurensis)</w:t>
      </w:r>
    </w:p>
    <w:p w:rsidR="00D92AEB" w:rsidRPr="00D92AEB" w:rsidRDefault="00D92AEB" w:rsidP="00D92AEB">
      <w:pPr>
        <w:tabs>
          <w:tab w:val="clear" w:pos="709"/>
        </w:tabs>
        <w:suppressAutoHyphens w:val="0"/>
        <w:autoSpaceDE w:val="0"/>
        <w:autoSpaceDN w:val="0"/>
        <w:spacing w:before="4" w:after="0" w:line="360" w:lineRule="auto"/>
        <w:ind w:left="210" w:right="38" w:firstLine="0"/>
        <w:outlineLvl w:val="1"/>
        <w:rPr>
          <w:rFonts w:ascii="Times New Roman" w:eastAsia="Times New Roman" w:hAnsi="Times New Roman" w:cs="Times New Roman"/>
          <w:b/>
          <w:bCs/>
          <w:kern w:val="0"/>
          <w:sz w:val="28"/>
          <w:szCs w:val="28"/>
          <w:lang w:eastAsia="en-US"/>
        </w:rPr>
      </w:pPr>
      <w:r w:rsidRPr="00D92AEB">
        <w:rPr>
          <w:rFonts w:ascii="Times New Roman" w:eastAsia="Times New Roman" w:hAnsi="Times New Roman" w:cs="Times New Roman"/>
          <w:b/>
          <w:bCs/>
          <w:kern w:val="0"/>
          <w:sz w:val="28"/>
          <w:szCs w:val="28"/>
          <w:lang w:eastAsia="en-US"/>
        </w:rPr>
        <w:t>Глава 7. РАЗРАБОТКА ТЕХНОЛОГИИ ФУНКЦИОНАЛЬНЫХ КОНДИТЕРСКИХ</w:t>
      </w:r>
      <w:r w:rsidRPr="00D92AEB">
        <w:rPr>
          <w:rFonts w:ascii="Times New Roman" w:eastAsia="Times New Roman" w:hAnsi="Times New Roman" w:cs="Times New Roman"/>
          <w:b/>
          <w:bCs/>
          <w:spacing w:val="20"/>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ИЗДЕЛИЙ</w:t>
      </w:r>
      <w:r w:rsidRPr="00D92AEB">
        <w:rPr>
          <w:rFonts w:ascii="Times New Roman" w:eastAsia="Times New Roman" w:hAnsi="Times New Roman" w:cs="Times New Roman"/>
          <w:b/>
          <w:bCs/>
          <w:spacing w:val="24"/>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НА</w:t>
      </w:r>
      <w:r w:rsidRPr="00D92AEB">
        <w:rPr>
          <w:rFonts w:ascii="Times New Roman" w:eastAsia="Times New Roman" w:hAnsi="Times New Roman" w:cs="Times New Roman"/>
          <w:b/>
          <w:bCs/>
          <w:spacing w:val="22"/>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ОСНОВЕ</w:t>
      </w:r>
      <w:r w:rsidRPr="00D92AEB">
        <w:rPr>
          <w:rFonts w:ascii="Times New Roman" w:eastAsia="Times New Roman" w:hAnsi="Times New Roman" w:cs="Times New Roman"/>
          <w:b/>
          <w:bCs/>
          <w:spacing w:val="24"/>
          <w:kern w:val="0"/>
          <w:sz w:val="28"/>
          <w:szCs w:val="28"/>
          <w:lang w:eastAsia="en-US"/>
        </w:rPr>
        <w:t xml:space="preserve"> </w:t>
      </w:r>
      <w:r w:rsidRPr="00D92AEB">
        <w:rPr>
          <w:rFonts w:ascii="Times New Roman" w:eastAsia="Times New Roman" w:hAnsi="Times New Roman" w:cs="Times New Roman"/>
          <w:b/>
          <w:bCs/>
          <w:kern w:val="0"/>
          <w:sz w:val="28"/>
          <w:szCs w:val="28"/>
          <w:lang w:eastAsia="en-US"/>
        </w:rPr>
        <w:t>АДАПТОГЕННО-</w:t>
      </w:r>
      <w:r w:rsidRPr="00D92AEB">
        <w:rPr>
          <w:rFonts w:ascii="Times New Roman" w:eastAsia="Times New Roman" w:hAnsi="Times New Roman" w:cs="Times New Roman"/>
          <w:b/>
          <w:bCs/>
          <w:spacing w:val="-5"/>
          <w:kern w:val="0"/>
          <w:sz w:val="28"/>
          <w:szCs w:val="28"/>
          <w:lang w:eastAsia="en-US"/>
        </w:rPr>
        <w:t>АН-</w:t>
      </w:r>
    </w:p>
    <w:p w:rsidR="00D92AEB" w:rsidRPr="00D92AEB" w:rsidRDefault="00D92AEB" w:rsidP="00D92AEB">
      <w:pPr>
        <w:tabs>
          <w:tab w:val="clear" w:pos="709"/>
        </w:tabs>
        <w:suppressAutoHyphens w:val="0"/>
        <w:autoSpaceDE w:val="0"/>
        <w:autoSpaceDN w:val="0"/>
        <w:spacing w:before="160" w:after="0" w:line="240" w:lineRule="auto"/>
        <w:ind w:left="210" w:firstLine="0"/>
        <w:jc w:val="left"/>
        <w:rPr>
          <w:rFonts w:ascii="Times New Roman" w:eastAsia="Times New Roman" w:hAnsi="Times New Roman" w:cs="Times New Roman"/>
          <w:kern w:val="0"/>
          <w:sz w:val="28"/>
          <w:lang w:eastAsia="en-US"/>
        </w:rPr>
      </w:pPr>
      <w:r w:rsidRPr="00D92AEB">
        <w:rPr>
          <w:rFonts w:ascii="Times New Roman" w:eastAsia="Times New Roman" w:hAnsi="Times New Roman" w:cs="Times New Roman"/>
          <w:kern w:val="0"/>
          <w:lang w:eastAsia="en-US"/>
        </w:rPr>
        <w:br w:type="column"/>
      </w:r>
      <w:r w:rsidRPr="00D92AEB">
        <w:rPr>
          <w:rFonts w:ascii="Times New Roman" w:eastAsia="Times New Roman" w:hAnsi="Times New Roman" w:cs="Times New Roman"/>
          <w:spacing w:val="-5"/>
          <w:kern w:val="0"/>
          <w:sz w:val="28"/>
          <w:lang w:eastAsia="en-US"/>
        </w:rPr>
        <w:t>142</w:t>
      </w: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before="320"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5"/>
          <w:kern w:val="0"/>
          <w:sz w:val="28"/>
          <w:szCs w:val="28"/>
          <w:lang w:eastAsia="en-US"/>
        </w:rPr>
        <w:t>146</w:t>
      </w: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lang w:eastAsia="en-US"/>
        </w:rPr>
        <w:sectPr w:rsidR="00D92AEB" w:rsidRPr="00D92AEB">
          <w:type w:val="continuous"/>
          <w:pgSz w:w="11910" w:h="16840"/>
          <w:pgMar w:top="640" w:right="540" w:bottom="280" w:left="1600" w:header="749" w:footer="0" w:gutter="0"/>
          <w:cols w:num="2" w:space="720" w:equalWidth="0">
            <w:col w:w="8965" w:space="68"/>
            <w:col w:w="737"/>
          </w:cols>
        </w:sectPr>
      </w:pPr>
    </w:p>
    <w:p w:rsidR="00D92AEB" w:rsidRPr="00D92AEB" w:rsidRDefault="00D92AEB" w:rsidP="00D92AEB">
      <w:pPr>
        <w:tabs>
          <w:tab w:val="clear" w:pos="709"/>
          <w:tab w:val="left" w:pos="9242"/>
        </w:tabs>
        <w:suppressAutoHyphens w:val="0"/>
        <w:autoSpaceDE w:val="0"/>
        <w:autoSpaceDN w:val="0"/>
        <w:spacing w:after="0" w:line="322" w:lineRule="exact"/>
        <w:ind w:left="210" w:firstLine="0"/>
        <w:jc w:val="left"/>
        <w:rPr>
          <w:rFonts w:ascii="Times New Roman" w:eastAsia="Times New Roman" w:hAnsi="Times New Roman" w:cs="Times New Roman"/>
          <w:kern w:val="0"/>
          <w:sz w:val="28"/>
          <w:lang w:eastAsia="en-US"/>
        </w:rPr>
      </w:pPr>
      <w:r w:rsidRPr="00D92AEB">
        <w:rPr>
          <w:rFonts w:ascii="Times New Roman" w:eastAsia="Times New Roman" w:hAnsi="Times New Roman" w:cs="Times New Roman"/>
          <w:b/>
          <w:kern w:val="0"/>
          <w:sz w:val="28"/>
          <w:lang w:eastAsia="en-US"/>
        </w:rPr>
        <w:t>ТИОКСИДАНТНОГО</w:t>
      </w:r>
      <w:r w:rsidRPr="00D92AEB">
        <w:rPr>
          <w:rFonts w:ascii="Times New Roman" w:eastAsia="Times New Roman" w:hAnsi="Times New Roman" w:cs="Times New Roman"/>
          <w:b/>
          <w:spacing w:val="-15"/>
          <w:kern w:val="0"/>
          <w:sz w:val="28"/>
          <w:lang w:eastAsia="en-US"/>
        </w:rPr>
        <w:t xml:space="preserve"> </w:t>
      </w:r>
      <w:r w:rsidRPr="00D92AEB">
        <w:rPr>
          <w:rFonts w:ascii="Times New Roman" w:eastAsia="Times New Roman" w:hAnsi="Times New Roman" w:cs="Times New Roman"/>
          <w:b/>
          <w:spacing w:val="-2"/>
          <w:kern w:val="0"/>
          <w:sz w:val="28"/>
          <w:lang w:eastAsia="en-US"/>
        </w:rPr>
        <w:t>СЫРЬЯ</w:t>
      </w:r>
      <w:r w:rsidRPr="00D92AEB">
        <w:rPr>
          <w:rFonts w:ascii="Times New Roman" w:eastAsia="Times New Roman" w:hAnsi="Times New Roman" w:cs="Times New Roman"/>
          <w:kern w:val="0"/>
          <w:sz w:val="28"/>
          <w:lang w:eastAsia="en-US"/>
        </w:rPr>
        <w:tab/>
      </w:r>
      <w:r w:rsidRPr="00D92AEB">
        <w:rPr>
          <w:rFonts w:ascii="Times New Roman" w:eastAsia="Times New Roman" w:hAnsi="Times New Roman" w:cs="Times New Roman"/>
          <w:spacing w:val="-5"/>
          <w:kern w:val="0"/>
          <w:sz w:val="28"/>
          <w:lang w:eastAsia="en-US"/>
        </w:rPr>
        <w:t>153</w:t>
      </w:r>
    </w:p>
    <w:p w:rsidR="00D92AEB" w:rsidRPr="00D92AEB" w:rsidRDefault="00D92AEB" w:rsidP="00D92AEB">
      <w:pPr>
        <w:numPr>
          <w:ilvl w:val="1"/>
          <w:numId w:val="41"/>
        </w:numPr>
        <w:tabs>
          <w:tab w:val="clear" w:pos="709"/>
          <w:tab w:val="left" w:pos="648"/>
          <w:tab w:val="left" w:pos="9242"/>
        </w:tabs>
        <w:suppressAutoHyphens w:val="0"/>
        <w:autoSpaceDE w:val="0"/>
        <w:autoSpaceDN w:val="0"/>
        <w:spacing w:before="155" w:after="0" w:line="362" w:lineRule="auto"/>
        <w:ind w:right="100" w:firstLine="0"/>
        <w:rPr>
          <w:rFonts w:ascii="Times New Roman" w:eastAsia="Times New Roman" w:hAnsi="Times New Roman" w:cs="Times New Roman"/>
          <w:kern w:val="0"/>
          <w:sz w:val="28"/>
          <w:lang w:eastAsia="en-US"/>
        </w:rPr>
      </w:pPr>
      <w:hyperlink w:anchor="_TOC_250003" w:history="1">
        <w:r w:rsidRPr="00D92AEB">
          <w:rPr>
            <w:rFonts w:ascii="Times New Roman" w:eastAsia="Times New Roman" w:hAnsi="Times New Roman" w:cs="Times New Roman"/>
            <w:kern w:val="0"/>
            <w:sz w:val="28"/>
            <w:lang w:eastAsia="en-US"/>
          </w:rPr>
          <w:t>Технология</w:t>
        </w:r>
        <w:r w:rsidRPr="00D92AEB">
          <w:rPr>
            <w:rFonts w:ascii="Times New Roman" w:eastAsia="Times New Roman" w:hAnsi="Times New Roman" w:cs="Times New Roman"/>
            <w:spacing w:val="40"/>
            <w:kern w:val="0"/>
            <w:sz w:val="28"/>
            <w:lang w:eastAsia="en-US"/>
          </w:rPr>
          <w:t xml:space="preserve"> </w:t>
        </w:r>
        <w:r w:rsidRPr="00D92AEB">
          <w:rPr>
            <w:rFonts w:ascii="Times New Roman" w:eastAsia="Times New Roman" w:hAnsi="Times New Roman" w:cs="Times New Roman"/>
            <w:kern w:val="0"/>
            <w:sz w:val="28"/>
            <w:lang w:eastAsia="en-US"/>
          </w:rPr>
          <w:t>и</w:t>
        </w:r>
        <w:r w:rsidRPr="00D92AEB">
          <w:rPr>
            <w:rFonts w:ascii="Times New Roman" w:eastAsia="Times New Roman" w:hAnsi="Times New Roman" w:cs="Times New Roman"/>
            <w:spacing w:val="40"/>
            <w:kern w:val="0"/>
            <w:sz w:val="28"/>
            <w:lang w:eastAsia="en-US"/>
          </w:rPr>
          <w:t xml:space="preserve"> </w:t>
        </w:r>
        <w:r w:rsidRPr="00D92AEB">
          <w:rPr>
            <w:rFonts w:ascii="Times New Roman" w:eastAsia="Times New Roman" w:hAnsi="Times New Roman" w:cs="Times New Roman"/>
            <w:kern w:val="0"/>
            <w:sz w:val="28"/>
            <w:lang w:eastAsia="en-US"/>
          </w:rPr>
          <w:t>анализ</w:t>
        </w:r>
        <w:r w:rsidRPr="00D92AEB">
          <w:rPr>
            <w:rFonts w:ascii="Times New Roman" w:eastAsia="Times New Roman" w:hAnsi="Times New Roman" w:cs="Times New Roman"/>
            <w:spacing w:val="40"/>
            <w:kern w:val="0"/>
            <w:sz w:val="28"/>
            <w:lang w:eastAsia="en-US"/>
          </w:rPr>
          <w:t xml:space="preserve"> </w:t>
        </w:r>
        <w:r w:rsidRPr="00D92AEB">
          <w:rPr>
            <w:rFonts w:ascii="Times New Roman" w:eastAsia="Times New Roman" w:hAnsi="Times New Roman" w:cs="Times New Roman"/>
            <w:kern w:val="0"/>
            <w:sz w:val="28"/>
            <w:lang w:eastAsia="en-US"/>
          </w:rPr>
          <w:t>качества</w:t>
        </w:r>
        <w:r w:rsidRPr="00D92AEB">
          <w:rPr>
            <w:rFonts w:ascii="Times New Roman" w:eastAsia="Times New Roman" w:hAnsi="Times New Roman" w:cs="Times New Roman"/>
            <w:spacing w:val="40"/>
            <w:kern w:val="0"/>
            <w:sz w:val="28"/>
            <w:lang w:eastAsia="en-US"/>
          </w:rPr>
          <w:t xml:space="preserve"> </w:t>
        </w:r>
        <w:r w:rsidRPr="00D92AEB">
          <w:rPr>
            <w:rFonts w:ascii="Times New Roman" w:eastAsia="Times New Roman" w:hAnsi="Times New Roman" w:cs="Times New Roman"/>
            <w:kern w:val="0"/>
            <w:sz w:val="28"/>
            <w:lang w:eastAsia="en-US"/>
          </w:rPr>
          <w:t>начинки</w:t>
        </w:r>
        <w:r w:rsidRPr="00D92AEB">
          <w:rPr>
            <w:rFonts w:ascii="Times New Roman" w:eastAsia="Times New Roman" w:hAnsi="Times New Roman" w:cs="Times New Roman"/>
            <w:spacing w:val="40"/>
            <w:kern w:val="0"/>
            <w:sz w:val="28"/>
            <w:lang w:eastAsia="en-US"/>
          </w:rPr>
          <w:t xml:space="preserve"> </w:t>
        </w:r>
        <w:r w:rsidRPr="00D92AEB">
          <w:rPr>
            <w:rFonts w:ascii="Times New Roman" w:eastAsia="Times New Roman" w:hAnsi="Times New Roman" w:cs="Times New Roman"/>
            <w:kern w:val="0"/>
            <w:sz w:val="28"/>
            <w:lang w:eastAsia="en-US"/>
          </w:rPr>
          <w:t>для</w:t>
        </w:r>
        <w:r w:rsidRPr="00D92AEB">
          <w:rPr>
            <w:rFonts w:ascii="Times New Roman" w:eastAsia="Times New Roman" w:hAnsi="Times New Roman" w:cs="Times New Roman"/>
            <w:spacing w:val="40"/>
            <w:kern w:val="0"/>
            <w:sz w:val="28"/>
            <w:lang w:eastAsia="en-US"/>
          </w:rPr>
          <w:t xml:space="preserve"> </w:t>
        </w:r>
        <w:r w:rsidRPr="00D92AEB">
          <w:rPr>
            <w:rFonts w:ascii="Times New Roman" w:eastAsia="Times New Roman" w:hAnsi="Times New Roman" w:cs="Times New Roman"/>
            <w:kern w:val="0"/>
            <w:sz w:val="28"/>
            <w:lang w:eastAsia="en-US"/>
          </w:rPr>
          <w:t>кондитерских</w:t>
        </w:r>
        <w:r w:rsidRPr="00D92AEB">
          <w:rPr>
            <w:rFonts w:ascii="Times New Roman" w:eastAsia="Times New Roman" w:hAnsi="Times New Roman" w:cs="Times New Roman"/>
            <w:spacing w:val="40"/>
            <w:kern w:val="0"/>
            <w:sz w:val="28"/>
            <w:lang w:eastAsia="en-US"/>
          </w:rPr>
          <w:t xml:space="preserve"> </w:t>
        </w:r>
        <w:r w:rsidRPr="00D92AEB">
          <w:rPr>
            <w:rFonts w:ascii="Times New Roman" w:eastAsia="Times New Roman" w:hAnsi="Times New Roman" w:cs="Times New Roman"/>
            <w:kern w:val="0"/>
            <w:sz w:val="28"/>
            <w:lang w:eastAsia="en-US"/>
          </w:rPr>
          <w:t>изделий функциональной направленности</w:t>
        </w:r>
        <w:r w:rsidRPr="00D92AEB">
          <w:rPr>
            <w:rFonts w:ascii="Times New Roman" w:eastAsia="Times New Roman" w:hAnsi="Times New Roman" w:cs="Times New Roman"/>
            <w:kern w:val="0"/>
            <w:sz w:val="28"/>
            <w:lang w:eastAsia="en-US"/>
          </w:rPr>
          <w:tab/>
        </w:r>
        <w:r w:rsidRPr="00D92AEB">
          <w:rPr>
            <w:rFonts w:ascii="Times New Roman" w:eastAsia="Times New Roman" w:hAnsi="Times New Roman" w:cs="Times New Roman"/>
            <w:spacing w:val="-4"/>
            <w:kern w:val="0"/>
            <w:sz w:val="28"/>
            <w:lang w:eastAsia="en-US"/>
          </w:rPr>
          <w:t>154</w:t>
        </w:r>
      </w:hyperlink>
    </w:p>
    <w:p w:rsidR="00D92AEB" w:rsidRPr="00D92AEB" w:rsidRDefault="00D92AEB" w:rsidP="00D92AEB">
      <w:pPr>
        <w:tabs>
          <w:tab w:val="clear" w:pos="709"/>
        </w:tabs>
        <w:suppressAutoHyphens w:val="0"/>
        <w:autoSpaceDE w:val="0"/>
        <w:autoSpaceDN w:val="0"/>
        <w:spacing w:after="0" w:line="362" w:lineRule="auto"/>
        <w:ind w:firstLine="0"/>
        <w:jc w:val="left"/>
        <w:rPr>
          <w:rFonts w:ascii="Times New Roman" w:eastAsia="Times New Roman" w:hAnsi="Times New Roman" w:cs="Times New Roman"/>
          <w:kern w:val="0"/>
          <w:sz w:val="28"/>
          <w:lang w:eastAsia="en-US"/>
        </w:rPr>
        <w:sectPr w:rsidR="00D92AEB" w:rsidRPr="00D92AEB">
          <w:type w:val="continuous"/>
          <w:pgSz w:w="11910" w:h="16840"/>
          <w:pgMar w:top="640" w:right="540" w:bottom="280" w:left="1600" w:header="749" w:footer="0" w:gutter="0"/>
          <w:cols w:space="720"/>
        </w:sectPr>
      </w:pPr>
    </w:p>
    <w:p w:rsidR="00D92AEB" w:rsidRPr="00D92AEB" w:rsidRDefault="00D92AEB" w:rsidP="00D92AEB">
      <w:pPr>
        <w:numPr>
          <w:ilvl w:val="1"/>
          <w:numId w:val="41"/>
        </w:numPr>
        <w:tabs>
          <w:tab w:val="clear" w:pos="709"/>
          <w:tab w:val="left" w:pos="631"/>
        </w:tabs>
        <w:suppressAutoHyphens w:val="0"/>
        <w:autoSpaceDE w:val="0"/>
        <w:autoSpaceDN w:val="0"/>
        <w:spacing w:before="441" w:after="0" w:line="240" w:lineRule="auto"/>
        <w:ind w:left="631" w:hanging="421"/>
        <w:rPr>
          <w:rFonts w:ascii="Times New Roman" w:eastAsia="Times New Roman" w:hAnsi="Times New Roman" w:cs="Times New Roman"/>
          <w:kern w:val="0"/>
          <w:sz w:val="28"/>
          <w:lang w:eastAsia="en-US"/>
        </w:rPr>
      </w:pPr>
      <w:r w:rsidRPr="00D92AEB">
        <w:rPr>
          <w:rFonts w:ascii="Times New Roman" w:eastAsia="Times New Roman" w:hAnsi="Times New Roman" w:cs="Times New Roman"/>
          <w:kern w:val="0"/>
          <w:sz w:val="28"/>
          <w:lang w:eastAsia="en-US"/>
        </w:rPr>
        <w:lastRenderedPageBreak/>
        <w:t>Технология</w:t>
      </w:r>
      <w:r w:rsidRPr="00D92AEB">
        <w:rPr>
          <w:rFonts w:ascii="Times New Roman" w:eastAsia="Times New Roman" w:hAnsi="Times New Roman" w:cs="Times New Roman"/>
          <w:spacing w:val="-10"/>
          <w:kern w:val="0"/>
          <w:sz w:val="28"/>
          <w:lang w:eastAsia="en-US"/>
        </w:rPr>
        <w:t xml:space="preserve"> </w:t>
      </w:r>
      <w:r w:rsidRPr="00D92AEB">
        <w:rPr>
          <w:rFonts w:ascii="Times New Roman" w:eastAsia="Times New Roman" w:hAnsi="Times New Roman" w:cs="Times New Roman"/>
          <w:kern w:val="0"/>
          <w:sz w:val="28"/>
          <w:lang w:eastAsia="en-US"/>
        </w:rPr>
        <w:t>и</w:t>
      </w:r>
      <w:r w:rsidRPr="00D92AEB">
        <w:rPr>
          <w:rFonts w:ascii="Times New Roman" w:eastAsia="Times New Roman" w:hAnsi="Times New Roman" w:cs="Times New Roman"/>
          <w:spacing w:val="-6"/>
          <w:kern w:val="0"/>
          <w:sz w:val="28"/>
          <w:lang w:eastAsia="en-US"/>
        </w:rPr>
        <w:t xml:space="preserve"> </w:t>
      </w:r>
      <w:r w:rsidRPr="00D92AEB">
        <w:rPr>
          <w:rFonts w:ascii="Times New Roman" w:eastAsia="Times New Roman" w:hAnsi="Times New Roman" w:cs="Times New Roman"/>
          <w:kern w:val="0"/>
          <w:sz w:val="28"/>
          <w:lang w:eastAsia="en-US"/>
        </w:rPr>
        <w:t>анализ</w:t>
      </w:r>
      <w:r w:rsidRPr="00D92AEB">
        <w:rPr>
          <w:rFonts w:ascii="Times New Roman" w:eastAsia="Times New Roman" w:hAnsi="Times New Roman" w:cs="Times New Roman"/>
          <w:spacing w:val="-7"/>
          <w:kern w:val="0"/>
          <w:sz w:val="28"/>
          <w:lang w:eastAsia="en-US"/>
        </w:rPr>
        <w:t xml:space="preserve"> </w:t>
      </w:r>
      <w:r w:rsidRPr="00D92AEB">
        <w:rPr>
          <w:rFonts w:ascii="Times New Roman" w:eastAsia="Times New Roman" w:hAnsi="Times New Roman" w:cs="Times New Roman"/>
          <w:kern w:val="0"/>
          <w:sz w:val="28"/>
          <w:lang w:eastAsia="en-US"/>
        </w:rPr>
        <w:t>качества</w:t>
      </w:r>
      <w:r w:rsidRPr="00D92AEB">
        <w:rPr>
          <w:rFonts w:ascii="Times New Roman" w:eastAsia="Times New Roman" w:hAnsi="Times New Roman" w:cs="Times New Roman"/>
          <w:spacing w:val="-6"/>
          <w:kern w:val="0"/>
          <w:sz w:val="28"/>
          <w:lang w:eastAsia="en-US"/>
        </w:rPr>
        <w:t xml:space="preserve"> </w:t>
      </w:r>
      <w:r w:rsidRPr="00D92AEB">
        <w:rPr>
          <w:rFonts w:ascii="Times New Roman" w:eastAsia="Times New Roman" w:hAnsi="Times New Roman" w:cs="Times New Roman"/>
          <w:kern w:val="0"/>
          <w:sz w:val="28"/>
          <w:lang w:eastAsia="en-US"/>
        </w:rPr>
        <w:t>ириса</w:t>
      </w:r>
      <w:r w:rsidRPr="00D92AEB">
        <w:rPr>
          <w:rFonts w:ascii="Times New Roman" w:eastAsia="Times New Roman" w:hAnsi="Times New Roman" w:cs="Times New Roman"/>
          <w:spacing w:val="-9"/>
          <w:kern w:val="0"/>
          <w:sz w:val="28"/>
          <w:lang w:eastAsia="en-US"/>
        </w:rPr>
        <w:t xml:space="preserve"> </w:t>
      </w:r>
      <w:r w:rsidRPr="00D92AEB">
        <w:rPr>
          <w:rFonts w:ascii="Times New Roman" w:eastAsia="Times New Roman" w:hAnsi="Times New Roman" w:cs="Times New Roman"/>
          <w:kern w:val="0"/>
          <w:sz w:val="28"/>
          <w:lang w:eastAsia="en-US"/>
        </w:rPr>
        <w:t>функциональной</w:t>
      </w:r>
      <w:r w:rsidRPr="00D92AEB">
        <w:rPr>
          <w:rFonts w:ascii="Times New Roman" w:eastAsia="Times New Roman" w:hAnsi="Times New Roman" w:cs="Times New Roman"/>
          <w:spacing w:val="-5"/>
          <w:kern w:val="0"/>
          <w:sz w:val="28"/>
          <w:lang w:eastAsia="en-US"/>
        </w:rPr>
        <w:t xml:space="preserve"> </w:t>
      </w:r>
      <w:r w:rsidRPr="00D92AEB">
        <w:rPr>
          <w:rFonts w:ascii="Times New Roman" w:eastAsia="Times New Roman" w:hAnsi="Times New Roman" w:cs="Times New Roman"/>
          <w:spacing w:val="-2"/>
          <w:kern w:val="0"/>
          <w:sz w:val="28"/>
          <w:lang w:eastAsia="en-US"/>
        </w:rPr>
        <w:t>направленно-</w:t>
      </w:r>
    </w:p>
    <w:p w:rsidR="00D92AEB" w:rsidRPr="00D92AEB" w:rsidRDefault="00D92AEB" w:rsidP="00D92AEB">
      <w:pPr>
        <w:tabs>
          <w:tab w:val="clear" w:pos="709"/>
          <w:tab w:val="left" w:pos="9242"/>
        </w:tabs>
        <w:suppressAutoHyphens w:val="0"/>
        <w:autoSpaceDE w:val="0"/>
        <w:autoSpaceDN w:val="0"/>
        <w:spacing w:before="161"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5"/>
          <w:kern w:val="0"/>
          <w:sz w:val="28"/>
          <w:szCs w:val="28"/>
          <w:lang w:eastAsia="en-US"/>
        </w:rPr>
        <w:t>сти</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sz w:val="28"/>
          <w:szCs w:val="28"/>
          <w:lang w:eastAsia="en-US"/>
        </w:rPr>
        <w:t>162</w:t>
      </w:r>
    </w:p>
    <w:p w:rsidR="00D92AEB" w:rsidRPr="00D92AEB" w:rsidRDefault="00D92AEB" w:rsidP="00D92AEB">
      <w:pPr>
        <w:numPr>
          <w:ilvl w:val="1"/>
          <w:numId w:val="41"/>
        </w:numPr>
        <w:tabs>
          <w:tab w:val="clear" w:pos="709"/>
          <w:tab w:val="left" w:pos="631"/>
        </w:tabs>
        <w:suppressAutoHyphens w:val="0"/>
        <w:autoSpaceDE w:val="0"/>
        <w:autoSpaceDN w:val="0"/>
        <w:spacing w:before="161" w:after="0" w:line="240" w:lineRule="auto"/>
        <w:ind w:left="631" w:hanging="421"/>
        <w:rPr>
          <w:rFonts w:ascii="Times New Roman" w:eastAsia="Times New Roman" w:hAnsi="Times New Roman" w:cs="Times New Roman"/>
          <w:kern w:val="0"/>
          <w:sz w:val="28"/>
          <w:lang w:eastAsia="en-US"/>
        </w:rPr>
      </w:pPr>
      <w:r w:rsidRPr="00D92AEB">
        <w:rPr>
          <w:rFonts w:ascii="Times New Roman" w:eastAsia="Times New Roman" w:hAnsi="Times New Roman" w:cs="Times New Roman"/>
          <w:kern w:val="0"/>
          <w:sz w:val="28"/>
          <w:lang w:eastAsia="en-US"/>
        </w:rPr>
        <w:t>Технология</w:t>
      </w:r>
      <w:r w:rsidRPr="00D92AEB">
        <w:rPr>
          <w:rFonts w:ascii="Times New Roman" w:eastAsia="Times New Roman" w:hAnsi="Times New Roman" w:cs="Times New Roman"/>
          <w:spacing w:val="-9"/>
          <w:kern w:val="0"/>
          <w:sz w:val="28"/>
          <w:lang w:eastAsia="en-US"/>
        </w:rPr>
        <w:t xml:space="preserve"> </w:t>
      </w:r>
      <w:r w:rsidRPr="00D92AEB">
        <w:rPr>
          <w:rFonts w:ascii="Times New Roman" w:eastAsia="Times New Roman" w:hAnsi="Times New Roman" w:cs="Times New Roman"/>
          <w:kern w:val="0"/>
          <w:sz w:val="28"/>
          <w:lang w:eastAsia="en-US"/>
        </w:rPr>
        <w:t>и</w:t>
      </w:r>
      <w:r w:rsidRPr="00D92AEB">
        <w:rPr>
          <w:rFonts w:ascii="Times New Roman" w:eastAsia="Times New Roman" w:hAnsi="Times New Roman" w:cs="Times New Roman"/>
          <w:spacing w:val="-5"/>
          <w:kern w:val="0"/>
          <w:sz w:val="28"/>
          <w:lang w:eastAsia="en-US"/>
        </w:rPr>
        <w:t xml:space="preserve"> </w:t>
      </w:r>
      <w:r w:rsidRPr="00D92AEB">
        <w:rPr>
          <w:rFonts w:ascii="Times New Roman" w:eastAsia="Times New Roman" w:hAnsi="Times New Roman" w:cs="Times New Roman"/>
          <w:kern w:val="0"/>
          <w:sz w:val="28"/>
          <w:lang w:eastAsia="en-US"/>
        </w:rPr>
        <w:t>анализ</w:t>
      </w:r>
      <w:r w:rsidRPr="00D92AEB">
        <w:rPr>
          <w:rFonts w:ascii="Times New Roman" w:eastAsia="Times New Roman" w:hAnsi="Times New Roman" w:cs="Times New Roman"/>
          <w:spacing w:val="-6"/>
          <w:kern w:val="0"/>
          <w:sz w:val="28"/>
          <w:lang w:eastAsia="en-US"/>
        </w:rPr>
        <w:t xml:space="preserve"> </w:t>
      </w:r>
      <w:r w:rsidRPr="00D92AEB">
        <w:rPr>
          <w:rFonts w:ascii="Times New Roman" w:eastAsia="Times New Roman" w:hAnsi="Times New Roman" w:cs="Times New Roman"/>
          <w:kern w:val="0"/>
          <w:sz w:val="28"/>
          <w:lang w:eastAsia="en-US"/>
        </w:rPr>
        <w:t>качества</w:t>
      </w:r>
      <w:r w:rsidRPr="00D92AEB">
        <w:rPr>
          <w:rFonts w:ascii="Times New Roman" w:eastAsia="Times New Roman" w:hAnsi="Times New Roman" w:cs="Times New Roman"/>
          <w:spacing w:val="-6"/>
          <w:kern w:val="0"/>
          <w:sz w:val="28"/>
          <w:lang w:eastAsia="en-US"/>
        </w:rPr>
        <w:t xml:space="preserve"> </w:t>
      </w:r>
      <w:r w:rsidRPr="00D92AEB">
        <w:rPr>
          <w:rFonts w:ascii="Times New Roman" w:eastAsia="Times New Roman" w:hAnsi="Times New Roman" w:cs="Times New Roman"/>
          <w:kern w:val="0"/>
          <w:sz w:val="28"/>
          <w:lang w:eastAsia="en-US"/>
        </w:rPr>
        <w:t>желейного</w:t>
      </w:r>
      <w:r w:rsidRPr="00D92AEB">
        <w:rPr>
          <w:rFonts w:ascii="Times New Roman" w:eastAsia="Times New Roman" w:hAnsi="Times New Roman" w:cs="Times New Roman"/>
          <w:spacing w:val="-4"/>
          <w:kern w:val="0"/>
          <w:sz w:val="28"/>
          <w:lang w:eastAsia="en-US"/>
        </w:rPr>
        <w:t xml:space="preserve"> </w:t>
      </w:r>
      <w:r w:rsidRPr="00D92AEB">
        <w:rPr>
          <w:rFonts w:ascii="Times New Roman" w:eastAsia="Times New Roman" w:hAnsi="Times New Roman" w:cs="Times New Roman"/>
          <w:kern w:val="0"/>
          <w:sz w:val="28"/>
          <w:lang w:eastAsia="en-US"/>
        </w:rPr>
        <w:t>мармелада</w:t>
      </w:r>
      <w:r w:rsidRPr="00D92AEB">
        <w:rPr>
          <w:rFonts w:ascii="Times New Roman" w:eastAsia="Times New Roman" w:hAnsi="Times New Roman" w:cs="Times New Roman"/>
          <w:spacing w:val="-5"/>
          <w:kern w:val="0"/>
          <w:sz w:val="28"/>
          <w:lang w:eastAsia="en-US"/>
        </w:rPr>
        <w:t xml:space="preserve"> </w:t>
      </w:r>
      <w:r w:rsidRPr="00D92AEB">
        <w:rPr>
          <w:rFonts w:ascii="Times New Roman" w:eastAsia="Times New Roman" w:hAnsi="Times New Roman" w:cs="Times New Roman"/>
          <w:spacing w:val="-2"/>
          <w:kern w:val="0"/>
          <w:sz w:val="28"/>
          <w:lang w:eastAsia="en-US"/>
        </w:rPr>
        <w:t>функциональ-</w:t>
      </w:r>
    </w:p>
    <w:p w:rsidR="00D92AEB" w:rsidRPr="00D92AEB" w:rsidRDefault="00D92AEB" w:rsidP="00D92AEB">
      <w:pPr>
        <w:tabs>
          <w:tab w:val="clear" w:pos="709"/>
          <w:tab w:val="left" w:pos="9242"/>
        </w:tabs>
        <w:suppressAutoHyphens w:val="0"/>
        <w:autoSpaceDE w:val="0"/>
        <w:autoSpaceDN w:val="0"/>
        <w:spacing w:before="163"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ной</w:t>
      </w:r>
      <w:r w:rsidRPr="00D92AEB">
        <w:rPr>
          <w:rFonts w:ascii="Times New Roman" w:eastAsia="Times New Roman" w:hAnsi="Times New Roman" w:cs="Times New Roman"/>
          <w:spacing w:val="-2"/>
          <w:kern w:val="0"/>
          <w:sz w:val="28"/>
          <w:szCs w:val="28"/>
          <w:lang w:eastAsia="en-US"/>
        </w:rPr>
        <w:t xml:space="preserve"> направленности</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sz w:val="28"/>
          <w:szCs w:val="28"/>
          <w:lang w:eastAsia="en-US"/>
        </w:rPr>
        <w:t>169</w:t>
      </w:r>
    </w:p>
    <w:p w:rsidR="00D92AEB" w:rsidRPr="00D92AEB" w:rsidRDefault="00D92AEB" w:rsidP="00D92AEB">
      <w:pPr>
        <w:numPr>
          <w:ilvl w:val="1"/>
          <w:numId w:val="41"/>
        </w:numPr>
        <w:tabs>
          <w:tab w:val="clear" w:pos="709"/>
          <w:tab w:val="left" w:pos="631"/>
          <w:tab w:val="left" w:pos="9242"/>
        </w:tabs>
        <w:suppressAutoHyphens w:val="0"/>
        <w:autoSpaceDE w:val="0"/>
        <w:autoSpaceDN w:val="0"/>
        <w:spacing w:before="160" w:after="0" w:line="360" w:lineRule="auto"/>
        <w:ind w:right="100" w:firstLine="0"/>
        <w:rPr>
          <w:rFonts w:ascii="Times New Roman" w:eastAsia="Times New Roman" w:hAnsi="Times New Roman" w:cs="Times New Roman"/>
          <w:kern w:val="0"/>
          <w:sz w:val="28"/>
          <w:lang w:eastAsia="en-US"/>
        </w:rPr>
      </w:pPr>
      <w:hyperlink w:anchor="_TOC_250002" w:history="1">
        <w:r w:rsidRPr="00D92AEB">
          <w:rPr>
            <w:rFonts w:ascii="Times New Roman" w:eastAsia="Times New Roman" w:hAnsi="Times New Roman" w:cs="Times New Roman"/>
            <w:kern w:val="0"/>
            <w:sz w:val="28"/>
            <w:lang w:eastAsia="en-US"/>
          </w:rPr>
          <w:t>Обеспечение контроля и безопасности производства кондитерских</w:t>
        </w:r>
        <w:r w:rsidRPr="00D92AEB">
          <w:rPr>
            <w:rFonts w:ascii="Times New Roman" w:eastAsia="Times New Roman" w:hAnsi="Times New Roman" w:cs="Times New Roman"/>
            <w:spacing w:val="40"/>
            <w:kern w:val="0"/>
            <w:sz w:val="28"/>
            <w:lang w:eastAsia="en-US"/>
          </w:rPr>
          <w:t xml:space="preserve"> </w:t>
        </w:r>
        <w:r w:rsidRPr="00D92AEB">
          <w:rPr>
            <w:rFonts w:ascii="Times New Roman" w:eastAsia="Times New Roman" w:hAnsi="Times New Roman" w:cs="Times New Roman"/>
            <w:kern w:val="0"/>
            <w:sz w:val="28"/>
            <w:lang w:eastAsia="en-US"/>
          </w:rPr>
          <w:t>изделий функциональной направленности</w:t>
        </w:r>
        <w:r w:rsidRPr="00D92AEB">
          <w:rPr>
            <w:rFonts w:ascii="Times New Roman" w:eastAsia="Times New Roman" w:hAnsi="Times New Roman" w:cs="Times New Roman"/>
            <w:kern w:val="0"/>
            <w:sz w:val="28"/>
            <w:lang w:eastAsia="en-US"/>
          </w:rPr>
          <w:tab/>
        </w:r>
        <w:r w:rsidRPr="00D92AEB">
          <w:rPr>
            <w:rFonts w:ascii="Times New Roman" w:eastAsia="Times New Roman" w:hAnsi="Times New Roman" w:cs="Times New Roman"/>
            <w:spacing w:val="-4"/>
            <w:kern w:val="0"/>
            <w:sz w:val="28"/>
            <w:lang w:eastAsia="en-US"/>
          </w:rPr>
          <w:t>177</w:t>
        </w:r>
      </w:hyperlink>
    </w:p>
    <w:p w:rsidR="00D92AEB" w:rsidRPr="00D92AEB" w:rsidRDefault="00D92AEB" w:rsidP="00D92AEB">
      <w:pPr>
        <w:numPr>
          <w:ilvl w:val="1"/>
          <w:numId w:val="41"/>
        </w:numPr>
        <w:tabs>
          <w:tab w:val="clear" w:pos="709"/>
          <w:tab w:val="left" w:pos="631"/>
        </w:tabs>
        <w:suppressAutoHyphens w:val="0"/>
        <w:autoSpaceDE w:val="0"/>
        <w:autoSpaceDN w:val="0"/>
        <w:spacing w:after="0" w:line="321" w:lineRule="exact"/>
        <w:ind w:left="631" w:hanging="421"/>
        <w:rPr>
          <w:rFonts w:ascii="Times New Roman" w:eastAsia="Times New Roman" w:hAnsi="Times New Roman" w:cs="Times New Roman"/>
          <w:kern w:val="0"/>
          <w:sz w:val="28"/>
          <w:lang w:eastAsia="en-US"/>
        </w:rPr>
      </w:pPr>
      <w:r w:rsidRPr="00D92AEB">
        <w:rPr>
          <w:rFonts w:ascii="Times New Roman" w:eastAsia="Times New Roman" w:hAnsi="Times New Roman" w:cs="Times New Roman"/>
          <w:kern w:val="0"/>
          <w:sz w:val="28"/>
          <w:lang w:eastAsia="en-US"/>
        </w:rPr>
        <w:t>Исследование</w:t>
      </w:r>
      <w:r w:rsidRPr="00D92AEB">
        <w:rPr>
          <w:rFonts w:ascii="Times New Roman" w:eastAsia="Times New Roman" w:hAnsi="Times New Roman" w:cs="Times New Roman"/>
          <w:spacing w:val="-11"/>
          <w:kern w:val="0"/>
          <w:sz w:val="28"/>
          <w:lang w:eastAsia="en-US"/>
        </w:rPr>
        <w:t xml:space="preserve"> </w:t>
      </w:r>
      <w:r w:rsidRPr="00D92AEB">
        <w:rPr>
          <w:rFonts w:ascii="Times New Roman" w:eastAsia="Times New Roman" w:hAnsi="Times New Roman" w:cs="Times New Roman"/>
          <w:kern w:val="0"/>
          <w:sz w:val="28"/>
          <w:lang w:eastAsia="en-US"/>
        </w:rPr>
        <w:t>влияния</w:t>
      </w:r>
      <w:r w:rsidRPr="00D92AEB">
        <w:rPr>
          <w:rFonts w:ascii="Times New Roman" w:eastAsia="Times New Roman" w:hAnsi="Times New Roman" w:cs="Times New Roman"/>
          <w:spacing w:val="-9"/>
          <w:kern w:val="0"/>
          <w:sz w:val="28"/>
          <w:lang w:eastAsia="en-US"/>
        </w:rPr>
        <w:t xml:space="preserve"> </w:t>
      </w:r>
      <w:r w:rsidRPr="00D92AEB">
        <w:rPr>
          <w:rFonts w:ascii="Times New Roman" w:eastAsia="Times New Roman" w:hAnsi="Times New Roman" w:cs="Times New Roman"/>
          <w:kern w:val="0"/>
          <w:sz w:val="28"/>
          <w:lang w:eastAsia="en-US"/>
        </w:rPr>
        <w:t>введения</w:t>
      </w:r>
      <w:r w:rsidRPr="00D92AEB">
        <w:rPr>
          <w:rFonts w:ascii="Times New Roman" w:eastAsia="Times New Roman" w:hAnsi="Times New Roman" w:cs="Times New Roman"/>
          <w:spacing w:val="-8"/>
          <w:kern w:val="0"/>
          <w:sz w:val="28"/>
          <w:lang w:eastAsia="en-US"/>
        </w:rPr>
        <w:t xml:space="preserve"> </w:t>
      </w:r>
      <w:r w:rsidRPr="00D92AEB">
        <w:rPr>
          <w:rFonts w:ascii="Times New Roman" w:eastAsia="Times New Roman" w:hAnsi="Times New Roman" w:cs="Times New Roman"/>
          <w:kern w:val="0"/>
          <w:sz w:val="28"/>
          <w:lang w:eastAsia="en-US"/>
        </w:rPr>
        <w:t>продуктов</w:t>
      </w:r>
      <w:r w:rsidRPr="00D92AEB">
        <w:rPr>
          <w:rFonts w:ascii="Times New Roman" w:eastAsia="Times New Roman" w:hAnsi="Times New Roman" w:cs="Times New Roman"/>
          <w:spacing w:val="-10"/>
          <w:kern w:val="0"/>
          <w:sz w:val="28"/>
          <w:lang w:eastAsia="en-US"/>
        </w:rPr>
        <w:t xml:space="preserve"> </w:t>
      </w:r>
      <w:r w:rsidRPr="00D92AEB">
        <w:rPr>
          <w:rFonts w:ascii="Times New Roman" w:eastAsia="Times New Roman" w:hAnsi="Times New Roman" w:cs="Times New Roman"/>
          <w:kern w:val="0"/>
          <w:sz w:val="28"/>
          <w:lang w:eastAsia="en-US"/>
        </w:rPr>
        <w:t>переработки</w:t>
      </w:r>
      <w:r w:rsidRPr="00D92AEB">
        <w:rPr>
          <w:rFonts w:ascii="Times New Roman" w:eastAsia="Times New Roman" w:hAnsi="Times New Roman" w:cs="Times New Roman"/>
          <w:spacing w:val="-8"/>
          <w:kern w:val="0"/>
          <w:sz w:val="28"/>
          <w:lang w:eastAsia="en-US"/>
        </w:rPr>
        <w:t xml:space="preserve"> </w:t>
      </w:r>
      <w:r w:rsidRPr="00D92AEB">
        <w:rPr>
          <w:rFonts w:ascii="Times New Roman" w:eastAsia="Times New Roman" w:hAnsi="Times New Roman" w:cs="Times New Roman"/>
          <w:spacing w:val="-2"/>
          <w:kern w:val="0"/>
          <w:sz w:val="28"/>
          <w:lang w:eastAsia="en-US"/>
        </w:rPr>
        <w:t>адапто-</w:t>
      </w:r>
    </w:p>
    <w:p w:rsidR="00D92AEB" w:rsidRPr="00D92AEB" w:rsidRDefault="00D92AEB" w:rsidP="00D92AEB">
      <w:pPr>
        <w:tabs>
          <w:tab w:val="clear" w:pos="709"/>
          <w:tab w:val="left" w:pos="9242"/>
        </w:tabs>
        <w:suppressAutoHyphens w:val="0"/>
        <w:autoSpaceDE w:val="0"/>
        <w:autoSpaceDN w:val="0"/>
        <w:spacing w:before="160"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генно-антиоксидантного</w:t>
      </w:r>
      <w:r w:rsidRPr="00D92AEB">
        <w:rPr>
          <w:rFonts w:ascii="Times New Roman" w:eastAsia="Times New Roman" w:hAnsi="Times New Roman" w:cs="Times New Roman"/>
          <w:spacing w:val="-10"/>
          <w:kern w:val="0"/>
          <w:sz w:val="28"/>
          <w:szCs w:val="28"/>
          <w:lang w:eastAsia="en-US"/>
        </w:rPr>
        <w:t xml:space="preserve"> </w:t>
      </w:r>
      <w:r w:rsidRPr="00D92AEB">
        <w:rPr>
          <w:rFonts w:ascii="Times New Roman" w:eastAsia="Times New Roman" w:hAnsi="Times New Roman" w:cs="Times New Roman"/>
          <w:kern w:val="0"/>
          <w:sz w:val="28"/>
          <w:szCs w:val="28"/>
          <w:lang w:eastAsia="en-US"/>
        </w:rPr>
        <w:t>сырья</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на</w:t>
      </w:r>
      <w:r w:rsidRPr="00D92AEB">
        <w:rPr>
          <w:rFonts w:ascii="Times New Roman" w:eastAsia="Times New Roman" w:hAnsi="Times New Roman" w:cs="Times New Roman"/>
          <w:spacing w:val="-9"/>
          <w:kern w:val="0"/>
          <w:sz w:val="28"/>
          <w:szCs w:val="28"/>
          <w:lang w:eastAsia="en-US"/>
        </w:rPr>
        <w:t xml:space="preserve"> </w:t>
      </w:r>
      <w:r w:rsidRPr="00D92AEB">
        <w:rPr>
          <w:rFonts w:ascii="Times New Roman" w:eastAsia="Times New Roman" w:hAnsi="Times New Roman" w:cs="Times New Roman"/>
          <w:kern w:val="0"/>
          <w:sz w:val="28"/>
          <w:szCs w:val="28"/>
          <w:lang w:eastAsia="en-US"/>
        </w:rPr>
        <w:t>срок</w:t>
      </w:r>
      <w:r w:rsidRPr="00D92AEB">
        <w:rPr>
          <w:rFonts w:ascii="Times New Roman" w:eastAsia="Times New Roman" w:hAnsi="Times New Roman" w:cs="Times New Roman"/>
          <w:spacing w:val="-11"/>
          <w:kern w:val="0"/>
          <w:sz w:val="28"/>
          <w:szCs w:val="28"/>
          <w:lang w:eastAsia="en-US"/>
        </w:rPr>
        <w:t xml:space="preserve"> </w:t>
      </w:r>
      <w:r w:rsidRPr="00D92AEB">
        <w:rPr>
          <w:rFonts w:ascii="Times New Roman" w:eastAsia="Times New Roman" w:hAnsi="Times New Roman" w:cs="Times New Roman"/>
          <w:kern w:val="0"/>
          <w:sz w:val="28"/>
          <w:szCs w:val="28"/>
          <w:lang w:eastAsia="en-US"/>
        </w:rPr>
        <w:t>годности</w:t>
      </w:r>
      <w:r w:rsidRPr="00D92AEB">
        <w:rPr>
          <w:rFonts w:ascii="Times New Roman" w:eastAsia="Times New Roman" w:hAnsi="Times New Roman" w:cs="Times New Roman"/>
          <w:spacing w:val="-11"/>
          <w:kern w:val="0"/>
          <w:sz w:val="28"/>
          <w:szCs w:val="28"/>
          <w:lang w:eastAsia="en-US"/>
        </w:rPr>
        <w:t xml:space="preserve"> </w:t>
      </w:r>
      <w:r w:rsidRPr="00D92AEB">
        <w:rPr>
          <w:rFonts w:ascii="Times New Roman" w:eastAsia="Times New Roman" w:hAnsi="Times New Roman" w:cs="Times New Roman"/>
          <w:kern w:val="0"/>
          <w:sz w:val="28"/>
          <w:szCs w:val="28"/>
          <w:lang w:eastAsia="en-US"/>
        </w:rPr>
        <w:t>кондитерских</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изделий</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sz w:val="28"/>
          <w:szCs w:val="28"/>
          <w:lang w:eastAsia="en-US"/>
        </w:rPr>
        <w:t>178</w:t>
      </w:r>
    </w:p>
    <w:p w:rsidR="00D92AEB" w:rsidRPr="00D92AEB" w:rsidRDefault="00D92AEB" w:rsidP="00D92AEB">
      <w:pPr>
        <w:tabs>
          <w:tab w:val="clear" w:pos="709"/>
        </w:tabs>
        <w:suppressAutoHyphens w:val="0"/>
        <w:autoSpaceDE w:val="0"/>
        <w:autoSpaceDN w:val="0"/>
        <w:spacing w:before="168" w:after="0" w:line="360" w:lineRule="auto"/>
        <w:ind w:left="210" w:firstLine="0"/>
        <w:jc w:val="left"/>
        <w:rPr>
          <w:rFonts w:ascii="Times New Roman" w:eastAsia="Times New Roman" w:hAnsi="Times New Roman" w:cs="Times New Roman"/>
          <w:b/>
          <w:kern w:val="0"/>
          <w:sz w:val="28"/>
          <w:lang w:eastAsia="en-US"/>
        </w:rPr>
      </w:pPr>
      <w:r w:rsidRPr="00D92AEB">
        <w:rPr>
          <w:rFonts w:ascii="Times New Roman" w:eastAsia="Times New Roman" w:hAnsi="Times New Roman" w:cs="Times New Roman"/>
          <w:b/>
          <w:kern w:val="0"/>
          <w:sz w:val="28"/>
          <w:lang w:eastAsia="en-US"/>
        </w:rPr>
        <w:t>Глава</w:t>
      </w:r>
      <w:r w:rsidRPr="00D92AEB">
        <w:rPr>
          <w:rFonts w:ascii="Times New Roman" w:eastAsia="Times New Roman" w:hAnsi="Times New Roman" w:cs="Times New Roman"/>
          <w:b/>
          <w:spacing w:val="40"/>
          <w:kern w:val="0"/>
          <w:sz w:val="28"/>
          <w:lang w:eastAsia="en-US"/>
        </w:rPr>
        <w:t xml:space="preserve"> </w:t>
      </w:r>
      <w:r w:rsidRPr="00D92AEB">
        <w:rPr>
          <w:rFonts w:ascii="Times New Roman" w:eastAsia="Times New Roman" w:hAnsi="Times New Roman" w:cs="Times New Roman"/>
          <w:b/>
          <w:kern w:val="0"/>
          <w:sz w:val="28"/>
          <w:lang w:eastAsia="en-US"/>
        </w:rPr>
        <w:t>8.</w:t>
      </w:r>
      <w:r w:rsidRPr="00D92AEB">
        <w:rPr>
          <w:rFonts w:ascii="Times New Roman" w:eastAsia="Times New Roman" w:hAnsi="Times New Roman" w:cs="Times New Roman"/>
          <w:b/>
          <w:spacing w:val="40"/>
          <w:kern w:val="0"/>
          <w:sz w:val="28"/>
          <w:lang w:eastAsia="en-US"/>
        </w:rPr>
        <w:t xml:space="preserve"> </w:t>
      </w:r>
      <w:r w:rsidRPr="00D92AEB">
        <w:rPr>
          <w:rFonts w:ascii="Times New Roman" w:eastAsia="Times New Roman" w:hAnsi="Times New Roman" w:cs="Times New Roman"/>
          <w:b/>
          <w:kern w:val="0"/>
          <w:sz w:val="28"/>
          <w:lang w:eastAsia="en-US"/>
        </w:rPr>
        <w:t>ОЦЕНКА</w:t>
      </w:r>
      <w:r w:rsidRPr="00D92AEB">
        <w:rPr>
          <w:rFonts w:ascii="Times New Roman" w:eastAsia="Times New Roman" w:hAnsi="Times New Roman" w:cs="Times New Roman"/>
          <w:b/>
          <w:spacing w:val="40"/>
          <w:kern w:val="0"/>
          <w:sz w:val="28"/>
          <w:lang w:eastAsia="en-US"/>
        </w:rPr>
        <w:t xml:space="preserve"> </w:t>
      </w:r>
      <w:r w:rsidRPr="00D92AEB">
        <w:rPr>
          <w:rFonts w:ascii="Times New Roman" w:eastAsia="Times New Roman" w:hAnsi="Times New Roman" w:cs="Times New Roman"/>
          <w:b/>
          <w:kern w:val="0"/>
          <w:sz w:val="28"/>
          <w:lang w:eastAsia="en-US"/>
        </w:rPr>
        <w:t>ЭФФЕКТИВНОСТИ</w:t>
      </w:r>
      <w:r w:rsidRPr="00D92AEB">
        <w:rPr>
          <w:rFonts w:ascii="Times New Roman" w:eastAsia="Times New Roman" w:hAnsi="Times New Roman" w:cs="Times New Roman"/>
          <w:b/>
          <w:spacing w:val="40"/>
          <w:kern w:val="0"/>
          <w:sz w:val="28"/>
          <w:lang w:eastAsia="en-US"/>
        </w:rPr>
        <w:t xml:space="preserve"> </w:t>
      </w:r>
      <w:r w:rsidRPr="00D92AEB">
        <w:rPr>
          <w:rFonts w:ascii="Times New Roman" w:eastAsia="Times New Roman" w:hAnsi="Times New Roman" w:cs="Times New Roman"/>
          <w:b/>
          <w:kern w:val="0"/>
          <w:sz w:val="28"/>
          <w:lang w:eastAsia="en-US"/>
        </w:rPr>
        <w:t>УПОТРЕБЛЕНИЯ</w:t>
      </w:r>
      <w:r w:rsidRPr="00D92AEB">
        <w:rPr>
          <w:rFonts w:ascii="Times New Roman" w:eastAsia="Times New Roman" w:hAnsi="Times New Roman" w:cs="Times New Roman"/>
          <w:b/>
          <w:spacing w:val="40"/>
          <w:kern w:val="0"/>
          <w:sz w:val="28"/>
          <w:lang w:eastAsia="en-US"/>
        </w:rPr>
        <w:t xml:space="preserve"> </w:t>
      </w:r>
      <w:r w:rsidRPr="00D92AEB">
        <w:rPr>
          <w:rFonts w:ascii="Times New Roman" w:eastAsia="Times New Roman" w:hAnsi="Times New Roman" w:cs="Times New Roman"/>
          <w:b/>
          <w:kern w:val="0"/>
          <w:sz w:val="28"/>
          <w:lang w:eastAsia="en-US"/>
        </w:rPr>
        <w:t>КОН- ДИТЕРСКИХ</w:t>
      </w:r>
      <w:r w:rsidRPr="00D92AEB">
        <w:rPr>
          <w:rFonts w:ascii="Times New Roman" w:eastAsia="Times New Roman" w:hAnsi="Times New Roman" w:cs="Times New Roman"/>
          <w:b/>
          <w:spacing w:val="-13"/>
          <w:kern w:val="0"/>
          <w:sz w:val="28"/>
          <w:lang w:eastAsia="en-US"/>
        </w:rPr>
        <w:t xml:space="preserve"> </w:t>
      </w:r>
      <w:r w:rsidRPr="00D92AEB">
        <w:rPr>
          <w:rFonts w:ascii="Times New Roman" w:eastAsia="Times New Roman" w:hAnsi="Times New Roman" w:cs="Times New Roman"/>
          <w:b/>
          <w:kern w:val="0"/>
          <w:sz w:val="28"/>
          <w:lang w:eastAsia="en-US"/>
        </w:rPr>
        <w:t>ИЗДЕЛИЙ</w:t>
      </w:r>
      <w:r w:rsidRPr="00D92AEB">
        <w:rPr>
          <w:rFonts w:ascii="Times New Roman" w:eastAsia="Times New Roman" w:hAnsi="Times New Roman" w:cs="Times New Roman"/>
          <w:b/>
          <w:spacing w:val="-9"/>
          <w:kern w:val="0"/>
          <w:sz w:val="28"/>
          <w:lang w:eastAsia="en-US"/>
        </w:rPr>
        <w:t xml:space="preserve"> </w:t>
      </w:r>
      <w:r w:rsidRPr="00D92AEB">
        <w:rPr>
          <w:rFonts w:ascii="Times New Roman" w:eastAsia="Times New Roman" w:hAnsi="Times New Roman" w:cs="Times New Roman"/>
          <w:b/>
          <w:kern w:val="0"/>
          <w:sz w:val="28"/>
          <w:lang w:eastAsia="en-US"/>
        </w:rPr>
        <w:t>ФУНКЦИОНАЛЬНОЙ</w:t>
      </w:r>
      <w:r w:rsidRPr="00D92AEB">
        <w:rPr>
          <w:rFonts w:ascii="Times New Roman" w:eastAsia="Times New Roman" w:hAnsi="Times New Roman" w:cs="Times New Roman"/>
          <w:b/>
          <w:spacing w:val="-9"/>
          <w:kern w:val="0"/>
          <w:sz w:val="28"/>
          <w:lang w:eastAsia="en-US"/>
        </w:rPr>
        <w:t xml:space="preserve"> </w:t>
      </w:r>
      <w:r w:rsidRPr="00D92AEB">
        <w:rPr>
          <w:rFonts w:ascii="Times New Roman" w:eastAsia="Times New Roman" w:hAnsi="Times New Roman" w:cs="Times New Roman"/>
          <w:b/>
          <w:spacing w:val="-2"/>
          <w:kern w:val="0"/>
          <w:sz w:val="28"/>
          <w:lang w:eastAsia="en-US"/>
        </w:rPr>
        <w:t>НАПРАВЛЕННО-</w:t>
      </w:r>
    </w:p>
    <w:p w:rsidR="00D92AEB" w:rsidRPr="00D92AEB" w:rsidRDefault="00D92AEB" w:rsidP="00D92AEB">
      <w:pPr>
        <w:tabs>
          <w:tab w:val="clear" w:pos="709"/>
          <w:tab w:val="left" w:pos="9242"/>
        </w:tabs>
        <w:suppressAutoHyphens w:val="0"/>
        <w:autoSpaceDE w:val="0"/>
        <w:autoSpaceDN w:val="0"/>
        <w:spacing w:after="0" w:line="321" w:lineRule="exact"/>
        <w:ind w:left="210" w:firstLine="0"/>
        <w:jc w:val="left"/>
        <w:rPr>
          <w:rFonts w:ascii="Times New Roman" w:eastAsia="Times New Roman" w:hAnsi="Times New Roman" w:cs="Times New Roman"/>
          <w:kern w:val="0"/>
          <w:sz w:val="28"/>
          <w:lang w:eastAsia="en-US"/>
        </w:rPr>
      </w:pPr>
      <w:r w:rsidRPr="00D92AEB">
        <w:rPr>
          <w:rFonts w:ascii="Times New Roman" w:eastAsia="Times New Roman" w:hAnsi="Times New Roman" w:cs="Times New Roman"/>
          <w:b/>
          <w:spacing w:val="-5"/>
          <w:kern w:val="0"/>
          <w:sz w:val="28"/>
          <w:lang w:eastAsia="en-US"/>
        </w:rPr>
        <w:t>СТИ</w:t>
      </w:r>
      <w:r w:rsidRPr="00D92AEB">
        <w:rPr>
          <w:rFonts w:ascii="Times New Roman" w:eastAsia="Times New Roman" w:hAnsi="Times New Roman" w:cs="Times New Roman"/>
          <w:kern w:val="0"/>
          <w:sz w:val="28"/>
          <w:lang w:eastAsia="en-US"/>
        </w:rPr>
        <w:tab/>
      </w:r>
      <w:r w:rsidRPr="00D92AEB">
        <w:rPr>
          <w:rFonts w:ascii="Times New Roman" w:eastAsia="Times New Roman" w:hAnsi="Times New Roman" w:cs="Times New Roman"/>
          <w:spacing w:val="-5"/>
          <w:kern w:val="0"/>
          <w:sz w:val="28"/>
          <w:lang w:eastAsia="en-US"/>
        </w:rPr>
        <w:t>182</w:t>
      </w:r>
    </w:p>
    <w:p w:rsidR="00D92AEB" w:rsidRPr="00D92AEB" w:rsidRDefault="00D92AEB" w:rsidP="00D92AEB">
      <w:pPr>
        <w:tabs>
          <w:tab w:val="clear" w:pos="709"/>
        </w:tabs>
        <w:suppressAutoHyphens w:val="0"/>
        <w:autoSpaceDE w:val="0"/>
        <w:autoSpaceDN w:val="0"/>
        <w:spacing w:before="160" w:after="0" w:line="362" w:lineRule="auto"/>
        <w:ind w:left="210" w:firstLine="0"/>
        <w:jc w:val="left"/>
        <w:rPr>
          <w:rFonts w:ascii="Times New Roman" w:eastAsia="Times New Roman" w:hAnsi="Times New Roman" w:cs="Times New Roman"/>
          <w:b/>
          <w:kern w:val="0"/>
          <w:sz w:val="28"/>
          <w:lang w:eastAsia="en-US"/>
        </w:rPr>
      </w:pPr>
      <w:r w:rsidRPr="00D92AEB">
        <w:rPr>
          <w:rFonts w:ascii="Times New Roman" w:eastAsia="Times New Roman" w:hAnsi="Times New Roman" w:cs="Times New Roman"/>
          <w:b/>
          <w:kern w:val="0"/>
          <w:sz w:val="28"/>
          <w:lang w:eastAsia="en-US"/>
        </w:rPr>
        <w:t>Глава</w:t>
      </w:r>
      <w:r w:rsidRPr="00D92AEB">
        <w:rPr>
          <w:rFonts w:ascii="Times New Roman" w:eastAsia="Times New Roman" w:hAnsi="Times New Roman" w:cs="Times New Roman"/>
          <w:b/>
          <w:spacing w:val="-5"/>
          <w:kern w:val="0"/>
          <w:sz w:val="28"/>
          <w:lang w:eastAsia="en-US"/>
        </w:rPr>
        <w:t xml:space="preserve"> </w:t>
      </w:r>
      <w:r w:rsidRPr="00D92AEB">
        <w:rPr>
          <w:rFonts w:ascii="Times New Roman" w:eastAsia="Times New Roman" w:hAnsi="Times New Roman" w:cs="Times New Roman"/>
          <w:b/>
          <w:kern w:val="0"/>
          <w:sz w:val="28"/>
          <w:lang w:eastAsia="en-US"/>
        </w:rPr>
        <w:t>9.</w:t>
      </w:r>
      <w:r w:rsidRPr="00D92AEB">
        <w:rPr>
          <w:rFonts w:ascii="Times New Roman" w:eastAsia="Times New Roman" w:hAnsi="Times New Roman" w:cs="Times New Roman"/>
          <w:b/>
          <w:spacing w:val="77"/>
          <w:kern w:val="0"/>
          <w:sz w:val="28"/>
          <w:lang w:eastAsia="en-US"/>
        </w:rPr>
        <w:t xml:space="preserve"> </w:t>
      </w:r>
      <w:r w:rsidRPr="00D92AEB">
        <w:rPr>
          <w:rFonts w:ascii="Times New Roman" w:eastAsia="Times New Roman" w:hAnsi="Times New Roman" w:cs="Times New Roman"/>
          <w:b/>
          <w:kern w:val="0"/>
          <w:sz w:val="28"/>
          <w:lang w:eastAsia="en-US"/>
        </w:rPr>
        <w:t>ОЦЕНКА</w:t>
      </w:r>
      <w:r w:rsidRPr="00D92AEB">
        <w:rPr>
          <w:rFonts w:ascii="Times New Roman" w:eastAsia="Times New Roman" w:hAnsi="Times New Roman" w:cs="Times New Roman"/>
          <w:b/>
          <w:spacing w:val="-10"/>
          <w:kern w:val="0"/>
          <w:sz w:val="28"/>
          <w:lang w:eastAsia="en-US"/>
        </w:rPr>
        <w:t xml:space="preserve"> </w:t>
      </w:r>
      <w:r w:rsidRPr="00D92AEB">
        <w:rPr>
          <w:rFonts w:ascii="Times New Roman" w:eastAsia="Times New Roman" w:hAnsi="Times New Roman" w:cs="Times New Roman"/>
          <w:b/>
          <w:kern w:val="0"/>
          <w:sz w:val="28"/>
          <w:lang w:eastAsia="en-US"/>
        </w:rPr>
        <w:t>ЭКОНОМИЧЕСКОЙ</w:t>
      </w:r>
      <w:r w:rsidRPr="00D92AEB">
        <w:rPr>
          <w:rFonts w:ascii="Times New Roman" w:eastAsia="Times New Roman" w:hAnsi="Times New Roman" w:cs="Times New Roman"/>
          <w:b/>
          <w:spacing w:val="-6"/>
          <w:kern w:val="0"/>
          <w:sz w:val="28"/>
          <w:lang w:eastAsia="en-US"/>
        </w:rPr>
        <w:t xml:space="preserve"> </w:t>
      </w:r>
      <w:r w:rsidRPr="00D92AEB">
        <w:rPr>
          <w:rFonts w:ascii="Times New Roman" w:eastAsia="Times New Roman" w:hAnsi="Times New Roman" w:cs="Times New Roman"/>
          <w:b/>
          <w:kern w:val="0"/>
          <w:sz w:val="28"/>
          <w:lang w:eastAsia="en-US"/>
        </w:rPr>
        <w:t>ЭФФЕКТИВНОСТИ ПРОИЗВОДСТВА КОНДИТЕРСКИХ ИЗДЕЛИЙ ФУНКЦИО-</w:t>
      </w:r>
    </w:p>
    <w:p w:rsidR="00D92AEB" w:rsidRPr="00D92AEB" w:rsidRDefault="00D92AEB" w:rsidP="00D92AEB">
      <w:pPr>
        <w:tabs>
          <w:tab w:val="clear" w:pos="709"/>
          <w:tab w:val="left" w:pos="9242"/>
        </w:tabs>
        <w:suppressAutoHyphens w:val="0"/>
        <w:autoSpaceDE w:val="0"/>
        <w:autoSpaceDN w:val="0"/>
        <w:spacing w:after="0" w:line="317" w:lineRule="exact"/>
        <w:ind w:left="210" w:firstLine="0"/>
        <w:jc w:val="left"/>
        <w:rPr>
          <w:rFonts w:ascii="Times New Roman" w:eastAsia="Times New Roman" w:hAnsi="Times New Roman" w:cs="Times New Roman"/>
          <w:kern w:val="0"/>
          <w:sz w:val="28"/>
          <w:lang w:eastAsia="en-US"/>
        </w:rPr>
      </w:pPr>
      <w:r w:rsidRPr="00D92AEB">
        <w:rPr>
          <w:rFonts w:ascii="Times New Roman" w:eastAsia="Times New Roman" w:hAnsi="Times New Roman" w:cs="Times New Roman"/>
          <w:b/>
          <w:kern w:val="0"/>
          <w:sz w:val="28"/>
          <w:lang w:eastAsia="en-US"/>
        </w:rPr>
        <w:t>НАЛЬНОЙ</w:t>
      </w:r>
      <w:r w:rsidRPr="00D92AEB">
        <w:rPr>
          <w:rFonts w:ascii="Times New Roman" w:eastAsia="Times New Roman" w:hAnsi="Times New Roman" w:cs="Times New Roman"/>
          <w:b/>
          <w:spacing w:val="-6"/>
          <w:kern w:val="0"/>
          <w:sz w:val="28"/>
          <w:lang w:eastAsia="en-US"/>
        </w:rPr>
        <w:t xml:space="preserve"> </w:t>
      </w:r>
      <w:r w:rsidRPr="00D92AEB">
        <w:rPr>
          <w:rFonts w:ascii="Times New Roman" w:eastAsia="Times New Roman" w:hAnsi="Times New Roman" w:cs="Times New Roman"/>
          <w:b/>
          <w:spacing w:val="-2"/>
          <w:kern w:val="0"/>
          <w:sz w:val="28"/>
          <w:lang w:eastAsia="en-US"/>
        </w:rPr>
        <w:t>НАПРАВЛЕННОСТИ</w:t>
      </w:r>
      <w:r w:rsidRPr="00D92AEB">
        <w:rPr>
          <w:rFonts w:ascii="Times New Roman" w:eastAsia="Times New Roman" w:hAnsi="Times New Roman" w:cs="Times New Roman"/>
          <w:kern w:val="0"/>
          <w:sz w:val="28"/>
          <w:lang w:eastAsia="en-US"/>
        </w:rPr>
        <w:tab/>
      </w:r>
      <w:r w:rsidRPr="00D92AEB">
        <w:rPr>
          <w:rFonts w:ascii="Times New Roman" w:eastAsia="Times New Roman" w:hAnsi="Times New Roman" w:cs="Times New Roman"/>
          <w:spacing w:val="-5"/>
          <w:kern w:val="0"/>
          <w:sz w:val="28"/>
          <w:lang w:eastAsia="en-US"/>
        </w:rPr>
        <w:t>192</w:t>
      </w:r>
    </w:p>
    <w:p w:rsidR="00D92AEB" w:rsidRPr="00D92AEB" w:rsidRDefault="00D92AEB" w:rsidP="00D92AEB">
      <w:pPr>
        <w:tabs>
          <w:tab w:val="clear" w:pos="709"/>
          <w:tab w:val="left" w:pos="9242"/>
        </w:tabs>
        <w:suppressAutoHyphens w:val="0"/>
        <w:autoSpaceDE w:val="0"/>
        <w:autoSpaceDN w:val="0"/>
        <w:spacing w:before="156" w:after="0" w:line="240" w:lineRule="auto"/>
        <w:ind w:left="210" w:firstLine="0"/>
        <w:jc w:val="left"/>
        <w:rPr>
          <w:rFonts w:ascii="Times New Roman" w:eastAsia="Times New Roman" w:hAnsi="Times New Roman" w:cs="Times New Roman"/>
          <w:kern w:val="0"/>
          <w:sz w:val="28"/>
          <w:szCs w:val="28"/>
          <w:lang w:eastAsia="en-US"/>
        </w:rPr>
      </w:pPr>
      <w:hyperlink w:anchor="_TOC_250001" w:history="1">
        <w:r w:rsidRPr="00D92AEB">
          <w:rPr>
            <w:rFonts w:ascii="Times New Roman" w:eastAsia="Times New Roman" w:hAnsi="Times New Roman" w:cs="Times New Roman"/>
            <w:spacing w:val="-2"/>
            <w:kern w:val="0"/>
            <w:sz w:val="28"/>
            <w:szCs w:val="28"/>
            <w:lang w:eastAsia="en-US"/>
          </w:rPr>
          <w:t>ЗАКЛЮЧЕНИЕ</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sz w:val="28"/>
            <w:szCs w:val="28"/>
            <w:lang w:eastAsia="en-US"/>
          </w:rPr>
          <w:t>195</w:t>
        </w:r>
      </w:hyperlink>
    </w:p>
    <w:p w:rsidR="00D92AEB" w:rsidRPr="00D92AEB" w:rsidRDefault="00D92AEB" w:rsidP="00D92AEB">
      <w:pPr>
        <w:tabs>
          <w:tab w:val="clear" w:pos="709"/>
          <w:tab w:val="left" w:pos="9242"/>
        </w:tabs>
        <w:suppressAutoHyphens w:val="0"/>
        <w:autoSpaceDE w:val="0"/>
        <w:autoSpaceDN w:val="0"/>
        <w:spacing w:before="161" w:after="0" w:line="240" w:lineRule="auto"/>
        <w:ind w:left="210" w:firstLine="0"/>
        <w:jc w:val="left"/>
        <w:rPr>
          <w:rFonts w:ascii="Times New Roman" w:eastAsia="Times New Roman" w:hAnsi="Times New Roman" w:cs="Times New Roman"/>
          <w:kern w:val="0"/>
          <w:sz w:val="28"/>
          <w:szCs w:val="28"/>
          <w:lang w:eastAsia="en-US"/>
        </w:rPr>
      </w:pPr>
      <w:hyperlink w:anchor="_TOC_250000" w:history="1">
        <w:r w:rsidRPr="00D92AEB">
          <w:rPr>
            <w:rFonts w:ascii="Times New Roman" w:eastAsia="Times New Roman" w:hAnsi="Times New Roman" w:cs="Times New Roman"/>
            <w:kern w:val="0"/>
            <w:sz w:val="28"/>
            <w:szCs w:val="28"/>
            <w:lang w:eastAsia="en-US"/>
          </w:rPr>
          <w:t>СПИСОК</w:t>
        </w:r>
        <w:r w:rsidRPr="00D92AEB">
          <w:rPr>
            <w:rFonts w:ascii="Times New Roman" w:eastAsia="Times New Roman" w:hAnsi="Times New Roman" w:cs="Times New Roman"/>
            <w:spacing w:val="-9"/>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ЛИТЕРАТУРЫ</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sz w:val="28"/>
            <w:szCs w:val="28"/>
            <w:lang w:eastAsia="en-US"/>
          </w:rPr>
          <w:t>199</w:t>
        </w:r>
      </w:hyperlink>
    </w:p>
    <w:p w:rsidR="00D92AEB" w:rsidRPr="00D92AEB" w:rsidRDefault="00D92AEB" w:rsidP="00D92AEB">
      <w:pPr>
        <w:tabs>
          <w:tab w:val="clear" w:pos="709"/>
          <w:tab w:val="left" w:pos="9242"/>
        </w:tabs>
        <w:suppressAutoHyphens w:val="0"/>
        <w:autoSpaceDE w:val="0"/>
        <w:autoSpaceDN w:val="0"/>
        <w:spacing w:before="162"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Приложение</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А.</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Анкета</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5"/>
          <w:kern w:val="0"/>
          <w:sz w:val="28"/>
          <w:szCs w:val="28"/>
          <w:lang w:eastAsia="en-US"/>
        </w:rPr>
        <w:t>238</w:t>
      </w: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lang w:eastAsia="en-US"/>
        </w:rPr>
        <w:sectPr w:rsidR="00D92AEB" w:rsidRPr="00D92AEB">
          <w:pgSz w:w="11910" w:h="16840"/>
          <w:pgMar w:top="960" w:right="540" w:bottom="280" w:left="1600" w:header="749" w:footer="0" w:gutter="0"/>
          <w:cols w:space="720"/>
        </w:sectPr>
      </w:pPr>
    </w:p>
    <w:p w:rsidR="00D92AEB" w:rsidRPr="00D92AEB" w:rsidRDefault="00D92AEB" w:rsidP="00D92AEB">
      <w:pPr>
        <w:tabs>
          <w:tab w:val="clear" w:pos="709"/>
        </w:tabs>
        <w:suppressAutoHyphens w:val="0"/>
        <w:autoSpaceDE w:val="0"/>
        <w:autoSpaceDN w:val="0"/>
        <w:spacing w:before="161" w:after="0" w:line="360" w:lineRule="auto"/>
        <w:ind w:left="210" w:right="76"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Приложение</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Б.</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Протокол</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испытаний</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мармелада</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желейного</w:t>
      </w:r>
      <w:r w:rsidRPr="00D92AEB">
        <w:rPr>
          <w:rFonts w:ascii="Times New Roman" w:eastAsia="Times New Roman" w:hAnsi="Times New Roman" w:cs="Times New Roman"/>
          <w:spacing w:val="-8"/>
          <w:kern w:val="0"/>
          <w:sz w:val="28"/>
          <w:szCs w:val="28"/>
          <w:lang w:eastAsia="en-US"/>
        </w:rPr>
        <w:t xml:space="preserve"> </w:t>
      </w:r>
      <w:r w:rsidRPr="00D92AEB">
        <w:rPr>
          <w:rFonts w:ascii="Times New Roman" w:eastAsia="Times New Roman" w:hAnsi="Times New Roman" w:cs="Times New Roman"/>
          <w:kern w:val="0"/>
          <w:sz w:val="28"/>
          <w:szCs w:val="28"/>
          <w:lang w:eastAsia="en-US"/>
        </w:rPr>
        <w:t>«Сила</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леса» Приложение В. Протокол испытаний ириса тираженного «Сила леса» Приложение</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Г.</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Протокол</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спектрального</w:t>
      </w:r>
      <w:r w:rsidRPr="00D92AEB">
        <w:rPr>
          <w:rFonts w:ascii="Times New Roman" w:eastAsia="Times New Roman" w:hAnsi="Times New Roman" w:cs="Times New Roman"/>
          <w:spacing w:val="-3"/>
          <w:kern w:val="0"/>
          <w:sz w:val="28"/>
          <w:szCs w:val="28"/>
          <w:lang w:eastAsia="en-US"/>
        </w:rPr>
        <w:t xml:space="preserve"> </w:t>
      </w:r>
      <w:r w:rsidRPr="00D92AEB">
        <w:rPr>
          <w:rFonts w:ascii="Times New Roman" w:eastAsia="Times New Roman" w:hAnsi="Times New Roman" w:cs="Times New Roman"/>
          <w:kern w:val="0"/>
          <w:sz w:val="28"/>
          <w:szCs w:val="28"/>
          <w:lang w:eastAsia="en-US"/>
        </w:rPr>
        <w:t>анализа</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начинки</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кондитерской</w:t>
      </w:r>
    </w:p>
    <w:p w:rsidR="00D92AEB" w:rsidRPr="00D92AEB" w:rsidRDefault="00D92AEB" w:rsidP="00D92AEB">
      <w:pPr>
        <w:tabs>
          <w:tab w:val="clear" w:pos="709"/>
        </w:tabs>
        <w:suppressAutoHyphens w:val="0"/>
        <w:autoSpaceDE w:val="0"/>
        <w:autoSpaceDN w:val="0"/>
        <w:spacing w:after="0" w:line="320" w:lineRule="exact"/>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«Сила</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леса»</w:t>
      </w:r>
    </w:p>
    <w:p w:rsidR="00D92AEB" w:rsidRPr="00D92AEB" w:rsidRDefault="00D92AEB" w:rsidP="00D92AEB">
      <w:pPr>
        <w:tabs>
          <w:tab w:val="clear" w:pos="709"/>
        </w:tabs>
        <w:suppressAutoHyphens w:val="0"/>
        <w:autoSpaceDE w:val="0"/>
        <w:autoSpaceDN w:val="0"/>
        <w:spacing w:before="163"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Приложение</w:t>
      </w:r>
      <w:r w:rsidRPr="00D92AEB">
        <w:rPr>
          <w:rFonts w:ascii="Times New Roman" w:eastAsia="Times New Roman" w:hAnsi="Times New Roman" w:cs="Times New Roman"/>
          <w:spacing w:val="-10"/>
          <w:kern w:val="0"/>
          <w:sz w:val="28"/>
          <w:szCs w:val="28"/>
          <w:lang w:eastAsia="en-US"/>
        </w:rPr>
        <w:t xml:space="preserve"> </w:t>
      </w:r>
      <w:r w:rsidRPr="00D92AEB">
        <w:rPr>
          <w:rFonts w:ascii="Times New Roman" w:eastAsia="Times New Roman" w:hAnsi="Times New Roman" w:cs="Times New Roman"/>
          <w:kern w:val="0"/>
          <w:sz w:val="28"/>
          <w:szCs w:val="28"/>
          <w:lang w:eastAsia="en-US"/>
        </w:rPr>
        <w:t>Д.</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Протокол</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спектрального</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анализа</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ириса</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тираженного</w:t>
      </w:r>
    </w:p>
    <w:p w:rsidR="00D92AEB" w:rsidRPr="00D92AEB" w:rsidRDefault="00D92AEB" w:rsidP="00D92AEB">
      <w:pPr>
        <w:tabs>
          <w:tab w:val="clear" w:pos="709"/>
        </w:tabs>
        <w:suppressAutoHyphens w:val="0"/>
        <w:autoSpaceDE w:val="0"/>
        <w:autoSpaceDN w:val="0"/>
        <w:spacing w:before="160"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«Сила</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леса»</w:t>
      </w:r>
    </w:p>
    <w:p w:rsidR="00D92AEB" w:rsidRPr="00D92AEB" w:rsidRDefault="00D92AEB" w:rsidP="00D92AEB">
      <w:pPr>
        <w:tabs>
          <w:tab w:val="clear" w:pos="709"/>
        </w:tabs>
        <w:suppressAutoHyphens w:val="0"/>
        <w:autoSpaceDE w:val="0"/>
        <w:autoSpaceDN w:val="0"/>
        <w:spacing w:before="161"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Приложение</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Е.</w:t>
      </w:r>
      <w:r w:rsidRPr="00D92AEB">
        <w:rPr>
          <w:rFonts w:ascii="Times New Roman" w:eastAsia="Times New Roman" w:hAnsi="Times New Roman" w:cs="Times New Roman"/>
          <w:spacing w:val="-8"/>
          <w:kern w:val="0"/>
          <w:sz w:val="28"/>
          <w:szCs w:val="28"/>
          <w:lang w:eastAsia="en-US"/>
        </w:rPr>
        <w:t xml:space="preserve"> </w:t>
      </w:r>
      <w:r w:rsidRPr="00D92AEB">
        <w:rPr>
          <w:rFonts w:ascii="Times New Roman" w:eastAsia="Times New Roman" w:hAnsi="Times New Roman" w:cs="Times New Roman"/>
          <w:kern w:val="0"/>
          <w:sz w:val="28"/>
          <w:szCs w:val="28"/>
          <w:lang w:eastAsia="en-US"/>
        </w:rPr>
        <w:t>Протокол</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спектрального</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анализа</w:t>
      </w:r>
      <w:r w:rsidRPr="00D92AEB">
        <w:rPr>
          <w:rFonts w:ascii="Times New Roman" w:eastAsia="Times New Roman" w:hAnsi="Times New Roman" w:cs="Times New Roman"/>
          <w:spacing w:val="-8"/>
          <w:kern w:val="0"/>
          <w:sz w:val="28"/>
          <w:szCs w:val="28"/>
          <w:lang w:eastAsia="en-US"/>
        </w:rPr>
        <w:t xml:space="preserve"> </w:t>
      </w:r>
      <w:r w:rsidRPr="00D92AEB">
        <w:rPr>
          <w:rFonts w:ascii="Times New Roman" w:eastAsia="Times New Roman" w:hAnsi="Times New Roman" w:cs="Times New Roman"/>
          <w:kern w:val="0"/>
          <w:sz w:val="28"/>
          <w:szCs w:val="28"/>
          <w:lang w:eastAsia="en-US"/>
        </w:rPr>
        <w:t>мармелада</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желейного</w:t>
      </w:r>
    </w:p>
    <w:p w:rsidR="00D92AEB" w:rsidRPr="00D92AEB" w:rsidRDefault="00D92AEB" w:rsidP="00D92AEB">
      <w:pPr>
        <w:tabs>
          <w:tab w:val="clear" w:pos="709"/>
        </w:tabs>
        <w:suppressAutoHyphens w:val="0"/>
        <w:autoSpaceDE w:val="0"/>
        <w:autoSpaceDN w:val="0"/>
        <w:spacing w:before="161"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«Сила</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леса»</w:t>
      </w:r>
    </w:p>
    <w:p w:rsidR="00D92AEB" w:rsidRPr="00D92AEB" w:rsidRDefault="00D92AEB" w:rsidP="00D92AEB">
      <w:pPr>
        <w:tabs>
          <w:tab w:val="clear" w:pos="709"/>
        </w:tabs>
        <w:suppressAutoHyphens w:val="0"/>
        <w:autoSpaceDE w:val="0"/>
        <w:autoSpaceDN w:val="0"/>
        <w:spacing w:before="163" w:after="0" w:line="36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Приложение</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Ж.</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Акт</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промышленной</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апробации</w:t>
      </w:r>
      <w:r w:rsidRPr="00D92AEB">
        <w:rPr>
          <w:rFonts w:ascii="Times New Roman" w:eastAsia="Times New Roman" w:hAnsi="Times New Roman" w:cs="Times New Roman"/>
          <w:spacing w:val="-8"/>
          <w:kern w:val="0"/>
          <w:sz w:val="28"/>
          <w:szCs w:val="28"/>
          <w:lang w:eastAsia="en-US"/>
        </w:rPr>
        <w:t xml:space="preserve"> </w:t>
      </w:r>
      <w:r w:rsidRPr="00D92AEB">
        <w:rPr>
          <w:rFonts w:ascii="Times New Roman" w:eastAsia="Times New Roman" w:hAnsi="Times New Roman" w:cs="Times New Roman"/>
          <w:kern w:val="0"/>
          <w:sz w:val="28"/>
          <w:szCs w:val="28"/>
          <w:lang w:eastAsia="en-US"/>
        </w:rPr>
        <w:t>и</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внедрения</w:t>
      </w:r>
      <w:r w:rsidRPr="00D92AEB">
        <w:rPr>
          <w:rFonts w:ascii="Times New Roman" w:eastAsia="Times New Roman" w:hAnsi="Times New Roman" w:cs="Times New Roman"/>
          <w:spacing w:val="-2"/>
          <w:kern w:val="0"/>
          <w:sz w:val="28"/>
          <w:szCs w:val="28"/>
          <w:lang w:eastAsia="en-US"/>
        </w:rPr>
        <w:t xml:space="preserve"> </w:t>
      </w:r>
      <w:r w:rsidRPr="00D92AEB">
        <w:rPr>
          <w:rFonts w:ascii="Times New Roman" w:eastAsia="Times New Roman" w:hAnsi="Times New Roman" w:cs="Times New Roman"/>
          <w:kern w:val="0"/>
          <w:sz w:val="28"/>
          <w:szCs w:val="28"/>
          <w:lang w:eastAsia="en-US"/>
        </w:rPr>
        <w:t>технологии начинки кондитерской «Сила леса»</w:t>
      </w:r>
    </w:p>
    <w:p w:rsidR="00D92AEB" w:rsidRPr="00D92AEB" w:rsidRDefault="00D92AEB" w:rsidP="00D92AEB">
      <w:pPr>
        <w:tabs>
          <w:tab w:val="clear" w:pos="709"/>
        </w:tabs>
        <w:suppressAutoHyphens w:val="0"/>
        <w:autoSpaceDE w:val="0"/>
        <w:autoSpaceDN w:val="0"/>
        <w:spacing w:after="0" w:line="36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Приложение</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З.</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Акт</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промышленной</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апробации</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и</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внедрения</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технологии ириса тираженного «Сила леса»</w:t>
      </w:r>
    </w:p>
    <w:p w:rsidR="00D92AEB" w:rsidRPr="00D92AEB" w:rsidRDefault="00D92AEB" w:rsidP="00D92AEB">
      <w:pPr>
        <w:tabs>
          <w:tab w:val="clear" w:pos="709"/>
        </w:tabs>
        <w:suppressAutoHyphens w:val="0"/>
        <w:autoSpaceDE w:val="0"/>
        <w:autoSpaceDN w:val="0"/>
        <w:spacing w:before="161" w:after="0" w:line="240" w:lineRule="auto"/>
        <w:ind w:left="210" w:firstLine="0"/>
        <w:jc w:val="left"/>
        <w:rPr>
          <w:rFonts w:ascii="Times New Roman" w:eastAsia="Times New Roman" w:hAnsi="Times New Roman" w:cs="Times New Roman"/>
          <w:kern w:val="0"/>
          <w:sz w:val="28"/>
          <w:lang w:eastAsia="en-US"/>
        </w:rPr>
      </w:pPr>
      <w:r w:rsidRPr="00D92AEB">
        <w:rPr>
          <w:rFonts w:ascii="Times New Roman" w:eastAsia="Times New Roman" w:hAnsi="Times New Roman" w:cs="Times New Roman"/>
          <w:kern w:val="0"/>
          <w:lang w:eastAsia="en-US"/>
        </w:rPr>
        <w:br w:type="column"/>
      </w:r>
      <w:r w:rsidRPr="00D92AEB">
        <w:rPr>
          <w:rFonts w:ascii="Times New Roman" w:eastAsia="Times New Roman" w:hAnsi="Times New Roman" w:cs="Times New Roman"/>
          <w:spacing w:val="-5"/>
          <w:kern w:val="0"/>
          <w:sz w:val="28"/>
          <w:lang w:eastAsia="en-US"/>
        </w:rPr>
        <w:t>240</w:t>
      </w:r>
    </w:p>
    <w:p w:rsidR="00D92AEB" w:rsidRPr="00D92AEB" w:rsidRDefault="00D92AEB" w:rsidP="00D92AEB">
      <w:pPr>
        <w:tabs>
          <w:tab w:val="clear" w:pos="709"/>
        </w:tabs>
        <w:suppressAutoHyphens w:val="0"/>
        <w:autoSpaceDE w:val="0"/>
        <w:autoSpaceDN w:val="0"/>
        <w:spacing w:before="161"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5"/>
          <w:kern w:val="0"/>
          <w:sz w:val="28"/>
          <w:szCs w:val="28"/>
          <w:lang w:eastAsia="en-US"/>
        </w:rPr>
        <w:t>242</w:t>
      </w:r>
    </w:p>
    <w:p w:rsidR="00D92AEB" w:rsidRPr="00D92AEB" w:rsidRDefault="00D92AEB" w:rsidP="00D92AEB">
      <w:pPr>
        <w:tabs>
          <w:tab w:val="clear" w:pos="709"/>
        </w:tabs>
        <w:suppressAutoHyphens w:val="0"/>
        <w:autoSpaceDE w:val="0"/>
        <w:autoSpaceDN w:val="0"/>
        <w:spacing w:before="160"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5"/>
          <w:kern w:val="0"/>
          <w:sz w:val="28"/>
          <w:szCs w:val="28"/>
          <w:lang w:eastAsia="en-US"/>
        </w:rPr>
        <w:t>244</w:t>
      </w: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before="1"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5"/>
          <w:kern w:val="0"/>
          <w:sz w:val="28"/>
          <w:szCs w:val="28"/>
          <w:lang w:eastAsia="en-US"/>
        </w:rPr>
        <w:t>245</w:t>
      </w: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before="160"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5"/>
          <w:kern w:val="0"/>
          <w:sz w:val="28"/>
          <w:szCs w:val="28"/>
          <w:lang w:eastAsia="en-US"/>
        </w:rPr>
        <w:t>246</w:t>
      </w: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before="1"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before="1"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5"/>
          <w:kern w:val="0"/>
          <w:sz w:val="28"/>
          <w:szCs w:val="28"/>
          <w:lang w:eastAsia="en-US"/>
        </w:rPr>
        <w:t>247</w:t>
      </w:r>
    </w:p>
    <w:p w:rsidR="00D92AEB" w:rsidRPr="00D92AEB" w:rsidRDefault="00D92AEB" w:rsidP="00D92AEB">
      <w:pPr>
        <w:tabs>
          <w:tab w:val="clear" w:pos="709"/>
        </w:tabs>
        <w:suppressAutoHyphens w:val="0"/>
        <w:autoSpaceDE w:val="0"/>
        <w:autoSpaceDN w:val="0"/>
        <w:spacing w:before="320"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5"/>
          <w:kern w:val="0"/>
          <w:sz w:val="28"/>
          <w:szCs w:val="28"/>
          <w:lang w:eastAsia="en-US"/>
        </w:rPr>
        <w:t>248</w:t>
      </w: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lang w:eastAsia="en-US"/>
        </w:rPr>
        <w:sectPr w:rsidR="00D92AEB" w:rsidRPr="00D92AEB">
          <w:type w:val="continuous"/>
          <w:pgSz w:w="11910" w:h="16840"/>
          <w:pgMar w:top="640" w:right="540" w:bottom="280" w:left="1600" w:header="749" w:footer="0" w:gutter="0"/>
          <w:cols w:num="2" w:space="720" w:equalWidth="0">
            <w:col w:w="8936" w:space="97"/>
            <w:col w:w="737"/>
          </w:cols>
        </w:sectPr>
      </w:pPr>
    </w:p>
    <w:p w:rsidR="00D92AEB" w:rsidRPr="00D92AEB" w:rsidRDefault="00D92AEB" w:rsidP="00D92AEB">
      <w:pPr>
        <w:tabs>
          <w:tab w:val="clear" w:pos="709"/>
          <w:tab w:val="right" w:pos="9663"/>
        </w:tabs>
        <w:suppressAutoHyphens w:val="0"/>
        <w:autoSpaceDE w:val="0"/>
        <w:autoSpaceDN w:val="0"/>
        <w:spacing w:before="441" w:after="0" w:line="360" w:lineRule="auto"/>
        <w:ind w:left="210" w:right="10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lastRenderedPageBreak/>
        <w:t>Приложение И. Акт промышленной апробации и внедрения технологии мармелада желейного «Сила леса»</w:t>
      </w:r>
      <w:r w:rsidRPr="00D92AEB">
        <w:rPr>
          <w:rFonts w:ascii="Times New Roman" w:eastAsia="Times New Roman" w:hAnsi="Times New Roman" w:cs="Times New Roman"/>
          <w:kern w:val="0"/>
          <w:sz w:val="28"/>
          <w:szCs w:val="28"/>
          <w:lang w:eastAsia="en-US"/>
        </w:rPr>
        <w:tab/>
      </w:r>
      <w:r w:rsidRPr="00D92AEB">
        <w:rPr>
          <w:rFonts w:ascii="Times New Roman" w:eastAsia="Times New Roman" w:hAnsi="Times New Roman" w:cs="Times New Roman"/>
          <w:spacing w:val="-4"/>
          <w:kern w:val="0"/>
          <w:sz w:val="28"/>
          <w:szCs w:val="28"/>
          <w:lang w:eastAsia="en-US"/>
        </w:rPr>
        <w:t>249</w:t>
      </w:r>
    </w:p>
    <w:p w:rsidR="00D92AEB" w:rsidRPr="00D92AEB" w:rsidRDefault="00D92AEB" w:rsidP="00D92AEB">
      <w:pPr>
        <w:tabs>
          <w:tab w:val="clear" w:pos="709"/>
        </w:tabs>
        <w:suppressAutoHyphens w:val="0"/>
        <w:autoSpaceDE w:val="0"/>
        <w:autoSpaceDN w:val="0"/>
        <w:spacing w:after="0" w:line="321" w:lineRule="exact"/>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Приложения</w:t>
      </w:r>
      <w:r w:rsidRPr="00D92AEB">
        <w:rPr>
          <w:rFonts w:ascii="Times New Roman" w:eastAsia="Times New Roman" w:hAnsi="Times New Roman" w:cs="Times New Roman"/>
          <w:spacing w:val="-8"/>
          <w:kern w:val="0"/>
          <w:sz w:val="28"/>
          <w:szCs w:val="28"/>
          <w:lang w:eastAsia="en-US"/>
        </w:rPr>
        <w:t xml:space="preserve"> </w:t>
      </w:r>
      <w:r w:rsidRPr="00D92AEB">
        <w:rPr>
          <w:rFonts w:ascii="Times New Roman" w:eastAsia="Times New Roman" w:hAnsi="Times New Roman" w:cs="Times New Roman"/>
          <w:kern w:val="0"/>
          <w:sz w:val="28"/>
          <w:szCs w:val="28"/>
          <w:lang w:eastAsia="en-US"/>
        </w:rPr>
        <w:t>К.</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Технические</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условия</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и</w:t>
      </w:r>
      <w:r w:rsidRPr="00D92AEB">
        <w:rPr>
          <w:rFonts w:ascii="Times New Roman" w:eastAsia="Times New Roman" w:hAnsi="Times New Roman" w:cs="Times New Roman"/>
          <w:spacing w:val="-9"/>
          <w:kern w:val="0"/>
          <w:sz w:val="28"/>
          <w:szCs w:val="28"/>
          <w:lang w:eastAsia="en-US"/>
        </w:rPr>
        <w:t xml:space="preserve"> </w:t>
      </w:r>
      <w:r w:rsidRPr="00D92AEB">
        <w:rPr>
          <w:rFonts w:ascii="Times New Roman" w:eastAsia="Times New Roman" w:hAnsi="Times New Roman" w:cs="Times New Roman"/>
          <w:kern w:val="0"/>
          <w:sz w:val="28"/>
          <w:szCs w:val="28"/>
          <w:lang w:eastAsia="en-US"/>
        </w:rPr>
        <w:t>технологическая</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инструкция</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spacing w:val="-5"/>
          <w:kern w:val="0"/>
          <w:sz w:val="28"/>
          <w:szCs w:val="28"/>
          <w:lang w:eastAsia="en-US"/>
        </w:rPr>
        <w:t>на</w:t>
      </w:r>
    </w:p>
    <w:p w:rsidR="00D92AEB" w:rsidRPr="00D92AEB" w:rsidRDefault="00D92AEB" w:rsidP="00D92AEB">
      <w:pPr>
        <w:tabs>
          <w:tab w:val="clear" w:pos="709"/>
        </w:tabs>
        <w:suppressAutoHyphens w:val="0"/>
        <w:autoSpaceDE w:val="0"/>
        <w:autoSpaceDN w:val="0"/>
        <w:spacing w:after="0" w:line="321" w:lineRule="exact"/>
        <w:ind w:firstLine="0"/>
        <w:jc w:val="left"/>
        <w:rPr>
          <w:rFonts w:ascii="Times New Roman" w:eastAsia="Times New Roman" w:hAnsi="Times New Roman" w:cs="Times New Roman"/>
          <w:kern w:val="0"/>
          <w:lang w:eastAsia="en-US"/>
        </w:rPr>
        <w:sectPr w:rsidR="00D92AEB" w:rsidRPr="00D92AEB">
          <w:pgSz w:w="11910" w:h="16840"/>
          <w:pgMar w:top="960" w:right="540" w:bottom="280" w:left="1600" w:header="749" w:footer="0" w:gutter="0"/>
          <w:cols w:space="720"/>
        </w:sectPr>
      </w:pPr>
    </w:p>
    <w:p w:rsidR="00D92AEB" w:rsidRPr="00D92AEB" w:rsidRDefault="00D92AEB" w:rsidP="00D92AEB">
      <w:pPr>
        <w:tabs>
          <w:tab w:val="clear" w:pos="709"/>
        </w:tabs>
        <w:suppressAutoHyphens w:val="0"/>
        <w:autoSpaceDE w:val="0"/>
        <w:autoSpaceDN w:val="0"/>
        <w:spacing w:before="163"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lastRenderedPageBreak/>
        <w:t>производство</w:t>
      </w:r>
      <w:r w:rsidRPr="00D92AEB">
        <w:rPr>
          <w:rFonts w:ascii="Times New Roman" w:eastAsia="Times New Roman" w:hAnsi="Times New Roman" w:cs="Times New Roman"/>
          <w:spacing w:val="-10"/>
          <w:kern w:val="0"/>
          <w:sz w:val="28"/>
          <w:szCs w:val="28"/>
          <w:lang w:eastAsia="en-US"/>
        </w:rPr>
        <w:t xml:space="preserve"> </w:t>
      </w:r>
      <w:r w:rsidRPr="00D92AEB">
        <w:rPr>
          <w:rFonts w:ascii="Times New Roman" w:eastAsia="Times New Roman" w:hAnsi="Times New Roman" w:cs="Times New Roman"/>
          <w:kern w:val="0"/>
          <w:sz w:val="28"/>
          <w:szCs w:val="28"/>
          <w:lang w:eastAsia="en-US"/>
        </w:rPr>
        <w:t>мармелада</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желейного</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«Сила</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леса»</w:t>
      </w:r>
    </w:p>
    <w:p w:rsidR="00D92AEB" w:rsidRPr="00D92AEB" w:rsidRDefault="00D92AEB" w:rsidP="00D92AEB">
      <w:pPr>
        <w:tabs>
          <w:tab w:val="clear" w:pos="709"/>
        </w:tabs>
        <w:suppressAutoHyphens w:val="0"/>
        <w:autoSpaceDE w:val="0"/>
        <w:autoSpaceDN w:val="0"/>
        <w:spacing w:before="161" w:after="0" w:line="36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Приложения</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Л.</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Технические</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условия</w:t>
      </w:r>
      <w:r w:rsidRPr="00D92AEB">
        <w:rPr>
          <w:rFonts w:ascii="Times New Roman" w:eastAsia="Times New Roman" w:hAnsi="Times New Roman" w:cs="Times New Roman"/>
          <w:spacing w:val="-3"/>
          <w:kern w:val="0"/>
          <w:sz w:val="28"/>
          <w:szCs w:val="28"/>
          <w:lang w:eastAsia="en-US"/>
        </w:rPr>
        <w:t xml:space="preserve"> </w:t>
      </w:r>
      <w:r w:rsidRPr="00D92AEB">
        <w:rPr>
          <w:rFonts w:ascii="Times New Roman" w:eastAsia="Times New Roman" w:hAnsi="Times New Roman" w:cs="Times New Roman"/>
          <w:kern w:val="0"/>
          <w:sz w:val="28"/>
          <w:szCs w:val="28"/>
          <w:lang w:eastAsia="en-US"/>
        </w:rPr>
        <w:t>и</w:t>
      </w:r>
      <w:r w:rsidRPr="00D92AEB">
        <w:rPr>
          <w:rFonts w:ascii="Times New Roman" w:eastAsia="Times New Roman" w:hAnsi="Times New Roman" w:cs="Times New Roman"/>
          <w:spacing w:val="-8"/>
          <w:kern w:val="0"/>
          <w:sz w:val="28"/>
          <w:szCs w:val="28"/>
          <w:lang w:eastAsia="en-US"/>
        </w:rPr>
        <w:t xml:space="preserve"> </w:t>
      </w:r>
      <w:r w:rsidRPr="00D92AEB">
        <w:rPr>
          <w:rFonts w:ascii="Times New Roman" w:eastAsia="Times New Roman" w:hAnsi="Times New Roman" w:cs="Times New Roman"/>
          <w:kern w:val="0"/>
          <w:sz w:val="28"/>
          <w:szCs w:val="28"/>
          <w:lang w:eastAsia="en-US"/>
        </w:rPr>
        <w:t>технологическая</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инструкция</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на производство ириса тираженного «Сила леса»</w:t>
      </w:r>
    </w:p>
    <w:p w:rsidR="00D92AEB" w:rsidRPr="00D92AEB" w:rsidRDefault="00D92AEB" w:rsidP="00D92AEB">
      <w:pPr>
        <w:tabs>
          <w:tab w:val="clear" w:pos="709"/>
        </w:tabs>
        <w:suppressAutoHyphens w:val="0"/>
        <w:autoSpaceDE w:val="0"/>
        <w:autoSpaceDN w:val="0"/>
        <w:spacing w:after="0" w:line="360" w:lineRule="auto"/>
        <w:ind w:left="210" w:right="74"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Приложения</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М.</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Технические</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условия</w:t>
      </w:r>
      <w:r w:rsidRPr="00D92AEB">
        <w:rPr>
          <w:rFonts w:ascii="Times New Roman" w:eastAsia="Times New Roman" w:hAnsi="Times New Roman" w:cs="Times New Roman"/>
          <w:spacing w:val="-3"/>
          <w:kern w:val="0"/>
          <w:sz w:val="28"/>
          <w:szCs w:val="28"/>
          <w:lang w:eastAsia="en-US"/>
        </w:rPr>
        <w:t xml:space="preserve"> </w:t>
      </w:r>
      <w:r w:rsidRPr="00D92AEB">
        <w:rPr>
          <w:rFonts w:ascii="Times New Roman" w:eastAsia="Times New Roman" w:hAnsi="Times New Roman" w:cs="Times New Roman"/>
          <w:kern w:val="0"/>
          <w:sz w:val="28"/>
          <w:szCs w:val="28"/>
          <w:lang w:eastAsia="en-US"/>
        </w:rPr>
        <w:t>и</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технологическая</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инструкция</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на производство начинки кондитерской «Сила леса»</w:t>
      </w:r>
    </w:p>
    <w:p w:rsidR="00D92AEB" w:rsidRPr="00D92AEB" w:rsidRDefault="00D92AEB" w:rsidP="00D92AEB">
      <w:pPr>
        <w:tabs>
          <w:tab w:val="clear" w:pos="709"/>
        </w:tabs>
        <w:suppressAutoHyphens w:val="0"/>
        <w:autoSpaceDE w:val="0"/>
        <w:autoSpaceDN w:val="0"/>
        <w:spacing w:after="0" w:line="360" w:lineRule="auto"/>
        <w:ind w:left="210" w:firstLine="69"/>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Приложение</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Н.</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Рабочий</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лист</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ХАССП</w:t>
      </w:r>
      <w:r w:rsidRPr="00D92AEB">
        <w:rPr>
          <w:rFonts w:ascii="Times New Roman" w:eastAsia="Times New Roman" w:hAnsi="Times New Roman" w:cs="Times New Roman"/>
          <w:spacing w:val="-10"/>
          <w:kern w:val="0"/>
          <w:sz w:val="28"/>
          <w:szCs w:val="28"/>
          <w:lang w:eastAsia="en-US"/>
        </w:rPr>
        <w:t xml:space="preserve"> </w:t>
      </w:r>
      <w:r w:rsidRPr="00D92AEB">
        <w:rPr>
          <w:rFonts w:ascii="Times New Roman" w:eastAsia="Times New Roman" w:hAnsi="Times New Roman" w:cs="Times New Roman"/>
          <w:kern w:val="0"/>
          <w:sz w:val="28"/>
          <w:szCs w:val="28"/>
          <w:lang w:eastAsia="en-US"/>
        </w:rPr>
        <w:t>производства</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начинки</w:t>
      </w:r>
      <w:r w:rsidRPr="00D92AEB">
        <w:rPr>
          <w:rFonts w:ascii="Times New Roman" w:eastAsia="Times New Roman" w:hAnsi="Times New Roman" w:cs="Times New Roman"/>
          <w:spacing w:val="-4"/>
          <w:kern w:val="0"/>
          <w:sz w:val="28"/>
          <w:szCs w:val="28"/>
          <w:lang w:eastAsia="en-US"/>
        </w:rPr>
        <w:t xml:space="preserve"> </w:t>
      </w:r>
      <w:proofErr w:type="gramStart"/>
      <w:r w:rsidRPr="00D92AEB">
        <w:rPr>
          <w:rFonts w:ascii="Times New Roman" w:eastAsia="Times New Roman" w:hAnsi="Times New Roman" w:cs="Times New Roman"/>
          <w:kern w:val="0"/>
          <w:sz w:val="28"/>
          <w:szCs w:val="28"/>
          <w:lang w:eastAsia="en-US"/>
        </w:rPr>
        <w:t>кондитер- ской</w:t>
      </w:r>
      <w:proofErr w:type="gramEnd"/>
      <w:r w:rsidRPr="00D92AEB">
        <w:rPr>
          <w:rFonts w:ascii="Times New Roman" w:eastAsia="Times New Roman" w:hAnsi="Times New Roman" w:cs="Times New Roman"/>
          <w:kern w:val="0"/>
          <w:sz w:val="28"/>
          <w:szCs w:val="28"/>
          <w:lang w:eastAsia="en-US"/>
        </w:rPr>
        <w:t xml:space="preserve"> «Сила леса»</w:t>
      </w:r>
    </w:p>
    <w:p w:rsidR="00D92AEB" w:rsidRPr="00D92AEB" w:rsidRDefault="00D92AEB" w:rsidP="00D92AEB">
      <w:pPr>
        <w:tabs>
          <w:tab w:val="clear" w:pos="709"/>
        </w:tabs>
        <w:suppressAutoHyphens w:val="0"/>
        <w:autoSpaceDE w:val="0"/>
        <w:autoSpaceDN w:val="0"/>
        <w:spacing w:after="0" w:line="321" w:lineRule="exact"/>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Приложение</w:t>
      </w:r>
      <w:r w:rsidRPr="00D92AEB">
        <w:rPr>
          <w:rFonts w:ascii="Times New Roman" w:eastAsia="Times New Roman" w:hAnsi="Times New Roman" w:cs="Times New Roman"/>
          <w:spacing w:val="-7"/>
          <w:kern w:val="0"/>
          <w:sz w:val="28"/>
          <w:szCs w:val="28"/>
          <w:lang w:eastAsia="en-US"/>
        </w:rPr>
        <w:t xml:space="preserve"> </w:t>
      </w:r>
      <w:r w:rsidRPr="00D92AEB">
        <w:rPr>
          <w:rFonts w:ascii="Times New Roman" w:eastAsia="Times New Roman" w:hAnsi="Times New Roman" w:cs="Times New Roman"/>
          <w:kern w:val="0"/>
          <w:sz w:val="28"/>
          <w:szCs w:val="28"/>
          <w:lang w:eastAsia="en-US"/>
        </w:rPr>
        <w:t>О.</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Рабочий</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лист</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ХАССП</w:t>
      </w:r>
      <w:r w:rsidRPr="00D92AEB">
        <w:rPr>
          <w:rFonts w:ascii="Times New Roman" w:eastAsia="Times New Roman" w:hAnsi="Times New Roman" w:cs="Times New Roman"/>
          <w:spacing w:val="-11"/>
          <w:kern w:val="0"/>
          <w:sz w:val="28"/>
          <w:szCs w:val="28"/>
          <w:lang w:eastAsia="en-US"/>
        </w:rPr>
        <w:t xml:space="preserve"> </w:t>
      </w:r>
      <w:r w:rsidRPr="00D92AEB">
        <w:rPr>
          <w:rFonts w:ascii="Times New Roman" w:eastAsia="Times New Roman" w:hAnsi="Times New Roman" w:cs="Times New Roman"/>
          <w:kern w:val="0"/>
          <w:sz w:val="28"/>
          <w:szCs w:val="28"/>
          <w:lang w:eastAsia="en-US"/>
        </w:rPr>
        <w:t>производства</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ириса</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тираженного</w:t>
      </w:r>
    </w:p>
    <w:p w:rsidR="00D92AEB" w:rsidRPr="00D92AEB" w:rsidRDefault="00D92AEB" w:rsidP="00D92AEB">
      <w:pPr>
        <w:tabs>
          <w:tab w:val="clear" w:pos="709"/>
        </w:tabs>
        <w:suppressAutoHyphens w:val="0"/>
        <w:autoSpaceDE w:val="0"/>
        <w:autoSpaceDN w:val="0"/>
        <w:spacing w:before="160"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«Сила</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spacing w:val="-2"/>
          <w:kern w:val="0"/>
          <w:sz w:val="28"/>
          <w:szCs w:val="28"/>
          <w:lang w:eastAsia="en-US"/>
        </w:rPr>
        <w:t>леса»</w:t>
      </w:r>
    </w:p>
    <w:p w:rsidR="00D92AEB" w:rsidRPr="00D92AEB" w:rsidRDefault="00D92AEB" w:rsidP="00D92AEB">
      <w:pPr>
        <w:tabs>
          <w:tab w:val="clear" w:pos="709"/>
        </w:tabs>
        <w:suppressAutoHyphens w:val="0"/>
        <w:autoSpaceDE w:val="0"/>
        <w:autoSpaceDN w:val="0"/>
        <w:spacing w:before="163" w:after="0" w:line="36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kern w:val="0"/>
          <w:sz w:val="28"/>
          <w:szCs w:val="28"/>
          <w:lang w:eastAsia="en-US"/>
        </w:rPr>
        <w:t>Приложение</w:t>
      </w:r>
      <w:r w:rsidRPr="00D92AEB">
        <w:rPr>
          <w:rFonts w:ascii="Times New Roman" w:eastAsia="Times New Roman" w:hAnsi="Times New Roman" w:cs="Times New Roman"/>
          <w:spacing w:val="-4"/>
          <w:kern w:val="0"/>
          <w:sz w:val="28"/>
          <w:szCs w:val="28"/>
          <w:lang w:eastAsia="en-US"/>
        </w:rPr>
        <w:t xml:space="preserve"> </w:t>
      </w:r>
      <w:r w:rsidRPr="00D92AEB">
        <w:rPr>
          <w:rFonts w:ascii="Times New Roman" w:eastAsia="Times New Roman" w:hAnsi="Times New Roman" w:cs="Times New Roman"/>
          <w:kern w:val="0"/>
          <w:sz w:val="28"/>
          <w:szCs w:val="28"/>
          <w:lang w:eastAsia="en-US"/>
        </w:rPr>
        <w:t>П.</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Рабочий</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лист</w:t>
      </w:r>
      <w:r w:rsidRPr="00D92AEB">
        <w:rPr>
          <w:rFonts w:ascii="Times New Roman" w:eastAsia="Times New Roman" w:hAnsi="Times New Roman" w:cs="Times New Roman"/>
          <w:spacing w:val="-5"/>
          <w:kern w:val="0"/>
          <w:sz w:val="28"/>
          <w:szCs w:val="28"/>
          <w:lang w:eastAsia="en-US"/>
        </w:rPr>
        <w:t xml:space="preserve"> </w:t>
      </w:r>
      <w:r w:rsidRPr="00D92AEB">
        <w:rPr>
          <w:rFonts w:ascii="Times New Roman" w:eastAsia="Times New Roman" w:hAnsi="Times New Roman" w:cs="Times New Roman"/>
          <w:kern w:val="0"/>
          <w:sz w:val="28"/>
          <w:szCs w:val="28"/>
          <w:lang w:eastAsia="en-US"/>
        </w:rPr>
        <w:t>ХАССП</w:t>
      </w:r>
      <w:r w:rsidRPr="00D92AEB">
        <w:rPr>
          <w:rFonts w:ascii="Times New Roman" w:eastAsia="Times New Roman" w:hAnsi="Times New Roman" w:cs="Times New Roman"/>
          <w:spacing w:val="-10"/>
          <w:kern w:val="0"/>
          <w:sz w:val="28"/>
          <w:szCs w:val="28"/>
          <w:lang w:eastAsia="en-US"/>
        </w:rPr>
        <w:t xml:space="preserve"> </w:t>
      </w:r>
      <w:r w:rsidRPr="00D92AEB">
        <w:rPr>
          <w:rFonts w:ascii="Times New Roman" w:eastAsia="Times New Roman" w:hAnsi="Times New Roman" w:cs="Times New Roman"/>
          <w:kern w:val="0"/>
          <w:sz w:val="28"/>
          <w:szCs w:val="28"/>
          <w:lang w:eastAsia="en-US"/>
        </w:rPr>
        <w:t>производства</w:t>
      </w:r>
      <w:r w:rsidRPr="00D92AEB">
        <w:rPr>
          <w:rFonts w:ascii="Times New Roman" w:eastAsia="Times New Roman" w:hAnsi="Times New Roman" w:cs="Times New Roman"/>
          <w:spacing w:val="-6"/>
          <w:kern w:val="0"/>
          <w:sz w:val="28"/>
          <w:szCs w:val="28"/>
          <w:lang w:eastAsia="en-US"/>
        </w:rPr>
        <w:t xml:space="preserve"> </w:t>
      </w:r>
      <w:r w:rsidRPr="00D92AEB">
        <w:rPr>
          <w:rFonts w:ascii="Times New Roman" w:eastAsia="Times New Roman" w:hAnsi="Times New Roman" w:cs="Times New Roman"/>
          <w:kern w:val="0"/>
          <w:sz w:val="28"/>
          <w:szCs w:val="28"/>
          <w:lang w:eastAsia="en-US"/>
        </w:rPr>
        <w:t>желейного</w:t>
      </w:r>
      <w:r w:rsidRPr="00D92AEB">
        <w:rPr>
          <w:rFonts w:ascii="Times New Roman" w:eastAsia="Times New Roman" w:hAnsi="Times New Roman" w:cs="Times New Roman"/>
          <w:spacing w:val="-4"/>
          <w:kern w:val="0"/>
          <w:sz w:val="28"/>
          <w:szCs w:val="28"/>
          <w:lang w:eastAsia="en-US"/>
        </w:rPr>
        <w:t xml:space="preserve"> </w:t>
      </w:r>
      <w:proofErr w:type="gramStart"/>
      <w:r w:rsidRPr="00D92AEB">
        <w:rPr>
          <w:rFonts w:ascii="Times New Roman" w:eastAsia="Times New Roman" w:hAnsi="Times New Roman" w:cs="Times New Roman"/>
          <w:kern w:val="0"/>
          <w:sz w:val="28"/>
          <w:szCs w:val="28"/>
          <w:lang w:eastAsia="en-US"/>
        </w:rPr>
        <w:t>марме- лада</w:t>
      </w:r>
      <w:proofErr w:type="gramEnd"/>
      <w:r w:rsidRPr="00D92AEB">
        <w:rPr>
          <w:rFonts w:ascii="Times New Roman" w:eastAsia="Times New Roman" w:hAnsi="Times New Roman" w:cs="Times New Roman"/>
          <w:kern w:val="0"/>
          <w:sz w:val="28"/>
          <w:szCs w:val="28"/>
          <w:lang w:eastAsia="en-US"/>
        </w:rPr>
        <w:t xml:space="preserve"> «Сила леса»</w:t>
      </w:r>
    </w:p>
    <w:p w:rsidR="00D92AEB" w:rsidRPr="00D92AEB" w:rsidRDefault="00D92AEB" w:rsidP="00D92AEB">
      <w:pPr>
        <w:tabs>
          <w:tab w:val="clear" w:pos="709"/>
        </w:tabs>
        <w:suppressAutoHyphens w:val="0"/>
        <w:autoSpaceDE w:val="0"/>
        <w:autoSpaceDN w:val="0"/>
        <w:spacing w:before="163" w:after="0" w:line="240" w:lineRule="auto"/>
        <w:ind w:left="210" w:firstLine="0"/>
        <w:jc w:val="left"/>
        <w:rPr>
          <w:rFonts w:ascii="Times New Roman" w:eastAsia="Times New Roman" w:hAnsi="Times New Roman" w:cs="Times New Roman"/>
          <w:kern w:val="0"/>
          <w:sz w:val="28"/>
          <w:lang w:eastAsia="en-US"/>
        </w:rPr>
      </w:pPr>
      <w:r w:rsidRPr="00D92AEB">
        <w:rPr>
          <w:rFonts w:ascii="Times New Roman" w:eastAsia="Times New Roman" w:hAnsi="Times New Roman" w:cs="Times New Roman"/>
          <w:kern w:val="0"/>
          <w:lang w:eastAsia="en-US"/>
        </w:rPr>
        <w:br w:type="column"/>
      </w:r>
      <w:r w:rsidRPr="00D92AEB">
        <w:rPr>
          <w:rFonts w:ascii="Times New Roman" w:eastAsia="Times New Roman" w:hAnsi="Times New Roman" w:cs="Times New Roman"/>
          <w:spacing w:val="-5"/>
          <w:kern w:val="0"/>
          <w:sz w:val="28"/>
          <w:lang w:eastAsia="en-US"/>
        </w:rPr>
        <w:lastRenderedPageBreak/>
        <w:t>250</w:t>
      </w:r>
    </w:p>
    <w:p w:rsidR="00D92AEB" w:rsidRPr="00D92AEB" w:rsidRDefault="00D92AEB" w:rsidP="00D92AEB">
      <w:pPr>
        <w:tabs>
          <w:tab w:val="clear" w:pos="709"/>
        </w:tabs>
        <w:suppressAutoHyphens w:val="0"/>
        <w:autoSpaceDE w:val="0"/>
        <w:autoSpaceDN w:val="0"/>
        <w:spacing w:before="321"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5"/>
          <w:kern w:val="0"/>
          <w:sz w:val="28"/>
          <w:szCs w:val="28"/>
          <w:lang w:eastAsia="en-US"/>
        </w:rPr>
        <w:t>252</w:t>
      </w:r>
    </w:p>
    <w:p w:rsidR="00D92AEB" w:rsidRPr="00D92AEB" w:rsidRDefault="00D92AEB" w:rsidP="00D92AEB">
      <w:pPr>
        <w:tabs>
          <w:tab w:val="clear" w:pos="709"/>
        </w:tabs>
        <w:suppressAutoHyphens w:val="0"/>
        <w:autoSpaceDE w:val="0"/>
        <w:autoSpaceDN w:val="0"/>
        <w:spacing w:before="321"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5"/>
          <w:kern w:val="0"/>
          <w:sz w:val="28"/>
          <w:szCs w:val="28"/>
          <w:lang w:eastAsia="en-US"/>
        </w:rPr>
        <w:t>254</w:t>
      </w: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before="2"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5"/>
          <w:kern w:val="0"/>
          <w:sz w:val="28"/>
          <w:szCs w:val="28"/>
          <w:lang w:eastAsia="en-US"/>
        </w:rPr>
        <w:t>256</w:t>
      </w:r>
    </w:p>
    <w:p w:rsidR="00D92AEB" w:rsidRPr="00D92AEB" w:rsidRDefault="00D92AEB" w:rsidP="00D92AEB">
      <w:pPr>
        <w:tabs>
          <w:tab w:val="clear" w:pos="709"/>
        </w:tabs>
        <w:suppressAutoHyphens w:val="0"/>
        <w:autoSpaceDE w:val="0"/>
        <w:autoSpaceDN w:val="0"/>
        <w:spacing w:before="321"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after="0" w:line="240" w:lineRule="auto"/>
        <w:ind w:left="210" w:firstLine="0"/>
        <w:jc w:val="left"/>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5"/>
          <w:kern w:val="0"/>
          <w:sz w:val="28"/>
          <w:szCs w:val="28"/>
          <w:lang w:eastAsia="en-US"/>
        </w:rPr>
        <w:t>260</w:t>
      </w:r>
    </w:p>
    <w:p w:rsidR="00D92AEB" w:rsidRPr="00D92AEB" w:rsidRDefault="00D92AEB" w:rsidP="00D92AEB">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8"/>
          <w:szCs w:val="28"/>
          <w:lang w:eastAsia="en-US"/>
        </w:rPr>
      </w:pPr>
    </w:p>
    <w:p w:rsidR="00D92AEB" w:rsidRPr="00D92AEB" w:rsidRDefault="00D92AEB" w:rsidP="00D92AEB">
      <w:pPr>
        <w:tabs>
          <w:tab w:val="clear" w:pos="709"/>
        </w:tabs>
        <w:suppressAutoHyphens w:val="0"/>
        <w:autoSpaceDE w:val="0"/>
        <w:autoSpaceDN w:val="0"/>
        <w:spacing w:before="1" w:after="0" w:line="240" w:lineRule="auto"/>
        <w:ind w:firstLine="0"/>
        <w:jc w:val="left"/>
        <w:rPr>
          <w:rFonts w:ascii="Times New Roman" w:eastAsia="Times New Roman" w:hAnsi="Times New Roman" w:cs="Times New Roman"/>
          <w:kern w:val="0"/>
          <w:sz w:val="28"/>
          <w:szCs w:val="28"/>
          <w:lang w:eastAsia="en-US"/>
        </w:rPr>
      </w:pPr>
    </w:p>
    <w:p w:rsidR="00D5075C" w:rsidRPr="00D5075C" w:rsidRDefault="00D92AEB" w:rsidP="00D5075C">
      <w:pPr>
        <w:pStyle w:val="1"/>
        <w:spacing w:before="88"/>
        <w:ind w:right="135"/>
        <w:rPr>
          <w:rFonts w:ascii="Times New Roman" w:eastAsia="Times New Roman" w:hAnsi="Times New Roman" w:cs="Times New Roman"/>
          <w:kern w:val="0"/>
          <w:sz w:val="28"/>
          <w:szCs w:val="28"/>
          <w:lang w:eastAsia="en-US"/>
        </w:rPr>
      </w:pPr>
      <w:r w:rsidRPr="00D92AEB">
        <w:rPr>
          <w:rFonts w:ascii="Times New Roman" w:eastAsia="Times New Roman" w:hAnsi="Times New Roman" w:cs="Times New Roman"/>
          <w:spacing w:val="-5"/>
          <w:kern w:val="0"/>
          <w:lang w:eastAsia="en-US"/>
        </w:rPr>
        <w:t>264</w:t>
      </w:r>
      <w:r w:rsidR="00D5075C" w:rsidRPr="00D5075C">
        <w:rPr>
          <w:rFonts w:ascii="Times New Roman" w:eastAsia="Times New Roman" w:hAnsi="Times New Roman" w:cs="Times New Roman"/>
          <w:spacing w:val="-2"/>
          <w:kern w:val="0"/>
          <w:sz w:val="28"/>
          <w:szCs w:val="28"/>
          <w:lang w:eastAsia="en-US"/>
        </w:rPr>
        <w:t xml:space="preserve"> </w:t>
      </w:r>
      <w:r w:rsidR="00D5075C" w:rsidRPr="00D5075C">
        <w:rPr>
          <w:rFonts w:ascii="Times New Roman" w:eastAsia="Times New Roman" w:hAnsi="Times New Roman" w:cs="Times New Roman"/>
          <w:spacing w:val="-2"/>
          <w:kern w:val="0"/>
          <w:sz w:val="28"/>
          <w:szCs w:val="28"/>
          <w:lang w:eastAsia="en-US"/>
        </w:rPr>
        <w:t>ЗАКЛЮЧЕНИЕ</w:t>
      </w:r>
    </w:p>
    <w:p w:rsidR="00D5075C" w:rsidRPr="00D5075C" w:rsidRDefault="00D5075C" w:rsidP="00D5075C">
      <w:pPr>
        <w:tabs>
          <w:tab w:val="clear" w:pos="709"/>
        </w:tabs>
        <w:suppressAutoHyphens w:val="0"/>
        <w:autoSpaceDE w:val="0"/>
        <w:autoSpaceDN w:val="0"/>
        <w:spacing w:before="319" w:after="0" w:line="240" w:lineRule="auto"/>
        <w:ind w:firstLine="0"/>
        <w:jc w:val="left"/>
        <w:rPr>
          <w:rFonts w:ascii="Times New Roman" w:eastAsia="Times New Roman" w:hAnsi="Times New Roman" w:cs="Times New Roman"/>
          <w:b/>
          <w:kern w:val="0"/>
          <w:sz w:val="28"/>
          <w:szCs w:val="28"/>
          <w:lang w:eastAsia="en-US"/>
        </w:rPr>
      </w:pPr>
    </w:p>
    <w:p w:rsidR="00D5075C" w:rsidRPr="00D5075C" w:rsidRDefault="00D5075C" w:rsidP="00D5075C">
      <w:pPr>
        <w:tabs>
          <w:tab w:val="clear" w:pos="709"/>
        </w:tabs>
        <w:suppressAutoHyphens w:val="0"/>
        <w:autoSpaceDE w:val="0"/>
        <w:autoSpaceDN w:val="0"/>
        <w:spacing w:after="0" w:line="360" w:lineRule="auto"/>
        <w:ind w:left="119" w:right="257" w:firstLine="707"/>
        <w:rPr>
          <w:rFonts w:ascii="Times New Roman" w:eastAsia="Times New Roman" w:hAnsi="Times New Roman" w:cs="Times New Roman"/>
          <w:kern w:val="0"/>
          <w:sz w:val="28"/>
          <w:szCs w:val="28"/>
          <w:lang w:eastAsia="en-US"/>
        </w:rPr>
      </w:pPr>
      <w:r w:rsidRPr="00D5075C">
        <w:rPr>
          <w:rFonts w:ascii="Times New Roman" w:eastAsia="Times New Roman" w:hAnsi="Times New Roman" w:cs="Times New Roman"/>
          <w:kern w:val="0"/>
          <w:sz w:val="28"/>
          <w:szCs w:val="28"/>
          <w:lang w:eastAsia="en-US"/>
        </w:rPr>
        <w:t>Результаты проведенного научно-практического обоснования методоло- гического подхода формирования качества и безопасности кондитерских изде- лий функциональной направленности в рамках предложенной в работе концеп- ции профилактики холодового воздействия способствуют решению социально значимой задачи улучшения качества жизни путем повышения резистентности организма человека. Материалы собственных исследований позволяют сделать следующие выводы:</w:t>
      </w:r>
    </w:p>
    <w:p w:rsidR="00D5075C" w:rsidRPr="00D5075C" w:rsidRDefault="00D5075C" w:rsidP="00D5075C">
      <w:pPr>
        <w:numPr>
          <w:ilvl w:val="2"/>
          <w:numId w:val="47"/>
        </w:numPr>
        <w:tabs>
          <w:tab w:val="clear" w:pos="709"/>
          <w:tab w:val="left" w:pos="1088"/>
        </w:tabs>
        <w:suppressAutoHyphens w:val="0"/>
        <w:autoSpaceDE w:val="0"/>
        <w:autoSpaceDN w:val="0"/>
        <w:spacing w:after="0" w:line="360" w:lineRule="auto"/>
        <w:ind w:right="259" w:firstLine="707"/>
        <w:rPr>
          <w:rFonts w:ascii="Times New Roman" w:eastAsia="Times New Roman" w:hAnsi="Times New Roman" w:cs="Times New Roman"/>
          <w:kern w:val="0"/>
          <w:sz w:val="28"/>
          <w:lang w:eastAsia="en-US"/>
        </w:rPr>
      </w:pPr>
      <w:r w:rsidRPr="00D5075C">
        <w:rPr>
          <w:rFonts w:ascii="Times New Roman" w:eastAsia="Times New Roman" w:hAnsi="Times New Roman" w:cs="Times New Roman"/>
          <w:kern w:val="0"/>
          <w:sz w:val="28"/>
          <w:lang w:eastAsia="en-US"/>
        </w:rPr>
        <w:t>Определена</w:t>
      </w:r>
      <w:r w:rsidRPr="00D5075C">
        <w:rPr>
          <w:rFonts w:ascii="Times New Roman" w:eastAsia="Times New Roman" w:hAnsi="Times New Roman" w:cs="Times New Roman"/>
          <w:spacing w:val="-18"/>
          <w:kern w:val="0"/>
          <w:sz w:val="28"/>
          <w:lang w:eastAsia="en-US"/>
        </w:rPr>
        <w:t xml:space="preserve"> </w:t>
      </w:r>
      <w:r w:rsidRPr="00D5075C">
        <w:rPr>
          <w:rFonts w:ascii="Times New Roman" w:eastAsia="Times New Roman" w:hAnsi="Times New Roman" w:cs="Times New Roman"/>
          <w:kern w:val="0"/>
          <w:sz w:val="28"/>
          <w:lang w:eastAsia="en-US"/>
        </w:rPr>
        <w:t>методологическая</w:t>
      </w:r>
      <w:r w:rsidRPr="00D5075C">
        <w:rPr>
          <w:rFonts w:ascii="Times New Roman" w:eastAsia="Times New Roman" w:hAnsi="Times New Roman" w:cs="Times New Roman"/>
          <w:spacing w:val="-17"/>
          <w:kern w:val="0"/>
          <w:sz w:val="28"/>
          <w:lang w:eastAsia="en-US"/>
        </w:rPr>
        <w:t xml:space="preserve"> </w:t>
      </w:r>
      <w:r w:rsidRPr="00D5075C">
        <w:rPr>
          <w:rFonts w:ascii="Times New Roman" w:eastAsia="Times New Roman" w:hAnsi="Times New Roman" w:cs="Times New Roman"/>
          <w:kern w:val="0"/>
          <w:sz w:val="28"/>
          <w:lang w:eastAsia="en-US"/>
        </w:rPr>
        <w:t>схема,</w:t>
      </w:r>
      <w:r w:rsidRPr="00D5075C">
        <w:rPr>
          <w:rFonts w:ascii="Times New Roman" w:eastAsia="Times New Roman" w:hAnsi="Times New Roman" w:cs="Times New Roman"/>
          <w:spacing w:val="-18"/>
          <w:kern w:val="0"/>
          <w:sz w:val="28"/>
          <w:lang w:eastAsia="en-US"/>
        </w:rPr>
        <w:t xml:space="preserve"> </w:t>
      </w:r>
      <w:r w:rsidRPr="00D5075C">
        <w:rPr>
          <w:rFonts w:ascii="Times New Roman" w:eastAsia="Times New Roman" w:hAnsi="Times New Roman" w:cs="Times New Roman"/>
          <w:kern w:val="0"/>
          <w:sz w:val="28"/>
          <w:lang w:eastAsia="en-US"/>
        </w:rPr>
        <w:t>базирующаяся</w:t>
      </w:r>
      <w:r w:rsidRPr="00D5075C">
        <w:rPr>
          <w:rFonts w:ascii="Times New Roman" w:eastAsia="Times New Roman" w:hAnsi="Times New Roman" w:cs="Times New Roman"/>
          <w:spacing w:val="-17"/>
          <w:kern w:val="0"/>
          <w:sz w:val="28"/>
          <w:lang w:eastAsia="en-US"/>
        </w:rPr>
        <w:t xml:space="preserve"> </w:t>
      </w:r>
      <w:r w:rsidRPr="00D5075C">
        <w:rPr>
          <w:rFonts w:ascii="Times New Roman" w:eastAsia="Times New Roman" w:hAnsi="Times New Roman" w:cs="Times New Roman"/>
          <w:kern w:val="0"/>
          <w:sz w:val="28"/>
          <w:lang w:eastAsia="en-US"/>
        </w:rPr>
        <w:t>на</w:t>
      </w:r>
      <w:r w:rsidRPr="00D5075C">
        <w:rPr>
          <w:rFonts w:ascii="Times New Roman" w:eastAsia="Times New Roman" w:hAnsi="Times New Roman" w:cs="Times New Roman"/>
          <w:spacing w:val="-18"/>
          <w:kern w:val="0"/>
          <w:sz w:val="28"/>
          <w:lang w:eastAsia="en-US"/>
        </w:rPr>
        <w:t xml:space="preserve"> </w:t>
      </w:r>
      <w:r w:rsidRPr="00D5075C">
        <w:rPr>
          <w:rFonts w:ascii="Times New Roman" w:eastAsia="Times New Roman" w:hAnsi="Times New Roman" w:cs="Times New Roman"/>
          <w:kern w:val="0"/>
          <w:sz w:val="28"/>
          <w:lang w:eastAsia="en-US"/>
        </w:rPr>
        <w:t>научной</w:t>
      </w:r>
      <w:r w:rsidRPr="00D5075C">
        <w:rPr>
          <w:rFonts w:ascii="Times New Roman" w:eastAsia="Times New Roman" w:hAnsi="Times New Roman" w:cs="Times New Roman"/>
          <w:spacing w:val="-17"/>
          <w:kern w:val="0"/>
          <w:sz w:val="28"/>
          <w:lang w:eastAsia="en-US"/>
        </w:rPr>
        <w:t xml:space="preserve"> </w:t>
      </w:r>
      <w:r w:rsidRPr="00D5075C">
        <w:rPr>
          <w:rFonts w:ascii="Times New Roman" w:eastAsia="Times New Roman" w:hAnsi="Times New Roman" w:cs="Times New Roman"/>
          <w:kern w:val="0"/>
          <w:sz w:val="28"/>
          <w:lang w:eastAsia="en-US"/>
        </w:rPr>
        <w:t>концеп- ции</w:t>
      </w:r>
      <w:r w:rsidRPr="00D5075C">
        <w:rPr>
          <w:rFonts w:ascii="Times New Roman" w:eastAsia="Times New Roman" w:hAnsi="Times New Roman" w:cs="Times New Roman"/>
          <w:spacing w:val="-13"/>
          <w:kern w:val="0"/>
          <w:sz w:val="28"/>
          <w:lang w:eastAsia="en-US"/>
        </w:rPr>
        <w:t xml:space="preserve"> </w:t>
      </w:r>
      <w:r w:rsidRPr="00D5075C">
        <w:rPr>
          <w:rFonts w:ascii="Times New Roman" w:eastAsia="Times New Roman" w:hAnsi="Times New Roman" w:cs="Times New Roman"/>
          <w:kern w:val="0"/>
          <w:sz w:val="28"/>
          <w:lang w:eastAsia="en-US"/>
        </w:rPr>
        <w:t>разработки</w:t>
      </w:r>
      <w:r w:rsidRPr="00D5075C">
        <w:rPr>
          <w:rFonts w:ascii="Times New Roman" w:eastAsia="Times New Roman" w:hAnsi="Times New Roman" w:cs="Times New Roman"/>
          <w:spacing w:val="-11"/>
          <w:kern w:val="0"/>
          <w:sz w:val="28"/>
          <w:lang w:eastAsia="en-US"/>
        </w:rPr>
        <w:t xml:space="preserve"> </w:t>
      </w:r>
      <w:r w:rsidRPr="00D5075C">
        <w:rPr>
          <w:rFonts w:ascii="Times New Roman" w:eastAsia="Times New Roman" w:hAnsi="Times New Roman" w:cs="Times New Roman"/>
          <w:kern w:val="0"/>
          <w:sz w:val="28"/>
          <w:lang w:eastAsia="en-US"/>
        </w:rPr>
        <w:t>кондитерских</w:t>
      </w:r>
      <w:r w:rsidRPr="00D5075C">
        <w:rPr>
          <w:rFonts w:ascii="Times New Roman" w:eastAsia="Times New Roman" w:hAnsi="Times New Roman" w:cs="Times New Roman"/>
          <w:spacing w:val="-13"/>
          <w:kern w:val="0"/>
          <w:sz w:val="28"/>
          <w:lang w:eastAsia="en-US"/>
        </w:rPr>
        <w:t xml:space="preserve"> </w:t>
      </w:r>
      <w:r w:rsidRPr="00D5075C">
        <w:rPr>
          <w:rFonts w:ascii="Times New Roman" w:eastAsia="Times New Roman" w:hAnsi="Times New Roman" w:cs="Times New Roman"/>
          <w:kern w:val="0"/>
          <w:sz w:val="28"/>
          <w:lang w:eastAsia="en-US"/>
        </w:rPr>
        <w:t>изделий</w:t>
      </w:r>
      <w:r w:rsidRPr="00D5075C">
        <w:rPr>
          <w:rFonts w:ascii="Times New Roman" w:eastAsia="Times New Roman" w:hAnsi="Times New Roman" w:cs="Times New Roman"/>
          <w:spacing w:val="-15"/>
          <w:kern w:val="0"/>
          <w:sz w:val="28"/>
          <w:lang w:eastAsia="en-US"/>
        </w:rPr>
        <w:t xml:space="preserve"> </w:t>
      </w:r>
      <w:r w:rsidRPr="00D5075C">
        <w:rPr>
          <w:rFonts w:ascii="Times New Roman" w:eastAsia="Times New Roman" w:hAnsi="Times New Roman" w:cs="Times New Roman"/>
          <w:kern w:val="0"/>
          <w:sz w:val="28"/>
          <w:lang w:eastAsia="en-US"/>
        </w:rPr>
        <w:t>функциональной</w:t>
      </w:r>
      <w:r w:rsidRPr="00D5075C">
        <w:rPr>
          <w:rFonts w:ascii="Times New Roman" w:eastAsia="Times New Roman" w:hAnsi="Times New Roman" w:cs="Times New Roman"/>
          <w:spacing w:val="-13"/>
          <w:kern w:val="0"/>
          <w:sz w:val="28"/>
          <w:lang w:eastAsia="en-US"/>
        </w:rPr>
        <w:t xml:space="preserve"> </w:t>
      </w:r>
      <w:r w:rsidRPr="00D5075C">
        <w:rPr>
          <w:rFonts w:ascii="Times New Roman" w:eastAsia="Times New Roman" w:hAnsi="Times New Roman" w:cs="Times New Roman"/>
          <w:kern w:val="0"/>
          <w:sz w:val="28"/>
          <w:lang w:eastAsia="en-US"/>
        </w:rPr>
        <w:t>направленности,</w:t>
      </w:r>
      <w:r w:rsidRPr="00D5075C">
        <w:rPr>
          <w:rFonts w:ascii="Times New Roman" w:eastAsia="Times New Roman" w:hAnsi="Times New Roman" w:cs="Times New Roman"/>
          <w:spacing w:val="-12"/>
          <w:kern w:val="0"/>
          <w:sz w:val="28"/>
          <w:lang w:eastAsia="en-US"/>
        </w:rPr>
        <w:t xml:space="preserve"> </w:t>
      </w:r>
      <w:r w:rsidRPr="00D5075C">
        <w:rPr>
          <w:rFonts w:ascii="Times New Roman" w:eastAsia="Times New Roman" w:hAnsi="Times New Roman" w:cs="Times New Roman"/>
          <w:kern w:val="0"/>
          <w:sz w:val="28"/>
          <w:lang w:eastAsia="en-US"/>
        </w:rPr>
        <w:t>в</w:t>
      </w:r>
      <w:r w:rsidRPr="00D5075C">
        <w:rPr>
          <w:rFonts w:ascii="Times New Roman" w:eastAsia="Times New Roman" w:hAnsi="Times New Roman" w:cs="Times New Roman"/>
          <w:spacing w:val="-12"/>
          <w:kern w:val="0"/>
          <w:sz w:val="28"/>
          <w:lang w:eastAsia="en-US"/>
        </w:rPr>
        <w:t xml:space="preserve"> </w:t>
      </w:r>
      <w:r w:rsidRPr="00D5075C">
        <w:rPr>
          <w:rFonts w:ascii="Times New Roman" w:eastAsia="Times New Roman" w:hAnsi="Times New Roman" w:cs="Times New Roman"/>
          <w:kern w:val="0"/>
          <w:sz w:val="28"/>
          <w:lang w:eastAsia="en-US"/>
        </w:rPr>
        <w:t>част- ности обладающих адаптогенно-антиоксидантными свойствами, которая вклю- чает: выбор объекта функционального продукта, выбор функциональной до- бавки,</w:t>
      </w:r>
      <w:r w:rsidRPr="00D5075C">
        <w:rPr>
          <w:rFonts w:ascii="Times New Roman" w:eastAsia="Times New Roman" w:hAnsi="Times New Roman" w:cs="Times New Roman"/>
          <w:spacing w:val="-15"/>
          <w:kern w:val="0"/>
          <w:sz w:val="28"/>
          <w:lang w:eastAsia="en-US"/>
        </w:rPr>
        <w:t xml:space="preserve"> </w:t>
      </w:r>
      <w:r w:rsidRPr="00D5075C">
        <w:rPr>
          <w:rFonts w:ascii="Times New Roman" w:eastAsia="Times New Roman" w:hAnsi="Times New Roman" w:cs="Times New Roman"/>
          <w:kern w:val="0"/>
          <w:sz w:val="28"/>
          <w:lang w:eastAsia="en-US"/>
        </w:rPr>
        <w:t>определение</w:t>
      </w:r>
      <w:r w:rsidRPr="00D5075C">
        <w:rPr>
          <w:rFonts w:ascii="Times New Roman" w:eastAsia="Times New Roman" w:hAnsi="Times New Roman" w:cs="Times New Roman"/>
          <w:spacing w:val="-16"/>
          <w:kern w:val="0"/>
          <w:sz w:val="28"/>
          <w:lang w:eastAsia="en-US"/>
        </w:rPr>
        <w:t xml:space="preserve"> </w:t>
      </w:r>
      <w:r w:rsidRPr="00D5075C">
        <w:rPr>
          <w:rFonts w:ascii="Times New Roman" w:eastAsia="Times New Roman" w:hAnsi="Times New Roman" w:cs="Times New Roman"/>
          <w:kern w:val="0"/>
          <w:sz w:val="28"/>
          <w:lang w:eastAsia="en-US"/>
        </w:rPr>
        <w:t>регламентированных</w:t>
      </w:r>
      <w:r w:rsidRPr="00D5075C">
        <w:rPr>
          <w:rFonts w:ascii="Times New Roman" w:eastAsia="Times New Roman" w:hAnsi="Times New Roman" w:cs="Times New Roman"/>
          <w:spacing w:val="-9"/>
          <w:kern w:val="0"/>
          <w:sz w:val="28"/>
          <w:lang w:eastAsia="en-US"/>
        </w:rPr>
        <w:t xml:space="preserve"> </w:t>
      </w:r>
      <w:r w:rsidRPr="00D5075C">
        <w:rPr>
          <w:rFonts w:ascii="Times New Roman" w:eastAsia="Times New Roman" w:hAnsi="Times New Roman" w:cs="Times New Roman"/>
          <w:kern w:val="0"/>
          <w:sz w:val="28"/>
          <w:lang w:eastAsia="en-US"/>
        </w:rPr>
        <w:t>показателей</w:t>
      </w:r>
      <w:r w:rsidRPr="00D5075C">
        <w:rPr>
          <w:rFonts w:ascii="Times New Roman" w:eastAsia="Times New Roman" w:hAnsi="Times New Roman" w:cs="Times New Roman"/>
          <w:spacing w:val="-16"/>
          <w:kern w:val="0"/>
          <w:sz w:val="28"/>
          <w:lang w:eastAsia="en-US"/>
        </w:rPr>
        <w:t xml:space="preserve"> </w:t>
      </w:r>
      <w:r w:rsidRPr="00D5075C">
        <w:rPr>
          <w:rFonts w:ascii="Times New Roman" w:eastAsia="Times New Roman" w:hAnsi="Times New Roman" w:cs="Times New Roman"/>
          <w:kern w:val="0"/>
          <w:sz w:val="28"/>
          <w:lang w:eastAsia="en-US"/>
        </w:rPr>
        <w:t>качества,</w:t>
      </w:r>
      <w:r w:rsidRPr="00D5075C">
        <w:rPr>
          <w:rFonts w:ascii="Times New Roman" w:eastAsia="Times New Roman" w:hAnsi="Times New Roman" w:cs="Times New Roman"/>
          <w:spacing w:val="-14"/>
          <w:kern w:val="0"/>
          <w:sz w:val="28"/>
          <w:lang w:eastAsia="en-US"/>
        </w:rPr>
        <w:t xml:space="preserve"> </w:t>
      </w:r>
      <w:r w:rsidRPr="00D5075C">
        <w:rPr>
          <w:rFonts w:ascii="Times New Roman" w:eastAsia="Times New Roman" w:hAnsi="Times New Roman" w:cs="Times New Roman"/>
          <w:kern w:val="0"/>
          <w:sz w:val="28"/>
          <w:lang w:eastAsia="en-US"/>
        </w:rPr>
        <w:t>идентификацию и подтверждение функциональных свойств готовых изделий.</w:t>
      </w:r>
    </w:p>
    <w:p w:rsidR="00D5075C" w:rsidRPr="00D5075C" w:rsidRDefault="00D5075C" w:rsidP="00D5075C">
      <w:pPr>
        <w:numPr>
          <w:ilvl w:val="2"/>
          <w:numId w:val="47"/>
        </w:numPr>
        <w:tabs>
          <w:tab w:val="clear" w:pos="709"/>
          <w:tab w:val="left" w:pos="1107"/>
        </w:tabs>
        <w:suppressAutoHyphens w:val="0"/>
        <w:autoSpaceDE w:val="0"/>
        <w:autoSpaceDN w:val="0"/>
        <w:spacing w:before="1" w:after="0" w:line="360" w:lineRule="auto"/>
        <w:ind w:right="251" w:firstLine="707"/>
        <w:rPr>
          <w:rFonts w:ascii="Times New Roman" w:eastAsia="Times New Roman" w:hAnsi="Times New Roman" w:cs="Times New Roman"/>
          <w:kern w:val="0"/>
          <w:sz w:val="28"/>
          <w:lang w:eastAsia="en-US"/>
        </w:rPr>
      </w:pPr>
      <w:r w:rsidRPr="00D5075C">
        <w:rPr>
          <w:rFonts w:ascii="Times New Roman" w:eastAsia="Times New Roman" w:hAnsi="Times New Roman" w:cs="Times New Roman"/>
          <w:kern w:val="0"/>
          <w:sz w:val="28"/>
          <w:lang w:eastAsia="en-US"/>
        </w:rPr>
        <w:t>Анализ химического состава свежих ягод лимонника китайского, вино- града</w:t>
      </w:r>
      <w:r w:rsidRPr="00D5075C">
        <w:rPr>
          <w:rFonts w:ascii="Times New Roman" w:eastAsia="Times New Roman" w:hAnsi="Times New Roman" w:cs="Times New Roman"/>
          <w:spacing w:val="-1"/>
          <w:kern w:val="0"/>
          <w:sz w:val="28"/>
          <w:lang w:eastAsia="en-US"/>
        </w:rPr>
        <w:t xml:space="preserve"> </w:t>
      </w:r>
      <w:r w:rsidRPr="00D5075C">
        <w:rPr>
          <w:rFonts w:ascii="Times New Roman" w:eastAsia="Times New Roman" w:hAnsi="Times New Roman" w:cs="Times New Roman"/>
          <w:kern w:val="0"/>
          <w:sz w:val="28"/>
          <w:lang w:eastAsia="en-US"/>
        </w:rPr>
        <w:t>амурского,</w:t>
      </w:r>
      <w:r w:rsidRPr="00D5075C">
        <w:rPr>
          <w:rFonts w:ascii="Times New Roman" w:eastAsia="Times New Roman" w:hAnsi="Times New Roman" w:cs="Times New Roman"/>
          <w:spacing w:val="-1"/>
          <w:kern w:val="0"/>
          <w:sz w:val="28"/>
          <w:lang w:eastAsia="en-US"/>
        </w:rPr>
        <w:t xml:space="preserve"> </w:t>
      </w:r>
      <w:r w:rsidRPr="00D5075C">
        <w:rPr>
          <w:rFonts w:ascii="Times New Roman" w:eastAsia="Times New Roman" w:hAnsi="Times New Roman" w:cs="Times New Roman"/>
          <w:kern w:val="0"/>
          <w:sz w:val="28"/>
          <w:lang w:eastAsia="en-US"/>
        </w:rPr>
        <w:t>боярышника</w:t>
      </w:r>
      <w:r w:rsidRPr="00D5075C">
        <w:rPr>
          <w:rFonts w:ascii="Times New Roman" w:eastAsia="Times New Roman" w:hAnsi="Times New Roman" w:cs="Times New Roman"/>
          <w:spacing w:val="-2"/>
          <w:kern w:val="0"/>
          <w:sz w:val="28"/>
          <w:lang w:eastAsia="en-US"/>
        </w:rPr>
        <w:t xml:space="preserve"> </w:t>
      </w:r>
      <w:r w:rsidRPr="00D5075C">
        <w:rPr>
          <w:rFonts w:ascii="Times New Roman" w:eastAsia="Times New Roman" w:hAnsi="Times New Roman" w:cs="Times New Roman"/>
          <w:kern w:val="0"/>
          <w:sz w:val="28"/>
          <w:lang w:eastAsia="en-US"/>
        </w:rPr>
        <w:t>обыкновенного и элеутерококка колючего (2016- 2019гг.)</w:t>
      </w:r>
      <w:r w:rsidRPr="00D5075C">
        <w:rPr>
          <w:rFonts w:ascii="Times New Roman" w:eastAsia="Times New Roman" w:hAnsi="Times New Roman" w:cs="Times New Roman"/>
          <w:spacing w:val="-2"/>
          <w:kern w:val="0"/>
          <w:sz w:val="28"/>
          <w:lang w:eastAsia="en-US"/>
        </w:rPr>
        <w:t xml:space="preserve"> </w:t>
      </w:r>
      <w:r w:rsidRPr="00D5075C">
        <w:rPr>
          <w:rFonts w:ascii="Times New Roman" w:eastAsia="Times New Roman" w:hAnsi="Times New Roman" w:cs="Times New Roman"/>
          <w:kern w:val="0"/>
          <w:sz w:val="28"/>
          <w:lang w:eastAsia="en-US"/>
        </w:rPr>
        <w:t>показал</w:t>
      </w:r>
      <w:r w:rsidRPr="00D5075C">
        <w:rPr>
          <w:rFonts w:ascii="Times New Roman" w:eastAsia="Times New Roman" w:hAnsi="Times New Roman" w:cs="Times New Roman"/>
          <w:spacing w:val="-2"/>
          <w:kern w:val="0"/>
          <w:sz w:val="28"/>
          <w:lang w:eastAsia="en-US"/>
        </w:rPr>
        <w:t xml:space="preserve"> </w:t>
      </w:r>
      <w:r w:rsidRPr="00D5075C">
        <w:rPr>
          <w:rFonts w:ascii="Times New Roman" w:eastAsia="Times New Roman" w:hAnsi="Times New Roman" w:cs="Times New Roman"/>
          <w:kern w:val="0"/>
          <w:sz w:val="28"/>
          <w:lang w:eastAsia="en-US"/>
        </w:rPr>
        <w:t>высокое</w:t>
      </w:r>
      <w:r w:rsidRPr="00D5075C">
        <w:rPr>
          <w:rFonts w:ascii="Times New Roman" w:eastAsia="Times New Roman" w:hAnsi="Times New Roman" w:cs="Times New Roman"/>
          <w:spacing w:val="-1"/>
          <w:kern w:val="0"/>
          <w:sz w:val="28"/>
          <w:lang w:eastAsia="en-US"/>
        </w:rPr>
        <w:t xml:space="preserve"> </w:t>
      </w:r>
      <w:r w:rsidRPr="00D5075C">
        <w:rPr>
          <w:rFonts w:ascii="Times New Roman" w:eastAsia="Times New Roman" w:hAnsi="Times New Roman" w:cs="Times New Roman"/>
          <w:kern w:val="0"/>
          <w:sz w:val="28"/>
          <w:lang w:eastAsia="en-US"/>
        </w:rPr>
        <w:t>содержание</w:t>
      </w:r>
      <w:r w:rsidRPr="00D5075C">
        <w:rPr>
          <w:rFonts w:ascii="Times New Roman" w:eastAsia="Times New Roman" w:hAnsi="Times New Roman" w:cs="Times New Roman"/>
          <w:spacing w:val="-4"/>
          <w:kern w:val="0"/>
          <w:sz w:val="28"/>
          <w:lang w:eastAsia="en-US"/>
        </w:rPr>
        <w:t xml:space="preserve"> </w:t>
      </w:r>
      <w:r w:rsidRPr="00D5075C">
        <w:rPr>
          <w:rFonts w:ascii="Times New Roman" w:eastAsia="Times New Roman" w:hAnsi="Times New Roman" w:cs="Times New Roman"/>
          <w:kern w:val="0"/>
          <w:sz w:val="28"/>
          <w:lang w:eastAsia="en-US"/>
        </w:rPr>
        <w:t>биологически</w:t>
      </w:r>
      <w:r w:rsidRPr="00D5075C">
        <w:rPr>
          <w:rFonts w:ascii="Times New Roman" w:eastAsia="Times New Roman" w:hAnsi="Times New Roman" w:cs="Times New Roman"/>
          <w:spacing w:val="-1"/>
          <w:kern w:val="0"/>
          <w:sz w:val="28"/>
          <w:lang w:eastAsia="en-US"/>
        </w:rPr>
        <w:t xml:space="preserve"> </w:t>
      </w:r>
      <w:r w:rsidRPr="00D5075C">
        <w:rPr>
          <w:rFonts w:ascii="Times New Roman" w:eastAsia="Times New Roman" w:hAnsi="Times New Roman" w:cs="Times New Roman"/>
          <w:kern w:val="0"/>
          <w:sz w:val="28"/>
          <w:lang w:eastAsia="en-US"/>
        </w:rPr>
        <w:t>активных</w:t>
      </w:r>
      <w:r w:rsidRPr="00D5075C">
        <w:rPr>
          <w:rFonts w:ascii="Times New Roman" w:eastAsia="Times New Roman" w:hAnsi="Times New Roman" w:cs="Times New Roman"/>
          <w:spacing w:val="-1"/>
          <w:kern w:val="0"/>
          <w:sz w:val="28"/>
          <w:lang w:eastAsia="en-US"/>
        </w:rPr>
        <w:t xml:space="preserve"> </w:t>
      </w:r>
      <w:r w:rsidRPr="00D5075C">
        <w:rPr>
          <w:rFonts w:ascii="Times New Roman" w:eastAsia="Times New Roman" w:hAnsi="Times New Roman" w:cs="Times New Roman"/>
          <w:kern w:val="0"/>
          <w:sz w:val="28"/>
          <w:lang w:eastAsia="en-US"/>
        </w:rPr>
        <w:t>веществ,</w:t>
      </w:r>
      <w:r w:rsidRPr="00D5075C">
        <w:rPr>
          <w:rFonts w:ascii="Times New Roman" w:eastAsia="Times New Roman" w:hAnsi="Times New Roman" w:cs="Times New Roman"/>
          <w:spacing w:val="-2"/>
          <w:kern w:val="0"/>
          <w:sz w:val="28"/>
          <w:lang w:eastAsia="en-US"/>
        </w:rPr>
        <w:t xml:space="preserve"> </w:t>
      </w:r>
      <w:r w:rsidRPr="00D5075C">
        <w:rPr>
          <w:rFonts w:ascii="Times New Roman" w:eastAsia="Times New Roman" w:hAnsi="Times New Roman" w:cs="Times New Roman"/>
          <w:kern w:val="0"/>
          <w:sz w:val="28"/>
          <w:lang w:eastAsia="en-US"/>
        </w:rPr>
        <w:t xml:space="preserve">что поз- </w:t>
      </w:r>
      <w:r w:rsidRPr="00D5075C">
        <w:rPr>
          <w:rFonts w:ascii="Times New Roman" w:eastAsia="Times New Roman" w:hAnsi="Times New Roman" w:cs="Times New Roman"/>
          <w:spacing w:val="-4"/>
          <w:kern w:val="0"/>
          <w:sz w:val="28"/>
          <w:lang w:eastAsia="en-US"/>
        </w:rPr>
        <w:t>волило</w:t>
      </w:r>
      <w:r w:rsidRPr="00D5075C">
        <w:rPr>
          <w:rFonts w:ascii="Times New Roman" w:eastAsia="Times New Roman" w:hAnsi="Times New Roman" w:cs="Times New Roman"/>
          <w:spacing w:val="-14"/>
          <w:kern w:val="0"/>
          <w:sz w:val="28"/>
          <w:lang w:eastAsia="en-US"/>
        </w:rPr>
        <w:t xml:space="preserve"> </w:t>
      </w:r>
      <w:r w:rsidRPr="00D5075C">
        <w:rPr>
          <w:rFonts w:ascii="Times New Roman" w:eastAsia="Times New Roman" w:hAnsi="Times New Roman" w:cs="Times New Roman"/>
          <w:spacing w:val="-4"/>
          <w:kern w:val="0"/>
          <w:sz w:val="28"/>
          <w:lang w:eastAsia="en-US"/>
        </w:rPr>
        <w:t>обосновать</w:t>
      </w:r>
      <w:r w:rsidRPr="00D5075C">
        <w:rPr>
          <w:rFonts w:ascii="Times New Roman" w:eastAsia="Times New Roman" w:hAnsi="Times New Roman" w:cs="Times New Roman"/>
          <w:spacing w:val="-13"/>
          <w:kern w:val="0"/>
          <w:sz w:val="28"/>
          <w:lang w:eastAsia="en-US"/>
        </w:rPr>
        <w:t xml:space="preserve"> </w:t>
      </w:r>
      <w:r w:rsidRPr="00D5075C">
        <w:rPr>
          <w:rFonts w:ascii="Times New Roman" w:eastAsia="Times New Roman" w:hAnsi="Times New Roman" w:cs="Times New Roman"/>
          <w:spacing w:val="-4"/>
          <w:kern w:val="0"/>
          <w:sz w:val="28"/>
          <w:lang w:eastAsia="en-US"/>
        </w:rPr>
        <w:t>его</w:t>
      </w:r>
      <w:r w:rsidRPr="00D5075C">
        <w:rPr>
          <w:rFonts w:ascii="Times New Roman" w:eastAsia="Times New Roman" w:hAnsi="Times New Roman" w:cs="Times New Roman"/>
          <w:spacing w:val="-12"/>
          <w:kern w:val="0"/>
          <w:sz w:val="28"/>
          <w:lang w:eastAsia="en-US"/>
        </w:rPr>
        <w:t xml:space="preserve"> </w:t>
      </w:r>
      <w:r w:rsidRPr="00D5075C">
        <w:rPr>
          <w:rFonts w:ascii="Times New Roman" w:eastAsia="Times New Roman" w:hAnsi="Times New Roman" w:cs="Times New Roman"/>
          <w:spacing w:val="-4"/>
          <w:kern w:val="0"/>
          <w:sz w:val="28"/>
          <w:lang w:eastAsia="en-US"/>
        </w:rPr>
        <w:t>использование</w:t>
      </w:r>
      <w:r w:rsidRPr="00D5075C">
        <w:rPr>
          <w:rFonts w:ascii="Times New Roman" w:eastAsia="Times New Roman" w:hAnsi="Times New Roman" w:cs="Times New Roman"/>
          <w:spacing w:val="-14"/>
          <w:kern w:val="0"/>
          <w:sz w:val="28"/>
          <w:lang w:eastAsia="en-US"/>
        </w:rPr>
        <w:t xml:space="preserve"> </w:t>
      </w:r>
      <w:r w:rsidRPr="00D5075C">
        <w:rPr>
          <w:rFonts w:ascii="Times New Roman" w:eastAsia="Times New Roman" w:hAnsi="Times New Roman" w:cs="Times New Roman"/>
          <w:spacing w:val="-4"/>
          <w:kern w:val="0"/>
          <w:sz w:val="28"/>
          <w:lang w:eastAsia="en-US"/>
        </w:rPr>
        <w:t>в</w:t>
      </w:r>
      <w:r w:rsidRPr="00D5075C">
        <w:rPr>
          <w:rFonts w:ascii="Times New Roman" w:eastAsia="Times New Roman" w:hAnsi="Times New Roman" w:cs="Times New Roman"/>
          <w:spacing w:val="-13"/>
          <w:kern w:val="0"/>
          <w:sz w:val="28"/>
          <w:lang w:eastAsia="en-US"/>
        </w:rPr>
        <w:t xml:space="preserve"> </w:t>
      </w:r>
      <w:r w:rsidRPr="00D5075C">
        <w:rPr>
          <w:rFonts w:ascii="Times New Roman" w:eastAsia="Times New Roman" w:hAnsi="Times New Roman" w:cs="Times New Roman"/>
          <w:spacing w:val="-4"/>
          <w:kern w:val="0"/>
          <w:sz w:val="28"/>
          <w:lang w:eastAsia="en-US"/>
        </w:rPr>
        <w:t>производстве</w:t>
      </w:r>
      <w:r w:rsidRPr="00D5075C">
        <w:rPr>
          <w:rFonts w:ascii="Times New Roman" w:eastAsia="Times New Roman" w:hAnsi="Times New Roman" w:cs="Times New Roman"/>
          <w:spacing w:val="-14"/>
          <w:kern w:val="0"/>
          <w:sz w:val="28"/>
          <w:lang w:eastAsia="en-US"/>
        </w:rPr>
        <w:t xml:space="preserve"> </w:t>
      </w:r>
      <w:r w:rsidRPr="00D5075C">
        <w:rPr>
          <w:rFonts w:ascii="Times New Roman" w:eastAsia="Times New Roman" w:hAnsi="Times New Roman" w:cs="Times New Roman"/>
          <w:spacing w:val="-4"/>
          <w:kern w:val="0"/>
          <w:sz w:val="28"/>
          <w:lang w:eastAsia="en-US"/>
        </w:rPr>
        <w:t>кондитерских</w:t>
      </w:r>
      <w:r w:rsidRPr="00D5075C">
        <w:rPr>
          <w:rFonts w:ascii="Times New Roman" w:eastAsia="Times New Roman" w:hAnsi="Times New Roman" w:cs="Times New Roman"/>
          <w:spacing w:val="-12"/>
          <w:kern w:val="0"/>
          <w:sz w:val="28"/>
          <w:lang w:eastAsia="en-US"/>
        </w:rPr>
        <w:t xml:space="preserve"> </w:t>
      </w:r>
      <w:r w:rsidRPr="00D5075C">
        <w:rPr>
          <w:rFonts w:ascii="Times New Roman" w:eastAsia="Times New Roman" w:hAnsi="Times New Roman" w:cs="Times New Roman"/>
          <w:spacing w:val="-4"/>
          <w:kern w:val="0"/>
          <w:sz w:val="28"/>
          <w:lang w:eastAsia="en-US"/>
        </w:rPr>
        <w:t>изделий</w:t>
      </w:r>
      <w:r w:rsidRPr="00D5075C">
        <w:rPr>
          <w:rFonts w:ascii="Times New Roman" w:eastAsia="Times New Roman" w:hAnsi="Times New Roman" w:cs="Times New Roman"/>
          <w:spacing w:val="-13"/>
          <w:kern w:val="0"/>
          <w:sz w:val="28"/>
          <w:lang w:eastAsia="en-US"/>
        </w:rPr>
        <w:t xml:space="preserve"> </w:t>
      </w:r>
      <w:r w:rsidRPr="00D5075C">
        <w:rPr>
          <w:rFonts w:ascii="Times New Roman" w:eastAsia="Times New Roman" w:hAnsi="Times New Roman" w:cs="Times New Roman"/>
          <w:spacing w:val="-4"/>
          <w:kern w:val="0"/>
          <w:sz w:val="28"/>
          <w:lang w:eastAsia="en-US"/>
        </w:rPr>
        <w:t xml:space="preserve">функ- </w:t>
      </w:r>
      <w:r w:rsidRPr="00D5075C">
        <w:rPr>
          <w:rFonts w:ascii="Times New Roman" w:eastAsia="Times New Roman" w:hAnsi="Times New Roman" w:cs="Times New Roman"/>
          <w:kern w:val="0"/>
          <w:sz w:val="28"/>
          <w:lang w:eastAsia="en-US"/>
        </w:rPr>
        <w:t>циональной</w:t>
      </w:r>
      <w:r w:rsidRPr="00D5075C">
        <w:rPr>
          <w:rFonts w:ascii="Times New Roman" w:eastAsia="Times New Roman" w:hAnsi="Times New Roman" w:cs="Times New Roman"/>
          <w:spacing w:val="-15"/>
          <w:kern w:val="0"/>
          <w:sz w:val="28"/>
          <w:lang w:eastAsia="en-US"/>
        </w:rPr>
        <w:t xml:space="preserve"> </w:t>
      </w:r>
      <w:r w:rsidRPr="00D5075C">
        <w:rPr>
          <w:rFonts w:ascii="Times New Roman" w:eastAsia="Times New Roman" w:hAnsi="Times New Roman" w:cs="Times New Roman"/>
          <w:kern w:val="0"/>
          <w:sz w:val="28"/>
          <w:lang w:eastAsia="en-US"/>
        </w:rPr>
        <w:t>направленности.</w:t>
      </w:r>
      <w:r w:rsidRPr="00D5075C">
        <w:rPr>
          <w:rFonts w:ascii="Times New Roman" w:eastAsia="Times New Roman" w:hAnsi="Times New Roman" w:cs="Times New Roman"/>
          <w:spacing w:val="-7"/>
          <w:kern w:val="0"/>
          <w:sz w:val="28"/>
          <w:lang w:eastAsia="en-US"/>
        </w:rPr>
        <w:t xml:space="preserve"> </w:t>
      </w:r>
      <w:r w:rsidRPr="00D5075C">
        <w:rPr>
          <w:rFonts w:ascii="Times New Roman" w:eastAsia="Times New Roman" w:hAnsi="Times New Roman" w:cs="Times New Roman"/>
          <w:kern w:val="0"/>
          <w:sz w:val="28"/>
          <w:lang w:eastAsia="en-US"/>
        </w:rPr>
        <w:t>Максимальное</w:t>
      </w:r>
      <w:r w:rsidRPr="00D5075C">
        <w:rPr>
          <w:rFonts w:ascii="Times New Roman" w:eastAsia="Times New Roman" w:hAnsi="Times New Roman" w:cs="Times New Roman"/>
          <w:spacing w:val="-8"/>
          <w:kern w:val="0"/>
          <w:sz w:val="28"/>
          <w:lang w:eastAsia="en-US"/>
        </w:rPr>
        <w:t xml:space="preserve"> </w:t>
      </w:r>
      <w:r w:rsidRPr="00D5075C">
        <w:rPr>
          <w:rFonts w:ascii="Times New Roman" w:eastAsia="Times New Roman" w:hAnsi="Times New Roman" w:cs="Times New Roman"/>
          <w:kern w:val="0"/>
          <w:sz w:val="28"/>
          <w:lang w:eastAsia="en-US"/>
        </w:rPr>
        <w:t>содержание</w:t>
      </w:r>
      <w:r w:rsidRPr="00D5075C">
        <w:rPr>
          <w:rFonts w:ascii="Times New Roman" w:eastAsia="Times New Roman" w:hAnsi="Times New Roman" w:cs="Times New Roman"/>
          <w:spacing w:val="-6"/>
          <w:kern w:val="0"/>
          <w:sz w:val="28"/>
          <w:lang w:eastAsia="en-US"/>
        </w:rPr>
        <w:t xml:space="preserve"> </w:t>
      </w:r>
      <w:r w:rsidRPr="00D5075C">
        <w:rPr>
          <w:rFonts w:ascii="Times New Roman" w:eastAsia="Times New Roman" w:hAnsi="Times New Roman" w:cs="Times New Roman"/>
          <w:kern w:val="0"/>
          <w:sz w:val="28"/>
          <w:lang w:eastAsia="en-US"/>
        </w:rPr>
        <w:t>аскорбиновой</w:t>
      </w:r>
      <w:r w:rsidRPr="00D5075C">
        <w:rPr>
          <w:rFonts w:ascii="Times New Roman" w:eastAsia="Times New Roman" w:hAnsi="Times New Roman" w:cs="Times New Roman"/>
          <w:spacing w:val="-6"/>
          <w:kern w:val="0"/>
          <w:sz w:val="28"/>
          <w:lang w:eastAsia="en-US"/>
        </w:rPr>
        <w:t xml:space="preserve"> </w:t>
      </w:r>
      <w:r w:rsidRPr="00D5075C">
        <w:rPr>
          <w:rFonts w:ascii="Times New Roman" w:eastAsia="Times New Roman" w:hAnsi="Times New Roman" w:cs="Times New Roman"/>
          <w:kern w:val="0"/>
          <w:sz w:val="28"/>
          <w:lang w:eastAsia="en-US"/>
        </w:rPr>
        <w:t xml:space="preserve">кислоты (132,85±12,16 мг/100 г), железа (8,25±0,18 мг/100г) и фосфора (380,23±2,11 </w:t>
      </w:r>
      <w:r w:rsidRPr="00D5075C">
        <w:rPr>
          <w:rFonts w:ascii="Times New Roman" w:eastAsia="Times New Roman" w:hAnsi="Times New Roman" w:cs="Times New Roman"/>
          <w:kern w:val="0"/>
          <w:sz w:val="28"/>
          <w:lang w:eastAsia="en-US"/>
        </w:rPr>
        <w:lastRenderedPageBreak/>
        <w:t>мг/100г) обнаружено в ягодах лимонника китайского. Плоды винограда амур- ского содержат большое количество калия (630,02±10,81 мг/100г), плоды бо- ярышника обыкновенного - магния (142,4 ±12,2 мг/100г); корень</w:t>
      </w:r>
      <w:r w:rsidRPr="00D5075C">
        <w:rPr>
          <w:rFonts w:ascii="Times New Roman" w:eastAsia="Times New Roman" w:hAnsi="Times New Roman" w:cs="Times New Roman"/>
          <w:spacing w:val="-1"/>
          <w:kern w:val="0"/>
          <w:sz w:val="28"/>
          <w:lang w:eastAsia="en-US"/>
        </w:rPr>
        <w:t xml:space="preserve"> </w:t>
      </w:r>
      <w:r w:rsidRPr="00D5075C">
        <w:rPr>
          <w:rFonts w:ascii="Times New Roman" w:eastAsia="Times New Roman" w:hAnsi="Times New Roman" w:cs="Times New Roman"/>
          <w:kern w:val="0"/>
          <w:sz w:val="28"/>
          <w:lang w:eastAsia="en-US"/>
        </w:rPr>
        <w:t xml:space="preserve">элеутерококка колючего </w:t>
      </w:r>
      <w:r w:rsidRPr="00D5075C">
        <w:rPr>
          <w:rFonts w:ascii="Times New Roman" w:eastAsia="Times New Roman" w:hAnsi="Times New Roman" w:cs="Times New Roman"/>
          <w:i/>
          <w:kern w:val="0"/>
          <w:sz w:val="28"/>
          <w:lang w:eastAsia="en-US"/>
        </w:rPr>
        <w:t xml:space="preserve">– </w:t>
      </w:r>
      <w:r w:rsidRPr="00D5075C">
        <w:rPr>
          <w:rFonts w:ascii="Times New Roman" w:eastAsia="Times New Roman" w:hAnsi="Times New Roman" w:cs="Times New Roman"/>
          <w:kern w:val="0"/>
          <w:sz w:val="28"/>
          <w:lang w:eastAsia="en-US"/>
        </w:rPr>
        <w:t>фенольных соединений (2132,18±28,81 %).</w:t>
      </w:r>
    </w:p>
    <w:p w:rsidR="00D5075C" w:rsidRPr="00D5075C" w:rsidRDefault="00D5075C" w:rsidP="00D5075C">
      <w:pPr>
        <w:numPr>
          <w:ilvl w:val="2"/>
          <w:numId w:val="47"/>
        </w:numPr>
        <w:tabs>
          <w:tab w:val="clear" w:pos="709"/>
          <w:tab w:val="left" w:pos="1300"/>
        </w:tabs>
        <w:suppressAutoHyphens w:val="0"/>
        <w:autoSpaceDE w:val="0"/>
        <w:autoSpaceDN w:val="0"/>
        <w:spacing w:after="0" w:line="360" w:lineRule="auto"/>
        <w:ind w:left="134" w:right="259" w:firstLine="837"/>
        <w:rPr>
          <w:rFonts w:ascii="Times New Roman" w:eastAsia="Times New Roman" w:hAnsi="Times New Roman" w:cs="Times New Roman"/>
          <w:kern w:val="0"/>
          <w:sz w:val="28"/>
          <w:lang w:eastAsia="en-US"/>
        </w:rPr>
      </w:pPr>
      <w:r w:rsidRPr="00D5075C">
        <w:rPr>
          <w:rFonts w:ascii="Times New Roman" w:eastAsia="Times New Roman" w:hAnsi="Times New Roman" w:cs="Times New Roman"/>
          <w:kern w:val="0"/>
          <w:sz w:val="28"/>
          <w:lang w:eastAsia="en-US"/>
        </w:rPr>
        <w:t>Определены оптимальные параметры биокаталитической обработки ягод</w:t>
      </w:r>
      <w:r w:rsidRPr="00D5075C">
        <w:rPr>
          <w:rFonts w:ascii="Times New Roman" w:eastAsia="Times New Roman" w:hAnsi="Times New Roman" w:cs="Times New Roman"/>
          <w:spacing w:val="-2"/>
          <w:kern w:val="0"/>
          <w:sz w:val="28"/>
          <w:lang w:eastAsia="en-US"/>
        </w:rPr>
        <w:t xml:space="preserve"> </w:t>
      </w:r>
      <w:r w:rsidRPr="00D5075C">
        <w:rPr>
          <w:rFonts w:ascii="Times New Roman" w:eastAsia="Times New Roman" w:hAnsi="Times New Roman" w:cs="Times New Roman"/>
          <w:kern w:val="0"/>
          <w:sz w:val="28"/>
          <w:lang w:eastAsia="en-US"/>
        </w:rPr>
        <w:t>лимонника</w:t>
      </w:r>
      <w:r w:rsidRPr="00D5075C">
        <w:rPr>
          <w:rFonts w:ascii="Times New Roman" w:eastAsia="Times New Roman" w:hAnsi="Times New Roman" w:cs="Times New Roman"/>
          <w:spacing w:val="-1"/>
          <w:kern w:val="0"/>
          <w:sz w:val="28"/>
          <w:lang w:eastAsia="en-US"/>
        </w:rPr>
        <w:t xml:space="preserve"> </w:t>
      </w:r>
      <w:r w:rsidRPr="00D5075C">
        <w:rPr>
          <w:rFonts w:ascii="Times New Roman" w:eastAsia="Times New Roman" w:hAnsi="Times New Roman" w:cs="Times New Roman"/>
          <w:color w:val="1F2021"/>
          <w:kern w:val="0"/>
          <w:sz w:val="28"/>
          <w:lang w:eastAsia="en-US"/>
        </w:rPr>
        <w:t>китайского</w:t>
      </w:r>
      <w:r w:rsidRPr="00D5075C">
        <w:rPr>
          <w:rFonts w:ascii="Times New Roman" w:eastAsia="Times New Roman" w:hAnsi="Times New Roman" w:cs="Times New Roman"/>
          <w:color w:val="333333"/>
          <w:kern w:val="0"/>
          <w:sz w:val="28"/>
          <w:lang w:eastAsia="en-US"/>
        </w:rPr>
        <w:t>,</w:t>
      </w:r>
      <w:r w:rsidRPr="00D5075C">
        <w:rPr>
          <w:rFonts w:ascii="Times New Roman" w:eastAsia="Times New Roman" w:hAnsi="Times New Roman" w:cs="Times New Roman"/>
          <w:color w:val="333333"/>
          <w:spacing w:val="-3"/>
          <w:kern w:val="0"/>
          <w:sz w:val="28"/>
          <w:lang w:eastAsia="en-US"/>
        </w:rPr>
        <w:t xml:space="preserve"> </w:t>
      </w:r>
      <w:r w:rsidRPr="00D5075C">
        <w:rPr>
          <w:rFonts w:ascii="Times New Roman" w:eastAsia="Times New Roman" w:hAnsi="Times New Roman" w:cs="Times New Roman"/>
          <w:color w:val="333333"/>
          <w:kern w:val="0"/>
          <w:sz w:val="28"/>
          <w:lang w:eastAsia="en-US"/>
        </w:rPr>
        <w:t>винограда</w:t>
      </w:r>
      <w:r w:rsidRPr="00D5075C">
        <w:rPr>
          <w:rFonts w:ascii="Times New Roman" w:eastAsia="Times New Roman" w:hAnsi="Times New Roman" w:cs="Times New Roman"/>
          <w:color w:val="333333"/>
          <w:spacing w:val="-3"/>
          <w:kern w:val="0"/>
          <w:sz w:val="28"/>
          <w:lang w:eastAsia="en-US"/>
        </w:rPr>
        <w:t xml:space="preserve"> </w:t>
      </w:r>
      <w:r w:rsidRPr="00D5075C">
        <w:rPr>
          <w:rFonts w:ascii="Times New Roman" w:eastAsia="Times New Roman" w:hAnsi="Times New Roman" w:cs="Times New Roman"/>
          <w:color w:val="333333"/>
          <w:kern w:val="0"/>
          <w:sz w:val="28"/>
          <w:lang w:eastAsia="en-US"/>
        </w:rPr>
        <w:t xml:space="preserve">амурского, </w:t>
      </w:r>
      <w:r w:rsidRPr="00D5075C">
        <w:rPr>
          <w:rFonts w:ascii="Times New Roman" w:eastAsia="Times New Roman" w:hAnsi="Times New Roman" w:cs="Times New Roman"/>
          <w:kern w:val="0"/>
          <w:sz w:val="28"/>
          <w:lang w:eastAsia="en-US"/>
        </w:rPr>
        <w:t>боярышника</w:t>
      </w:r>
      <w:r w:rsidRPr="00D5075C">
        <w:rPr>
          <w:rFonts w:ascii="Times New Roman" w:eastAsia="Times New Roman" w:hAnsi="Times New Roman" w:cs="Times New Roman"/>
          <w:spacing w:val="-3"/>
          <w:kern w:val="0"/>
          <w:sz w:val="28"/>
          <w:lang w:eastAsia="en-US"/>
        </w:rPr>
        <w:t xml:space="preserve"> </w:t>
      </w:r>
      <w:r w:rsidRPr="00D5075C">
        <w:rPr>
          <w:rFonts w:ascii="Times New Roman" w:eastAsia="Times New Roman" w:hAnsi="Times New Roman" w:cs="Times New Roman"/>
          <w:kern w:val="0"/>
          <w:sz w:val="28"/>
          <w:lang w:eastAsia="en-US"/>
        </w:rPr>
        <w:t>обыкновенного</w:t>
      </w:r>
    </w:p>
    <w:p w:rsidR="00D5075C" w:rsidRPr="00D5075C" w:rsidRDefault="00D5075C" w:rsidP="00D5075C">
      <w:pPr>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lang w:eastAsia="en-US"/>
        </w:rPr>
        <w:sectPr w:rsidR="00D5075C" w:rsidRPr="00D5075C" w:rsidSect="00D5075C">
          <w:type w:val="continuous"/>
          <w:pgSz w:w="11920" w:h="16850"/>
          <w:pgMar w:top="1340" w:right="480" w:bottom="280" w:left="1460" w:header="754" w:footer="0" w:gutter="0"/>
          <w:cols w:space="720"/>
        </w:sectPr>
      </w:pPr>
    </w:p>
    <w:p w:rsidR="00D5075C" w:rsidRPr="00D5075C" w:rsidRDefault="00D5075C" w:rsidP="00D5075C">
      <w:pPr>
        <w:tabs>
          <w:tab w:val="clear" w:pos="709"/>
        </w:tabs>
        <w:suppressAutoHyphens w:val="0"/>
        <w:autoSpaceDE w:val="0"/>
        <w:autoSpaceDN w:val="0"/>
        <w:spacing w:before="83" w:after="0" w:line="360" w:lineRule="auto"/>
        <w:ind w:left="134" w:right="253" w:firstLine="0"/>
        <w:rPr>
          <w:rFonts w:ascii="Times New Roman" w:eastAsia="Times New Roman" w:hAnsi="Times New Roman" w:cs="Times New Roman"/>
          <w:kern w:val="0"/>
          <w:sz w:val="28"/>
          <w:szCs w:val="28"/>
          <w:lang w:eastAsia="en-US"/>
        </w:rPr>
      </w:pPr>
      <w:r w:rsidRPr="00D5075C">
        <w:rPr>
          <w:rFonts w:ascii="Times New Roman" w:eastAsia="Times New Roman" w:hAnsi="Times New Roman" w:cs="Times New Roman"/>
          <w:kern w:val="0"/>
          <w:sz w:val="28"/>
          <w:szCs w:val="28"/>
          <w:lang w:eastAsia="en-US"/>
        </w:rPr>
        <w:lastRenderedPageBreak/>
        <w:t>ферментными препаратами. Установлено, что бланширование ягод при темпе- ратуре 80-90</w:t>
      </w:r>
      <w:r w:rsidRPr="00D5075C">
        <w:rPr>
          <w:rFonts w:ascii="Times New Roman" w:eastAsia="Times New Roman" w:hAnsi="Times New Roman" w:cs="Times New Roman"/>
          <w:kern w:val="0"/>
          <w:sz w:val="28"/>
          <w:szCs w:val="28"/>
          <w:vertAlign w:val="superscript"/>
          <w:lang w:eastAsia="en-US"/>
        </w:rPr>
        <w:t>0</w:t>
      </w:r>
      <w:r w:rsidRPr="00D5075C">
        <w:rPr>
          <w:rFonts w:ascii="Times New Roman" w:eastAsia="Times New Roman" w:hAnsi="Times New Roman" w:cs="Times New Roman"/>
          <w:kern w:val="0"/>
          <w:sz w:val="28"/>
          <w:szCs w:val="28"/>
          <w:lang w:eastAsia="en-US"/>
        </w:rPr>
        <w:t>С в течение 1-2 минут и обработка ферментным препаратом Pectinex XXL в количестве 0,03% увеличивает выход сока ягод, концентрацию антоцианов и процианидина B</w:t>
      </w:r>
      <w:r w:rsidRPr="00D5075C">
        <w:rPr>
          <w:rFonts w:ascii="Times New Roman" w:eastAsia="Times New Roman" w:hAnsi="Times New Roman" w:cs="Times New Roman"/>
          <w:kern w:val="0"/>
          <w:sz w:val="28"/>
          <w:szCs w:val="28"/>
          <w:vertAlign w:val="subscript"/>
          <w:lang w:eastAsia="en-US"/>
        </w:rPr>
        <w:t>2</w:t>
      </w:r>
      <w:r w:rsidRPr="00D5075C">
        <w:rPr>
          <w:rFonts w:ascii="Times New Roman" w:eastAsia="Times New Roman" w:hAnsi="Times New Roman" w:cs="Times New Roman"/>
          <w:kern w:val="0"/>
          <w:sz w:val="28"/>
          <w:szCs w:val="28"/>
          <w:lang w:eastAsia="en-US"/>
        </w:rPr>
        <w:t>: для ягод лимонника на 75 см</w:t>
      </w:r>
      <w:r w:rsidRPr="00D5075C">
        <w:rPr>
          <w:rFonts w:ascii="Times New Roman" w:eastAsia="Times New Roman" w:hAnsi="Times New Roman" w:cs="Times New Roman"/>
          <w:kern w:val="0"/>
          <w:sz w:val="28"/>
          <w:szCs w:val="28"/>
          <w:vertAlign w:val="superscript"/>
          <w:lang w:eastAsia="en-US"/>
        </w:rPr>
        <w:t>3</w:t>
      </w:r>
      <w:r w:rsidRPr="00D5075C">
        <w:rPr>
          <w:rFonts w:ascii="Times New Roman" w:eastAsia="Times New Roman" w:hAnsi="Times New Roman" w:cs="Times New Roman"/>
          <w:kern w:val="0"/>
          <w:sz w:val="28"/>
          <w:szCs w:val="28"/>
          <w:lang w:eastAsia="en-US"/>
        </w:rPr>
        <w:t>/кг, 119 мг/ 100 г и</w:t>
      </w:r>
      <w:r w:rsidRPr="00D5075C">
        <w:rPr>
          <w:rFonts w:ascii="Times New Roman" w:eastAsia="Times New Roman" w:hAnsi="Times New Roman" w:cs="Times New Roman"/>
          <w:spacing w:val="-18"/>
          <w:kern w:val="0"/>
          <w:sz w:val="28"/>
          <w:szCs w:val="28"/>
          <w:lang w:eastAsia="en-US"/>
        </w:rPr>
        <w:t xml:space="preserve"> </w:t>
      </w:r>
      <w:r w:rsidRPr="00D5075C">
        <w:rPr>
          <w:rFonts w:ascii="Times New Roman" w:eastAsia="Times New Roman" w:hAnsi="Times New Roman" w:cs="Times New Roman"/>
          <w:kern w:val="0"/>
          <w:sz w:val="28"/>
          <w:szCs w:val="28"/>
          <w:lang w:eastAsia="en-US"/>
        </w:rPr>
        <w:t>6</w:t>
      </w:r>
      <w:r w:rsidRPr="00D5075C">
        <w:rPr>
          <w:rFonts w:ascii="Times New Roman" w:eastAsia="Times New Roman" w:hAnsi="Times New Roman" w:cs="Times New Roman"/>
          <w:spacing w:val="-17"/>
          <w:kern w:val="0"/>
          <w:sz w:val="28"/>
          <w:szCs w:val="28"/>
          <w:lang w:eastAsia="en-US"/>
        </w:rPr>
        <w:t xml:space="preserve"> </w:t>
      </w:r>
      <w:r w:rsidRPr="00D5075C">
        <w:rPr>
          <w:rFonts w:ascii="Times New Roman" w:eastAsia="Times New Roman" w:hAnsi="Times New Roman" w:cs="Times New Roman"/>
          <w:kern w:val="0"/>
          <w:sz w:val="28"/>
          <w:szCs w:val="28"/>
          <w:lang w:eastAsia="en-US"/>
        </w:rPr>
        <w:t>мг</w:t>
      </w:r>
      <w:r w:rsidRPr="00D5075C">
        <w:rPr>
          <w:rFonts w:ascii="Times New Roman" w:eastAsia="Times New Roman" w:hAnsi="Times New Roman" w:cs="Times New Roman"/>
          <w:spacing w:val="-18"/>
          <w:kern w:val="0"/>
          <w:sz w:val="28"/>
          <w:szCs w:val="28"/>
          <w:lang w:eastAsia="en-US"/>
        </w:rPr>
        <w:t xml:space="preserve"> </w:t>
      </w:r>
      <w:r w:rsidRPr="00D5075C">
        <w:rPr>
          <w:rFonts w:ascii="Times New Roman" w:eastAsia="Times New Roman" w:hAnsi="Times New Roman" w:cs="Times New Roman"/>
          <w:kern w:val="0"/>
          <w:sz w:val="28"/>
          <w:szCs w:val="28"/>
          <w:lang w:eastAsia="en-US"/>
        </w:rPr>
        <w:t>/кг</w:t>
      </w:r>
      <w:r w:rsidRPr="00D5075C">
        <w:rPr>
          <w:rFonts w:ascii="Times New Roman" w:eastAsia="Times New Roman" w:hAnsi="Times New Roman" w:cs="Times New Roman"/>
          <w:spacing w:val="-17"/>
          <w:kern w:val="0"/>
          <w:sz w:val="28"/>
          <w:szCs w:val="28"/>
          <w:lang w:eastAsia="en-US"/>
        </w:rPr>
        <w:t xml:space="preserve"> </w:t>
      </w:r>
      <w:r w:rsidRPr="00D5075C">
        <w:rPr>
          <w:rFonts w:ascii="Times New Roman" w:eastAsia="Times New Roman" w:hAnsi="Times New Roman" w:cs="Times New Roman"/>
          <w:kern w:val="0"/>
          <w:sz w:val="28"/>
          <w:szCs w:val="28"/>
          <w:lang w:eastAsia="en-US"/>
        </w:rPr>
        <w:t>соответственно;</w:t>
      </w:r>
      <w:r w:rsidRPr="00D5075C">
        <w:rPr>
          <w:rFonts w:ascii="Times New Roman" w:eastAsia="Times New Roman" w:hAnsi="Times New Roman" w:cs="Times New Roman"/>
          <w:spacing w:val="-18"/>
          <w:kern w:val="0"/>
          <w:sz w:val="28"/>
          <w:szCs w:val="28"/>
          <w:lang w:eastAsia="en-US"/>
        </w:rPr>
        <w:t xml:space="preserve"> </w:t>
      </w:r>
      <w:r w:rsidRPr="00D5075C">
        <w:rPr>
          <w:rFonts w:ascii="Times New Roman" w:eastAsia="Times New Roman" w:hAnsi="Times New Roman" w:cs="Times New Roman"/>
          <w:kern w:val="0"/>
          <w:sz w:val="28"/>
          <w:szCs w:val="28"/>
          <w:lang w:eastAsia="en-US"/>
        </w:rPr>
        <w:t>для</w:t>
      </w:r>
      <w:r w:rsidRPr="00D5075C">
        <w:rPr>
          <w:rFonts w:ascii="Times New Roman" w:eastAsia="Times New Roman" w:hAnsi="Times New Roman" w:cs="Times New Roman"/>
          <w:spacing w:val="-17"/>
          <w:kern w:val="0"/>
          <w:sz w:val="28"/>
          <w:szCs w:val="28"/>
          <w:lang w:eastAsia="en-US"/>
        </w:rPr>
        <w:t xml:space="preserve"> </w:t>
      </w:r>
      <w:r w:rsidRPr="00D5075C">
        <w:rPr>
          <w:rFonts w:ascii="Times New Roman" w:eastAsia="Times New Roman" w:hAnsi="Times New Roman" w:cs="Times New Roman"/>
          <w:kern w:val="0"/>
          <w:sz w:val="28"/>
          <w:szCs w:val="28"/>
          <w:lang w:eastAsia="en-US"/>
        </w:rPr>
        <w:t>ягод</w:t>
      </w:r>
      <w:r w:rsidRPr="00D5075C">
        <w:rPr>
          <w:rFonts w:ascii="Times New Roman" w:eastAsia="Times New Roman" w:hAnsi="Times New Roman" w:cs="Times New Roman"/>
          <w:spacing w:val="-18"/>
          <w:kern w:val="0"/>
          <w:sz w:val="28"/>
          <w:szCs w:val="28"/>
          <w:lang w:eastAsia="en-US"/>
        </w:rPr>
        <w:t xml:space="preserve"> </w:t>
      </w:r>
      <w:r w:rsidRPr="00D5075C">
        <w:rPr>
          <w:rFonts w:ascii="Times New Roman" w:eastAsia="Times New Roman" w:hAnsi="Times New Roman" w:cs="Times New Roman"/>
          <w:kern w:val="0"/>
          <w:sz w:val="28"/>
          <w:szCs w:val="28"/>
          <w:lang w:eastAsia="en-US"/>
        </w:rPr>
        <w:t>винограда</w:t>
      </w:r>
      <w:r w:rsidRPr="00D5075C">
        <w:rPr>
          <w:rFonts w:ascii="Times New Roman" w:eastAsia="Times New Roman" w:hAnsi="Times New Roman" w:cs="Times New Roman"/>
          <w:spacing w:val="-17"/>
          <w:kern w:val="0"/>
          <w:sz w:val="28"/>
          <w:szCs w:val="28"/>
          <w:lang w:eastAsia="en-US"/>
        </w:rPr>
        <w:t xml:space="preserve"> </w:t>
      </w:r>
      <w:r w:rsidRPr="00D5075C">
        <w:rPr>
          <w:rFonts w:ascii="Times New Roman" w:eastAsia="Times New Roman" w:hAnsi="Times New Roman" w:cs="Times New Roman"/>
          <w:kern w:val="0"/>
          <w:sz w:val="28"/>
          <w:szCs w:val="28"/>
          <w:lang w:eastAsia="en-US"/>
        </w:rPr>
        <w:t>амурского</w:t>
      </w:r>
      <w:r w:rsidRPr="00D5075C">
        <w:rPr>
          <w:rFonts w:ascii="Times New Roman" w:eastAsia="Times New Roman" w:hAnsi="Times New Roman" w:cs="Times New Roman"/>
          <w:spacing w:val="-18"/>
          <w:kern w:val="0"/>
          <w:sz w:val="28"/>
          <w:szCs w:val="28"/>
          <w:lang w:eastAsia="en-US"/>
        </w:rPr>
        <w:t xml:space="preserve"> </w:t>
      </w:r>
      <w:r w:rsidRPr="00D5075C">
        <w:rPr>
          <w:rFonts w:ascii="Times New Roman" w:eastAsia="Times New Roman" w:hAnsi="Times New Roman" w:cs="Times New Roman"/>
          <w:kern w:val="0"/>
          <w:sz w:val="28"/>
          <w:szCs w:val="28"/>
          <w:lang w:eastAsia="en-US"/>
        </w:rPr>
        <w:t>на</w:t>
      </w:r>
      <w:r w:rsidRPr="00D5075C">
        <w:rPr>
          <w:rFonts w:ascii="Times New Roman" w:eastAsia="Times New Roman" w:hAnsi="Times New Roman" w:cs="Times New Roman"/>
          <w:spacing w:val="-17"/>
          <w:kern w:val="0"/>
          <w:sz w:val="28"/>
          <w:szCs w:val="28"/>
          <w:lang w:eastAsia="en-US"/>
        </w:rPr>
        <w:t xml:space="preserve"> </w:t>
      </w:r>
      <w:r w:rsidRPr="00D5075C">
        <w:rPr>
          <w:rFonts w:ascii="Times New Roman" w:eastAsia="Times New Roman" w:hAnsi="Times New Roman" w:cs="Times New Roman"/>
          <w:kern w:val="0"/>
          <w:sz w:val="28"/>
          <w:szCs w:val="28"/>
          <w:lang w:eastAsia="en-US"/>
        </w:rPr>
        <w:t>86</w:t>
      </w:r>
      <w:r w:rsidRPr="00D5075C">
        <w:rPr>
          <w:rFonts w:ascii="Times New Roman" w:eastAsia="Times New Roman" w:hAnsi="Times New Roman" w:cs="Times New Roman"/>
          <w:spacing w:val="-18"/>
          <w:kern w:val="0"/>
          <w:sz w:val="28"/>
          <w:szCs w:val="28"/>
          <w:lang w:eastAsia="en-US"/>
        </w:rPr>
        <w:t xml:space="preserve"> </w:t>
      </w:r>
      <w:r w:rsidRPr="00D5075C">
        <w:rPr>
          <w:rFonts w:ascii="Times New Roman" w:eastAsia="Times New Roman" w:hAnsi="Times New Roman" w:cs="Times New Roman"/>
          <w:kern w:val="0"/>
          <w:sz w:val="28"/>
          <w:szCs w:val="28"/>
          <w:lang w:eastAsia="en-US"/>
        </w:rPr>
        <w:t>см</w:t>
      </w:r>
      <w:r w:rsidRPr="00D5075C">
        <w:rPr>
          <w:rFonts w:ascii="Times New Roman" w:eastAsia="Times New Roman" w:hAnsi="Times New Roman" w:cs="Times New Roman"/>
          <w:kern w:val="0"/>
          <w:sz w:val="28"/>
          <w:szCs w:val="28"/>
          <w:vertAlign w:val="superscript"/>
          <w:lang w:eastAsia="en-US"/>
        </w:rPr>
        <w:t>3</w:t>
      </w:r>
      <w:r w:rsidRPr="00D5075C">
        <w:rPr>
          <w:rFonts w:ascii="Times New Roman" w:eastAsia="Times New Roman" w:hAnsi="Times New Roman" w:cs="Times New Roman"/>
          <w:spacing w:val="-17"/>
          <w:kern w:val="0"/>
          <w:sz w:val="28"/>
          <w:szCs w:val="28"/>
          <w:lang w:eastAsia="en-US"/>
        </w:rPr>
        <w:t xml:space="preserve"> </w:t>
      </w:r>
      <w:r w:rsidRPr="00D5075C">
        <w:rPr>
          <w:rFonts w:ascii="Times New Roman" w:eastAsia="Times New Roman" w:hAnsi="Times New Roman" w:cs="Times New Roman"/>
          <w:kern w:val="0"/>
          <w:sz w:val="28"/>
          <w:szCs w:val="28"/>
          <w:lang w:eastAsia="en-US"/>
        </w:rPr>
        <w:t>/</w:t>
      </w:r>
      <w:r w:rsidRPr="00D5075C">
        <w:rPr>
          <w:rFonts w:ascii="Times New Roman" w:eastAsia="Times New Roman" w:hAnsi="Times New Roman" w:cs="Times New Roman"/>
          <w:spacing w:val="-18"/>
          <w:kern w:val="0"/>
          <w:sz w:val="28"/>
          <w:szCs w:val="28"/>
          <w:lang w:eastAsia="en-US"/>
        </w:rPr>
        <w:t xml:space="preserve"> </w:t>
      </w:r>
      <w:r w:rsidRPr="00D5075C">
        <w:rPr>
          <w:rFonts w:ascii="Times New Roman" w:eastAsia="Times New Roman" w:hAnsi="Times New Roman" w:cs="Times New Roman"/>
          <w:kern w:val="0"/>
          <w:sz w:val="28"/>
          <w:szCs w:val="28"/>
          <w:lang w:eastAsia="en-US"/>
        </w:rPr>
        <w:t>кг,</w:t>
      </w:r>
      <w:r w:rsidRPr="00D5075C">
        <w:rPr>
          <w:rFonts w:ascii="Times New Roman" w:eastAsia="Times New Roman" w:hAnsi="Times New Roman" w:cs="Times New Roman"/>
          <w:spacing w:val="-17"/>
          <w:kern w:val="0"/>
          <w:sz w:val="28"/>
          <w:szCs w:val="28"/>
          <w:lang w:eastAsia="en-US"/>
        </w:rPr>
        <w:t xml:space="preserve"> </w:t>
      </w:r>
      <w:r w:rsidRPr="00D5075C">
        <w:rPr>
          <w:rFonts w:ascii="Times New Roman" w:eastAsia="Times New Roman" w:hAnsi="Times New Roman" w:cs="Times New Roman"/>
          <w:kern w:val="0"/>
          <w:sz w:val="28"/>
          <w:szCs w:val="28"/>
          <w:lang w:eastAsia="en-US"/>
        </w:rPr>
        <w:t>150</w:t>
      </w:r>
      <w:r w:rsidRPr="00D5075C">
        <w:rPr>
          <w:rFonts w:ascii="Times New Roman" w:eastAsia="Times New Roman" w:hAnsi="Times New Roman" w:cs="Times New Roman"/>
          <w:spacing w:val="-18"/>
          <w:kern w:val="0"/>
          <w:sz w:val="28"/>
          <w:szCs w:val="28"/>
          <w:lang w:eastAsia="en-US"/>
        </w:rPr>
        <w:t xml:space="preserve"> </w:t>
      </w:r>
      <w:r w:rsidRPr="00D5075C">
        <w:rPr>
          <w:rFonts w:ascii="Times New Roman" w:eastAsia="Times New Roman" w:hAnsi="Times New Roman" w:cs="Times New Roman"/>
          <w:kern w:val="0"/>
          <w:sz w:val="28"/>
          <w:szCs w:val="28"/>
          <w:lang w:eastAsia="en-US"/>
        </w:rPr>
        <w:t>мг/100 г и 6 мг /кг соответственно.</w:t>
      </w:r>
    </w:p>
    <w:p w:rsidR="00D5075C" w:rsidRPr="00D5075C" w:rsidRDefault="00D5075C" w:rsidP="00D5075C">
      <w:pPr>
        <w:numPr>
          <w:ilvl w:val="2"/>
          <w:numId w:val="47"/>
        </w:numPr>
        <w:tabs>
          <w:tab w:val="clear" w:pos="709"/>
          <w:tab w:val="left" w:pos="1281"/>
        </w:tabs>
        <w:suppressAutoHyphens w:val="0"/>
        <w:autoSpaceDE w:val="0"/>
        <w:autoSpaceDN w:val="0"/>
        <w:spacing w:before="2" w:after="0" w:line="360" w:lineRule="auto"/>
        <w:ind w:left="134" w:right="252" w:firstLine="837"/>
        <w:rPr>
          <w:rFonts w:ascii="Times New Roman" w:eastAsia="Times New Roman" w:hAnsi="Times New Roman" w:cs="Times New Roman"/>
          <w:kern w:val="0"/>
          <w:sz w:val="28"/>
          <w:lang w:eastAsia="en-US"/>
        </w:rPr>
      </w:pPr>
      <w:r w:rsidRPr="00D5075C">
        <w:rPr>
          <w:rFonts w:ascii="Times New Roman" w:eastAsia="Times New Roman" w:hAnsi="Times New Roman" w:cs="Times New Roman"/>
          <w:kern w:val="0"/>
          <w:sz w:val="28"/>
          <w:lang w:eastAsia="en-US"/>
        </w:rPr>
        <w:t>Определены рациональные параметры процесса экстракции ягод бо- ярышника обыкновенного и корня элеутерококка колючего. Для ягод боярыш- ника – предварительная обработка ферментным</w:t>
      </w:r>
      <w:r w:rsidRPr="00D5075C">
        <w:rPr>
          <w:rFonts w:ascii="Times New Roman" w:eastAsia="Times New Roman" w:hAnsi="Times New Roman" w:cs="Times New Roman"/>
          <w:spacing w:val="-1"/>
          <w:kern w:val="0"/>
          <w:sz w:val="28"/>
          <w:lang w:eastAsia="en-US"/>
        </w:rPr>
        <w:t xml:space="preserve"> </w:t>
      </w:r>
      <w:r w:rsidRPr="00D5075C">
        <w:rPr>
          <w:rFonts w:ascii="Times New Roman" w:eastAsia="Times New Roman" w:hAnsi="Times New Roman" w:cs="Times New Roman"/>
          <w:kern w:val="0"/>
          <w:sz w:val="28"/>
          <w:lang w:eastAsia="en-US"/>
        </w:rPr>
        <w:t>препаратом Pectinex XXL в ко- личестве</w:t>
      </w:r>
      <w:r w:rsidRPr="00D5075C">
        <w:rPr>
          <w:rFonts w:ascii="Times New Roman" w:eastAsia="Times New Roman" w:hAnsi="Times New Roman" w:cs="Times New Roman"/>
          <w:spacing w:val="-9"/>
          <w:kern w:val="0"/>
          <w:sz w:val="28"/>
          <w:lang w:eastAsia="en-US"/>
        </w:rPr>
        <w:t xml:space="preserve"> </w:t>
      </w:r>
      <w:r w:rsidRPr="00D5075C">
        <w:rPr>
          <w:rFonts w:ascii="Times New Roman" w:eastAsia="Times New Roman" w:hAnsi="Times New Roman" w:cs="Times New Roman"/>
          <w:kern w:val="0"/>
          <w:sz w:val="28"/>
          <w:lang w:eastAsia="en-US"/>
        </w:rPr>
        <w:t>0,03%</w:t>
      </w:r>
      <w:r w:rsidRPr="00D5075C">
        <w:rPr>
          <w:rFonts w:ascii="Times New Roman" w:eastAsia="Times New Roman" w:hAnsi="Times New Roman" w:cs="Times New Roman"/>
          <w:spacing w:val="-8"/>
          <w:kern w:val="0"/>
          <w:sz w:val="28"/>
          <w:lang w:eastAsia="en-US"/>
        </w:rPr>
        <w:t xml:space="preserve"> </w:t>
      </w:r>
      <w:r w:rsidRPr="00D5075C">
        <w:rPr>
          <w:rFonts w:ascii="Times New Roman" w:eastAsia="Times New Roman" w:hAnsi="Times New Roman" w:cs="Times New Roman"/>
          <w:kern w:val="0"/>
          <w:sz w:val="28"/>
          <w:lang w:eastAsia="en-US"/>
        </w:rPr>
        <w:t>в</w:t>
      </w:r>
      <w:r w:rsidRPr="00D5075C">
        <w:rPr>
          <w:rFonts w:ascii="Times New Roman" w:eastAsia="Times New Roman" w:hAnsi="Times New Roman" w:cs="Times New Roman"/>
          <w:spacing w:val="-7"/>
          <w:kern w:val="0"/>
          <w:sz w:val="28"/>
          <w:lang w:eastAsia="en-US"/>
        </w:rPr>
        <w:t xml:space="preserve"> </w:t>
      </w:r>
      <w:r w:rsidRPr="00D5075C">
        <w:rPr>
          <w:rFonts w:ascii="Times New Roman" w:eastAsia="Times New Roman" w:hAnsi="Times New Roman" w:cs="Times New Roman"/>
          <w:kern w:val="0"/>
          <w:sz w:val="28"/>
          <w:lang w:eastAsia="en-US"/>
        </w:rPr>
        <w:t>течение</w:t>
      </w:r>
      <w:r w:rsidRPr="00D5075C">
        <w:rPr>
          <w:rFonts w:ascii="Times New Roman" w:eastAsia="Times New Roman" w:hAnsi="Times New Roman" w:cs="Times New Roman"/>
          <w:spacing w:val="-9"/>
          <w:kern w:val="0"/>
          <w:sz w:val="28"/>
          <w:lang w:eastAsia="en-US"/>
        </w:rPr>
        <w:t xml:space="preserve"> </w:t>
      </w:r>
      <w:r w:rsidRPr="00D5075C">
        <w:rPr>
          <w:rFonts w:ascii="Times New Roman" w:eastAsia="Times New Roman" w:hAnsi="Times New Roman" w:cs="Times New Roman"/>
          <w:kern w:val="0"/>
          <w:sz w:val="28"/>
          <w:lang w:eastAsia="en-US"/>
        </w:rPr>
        <w:t>2</w:t>
      </w:r>
      <w:r w:rsidRPr="00D5075C">
        <w:rPr>
          <w:rFonts w:ascii="Times New Roman" w:eastAsia="Times New Roman" w:hAnsi="Times New Roman" w:cs="Times New Roman"/>
          <w:spacing w:val="-6"/>
          <w:kern w:val="0"/>
          <w:sz w:val="28"/>
          <w:lang w:eastAsia="en-US"/>
        </w:rPr>
        <w:t xml:space="preserve"> </w:t>
      </w:r>
      <w:r w:rsidRPr="00D5075C">
        <w:rPr>
          <w:rFonts w:ascii="Times New Roman" w:eastAsia="Times New Roman" w:hAnsi="Times New Roman" w:cs="Times New Roman"/>
          <w:kern w:val="0"/>
          <w:sz w:val="28"/>
          <w:lang w:eastAsia="en-US"/>
        </w:rPr>
        <w:t>часов</w:t>
      </w:r>
      <w:r w:rsidRPr="00D5075C">
        <w:rPr>
          <w:rFonts w:ascii="Times New Roman" w:eastAsia="Times New Roman" w:hAnsi="Times New Roman" w:cs="Times New Roman"/>
          <w:spacing w:val="-7"/>
          <w:kern w:val="0"/>
          <w:sz w:val="28"/>
          <w:lang w:eastAsia="en-US"/>
        </w:rPr>
        <w:t xml:space="preserve"> </w:t>
      </w:r>
      <w:r w:rsidRPr="00D5075C">
        <w:rPr>
          <w:rFonts w:ascii="Times New Roman" w:eastAsia="Times New Roman" w:hAnsi="Times New Roman" w:cs="Times New Roman"/>
          <w:kern w:val="0"/>
          <w:sz w:val="28"/>
          <w:lang w:eastAsia="en-US"/>
        </w:rPr>
        <w:t>с</w:t>
      </w:r>
      <w:r w:rsidRPr="00D5075C">
        <w:rPr>
          <w:rFonts w:ascii="Times New Roman" w:eastAsia="Times New Roman" w:hAnsi="Times New Roman" w:cs="Times New Roman"/>
          <w:spacing w:val="-9"/>
          <w:kern w:val="0"/>
          <w:sz w:val="28"/>
          <w:lang w:eastAsia="en-US"/>
        </w:rPr>
        <w:t xml:space="preserve"> </w:t>
      </w:r>
      <w:r w:rsidRPr="00D5075C">
        <w:rPr>
          <w:rFonts w:ascii="Times New Roman" w:eastAsia="Times New Roman" w:hAnsi="Times New Roman" w:cs="Times New Roman"/>
          <w:kern w:val="0"/>
          <w:sz w:val="28"/>
          <w:lang w:eastAsia="en-US"/>
        </w:rPr>
        <w:t>последующим</w:t>
      </w:r>
      <w:r w:rsidRPr="00D5075C">
        <w:rPr>
          <w:rFonts w:ascii="Times New Roman" w:eastAsia="Times New Roman" w:hAnsi="Times New Roman" w:cs="Times New Roman"/>
          <w:spacing w:val="-6"/>
          <w:kern w:val="0"/>
          <w:sz w:val="28"/>
          <w:lang w:eastAsia="en-US"/>
        </w:rPr>
        <w:t xml:space="preserve"> </w:t>
      </w:r>
      <w:r w:rsidRPr="00D5075C">
        <w:rPr>
          <w:rFonts w:ascii="Times New Roman" w:eastAsia="Times New Roman" w:hAnsi="Times New Roman" w:cs="Times New Roman"/>
          <w:kern w:val="0"/>
          <w:sz w:val="28"/>
          <w:lang w:eastAsia="en-US"/>
        </w:rPr>
        <w:t>экстрагированием</w:t>
      </w:r>
      <w:r w:rsidRPr="00D5075C">
        <w:rPr>
          <w:rFonts w:ascii="Times New Roman" w:eastAsia="Times New Roman" w:hAnsi="Times New Roman" w:cs="Times New Roman"/>
          <w:spacing w:val="-7"/>
          <w:kern w:val="0"/>
          <w:sz w:val="28"/>
          <w:lang w:eastAsia="en-US"/>
        </w:rPr>
        <w:t xml:space="preserve"> </w:t>
      </w:r>
      <w:r w:rsidRPr="00D5075C">
        <w:rPr>
          <w:rFonts w:ascii="Times New Roman" w:eastAsia="Times New Roman" w:hAnsi="Times New Roman" w:cs="Times New Roman"/>
          <w:kern w:val="0"/>
          <w:sz w:val="28"/>
          <w:lang w:eastAsia="en-US"/>
        </w:rPr>
        <w:t>в</w:t>
      </w:r>
      <w:r w:rsidRPr="00D5075C">
        <w:rPr>
          <w:rFonts w:ascii="Times New Roman" w:eastAsia="Times New Roman" w:hAnsi="Times New Roman" w:cs="Times New Roman"/>
          <w:spacing w:val="-7"/>
          <w:kern w:val="0"/>
          <w:sz w:val="28"/>
          <w:lang w:eastAsia="en-US"/>
        </w:rPr>
        <w:t xml:space="preserve"> </w:t>
      </w:r>
      <w:r w:rsidRPr="00D5075C">
        <w:rPr>
          <w:rFonts w:ascii="Times New Roman" w:eastAsia="Times New Roman" w:hAnsi="Times New Roman" w:cs="Times New Roman"/>
          <w:kern w:val="0"/>
          <w:sz w:val="28"/>
          <w:lang w:eastAsia="en-US"/>
        </w:rPr>
        <w:t>течение</w:t>
      </w:r>
      <w:r w:rsidRPr="00D5075C">
        <w:rPr>
          <w:rFonts w:ascii="Times New Roman" w:eastAsia="Times New Roman" w:hAnsi="Times New Roman" w:cs="Times New Roman"/>
          <w:spacing w:val="-11"/>
          <w:kern w:val="0"/>
          <w:sz w:val="28"/>
          <w:lang w:eastAsia="en-US"/>
        </w:rPr>
        <w:t xml:space="preserve"> </w:t>
      </w:r>
      <w:r w:rsidRPr="00D5075C">
        <w:rPr>
          <w:rFonts w:ascii="Times New Roman" w:eastAsia="Times New Roman" w:hAnsi="Times New Roman" w:cs="Times New Roman"/>
          <w:kern w:val="0"/>
          <w:sz w:val="28"/>
          <w:lang w:eastAsia="en-US"/>
        </w:rPr>
        <w:t>6 суток в 40 %-ном растворе этанола с гидромодулем сырье: экстрагент 1:1; для корня</w:t>
      </w:r>
      <w:r w:rsidRPr="00D5075C">
        <w:rPr>
          <w:rFonts w:ascii="Times New Roman" w:eastAsia="Times New Roman" w:hAnsi="Times New Roman" w:cs="Times New Roman"/>
          <w:spacing w:val="-10"/>
          <w:kern w:val="0"/>
          <w:sz w:val="28"/>
          <w:lang w:eastAsia="en-US"/>
        </w:rPr>
        <w:t xml:space="preserve"> </w:t>
      </w:r>
      <w:r w:rsidRPr="00D5075C">
        <w:rPr>
          <w:rFonts w:ascii="Times New Roman" w:eastAsia="Times New Roman" w:hAnsi="Times New Roman" w:cs="Times New Roman"/>
          <w:kern w:val="0"/>
          <w:sz w:val="28"/>
          <w:lang w:eastAsia="en-US"/>
        </w:rPr>
        <w:t>элеутерококка</w:t>
      </w:r>
      <w:r w:rsidRPr="00D5075C">
        <w:rPr>
          <w:rFonts w:ascii="Times New Roman" w:eastAsia="Times New Roman" w:hAnsi="Times New Roman" w:cs="Times New Roman"/>
          <w:spacing w:val="-8"/>
          <w:kern w:val="0"/>
          <w:sz w:val="28"/>
          <w:lang w:eastAsia="en-US"/>
        </w:rPr>
        <w:t xml:space="preserve"> </w:t>
      </w:r>
      <w:r w:rsidRPr="00D5075C">
        <w:rPr>
          <w:rFonts w:ascii="Times New Roman" w:eastAsia="Times New Roman" w:hAnsi="Times New Roman" w:cs="Times New Roman"/>
          <w:kern w:val="0"/>
          <w:sz w:val="28"/>
          <w:lang w:eastAsia="en-US"/>
        </w:rPr>
        <w:t>это</w:t>
      </w:r>
      <w:r w:rsidRPr="00D5075C">
        <w:rPr>
          <w:rFonts w:ascii="Times New Roman" w:eastAsia="Times New Roman" w:hAnsi="Times New Roman" w:cs="Times New Roman"/>
          <w:spacing w:val="-12"/>
          <w:kern w:val="0"/>
          <w:sz w:val="28"/>
          <w:lang w:eastAsia="en-US"/>
        </w:rPr>
        <w:t xml:space="preserve"> </w:t>
      </w:r>
      <w:r w:rsidRPr="00D5075C">
        <w:rPr>
          <w:rFonts w:ascii="Times New Roman" w:eastAsia="Times New Roman" w:hAnsi="Times New Roman" w:cs="Times New Roman"/>
          <w:kern w:val="0"/>
          <w:sz w:val="28"/>
          <w:lang w:eastAsia="en-US"/>
        </w:rPr>
        <w:t>настаивание</w:t>
      </w:r>
      <w:r w:rsidRPr="00D5075C">
        <w:rPr>
          <w:rFonts w:ascii="Times New Roman" w:eastAsia="Times New Roman" w:hAnsi="Times New Roman" w:cs="Times New Roman"/>
          <w:spacing w:val="-10"/>
          <w:kern w:val="0"/>
          <w:sz w:val="28"/>
          <w:lang w:eastAsia="en-US"/>
        </w:rPr>
        <w:t xml:space="preserve"> </w:t>
      </w:r>
      <w:r w:rsidRPr="00D5075C">
        <w:rPr>
          <w:rFonts w:ascii="Times New Roman" w:eastAsia="Times New Roman" w:hAnsi="Times New Roman" w:cs="Times New Roman"/>
          <w:kern w:val="0"/>
          <w:sz w:val="28"/>
          <w:lang w:eastAsia="en-US"/>
        </w:rPr>
        <w:t>в</w:t>
      </w:r>
      <w:r w:rsidRPr="00D5075C">
        <w:rPr>
          <w:rFonts w:ascii="Times New Roman" w:eastAsia="Times New Roman" w:hAnsi="Times New Roman" w:cs="Times New Roman"/>
          <w:spacing w:val="-13"/>
          <w:kern w:val="0"/>
          <w:sz w:val="28"/>
          <w:lang w:eastAsia="en-US"/>
        </w:rPr>
        <w:t xml:space="preserve"> </w:t>
      </w:r>
      <w:r w:rsidRPr="00D5075C">
        <w:rPr>
          <w:rFonts w:ascii="Times New Roman" w:eastAsia="Times New Roman" w:hAnsi="Times New Roman" w:cs="Times New Roman"/>
          <w:kern w:val="0"/>
          <w:sz w:val="28"/>
          <w:lang w:eastAsia="en-US"/>
        </w:rPr>
        <w:t>40</w:t>
      </w:r>
      <w:r w:rsidRPr="00D5075C">
        <w:rPr>
          <w:rFonts w:ascii="Times New Roman" w:eastAsia="Times New Roman" w:hAnsi="Times New Roman" w:cs="Times New Roman"/>
          <w:spacing w:val="-9"/>
          <w:kern w:val="0"/>
          <w:sz w:val="28"/>
          <w:lang w:eastAsia="en-US"/>
        </w:rPr>
        <w:t xml:space="preserve"> </w:t>
      </w:r>
      <w:r w:rsidRPr="00D5075C">
        <w:rPr>
          <w:rFonts w:ascii="Times New Roman" w:eastAsia="Times New Roman" w:hAnsi="Times New Roman" w:cs="Times New Roman"/>
          <w:kern w:val="0"/>
          <w:sz w:val="28"/>
          <w:lang w:eastAsia="en-US"/>
        </w:rPr>
        <w:t>%-ном</w:t>
      </w:r>
      <w:r w:rsidRPr="00D5075C">
        <w:rPr>
          <w:rFonts w:ascii="Times New Roman" w:eastAsia="Times New Roman" w:hAnsi="Times New Roman" w:cs="Times New Roman"/>
          <w:spacing w:val="-10"/>
          <w:kern w:val="0"/>
          <w:sz w:val="28"/>
          <w:lang w:eastAsia="en-US"/>
        </w:rPr>
        <w:t xml:space="preserve"> </w:t>
      </w:r>
      <w:r w:rsidRPr="00D5075C">
        <w:rPr>
          <w:rFonts w:ascii="Times New Roman" w:eastAsia="Times New Roman" w:hAnsi="Times New Roman" w:cs="Times New Roman"/>
          <w:kern w:val="0"/>
          <w:sz w:val="28"/>
          <w:lang w:eastAsia="en-US"/>
        </w:rPr>
        <w:t>растворе</w:t>
      </w:r>
      <w:r w:rsidRPr="00D5075C">
        <w:rPr>
          <w:rFonts w:ascii="Times New Roman" w:eastAsia="Times New Roman" w:hAnsi="Times New Roman" w:cs="Times New Roman"/>
          <w:spacing w:val="-10"/>
          <w:kern w:val="0"/>
          <w:sz w:val="28"/>
          <w:lang w:eastAsia="en-US"/>
        </w:rPr>
        <w:t xml:space="preserve"> </w:t>
      </w:r>
      <w:r w:rsidRPr="00D5075C">
        <w:rPr>
          <w:rFonts w:ascii="Times New Roman" w:eastAsia="Times New Roman" w:hAnsi="Times New Roman" w:cs="Times New Roman"/>
          <w:kern w:val="0"/>
          <w:sz w:val="28"/>
          <w:lang w:eastAsia="en-US"/>
        </w:rPr>
        <w:t>этанола</w:t>
      </w:r>
      <w:r w:rsidRPr="00D5075C">
        <w:rPr>
          <w:rFonts w:ascii="Times New Roman" w:eastAsia="Times New Roman" w:hAnsi="Times New Roman" w:cs="Times New Roman"/>
          <w:spacing w:val="-12"/>
          <w:kern w:val="0"/>
          <w:sz w:val="28"/>
          <w:lang w:eastAsia="en-US"/>
        </w:rPr>
        <w:t xml:space="preserve"> </w:t>
      </w:r>
      <w:r w:rsidRPr="00D5075C">
        <w:rPr>
          <w:rFonts w:ascii="Times New Roman" w:eastAsia="Times New Roman" w:hAnsi="Times New Roman" w:cs="Times New Roman"/>
          <w:kern w:val="0"/>
          <w:sz w:val="28"/>
          <w:lang w:eastAsia="en-US"/>
        </w:rPr>
        <w:t>с</w:t>
      </w:r>
      <w:r w:rsidRPr="00D5075C">
        <w:rPr>
          <w:rFonts w:ascii="Times New Roman" w:eastAsia="Times New Roman" w:hAnsi="Times New Roman" w:cs="Times New Roman"/>
          <w:spacing w:val="-10"/>
          <w:kern w:val="0"/>
          <w:sz w:val="28"/>
          <w:lang w:eastAsia="en-US"/>
        </w:rPr>
        <w:t xml:space="preserve"> </w:t>
      </w:r>
      <w:r w:rsidRPr="00D5075C">
        <w:rPr>
          <w:rFonts w:ascii="Times New Roman" w:eastAsia="Times New Roman" w:hAnsi="Times New Roman" w:cs="Times New Roman"/>
          <w:kern w:val="0"/>
          <w:sz w:val="28"/>
          <w:lang w:eastAsia="en-US"/>
        </w:rPr>
        <w:t>гидромоду- лем сырье: экстрагент 1:5 в течение 8 суток.</w:t>
      </w:r>
      <w:r w:rsidRPr="00D5075C">
        <w:rPr>
          <w:rFonts w:ascii="Times New Roman" w:eastAsia="Times New Roman" w:hAnsi="Times New Roman" w:cs="Times New Roman"/>
          <w:spacing w:val="40"/>
          <w:kern w:val="0"/>
          <w:sz w:val="28"/>
          <w:lang w:eastAsia="en-US"/>
        </w:rPr>
        <w:t xml:space="preserve"> </w:t>
      </w:r>
      <w:r w:rsidRPr="00D5075C">
        <w:rPr>
          <w:rFonts w:ascii="Times New Roman" w:eastAsia="Times New Roman" w:hAnsi="Times New Roman" w:cs="Times New Roman"/>
          <w:kern w:val="0"/>
          <w:sz w:val="28"/>
          <w:lang w:eastAsia="en-US"/>
        </w:rPr>
        <w:t>Исследования фитохимического профиля</w:t>
      </w:r>
      <w:r w:rsidRPr="00D5075C">
        <w:rPr>
          <w:rFonts w:ascii="Times New Roman" w:eastAsia="Times New Roman" w:hAnsi="Times New Roman" w:cs="Times New Roman"/>
          <w:spacing w:val="-6"/>
          <w:kern w:val="0"/>
          <w:sz w:val="28"/>
          <w:lang w:eastAsia="en-US"/>
        </w:rPr>
        <w:t xml:space="preserve"> </w:t>
      </w:r>
      <w:r w:rsidRPr="00D5075C">
        <w:rPr>
          <w:rFonts w:ascii="Times New Roman" w:eastAsia="Times New Roman" w:hAnsi="Times New Roman" w:cs="Times New Roman"/>
          <w:kern w:val="0"/>
          <w:sz w:val="28"/>
          <w:lang w:eastAsia="en-US"/>
        </w:rPr>
        <w:t>экстрактов</w:t>
      </w:r>
      <w:r w:rsidRPr="00D5075C">
        <w:rPr>
          <w:rFonts w:ascii="Times New Roman" w:eastAsia="Times New Roman" w:hAnsi="Times New Roman" w:cs="Times New Roman"/>
          <w:spacing w:val="-9"/>
          <w:kern w:val="0"/>
          <w:sz w:val="28"/>
          <w:lang w:eastAsia="en-US"/>
        </w:rPr>
        <w:t xml:space="preserve"> </w:t>
      </w:r>
      <w:r w:rsidRPr="00D5075C">
        <w:rPr>
          <w:rFonts w:ascii="Times New Roman" w:eastAsia="Times New Roman" w:hAnsi="Times New Roman" w:cs="Times New Roman"/>
          <w:kern w:val="0"/>
          <w:sz w:val="28"/>
          <w:lang w:eastAsia="en-US"/>
        </w:rPr>
        <w:t>позволили</w:t>
      </w:r>
      <w:r w:rsidRPr="00D5075C">
        <w:rPr>
          <w:rFonts w:ascii="Times New Roman" w:eastAsia="Times New Roman" w:hAnsi="Times New Roman" w:cs="Times New Roman"/>
          <w:spacing w:val="-6"/>
          <w:kern w:val="0"/>
          <w:sz w:val="28"/>
          <w:lang w:eastAsia="en-US"/>
        </w:rPr>
        <w:t xml:space="preserve"> </w:t>
      </w:r>
      <w:r w:rsidRPr="00D5075C">
        <w:rPr>
          <w:rFonts w:ascii="Times New Roman" w:eastAsia="Times New Roman" w:hAnsi="Times New Roman" w:cs="Times New Roman"/>
          <w:kern w:val="0"/>
          <w:sz w:val="28"/>
          <w:lang w:eastAsia="en-US"/>
        </w:rPr>
        <w:t>установить,</w:t>
      </w:r>
      <w:r w:rsidRPr="00D5075C">
        <w:rPr>
          <w:rFonts w:ascii="Times New Roman" w:eastAsia="Times New Roman" w:hAnsi="Times New Roman" w:cs="Times New Roman"/>
          <w:spacing w:val="-7"/>
          <w:kern w:val="0"/>
          <w:sz w:val="28"/>
          <w:lang w:eastAsia="en-US"/>
        </w:rPr>
        <w:t xml:space="preserve"> </w:t>
      </w:r>
      <w:r w:rsidRPr="00D5075C">
        <w:rPr>
          <w:rFonts w:ascii="Times New Roman" w:eastAsia="Times New Roman" w:hAnsi="Times New Roman" w:cs="Times New Roman"/>
          <w:kern w:val="0"/>
          <w:sz w:val="28"/>
          <w:lang w:eastAsia="en-US"/>
        </w:rPr>
        <w:t>что</w:t>
      </w:r>
      <w:r w:rsidRPr="00D5075C">
        <w:rPr>
          <w:rFonts w:ascii="Times New Roman" w:eastAsia="Times New Roman" w:hAnsi="Times New Roman" w:cs="Times New Roman"/>
          <w:spacing w:val="-6"/>
          <w:kern w:val="0"/>
          <w:sz w:val="28"/>
          <w:lang w:eastAsia="en-US"/>
        </w:rPr>
        <w:t xml:space="preserve"> </w:t>
      </w:r>
      <w:r w:rsidRPr="00D5075C">
        <w:rPr>
          <w:rFonts w:ascii="Times New Roman" w:eastAsia="Times New Roman" w:hAnsi="Times New Roman" w:cs="Times New Roman"/>
          <w:kern w:val="0"/>
          <w:sz w:val="28"/>
          <w:lang w:eastAsia="en-US"/>
        </w:rPr>
        <w:t>экстракты боярышника</w:t>
      </w:r>
      <w:r w:rsidRPr="00D5075C">
        <w:rPr>
          <w:rFonts w:ascii="Times New Roman" w:eastAsia="Times New Roman" w:hAnsi="Times New Roman" w:cs="Times New Roman"/>
          <w:spacing w:val="-8"/>
          <w:kern w:val="0"/>
          <w:sz w:val="28"/>
          <w:lang w:eastAsia="en-US"/>
        </w:rPr>
        <w:t xml:space="preserve"> </w:t>
      </w:r>
      <w:r w:rsidRPr="00D5075C">
        <w:rPr>
          <w:rFonts w:ascii="Times New Roman" w:eastAsia="Times New Roman" w:hAnsi="Times New Roman" w:cs="Times New Roman"/>
          <w:kern w:val="0"/>
          <w:sz w:val="28"/>
          <w:lang w:eastAsia="en-US"/>
        </w:rPr>
        <w:t>обыкно- венного</w:t>
      </w:r>
      <w:r w:rsidRPr="00D5075C">
        <w:rPr>
          <w:rFonts w:ascii="Times New Roman" w:eastAsia="Times New Roman" w:hAnsi="Times New Roman" w:cs="Times New Roman"/>
          <w:spacing w:val="-10"/>
          <w:kern w:val="0"/>
          <w:sz w:val="28"/>
          <w:lang w:eastAsia="en-US"/>
        </w:rPr>
        <w:t xml:space="preserve"> </w:t>
      </w:r>
      <w:r w:rsidRPr="00D5075C">
        <w:rPr>
          <w:rFonts w:ascii="Times New Roman" w:eastAsia="Times New Roman" w:hAnsi="Times New Roman" w:cs="Times New Roman"/>
          <w:kern w:val="0"/>
          <w:sz w:val="28"/>
          <w:lang w:eastAsia="en-US"/>
        </w:rPr>
        <w:t>обладают</w:t>
      </w:r>
      <w:r w:rsidRPr="00D5075C">
        <w:rPr>
          <w:rFonts w:ascii="Times New Roman" w:eastAsia="Times New Roman" w:hAnsi="Times New Roman" w:cs="Times New Roman"/>
          <w:spacing w:val="-14"/>
          <w:kern w:val="0"/>
          <w:sz w:val="28"/>
          <w:lang w:eastAsia="en-US"/>
        </w:rPr>
        <w:t xml:space="preserve"> </w:t>
      </w:r>
      <w:r w:rsidRPr="00D5075C">
        <w:rPr>
          <w:rFonts w:ascii="Times New Roman" w:eastAsia="Times New Roman" w:hAnsi="Times New Roman" w:cs="Times New Roman"/>
          <w:kern w:val="0"/>
          <w:sz w:val="28"/>
          <w:lang w:eastAsia="en-US"/>
        </w:rPr>
        <w:t>более</w:t>
      </w:r>
      <w:r w:rsidRPr="00D5075C">
        <w:rPr>
          <w:rFonts w:ascii="Times New Roman" w:eastAsia="Times New Roman" w:hAnsi="Times New Roman" w:cs="Times New Roman"/>
          <w:spacing w:val="-11"/>
          <w:kern w:val="0"/>
          <w:sz w:val="28"/>
          <w:lang w:eastAsia="en-US"/>
        </w:rPr>
        <w:t xml:space="preserve"> </w:t>
      </w:r>
      <w:r w:rsidRPr="00D5075C">
        <w:rPr>
          <w:rFonts w:ascii="Times New Roman" w:eastAsia="Times New Roman" w:hAnsi="Times New Roman" w:cs="Times New Roman"/>
          <w:kern w:val="0"/>
          <w:sz w:val="28"/>
          <w:lang w:eastAsia="en-US"/>
        </w:rPr>
        <w:t>сильной</w:t>
      </w:r>
      <w:r w:rsidRPr="00D5075C">
        <w:rPr>
          <w:rFonts w:ascii="Times New Roman" w:eastAsia="Times New Roman" w:hAnsi="Times New Roman" w:cs="Times New Roman"/>
          <w:spacing w:val="-11"/>
          <w:kern w:val="0"/>
          <w:sz w:val="28"/>
          <w:lang w:eastAsia="en-US"/>
        </w:rPr>
        <w:t xml:space="preserve"> </w:t>
      </w:r>
      <w:r w:rsidRPr="00D5075C">
        <w:rPr>
          <w:rFonts w:ascii="Times New Roman" w:eastAsia="Times New Roman" w:hAnsi="Times New Roman" w:cs="Times New Roman"/>
          <w:kern w:val="0"/>
          <w:sz w:val="28"/>
          <w:lang w:eastAsia="en-US"/>
        </w:rPr>
        <w:t>антиоксидантной</w:t>
      </w:r>
      <w:r w:rsidRPr="00D5075C">
        <w:rPr>
          <w:rFonts w:ascii="Times New Roman" w:eastAsia="Times New Roman" w:hAnsi="Times New Roman" w:cs="Times New Roman"/>
          <w:spacing w:val="-11"/>
          <w:kern w:val="0"/>
          <w:sz w:val="28"/>
          <w:lang w:eastAsia="en-US"/>
        </w:rPr>
        <w:t xml:space="preserve"> </w:t>
      </w:r>
      <w:r w:rsidRPr="00D5075C">
        <w:rPr>
          <w:rFonts w:ascii="Times New Roman" w:eastAsia="Times New Roman" w:hAnsi="Times New Roman" w:cs="Times New Roman"/>
          <w:kern w:val="0"/>
          <w:sz w:val="28"/>
          <w:lang w:eastAsia="en-US"/>
        </w:rPr>
        <w:t>активностью</w:t>
      </w:r>
      <w:r w:rsidRPr="00D5075C">
        <w:rPr>
          <w:rFonts w:ascii="Times New Roman" w:eastAsia="Times New Roman" w:hAnsi="Times New Roman" w:cs="Times New Roman"/>
          <w:spacing w:val="-12"/>
          <w:kern w:val="0"/>
          <w:sz w:val="28"/>
          <w:lang w:eastAsia="en-US"/>
        </w:rPr>
        <w:t xml:space="preserve"> </w:t>
      </w:r>
      <w:r w:rsidRPr="00D5075C">
        <w:rPr>
          <w:rFonts w:ascii="Times New Roman" w:eastAsia="Times New Roman" w:hAnsi="Times New Roman" w:cs="Times New Roman"/>
          <w:kern w:val="0"/>
          <w:sz w:val="28"/>
          <w:lang w:eastAsia="en-US"/>
        </w:rPr>
        <w:t>по</w:t>
      </w:r>
      <w:r w:rsidRPr="00D5075C">
        <w:rPr>
          <w:rFonts w:ascii="Times New Roman" w:eastAsia="Times New Roman" w:hAnsi="Times New Roman" w:cs="Times New Roman"/>
          <w:spacing w:val="-10"/>
          <w:kern w:val="0"/>
          <w:sz w:val="28"/>
          <w:lang w:eastAsia="en-US"/>
        </w:rPr>
        <w:t xml:space="preserve"> </w:t>
      </w:r>
      <w:r w:rsidRPr="00D5075C">
        <w:rPr>
          <w:rFonts w:ascii="Times New Roman" w:eastAsia="Times New Roman" w:hAnsi="Times New Roman" w:cs="Times New Roman"/>
          <w:kern w:val="0"/>
          <w:sz w:val="28"/>
          <w:lang w:eastAsia="en-US"/>
        </w:rPr>
        <w:t>сравнению</w:t>
      </w:r>
      <w:r w:rsidRPr="00D5075C">
        <w:rPr>
          <w:rFonts w:ascii="Times New Roman" w:eastAsia="Times New Roman" w:hAnsi="Times New Roman" w:cs="Times New Roman"/>
          <w:spacing w:val="-12"/>
          <w:kern w:val="0"/>
          <w:sz w:val="28"/>
          <w:lang w:eastAsia="en-US"/>
        </w:rPr>
        <w:t xml:space="preserve"> </w:t>
      </w:r>
      <w:r w:rsidRPr="00D5075C">
        <w:rPr>
          <w:rFonts w:ascii="Times New Roman" w:eastAsia="Times New Roman" w:hAnsi="Times New Roman" w:cs="Times New Roman"/>
          <w:kern w:val="0"/>
          <w:sz w:val="28"/>
          <w:lang w:eastAsia="en-US"/>
        </w:rPr>
        <w:t>с экстрактами корня элеутерококка, которые проявляют выраженные адаптоген- ные</w:t>
      </w:r>
      <w:r w:rsidRPr="00D5075C">
        <w:rPr>
          <w:rFonts w:ascii="Times New Roman" w:eastAsia="Times New Roman" w:hAnsi="Times New Roman" w:cs="Times New Roman"/>
          <w:spacing w:val="-2"/>
          <w:kern w:val="0"/>
          <w:sz w:val="28"/>
          <w:lang w:eastAsia="en-US"/>
        </w:rPr>
        <w:t xml:space="preserve"> </w:t>
      </w:r>
      <w:r w:rsidRPr="00D5075C">
        <w:rPr>
          <w:rFonts w:ascii="Times New Roman" w:eastAsia="Times New Roman" w:hAnsi="Times New Roman" w:cs="Times New Roman"/>
          <w:kern w:val="0"/>
          <w:sz w:val="28"/>
          <w:lang w:eastAsia="en-US"/>
        </w:rPr>
        <w:t>свойства</w:t>
      </w:r>
      <w:r w:rsidRPr="00D5075C">
        <w:rPr>
          <w:rFonts w:ascii="Times New Roman" w:eastAsia="Times New Roman" w:hAnsi="Times New Roman" w:cs="Times New Roman"/>
          <w:spacing w:val="-3"/>
          <w:kern w:val="0"/>
          <w:sz w:val="28"/>
          <w:lang w:eastAsia="en-US"/>
        </w:rPr>
        <w:t xml:space="preserve"> </w:t>
      </w:r>
      <w:r w:rsidRPr="00D5075C">
        <w:rPr>
          <w:rFonts w:ascii="Times New Roman" w:eastAsia="Times New Roman" w:hAnsi="Times New Roman" w:cs="Times New Roman"/>
          <w:kern w:val="0"/>
          <w:sz w:val="28"/>
          <w:lang w:eastAsia="en-US"/>
        </w:rPr>
        <w:t>за</w:t>
      </w:r>
      <w:r w:rsidRPr="00D5075C">
        <w:rPr>
          <w:rFonts w:ascii="Times New Roman" w:eastAsia="Times New Roman" w:hAnsi="Times New Roman" w:cs="Times New Roman"/>
          <w:spacing w:val="-3"/>
          <w:kern w:val="0"/>
          <w:sz w:val="28"/>
          <w:lang w:eastAsia="en-US"/>
        </w:rPr>
        <w:t xml:space="preserve"> </w:t>
      </w:r>
      <w:r w:rsidRPr="00D5075C">
        <w:rPr>
          <w:rFonts w:ascii="Times New Roman" w:eastAsia="Times New Roman" w:hAnsi="Times New Roman" w:cs="Times New Roman"/>
          <w:kern w:val="0"/>
          <w:sz w:val="28"/>
          <w:lang w:eastAsia="en-US"/>
        </w:rPr>
        <w:t>счет</w:t>
      </w:r>
      <w:r w:rsidRPr="00D5075C">
        <w:rPr>
          <w:rFonts w:ascii="Times New Roman" w:eastAsia="Times New Roman" w:hAnsi="Times New Roman" w:cs="Times New Roman"/>
          <w:spacing w:val="-3"/>
          <w:kern w:val="0"/>
          <w:sz w:val="28"/>
          <w:lang w:eastAsia="en-US"/>
        </w:rPr>
        <w:t xml:space="preserve"> </w:t>
      </w:r>
      <w:r w:rsidRPr="00D5075C">
        <w:rPr>
          <w:rFonts w:ascii="Times New Roman" w:eastAsia="Times New Roman" w:hAnsi="Times New Roman" w:cs="Times New Roman"/>
          <w:kern w:val="0"/>
          <w:sz w:val="28"/>
          <w:lang w:eastAsia="en-US"/>
        </w:rPr>
        <w:t>содержания</w:t>
      </w:r>
      <w:r w:rsidRPr="00D5075C">
        <w:rPr>
          <w:rFonts w:ascii="Times New Roman" w:eastAsia="Times New Roman" w:hAnsi="Times New Roman" w:cs="Times New Roman"/>
          <w:spacing w:val="-2"/>
          <w:kern w:val="0"/>
          <w:sz w:val="28"/>
          <w:lang w:eastAsia="en-US"/>
        </w:rPr>
        <w:t xml:space="preserve"> </w:t>
      </w:r>
      <w:r w:rsidRPr="00D5075C">
        <w:rPr>
          <w:rFonts w:ascii="Times New Roman" w:eastAsia="Times New Roman" w:hAnsi="Times New Roman" w:cs="Times New Roman"/>
          <w:kern w:val="0"/>
          <w:sz w:val="28"/>
          <w:lang w:eastAsia="en-US"/>
        </w:rPr>
        <w:t>лигнанов</w:t>
      </w:r>
      <w:r w:rsidRPr="00D5075C">
        <w:rPr>
          <w:rFonts w:ascii="Times New Roman" w:eastAsia="Times New Roman" w:hAnsi="Times New Roman" w:cs="Times New Roman"/>
          <w:spacing w:val="-6"/>
          <w:kern w:val="0"/>
          <w:sz w:val="28"/>
          <w:lang w:eastAsia="en-US"/>
        </w:rPr>
        <w:t xml:space="preserve"> </w:t>
      </w:r>
      <w:r w:rsidRPr="00D5075C">
        <w:rPr>
          <w:rFonts w:ascii="Times New Roman" w:eastAsia="Times New Roman" w:hAnsi="Times New Roman" w:cs="Times New Roman"/>
          <w:kern w:val="0"/>
          <w:sz w:val="28"/>
          <w:lang w:eastAsia="en-US"/>
        </w:rPr>
        <w:t>и</w:t>
      </w:r>
      <w:r w:rsidRPr="00D5075C">
        <w:rPr>
          <w:rFonts w:ascii="Times New Roman" w:eastAsia="Times New Roman" w:hAnsi="Times New Roman" w:cs="Times New Roman"/>
          <w:spacing w:val="-2"/>
          <w:kern w:val="0"/>
          <w:sz w:val="28"/>
          <w:lang w:eastAsia="en-US"/>
        </w:rPr>
        <w:t xml:space="preserve"> </w:t>
      </w:r>
      <w:r w:rsidRPr="00D5075C">
        <w:rPr>
          <w:rFonts w:ascii="Times New Roman" w:eastAsia="Times New Roman" w:hAnsi="Times New Roman" w:cs="Times New Roman"/>
          <w:kern w:val="0"/>
          <w:sz w:val="28"/>
          <w:lang w:eastAsia="en-US"/>
        </w:rPr>
        <w:t>элеутерозидов.</w:t>
      </w:r>
      <w:r w:rsidRPr="00D5075C">
        <w:rPr>
          <w:rFonts w:ascii="Times New Roman" w:eastAsia="Times New Roman" w:hAnsi="Times New Roman" w:cs="Times New Roman"/>
          <w:spacing w:val="-3"/>
          <w:kern w:val="0"/>
          <w:sz w:val="28"/>
          <w:lang w:eastAsia="en-US"/>
        </w:rPr>
        <w:t xml:space="preserve"> </w:t>
      </w:r>
      <w:r w:rsidRPr="00D5075C">
        <w:rPr>
          <w:rFonts w:ascii="Times New Roman" w:eastAsia="Times New Roman" w:hAnsi="Times New Roman" w:cs="Times New Roman"/>
          <w:kern w:val="0"/>
          <w:sz w:val="28"/>
          <w:lang w:eastAsia="en-US"/>
        </w:rPr>
        <w:t>Установлены</w:t>
      </w:r>
      <w:r w:rsidRPr="00D5075C">
        <w:rPr>
          <w:rFonts w:ascii="Times New Roman" w:eastAsia="Times New Roman" w:hAnsi="Times New Roman" w:cs="Times New Roman"/>
          <w:spacing w:val="-2"/>
          <w:kern w:val="0"/>
          <w:sz w:val="28"/>
          <w:lang w:eastAsia="en-US"/>
        </w:rPr>
        <w:t xml:space="preserve"> </w:t>
      </w:r>
      <w:r w:rsidRPr="00D5075C">
        <w:rPr>
          <w:rFonts w:ascii="Times New Roman" w:eastAsia="Times New Roman" w:hAnsi="Times New Roman" w:cs="Times New Roman"/>
          <w:kern w:val="0"/>
          <w:sz w:val="28"/>
          <w:lang w:eastAsia="en-US"/>
        </w:rPr>
        <w:t>пара- метры</w:t>
      </w:r>
      <w:r w:rsidRPr="00D5075C">
        <w:rPr>
          <w:rFonts w:ascii="Times New Roman" w:eastAsia="Times New Roman" w:hAnsi="Times New Roman" w:cs="Times New Roman"/>
          <w:spacing w:val="-3"/>
          <w:kern w:val="0"/>
          <w:sz w:val="28"/>
          <w:lang w:eastAsia="en-US"/>
        </w:rPr>
        <w:t xml:space="preserve"> </w:t>
      </w:r>
      <w:r w:rsidRPr="00D5075C">
        <w:rPr>
          <w:rFonts w:ascii="Times New Roman" w:eastAsia="Times New Roman" w:hAnsi="Times New Roman" w:cs="Times New Roman"/>
          <w:kern w:val="0"/>
          <w:sz w:val="28"/>
          <w:lang w:eastAsia="en-US"/>
        </w:rPr>
        <w:t>сушки</w:t>
      </w:r>
      <w:r w:rsidRPr="00D5075C">
        <w:rPr>
          <w:rFonts w:ascii="Times New Roman" w:eastAsia="Times New Roman" w:hAnsi="Times New Roman" w:cs="Times New Roman"/>
          <w:spacing w:val="-2"/>
          <w:kern w:val="0"/>
          <w:sz w:val="28"/>
          <w:lang w:eastAsia="en-US"/>
        </w:rPr>
        <w:t xml:space="preserve"> </w:t>
      </w:r>
      <w:r w:rsidRPr="00D5075C">
        <w:rPr>
          <w:rFonts w:ascii="Times New Roman" w:eastAsia="Times New Roman" w:hAnsi="Times New Roman" w:cs="Times New Roman"/>
          <w:kern w:val="0"/>
          <w:sz w:val="28"/>
          <w:lang w:eastAsia="en-US"/>
        </w:rPr>
        <w:t>жома</w:t>
      </w:r>
      <w:r w:rsidRPr="00D5075C">
        <w:rPr>
          <w:rFonts w:ascii="Times New Roman" w:eastAsia="Times New Roman" w:hAnsi="Times New Roman" w:cs="Times New Roman"/>
          <w:spacing w:val="-5"/>
          <w:kern w:val="0"/>
          <w:sz w:val="28"/>
          <w:lang w:eastAsia="en-US"/>
        </w:rPr>
        <w:t xml:space="preserve"> </w:t>
      </w:r>
      <w:r w:rsidRPr="00D5075C">
        <w:rPr>
          <w:rFonts w:ascii="Times New Roman" w:eastAsia="Times New Roman" w:hAnsi="Times New Roman" w:cs="Times New Roman"/>
          <w:kern w:val="0"/>
          <w:sz w:val="28"/>
          <w:lang w:eastAsia="en-US"/>
        </w:rPr>
        <w:t>плодово-ягодного</w:t>
      </w:r>
      <w:r w:rsidRPr="00D5075C">
        <w:rPr>
          <w:rFonts w:ascii="Times New Roman" w:eastAsia="Times New Roman" w:hAnsi="Times New Roman" w:cs="Times New Roman"/>
          <w:spacing w:val="-2"/>
          <w:kern w:val="0"/>
          <w:sz w:val="28"/>
          <w:lang w:eastAsia="en-US"/>
        </w:rPr>
        <w:t xml:space="preserve"> </w:t>
      </w:r>
      <w:r w:rsidRPr="00D5075C">
        <w:rPr>
          <w:rFonts w:ascii="Times New Roman" w:eastAsia="Times New Roman" w:hAnsi="Times New Roman" w:cs="Times New Roman"/>
          <w:kern w:val="0"/>
          <w:sz w:val="28"/>
          <w:lang w:eastAsia="en-US"/>
        </w:rPr>
        <w:t>сырья,</w:t>
      </w:r>
      <w:r w:rsidRPr="00D5075C">
        <w:rPr>
          <w:rFonts w:ascii="Times New Roman" w:eastAsia="Times New Roman" w:hAnsi="Times New Roman" w:cs="Times New Roman"/>
          <w:spacing w:val="-5"/>
          <w:kern w:val="0"/>
          <w:sz w:val="28"/>
          <w:lang w:eastAsia="en-US"/>
        </w:rPr>
        <w:t xml:space="preserve"> </w:t>
      </w:r>
      <w:r w:rsidRPr="00D5075C">
        <w:rPr>
          <w:rFonts w:ascii="Times New Roman" w:eastAsia="Times New Roman" w:hAnsi="Times New Roman" w:cs="Times New Roman"/>
          <w:kern w:val="0"/>
          <w:sz w:val="28"/>
          <w:lang w:eastAsia="en-US"/>
        </w:rPr>
        <w:t>полученного</w:t>
      </w:r>
      <w:r w:rsidRPr="00D5075C">
        <w:rPr>
          <w:rFonts w:ascii="Times New Roman" w:eastAsia="Times New Roman" w:hAnsi="Times New Roman" w:cs="Times New Roman"/>
          <w:spacing w:val="-2"/>
          <w:kern w:val="0"/>
          <w:sz w:val="28"/>
          <w:lang w:eastAsia="en-US"/>
        </w:rPr>
        <w:t xml:space="preserve"> </w:t>
      </w:r>
      <w:r w:rsidRPr="00D5075C">
        <w:rPr>
          <w:rFonts w:ascii="Times New Roman" w:eastAsia="Times New Roman" w:hAnsi="Times New Roman" w:cs="Times New Roman"/>
          <w:kern w:val="0"/>
          <w:sz w:val="28"/>
          <w:lang w:eastAsia="en-US"/>
        </w:rPr>
        <w:t>при</w:t>
      </w:r>
      <w:r w:rsidRPr="00D5075C">
        <w:rPr>
          <w:rFonts w:ascii="Times New Roman" w:eastAsia="Times New Roman" w:hAnsi="Times New Roman" w:cs="Times New Roman"/>
          <w:spacing w:val="-3"/>
          <w:kern w:val="0"/>
          <w:sz w:val="28"/>
          <w:lang w:eastAsia="en-US"/>
        </w:rPr>
        <w:t xml:space="preserve"> </w:t>
      </w:r>
      <w:r w:rsidRPr="00D5075C">
        <w:rPr>
          <w:rFonts w:ascii="Times New Roman" w:eastAsia="Times New Roman" w:hAnsi="Times New Roman" w:cs="Times New Roman"/>
          <w:kern w:val="0"/>
          <w:sz w:val="28"/>
          <w:lang w:eastAsia="en-US"/>
        </w:rPr>
        <w:t>производстве</w:t>
      </w:r>
      <w:r w:rsidRPr="00D5075C">
        <w:rPr>
          <w:rFonts w:ascii="Times New Roman" w:eastAsia="Times New Roman" w:hAnsi="Times New Roman" w:cs="Times New Roman"/>
          <w:spacing w:val="-4"/>
          <w:kern w:val="0"/>
          <w:sz w:val="28"/>
          <w:lang w:eastAsia="en-US"/>
        </w:rPr>
        <w:t xml:space="preserve"> </w:t>
      </w:r>
      <w:r w:rsidRPr="00D5075C">
        <w:rPr>
          <w:rFonts w:ascii="Times New Roman" w:eastAsia="Times New Roman" w:hAnsi="Times New Roman" w:cs="Times New Roman"/>
          <w:kern w:val="0"/>
          <w:sz w:val="28"/>
          <w:lang w:eastAsia="en-US"/>
        </w:rPr>
        <w:t>со- ков и экстрактов, определена его пищевая ценность и регламентируемые пока- затели качества полученных порошков,</w:t>
      </w:r>
      <w:r w:rsidRPr="00D5075C">
        <w:rPr>
          <w:rFonts w:ascii="Times New Roman" w:eastAsia="Times New Roman" w:hAnsi="Times New Roman" w:cs="Times New Roman"/>
          <w:spacing w:val="-1"/>
          <w:kern w:val="0"/>
          <w:sz w:val="28"/>
          <w:lang w:eastAsia="en-US"/>
        </w:rPr>
        <w:t xml:space="preserve"> </w:t>
      </w:r>
      <w:r w:rsidRPr="00D5075C">
        <w:rPr>
          <w:rFonts w:ascii="Times New Roman" w:eastAsia="Times New Roman" w:hAnsi="Times New Roman" w:cs="Times New Roman"/>
          <w:kern w:val="0"/>
          <w:sz w:val="28"/>
          <w:lang w:eastAsia="en-US"/>
        </w:rPr>
        <w:t>что позволяет использовать их в произ- водстве</w:t>
      </w:r>
      <w:r w:rsidRPr="00D5075C">
        <w:rPr>
          <w:rFonts w:ascii="Times New Roman" w:eastAsia="Times New Roman" w:hAnsi="Times New Roman" w:cs="Times New Roman"/>
          <w:spacing w:val="-6"/>
          <w:kern w:val="0"/>
          <w:sz w:val="28"/>
          <w:lang w:eastAsia="en-US"/>
        </w:rPr>
        <w:t xml:space="preserve"> </w:t>
      </w:r>
      <w:r w:rsidRPr="00D5075C">
        <w:rPr>
          <w:rFonts w:ascii="Times New Roman" w:eastAsia="Times New Roman" w:hAnsi="Times New Roman" w:cs="Times New Roman"/>
          <w:kern w:val="0"/>
          <w:sz w:val="28"/>
          <w:lang w:eastAsia="en-US"/>
        </w:rPr>
        <w:t>кондитерских</w:t>
      </w:r>
      <w:r w:rsidRPr="00D5075C">
        <w:rPr>
          <w:rFonts w:ascii="Times New Roman" w:eastAsia="Times New Roman" w:hAnsi="Times New Roman" w:cs="Times New Roman"/>
          <w:spacing w:val="-7"/>
          <w:kern w:val="0"/>
          <w:sz w:val="28"/>
          <w:lang w:eastAsia="en-US"/>
        </w:rPr>
        <w:t xml:space="preserve"> </w:t>
      </w:r>
      <w:r w:rsidRPr="00D5075C">
        <w:rPr>
          <w:rFonts w:ascii="Times New Roman" w:eastAsia="Times New Roman" w:hAnsi="Times New Roman" w:cs="Times New Roman"/>
          <w:kern w:val="0"/>
          <w:sz w:val="28"/>
          <w:lang w:eastAsia="en-US"/>
        </w:rPr>
        <w:t>изделий</w:t>
      </w:r>
      <w:r w:rsidRPr="00D5075C">
        <w:rPr>
          <w:rFonts w:ascii="Times New Roman" w:eastAsia="Times New Roman" w:hAnsi="Times New Roman" w:cs="Times New Roman"/>
          <w:spacing w:val="-8"/>
          <w:kern w:val="0"/>
          <w:sz w:val="28"/>
          <w:lang w:eastAsia="en-US"/>
        </w:rPr>
        <w:t xml:space="preserve"> </w:t>
      </w:r>
      <w:r w:rsidRPr="00D5075C">
        <w:rPr>
          <w:rFonts w:ascii="Times New Roman" w:eastAsia="Times New Roman" w:hAnsi="Times New Roman" w:cs="Times New Roman"/>
          <w:kern w:val="0"/>
          <w:sz w:val="28"/>
          <w:lang w:eastAsia="en-US"/>
        </w:rPr>
        <w:t>для</w:t>
      </w:r>
      <w:r w:rsidRPr="00D5075C">
        <w:rPr>
          <w:rFonts w:ascii="Times New Roman" w:eastAsia="Times New Roman" w:hAnsi="Times New Roman" w:cs="Times New Roman"/>
          <w:spacing w:val="-6"/>
          <w:kern w:val="0"/>
          <w:sz w:val="28"/>
          <w:lang w:eastAsia="en-US"/>
        </w:rPr>
        <w:t xml:space="preserve"> </w:t>
      </w:r>
      <w:r w:rsidRPr="00D5075C">
        <w:rPr>
          <w:rFonts w:ascii="Times New Roman" w:eastAsia="Times New Roman" w:hAnsi="Times New Roman" w:cs="Times New Roman"/>
          <w:kern w:val="0"/>
          <w:sz w:val="28"/>
          <w:lang w:eastAsia="en-US"/>
        </w:rPr>
        <w:t>дополнительного</w:t>
      </w:r>
      <w:r w:rsidRPr="00D5075C">
        <w:rPr>
          <w:rFonts w:ascii="Times New Roman" w:eastAsia="Times New Roman" w:hAnsi="Times New Roman" w:cs="Times New Roman"/>
          <w:spacing w:val="-6"/>
          <w:kern w:val="0"/>
          <w:sz w:val="28"/>
          <w:lang w:eastAsia="en-US"/>
        </w:rPr>
        <w:t xml:space="preserve"> </w:t>
      </w:r>
      <w:r w:rsidRPr="00D5075C">
        <w:rPr>
          <w:rFonts w:ascii="Times New Roman" w:eastAsia="Times New Roman" w:hAnsi="Times New Roman" w:cs="Times New Roman"/>
          <w:kern w:val="0"/>
          <w:sz w:val="28"/>
          <w:lang w:eastAsia="en-US"/>
        </w:rPr>
        <w:t>обогащения</w:t>
      </w:r>
      <w:r w:rsidRPr="00D5075C">
        <w:rPr>
          <w:rFonts w:ascii="Times New Roman" w:eastAsia="Times New Roman" w:hAnsi="Times New Roman" w:cs="Times New Roman"/>
          <w:spacing w:val="-6"/>
          <w:kern w:val="0"/>
          <w:sz w:val="28"/>
          <w:lang w:eastAsia="en-US"/>
        </w:rPr>
        <w:t xml:space="preserve"> </w:t>
      </w:r>
      <w:r w:rsidRPr="00D5075C">
        <w:rPr>
          <w:rFonts w:ascii="Times New Roman" w:eastAsia="Times New Roman" w:hAnsi="Times New Roman" w:cs="Times New Roman"/>
          <w:kern w:val="0"/>
          <w:sz w:val="28"/>
          <w:lang w:eastAsia="en-US"/>
        </w:rPr>
        <w:t>пищевыми</w:t>
      </w:r>
      <w:r w:rsidRPr="00D5075C">
        <w:rPr>
          <w:rFonts w:ascii="Times New Roman" w:eastAsia="Times New Roman" w:hAnsi="Times New Roman" w:cs="Times New Roman"/>
          <w:spacing w:val="-6"/>
          <w:kern w:val="0"/>
          <w:sz w:val="28"/>
          <w:lang w:eastAsia="en-US"/>
        </w:rPr>
        <w:t xml:space="preserve"> </w:t>
      </w:r>
      <w:r w:rsidRPr="00D5075C">
        <w:rPr>
          <w:rFonts w:ascii="Times New Roman" w:eastAsia="Times New Roman" w:hAnsi="Times New Roman" w:cs="Times New Roman"/>
          <w:kern w:val="0"/>
          <w:sz w:val="28"/>
          <w:lang w:eastAsia="en-US"/>
        </w:rPr>
        <w:t xml:space="preserve">во- </w:t>
      </w:r>
      <w:r w:rsidRPr="00D5075C">
        <w:rPr>
          <w:rFonts w:ascii="Times New Roman" w:eastAsia="Times New Roman" w:hAnsi="Times New Roman" w:cs="Times New Roman"/>
          <w:spacing w:val="-2"/>
          <w:kern w:val="0"/>
          <w:sz w:val="28"/>
          <w:lang w:eastAsia="en-US"/>
        </w:rPr>
        <w:t>локнами.</w:t>
      </w:r>
    </w:p>
    <w:p w:rsidR="009919C6" w:rsidRPr="00D92AEB" w:rsidRDefault="009919C6" w:rsidP="00D92AEB">
      <w:bookmarkStart w:id="0" w:name="_GoBack"/>
      <w:bookmarkEnd w:id="0"/>
    </w:p>
    <w:sectPr w:rsidR="009919C6" w:rsidRPr="00D92AEB" w:rsidSect="00424648">
      <w:headerReference w:type="default" r:id="rId10"/>
      <w:footerReference w:type="even" r:id="rId11"/>
      <w:footerReference w:type="default" r:id="rId12"/>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3F" w:rsidRDefault="00D1643F">
      <w:pPr>
        <w:spacing w:after="0" w:line="240" w:lineRule="auto"/>
      </w:pPr>
      <w:r>
        <w:separator/>
      </w:r>
    </w:p>
  </w:endnote>
  <w:endnote w:type="continuationSeparator" w:id="0">
    <w:p w:rsidR="00D1643F" w:rsidRDefault="00D1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30"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" filled="f" stroked="f">
              <v:textbox style="mso-fit-shape-to-text:t" inset="0,0,0,0">
                <w:txbxContent>
                  <w:p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31"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ResQ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" filled="f" stroked="f">
              <v:textbox style="mso-fit-shape-to-text:t" inset="0,0,0,0">
                <w:txbxContent>
                  <w:p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3F" w:rsidRDefault="00D1643F"/>
    <w:p w:rsidR="00D1643F" w:rsidRDefault="00D1643F"/>
    <w:p w:rsidR="00D1643F" w:rsidRDefault="00D1643F"/>
    <w:p w:rsidR="00D1643F" w:rsidRDefault="00D1643F"/>
    <w:p w:rsidR="00D1643F" w:rsidRDefault="00D1643F"/>
    <w:p w:rsidR="00D1643F" w:rsidRDefault="00D1643F"/>
    <w:p w:rsidR="00D1643F" w:rsidRDefault="00D1643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3F" w:rsidRDefault="00D1643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7"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D1643F" w:rsidRDefault="00D1643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D1643F" w:rsidRDefault="00D1643F"/>
    <w:p w:rsidR="00D1643F" w:rsidRDefault="00D1643F"/>
    <w:p w:rsidR="00D1643F" w:rsidRDefault="00D1643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3F" w:rsidRDefault="00D1643F"/>
                          <w:p w:rsidR="00D1643F" w:rsidRDefault="00D1643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8"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D1643F" w:rsidRDefault="00D1643F"/>
                    <w:p w:rsidR="00D1643F" w:rsidRDefault="00D1643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D1643F" w:rsidRDefault="00D1643F"/>
    <w:p w:rsidR="00D1643F" w:rsidRDefault="00D1643F">
      <w:pPr>
        <w:rPr>
          <w:sz w:val="2"/>
          <w:szCs w:val="2"/>
        </w:rPr>
      </w:pPr>
    </w:p>
    <w:p w:rsidR="00D1643F" w:rsidRDefault="00D1643F"/>
    <w:p w:rsidR="00D1643F" w:rsidRDefault="00D1643F">
      <w:pPr>
        <w:spacing w:after="0" w:line="240" w:lineRule="auto"/>
      </w:pPr>
    </w:p>
  </w:footnote>
  <w:footnote w:type="continuationSeparator" w:id="0">
    <w:p w:rsidR="00D1643F" w:rsidRDefault="00D1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AEB" w:rsidRDefault="00D92AEB">
    <w:pPr>
      <w:pStyle w:val="a2"/>
      <w:spacing w:line="14" w:lineRule="auto"/>
      <w:rPr>
        <w:sz w:val="20"/>
      </w:rPr>
    </w:pPr>
    <w:r>
      <w:rPr>
        <w:noProof/>
      </w:rPr>
      <mc:AlternateContent>
        <mc:Choice Requires="wps">
          <w:drawing>
            <wp:anchor distT="0" distB="0" distL="0" distR="0" simplePos="0" relativeHeight="251662336" behindDoc="1" locked="0" layoutInCell="1" allowOverlap="1" wp14:anchorId="4038E993" wp14:editId="626571C9">
              <wp:simplePos x="0" y="0"/>
              <wp:positionH relativeFrom="page">
                <wp:posOffset>3941698</wp:posOffset>
              </wp:positionH>
              <wp:positionV relativeFrom="page">
                <wp:posOffset>462787</wp:posOffset>
              </wp:positionV>
              <wp:extent cx="23241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D92AEB" w:rsidRDefault="00D92AE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4038E993" id="_x0000_t202" coordsize="21600,21600" o:spt="202" path="m,l,21600r21600,l21600,xe">
              <v:stroke joinstyle="miter"/>
              <v:path gradientshapeok="t" o:connecttype="rect"/>
            </v:shapetype>
            <v:shape id="Textbox 5" o:spid="_x0000_s1029" type="#_x0000_t202" style="position:absolute;left:0;text-align:left;margin-left:310.35pt;margin-top:36.45pt;width:18.3pt;height:13.0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" filled="f" stroked="f">
              <v:textbox inset="0,0,0,0">
                <w:txbxContent>
                  <w:p w:rsidR="00D92AEB" w:rsidRDefault="00D92AE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AEB" w:rsidRPr="00276479" w:rsidRDefault="00D92AEB" w:rsidP="00DB5DA1">
    <w:pPr>
      <w:pStyle w:val="affffffff5"/>
      <w:jc w:val="center"/>
      <w:rPr>
        <w:rStyle w:val="a8"/>
        <w:rFonts w:ascii="Verdana" w:hAnsi="Verdana" w:cs="Verdana"/>
      </w:rPr>
    </w:pPr>
    <w:r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p w:rsidR="00D92AEB" w:rsidRDefault="00D92AEB"/>
  <w:p w:rsidR="00D92AEB" w:rsidRPr="00276479" w:rsidRDefault="00D92AEB" w:rsidP="00DB5DA1">
    <w:pPr>
      <w:pStyle w:val="affffffff5"/>
      <w:jc w:val="center"/>
      <w:rPr>
        <w:rStyle w:val="a8"/>
        <w:rFonts w:ascii="Verdana" w:hAnsi="Verdana" w:cs="Verdana"/>
      </w:rPr>
    </w:pPr>
    <w:r w:rsidRPr="00DB5DA1">
      <w:rPr>
        <w:rStyle w:val="a8"/>
        <w:rFonts w:ascii="Verdana" w:eastAsia="Courier New" w:hAnsi="Verdana" w:cs="Verdana"/>
      </w:rPr>
      <w:t>tml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00402"/>
    <w:multiLevelType w:val="multilevel"/>
    <w:tmpl w:val="00000885"/>
    <w:lvl w:ilvl="0">
      <w:start w:val="1"/>
      <w:numFmt w:val="decimal"/>
      <w:lvlText w:val="%1"/>
      <w:lvlJc w:val="left"/>
      <w:pPr>
        <w:ind w:left="158" w:hanging="212"/>
      </w:pPr>
      <w:rPr>
        <w:rFonts w:ascii="Times New Roman" w:hAnsi="Times New Roman" w:cs="Times New Roman"/>
        <w:b w:val="0"/>
        <w:bCs w:val="0"/>
        <w:i w:val="0"/>
        <w:iCs w:val="0"/>
        <w:w w:val="100"/>
        <w:sz w:val="28"/>
        <w:szCs w:val="28"/>
      </w:rPr>
    </w:lvl>
    <w:lvl w:ilvl="1">
      <w:start w:val="1"/>
      <w:numFmt w:val="decimal"/>
      <w:lvlText w:val="%1.%2"/>
      <w:lvlJc w:val="left"/>
      <w:pPr>
        <w:ind w:left="158" w:hanging="423"/>
      </w:pPr>
      <w:rPr>
        <w:rFonts w:ascii="Times New Roman" w:hAnsi="Times New Roman" w:cs="Times New Roman"/>
        <w:b w:val="0"/>
        <w:bCs w:val="0"/>
        <w:i w:val="0"/>
        <w:iCs w:val="0"/>
        <w:w w:val="100"/>
        <w:sz w:val="28"/>
        <w:szCs w:val="28"/>
      </w:rPr>
    </w:lvl>
    <w:lvl w:ilvl="2">
      <w:start w:val="1"/>
      <w:numFmt w:val="decimal"/>
      <w:lvlText w:val="%1.%2.%3"/>
      <w:lvlJc w:val="left"/>
      <w:pPr>
        <w:ind w:left="158" w:hanging="632"/>
      </w:pPr>
      <w:rPr>
        <w:rFonts w:ascii="Times New Roman" w:hAnsi="Times New Roman" w:cs="Times New Roman"/>
        <w:b w:val="0"/>
        <w:bCs w:val="0"/>
        <w:i w:val="0"/>
        <w:iCs w:val="0"/>
        <w:spacing w:val="-3"/>
        <w:w w:val="100"/>
        <w:sz w:val="28"/>
        <w:szCs w:val="28"/>
      </w:rPr>
    </w:lvl>
    <w:lvl w:ilvl="3">
      <w:numFmt w:val="bullet"/>
      <w:lvlText w:val="•"/>
      <w:lvlJc w:val="left"/>
      <w:pPr>
        <w:ind w:left="2750" w:hanging="632"/>
      </w:pPr>
    </w:lvl>
    <w:lvl w:ilvl="4">
      <w:numFmt w:val="bullet"/>
      <w:lvlText w:val="•"/>
      <w:lvlJc w:val="left"/>
      <w:pPr>
        <w:ind w:left="3835" w:hanging="632"/>
      </w:pPr>
    </w:lvl>
    <w:lvl w:ilvl="5">
      <w:numFmt w:val="bullet"/>
      <w:lvlText w:val="•"/>
      <w:lvlJc w:val="left"/>
      <w:pPr>
        <w:ind w:left="4920" w:hanging="632"/>
      </w:pPr>
    </w:lvl>
    <w:lvl w:ilvl="6">
      <w:numFmt w:val="bullet"/>
      <w:lvlText w:val="•"/>
      <w:lvlJc w:val="left"/>
      <w:pPr>
        <w:ind w:left="6005" w:hanging="632"/>
      </w:pPr>
    </w:lvl>
    <w:lvl w:ilvl="7">
      <w:numFmt w:val="bullet"/>
      <w:lvlText w:val="•"/>
      <w:lvlJc w:val="left"/>
      <w:pPr>
        <w:ind w:left="7090" w:hanging="632"/>
      </w:pPr>
    </w:lvl>
    <w:lvl w:ilvl="8">
      <w:numFmt w:val="bullet"/>
      <w:lvlText w:val="•"/>
      <w:lvlJc w:val="left"/>
      <w:pPr>
        <w:ind w:left="8176" w:hanging="632"/>
      </w:pPr>
    </w:lvl>
  </w:abstractNum>
  <w:abstractNum w:abstractNumId="70" w15:restartNumberingAfterBreak="0">
    <w:nsid w:val="0000041C"/>
    <w:multiLevelType w:val="multilevel"/>
    <w:tmpl w:val="0000089F"/>
    <w:lvl w:ilvl="0">
      <w:numFmt w:val="bullet"/>
      <w:lvlText w:val="-"/>
      <w:lvlJc w:val="left"/>
      <w:pPr>
        <w:ind w:left="158" w:hanging="164"/>
      </w:pPr>
      <w:rPr>
        <w:rFonts w:ascii="Times New Roman" w:hAnsi="Times New Roman" w:cs="Times New Roman"/>
        <w:b w:val="0"/>
        <w:bCs w:val="0"/>
        <w:i w:val="0"/>
        <w:iCs w:val="0"/>
        <w:w w:val="100"/>
        <w:sz w:val="28"/>
        <w:szCs w:val="28"/>
      </w:rPr>
    </w:lvl>
    <w:lvl w:ilvl="1">
      <w:numFmt w:val="bullet"/>
      <w:lvlText w:val="•"/>
      <w:lvlJc w:val="left"/>
      <w:pPr>
        <w:ind w:left="1178" w:hanging="164"/>
      </w:pPr>
    </w:lvl>
    <w:lvl w:ilvl="2">
      <w:numFmt w:val="bullet"/>
      <w:lvlText w:val="•"/>
      <w:lvlJc w:val="left"/>
      <w:pPr>
        <w:ind w:left="2197" w:hanging="164"/>
      </w:pPr>
    </w:lvl>
    <w:lvl w:ilvl="3">
      <w:numFmt w:val="bullet"/>
      <w:lvlText w:val="•"/>
      <w:lvlJc w:val="left"/>
      <w:pPr>
        <w:ind w:left="3215" w:hanging="164"/>
      </w:pPr>
    </w:lvl>
    <w:lvl w:ilvl="4">
      <w:numFmt w:val="bullet"/>
      <w:lvlText w:val="•"/>
      <w:lvlJc w:val="left"/>
      <w:pPr>
        <w:ind w:left="4234" w:hanging="164"/>
      </w:pPr>
    </w:lvl>
    <w:lvl w:ilvl="5">
      <w:numFmt w:val="bullet"/>
      <w:lvlText w:val="•"/>
      <w:lvlJc w:val="left"/>
      <w:pPr>
        <w:ind w:left="5253" w:hanging="164"/>
      </w:pPr>
    </w:lvl>
    <w:lvl w:ilvl="6">
      <w:numFmt w:val="bullet"/>
      <w:lvlText w:val="•"/>
      <w:lvlJc w:val="left"/>
      <w:pPr>
        <w:ind w:left="6271" w:hanging="164"/>
      </w:pPr>
    </w:lvl>
    <w:lvl w:ilvl="7">
      <w:numFmt w:val="bullet"/>
      <w:lvlText w:val="•"/>
      <w:lvlJc w:val="left"/>
      <w:pPr>
        <w:ind w:left="7290" w:hanging="164"/>
      </w:pPr>
    </w:lvl>
    <w:lvl w:ilvl="8">
      <w:numFmt w:val="bullet"/>
      <w:lvlText w:val="•"/>
      <w:lvlJc w:val="left"/>
      <w:pPr>
        <w:ind w:left="8309" w:hanging="164"/>
      </w:pPr>
    </w:lvl>
  </w:abstractNum>
  <w:abstractNum w:abstractNumId="71"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4"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5"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6"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7"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8"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9"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80"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81"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2"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3"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076908A6"/>
    <w:multiLevelType w:val="multilevel"/>
    <w:tmpl w:val="7A4652EA"/>
    <w:lvl w:ilvl="0">
      <w:start w:val="6"/>
      <w:numFmt w:val="decimal"/>
      <w:lvlText w:val="%1"/>
      <w:lvlJc w:val="left"/>
      <w:pPr>
        <w:ind w:left="210" w:hanging="468"/>
      </w:pPr>
      <w:rPr>
        <w:rFonts w:hint="default"/>
        <w:lang w:val="ru-RU" w:eastAsia="en-US" w:bidi="ar-SA"/>
      </w:rPr>
    </w:lvl>
    <w:lvl w:ilvl="1">
      <w:start w:val="1"/>
      <w:numFmt w:val="decimal"/>
      <w:lvlText w:val="%1.%2"/>
      <w:lvlJc w:val="left"/>
      <w:pPr>
        <w:ind w:left="210" w:hanging="468"/>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29" w:hanging="468"/>
      </w:pPr>
      <w:rPr>
        <w:rFonts w:hint="default"/>
        <w:lang w:val="ru-RU" w:eastAsia="en-US" w:bidi="ar-SA"/>
      </w:rPr>
    </w:lvl>
    <w:lvl w:ilvl="3">
      <w:numFmt w:val="bullet"/>
      <w:lvlText w:val="•"/>
      <w:lvlJc w:val="left"/>
      <w:pPr>
        <w:ind w:left="3083" w:hanging="468"/>
      </w:pPr>
      <w:rPr>
        <w:rFonts w:hint="default"/>
        <w:lang w:val="ru-RU" w:eastAsia="en-US" w:bidi="ar-SA"/>
      </w:rPr>
    </w:lvl>
    <w:lvl w:ilvl="4">
      <w:numFmt w:val="bullet"/>
      <w:lvlText w:val="•"/>
      <w:lvlJc w:val="left"/>
      <w:pPr>
        <w:ind w:left="4038" w:hanging="468"/>
      </w:pPr>
      <w:rPr>
        <w:rFonts w:hint="default"/>
        <w:lang w:val="ru-RU" w:eastAsia="en-US" w:bidi="ar-SA"/>
      </w:rPr>
    </w:lvl>
    <w:lvl w:ilvl="5">
      <w:numFmt w:val="bullet"/>
      <w:lvlText w:val="•"/>
      <w:lvlJc w:val="left"/>
      <w:pPr>
        <w:ind w:left="4993" w:hanging="468"/>
      </w:pPr>
      <w:rPr>
        <w:rFonts w:hint="default"/>
        <w:lang w:val="ru-RU" w:eastAsia="en-US" w:bidi="ar-SA"/>
      </w:rPr>
    </w:lvl>
    <w:lvl w:ilvl="6">
      <w:numFmt w:val="bullet"/>
      <w:lvlText w:val="•"/>
      <w:lvlJc w:val="left"/>
      <w:pPr>
        <w:ind w:left="5947" w:hanging="468"/>
      </w:pPr>
      <w:rPr>
        <w:rFonts w:hint="default"/>
        <w:lang w:val="ru-RU" w:eastAsia="en-US" w:bidi="ar-SA"/>
      </w:rPr>
    </w:lvl>
    <w:lvl w:ilvl="7">
      <w:numFmt w:val="bullet"/>
      <w:lvlText w:val="•"/>
      <w:lvlJc w:val="left"/>
      <w:pPr>
        <w:ind w:left="6902" w:hanging="468"/>
      </w:pPr>
      <w:rPr>
        <w:rFonts w:hint="default"/>
        <w:lang w:val="ru-RU" w:eastAsia="en-US" w:bidi="ar-SA"/>
      </w:rPr>
    </w:lvl>
    <w:lvl w:ilvl="8">
      <w:numFmt w:val="bullet"/>
      <w:lvlText w:val="•"/>
      <w:lvlJc w:val="left"/>
      <w:pPr>
        <w:ind w:left="7857" w:hanging="468"/>
      </w:pPr>
      <w:rPr>
        <w:rFonts w:hint="default"/>
        <w:lang w:val="ru-RU" w:eastAsia="en-US" w:bidi="ar-SA"/>
      </w:rPr>
    </w:lvl>
  </w:abstractNum>
  <w:abstractNum w:abstractNumId="85"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7"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9"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91"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3"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4"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5" w15:restartNumberingAfterBreak="0">
    <w:nsid w:val="13D17EFA"/>
    <w:multiLevelType w:val="multilevel"/>
    <w:tmpl w:val="1B9A2522"/>
    <w:lvl w:ilvl="0">
      <w:start w:val="3"/>
      <w:numFmt w:val="decimal"/>
      <w:lvlText w:val="%1"/>
      <w:lvlJc w:val="left"/>
      <w:pPr>
        <w:ind w:left="632" w:hanging="423"/>
      </w:pPr>
      <w:rPr>
        <w:rFonts w:hint="default"/>
        <w:lang w:val="ru-RU" w:eastAsia="en-US" w:bidi="ar-SA"/>
      </w:rPr>
    </w:lvl>
    <w:lvl w:ilvl="1">
      <w:start w:val="1"/>
      <w:numFmt w:val="decimal"/>
      <w:lvlText w:val="%1.%2"/>
      <w:lvlJc w:val="left"/>
      <w:pPr>
        <w:ind w:left="632" w:hanging="423"/>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465" w:hanging="423"/>
      </w:pPr>
      <w:rPr>
        <w:rFonts w:hint="default"/>
        <w:lang w:val="ru-RU" w:eastAsia="en-US" w:bidi="ar-SA"/>
      </w:rPr>
    </w:lvl>
    <w:lvl w:ilvl="3">
      <w:numFmt w:val="bullet"/>
      <w:lvlText w:val="•"/>
      <w:lvlJc w:val="left"/>
      <w:pPr>
        <w:ind w:left="3377" w:hanging="423"/>
      </w:pPr>
      <w:rPr>
        <w:rFonts w:hint="default"/>
        <w:lang w:val="ru-RU" w:eastAsia="en-US" w:bidi="ar-SA"/>
      </w:rPr>
    </w:lvl>
    <w:lvl w:ilvl="4">
      <w:numFmt w:val="bullet"/>
      <w:lvlText w:val="•"/>
      <w:lvlJc w:val="left"/>
      <w:pPr>
        <w:ind w:left="4290" w:hanging="423"/>
      </w:pPr>
      <w:rPr>
        <w:rFonts w:hint="default"/>
        <w:lang w:val="ru-RU" w:eastAsia="en-US" w:bidi="ar-SA"/>
      </w:rPr>
    </w:lvl>
    <w:lvl w:ilvl="5">
      <w:numFmt w:val="bullet"/>
      <w:lvlText w:val="•"/>
      <w:lvlJc w:val="left"/>
      <w:pPr>
        <w:ind w:left="5203" w:hanging="423"/>
      </w:pPr>
      <w:rPr>
        <w:rFonts w:hint="default"/>
        <w:lang w:val="ru-RU" w:eastAsia="en-US" w:bidi="ar-SA"/>
      </w:rPr>
    </w:lvl>
    <w:lvl w:ilvl="6">
      <w:numFmt w:val="bullet"/>
      <w:lvlText w:val="•"/>
      <w:lvlJc w:val="left"/>
      <w:pPr>
        <w:ind w:left="6115" w:hanging="423"/>
      </w:pPr>
      <w:rPr>
        <w:rFonts w:hint="default"/>
        <w:lang w:val="ru-RU" w:eastAsia="en-US" w:bidi="ar-SA"/>
      </w:rPr>
    </w:lvl>
    <w:lvl w:ilvl="7">
      <w:numFmt w:val="bullet"/>
      <w:lvlText w:val="•"/>
      <w:lvlJc w:val="left"/>
      <w:pPr>
        <w:ind w:left="7028" w:hanging="423"/>
      </w:pPr>
      <w:rPr>
        <w:rFonts w:hint="default"/>
        <w:lang w:val="ru-RU" w:eastAsia="en-US" w:bidi="ar-SA"/>
      </w:rPr>
    </w:lvl>
    <w:lvl w:ilvl="8">
      <w:numFmt w:val="bullet"/>
      <w:lvlText w:val="•"/>
      <w:lvlJc w:val="left"/>
      <w:pPr>
        <w:ind w:left="7941" w:hanging="423"/>
      </w:pPr>
      <w:rPr>
        <w:rFonts w:hint="default"/>
        <w:lang w:val="ru-RU" w:eastAsia="en-US" w:bidi="ar-SA"/>
      </w:rPr>
    </w:lvl>
  </w:abstractNum>
  <w:abstractNum w:abstractNumId="96"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7"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8"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9"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0E06046"/>
    <w:multiLevelType w:val="multilevel"/>
    <w:tmpl w:val="8DD46404"/>
    <w:lvl w:ilvl="0">
      <w:start w:val="2"/>
      <w:numFmt w:val="decimal"/>
      <w:lvlText w:val="%1"/>
      <w:lvlJc w:val="left"/>
      <w:pPr>
        <w:ind w:left="210" w:hanging="456"/>
      </w:pPr>
      <w:rPr>
        <w:rFonts w:hint="default"/>
        <w:lang w:val="ru-RU" w:eastAsia="en-US" w:bidi="ar-SA"/>
      </w:rPr>
    </w:lvl>
    <w:lvl w:ilvl="1">
      <w:start w:val="1"/>
      <w:numFmt w:val="decimal"/>
      <w:lvlText w:val="%1.%2"/>
      <w:lvlJc w:val="left"/>
      <w:pPr>
        <w:ind w:left="210" w:hanging="456"/>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29" w:hanging="456"/>
      </w:pPr>
      <w:rPr>
        <w:rFonts w:hint="default"/>
        <w:lang w:val="ru-RU" w:eastAsia="en-US" w:bidi="ar-SA"/>
      </w:rPr>
    </w:lvl>
    <w:lvl w:ilvl="3">
      <w:numFmt w:val="bullet"/>
      <w:lvlText w:val="•"/>
      <w:lvlJc w:val="left"/>
      <w:pPr>
        <w:ind w:left="3083" w:hanging="456"/>
      </w:pPr>
      <w:rPr>
        <w:rFonts w:hint="default"/>
        <w:lang w:val="ru-RU" w:eastAsia="en-US" w:bidi="ar-SA"/>
      </w:rPr>
    </w:lvl>
    <w:lvl w:ilvl="4">
      <w:numFmt w:val="bullet"/>
      <w:lvlText w:val="•"/>
      <w:lvlJc w:val="left"/>
      <w:pPr>
        <w:ind w:left="4038" w:hanging="456"/>
      </w:pPr>
      <w:rPr>
        <w:rFonts w:hint="default"/>
        <w:lang w:val="ru-RU" w:eastAsia="en-US" w:bidi="ar-SA"/>
      </w:rPr>
    </w:lvl>
    <w:lvl w:ilvl="5">
      <w:numFmt w:val="bullet"/>
      <w:lvlText w:val="•"/>
      <w:lvlJc w:val="left"/>
      <w:pPr>
        <w:ind w:left="4993" w:hanging="456"/>
      </w:pPr>
      <w:rPr>
        <w:rFonts w:hint="default"/>
        <w:lang w:val="ru-RU" w:eastAsia="en-US" w:bidi="ar-SA"/>
      </w:rPr>
    </w:lvl>
    <w:lvl w:ilvl="6">
      <w:numFmt w:val="bullet"/>
      <w:lvlText w:val="•"/>
      <w:lvlJc w:val="left"/>
      <w:pPr>
        <w:ind w:left="5947" w:hanging="456"/>
      </w:pPr>
      <w:rPr>
        <w:rFonts w:hint="default"/>
        <w:lang w:val="ru-RU" w:eastAsia="en-US" w:bidi="ar-SA"/>
      </w:rPr>
    </w:lvl>
    <w:lvl w:ilvl="7">
      <w:numFmt w:val="bullet"/>
      <w:lvlText w:val="•"/>
      <w:lvlJc w:val="left"/>
      <w:pPr>
        <w:ind w:left="6902" w:hanging="456"/>
      </w:pPr>
      <w:rPr>
        <w:rFonts w:hint="default"/>
        <w:lang w:val="ru-RU" w:eastAsia="en-US" w:bidi="ar-SA"/>
      </w:rPr>
    </w:lvl>
    <w:lvl w:ilvl="8">
      <w:numFmt w:val="bullet"/>
      <w:lvlText w:val="•"/>
      <w:lvlJc w:val="left"/>
      <w:pPr>
        <w:ind w:left="7857" w:hanging="456"/>
      </w:pPr>
      <w:rPr>
        <w:rFonts w:hint="default"/>
        <w:lang w:val="ru-RU" w:eastAsia="en-US" w:bidi="ar-SA"/>
      </w:rPr>
    </w:lvl>
  </w:abstractNum>
  <w:abstractNum w:abstractNumId="101"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02"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103"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104" w15:restartNumberingAfterBreak="0">
    <w:nsid w:val="275E79CE"/>
    <w:multiLevelType w:val="multilevel"/>
    <w:tmpl w:val="47C6C78E"/>
    <w:lvl w:ilvl="0">
      <w:start w:val="7"/>
      <w:numFmt w:val="decimal"/>
      <w:lvlText w:val="%1"/>
      <w:lvlJc w:val="left"/>
      <w:pPr>
        <w:ind w:left="2597" w:hanging="423"/>
        <w:jc w:val="left"/>
      </w:pPr>
      <w:rPr>
        <w:rFonts w:hint="default"/>
        <w:lang w:val="ru-RU" w:eastAsia="en-US" w:bidi="ar-SA"/>
      </w:rPr>
    </w:lvl>
    <w:lvl w:ilvl="1">
      <w:start w:val="1"/>
      <w:numFmt w:val="decimal"/>
      <w:lvlText w:val="%1.%2"/>
      <w:lvlJc w:val="left"/>
      <w:pPr>
        <w:ind w:left="2597" w:hanging="423"/>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3."/>
      <w:lvlJc w:val="left"/>
      <w:pPr>
        <w:ind w:left="119" w:hanging="264"/>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119" w:hanging="168"/>
      </w:pPr>
      <w:rPr>
        <w:rFonts w:ascii="Times New Roman" w:eastAsia="Times New Roman" w:hAnsi="Times New Roman" w:cs="Times New Roman" w:hint="default"/>
        <w:b w:val="0"/>
        <w:bCs w:val="0"/>
        <w:i w:val="0"/>
        <w:iCs w:val="0"/>
        <w:spacing w:val="0"/>
        <w:w w:val="100"/>
        <w:sz w:val="28"/>
        <w:szCs w:val="28"/>
        <w:lang w:val="ru-RU" w:eastAsia="en-US" w:bidi="ar-SA"/>
      </w:rPr>
    </w:lvl>
    <w:lvl w:ilvl="4">
      <w:numFmt w:val="bullet"/>
      <w:lvlText w:val="•"/>
      <w:lvlJc w:val="left"/>
      <w:pPr>
        <w:ind w:left="5057" w:hanging="168"/>
      </w:pPr>
      <w:rPr>
        <w:rFonts w:hint="default"/>
        <w:lang w:val="ru-RU" w:eastAsia="en-US" w:bidi="ar-SA"/>
      </w:rPr>
    </w:lvl>
    <w:lvl w:ilvl="5">
      <w:numFmt w:val="bullet"/>
      <w:lvlText w:val="•"/>
      <w:lvlJc w:val="left"/>
      <w:pPr>
        <w:ind w:left="5876" w:hanging="168"/>
      </w:pPr>
      <w:rPr>
        <w:rFonts w:hint="default"/>
        <w:lang w:val="ru-RU" w:eastAsia="en-US" w:bidi="ar-SA"/>
      </w:rPr>
    </w:lvl>
    <w:lvl w:ilvl="6">
      <w:numFmt w:val="bullet"/>
      <w:lvlText w:val="•"/>
      <w:lvlJc w:val="left"/>
      <w:pPr>
        <w:ind w:left="6695" w:hanging="168"/>
      </w:pPr>
      <w:rPr>
        <w:rFonts w:hint="default"/>
        <w:lang w:val="ru-RU" w:eastAsia="en-US" w:bidi="ar-SA"/>
      </w:rPr>
    </w:lvl>
    <w:lvl w:ilvl="7">
      <w:numFmt w:val="bullet"/>
      <w:lvlText w:val="•"/>
      <w:lvlJc w:val="left"/>
      <w:pPr>
        <w:ind w:left="7514" w:hanging="168"/>
      </w:pPr>
      <w:rPr>
        <w:rFonts w:hint="default"/>
        <w:lang w:val="ru-RU" w:eastAsia="en-US" w:bidi="ar-SA"/>
      </w:rPr>
    </w:lvl>
    <w:lvl w:ilvl="8">
      <w:numFmt w:val="bullet"/>
      <w:lvlText w:val="•"/>
      <w:lvlJc w:val="left"/>
      <w:pPr>
        <w:ind w:left="8333" w:hanging="168"/>
      </w:pPr>
      <w:rPr>
        <w:rFonts w:hint="default"/>
        <w:lang w:val="ru-RU" w:eastAsia="en-US" w:bidi="ar-SA"/>
      </w:rPr>
    </w:lvl>
  </w:abstractNum>
  <w:abstractNum w:abstractNumId="105"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6"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93C6BFE"/>
    <w:multiLevelType w:val="multilevel"/>
    <w:tmpl w:val="19621ACE"/>
    <w:lvl w:ilvl="0">
      <w:start w:val="5"/>
      <w:numFmt w:val="decimal"/>
      <w:lvlText w:val="%1"/>
      <w:lvlJc w:val="left"/>
      <w:pPr>
        <w:ind w:left="210" w:hanging="427"/>
      </w:pPr>
      <w:rPr>
        <w:rFonts w:hint="default"/>
        <w:lang w:val="ru-RU" w:eastAsia="en-US" w:bidi="ar-SA"/>
      </w:rPr>
    </w:lvl>
    <w:lvl w:ilvl="1">
      <w:start w:val="1"/>
      <w:numFmt w:val="decimal"/>
      <w:lvlText w:val="%1.%2"/>
      <w:lvlJc w:val="left"/>
      <w:pPr>
        <w:ind w:left="210" w:hanging="427"/>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29" w:hanging="427"/>
      </w:pPr>
      <w:rPr>
        <w:rFonts w:hint="default"/>
        <w:lang w:val="ru-RU" w:eastAsia="en-US" w:bidi="ar-SA"/>
      </w:rPr>
    </w:lvl>
    <w:lvl w:ilvl="3">
      <w:numFmt w:val="bullet"/>
      <w:lvlText w:val="•"/>
      <w:lvlJc w:val="left"/>
      <w:pPr>
        <w:ind w:left="3083" w:hanging="427"/>
      </w:pPr>
      <w:rPr>
        <w:rFonts w:hint="default"/>
        <w:lang w:val="ru-RU" w:eastAsia="en-US" w:bidi="ar-SA"/>
      </w:rPr>
    </w:lvl>
    <w:lvl w:ilvl="4">
      <w:numFmt w:val="bullet"/>
      <w:lvlText w:val="•"/>
      <w:lvlJc w:val="left"/>
      <w:pPr>
        <w:ind w:left="4038" w:hanging="427"/>
      </w:pPr>
      <w:rPr>
        <w:rFonts w:hint="default"/>
        <w:lang w:val="ru-RU" w:eastAsia="en-US" w:bidi="ar-SA"/>
      </w:rPr>
    </w:lvl>
    <w:lvl w:ilvl="5">
      <w:numFmt w:val="bullet"/>
      <w:lvlText w:val="•"/>
      <w:lvlJc w:val="left"/>
      <w:pPr>
        <w:ind w:left="4993" w:hanging="427"/>
      </w:pPr>
      <w:rPr>
        <w:rFonts w:hint="default"/>
        <w:lang w:val="ru-RU" w:eastAsia="en-US" w:bidi="ar-SA"/>
      </w:rPr>
    </w:lvl>
    <w:lvl w:ilvl="6">
      <w:numFmt w:val="bullet"/>
      <w:lvlText w:val="•"/>
      <w:lvlJc w:val="left"/>
      <w:pPr>
        <w:ind w:left="5947" w:hanging="427"/>
      </w:pPr>
      <w:rPr>
        <w:rFonts w:hint="default"/>
        <w:lang w:val="ru-RU" w:eastAsia="en-US" w:bidi="ar-SA"/>
      </w:rPr>
    </w:lvl>
    <w:lvl w:ilvl="7">
      <w:numFmt w:val="bullet"/>
      <w:lvlText w:val="•"/>
      <w:lvlJc w:val="left"/>
      <w:pPr>
        <w:ind w:left="6902" w:hanging="427"/>
      </w:pPr>
      <w:rPr>
        <w:rFonts w:hint="default"/>
        <w:lang w:val="ru-RU" w:eastAsia="en-US" w:bidi="ar-SA"/>
      </w:rPr>
    </w:lvl>
    <w:lvl w:ilvl="8">
      <w:numFmt w:val="bullet"/>
      <w:lvlText w:val="•"/>
      <w:lvlJc w:val="left"/>
      <w:pPr>
        <w:ind w:left="7857" w:hanging="427"/>
      </w:pPr>
      <w:rPr>
        <w:rFonts w:hint="default"/>
        <w:lang w:val="ru-RU" w:eastAsia="en-US" w:bidi="ar-SA"/>
      </w:rPr>
    </w:lvl>
  </w:abstractNum>
  <w:abstractNum w:abstractNumId="108"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D8C73FD"/>
    <w:multiLevelType w:val="multilevel"/>
    <w:tmpl w:val="B3D0E472"/>
    <w:lvl w:ilvl="0">
      <w:start w:val="1"/>
      <w:numFmt w:val="decimal"/>
      <w:lvlText w:val="%1"/>
      <w:lvlJc w:val="left"/>
      <w:pPr>
        <w:ind w:left="627" w:hanging="418"/>
      </w:pPr>
      <w:rPr>
        <w:rFonts w:hint="default"/>
        <w:lang w:val="ru-RU" w:eastAsia="en-US" w:bidi="ar-SA"/>
      </w:rPr>
    </w:lvl>
    <w:lvl w:ilvl="1">
      <w:start w:val="1"/>
      <w:numFmt w:val="decimal"/>
      <w:lvlText w:val="%1.%2"/>
      <w:lvlJc w:val="left"/>
      <w:pPr>
        <w:ind w:left="627" w:hanging="418"/>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449" w:hanging="418"/>
      </w:pPr>
      <w:rPr>
        <w:rFonts w:hint="default"/>
        <w:lang w:val="ru-RU" w:eastAsia="en-US" w:bidi="ar-SA"/>
      </w:rPr>
    </w:lvl>
    <w:lvl w:ilvl="3">
      <w:numFmt w:val="bullet"/>
      <w:lvlText w:val="•"/>
      <w:lvlJc w:val="left"/>
      <w:pPr>
        <w:ind w:left="3363" w:hanging="418"/>
      </w:pPr>
      <w:rPr>
        <w:rFonts w:hint="default"/>
        <w:lang w:val="ru-RU" w:eastAsia="en-US" w:bidi="ar-SA"/>
      </w:rPr>
    </w:lvl>
    <w:lvl w:ilvl="4">
      <w:numFmt w:val="bullet"/>
      <w:lvlText w:val="•"/>
      <w:lvlJc w:val="left"/>
      <w:pPr>
        <w:ind w:left="4278" w:hanging="418"/>
      </w:pPr>
      <w:rPr>
        <w:rFonts w:hint="default"/>
        <w:lang w:val="ru-RU" w:eastAsia="en-US" w:bidi="ar-SA"/>
      </w:rPr>
    </w:lvl>
    <w:lvl w:ilvl="5">
      <w:numFmt w:val="bullet"/>
      <w:lvlText w:val="•"/>
      <w:lvlJc w:val="left"/>
      <w:pPr>
        <w:ind w:left="5193" w:hanging="418"/>
      </w:pPr>
      <w:rPr>
        <w:rFonts w:hint="default"/>
        <w:lang w:val="ru-RU" w:eastAsia="en-US" w:bidi="ar-SA"/>
      </w:rPr>
    </w:lvl>
    <w:lvl w:ilvl="6">
      <w:numFmt w:val="bullet"/>
      <w:lvlText w:val="•"/>
      <w:lvlJc w:val="left"/>
      <w:pPr>
        <w:ind w:left="6107" w:hanging="418"/>
      </w:pPr>
      <w:rPr>
        <w:rFonts w:hint="default"/>
        <w:lang w:val="ru-RU" w:eastAsia="en-US" w:bidi="ar-SA"/>
      </w:rPr>
    </w:lvl>
    <w:lvl w:ilvl="7">
      <w:numFmt w:val="bullet"/>
      <w:lvlText w:val="•"/>
      <w:lvlJc w:val="left"/>
      <w:pPr>
        <w:ind w:left="7022" w:hanging="418"/>
      </w:pPr>
      <w:rPr>
        <w:rFonts w:hint="default"/>
        <w:lang w:val="ru-RU" w:eastAsia="en-US" w:bidi="ar-SA"/>
      </w:rPr>
    </w:lvl>
    <w:lvl w:ilvl="8">
      <w:numFmt w:val="bullet"/>
      <w:lvlText w:val="•"/>
      <w:lvlJc w:val="left"/>
      <w:pPr>
        <w:ind w:left="7937" w:hanging="418"/>
      </w:pPr>
      <w:rPr>
        <w:rFonts w:hint="default"/>
        <w:lang w:val="ru-RU" w:eastAsia="en-US" w:bidi="ar-SA"/>
      </w:rPr>
    </w:lvl>
  </w:abstractNum>
  <w:abstractNum w:abstractNumId="110" w15:restartNumberingAfterBreak="0">
    <w:nsid w:val="42156902"/>
    <w:multiLevelType w:val="multilevel"/>
    <w:tmpl w:val="69404B4A"/>
    <w:lvl w:ilvl="0">
      <w:start w:val="7"/>
      <w:numFmt w:val="decimal"/>
      <w:lvlText w:val="%1"/>
      <w:lvlJc w:val="left"/>
      <w:pPr>
        <w:ind w:left="210" w:hanging="440"/>
      </w:pPr>
      <w:rPr>
        <w:rFonts w:hint="default"/>
        <w:lang w:val="ru-RU" w:eastAsia="en-US" w:bidi="ar-SA"/>
      </w:rPr>
    </w:lvl>
    <w:lvl w:ilvl="1">
      <w:start w:val="1"/>
      <w:numFmt w:val="decimal"/>
      <w:lvlText w:val="%1.%2"/>
      <w:lvlJc w:val="left"/>
      <w:pPr>
        <w:ind w:left="210" w:hanging="440"/>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29" w:hanging="440"/>
      </w:pPr>
      <w:rPr>
        <w:rFonts w:hint="default"/>
        <w:lang w:val="ru-RU" w:eastAsia="en-US" w:bidi="ar-SA"/>
      </w:rPr>
    </w:lvl>
    <w:lvl w:ilvl="3">
      <w:numFmt w:val="bullet"/>
      <w:lvlText w:val="•"/>
      <w:lvlJc w:val="left"/>
      <w:pPr>
        <w:ind w:left="3083" w:hanging="440"/>
      </w:pPr>
      <w:rPr>
        <w:rFonts w:hint="default"/>
        <w:lang w:val="ru-RU" w:eastAsia="en-US" w:bidi="ar-SA"/>
      </w:rPr>
    </w:lvl>
    <w:lvl w:ilvl="4">
      <w:numFmt w:val="bullet"/>
      <w:lvlText w:val="•"/>
      <w:lvlJc w:val="left"/>
      <w:pPr>
        <w:ind w:left="4038" w:hanging="440"/>
      </w:pPr>
      <w:rPr>
        <w:rFonts w:hint="default"/>
        <w:lang w:val="ru-RU" w:eastAsia="en-US" w:bidi="ar-SA"/>
      </w:rPr>
    </w:lvl>
    <w:lvl w:ilvl="5">
      <w:numFmt w:val="bullet"/>
      <w:lvlText w:val="•"/>
      <w:lvlJc w:val="left"/>
      <w:pPr>
        <w:ind w:left="4993" w:hanging="440"/>
      </w:pPr>
      <w:rPr>
        <w:rFonts w:hint="default"/>
        <w:lang w:val="ru-RU" w:eastAsia="en-US" w:bidi="ar-SA"/>
      </w:rPr>
    </w:lvl>
    <w:lvl w:ilvl="6">
      <w:numFmt w:val="bullet"/>
      <w:lvlText w:val="•"/>
      <w:lvlJc w:val="left"/>
      <w:pPr>
        <w:ind w:left="5947" w:hanging="440"/>
      </w:pPr>
      <w:rPr>
        <w:rFonts w:hint="default"/>
        <w:lang w:val="ru-RU" w:eastAsia="en-US" w:bidi="ar-SA"/>
      </w:rPr>
    </w:lvl>
    <w:lvl w:ilvl="7">
      <w:numFmt w:val="bullet"/>
      <w:lvlText w:val="•"/>
      <w:lvlJc w:val="left"/>
      <w:pPr>
        <w:ind w:left="6902" w:hanging="440"/>
      </w:pPr>
      <w:rPr>
        <w:rFonts w:hint="default"/>
        <w:lang w:val="ru-RU" w:eastAsia="en-US" w:bidi="ar-SA"/>
      </w:rPr>
    </w:lvl>
    <w:lvl w:ilvl="8">
      <w:numFmt w:val="bullet"/>
      <w:lvlText w:val="•"/>
      <w:lvlJc w:val="left"/>
      <w:pPr>
        <w:ind w:left="7857" w:hanging="440"/>
      </w:pPr>
      <w:rPr>
        <w:rFonts w:hint="default"/>
        <w:lang w:val="ru-RU" w:eastAsia="en-US" w:bidi="ar-SA"/>
      </w:rPr>
    </w:lvl>
  </w:abstractNum>
  <w:abstractNum w:abstractNumId="111"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12"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15"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16"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1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18"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20"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23"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24"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25"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21"/>
  </w:num>
  <w:num w:numId="7">
    <w:abstractNumId w:val="125"/>
  </w:num>
  <w:num w:numId="8">
    <w:abstractNumId w:val="113"/>
  </w:num>
  <w:num w:numId="9">
    <w:abstractNumId w:val="118"/>
  </w:num>
  <w:num w:numId="10">
    <w:abstractNumId w:val="112"/>
  </w:num>
  <w:num w:numId="11">
    <w:abstractNumId w:val="83"/>
  </w:num>
  <w:num w:numId="12">
    <w:abstractNumId w:val="108"/>
  </w:num>
  <w:num w:numId="13">
    <w:abstractNumId w:val="120"/>
  </w:num>
  <w:num w:numId="14">
    <w:abstractNumId w:val="111"/>
  </w:num>
  <w:num w:numId="15">
    <w:abstractNumId w:val="124"/>
  </w:num>
  <w:num w:numId="16">
    <w:abstractNumId w:val="91"/>
  </w:num>
  <w:num w:numId="17">
    <w:abstractNumId w:val="116"/>
  </w:num>
  <w:num w:numId="18">
    <w:abstractNumId w:val="103"/>
  </w:num>
  <w:num w:numId="19">
    <w:abstractNumId w:val="94"/>
  </w:num>
  <w:num w:numId="20">
    <w:abstractNumId w:val="102"/>
  </w:num>
  <w:num w:numId="21">
    <w:abstractNumId w:val="98"/>
  </w:num>
  <w:num w:numId="22">
    <w:abstractNumId w:val="123"/>
  </w:num>
  <w:num w:numId="23">
    <w:abstractNumId w:val="114"/>
  </w:num>
  <w:num w:numId="24">
    <w:abstractNumId w:val="97"/>
  </w:num>
  <w:num w:numId="25">
    <w:abstractNumId w:val="89"/>
  </w:num>
  <w:num w:numId="26">
    <w:abstractNumId w:val="106"/>
  </w:num>
  <w:num w:numId="27">
    <w:abstractNumId w:val="99"/>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6"/>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6"/>
  </w:num>
  <w:num w:numId="39">
    <w:abstractNumId w:val="69"/>
  </w:num>
  <w:num w:numId="40">
    <w:abstractNumId w:val="70"/>
  </w:num>
  <w:num w:numId="41">
    <w:abstractNumId w:val="110"/>
  </w:num>
  <w:num w:numId="42">
    <w:abstractNumId w:val="84"/>
  </w:num>
  <w:num w:numId="43">
    <w:abstractNumId w:val="107"/>
  </w:num>
  <w:num w:numId="44">
    <w:abstractNumId w:val="95"/>
  </w:num>
  <w:num w:numId="45">
    <w:abstractNumId w:val="100"/>
  </w:num>
  <w:num w:numId="46">
    <w:abstractNumId w:val="109"/>
  </w:num>
  <w:num w:numId="47">
    <w:abstractNumId w:val="10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43F"/>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316F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8DDD3-FA13-4186-867E-3BCAC755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13036</TotalTime>
  <Pages>10</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8889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352</cp:revision>
  <cp:lastPrinted>2009-02-06T05:36:00Z</cp:lastPrinted>
  <dcterms:created xsi:type="dcterms:W3CDTF">2023-09-07T12:38:00Z</dcterms:created>
  <dcterms:modified xsi:type="dcterms:W3CDTF">2024-01-04T10:14:00Z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