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FC2F9" w14:textId="4233DF0C" w:rsidR="00EF710C" w:rsidRDefault="00C84723" w:rsidP="00C84723">
      <w:pPr>
        <w:rPr>
          <w:lang w:val="ru-RU"/>
        </w:rPr>
      </w:pPr>
      <w:r w:rsidRPr="00C84723">
        <w:rPr>
          <w:rFonts w:hint="eastAsia"/>
        </w:rPr>
        <w:t>Кудрявцев</w:t>
      </w:r>
      <w:r w:rsidRPr="00C84723">
        <w:t xml:space="preserve"> </w:t>
      </w:r>
      <w:r w:rsidRPr="00C84723">
        <w:rPr>
          <w:rFonts w:hint="eastAsia"/>
        </w:rPr>
        <w:t>Георгий</w:t>
      </w:r>
      <w:r w:rsidRPr="00C84723">
        <w:t xml:space="preserve"> </w:t>
      </w:r>
      <w:r w:rsidRPr="00C84723">
        <w:rPr>
          <w:rFonts w:hint="eastAsia"/>
        </w:rPr>
        <w:t>Юрьевич</w:t>
      </w:r>
      <w:r>
        <w:rPr>
          <w:lang w:val="ru-RU"/>
        </w:rPr>
        <w:t xml:space="preserve"> </w:t>
      </w:r>
      <w:r w:rsidRPr="00C84723">
        <w:rPr>
          <w:rFonts w:hint="eastAsia"/>
          <w:lang w:val="ru-RU"/>
        </w:rPr>
        <w:t>Иммуногистохимические</w:t>
      </w:r>
      <w:r w:rsidRPr="00C84723">
        <w:rPr>
          <w:lang w:val="ru-RU"/>
        </w:rPr>
        <w:t xml:space="preserve"> </w:t>
      </w:r>
      <w:r w:rsidRPr="00C84723">
        <w:rPr>
          <w:rFonts w:hint="eastAsia"/>
          <w:lang w:val="ru-RU"/>
        </w:rPr>
        <w:t>особенности</w:t>
      </w:r>
      <w:r w:rsidRPr="00C84723">
        <w:rPr>
          <w:lang w:val="ru-RU"/>
        </w:rPr>
        <w:t xml:space="preserve"> </w:t>
      </w:r>
      <w:r w:rsidRPr="00C84723">
        <w:rPr>
          <w:rFonts w:hint="eastAsia"/>
          <w:lang w:val="ru-RU"/>
        </w:rPr>
        <w:t>экспрессии</w:t>
      </w:r>
      <w:r w:rsidRPr="00C84723">
        <w:rPr>
          <w:lang w:val="ru-RU"/>
        </w:rPr>
        <w:t xml:space="preserve"> Ki-67, P53, NOTCH1 </w:t>
      </w:r>
      <w:r w:rsidRPr="00C84723">
        <w:rPr>
          <w:rFonts w:hint="eastAsia"/>
          <w:lang w:val="ru-RU"/>
        </w:rPr>
        <w:t>и</w:t>
      </w:r>
      <w:r w:rsidRPr="00C84723">
        <w:rPr>
          <w:lang w:val="ru-RU"/>
        </w:rPr>
        <w:t xml:space="preserve"> NANOG </w:t>
      </w:r>
      <w:r w:rsidRPr="00C84723">
        <w:rPr>
          <w:rFonts w:hint="eastAsia"/>
          <w:lang w:val="ru-RU"/>
        </w:rPr>
        <w:t>в</w:t>
      </w:r>
      <w:r w:rsidRPr="00C84723">
        <w:rPr>
          <w:lang w:val="ru-RU"/>
        </w:rPr>
        <w:t xml:space="preserve"> </w:t>
      </w:r>
      <w:r w:rsidRPr="00C84723">
        <w:rPr>
          <w:rFonts w:hint="eastAsia"/>
          <w:lang w:val="ru-RU"/>
        </w:rPr>
        <w:t>клетках</w:t>
      </w:r>
      <w:r w:rsidRPr="00C84723">
        <w:rPr>
          <w:lang w:val="ru-RU"/>
        </w:rPr>
        <w:t xml:space="preserve"> </w:t>
      </w:r>
      <w:r w:rsidRPr="00C84723">
        <w:rPr>
          <w:rFonts w:hint="eastAsia"/>
          <w:lang w:val="ru-RU"/>
        </w:rPr>
        <w:t>аденокарциномы</w:t>
      </w:r>
      <w:r w:rsidRPr="00C84723">
        <w:rPr>
          <w:lang w:val="ru-RU"/>
        </w:rPr>
        <w:t xml:space="preserve"> </w:t>
      </w:r>
      <w:r w:rsidRPr="00C84723">
        <w:rPr>
          <w:rFonts w:hint="eastAsia"/>
          <w:lang w:val="ru-RU"/>
        </w:rPr>
        <w:t>предстательной</w:t>
      </w:r>
      <w:r w:rsidRPr="00C84723">
        <w:rPr>
          <w:lang w:val="ru-RU"/>
        </w:rPr>
        <w:t xml:space="preserve"> </w:t>
      </w:r>
      <w:r w:rsidRPr="00C84723">
        <w:rPr>
          <w:rFonts w:hint="eastAsia"/>
          <w:lang w:val="ru-RU"/>
        </w:rPr>
        <w:t>железы</w:t>
      </w:r>
      <w:r w:rsidRPr="00C84723">
        <w:rPr>
          <w:lang w:val="ru-RU"/>
        </w:rPr>
        <w:t xml:space="preserve"> </w:t>
      </w:r>
      <w:r w:rsidRPr="00C84723">
        <w:rPr>
          <w:rFonts w:hint="eastAsia"/>
          <w:lang w:val="ru-RU"/>
        </w:rPr>
        <w:t>различных</w:t>
      </w:r>
      <w:r w:rsidRPr="00C84723">
        <w:rPr>
          <w:lang w:val="ru-RU"/>
        </w:rPr>
        <w:t xml:space="preserve"> </w:t>
      </w:r>
      <w:r w:rsidRPr="00C84723">
        <w:rPr>
          <w:rFonts w:hint="eastAsia"/>
          <w:lang w:val="ru-RU"/>
        </w:rPr>
        <w:t>прогностических</w:t>
      </w:r>
      <w:r w:rsidRPr="00C84723">
        <w:rPr>
          <w:lang w:val="ru-RU"/>
        </w:rPr>
        <w:t xml:space="preserve"> </w:t>
      </w:r>
      <w:r w:rsidRPr="00C84723">
        <w:rPr>
          <w:rFonts w:hint="eastAsia"/>
          <w:lang w:val="ru-RU"/>
        </w:rPr>
        <w:t>групп</w:t>
      </w:r>
    </w:p>
    <w:p w14:paraId="1B4713C0" w14:textId="77777777" w:rsidR="00C84723" w:rsidRPr="00C84723" w:rsidRDefault="00C84723" w:rsidP="00C84723">
      <w:pPr>
        <w:rPr>
          <w:lang w:val="ru-RU"/>
        </w:rPr>
      </w:pPr>
      <w:r w:rsidRPr="00C84723">
        <w:rPr>
          <w:rFonts w:hint="eastAsia"/>
          <w:lang w:val="ru-RU"/>
        </w:rPr>
        <w:t>ОГЛАВЛЕНИЕ</w:t>
      </w:r>
      <w:r w:rsidRPr="00C84723">
        <w:rPr>
          <w:lang w:val="ru-RU"/>
        </w:rPr>
        <w:t xml:space="preserve"> </w:t>
      </w:r>
      <w:r w:rsidRPr="00C84723">
        <w:rPr>
          <w:rFonts w:hint="eastAsia"/>
          <w:lang w:val="ru-RU"/>
        </w:rPr>
        <w:t>ДИССЕРТАЦИИ</w:t>
      </w:r>
    </w:p>
    <w:p w14:paraId="10CD7D00" w14:textId="77777777" w:rsidR="00C84723" w:rsidRPr="00C84723" w:rsidRDefault="00C84723" w:rsidP="00C84723">
      <w:pPr>
        <w:rPr>
          <w:lang w:val="ru-RU"/>
        </w:rPr>
      </w:pPr>
      <w:r w:rsidRPr="00C84723">
        <w:rPr>
          <w:rFonts w:hint="eastAsia"/>
          <w:lang w:val="ru-RU"/>
        </w:rPr>
        <w:t>кандидат</w:t>
      </w:r>
      <w:r w:rsidRPr="00C84723">
        <w:rPr>
          <w:lang w:val="ru-RU"/>
        </w:rPr>
        <w:t xml:space="preserve"> </w:t>
      </w:r>
      <w:r w:rsidRPr="00C84723">
        <w:rPr>
          <w:rFonts w:hint="eastAsia"/>
          <w:lang w:val="ru-RU"/>
        </w:rPr>
        <w:t>наук</w:t>
      </w:r>
      <w:r w:rsidRPr="00C84723">
        <w:rPr>
          <w:lang w:val="ru-RU"/>
        </w:rPr>
        <w:t xml:space="preserve"> </w:t>
      </w:r>
      <w:r w:rsidRPr="00C84723">
        <w:rPr>
          <w:rFonts w:hint="eastAsia"/>
          <w:lang w:val="ru-RU"/>
        </w:rPr>
        <w:t>Кудрявцев</w:t>
      </w:r>
      <w:r w:rsidRPr="00C84723">
        <w:rPr>
          <w:lang w:val="ru-RU"/>
        </w:rPr>
        <w:t xml:space="preserve"> </w:t>
      </w:r>
      <w:r w:rsidRPr="00C84723">
        <w:rPr>
          <w:rFonts w:hint="eastAsia"/>
          <w:lang w:val="ru-RU"/>
        </w:rPr>
        <w:t>Георгий</w:t>
      </w:r>
      <w:r w:rsidRPr="00C84723">
        <w:rPr>
          <w:lang w:val="ru-RU"/>
        </w:rPr>
        <w:t xml:space="preserve"> </w:t>
      </w:r>
      <w:r w:rsidRPr="00C84723">
        <w:rPr>
          <w:rFonts w:hint="eastAsia"/>
          <w:lang w:val="ru-RU"/>
        </w:rPr>
        <w:t>Юрьевич</w:t>
      </w:r>
    </w:p>
    <w:p w14:paraId="36413115" w14:textId="77777777" w:rsidR="00C84723" w:rsidRPr="00C84723" w:rsidRDefault="00C84723" w:rsidP="00C84723">
      <w:pPr>
        <w:rPr>
          <w:lang w:val="ru-RU"/>
        </w:rPr>
      </w:pPr>
      <w:r w:rsidRPr="00C84723">
        <w:rPr>
          <w:rFonts w:hint="eastAsia"/>
          <w:lang w:val="ru-RU"/>
        </w:rPr>
        <w:t>Введение</w:t>
      </w:r>
    </w:p>
    <w:p w14:paraId="7E04C26D" w14:textId="77777777" w:rsidR="00C84723" w:rsidRPr="00C84723" w:rsidRDefault="00C84723" w:rsidP="00C84723">
      <w:pPr>
        <w:rPr>
          <w:lang w:val="ru-RU"/>
        </w:rPr>
      </w:pPr>
    </w:p>
    <w:p w14:paraId="17A3BA99" w14:textId="77777777" w:rsidR="00C84723" w:rsidRPr="00C84723" w:rsidRDefault="00C84723" w:rsidP="00C84723">
      <w:pPr>
        <w:rPr>
          <w:lang w:val="ru-RU"/>
        </w:rPr>
      </w:pPr>
      <w:r w:rsidRPr="00C84723">
        <w:rPr>
          <w:rFonts w:hint="eastAsia"/>
          <w:lang w:val="ru-RU"/>
        </w:rPr>
        <w:t>Глава</w:t>
      </w:r>
      <w:r w:rsidRPr="00C84723">
        <w:rPr>
          <w:lang w:val="ru-RU"/>
        </w:rPr>
        <w:t xml:space="preserve"> 1. </w:t>
      </w:r>
      <w:r w:rsidRPr="00C84723">
        <w:rPr>
          <w:rFonts w:hint="eastAsia"/>
          <w:lang w:val="ru-RU"/>
        </w:rPr>
        <w:t>Обзор</w:t>
      </w:r>
      <w:r w:rsidRPr="00C84723">
        <w:rPr>
          <w:lang w:val="ru-RU"/>
        </w:rPr>
        <w:t xml:space="preserve"> </w:t>
      </w:r>
      <w:r w:rsidRPr="00C84723">
        <w:rPr>
          <w:rFonts w:hint="eastAsia"/>
          <w:lang w:val="ru-RU"/>
        </w:rPr>
        <w:t>литературы</w:t>
      </w:r>
    </w:p>
    <w:p w14:paraId="7F3A41BD" w14:textId="77777777" w:rsidR="00C84723" w:rsidRPr="00C84723" w:rsidRDefault="00C84723" w:rsidP="00C84723">
      <w:pPr>
        <w:rPr>
          <w:lang w:val="ru-RU"/>
        </w:rPr>
      </w:pPr>
    </w:p>
    <w:p w14:paraId="78F8FEC5" w14:textId="77777777" w:rsidR="00C84723" w:rsidRPr="00C84723" w:rsidRDefault="00C84723" w:rsidP="00C84723">
      <w:pPr>
        <w:rPr>
          <w:lang w:val="ru-RU"/>
        </w:rPr>
      </w:pPr>
      <w:r w:rsidRPr="00C84723">
        <w:rPr>
          <w:lang w:val="ru-RU"/>
        </w:rPr>
        <w:t xml:space="preserve">1.1. </w:t>
      </w:r>
      <w:r w:rsidRPr="00C84723">
        <w:rPr>
          <w:rFonts w:hint="eastAsia"/>
          <w:lang w:val="ru-RU"/>
        </w:rPr>
        <w:t>Характеристика</w:t>
      </w:r>
      <w:r w:rsidRPr="00C84723">
        <w:rPr>
          <w:lang w:val="ru-RU"/>
        </w:rPr>
        <w:t xml:space="preserve"> </w:t>
      </w:r>
      <w:r w:rsidRPr="00C84723">
        <w:rPr>
          <w:rFonts w:hint="eastAsia"/>
          <w:lang w:val="ru-RU"/>
        </w:rPr>
        <w:t>рака</w:t>
      </w:r>
      <w:r w:rsidRPr="00C84723">
        <w:rPr>
          <w:lang w:val="ru-RU"/>
        </w:rPr>
        <w:t xml:space="preserve"> </w:t>
      </w:r>
      <w:r w:rsidRPr="00C84723">
        <w:rPr>
          <w:rFonts w:hint="eastAsia"/>
          <w:lang w:val="ru-RU"/>
        </w:rPr>
        <w:t>предстательной</w:t>
      </w:r>
      <w:r w:rsidRPr="00C84723">
        <w:rPr>
          <w:lang w:val="ru-RU"/>
        </w:rPr>
        <w:t xml:space="preserve"> </w:t>
      </w:r>
      <w:r w:rsidRPr="00C84723">
        <w:rPr>
          <w:rFonts w:hint="eastAsia"/>
          <w:lang w:val="ru-RU"/>
        </w:rPr>
        <w:t>железы</w:t>
      </w:r>
    </w:p>
    <w:p w14:paraId="0352C960" w14:textId="77777777" w:rsidR="00C84723" w:rsidRPr="00C84723" w:rsidRDefault="00C84723" w:rsidP="00C84723">
      <w:pPr>
        <w:rPr>
          <w:lang w:val="ru-RU"/>
        </w:rPr>
      </w:pPr>
    </w:p>
    <w:p w14:paraId="1A041A74" w14:textId="77777777" w:rsidR="00C84723" w:rsidRPr="00C84723" w:rsidRDefault="00C84723" w:rsidP="00C84723">
      <w:pPr>
        <w:rPr>
          <w:lang w:val="ru-RU"/>
        </w:rPr>
      </w:pPr>
      <w:r w:rsidRPr="00C84723">
        <w:rPr>
          <w:lang w:val="ru-RU"/>
        </w:rPr>
        <w:t xml:space="preserve">1.1.1. </w:t>
      </w:r>
      <w:r w:rsidRPr="00C84723">
        <w:rPr>
          <w:rFonts w:hint="eastAsia"/>
          <w:lang w:val="ru-RU"/>
        </w:rPr>
        <w:t>Место</w:t>
      </w:r>
      <w:r w:rsidRPr="00C84723">
        <w:rPr>
          <w:lang w:val="ru-RU"/>
        </w:rPr>
        <w:t xml:space="preserve"> </w:t>
      </w:r>
      <w:r w:rsidRPr="00C84723">
        <w:rPr>
          <w:rFonts w:hint="eastAsia"/>
          <w:lang w:val="ru-RU"/>
        </w:rPr>
        <w:t>рака</w:t>
      </w:r>
      <w:r w:rsidRPr="00C84723">
        <w:rPr>
          <w:lang w:val="ru-RU"/>
        </w:rPr>
        <w:t xml:space="preserve"> </w:t>
      </w:r>
      <w:r w:rsidRPr="00C84723">
        <w:rPr>
          <w:rFonts w:hint="eastAsia"/>
          <w:lang w:val="ru-RU"/>
        </w:rPr>
        <w:t>предстательной</w:t>
      </w:r>
      <w:r w:rsidRPr="00C84723">
        <w:rPr>
          <w:lang w:val="ru-RU"/>
        </w:rPr>
        <w:t xml:space="preserve"> </w:t>
      </w:r>
      <w:r w:rsidRPr="00C84723">
        <w:rPr>
          <w:rFonts w:hint="eastAsia"/>
          <w:lang w:val="ru-RU"/>
        </w:rPr>
        <w:t>железы</w:t>
      </w:r>
      <w:r w:rsidRPr="00C84723">
        <w:rPr>
          <w:lang w:val="ru-RU"/>
        </w:rPr>
        <w:t xml:space="preserve"> </w:t>
      </w:r>
      <w:r w:rsidRPr="00C84723">
        <w:rPr>
          <w:rFonts w:hint="eastAsia"/>
          <w:lang w:val="ru-RU"/>
        </w:rPr>
        <w:t>в</w:t>
      </w:r>
      <w:r w:rsidRPr="00C84723">
        <w:rPr>
          <w:lang w:val="ru-RU"/>
        </w:rPr>
        <w:t xml:space="preserve"> </w:t>
      </w:r>
      <w:r w:rsidRPr="00C84723">
        <w:rPr>
          <w:rFonts w:hint="eastAsia"/>
          <w:lang w:val="ru-RU"/>
        </w:rPr>
        <w:t>структуре</w:t>
      </w:r>
      <w:r w:rsidRPr="00C84723">
        <w:rPr>
          <w:lang w:val="ru-RU"/>
        </w:rPr>
        <w:t xml:space="preserve"> </w:t>
      </w:r>
      <w:r w:rsidRPr="00C84723">
        <w:rPr>
          <w:rFonts w:hint="eastAsia"/>
          <w:lang w:val="ru-RU"/>
        </w:rPr>
        <w:t>онкологических</w:t>
      </w:r>
      <w:r w:rsidRPr="00C84723">
        <w:rPr>
          <w:lang w:val="ru-RU"/>
        </w:rPr>
        <w:t xml:space="preserve"> </w:t>
      </w:r>
      <w:r w:rsidRPr="00C84723">
        <w:rPr>
          <w:rFonts w:hint="eastAsia"/>
          <w:lang w:val="ru-RU"/>
        </w:rPr>
        <w:t>заболеваний</w:t>
      </w:r>
    </w:p>
    <w:p w14:paraId="2A779EEC" w14:textId="77777777" w:rsidR="00C84723" w:rsidRPr="00C84723" w:rsidRDefault="00C84723" w:rsidP="00C84723">
      <w:pPr>
        <w:rPr>
          <w:lang w:val="ru-RU"/>
        </w:rPr>
      </w:pPr>
    </w:p>
    <w:p w14:paraId="4A1898DA" w14:textId="77777777" w:rsidR="00C84723" w:rsidRPr="00C84723" w:rsidRDefault="00C84723" w:rsidP="00C84723">
      <w:pPr>
        <w:rPr>
          <w:lang w:val="ru-RU"/>
        </w:rPr>
      </w:pPr>
      <w:r w:rsidRPr="00C84723">
        <w:rPr>
          <w:lang w:val="ru-RU"/>
        </w:rPr>
        <w:t xml:space="preserve">1.1.2. </w:t>
      </w:r>
      <w:r w:rsidRPr="00C84723">
        <w:rPr>
          <w:rFonts w:hint="eastAsia"/>
          <w:lang w:val="ru-RU"/>
        </w:rPr>
        <w:t>Анатомия</w:t>
      </w:r>
      <w:r w:rsidRPr="00C84723">
        <w:rPr>
          <w:lang w:val="ru-RU"/>
        </w:rPr>
        <w:t xml:space="preserve"> </w:t>
      </w:r>
      <w:r w:rsidRPr="00C84723">
        <w:rPr>
          <w:rFonts w:hint="eastAsia"/>
          <w:lang w:val="ru-RU"/>
        </w:rPr>
        <w:t>и</w:t>
      </w:r>
      <w:r w:rsidRPr="00C84723">
        <w:rPr>
          <w:lang w:val="ru-RU"/>
        </w:rPr>
        <w:t xml:space="preserve"> </w:t>
      </w:r>
      <w:r w:rsidRPr="00C84723">
        <w:rPr>
          <w:rFonts w:hint="eastAsia"/>
          <w:lang w:val="ru-RU"/>
        </w:rPr>
        <w:t>гистогенез</w:t>
      </w:r>
      <w:r w:rsidRPr="00C84723">
        <w:rPr>
          <w:lang w:val="ru-RU"/>
        </w:rPr>
        <w:t xml:space="preserve"> </w:t>
      </w:r>
      <w:r w:rsidRPr="00C84723">
        <w:rPr>
          <w:rFonts w:hint="eastAsia"/>
          <w:lang w:val="ru-RU"/>
        </w:rPr>
        <w:t>предстательной</w:t>
      </w:r>
      <w:r w:rsidRPr="00C84723">
        <w:rPr>
          <w:lang w:val="ru-RU"/>
        </w:rPr>
        <w:t xml:space="preserve"> </w:t>
      </w:r>
      <w:r w:rsidRPr="00C84723">
        <w:rPr>
          <w:rFonts w:hint="eastAsia"/>
          <w:lang w:val="ru-RU"/>
        </w:rPr>
        <w:t>железы</w:t>
      </w:r>
    </w:p>
    <w:p w14:paraId="2CACCA39" w14:textId="77777777" w:rsidR="00C84723" w:rsidRPr="00C84723" w:rsidRDefault="00C84723" w:rsidP="00C84723">
      <w:pPr>
        <w:rPr>
          <w:lang w:val="ru-RU"/>
        </w:rPr>
      </w:pPr>
    </w:p>
    <w:p w14:paraId="7BD6BD2D" w14:textId="77777777" w:rsidR="00C84723" w:rsidRPr="00C84723" w:rsidRDefault="00C84723" w:rsidP="00C84723">
      <w:pPr>
        <w:rPr>
          <w:lang w:val="ru-RU"/>
        </w:rPr>
      </w:pPr>
      <w:r w:rsidRPr="00C84723">
        <w:rPr>
          <w:lang w:val="ru-RU"/>
        </w:rPr>
        <w:t xml:space="preserve">1.1.3. </w:t>
      </w:r>
      <w:r w:rsidRPr="00C84723">
        <w:rPr>
          <w:rFonts w:hint="eastAsia"/>
          <w:lang w:val="ru-RU"/>
        </w:rPr>
        <w:t>Основные</w:t>
      </w:r>
      <w:r w:rsidRPr="00C84723">
        <w:rPr>
          <w:lang w:val="ru-RU"/>
        </w:rPr>
        <w:t xml:space="preserve"> </w:t>
      </w:r>
      <w:r w:rsidRPr="00C84723">
        <w:rPr>
          <w:rFonts w:hint="eastAsia"/>
          <w:lang w:val="ru-RU"/>
        </w:rPr>
        <w:t>теории</w:t>
      </w:r>
      <w:r w:rsidRPr="00C84723">
        <w:rPr>
          <w:lang w:val="ru-RU"/>
        </w:rPr>
        <w:t xml:space="preserve"> </w:t>
      </w:r>
      <w:r w:rsidRPr="00C84723">
        <w:rPr>
          <w:rFonts w:hint="eastAsia"/>
          <w:lang w:val="ru-RU"/>
        </w:rPr>
        <w:t>канцерогенеза</w:t>
      </w:r>
      <w:r w:rsidRPr="00C84723">
        <w:rPr>
          <w:lang w:val="ru-RU"/>
        </w:rPr>
        <w:t xml:space="preserve"> </w:t>
      </w:r>
      <w:r w:rsidRPr="00C84723">
        <w:rPr>
          <w:rFonts w:hint="eastAsia"/>
          <w:lang w:val="ru-RU"/>
        </w:rPr>
        <w:t>рака</w:t>
      </w:r>
      <w:r w:rsidRPr="00C84723">
        <w:rPr>
          <w:lang w:val="ru-RU"/>
        </w:rPr>
        <w:t xml:space="preserve"> </w:t>
      </w:r>
      <w:r w:rsidRPr="00C84723">
        <w:rPr>
          <w:rFonts w:hint="eastAsia"/>
          <w:lang w:val="ru-RU"/>
        </w:rPr>
        <w:t>предстательной</w:t>
      </w:r>
      <w:r w:rsidRPr="00C84723">
        <w:rPr>
          <w:lang w:val="ru-RU"/>
        </w:rPr>
        <w:t xml:space="preserve"> </w:t>
      </w:r>
      <w:r w:rsidRPr="00C84723">
        <w:rPr>
          <w:rFonts w:hint="eastAsia"/>
          <w:lang w:val="ru-RU"/>
        </w:rPr>
        <w:t>железы</w:t>
      </w:r>
    </w:p>
    <w:p w14:paraId="78246AB2" w14:textId="77777777" w:rsidR="00C84723" w:rsidRPr="00C84723" w:rsidRDefault="00C84723" w:rsidP="00C84723">
      <w:pPr>
        <w:rPr>
          <w:lang w:val="ru-RU"/>
        </w:rPr>
      </w:pPr>
    </w:p>
    <w:p w14:paraId="281E188A" w14:textId="77777777" w:rsidR="00C84723" w:rsidRPr="00C84723" w:rsidRDefault="00C84723" w:rsidP="00C84723">
      <w:pPr>
        <w:rPr>
          <w:lang w:val="ru-RU"/>
        </w:rPr>
      </w:pPr>
      <w:r w:rsidRPr="00C84723">
        <w:rPr>
          <w:lang w:val="ru-RU"/>
        </w:rPr>
        <w:t xml:space="preserve">1.1.4. </w:t>
      </w:r>
      <w:r w:rsidRPr="00C84723">
        <w:rPr>
          <w:rFonts w:hint="eastAsia"/>
          <w:lang w:val="ru-RU"/>
        </w:rPr>
        <w:t>Диагностика</w:t>
      </w:r>
      <w:r w:rsidRPr="00C84723">
        <w:rPr>
          <w:lang w:val="ru-RU"/>
        </w:rPr>
        <w:t xml:space="preserve"> </w:t>
      </w:r>
      <w:r w:rsidRPr="00C84723">
        <w:rPr>
          <w:rFonts w:hint="eastAsia"/>
          <w:lang w:val="ru-RU"/>
        </w:rPr>
        <w:t>и</w:t>
      </w:r>
      <w:r w:rsidRPr="00C84723">
        <w:rPr>
          <w:lang w:val="ru-RU"/>
        </w:rPr>
        <w:t xml:space="preserve"> </w:t>
      </w:r>
      <w:r w:rsidRPr="00C84723">
        <w:rPr>
          <w:rFonts w:hint="eastAsia"/>
          <w:lang w:val="ru-RU"/>
        </w:rPr>
        <w:t>классификация</w:t>
      </w:r>
      <w:r w:rsidRPr="00C84723">
        <w:rPr>
          <w:lang w:val="ru-RU"/>
        </w:rPr>
        <w:t xml:space="preserve"> </w:t>
      </w:r>
      <w:r w:rsidRPr="00C84723">
        <w:rPr>
          <w:rFonts w:hint="eastAsia"/>
          <w:lang w:val="ru-RU"/>
        </w:rPr>
        <w:t>рака</w:t>
      </w:r>
      <w:r w:rsidRPr="00C84723">
        <w:rPr>
          <w:lang w:val="ru-RU"/>
        </w:rPr>
        <w:t xml:space="preserve"> </w:t>
      </w:r>
      <w:r w:rsidRPr="00C84723">
        <w:rPr>
          <w:rFonts w:hint="eastAsia"/>
          <w:lang w:val="ru-RU"/>
        </w:rPr>
        <w:t>предстательной</w:t>
      </w:r>
      <w:r w:rsidRPr="00C84723">
        <w:rPr>
          <w:lang w:val="ru-RU"/>
        </w:rPr>
        <w:t xml:space="preserve"> </w:t>
      </w:r>
      <w:r w:rsidRPr="00C84723">
        <w:rPr>
          <w:rFonts w:hint="eastAsia"/>
          <w:lang w:val="ru-RU"/>
        </w:rPr>
        <w:t>железы</w:t>
      </w:r>
    </w:p>
    <w:p w14:paraId="25A032F0" w14:textId="77777777" w:rsidR="00C84723" w:rsidRPr="00C84723" w:rsidRDefault="00C84723" w:rsidP="00C84723">
      <w:pPr>
        <w:rPr>
          <w:lang w:val="ru-RU"/>
        </w:rPr>
      </w:pPr>
    </w:p>
    <w:p w14:paraId="0DCEDBA3" w14:textId="77777777" w:rsidR="00C84723" w:rsidRPr="00C84723" w:rsidRDefault="00C84723" w:rsidP="00C84723">
      <w:pPr>
        <w:rPr>
          <w:lang w:val="ru-RU"/>
        </w:rPr>
      </w:pPr>
      <w:r w:rsidRPr="00C84723">
        <w:rPr>
          <w:lang w:val="ru-RU"/>
        </w:rPr>
        <w:t xml:space="preserve">1.2. </w:t>
      </w:r>
      <w:r w:rsidRPr="00C84723">
        <w:rPr>
          <w:rFonts w:hint="eastAsia"/>
          <w:lang w:val="ru-RU"/>
        </w:rPr>
        <w:t>Иммуногистохимическое</w:t>
      </w:r>
      <w:r w:rsidRPr="00C84723">
        <w:rPr>
          <w:lang w:val="ru-RU"/>
        </w:rPr>
        <w:t xml:space="preserve"> </w:t>
      </w:r>
      <w:r w:rsidRPr="00C84723">
        <w:rPr>
          <w:rFonts w:hint="eastAsia"/>
          <w:lang w:val="ru-RU"/>
        </w:rPr>
        <w:t>исследование</w:t>
      </w:r>
      <w:r w:rsidRPr="00C84723">
        <w:rPr>
          <w:lang w:val="ru-RU"/>
        </w:rPr>
        <w:t xml:space="preserve"> </w:t>
      </w:r>
      <w:r w:rsidRPr="00C84723">
        <w:rPr>
          <w:rFonts w:hint="eastAsia"/>
          <w:lang w:val="ru-RU"/>
        </w:rPr>
        <w:t>в</w:t>
      </w:r>
      <w:r w:rsidRPr="00C84723">
        <w:rPr>
          <w:lang w:val="ru-RU"/>
        </w:rPr>
        <w:t xml:space="preserve"> </w:t>
      </w:r>
      <w:r w:rsidRPr="00C84723">
        <w:rPr>
          <w:rFonts w:hint="eastAsia"/>
          <w:lang w:val="ru-RU"/>
        </w:rPr>
        <w:t>диагностике</w:t>
      </w:r>
      <w:r w:rsidRPr="00C84723">
        <w:rPr>
          <w:lang w:val="ru-RU"/>
        </w:rPr>
        <w:t xml:space="preserve"> </w:t>
      </w:r>
      <w:r w:rsidRPr="00C84723">
        <w:rPr>
          <w:rFonts w:hint="eastAsia"/>
          <w:lang w:val="ru-RU"/>
        </w:rPr>
        <w:t>рака</w:t>
      </w:r>
      <w:r w:rsidRPr="00C84723">
        <w:rPr>
          <w:lang w:val="ru-RU"/>
        </w:rPr>
        <w:t xml:space="preserve"> </w:t>
      </w:r>
      <w:r w:rsidRPr="00C84723">
        <w:rPr>
          <w:rFonts w:hint="eastAsia"/>
          <w:lang w:val="ru-RU"/>
        </w:rPr>
        <w:t>предстательной</w:t>
      </w:r>
      <w:r w:rsidRPr="00C84723">
        <w:rPr>
          <w:lang w:val="ru-RU"/>
        </w:rPr>
        <w:t xml:space="preserve"> </w:t>
      </w:r>
      <w:r w:rsidRPr="00C84723">
        <w:rPr>
          <w:rFonts w:hint="eastAsia"/>
          <w:lang w:val="ru-RU"/>
        </w:rPr>
        <w:t>железы</w:t>
      </w:r>
    </w:p>
    <w:p w14:paraId="53CCA367" w14:textId="77777777" w:rsidR="00C84723" w:rsidRPr="00C84723" w:rsidRDefault="00C84723" w:rsidP="00C84723">
      <w:pPr>
        <w:rPr>
          <w:lang w:val="ru-RU"/>
        </w:rPr>
      </w:pPr>
    </w:p>
    <w:p w14:paraId="6CA5802E" w14:textId="77777777" w:rsidR="00C84723" w:rsidRPr="00C84723" w:rsidRDefault="00C84723" w:rsidP="00C84723">
      <w:pPr>
        <w:rPr>
          <w:lang w:val="ru-RU"/>
        </w:rPr>
      </w:pPr>
      <w:r w:rsidRPr="00C84723">
        <w:rPr>
          <w:lang w:val="ru-RU"/>
        </w:rPr>
        <w:t xml:space="preserve">1.3. </w:t>
      </w:r>
      <w:r w:rsidRPr="00C84723">
        <w:rPr>
          <w:rFonts w:hint="eastAsia"/>
          <w:lang w:val="ru-RU"/>
        </w:rPr>
        <w:t>Маркер</w:t>
      </w:r>
      <w:r w:rsidRPr="00C84723">
        <w:rPr>
          <w:lang w:val="ru-RU"/>
        </w:rPr>
        <w:t xml:space="preserve"> </w:t>
      </w:r>
      <w:r w:rsidRPr="00C84723">
        <w:rPr>
          <w:rFonts w:hint="eastAsia"/>
          <w:lang w:val="ru-RU"/>
        </w:rPr>
        <w:t>пролиферативной</w:t>
      </w:r>
      <w:r w:rsidRPr="00C84723">
        <w:rPr>
          <w:lang w:val="ru-RU"/>
        </w:rPr>
        <w:t xml:space="preserve"> </w:t>
      </w:r>
      <w:r w:rsidRPr="00C84723">
        <w:rPr>
          <w:rFonts w:hint="eastAsia"/>
          <w:lang w:val="ru-RU"/>
        </w:rPr>
        <w:t>активности</w:t>
      </w:r>
      <w:r w:rsidRPr="00C84723">
        <w:rPr>
          <w:lang w:val="ru-RU"/>
        </w:rPr>
        <w:t xml:space="preserve"> </w:t>
      </w:r>
      <w:r w:rsidRPr="00C84723">
        <w:rPr>
          <w:rFonts w:hint="eastAsia"/>
          <w:lang w:val="ru-RU"/>
        </w:rPr>
        <w:t>К</w:t>
      </w:r>
      <w:r w:rsidRPr="00C84723">
        <w:rPr>
          <w:lang w:val="ru-RU"/>
        </w:rPr>
        <w:t>1-67</w:t>
      </w:r>
    </w:p>
    <w:p w14:paraId="243355C8" w14:textId="77777777" w:rsidR="00C84723" w:rsidRPr="00C84723" w:rsidRDefault="00C84723" w:rsidP="00C84723">
      <w:pPr>
        <w:rPr>
          <w:lang w:val="ru-RU"/>
        </w:rPr>
      </w:pPr>
    </w:p>
    <w:p w14:paraId="606E90E0" w14:textId="77777777" w:rsidR="00C84723" w:rsidRPr="00C84723" w:rsidRDefault="00C84723" w:rsidP="00C84723">
      <w:pPr>
        <w:rPr>
          <w:lang w:val="ru-RU"/>
        </w:rPr>
      </w:pPr>
      <w:r w:rsidRPr="00C84723">
        <w:rPr>
          <w:lang w:val="ru-RU"/>
        </w:rPr>
        <w:t xml:space="preserve">1.4. </w:t>
      </w:r>
      <w:r w:rsidRPr="00C84723">
        <w:rPr>
          <w:rFonts w:hint="eastAsia"/>
          <w:lang w:val="ru-RU"/>
        </w:rPr>
        <w:t>Белок</w:t>
      </w:r>
      <w:r w:rsidRPr="00C84723">
        <w:rPr>
          <w:lang w:val="ru-RU"/>
        </w:rPr>
        <w:t xml:space="preserve"> </w:t>
      </w:r>
      <w:r w:rsidRPr="00C84723">
        <w:rPr>
          <w:rFonts w:hint="eastAsia"/>
          <w:lang w:val="ru-RU"/>
        </w:rPr>
        <w:t>Р</w:t>
      </w:r>
      <w:r w:rsidRPr="00C84723">
        <w:rPr>
          <w:lang w:val="ru-RU"/>
        </w:rPr>
        <w:t>53</w:t>
      </w:r>
    </w:p>
    <w:p w14:paraId="0CB8DC90" w14:textId="77777777" w:rsidR="00C84723" w:rsidRPr="00C84723" w:rsidRDefault="00C84723" w:rsidP="00C84723">
      <w:pPr>
        <w:rPr>
          <w:lang w:val="ru-RU"/>
        </w:rPr>
      </w:pPr>
    </w:p>
    <w:p w14:paraId="2AF2251B" w14:textId="77777777" w:rsidR="00C84723" w:rsidRPr="00C84723" w:rsidRDefault="00C84723" w:rsidP="00C84723">
      <w:pPr>
        <w:rPr>
          <w:lang w:val="ru-RU"/>
        </w:rPr>
      </w:pPr>
      <w:r w:rsidRPr="00C84723">
        <w:rPr>
          <w:lang w:val="ru-RU"/>
        </w:rPr>
        <w:t xml:space="preserve">1.5. </w:t>
      </w:r>
      <w:r w:rsidRPr="00C84723">
        <w:rPr>
          <w:rFonts w:hint="eastAsia"/>
          <w:lang w:val="ru-RU"/>
        </w:rPr>
        <w:t>Белок</w:t>
      </w:r>
      <w:r w:rsidRPr="00C84723">
        <w:rPr>
          <w:lang w:val="ru-RU"/>
        </w:rPr>
        <w:t xml:space="preserve"> </w:t>
      </w:r>
      <w:r w:rsidRPr="00C84723">
        <w:rPr>
          <w:rFonts w:hint="eastAsia"/>
          <w:lang w:val="ru-RU"/>
        </w:rPr>
        <w:t>КОТСИ</w:t>
      </w:r>
      <w:r w:rsidRPr="00C84723">
        <w:rPr>
          <w:lang w:val="ru-RU"/>
        </w:rPr>
        <w:t xml:space="preserve">1 </w:t>
      </w:r>
      <w:r w:rsidRPr="00C84723">
        <w:rPr>
          <w:rFonts w:hint="eastAsia"/>
          <w:lang w:val="ru-RU"/>
        </w:rPr>
        <w:t>и</w:t>
      </w:r>
      <w:r w:rsidRPr="00C84723">
        <w:rPr>
          <w:lang w:val="ru-RU"/>
        </w:rPr>
        <w:t xml:space="preserve"> </w:t>
      </w:r>
      <w:r w:rsidRPr="00C84723">
        <w:rPr>
          <w:rFonts w:hint="eastAsia"/>
          <w:lang w:val="ru-RU"/>
        </w:rPr>
        <w:t>рецепторы</w:t>
      </w:r>
      <w:r w:rsidRPr="00C84723">
        <w:rPr>
          <w:lang w:val="ru-RU"/>
        </w:rPr>
        <w:t xml:space="preserve"> </w:t>
      </w:r>
      <w:r w:rsidRPr="00C84723">
        <w:rPr>
          <w:rFonts w:hint="eastAsia"/>
          <w:lang w:val="ru-RU"/>
        </w:rPr>
        <w:t>к</w:t>
      </w:r>
      <w:r w:rsidRPr="00C84723">
        <w:rPr>
          <w:lang w:val="ru-RU"/>
        </w:rPr>
        <w:t xml:space="preserve"> </w:t>
      </w:r>
      <w:r w:rsidRPr="00C84723">
        <w:rPr>
          <w:rFonts w:hint="eastAsia"/>
          <w:lang w:val="ru-RU"/>
        </w:rPr>
        <w:t>андрогенам</w:t>
      </w:r>
    </w:p>
    <w:p w14:paraId="26863768" w14:textId="77777777" w:rsidR="00C84723" w:rsidRPr="00C84723" w:rsidRDefault="00C84723" w:rsidP="00C84723">
      <w:pPr>
        <w:rPr>
          <w:lang w:val="ru-RU"/>
        </w:rPr>
      </w:pPr>
    </w:p>
    <w:p w14:paraId="060845E9" w14:textId="77777777" w:rsidR="00C84723" w:rsidRPr="00C84723" w:rsidRDefault="00C84723" w:rsidP="00C84723">
      <w:pPr>
        <w:rPr>
          <w:lang w:val="ru-RU"/>
        </w:rPr>
      </w:pPr>
      <w:r w:rsidRPr="00C84723">
        <w:rPr>
          <w:lang w:val="ru-RU"/>
        </w:rPr>
        <w:t xml:space="preserve">1.6. </w:t>
      </w:r>
      <w:r w:rsidRPr="00C84723">
        <w:rPr>
          <w:rFonts w:hint="eastAsia"/>
          <w:lang w:val="ru-RU"/>
        </w:rPr>
        <w:t>Белок</w:t>
      </w:r>
      <w:r w:rsidRPr="00C84723">
        <w:rPr>
          <w:lang w:val="ru-RU"/>
        </w:rPr>
        <w:t xml:space="preserve"> </w:t>
      </w:r>
      <w:r w:rsidRPr="00C84723">
        <w:rPr>
          <w:rFonts w:hint="eastAsia"/>
          <w:lang w:val="ru-RU"/>
        </w:rPr>
        <w:t>ЫЛКОО</w:t>
      </w:r>
    </w:p>
    <w:p w14:paraId="066EA6CF" w14:textId="77777777" w:rsidR="00C84723" w:rsidRPr="00C84723" w:rsidRDefault="00C84723" w:rsidP="00C84723">
      <w:pPr>
        <w:rPr>
          <w:lang w:val="ru-RU"/>
        </w:rPr>
      </w:pPr>
    </w:p>
    <w:p w14:paraId="5E01F84A" w14:textId="77777777" w:rsidR="00C84723" w:rsidRPr="00C84723" w:rsidRDefault="00C84723" w:rsidP="00C84723">
      <w:pPr>
        <w:rPr>
          <w:lang w:val="ru-RU"/>
        </w:rPr>
      </w:pPr>
      <w:r w:rsidRPr="00C84723">
        <w:rPr>
          <w:lang w:val="ru-RU"/>
        </w:rPr>
        <w:t xml:space="preserve">1.7. </w:t>
      </w:r>
      <w:r w:rsidRPr="00C84723">
        <w:rPr>
          <w:rFonts w:hint="eastAsia"/>
          <w:lang w:val="ru-RU"/>
        </w:rPr>
        <w:t>Лечение</w:t>
      </w:r>
      <w:r w:rsidRPr="00C84723">
        <w:rPr>
          <w:lang w:val="ru-RU"/>
        </w:rPr>
        <w:t xml:space="preserve"> </w:t>
      </w:r>
      <w:r w:rsidRPr="00C84723">
        <w:rPr>
          <w:rFonts w:hint="eastAsia"/>
          <w:lang w:val="ru-RU"/>
        </w:rPr>
        <w:t>рака</w:t>
      </w:r>
      <w:r w:rsidRPr="00C84723">
        <w:rPr>
          <w:lang w:val="ru-RU"/>
        </w:rPr>
        <w:t xml:space="preserve"> </w:t>
      </w:r>
      <w:r w:rsidRPr="00C84723">
        <w:rPr>
          <w:rFonts w:hint="eastAsia"/>
          <w:lang w:val="ru-RU"/>
        </w:rPr>
        <w:t>предстательной</w:t>
      </w:r>
      <w:r w:rsidRPr="00C84723">
        <w:rPr>
          <w:lang w:val="ru-RU"/>
        </w:rPr>
        <w:t xml:space="preserve"> </w:t>
      </w:r>
      <w:r w:rsidRPr="00C84723">
        <w:rPr>
          <w:rFonts w:hint="eastAsia"/>
          <w:lang w:val="ru-RU"/>
        </w:rPr>
        <w:t>железы</w:t>
      </w:r>
    </w:p>
    <w:p w14:paraId="0C9F055B" w14:textId="77777777" w:rsidR="00C84723" w:rsidRPr="00C84723" w:rsidRDefault="00C84723" w:rsidP="00C84723">
      <w:pPr>
        <w:rPr>
          <w:lang w:val="ru-RU"/>
        </w:rPr>
      </w:pPr>
    </w:p>
    <w:p w14:paraId="4B9D18B3" w14:textId="77777777" w:rsidR="00C84723" w:rsidRPr="00C84723" w:rsidRDefault="00C84723" w:rsidP="00C84723">
      <w:pPr>
        <w:rPr>
          <w:lang w:val="ru-RU"/>
        </w:rPr>
      </w:pPr>
      <w:r w:rsidRPr="00C84723">
        <w:rPr>
          <w:rFonts w:hint="eastAsia"/>
          <w:lang w:val="ru-RU"/>
        </w:rPr>
        <w:t>Глава</w:t>
      </w:r>
      <w:r w:rsidRPr="00C84723">
        <w:rPr>
          <w:lang w:val="ru-RU"/>
        </w:rPr>
        <w:t xml:space="preserve"> 2. </w:t>
      </w:r>
      <w:r w:rsidRPr="00C84723">
        <w:rPr>
          <w:rFonts w:hint="eastAsia"/>
          <w:lang w:val="ru-RU"/>
        </w:rPr>
        <w:t>Материал</w:t>
      </w:r>
      <w:r w:rsidRPr="00C84723">
        <w:rPr>
          <w:lang w:val="ru-RU"/>
        </w:rPr>
        <w:t xml:space="preserve"> </w:t>
      </w:r>
      <w:r w:rsidRPr="00C84723">
        <w:rPr>
          <w:rFonts w:hint="eastAsia"/>
          <w:lang w:val="ru-RU"/>
        </w:rPr>
        <w:t>и</w:t>
      </w:r>
      <w:r w:rsidRPr="00C84723">
        <w:rPr>
          <w:lang w:val="ru-RU"/>
        </w:rPr>
        <w:t xml:space="preserve"> </w:t>
      </w:r>
      <w:r w:rsidRPr="00C84723">
        <w:rPr>
          <w:rFonts w:hint="eastAsia"/>
          <w:lang w:val="ru-RU"/>
        </w:rPr>
        <w:t>методы</w:t>
      </w:r>
      <w:r w:rsidRPr="00C84723">
        <w:rPr>
          <w:lang w:val="ru-RU"/>
        </w:rPr>
        <w:t xml:space="preserve"> </w:t>
      </w:r>
      <w:r w:rsidRPr="00C84723">
        <w:rPr>
          <w:rFonts w:hint="eastAsia"/>
          <w:lang w:val="ru-RU"/>
        </w:rPr>
        <w:t>исследования</w:t>
      </w:r>
    </w:p>
    <w:p w14:paraId="64C95E0C" w14:textId="77777777" w:rsidR="00C84723" w:rsidRPr="00C84723" w:rsidRDefault="00C84723" w:rsidP="00C84723">
      <w:pPr>
        <w:rPr>
          <w:lang w:val="ru-RU"/>
        </w:rPr>
      </w:pPr>
    </w:p>
    <w:p w14:paraId="1C29D617" w14:textId="77777777" w:rsidR="00C84723" w:rsidRPr="00C84723" w:rsidRDefault="00C84723" w:rsidP="00C84723">
      <w:pPr>
        <w:rPr>
          <w:lang w:val="ru-RU"/>
        </w:rPr>
      </w:pPr>
      <w:r w:rsidRPr="00C84723">
        <w:rPr>
          <w:lang w:val="ru-RU"/>
        </w:rPr>
        <w:t xml:space="preserve">2.1. </w:t>
      </w:r>
      <w:r w:rsidRPr="00C84723">
        <w:rPr>
          <w:rFonts w:hint="eastAsia"/>
          <w:lang w:val="ru-RU"/>
        </w:rPr>
        <w:t>Клиническая</w:t>
      </w:r>
      <w:r w:rsidRPr="00C84723">
        <w:rPr>
          <w:lang w:val="ru-RU"/>
        </w:rPr>
        <w:t xml:space="preserve"> </w:t>
      </w:r>
      <w:r w:rsidRPr="00C84723">
        <w:rPr>
          <w:rFonts w:hint="eastAsia"/>
          <w:lang w:val="ru-RU"/>
        </w:rPr>
        <w:t>характеристика</w:t>
      </w:r>
      <w:r w:rsidRPr="00C84723">
        <w:rPr>
          <w:lang w:val="ru-RU"/>
        </w:rPr>
        <w:t xml:space="preserve"> </w:t>
      </w:r>
      <w:r w:rsidRPr="00C84723">
        <w:rPr>
          <w:rFonts w:hint="eastAsia"/>
          <w:lang w:val="ru-RU"/>
        </w:rPr>
        <w:t>материала</w:t>
      </w:r>
    </w:p>
    <w:p w14:paraId="0C070122" w14:textId="77777777" w:rsidR="00C84723" w:rsidRPr="00C84723" w:rsidRDefault="00C84723" w:rsidP="00C84723">
      <w:pPr>
        <w:rPr>
          <w:lang w:val="ru-RU"/>
        </w:rPr>
      </w:pPr>
    </w:p>
    <w:p w14:paraId="03C3217D" w14:textId="77777777" w:rsidR="00C84723" w:rsidRPr="00C84723" w:rsidRDefault="00C84723" w:rsidP="00C84723">
      <w:pPr>
        <w:rPr>
          <w:lang w:val="ru-RU"/>
        </w:rPr>
      </w:pPr>
      <w:r w:rsidRPr="00C84723">
        <w:rPr>
          <w:lang w:val="ru-RU"/>
        </w:rPr>
        <w:t xml:space="preserve">2.2. </w:t>
      </w:r>
      <w:r w:rsidRPr="00C84723">
        <w:rPr>
          <w:rFonts w:hint="eastAsia"/>
          <w:lang w:val="ru-RU"/>
        </w:rPr>
        <w:t>Этапы</w:t>
      </w:r>
      <w:r w:rsidRPr="00C84723">
        <w:rPr>
          <w:lang w:val="ru-RU"/>
        </w:rPr>
        <w:t xml:space="preserve"> </w:t>
      </w:r>
      <w:r w:rsidRPr="00C84723">
        <w:rPr>
          <w:rFonts w:hint="eastAsia"/>
          <w:lang w:val="ru-RU"/>
        </w:rPr>
        <w:t>обработки</w:t>
      </w:r>
      <w:r w:rsidRPr="00C84723">
        <w:rPr>
          <w:lang w:val="ru-RU"/>
        </w:rPr>
        <w:t xml:space="preserve"> </w:t>
      </w:r>
      <w:r w:rsidRPr="00C84723">
        <w:rPr>
          <w:rFonts w:hint="eastAsia"/>
          <w:lang w:val="ru-RU"/>
        </w:rPr>
        <w:t>операционного</w:t>
      </w:r>
      <w:r w:rsidRPr="00C84723">
        <w:rPr>
          <w:lang w:val="ru-RU"/>
        </w:rPr>
        <w:t xml:space="preserve"> </w:t>
      </w:r>
      <w:r w:rsidRPr="00C84723">
        <w:rPr>
          <w:rFonts w:hint="eastAsia"/>
          <w:lang w:val="ru-RU"/>
        </w:rPr>
        <w:t>и</w:t>
      </w:r>
      <w:r w:rsidRPr="00C84723">
        <w:rPr>
          <w:lang w:val="ru-RU"/>
        </w:rPr>
        <w:t xml:space="preserve"> </w:t>
      </w:r>
      <w:r w:rsidRPr="00C84723">
        <w:rPr>
          <w:rFonts w:hint="eastAsia"/>
          <w:lang w:val="ru-RU"/>
        </w:rPr>
        <w:t>биопсийного</w:t>
      </w:r>
      <w:r w:rsidRPr="00C84723">
        <w:rPr>
          <w:lang w:val="ru-RU"/>
        </w:rPr>
        <w:t xml:space="preserve"> </w:t>
      </w:r>
      <w:r w:rsidRPr="00C84723">
        <w:rPr>
          <w:rFonts w:hint="eastAsia"/>
          <w:lang w:val="ru-RU"/>
        </w:rPr>
        <w:t>материала</w:t>
      </w:r>
    </w:p>
    <w:p w14:paraId="6FE86B5C" w14:textId="77777777" w:rsidR="00C84723" w:rsidRPr="00C84723" w:rsidRDefault="00C84723" w:rsidP="00C84723">
      <w:pPr>
        <w:rPr>
          <w:lang w:val="ru-RU"/>
        </w:rPr>
      </w:pPr>
    </w:p>
    <w:p w14:paraId="426B960B" w14:textId="77777777" w:rsidR="00C84723" w:rsidRPr="00C84723" w:rsidRDefault="00C84723" w:rsidP="00C84723">
      <w:pPr>
        <w:rPr>
          <w:lang w:val="ru-RU"/>
        </w:rPr>
      </w:pPr>
      <w:r w:rsidRPr="00C84723">
        <w:rPr>
          <w:lang w:val="ru-RU"/>
        </w:rPr>
        <w:t xml:space="preserve">2.3. </w:t>
      </w:r>
      <w:r w:rsidRPr="00C84723">
        <w:rPr>
          <w:rFonts w:hint="eastAsia"/>
          <w:lang w:val="ru-RU"/>
        </w:rPr>
        <w:t>Обработка</w:t>
      </w:r>
      <w:r w:rsidRPr="00C84723">
        <w:rPr>
          <w:lang w:val="ru-RU"/>
        </w:rPr>
        <w:t xml:space="preserve"> </w:t>
      </w:r>
      <w:r w:rsidRPr="00C84723">
        <w:rPr>
          <w:rFonts w:hint="eastAsia"/>
          <w:lang w:val="ru-RU"/>
        </w:rPr>
        <w:t>медицинской</w:t>
      </w:r>
      <w:r w:rsidRPr="00C84723">
        <w:rPr>
          <w:lang w:val="ru-RU"/>
        </w:rPr>
        <w:t xml:space="preserve"> </w:t>
      </w:r>
      <w:r w:rsidRPr="00C84723">
        <w:rPr>
          <w:rFonts w:hint="eastAsia"/>
          <w:lang w:val="ru-RU"/>
        </w:rPr>
        <w:t>документации</w:t>
      </w:r>
    </w:p>
    <w:p w14:paraId="3467F3F2" w14:textId="77777777" w:rsidR="00C84723" w:rsidRPr="00C84723" w:rsidRDefault="00C84723" w:rsidP="00C84723">
      <w:pPr>
        <w:rPr>
          <w:lang w:val="ru-RU"/>
        </w:rPr>
      </w:pPr>
    </w:p>
    <w:p w14:paraId="13065D7D" w14:textId="77777777" w:rsidR="00C84723" w:rsidRPr="00C84723" w:rsidRDefault="00C84723" w:rsidP="00C84723">
      <w:pPr>
        <w:rPr>
          <w:lang w:val="ru-RU"/>
        </w:rPr>
      </w:pPr>
      <w:r w:rsidRPr="00C84723">
        <w:rPr>
          <w:lang w:val="ru-RU"/>
        </w:rPr>
        <w:t xml:space="preserve">2.4. </w:t>
      </w:r>
      <w:r w:rsidRPr="00C84723">
        <w:rPr>
          <w:rFonts w:hint="eastAsia"/>
          <w:lang w:val="ru-RU"/>
        </w:rPr>
        <w:t>Иммуногистохимическое</w:t>
      </w:r>
      <w:r w:rsidRPr="00C84723">
        <w:rPr>
          <w:lang w:val="ru-RU"/>
        </w:rPr>
        <w:t xml:space="preserve"> </w:t>
      </w:r>
      <w:r w:rsidRPr="00C84723">
        <w:rPr>
          <w:rFonts w:hint="eastAsia"/>
          <w:lang w:val="ru-RU"/>
        </w:rPr>
        <w:t>исследование</w:t>
      </w:r>
    </w:p>
    <w:p w14:paraId="763D3E54" w14:textId="77777777" w:rsidR="00C84723" w:rsidRPr="00C84723" w:rsidRDefault="00C84723" w:rsidP="00C84723">
      <w:pPr>
        <w:rPr>
          <w:lang w:val="ru-RU"/>
        </w:rPr>
      </w:pPr>
    </w:p>
    <w:p w14:paraId="268D0604" w14:textId="77777777" w:rsidR="00C84723" w:rsidRPr="00C84723" w:rsidRDefault="00C84723" w:rsidP="00C84723">
      <w:pPr>
        <w:rPr>
          <w:lang w:val="ru-RU"/>
        </w:rPr>
      </w:pPr>
      <w:r w:rsidRPr="00C84723">
        <w:rPr>
          <w:lang w:val="ru-RU"/>
        </w:rPr>
        <w:t xml:space="preserve">2.5. </w:t>
      </w:r>
      <w:r w:rsidRPr="00C84723">
        <w:rPr>
          <w:rFonts w:hint="eastAsia"/>
          <w:lang w:val="ru-RU"/>
        </w:rPr>
        <w:t>Оценка</w:t>
      </w:r>
      <w:r w:rsidRPr="00C84723">
        <w:rPr>
          <w:lang w:val="ru-RU"/>
        </w:rPr>
        <w:t xml:space="preserve"> </w:t>
      </w:r>
      <w:r w:rsidRPr="00C84723">
        <w:rPr>
          <w:rFonts w:hint="eastAsia"/>
          <w:lang w:val="ru-RU"/>
        </w:rPr>
        <w:t>результатов</w:t>
      </w:r>
      <w:r w:rsidRPr="00C84723">
        <w:rPr>
          <w:lang w:val="ru-RU"/>
        </w:rPr>
        <w:t xml:space="preserve"> </w:t>
      </w:r>
      <w:r w:rsidRPr="00C84723">
        <w:rPr>
          <w:rFonts w:hint="eastAsia"/>
          <w:lang w:val="ru-RU"/>
        </w:rPr>
        <w:t>ИГХ</w:t>
      </w:r>
      <w:r w:rsidRPr="00C84723">
        <w:rPr>
          <w:lang w:val="ru-RU"/>
        </w:rPr>
        <w:t xml:space="preserve"> </w:t>
      </w:r>
      <w:r w:rsidRPr="00C84723">
        <w:rPr>
          <w:rFonts w:hint="eastAsia"/>
          <w:lang w:val="ru-RU"/>
        </w:rPr>
        <w:t>исследования</w:t>
      </w:r>
    </w:p>
    <w:p w14:paraId="0B2C97B4" w14:textId="77777777" w:rsidR="00C84723" w:rsidRPr="00C84723" w:rsidRDefault="00C84723" w:rsidP="00C84723">
      <w:pPr>
        <w:rPr>
          <w:lang w:val="ru-RU"/>
        </w:rPr>
      </w:pPr>
    </w:p>
    <w:p w14:paraId="48C49C79" w14:textId="77777777" w:rsidR="00C84723" w:rsidRPr="00C84723" w:rsidRDefault="00C84723" w:rsidP="00C84723">
      <w:pPr>
        <w:rPr>
          <w:lang w:val="ru-RU"/>
        </w:rPr>
      </w:pPr>
      <w:r w:rsidRPr="00C84723">
        <w:rPr>
          <w:lang w:val="ru-RU"/>
        </w:rPr>
        <w:t xml:space="preserve">2.6. </w:t>
      </w:r>
      <w:r w:rsidRPr="00C84723">
        <w:rPr>
          <w:rFonts w:hint="eastAsia"/>
          <w:lang w:val="ru-RU"/>
        </w:rPr>
        <w:t>Описание</w:t>
      </w:r>
      <w:r w:rsidRPr="00C84723">
        <w:rPr>
          <w:lang w:val="ru-RU"/>
        </w:rPr>
        <w:t xml:space="preserve"> </w:t>
      </w:r>
      <w:r w:rsidRPr="00C84723">
        <w:rPr>
          <w:rFonts w:hint="eastAsia"/>
          <w:lang w:val="ru-RU"/>
        </w:rPr>
        <w:t>методов</w:t>
      </w:r>
      <w:r w:rsidRPr="00C84723">
        <w:rPr>
          <w:lang w:val="ru-RU"/>
        </w:rPr>
        <w:t xml:space="preserve"> </w:t>
      </w:r>
      <w:r w:rsidRPr="00C84723">
        <w:rPr>
          <w:rFonts w:hint="eastAsia"/>
          <w:lang w:val="ru-RU"/>
        </w:rPr>
        <w:t>статистического</w:t>
      </w:r>
      <w:r w:rsidRPr="00C84723">
        <w:rPr>
          <w:lang w:val="ru-RU"/>
        </w:rPr>
        <w:t xml:space="preserve"> </w:t>
      </w:r>
      <w:r w:rsidRPr="00C84723">
        <w:rPr>
          <w:rFonts w:hint="eastAsia"/>
          <w:lang w:val="ru-RU"/>
        </w:rPr>
        <w:t>анализа</w:t>
      </w:r>
    </w:p>
    <w:p w14:paraId="39B39DC2" w14:textId="77777777" w:rsidR="00C84723" w:rsidRPr="00C84723" w:rsidRDefault="00C84723" w:rsidP="00C84723">
      <w:pPr>
        <w:rPr>
          <w:lang w:val="ru-RU"/>
        </w:rPr>
      </w:pPr>
    </w:p>
    <w:p w14:paraId="3AB7E01D" w14:textId="77777777" w:rsidR="00C84723" w:rsidRPr="00C84723" w:rsidRDefault="00C84723" w:rsidP="00C84723">
      <w:pPr>
        <w:rPr>
          <w:lang w:val="ru-RU"/>
        </w:rPr>
      </w:pPr>
      <w:r w:rsidRPr="00C84723">
        <w:rPr>
          <w:rFonts w:hint="eastAsia"/>
          <w:lang w:val="ru-RU"/>
        </w:rPr>
        <w:t>Глава</w:t>
      </w:r>
      <w:r w:rsidRPr="00C84723">
        <w:rPr>
          <w:lang w:val="ru-RU"/>
        </w:rPr>
        <w:t xml:space="preserve"> 3. </w:t>
      </w:r>
      <w:r w:rsidRPr="00C84723">
        <w:rPr>
          <w:rFonts w:hint="eastAsia"/>
          <w:lang w:val="ru-RU"/>
        </w:rPr>
        <w:t>Результаты</w:t>
      </w:r>
      <w:r w:rsidRPr="00C84723">
        <w:rPr>
          <w:lang w:val="ru-RU"/>
        </w:rPr>
        <w:t xml:space="preserve"> </w:t>
      </w:r>
      <w:r w:rsidRPr="00C84723">
        <w:rPr>
          <w:rFonts w:hint="eastAsia"/>
          <w:lang w:val="ru-RU"/>
        </w:rPr>
        <w:t>собственных</w:t>
      </w:r>
      <w:r w:rsidRPr="00C84723">
        <w:rPr>
          <w:lang w:val="ru-RU"/>
        </w:rPr>
        <w:t xml:space="preserve"> </w:t>
      </w:r>
      <w:r w:rsidRPr="00C84723">
        <w:rPr>
          <w:rFonts w:hint="eastAsia"/>
          <w:lang w:val="ru-RU"/>
        </w:rPr>
        <w:t>исследований</w:t>
      </w:r>
    </w:p>
    <w:p w14:paraId="3B1D7AB3" w14:textId="77777777" w:rsidR="00C84723" w:rsidRPr="00C84723" w:rsidRDefault="00C84723" w:rsidP="00C84723">
      <w:pPr>
        <w:rPr>
          <w:lang w:val="ru-RU"/>
        </w:rPr>
      </w:pPr>
    </w:p>
    <w:p w14:paraId="74F8E769" w14:textId="77777777" w:rsidR="00C84723" w:rsidRPr="00C84723" w:rsidRDefault="00C84723" w:rsidP="00C84723">
      <w:pPr>
        <w:rPr>
          <w:lang w:val="ru-RU"/>
        </w:rPr>
      </w:pPr>
      <w:r w:rsidRPr="00C84723">
        <w:rPr>
          <w:lang w:val="ru-RU"/>
        </w:rPr>
        <w:t xml:space="preserve">3.1. </w:t>
      </w:r>
      <w:r w:rsidRPr="00C84723">
        <w:rPr>
          <w:rFonts w:hint="eastAsia"/>
          <w:lang w:val="ru-RU"/>
        </w:rPr>
        <w:t>Иммуногистохимическое</w:t>
      </w:r>
      <w:r w:rsidRPr="00C84723">
        <w:rPr>
          <w:lang w:val="ru-RU"/>
        </w:rPr>
        <w:t xml:space="preserve"> </w:t>
      </w:r>
      <w:r w:rsidRPr="00C84723">
        <w:rPr>
          <w:rFonts w:hint="eastAsia"/>
          <w:lang w:val="ru-RU"/>
        </w:rPr>
        <w:t>исследование</w:t>
      </w:r>
      <w:r w:rsidRPr="00C84723">
        <w:rPr>
          <w:lang w:val="ru-RU"/>
        </w:rPr>
        <w:t xml:space="preserve"> </w:t>
      </w:r>
      <w:r w:rsidRPr="00C84723">
        <w:rPr>
          <w:rFonts w:hint="eastAsia"/>
          <w:lang w:val="ru-RU"/>
        </w:rPr>
        <w:t>экспрессии</w:t>
      </w:r>
      <w:r w:rsidRPr="00C84723">
        <w:rPr>
          <w:lang w:val="ru-RU"/>
        </w:rPr>
        <w:t xml:space="preserve"> Ki-67 </w:t>
      </w:r>
      <w:r w:rsidRPr="00C84723">
        <w:rPr>
          <w:rFonts w:hint="eastAsia"/>
          <w:lang w:val="ru-RU"/>
        </w:rPr>
        <w:t>в</w:t>
      </w:r>
      <w:r w:rsidRPr="00C84723">
        <w:rPr>
          <w:lang w:val="ru-RU"/>
        </w:rPr>
        <w:t xml:space="preserve"> </w:t>
      </w:r>
      <w:r w:rsidRPr="00C84723">
        <w:rPr>
          <w:rFonts w:hint="eastAsia"/>
          <w:lang w:val="ru-RU"/>
        </w:rPr>
        <w:t>клетках</w:t>
      </w:r>
      <w:r w:rsidRPr="00C84723">
        <w:rPr>
          <w:lang w:val="ru-RU"/>
        </w:rPr>
        <w:t xml:space="preserve"> </w:t>
      </w:r>
      <w:r w:rsidRPr="00C84723">
        <w:rPr>
          <w:rFonts w:hint="eastAsia"/>
          <w:lang w:val="ru-RU"/>
        </w:rPr>
        <w:t>рака</w:t>
      </w:r>
      <w:r w:rsidRPr="00C84723">
        <w:rPr>
          <w:lang w:val="ru-RU"/>
        </w:rPr>
        <w:t xml:space="preserve"> </w:t>
      </w:r>
      <w:r w:rsidRPr="00C84723">
        <w:rPr>
          <w:rFonts w:hint="eastAsia"/>
          <w:lang w:val="ru-RU"/>
        </w:rPr>
        <w:t>предстательной</w:t>
      </w:r>
      <w:r w:rsidRPr="00C84723">
        <w:rPr>
          <w:lang w:val="ru-RU"/>
        </w:rPr>
        <w:t xml:space="preserve"> </w:t>
      </w:r>
      <w:r w:rsidRPr="00C84723">
        <w:rPr>
          <w:rFonts w:hint="eastAsia"/>
          <w:lang w:val="ru-RU"/>
        </w:rPr>
        <w:t>железы</w:t>
      </w:r>
      <w:r w:rsidRPr="00C84723">
        <w:rPr>
          <w:lang w:val="ru-RU"/>
        </w:rPr>
        <w:t xml:space="preserve"> </w:t>
      </w:r>
      <w:r w:rsidRPr="00C84723">
        <w:rPr>
          <w:rFonts w:hint="eastAsia"/>
          <w:lang w:val="ru-RU"/>
        </w:rPr>
        <w:t>пациентов</w:t>
      </w:r>
      <w:r w:rsidRPr="00C84723">
        <w:rPr>
          <w:lang w:val="ru-RU"/>
        </w:rPr>
        <w:t xml:space="preserve"> </w:t>
      </w:r>
      <w:r w:rsidRPr="00C84723">
        <w:rPr>
          <w:rFonts w:hint="eastAsia"/>
          <w:lang w:val="ru-RU"/>
        </w:rPr>
        <w:t>различных</w:t>
      </w:r>
      <w:r w:rsidRPr="00C84723">
        <w:rPr>
          <w:lang w:val="ru-RU"/>
        </w:rPr>
        <w:t xml:space="preserve"> </w:t>
      </w:r>
      <w:r w:rsidRPr="00C84723">
        <w:rPr>
          <w:rFonts w:hint="eastAsia"/>
          <w:lang w:val="ru-RU"/>
        </w:rPr>
        <w:t>прогностических</w:t>
      </w:r>
      <w:r w:rsidRPr="00C84723">
        <w:rPr>
          <w:lang w:val="ru-RU"/>
        </w:rPr>
        <w:t xml:space="preserve"> </w:t>
      </w:r>
      <w:r w:rsidRPr="00C84723">
        <w:rPr>
          <w:rFonts w:hint="eastAsia"/>
          <w:lang w:val="ru-RU"/>
        </w:rPr>
        <w:t>групп</w:t>
      </w:r>
    </w:p>
    <w:p w14:paraId="0BD2A4CE" w14:textId="77777777" w:rsidR="00C84723" w:rsidRPr="00C84723" w:rsidRDefault="00C84723" w:rsidP="00C84723">
      <w:pPr>
        <w:rPr>
          <w:lang w:val="ru-RU"/>
        </w:rPr>
      </w:pPr>
    </w:p>
    <w:p w14:paraId="2B09177A" w14:textId="77777777" w:rsidR="00C84723" w:rsidRPr="00C84723" w:rsidRDefault="00C84723" w:rsidP="00C84723">
      <w:pPr>
        <w:rPr>
          <w:lang w:val="ru-RU"/>
        </w:rPr>
      </w:pPr>
      <w:r w:rsidRPr="00C84723">
        <w:rPr>
          <w:lang w:val="ru-RU"/>
        </w:rPr>
        <w:t xml:space="preserve">3.2. </w:t>
      </w:r>
      <w:r w:rsidRPr="00C84723">
        <w:rPr>
          <w:rFonts w:hint="eastAsia"/>
          <w:lang w:val="ru-RU"/>
        </w:rPr>
        <w:t>Иммуногистохимическое</w:t>
      </w:r>
      <w:r w:rsidRPr="00C84723">
        <w:rPr>
          <w:lang w:val="ru-RU"/>
        </w:rPr>
        <w:t xml:space="preserve"> </w:t>
      </w:r>
      <w:r w:rsidRPr="00C84723">
        <w:rPr>
          <w:rFonts w:hint="eastAsia"/>
          <w:lang w:val="ru-RU"/>
        </w:rPr>
        <w:t>исследование</w:t>
      </w:r>
      <w:r w:rsidRPr="00C84723">
        <w:rPr>
          <w:lang w:val="ru-RU"/>
        </w:rPr>
        <w:t xml:space="preserve"> </w:t>
      </w:r>
      <w:r w:rsidRPr="00C84723">
        <w:rPr>
          <w:rFonts w:hint="eastAsia"/>
          <w:lang w:val="ru-RU"/>
        </w:rPr>
        <w:t>экспрессии</w:t>
      </w:r>
      <w:r w:rsidRPr="00C84723">
        <w:rPr>
          <w:lang w:val="ru-RU"/>
        </w:rPr>
        <w:t xml:space="preserve"> </w:t>
      </w:r>
      <w:r w:rsidRPr="00C84723">
        <w:rPr>
          <w:rFonts w:hint="eastAsia"/>
          <w:lang w:val="ru-RU"/>
        </w:rPr>
        <w:t>различных</w:t>
      </w:r>
      <w:r w:rsidRPr="00C84723">
        <w:rPr>
          <w:lang w:val="ru-RU"/>
        </w:rPr>
        <w:t xml:space="preserve"> </w:t>
      </w:r>
      <w:r w:rsidRPr="00C84723">
        <w:rPr>
          <w:rFonts w:hint="eastAsia"/>
          <w:lang w:val="ru-RU"/>
        </w:rPr>
        <w:t>изоформ</w:t>
      </w:r>
      <w:r w:rsidRPr="00C84723">
        <w:rPr>
          <w:lang w:val="ru-RU"/>
        </w:rPr>
        <w:t xml:space="preserve"> </w:t>
      </w:r>
      <w:r w:rsidRPr="00C84723">
        <w:rPr>
          <w:rFonts w:hint="eastAsia"/>
          <w:lang w:val="ru-RU"/>
        </w:rPr>
        <w:t>белка</w:t>
      </w:r>
      <w:r w:rsidRPr="00C84723">
        <w:rPr>
          <w:lang w:val="ru-RU"/>
        </w:rPr>
        <w:t xml:space="preserve"> P53 </w:t>
      </w:r>
      <w:r w:rsidRPr="00C84723">
        <w:rPr>
          <w:rFonts w:hint="eastAsia"/>
          <w:lang w:val="ru-RU"/>
        </w:rPr>
        <w:t>в</w:t>
      </w:r>
      <w:r w:rsidRPr="00C84723">
        <w:rPr>
          <w:lang w:val="ru-RU"/>
        </w:rPr>
        <w:t xml:space="preserve"> </w:t>
      </w:r>
      <w:r w:rsidRPr="00C84723">
        <w:rPr>
          <w:rFonts w:hint="eastAsia"/>
          <w:lang w:val="ru-RU"/>
        </w:rPr>
        <w:t>клетках</w:t>
      </w:r>
      <w:r w:rsidRPr="00C84723">
        <w:rPr>
          <w:lang w:val="ru-RU"/>
        </w:rPr>
        <w:t xml:space="preserve"> </w:t>
      </w:r>
      <w:r w:rsidRPr="00C84723">
        <w:rPr>
          <w:rFonts w:hint="eastAsia"/>
          <w:lang w:val="ru-RU"/>
        </w:rPr>
        <w:t>рака</w:t>
      </w:r>
      <w:r w:rsidRPr="00C84723">
        <w:rPr>
          <w:lang w:val="ru-RU"/>
        </w:rPr>
        <w:t xml:space="preserve"> </w:t>
      </w:r>
      <w:r w:rsidRPr="00C84723">
        <w:rPr>
          <w:rFonts w:hint="eastAsia"/>
          <w:lang w:val="ru-RU"/>
        </w:rPr>
        <w:t>предстательной</w:t>
      </w:r>
      <w:r w:rsidRPr="00C84723">
        <w:rPr>
          <w:lang w:val="ru-RU"/>
        </w:rPr>
        <w:t xml:space="preserve"> </w:t>
      </w:r>
      <w:r w:rsidRPr="00C84723">
        <w:rPr>
          <w:rFonts w:hint="eastAsia"/>
          <w:lang w:val="ru-RU"/>
        </w:rPr>
        <w:t>железы</w:t>
      </w:r>
      <w:r w:rsidRPr="00C84723">
        <w:rPr>
          <w:lang w:val="ru-RU"/>
        </w:rPr>
        <w:t xml:space="preserve"> </w:t>
      </w:r>
      <w:r w:rsidRPr="00C84723">
        <w:rPr>
          <w:rFonts w:hint="eastAsia"/>
          <w:lang w:val="ru-RU"/>
        </w:rPr>
        <w:t>пациентов</w:t>
      </w:r>
      <w:r w:rsidRPr="00C84723">
        <w:rPr>
          <w:lang w:val="ru-RU"/>
        </w:rPr>
        <w:t xml:space="preserve"> </w:t>
      </w:r>
      <w:r w:rsidRPr="00C84723">
        <w:rPr>
          <w:rFonts w:hint="eastAsia"/>
          <w:lang w:val="ru-RU"/>
        </w:rPr>
        <w:t>различных</w:t>
      </w:r>
      <w:r w:rsidRPr="00C84723">
        <w:rPr>
          <w:lang w:val="ru-RU"/>
        </w:rPr>
        <w:t xml:space="preserve"> </w:t>
      </w:r>
      <w:r w:rsidRPr="00C84723">
        <w:rPr>
          <w:rFonts w:hint="eastAsia"/>
          <w:lang w:val="ru-RU"/>
        </w:rPr>
        <w:t>прогностических</w:t>
      </w:r>
      <w:r w:rsidRPr="00C84723">
        <w:rPr>
          <w:lang w:val="ru-RU"/>
        </w:rPr>
        <w:t xml:space="preserve"> </w:t>
      </w:r>
      <w:r w:rsidRPr="00C84723">
        <w:rPr>
          <w:rFonts w:hint="eastAsia"/>
          <w:lang w:val="ru-RU"/>
        </w:rPr>
        <w:t>групп</w:t>
      </w:r>
    </w:p>
    <w:p w14:paraId="16D67658" w14:textId="77777777" w:rsidR="00C84723" w:rsidRPr="00C84723" w:rsidRDefault="00C84723" w:rsidP="00C84723">
      <w:pPr>
        <w:rPr>
          <w:lang w:val="ru-RU"/>
        </w:rPr>
      </w:pPr>
    </w:p>
    <w:p w14:paraId="3C86CB56" w14:textId="77777777" w:rsidR="00C84723" w:rsidRPr="00C84723" w:rsidRDefault="00C84723" w:rsidP="00C84723">
      <w:pPr>
        <w:rPr>
          <w:lang w:val="ru-RU"/>
        </w:rPr>
      </w:pPr>
      <w:r w:rsidRPr="00C84723">
        <w:rPr>
          <w:lang w:val="ru-RU"/>
        </w:rPr>
        <w:t xml:space="preserve">3.3. </w:t>
      </w:r>
      <w:r w:rsidRPr="00C84723">
        <w:rPr>
          <w:rFonts w:hint="eastAsia"/>
          <w:lang w:val="ru-RU"/>
        </w:rPr>
        <w:t>Иммуногистохимическое</w:t>
      </w:r>
      <w:r w:rsidRPr="00C84723">
        <w:rPr>
          <w:lang w:val="ru-RU"/>
        </w:rPr>
        <w:t xml:space="preserve"> </w:t>
      </w:r>
      <w:r w:rsidRPr="00C84723">
        <w:rPr>
          <w:rFonts w:hint="eastAsia"/>
          <w:lang w:val="ru-RU"/>
        </w:rPr>
        <w:t>исследование</w:t>
      </w:r>
      <w:r w:rsidRPr="00C84723">
        <w:rPr>
          <w:lang w:val="ru-RU"/>
        </w:rPr>
        <w:t xml:space="preserve"> </w:t>
      </w:r>
      <w:r w:rsidRPr="00C84723">
        <w:rPr>
          <w:rFonts w:hint="eastAsia"/>
          <w:lang w:val="ru-RU"/>
        </w:rPr>
        <w:t>экспрессии</w:t>
      </w:r>
      <w:r w:rsidRPr="00C84723">
        <w:rPr>
          <w:lang w:val="ru-RU"/>
        </w:rPr>
        <w:t xml:space="preserve"> </w:t>
      </w:r>
      <w:r w:rsidRPr="00C84723">
        <w:rPr>
          <w:rFonts w:hint="eastAsia"/>
          <w:lang w:val="ru-RU"/>
        </w:rPr>
        <w:t>белка</w:t>
      </w:r>
      <w:r w:rsidRPr="00C84723">
        <w:rPr>
          <w:lang w:val="ru-RU"/>
        </w:rPr>
        <w:t xml:space="preserve"> NOTCH 1 </w:t>
      </w:r>
      <w:r w:rsidRPr="00C84723">
        <w:rPr>
          <w:rFonts w:hint="eastAsia"/>
          <w:lang w:val="ru-RU"/>
        </w:rPr>
        <w:t>в</w:t>
      </w:r>
      <w:r w:rsidRPr="00C84723">
        <w:rPr>
          <w:lang w:val="ru-RU"/>
        </w:rPr>
        <w:t xml:space="preserve"> </w:t>
      </w:r>
      <w:r w:rsidRPr="00C84723">
        <w:rPr>
          <w:rFonts w:hint="eastAsia"/>
          <w:lang w:val="ru-RU"/>
        </w:rPr>
        <w:t>клетках</w:t>
      </w:r>
      <w:r w:rsidRPr="00C84723">
        <w:rPr>
          <w:lang w:val="ru-RU"/>
        </w:rPr>
        <w:t xml:space="preserve"> </w:t>
      </w:r>
      <w:r w:rsidRPr="00C84723">
        <w:rPr>
          <w:rFonts w:hint="eastAsia"/>
          <w:lang w:val="ru-RU"/>
        </w:rPr>
        <w:t>рака</w:t>
      </w:r>
      <w:r w:rsidRPr="00C84723">
        <w:rPr>
          <w:lang w:val="ru-RU"/>
        </w:rPr>
        <w:t xml:space="preserve"> </w:t>
      </w:r>
      <w:r w:rsidRPr="00C84723">
        <w:rPr>
          <w:rFonts w:hint="eastAsia"/>
          <w:lang w:val="ru-RU"/>
        </w:rPr>
        <w:t>предстательной</w:t>
      </w:r>
      <w:r w:rsidRPr="00C84723">
        <w:rPr>
          <w:lang w:val="ru-RU"/>
        </w:rPr>
        <w:t xml:space="preserve"> </w:t>
      </w:r>
      <w:r w:rsidRPr="00C84723">
        <w:rPr>
          <w:rFonts w:hint="eastAsia"/>
          <w:lang w:val="ru-RU"/>
        </w:rPr>
        <w:t>железы</w:t>
      </w:r>
      <w:r w:rsidRPr="00C84723">
        <w:rPr>
          <w:lang w:val="ru-RU"/>
        </w:rPr>
        <w:t xml:space="preserve"> </w:t>
      </w:r>
      <w:r w:rsidRPr="00C84723">
        <w:rPr>
          <w:rFonts w:hint="eastAsia"/>
          <w:lang w:val="ru-RU"/>
        </w:rPr>
        <w:t>пациентов</w:t>
      </w:r>
      <w:r w:rsidRPr="00C84723">
        <w:rPr>
          <w:lang w:val="ru-RU"/>
        </w:rPr>
        <w:t xml:space="preserve"> </w:t>
      </w:r>
      <w:r w:rsidRPr="00C84723">
        <w:rPr>
          <w:rFonts w:hint="eastAsia"/>
          <w:lang w:val="ru-RU"/>
        </w:rPr>
        <w:t>различных</w:t>
      </w:r>
      <w:r w:rsidRPr="00C84723">
        <w:rPr>
          <w:lang w:val="ru-RU"/>
        </w:rPr>
        <w:t xml:space="preserve"> </w:t>
      </w:r>
      <w:r w:rsidRPr="00C84723">
        <w:rPr>
          <w:rFonts w:hint="eastAsia"/>
          <w:lang w:val="ru-RU"/>
        </w:rPr>
        <w:t>прогностических</w:t>
      </w:r>
      <w:r w:rsidRPr="00C84723">
        <w:rPr>
          <w:lang w:val="ru-RU"/>
        </w:rPr>
        <w:t xml:space="preserve"> </w:t>
      </w:r>
      <w:r w:rsidRPr="00C84723">
        <w:rPr>
          <w:rFonts w:hint="eastAsia"/>
          <w:lang w:val="ru-RU"/>
        </w:rPr>
        <w:t>групп</w:t>
      </w:r>
    </w:p>
    <w:p w14:paraId="1A337304" w14:textId="77777777" w:rsidR="00C84723" w:rsidRPr="00C84723" w:rsidRDefault="00C84723" w:rsidP="00C84723">
      <w:pPr>
        <w:rPr>
          <w:lang w:val="ru-RU"/>
        </w:rPr>
      </w:pPr>
    </w:p>
    <w:p w14:paraId="42D032F3" w14:textId="77777777" w:rsidR="00C84723" w:rsidRPr="00C84723" w:rsidRDefault="00C84723" w:rsidP="00C84723">
      <w:pPr>
        <w:rPr>
          <w:lang w:val="ru-RU"/>
        </w:rPr>
      </w:pPr>
      <w:r w:rsidRPr="00C84723">
        <w:rPr>
          <w:lang w:val="ru-RU"/>
        </w:rPr>
        <w:t xml:space="preserve">3.4. </w:t>
      </w:r>
      <w:r w:rsidRPr="00C84723">
        <w:rPr>
          <w:rFonts w:hint="eastAsia"/>
          <w:lang w:val="ru-RU"/>
        </w:rPr>
        <w:t>Иммуногистохимическое</w:t>
      </w:r>
      <w:r w:rsidRPr="00C84723">
        <w:rPr>
          <w:lang w:val="ru-RU"/>
        </w:rPr>
        <w:t xml:space="preserve"> </w:t>
      </w:r>
      <w:r w:rsidRPr="00C84723">
        <w:rPr>
          <w:rFonts w:hint="eastAsia"/>
          <w:lang w:val="ru-RU"/>
        </w:rPr>
        <w:t>исследование</w:t>
      </w:r>
      <w:r w:rsidRPr="00C84723">
        <w:rPr>
          <w:lang w:val="ru-RU"/>
        </w:rPr>
        <w:t xml:space="preserve"> </w:t>
      </w:r>
      <w:r w:rsidRPr="00C84723">
        <w:rPr>
          <w:rFonts w:hint="eastAsia"/>
          <w:lang w:val="ru-RU"/>
        </w:rPr>
        <w:t>экспрес</w:t>
      </w:r>
      <w:r w:rsidRPr="00C84723">
        <w:rPr>
          <w:rFonts w:hint="eastAsia"/>
          <w:lang w:val="ru-RU"/>
        </w:rPr>
        <w:lastRenderedPageBreak/>
        <w:t>сии</w:t>
      </w:r>
      <w:r w:rsidRPr="00C84723">
        <w:rPr>
          <w:lang w:val="ru-RU"/>
        </w:rPr>
        <w:t xml:space="preserve"> </w:t>
      </w:r>
      <w:r w:rsidRPr="00C84723">
        <w:rPr>
          <w:rFonts w:hint="eastAsia"/>
          <w:lang w:val="ru-RU"/>
        </w:rPr>
        <w:t>белка</w:t>
      </w:r>
      <w:r w:rsidRPr="00C84723">
        <w:rPr>
          <w:lang w:val="ru-RU"/>
        </w:rPr>
        <w:t xml:space="preserve"> NANOG </w:t>
      </w:r>
      <w:r w:rsidRPr="00C84723">
        <w:rPr>
          <w:rFonts w:hint="eastAsia"/>
          <w:lang w:val="ru-RU"/>
        </w:rPr>
        <w:t>в</w:t>
      </w:r>
      <w:r w:rsidRPr="00C84723">
        <w:rPr>
          <w:lang w:val="ru-RU"/>
        </w:rPr>
        <w:t xml:space="preserve"> </w:t>
      </w:r>
      <w:r w:rsidRPr="00C84723">
        <w:rPr>
          <w:rFonts w:hint="eastAsia"/>
          <w:lang w:val="ru-RU"/>
        </w:rPr>
        <w:t>клетках</w:t>
      </w:r>
      <w:r w:rsidRPr="00C84723">
        <w:rPr>
          <w:lang w:val="ru-RU"/>
        </w:rPr>
        <w:t xml:space="preserve"> </w:t>
      </w:r>
      <w:r w:rsidRPr="00C84723">
        <w:rPr>
          <w:rFonts w:hint="eastAsia"/>
          <w:lang w:val="ru-RU"/>
        </w:rPr>
        <w:t>рака</w:t>
      </w:r>
      <w:r w:rsidRPr="00C84723">
        <w:rPr>
          <w:lang w:val="ru-RU"/>
        </w:rPr>
        <w:t xml:space="preserve"> </w:t>
      </w:r>
      <w:r w:rsidRPr="00C84723">
        <w:rPr>
          <w:rFonts w:hint="eastAsia"/>
          <w:lang w:val="ru-RU"/>
        </w:rPr>
        <w:t>предстательной</w:t>
      </w:r>
      <w:r w:rsidRPr="00C84723">
        <w:rPr>
          <w:lang w:val="ru-RU"/>
        </w:rPr>
        <w:t xml:space="preserve"> </w:t>
      </w:r>
      <w:r w:rsidRPr="00C84723">
        <w:rPr>
          <w:rFonts w:hint="eastAsia"/>
          <w:lang w:val="ru-RU"/>
        </w:rPr>
        <w:t>железы</w:t>
      </w:r>
      <w:r w:rsidRPr="00C84723">
        <w:rPr>
          <w:lang w:val="ru-RU"/>
        </w:rPr>
        <w:t xml:space="preserve"> </w:t>
      </w:r>
      <w:r w:rsidRPr="00C84723">
        <w:rPr>
          <w:rFonts w:hint="eastAsia"/>
          <w:lang w:val="ru-RU"/>
        </w:rPr>
        <w:t>пациентов</w:t>
      </w:r>
      <w:r w:rsidRPr="00C84723">
        <w:rPr>
          <w:lang w:val="ru-RU"/>
        </w:rPr>
        <w:t xml:space="preserve"> </w:t>
      </w:r>
      <w:r w:rsidRPr="00C84723">
        <w:rPr>
          <w:rFonts w:hint="eastAsia"/>
          <w:lang w:val="ru-RU"/>
        </w:rPr>
        <w:t>различных</w:t>
      </w:r>
      <w:r w:rsidRPr="00C84723">
        <w:rPr>
          <w:lang w:val="ru-RU"/>
        </w:rPr>
        <w:t xml:space="preserve"> </w:t>
      </w:r>
      <w:r w:rsidRPr="00C84723">
        <w:rPr>
          <w:rFonts w:hint="eastAsia"/>
          <w:lang w:val="ru-RU"/>
        </w:rPr>
        <w:t>прогностических</w:t>
      </w:r>
      <w:r w:rsidRPr="00C84723">
        <w:rPr>
          <w:lang w:val="ru-RU"/>
        </w:rPr>
        <w:t xml:space="preserve"> </w:t>
      </w:r>
      <w:r w:rsidRPr="00C84723">
        <w:rPr>
          <w:rFonts w:hint="eastAsia"/>
          <w:lang w:val="ru-RU"/>
        </w:rPr>
        <w:t>групп</w:t>
      </w:r>
    </w:p>
    <w:p w14:paraId="483F6D97" w14:textId="77777777" w:rsidR="00C84723" w:rsidRPr="00C84723" w:rsidRDefault="00C84723" w:rsidP="00C84723">
      <w:pPr>
        <w:rPr>
          <w:lang w:val="ru-RU"/>
        </w:rPr>
      </w:pPr>
    </w:p>
    <w:p w14:paraId="445C277A" w14:textId="77777777" w:rsidR="00C84723" w:rsidRPr="00C84723" w:rsidRDefault="00C84723" w:rsidP="00C84723">
      <w:pPr>
        <w:rPr>
          <w:lang w:val="ru-RU"/>
        </w:rPr>
      </w:pPr>
      <w:r w:rsidRPr="00C84723">
        <w:rPr>
          <w:rFonts w:hint="eastAsia"/>
          <w:lang w:val="ru-RU"/>
        </w:rPr>
        <w:t>Глава</w:t>
      </w:r>
      <w:r w:rsidRPr="00C84723">
        <w:rPr>
          <w:lang w:val="ru-RU"/>
        </w:rPr>
        <w:t xml:space="preserve"> 4. </w:t>
      </w:r>
      <w:r w:rsidRPr="00C84723">
        <w:rPr>
          <w:rFonts w:hint="eastAsia"/>
          <w:lang w:val="ru-RU"/>
        </w:rPr>
        <w:t>Обсуждение</w:t>
      </w:r>
      <w:r w:rsidRPr="00C84723">
        <w:rPr>
          <w:lang w:val="ru-RU"/>
        </w:rPr>
        <w:t xml:space="preserve"> </w:t>
      </w:r>
      <w:r w:rsidRPr="00C84723">
        <w:rPr>
          <w:rFonts w:hint="eastAsia"/>
          <w:lang w:val="ru-RU"/>
        </w:rPr>
        <w:t>собственных</w:t>
      </w:r>
      <w:r w:rsidRPr="00C84723">
        <w:rPr>
          <w:lang w:val="ru-RU"/>
        </w:rPr>
        <w:t xml:space="preserve"> </w:t>
      </w:r>
      <w:r w:rsidRPr="00C84723">
        <w:rPr>
          <w:rFonts w:hint="eastAsia"/>
          <w:lang w:val="ru-RU"/>
        </w:rPr>
        <w:t>результатов</w:t>
      </w:r>
    </w:p>
    <w:p w14:paraId="1E634332" w14:textId="77777777" w:rsidR="00C84723" w:rsidRPr="00C84723" w:rsidRDefault="00C84723" w:rsidP="00C84723">
      <w:pPr>
        <w:rPr>
          <w:lang w:val="ru-RU"/>
        </w:rPr>
      </w:pPr>
    </w:p>
    <w:p w14:paraId="6115A0C4" w14:textId="77777777" w:rsidR="00C84723" w:rsidRPr="00C84723" w:rsidRDefault="00C84723" w:rsidP="00C84723">
      <w:pPr>
        <w:rPr>
          <w:lang w:val="ru-RU"/>
        </w:rPr>
      </w:pPr>
      <w:r w:rsidRPr="00C84723">
        <w:rPr>
          <w:rFonts w:hint="eastAsia"/>
          <w:lang w:val="ru-RU"/>
        </w:rPr>
        <w:t>Заключение</w:t>
      </w:r>
    </w:p>
    <w:p w14:paraId="15C5639C" w14:textId="77777777" w:rsidR="00C84723" w:rsidRPr="00C84723" w:rsidRDefault="00C84723" w:rsidP="00C84723">
      <w:pPr>
        <w:rPr>
          <w:lang w:val="ru-RU"/>
        </w:rPr>
      </w:pPr>
    </w:p>
    <w:p w14:paraId="508B1A6F" w14:textId="77777777" w:rsidR="00C84723" w:rsidRPr="00C84723" w:rsidRDefault="00C84723" w:rsidP="00C84723">
      <w:pPr>
        <w:rPr>
          <w:lang w:val="ru-RU"/>
        </w:rPr>
      </w:pPr>
      <w:r w:rsidRPr="00C84723">
        <w:rPr>
          <w:rFonts w:hint="eastAsia"/>
          <w:lang w:val="ru-RU"/>
        </w:rPr>
        <w:t>Практические</w:t>
      </w:r>
      <w:r w:rsidRPr="00C84723">
        <w:rPr>
          <w:lang w:val="ru-RU"/>
        </w:rPr>
        <w:t xml:space="preserve"> </w:t>
      </w:r>
      <w:r w:rsidRPr="00C84723">
        <w:rPr>
          <w:rFonts w:hint="eastAsia"/>
          <w:lang w:val="ru-RU"/>
        </w:rPr>
        <w:t>рекомендации</w:t>
      </w:r>
    </w:p>
    <w:p w14:paraId="0381E819" w14:textId="77777777" w:rsidR="00C84723" w:rsidRPr="00C84723" w:rsidRDefault="00C84723" w:rsidP="00C84723">
      <w:pPr>
        <w:rPr>
          <w:lang w:val="ru-RU"/>
        </w:rPr>
      </w:pPr>
    </w:p>
    <w:p w14:paraId="29B1BD68" w14:textId="77777777" w:rsidR="00C84723" w:rsidRPr="00C84723" w:rsidRDefault="00C84723" w:rsidP="00C84723">
      <w:pPr>
        <w:rPr>
          <w:lang w:val="ru-RU"/>
        </w:rPr>
      </w:pPr>
      <w:r w:rsidRPr="00C84723">
        <w:rPr>
          <w:rFonts w:hint="eastAsia"/>
          <w:lang w:val="ru-RU"/>
        </w:rPr>
        <w:t>Перспективы</w:t>
      </w:r>
      <w:r w:rsidRPr="00C84723">
        <w:rPr>
          <w:lang w:val="ru-RU"/>
        </w:rPr>
        <w:t xml:space="preserve"> </w:t>
      </w:r>
      <w:r w:rsidRPr="00C84723">
        <w:rPr>
          <w:rFonts w:hint="eastAsia"/>
          <w:lang w:val="ru-RU"/>
        </w:rPr>
        <w:t>дальнейшей</w:t>
      </w:r>
      <w:r w:rsidRPr="00C84723">
        <w:rPr>
          <w:lang w:val="ru-RU"/>
        </w:rPr>
        <w:t xml:space="preserve"> </w:t>
      </w:r>
      <w:r w:rsidRPr="00C84723">
        <w:rPr>
          <w:rFonts w:hint="eastAsia"/>
          <w:lang w:val="ru-RU"/>
        </w:rPr>
        <w:t>разработки</w:t>
      </w:r>
      <w:r w:rsidRPr="00C84723">
        <w:rPr>
          <w:lang w:val="ru-RU"/>
        </w:rPr>
        <w:t xml:space="preserve"> </w:t>
      </w:r>
      <w:r w:rsidRPr="00C84723">
        <w:rPr>
          <w:rFonts w:hint="eastAsia"/>
          <w:lang w:val="ru-RU"/>
        </w:rPr>
        <w:t>темы</w:t>
      </w:r>
    </w:p>
    <w:p w14:paraId="22BC0CB5" w14:textId="77777777" w:rsidR="00C84723" w:rsidRPr="00C84723" w:rsidRDefault="00C84723" w:rsidP="00C84723">
      <w:pPr>
        <w:rPr>
          <w:lang w:val="ru-RU"/>
        </w:rPr>
      </w:pPr>
    </w:p>
    <w:p w14:paraId="23405200" w14:textId="77777777" w:rsidR="00C84723" w:rsidRPr="00C84723" w:rsidRDefault="00C84723" w:rsidP="00C84723">
      <w:pPr>
        <w:rPr>
          <w:lang w:val="ru-RU"/>
        </w:rPr>
      </w:pPr>
      <w:r w:rsidRPr="00C84723">
        <w:rPr>
          <w:rFonts w:hint="eastAsia"/>
          <w:lang w:val="ru-RU"/>
        </w:rPr>
        <w:t>Список</w:t>
      </w:r>
      <w:r w:rsidRPr="00C84723">
        <w:rPr>
          <w:lang w:val="ru-RU"/>
        </w:rPr>
        <w:t xml:space="preserve"> </w:t>
      </w:r>
      <w:r w:rsidRPr="00C84723">
        <w:rPr>
          <w:rFonts w:hint="eastAsia"/>
          <w:lang w:val="ru-RU"/>
        </w:rPr>
        <w:t>сокращений</w:t>
      </w:r>
      <w:r w:rsidRPr="00C84723">
        <w:rPr>
          <w:lang w:val="ru-RU"/>
        </w:rPr>
        <w:t xml:space="preserve"> </w:t>
      </w:r>
      <w:r w:rsidRPr="00C84723">
        <w:rPr>
          <w:rFonts w:hint="eastAsia"/>
          <w:lang w:val="ru-RU"/>
        </w:rPr>
        <w:t>и</w:t>
      </w:r>
      <w:r w:rsidRPr="00C84723">
        <w:rPr>
          <w:lang w:val="ru-RU"/>
        </w:rPr>
        <w:t xml:space="preserve"> </w:t>
      </w:r>
      <w:r w:rsidRPr="00C84723">
        <w:rPr>
          <w:rFonts w:hint="eastAsia"/>
          <w:lang w:val="ru-RU"/>
        </w:rPr>
        <w:t>условных</w:t>
      </w:r>
      <w:r w:rsidRPr="00C84723">
        <w:rPr>
          <w:lang w:val="ru-RU"/>
        </w:rPr>
        <w:t xml:space="preserve"> </w:t>
      </w:r>
      <w:r w:rsidRPr="00C84723">
        <w:rPr>
          <w:rFonts w:hint="eastAsia"/>
          <w:lang w:val="ru-RU"/>
        </w:rPr>
        <w:t>обозначений</w:t>
      </w:r>
    </w:p>
    <w:p w14:paraId="75968018" w14:textId="77777777" w:rsidR="00C84723" w:rsidRPr="00C84723" w:rsidRDefault="00C84723" w:rsidP="00C84723">
      <w:pPr>
        <w:rPr>
          <w:lang w:val="ru-RU"/>
        </w:rPr>
      </w:pPr>
    </w:p>
    <w:p w14:paraId="29BD1E78" w14:textId="77777777" w:rsidR="00C84723" w:rsidRPr="00C84723" w:rsidRDefault="00C84723" w:rsidP="00C84723">
      <w:pPr>
        <w:rPr>
          <w:lang w:val="ru-RU"/>
        </w:rPr>
      </w:pPr>
      <w:r w:rsidRPr="00C84723">
        <w:rPr>
          <w:rFonts w:hint="eastAsia"/>
          <w:lang w:val="ru-RU"/>
        </w:rPr>
        <w:t>Список</w:t>
      </w:r>
      <w:r w:rsidRPr="00C84723">
        <w:rPr>
          <w:lang w:val="ru-RU"/>
        </w:rPr>
        <w:t xml:space="preserve"> </w:t>
      </w:r>
      <w:r w:rsidRPr="00C84723">
        <w:rPr>
          <w:rFonts w:hint="eastAsia"/>
          <w:lang w:val="ru-RU"/>
        </w:rPr>
        <w:t>литературы</w:t>
      </w:r>
    </w:p>
    <w:p w14:paraId="57469DE9" w14:textId="77777777" w:rsidR="00C84723" w:rsidRPr="00C84723" w:rsidRDefault="00C84723" w:rsidP="00C84723">
      <w:pPr>
        <w:rPr>
          <w:lang w:val="ru-RU"/>
        </w:rPr>
      </w:pPr>
    </w:p>
    <w:p w14:paraId="4536B1D7" w14:textId="4B24D5F3" w:rsidR="00C84723" w:rsidRPr="00C84723" w:rsidRDefault="00C84723" w:rsidP="00C84723">
      <w:pPr>
        <w:rPr>
          <w:lang w:val="ru-RU"/>
        </w:rPr>
      </w:pPr>
      <w:r w:rsidRPr="00C84723">
        <w:rPr>
          <w:rFonts w:hint="eastAsia"/>
          <w:lang w:val="ru-RU"/>
        </w:rPr>
        <w:t>Введение</w:t>
      </w:r>
    </w:p>
    <w:sectPr w:rsidR="00C84723" w:rsidRPr="00C84723" w:rsidSect="00490DC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5C4321" w14:textId="77777777" w:rsidR="00490DC3" w:rsidRPr="00C66E52" w:rsidRDefault="00490DC3">
      <w:pPr>
        <w:spacing w:after="0" w:line="240" w:lineRule="auto"/>
      </w:pPr>
      <w:r w:rsidRPr="00C66E52">
        <w:separator/>
      </w:r>
    </w:p>
  </w:endnote>
  <w:endnote w:type="continuationSeparator" w:id="0">
    <w:p w14:paraId="1048AC3D" w14:textId="77777777" w:rsidR="00490DC3" w:rsidRPr="00C66E52" w:rsidRDefault="00490DC3">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459AC" w14:textId="77777777" w:rsidR="00490DC3" w:rsidRPr="00C66E52" w:rsidRDefault="00490DC3"/>
    <w:p w14:paraId="6020EFA1" w14:textId="77777777" w:rsidR="00490DC3" w:rsidRPr="00C66E52" w:rsidRDefault="00490DC3"/>
    <w:p w14:paraId="6A95CCA7" w14:textId="77777777" w:rsidR="00490DC3" w:rsidRPr="00C66E52" w:rsidRDefault="00490DC3"/>
    <w:p w14:paraId="0FD9025B" w14:textId="77777777" w:rsidR="00490DC3" w:rsidRPr="00C66E52" w:rsidRDefault="00490DC3"/>
    <w:p w14:paraId="133C0ED0" w14:textId="77777777" w:rsidR="00490DC3" w:rsidRPr="00C66E52" w:rsidRDefault="00490DC3"/>
    <w:p w14:paraId="02110C6C" w14:textId="77777777" w:rsidR="00490DC3" w:rsidRPr="00C66E52" w:rsidRDefault="00490DC3"/>
    <w:p w14:paraId="631629F4" w14:textId="77777777" w:rsidR="00490DC3" w:rsidRPr="00C66E52" w:rsidRDefault="00490DC3">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18958E4F" wp14:editId="3C81235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8D3AC" w14:textId="77777777" w:rsidR="00490DC3" w:rsidRPr="00C66E52" w:rsidRDefault="00490DC3">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958E4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358D3AC" w14:textId="77777777" w:rsidR="00490DC3" w:rsidRPr="00C66E52" w:rsidRDefault="00490DC3">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6454619D" w14:textId="77777777" w:rsidR="00490DC3" w:rsidRPr="00C66E52" w:rsidRDefault="00490DC3"/>
    <w:p w14:paraId="1431AB11" w14:textId="77777777" w:rsidR="00490DC3" w:rsidRPr="00C66E52" w:rsidRDefault="00490DC3"/>
    <w:p w14:paraId="507C5549" w14:textId="77777777" w:rsidR="00490DC3" w:rsidRPr="00C66E52" w:rsidRDefault="00490DC3">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4134EA97" wp14:editId="2618689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93F76" w14:textId="77777777" w:rsidR="00490DC3" w:rsidRPr="00C66E52" w:rsidRDefault="00490DC3"/>
                          <w:p w14:paraId="554483E8" w14:textId="77777777" w:rsidR="00490DC3" w:rsidRPr="00C66E52" w:rsidRDefault="00490DC3">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34EA9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E393F76" w14:textId="77777777" w:rsidR="00490DC3" w:rsidRPr="00C66E52" w:rsidRDefault="00490DC3"/>
                    <w:p w14:paraId="554483E8" w14:textId="77777777" w:rsidR="00490DC3" w:rsidRPr="00C66E52" w:rsidRDefault="00490DC3">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4CE0AE81" w14:textId="77777777" w:rsidR="00490DC3" w:rsidRPr="00C66E52" w:rsidRDefault="00490DC3"/>
    <w:p w14:paraId="629374A9" w14:textId="77777777" w:rsidR="00490DC3" w:rsidRPr="00C66E52" w:rsidRDefault="00490DC3">
      <w:pPr>
        <w:rPr>
          <w:sz w:val="2"/>
          <w:szCs w:val="2"/>
        </w:rPr>
      </w:pPr>
    </w:p>
    <w:p w14:paraId="4DEF6384" w14:textId="77777777" w:rsidR="00490DC3" w:rsidRPr="00C66E52" w:rsidRDefault="00490DC3"/>
    <w:p w14:paraId="73C99CE9" w14:textId="77777777" w:rsidR="00490DC3" w:rsidRPr="00C66E52" w:rsidRDefault="00490DC3">
      <w:pPr>
        <w:spacing w:after="0" w:line="240" w:lineRule="auto"/>
      </w:pPr>
    </w:p>
  </w:footnote>
  <w:footnote w:type="continuationSeparator" w:id="0">
    <w:p w14:paraId="643503EF" w14:textId="77777777" w:rsidR="00490DC3" w:rsidRPr="00C66E52" w:rsidRDefault="00490DC3">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C3"/>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23191</TotalTime>
  <Pages>3</Pages>
  <Words>294</Words>
  <Characters>1677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3473</cp:revision>
  <cp:lastPrinted>2009-02-06T05:36:00Z</cp:lastPrinted>
  <dcterms:created xsi:type="dcterms:W3CDTF">2024-04-09T10:20:00Z</dcterms:created>
  <dcterms:modified xsi:type="dcterms:W3CDTF">2024-05-06T17:24:00Z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