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C64B3C" w:rsidRDefault="00C64B3C" w:rsidP="00C64B3C">
      <w:r w:rsidRPr="009E62F3">
        <w:rPr>
          <w:rFonts w:ascii="Times New Roman" w:hAnsi="Times New Roman" w:cs="Times New Roman"/>
          <w:b/>
          <w:sz w:val="24"/>
          <w:szCs w:val="24"/>
        </w:rPr>
        <w:t>Запухляк Ірина Михайлівна</w:t>
      </w:r>
      <w:r w:rsidRPr="009E62F3">
        <w:rPr>
          <w:rFonts w:ascii="Times New Roman" w:hAnsi="Times New Roman" w:cs="Times New Roman"/>
          <w:sz w:val="24"/>
          <w:szCs w:val="24"/>
        </w:rPr>
        <w:t>, старший викладач кафедри теорії і практики перекладу Донецького національного університету імені Василя Стуса. Назва дисертації: «Структурні та семантичні особливості фразеологізмів з компонентом на позначення неживої природи в англійській та українській мовах». Шифр та назва спеціальності – 10.02.17 – порівняльно-історичне і типологічне мовознавство. Спецрада К 11.051.14 Донецького національного університету імені Василя Стуса</w:t>
      </w:r>
    </w:p>
    <w:sectPr w:rsidR="00B97607" w:rsidRPr="00C64B3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C64B3C" w:rsidRPr="00C64B3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95980-BFB6-4D02-96B1-0CAC2943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68</Words>
  <Characters>391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2021-05-28T16:36:00Z</dcterms:created>
  <dcterms:modified xsi:type="dcterms:W3CDTF">2021-06-01T16:59:00Z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