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951A" w14:textId="06B547AF" w:rsidR="00A32528" w:rsidRDefault="00EE22A6" w:rsidP="00EE22A6">
      <w:r w:rsidRPr="00EE22A6">
        <w:rPr>
          <w:rFonts w:hint="eastAsia"/>
        </w:rPr>
        <w:t>Сунь</w:t>
      </w:r>
      <w:r w:rsidRPr="00EE22A6">
        <w:t xml:space="preserve"> </w:t>
      </w:r>
      <w:r w:rsidRPr="00EE22A6">
        <w:rPr>
          <w:rFonts w:hint="eastAsia"/>
        </w:rPr>
        <w:t>Синкай</w:t>
      </w:r>
      <w:r>
        <w:t xml:space="preserve"> </w:t>
      </w:r>
      <w:r w:rsidRPr="00EE22A6">
        <w:rPr>
          <w:rFonts w:hint="eastAsia"/>
        </w:rPr>
        <w:t>Лингвокультурологические</w:t>
      </w:r>
      <w:r w:rsidRPr="00EE22A6">
        <w:t xml:space="preserve"> </w:t>
      </w:r>
      <w:r w:rsidRPr="00EE22A6">
        <w:rPr>
          <w:rFonts w:hint="eastAsia"/>
        </w:rPr>
        <w:t>особенности</w:t>
      </w:r>
      <w:r w:rsidRPr="00EE22A6">
        <w:t xml:space="preserve"> </w:t>
      </w:r>
      <w:r w:rsidRPr="00EE22A6">
        <w:rPr>
          <w:rFonts w:hint="eastAsia"/>
        </w:rPr>
        <w:t>перевода</w:t>
      </w:r>
      <w:r w:rsidRPr="00EE22A6">
        <w:t xml:space="preserve"> </w:t>
      </w:r>
      <w:r w:rsidRPr="00EE22A6">
        <w:rPr>
          <w:rFonts w:hint="eastAsia"/>
        </w:rPr>
        <w:t>художественного</w:t>
      </w:r>
      <w:r w:rsidRPr="00EE22A6">
        <w:t xml:space="preserve"> </w:t>
      </w:r>
      <w:r w:rsidRPr="00EE22A6">
        <w:rPr>
          <w:rFonts w:hint="eastAsia"/>
        </w:rPr>
        <w:t>произведения</w:t>
      </w:r>
      <w:r w:rsidRPr="00EE22A6">
        <w:t xml:space="preserve"> </w:t>
      </w:r>
      <w:r w:rsidRPr="00EE22A6">
        <w:rPr>
          <w:rFonts w:hint="eastAsia"/>
        </w:rPr>
        <w:t>Николая</w:t>
      </w:r>
      <w:r w:rsidRPr="00EE22A6">
        <w:t xml:space="preserve"> </w:t>
      </w:r>
      <w:r w:rsidRPr="00EE22A6">
        <w:rPr>
          <w:rFonts w:hint="eastAsia"/>
        </w:rPr>
        <w:t>Островского</w:t>
      </w:r>
      <w:r w:rsidRPr="00EE22A6">
        <w:t xml:space="preserve"> </w:t>
      </w:r>
      <w:r w:rsidRPr="00EE22A6">
        <w:rPr>
          <w:rFonts w:hint="eastAsia"/>
        </w:rPr>
        <w:t>«</w:t>
      </w:r>
      <w:r w:rsidRPr="00EE22A6">
        <w:rPr>
          <w:rFonts w:hint="eastAsia"/>
        </w:rPr>
        <w:t>Как</w:t>
      </w:r>
      <w:r w:rsidRPr="00EE22A6">
        <w:t xml:space="preserve"> </w:t>
      </w:r>
      <w:r w:rsidRPr="00EE22A6">
        <w:rPr>
          <w:rFonts w:hint="eastAsia"/>
        </w:rPr>
        <w:t>закалялась</w:t>
      </w:r>
      <w:r w:rsidRPr="00EE22A6">
        <w:t xml:space="preserve"> </w:t>
      </w:r>
      <w:r w:rsidRPr="00EE22A6">
        <w:rPr>
          <w:rFonts w:hint="eastAsia"/>
        </w:rPr>
        <w:t>сталь</w:t>
      </w:r>
      <w:r w:rsidRPr="00EE22A6">
        <w:rPr>
          <w:rFonts w:hint="eastAsia"/>
        </w:rPr>
        <w:t>»</w:t>
      </w:r>
      <w:r w:rsidRPr="00EE22A6">
        <w:t xml:space="preserve"> </w:t>
      </w:r>
      <w:r w:rsidRPr="00EE22A6">
        <w:rPr>
          <w:rFonts w:hint="eastAsia"/>
        </w:rPr>
        <w:t>с</w:t>
      </w:r>
      <w:r w:rsidRPr="00EE22A6">
        <w:t xml:space="preserve"> </w:t>
      </w:r>
      <w:r w:rsidRPr="00EE22A6">
        <w:rPr>
          <w:rFonts w:hint="eastAsia"/>
        </w:rPr>
        <w:t>русского</w:t>
      </w:r>
      <w:r w:rsidRPr="00EE22A6">
        <w:t xml:space="preserve"> </w:t>
      </w:r>
      <w:r w:rsidRPr="00EE22A6">
        <w:rPr>
          <w:rFonts w:hint="eastAsia"/>
        </w:rPr>
        <w:t>языка</w:t>
      </w:r>
      <w:r w:rsidRPr="00EE22A6">
        <w:t xml:space="preserve"> </w:t>
      </w:r>
      <w:r w:rsidRPr="00EE22A6">
        <w:rPr>
          <w:rFonts w:hint="eastAsia"/>
        </w:rPr>
        <w:t>на</w:t>
      </w:r>
      <w:r w:rsidRPr="00EE22A6">
        <w:t xml:space="preserve"> </w:t>
      </w:r>
      <w:r w:rsidRPr="00EE22A6">
        <w:rPr>
          <w:rFonts w:hint="eastAsia"/>
        </w:rPr>
        <w:t>китайский</w:t>
      </w:r>
      <w:r w:rsidRPr="00EE22A6">
        <w:t xml:space="preserve"> </w:t>
      </w:r>
      <w:r w:rsidRPr="00EE22A6">
        <w:rPr>
          <w:rFonts w:hint="eastAsia"/>
        </w:rPr>
        <w:t>и</w:t>
      </w:r>
      <w:r w:rsidRPr="00EE22A6">
        <w:t xml:space="preserve"> </w:t>
      </w:r>
      <w:r w:rsidRPr="00EE22A6">
        <w:rPr>
          <w:rFonts w:hint="eastAsia"/>
        </w:rPr>
        <w:t>английский</w:t>
      </w:r>
    </w:p>
    <w:p w14:paraId="0DD359E6" w14:textId="77777777" w:rsidR="00EE22A6" w:rsidRDefault="00EE22A6" w:rsidP="00EE22A6">
      <w:r>
        <w:rPr>
          <w:rFonts w:hint="eastAsia"/>
        </w:rPr>
        <w:t>ОГЛАВЛЕНИЕ</w:t>
      </w:r>
      <w:r>
        <w:t xml:space="preserve"> </w:t>
      </w:r>
      <w:r>
        <w:rPr>
          <w:rFonts w:hint="eastAsia"/>
        </w:rPr>
        <w:t>ДИССЕРТАЦИИ</w:t>
      </w:r>
    </w:p>
    <w:p w14:paraId="002C8521" w14:textId="77777777" w:rsidR="00EE22A6" w:rsidRDefault="00EE22A6" w:rsidP="00EE22A6">
      <w:r>
        <w:rPr>
          <w:rFonts w:hint="eastAsia"/>
        </w:rPr>
        <w:t>кандидат</w:t>
      </w:r>
      <w:r>
        <w:t xml:space="preserve"> </w:t>
      </w:r>
      <w:r>
        <w:rPr>
          <w:rFonts w:hint="eastAsia"/>
        </w:rPr>
        <w:t>наук</w:t>
      </w:r>
      <w:r>
        <w:t xml:space="preserve"> </w:t>
      </w:r>
      <w:r>
        <w:rPr>
          <w:rFonts w:hint="eastAsia"/>
        </w:rPr>
        <w:t>Сунь</w:t>
      </w:r>
      <w:r>
        <w:t xml:space="preserve"> </w:t>
      </w:r>
      <w:r>
        <w:rPr>
          <w:rFonts w:hint="eastAsia"/>
        </w:rPr>
        <w:t>Синкай</w:t>
      </w:r>
    </w:p>
    <w:p w14:paraId="46FBFBC9" w14:textId="77777777" w:rsidR="00EE22A6" w:rsidRDefault="00EE22A6" w:rsidP="00EE22A6">
      <w:r>
        <w:rPr>
          <w:rFonts w:hint="eastAsia"/>
        </w:rPr>
        <w:t>Введение</w:t>
      </w:r>
    </w:p>
    <w:p w14:paraId="4BF71BB9" w14:textId="77777777" w:rsidR="00EE22A6" w:rsidRDefault="00EE22A6" w:rsidP="00EE22A6"/>
    <w:p w14:paraId="61EF57EE" w14:textId="77777777" w:rsidR="00EE22A6" w:rsidRDefault="00EE22A6" w:rsidP="00EE22A6">
      <w:r>
        <w:rPr>
          <w:rFonts w:hint="eastAsia"/>
        </w:rPr>
        <w:t>Глава</w:t>
      </w:r>
      <w:r>
        <w:t xml:space="preserve"> 1. </w:t>
      </w:r>
      <w:r>
        <w:rPr>
          <w:rFonts w:hint="eastAsia"/>
        </w:rPr>
        <w:t>Теоретические</w:t>
      </w:r>
      <w:r>
        <w:t xml:space="preserve"> </w:t>
      </w:r>
      <w:r>
        <w:rPr>
          <w:rFonts w:hint="eastAsia"/>
        </w:rPr>
        <w:t>предпосылки</w:t>
      </w:r>
      <w:r>
        <w:t xml:space="preserve"> </w:t>
      </w:r>
      <w:r>
        <w:rPr>
          <w:rFonts w:hint="eastAsia"/>
        </w:rPr>
        <w:t>исследования</w:t>
      </w:r>
      <w:r>
        <w:t xml:space="preserve"> </w:t>
      </w:r>
      <w:r>
        <w:rPr>
          <w:rFonts w:hint="eastAsia"/>
        </w:rPr>
        <w:t>лингвокультурологических</w:t>
      </w:r>
      <w:r>
        <w:t xml:space="preserve"> </w:t>
      </w:r>
      <w:r>
        <w:rPr>
          <w:rFonts w:hint="eastAsia"/>
        </w:rPr>
        <w:t>особенностей</w:t>
      </w:r>
      <w:r>
        <w:t xml:space="preserve"> </w:t>
      </w:r>
      <w:r>
        <w:rPr>
          <w:rFonts w:hint="eastAsia"/>
        </w:rPr>
        <w:t>перевода</w:t>
      </w:r>
      <w:r>
        <w:t xml:space="preserve"> </w:t>
      </w:r>
      <w:r>
        <w:rPr>
          <w:rFonts w:hint="eastAsia"/>
        </w:rPr>
        <w:t>художественного</w:t>
      </w:r>
      <w:r>
        <w:t xml:space="preserve"> </w:t>
      </w:r>
      <w:r>
        <w:rPr>
          <w:rFonts w:hint="eastAsia"/>
        </w:rPr>
        <w:t>произведения</w:t>
      </w:r>
      <w:r>
        <w:t xml:space="preserve"> </w:t>
      </w:r>
      <w:r>
        <w:rPr>
          <w:rFonts w:hint="eastAsia"/>
        </w:rPr>
        <w:t>Николая</w:t>
      </w:r>
      <w:r>
        <w:t xml:space="preserve"> </w:t>
      </w:r>
      <w:r>
        <w:rPr>
          <w:rFonts w:hint="eastAsia"/>
        </w:rPr>
        <w:t>Островского</w:t>
      </w:r>
    </w:p>
    <w:p w14:paraId="360D297E" w14:textId="77777777" w:rsidR="00EE22A6" w:rsidRDefault="00EE22A6" w:rsidP="00EE22A6"/>
    <w:p w14:paraId="31FD8D0F" w14:textId="77777777" w:rsidR="00EE22A6" w:rsidRDefault="00EE22A6" w:rsidP="00EE22A6">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r>
        <w:t xml:space="preserve"> </w:t>
      </w:r>
      <w:r>
        <w:rPr>
          <w:rFonts w:hint="eastAsia"/>
        </w:rPr>
        <w:t>с</w:t>
      </w:r>
      <w:r>
        <w:t xml:space="preserve"> </w:t>
      </w:r>
      <w:r>
        <w:rPr>
          <w:rFonts w:hint="eastAsia"/>
        </w:rPr>
        <w:t>русского</w:t>
      </w:r>
      <w:r>
        <w:t xml:space="preserve"> </w:t>
      </w:r>
      <w:r>
        <w:rPr>
          <w:rFonts w:hint="eastAsia"/>
        </w:rPr>
        <w:t>языка</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p>
    <w:p w14:paraId="67193A76" w14:textId="77777777" w:rsidR="00EE22A6" w:rsidRDefault="00EE22A6" w:rsidP="00EE22A6"/>
    <w:p w14:paraId="4DE49BAE" w14:textId="77777777" w:rsidR="00EE22A6" w:rsidRDefault="00EE22A6" w:rsidP="00EE22A6">
      <w:r>
        <w:rPr>
          <w:rFonts w:hint="eastAsia"/>
        </w:rPr>
        <w:t>Вводная</w:t>
      </w:r>
      <w:r>
        <w:t xml:space="preserve"> </w:t>
      </w:r>
      <w:r>
        <w:rPr>
          <w:rFonts w:hint="eastAsia"/>
        </w:rPr>
        <w:t>часть</w:t>
      </w:r>
      <w:r>
        <w:t xml:space="preserve"> </w:t>
      </w:r>
      <w:r>
        <w:rPr>
          <w:rFonts w:hint="eastAsia"/>
        </w:rPr>
        <w:t>и</w:t>
      </w:r>
      <w:r>
        <w:t xml:space="preserve"> </w:t>
      </w:r>
      <w:r>
        <w:rPr>
          <w:rFonts w:hint="eastAsia"/>
        </w:rPr>
        <w:t>задачи</w:t>
      </w:r>
      <w:r>
        <w:t xml:space="preserve"> </w:t>
      </w:r>
      <w:r>
        <w:rPr>
          <w:rFonts w:hint="eastAsia"/>
        </w:rPr>
        <w:t>главы</w:t>
      </w:r>
    </w:p>
    <w:p w14:paraId="563541BE" w14:textId="77777777" w:rsidR="00EE22A6" w:rsidRDefault="00EE22A6" w:rsidP="00EE22A6"/>
    <w:p w14:paraId="54280691" w14:textId="77777777" w:rsidR="00EE22A6" w:rsidRDefault="00EE22A6" w:rsidP="00EE22A6">
      <w:r>
        <w:t xml:space="preserve">1.1. </w:t>
      </w:r>
      <w:r>
        <w:rPr>
          <w:rFonts w:hint="eastAsia"/>
        </w:rPr>
        <w:t>История</w:t>
      </w:r>
      <w:r>
        <w:t xml:space="preserve"> </w:t>
      </w:r>
      <w:r>
        <w:rPr>
          <w:rFonts w:hint="eastAsia"/>
        </w:rPr>
        <w:t>перевода</w:t>
      </w:r>
      <w:r>
        <w:t xml:space="preserve"> </w:t>
      </w:r>
      <w:r>
        <w:rPr>
          <w:rFonts w:hint="eastAsia"/>
        </w:rPr>
        <w:t>романа</w:t>
      </w:r>
      <w:r>
        <w:t xml:space="preserve"> </w:t>
      </w:r>
      <w:r>
        <w:rPr>
          <w:rFonts w:hint="eastAsia"/>
        </w:rPr>
        <w:t>Николая</w:t>
      </w:r>
      <w:r>
        <w:t xml:space="preserve"> </w:t>
      </w:r>
      <w:r>
        <w:rPr>
          <w:rFonts w:hint="eastAsia"/>
        </w:rPr>
        <w:t>Островского</w:t>
      </w:r>
      <w:r>
        <w:t xml:space="preserve"> </w:t>
      </w:r>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r>
        <w:t xml:space="preserve"> </w:t>
      </w:r>
      <w:r>
        <w:rPr>
          <w:rFonts w:hint="eastAsia"/>
        </w:rPr>
        <w:t>языки</w:t>
      </w:r>
    </w:p>
    <w:p w14:paraId="1E90BBC6" w14:textId="77777777" w:rsidR="00EE22A6" w:rsidRDefault="00EE22A6" w:rsidP="00EE22A6"/>
    <w:p w14:paraId="31805F44" w14:textId="77777777" w:rsidR="00EE22A6" w:rsidRDefault="00EE22A6" w:rsidP="00EE22A6">
      <w:r>
        <w:t xml:space="preserve">1.2. </w:t>
      </w:r>
      <w:r>
        <w:rPr>
          <w:rFonts w:hint="eastAsia"/>
        </w:rPr>
        <w:t>Языковая</w:t>
      </w:r>
      <w:r>
        <w:t xml:space="preserve"> </w:t>
      </w:r>
      <w:r>
        <w:rPr>
          <w:rFonts w:hint="eastAsia"/>
        </w:rPr>
        <w:t>политика</w:t>
      </w:r>
      <w:r>
        <w:t xml:space="preserve"> </w:t>
      </w:r>
      <w:r>
        <w:rPr>
          <w:rFonts w:hint="eastAsia"/>
        </w:rPr>
        <w:t>и</w:t>
      </w:r>
      <w:r>
        <w:t xml:space="preserve"> </w:t>
      </w:r>
      <w:r>
        <w:rPr>
          <w:rFonts w:hint="eastAsia"/>
        </w:rPr>
        <w:t>социальная</w:t>
      </w:r>
      <w:r>
        <w:t xml:space="preserve"> </w:t>
      </w:r>
      <w:r>
        <w:rPr>
          <w:rFonts w:hint="eastAsia"/>
        </w:rPr>
        <w:t>речевая</w:t>
      </w:r>
      <w:r>
        <w:t xml:space="preserve"> </w:t>
      </w:r>
      <w:r>
        <w:rPr>
          <w:rFonts w:hint="eastAsia"/>
        </w:rPr>
        <w:t>деятельность</w:t>
      </w:r>
      <w:r>
        <w:t xml:space="preserve"> </w:t>
      </w:r>
      <w:r>
        <w:rPr>
          <w:rFonts w:hint="eastAsia"/>
        </w:rPr>
        <w:t>начала</w:t>
      </w:r>
      <w:r>
        <w:t xml:space="preserve"> </w:t>
      </w:r>
      <w:r>
        <w:rPr>
          <w:rFonts w:hint="eastAsia"/>
        </w:rPr>
        <w:t>ХХ</w:t>
      </w:r>
      <w:r>
        <w:t xml:space="preserve"> </w:t>
      </w:r>
      <w:r>
        <w:rPr>
          <w:rFonts w:hint="eastAsia"/>
        </w:rPr>
        <w:t>в</w:t>
      </w:r>
      <w:r>
        <w:t xml:space="preserve">. </w:t>
      </w:r>
      <w:r>
        <w:rPr>
          <w:rFonts w:hint="eastAsia"/>
        </w:rPr>
        <w:t>в</w:t>
      </w:r>
      <w:r>
        <w:t xml:space="preserve"> </w:t>
      </w:r>
      <w:r>
        <w:rPr>
          <w:rFonts w:hint="eastAsia"/>
        </w:rPr>
        <w:t>России</w:t>
      </w:r>
    </w:p>
    <w:p w14:paraId="24D3805B" w14:textId="77777777" w:rsidR="00EE22A6" w:rsidRDefault="00EE22A6" w:rsidP="00EE22A6"/>
    <w:p w14:paraId="60EFF5ED" w14:textId="77777777" w:rsidR="00EE22A6" w:rsidRDefault="00EE22A6" w:rsidP="00EE22A6">
      <w:r>
        <w:t xml:space="preserve">1.3. </w:t>
      </w:r>
      <w:r>
        <w:rPr>
          <w:rFonts w:hint="eastAsia"/>
        </w:rPr>
        <w:t>Художественный</w:t>
      </w:r>
      <w:r>
        <w:t xml:space="preserve"> </w:t>
      </w:r>
      <w:r>
        <w:rPr>
          <w:rFonts w:hint="eastAsia"/>
        </w:rPr>
        <w:t>перевод</w:t>
      </w:r>
      <w:r>
        <w:t xml:space="preserve"> </w:t>
      </w:r>
      <w:r>
        <w:rPr>
          <w:rFonts w:hint="eastAsia"/>
        </w:rPr>
        <w:t>как</w:t>
      </w:r>
      <w:r>
        <w:t xml:space="preserve"> </w:t>
      </w:r>
      <w:r>
        <w:rPr>
          <w:rFonts w:hint="eastAsia"/>
        </w:rPr>
        <w:t>вид</w:t>
      </w:r>
      <w:r>
        <w:t xml:space="preserve"> </w:t>
      </w:r>
      <w:r>
        <w:rPr>
          <w:rFonts w:hint="eastAsia"/>
        </w:rPr>
        <w:t>межкультурной</w:t>
      </w:r>
      <w:r>
        <w:t xml:space="preserve"> </w:t>
      </w:r>
      <w:r>
        <w:rPr>
          <w:rFonts w:hint="eastAsia"/>
        </w:rPr>
        <w:t>и</w:t>
      </w:r>
      <w:r>
        <w:t xml:space="preserve"> </w:t>
      </w:r>
      <w:r>
        <w:rPr>
          <w:rFonts w:hint="eastAsia"/>
        </w:rPr>
        <w:t>межъязыковой</w:t>
      </w:r>
      <w:r>
        <w:t xml:space="preserve"> </w:t>
      </w:r>
      <w:r>
        <w:rPr>
          <w:rFonts w:hint="eastAsia"/>
        </w:rPr>
        <w:t>коммуникации</w:t>
      </w:r>
    </w:p>
    <w:p w14:paraId="70BA8140" w14:textId="77777777" w:rsidR="00EE22A6" w:rsidRDefault="00EE22A6" w:rsidP="00EE22A6"/>
    <w:p w14:paraId="3DFD73A1" w14:textId="77777777" w:rsidR="00EE22A6" w:rsidRDefault="00EE22A6" w:rsidP="00EE22A6">
      <w:r>
        <w:t xml:space="preserve">1.4. </w:t>
      </w:r>
      <w:r>
        <w:rPr>
          <w:rFonts w:hint="eastAsia"/>
        </w:rPr>
        <w:t>Интеракция</w:t>
      </w:r>
      <w:r>
        <w:t xml:space="preserve"> </w:t>
      </w:r>
      <w:r>
        <w:rPr>
          <w:rFonts w:hint="eastAsia"/>
        </w:rPr>
        <w:t>художественного</w:t>
      </w:r>
      <w:r>
        <w:t xml:space="preserve"> </w:t>
      </w:r>
      <w:r>
        <w:rPr>
          <w:rFonts w:hint="eastAsia"/>
        </w:rPr>
        <w:t>перевода</w:t>
      </w:r>
      <w:r>
        <w:t xml:space="preserve"> </w:t>
      </w:r>
      <w:r>
        <w:rPr>
          <w:rFonts w:hint="eastAsia"/>
        </w:rPr>
        <w:t>и</w:t>
      </w:r>
      <w:r>
        <w:t xml:space="preserve"> </w:t>
      </w:r>
      <w:r>
        <w:rPr>
          <w:rFonts w:hint="eastAsia"/>
        </w:rPr>
        <w:t>межкультурной</w:t>
      </w:r>
      <w:r>
        <w:t xml:space="preserve"> </w:t>
      </w:r>
      <w:r>
        <w:rPr>
          <w:rFonts w:hint="eastAsia"/>
        </w:rPr>
        <w:t>коммуникации</w:t>
      </w:r>
    </w:p>
    <w:p w14:paraId="3F49B93C" w14:textId="77777777" w:rsidR="00EE22A6" w:rsidRDefault="00EE22A6" w:rsidP="00EE22A6"/>
    <w:p w14:paraId="0A541329" w14:textId="77777777" w:rsidR="00EE22A6" w:rsidRDefault="00EE22A6" w:rsidP="00EE22A6">
      <w:r>
        <w:t xml:space="preserve">1.5. </w:t>
      </w:r>
      <w:r>
        <w:rPr>
          <w:rFonts w:hint="eastAsia"/>
        </w:rPr>
        <w:t>Художественный</w:t>
      </w:r>
      <w:r>
        <w:t xml:space="preserve"> </w:t>
      </w:r>
      <w:r>
        <w:rPr>
          <w:rFonts w:hint="eastAsia"/>
        </w:rPr>
        <w:t>перевод</w:t>
      </w:r>
      <w:r>
        <w:t xml:space="preserve"> </w:t>
      </w:r>
      <w:r>
        <w:rPr>
          <w:rFonts w:hint="eastAsia"/>
        </w:rPr>
        <w:t>как</w:t>
      </w:r>
      <w:r>
        <w:t xml:space="preserve"> </w:t>
      </w:r>
      <w:r>
        <w:rPr>
          <w:rFonts w:hint="eastAsia"/>
        </w:rPr>
        <w:t>средство</w:t>
      </w:r>
      <w:r>
        <w:t xml:space="preserve"> </w:t>
      </w:r>
      <w:r>
        <w:rPr>
          <w:rFonts w:hint="eastAsia"/>
        </w:rPr>
        <w:t>преодоления</w:t>
      </w:r>
      <w:r>
        <w:t xml:space="preserve"> </w:t>
      </w:r>
      <w:r>
        <w:rPr>
          <w:rFonts w:hint="eastAsia"/>
        </w:rPr>
        <w:t>культурного</w:t>
      </w:r>
      <w:r>
        <w:t xml:space="preserve"> </w:t>
      </w:r>
      <w:r>
        <w:rPr>
          <w:rFonts w:hint="eastAsia"/>
        </w:rPr>
        <w:t>изоляционизма</w:t>
      </w:r>
    </w:p>
    <w:p w14:paraId="566FAFA2" w14:textId="77777777" w:rsidR="00EE22A6" w:rsidRDefault="00EE22A6" w:rsidP="00EE22A6"/>
    <w:p w14:paraId="15B1CC58" w14:textId="77777777" w:rsidR="00EE22A6" w:rsidRDefault="00EE22A6" w:rsidP="00EE22A6">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0F9146C" w14:textId="77777777" w:rsidR="00EE22A6" w:rsidRDefault="00EE22A6" w:rsidP="00EE22A6"/>
    <w:p w14:paraId="4E9165E0" w14:textId="77777777" w:rsidR="00EE22A6" w:rsidRDefault="00EE22A6" w:rsidP="00EE22A6">
      <w:r>
        <w:rPr>
          <w:rFonts w:hint="eastAsia"/>
        </w:rPr>
        <w:lastRenderedPageBreak/>
        <w:t>Глава</w:t>
      </w:r>
      <w:r>
        <w:t xml:space="preserve"> 2. </w:t>
      </w:r>
      <w:r>
        <w:rPr>
          <w:rFonts w:hint="eastAsia"/>
        </w:rPr>
        <w:t>Межъязыковая</w:t>
      </w:r>
      <w:r>
        <w:t xml:space="preserve"> </w:t>
      </w:r>
      <w:r>
        <w:rPr>
          <w:rFonts w:hint="eastAsia"/>
        </w:rPr>
        <w:t>адаптация</w:t>
      </w:r>
      <w:r>
        <w:t xml:space="preserve"> </w:t>
      </w:r>
      <w:r>
        <w:rPr>
          <w:rFonts w:hint="eastAsia"/>
        </w:rPr>
        <w:t>лексико</w:t>
      </w:r>
      <w:r>
        <w:t>-</w:t>
      </w:r>
      <w:r>
        <w:rPr>
          <w:rFonts w:hint="eastAsia"/>
        </w:rPr>
        <w:t>семантических</w:t>
      </w:r>
      <w:r>
        <w:t xml:space="preserve"> </w:t>
      </w:r>
      <w:r>
        <w:rPr>
          <w:rFonts w:hint="eastAsia"/>
        </w:rPr>
        <w:t>особенностей</w:t>
      </w:r>
      <w:r>
        <w:t xml:space="preserve"> </w:t>
      </w:r>
      <w:r>
        <w:rPr>
          <w:rFonts w:hint="eastAsia"/>
        </w:rPr>
        <w:t>художественного</w:t>
      </w:r>
      <w:r>
        <w:t xml:space="preserve"> </w:t>
      </w:r>
      <w:r>
        <w:rPr>
          <w:rFonts w:hint="eastAsia"/>
        </w:rPr>
        <w:t>произведения</w:t>
      </w:r>
      <w:r>
        <w:t xml:space="preserve"> </w:t>
      </w:r>
      <w:r>
        <w:rPr>
          <w:rFonts w:hint="eastAsia"/>
        </w:rPr>
        <w:t>Николая</w:t>
      </w:r>
      <w:r>
        <w:t xml:space="preserve"> </w:t>
      </w:r>
      <w:r>
        <w:rPr>
          <w:rFonts w:hint="eastAsia"/>
        </w:rPr>
        <w:t>Островского</w:t>
      </w:r>
      <w:r>
        <w:t xml:space="preserve"> </w:t>
      </w:r>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p>
    <w:p w14:paraId="3AFE18C5" w14:textId="77777777" w:rsidR="00EE22A6" w:rsidRDefault="00EE22A6" w:rsidP="00EE22A6"/>
    <w:p w14:paraId="4109019A" w14:textId="77777777" w:rsidR="00EE22A6" w:rsidRDefault="00EE22A6" w:rsidP="00EE22A6">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r>
        <w:t xml:space="preserve"> </w:t>
      </w:r>
      <w:r>
        <w:rPr>
          <w:rFonts w:hint="eastAsia"/>
        </w:rPr>
        <w:t>языки</w:t>
      </w:r>
    </w:p>
    <w:p w14:paraId="118F4817" w14:textId="77777777" w:rsidR="00EE22A6" w:rsidRDefault="00EE22A6" w:rsidP="00EE22A6"/>
    <w:p w14:paraId="40CD5759" w14:textId="77777777" w:rsidR="00EE22A6" w:rsidRDefault="00EE22A6" w:rsidP="00EE22A6">
      <w:r>
        <w:rPr>
          <w:rFonts w:hint="eastAsia"/>
        </w:rPr>
        <w:t>Вводная</w:t>
      </w:r>
      <w:r>
        <w:t xml:space="preserve"> </w:t>
      </w:r>
      <w:r>
        <w:rPr>
          <w:rFonts w:hint="eastAsia"/>
        </w:rPr>
        <w:t>часть</w:t>
      </w:r>
      <w:r>
        <w:t xml:space="preserve"> </w:t>
      </w:r>
      <w:r>
        <w:rPr>
          <w:rFonts w:hint="eastAsia"/>
        </w:rPr>
        <w:t>и</w:t>
      </w:r>
      <w:r>
        <w:t xml:space="preserve"> </w:t>
      </w:r>
      <w:r>
        <w:rPr>
          <w:rFonts w:hint="eastAsia"/>
        </w:rPr>
        <w:t>задачи</w:t>
      </w:r>
      <w:r>
        <w:t xml:space="preserve"> </w:t>
      </w:r>
      <w:r>
        <w:rPr>
          <w:rFonts w:hint="eastAsia"/>
        </w:rPr>
        <w:t>главы</w:t>
      </w:r>
    </w:p>
    <w:p w14:paraId="209CC5A1" w14:textId="77777777" w:rsidR="00EE22A6" w:rsidRDefault="00EE22A6" w:rsidP="00EE22A6"/>
    <w:p w14:paraId="3956723A" w14:textId="77777777" w:rsidR="00EE22A6" w:rsidRDefault="00EE22A6" w:rsidP="00EE22A6">
      <w:r>
        <w:t xml:space="preserve">2.1. </w:t>
      </w:r>
      <w:r>
        <w:rPr>
          <w:rFonts w:hint="eastAsia"/>
        </w:rPr>
        <w:t>Фразеологизмы</w:t>
      </w:r>
      <w:r>
        <w:t xml:space="preserve"> </w:t>
      </w:r>
      <w:r>
        <w:rPr>
          <w:rFonts w:hint="eastAsia"/>
        </w:rPr>
        <w:t>как</w:t>
      </w:r>
      <w:r>
        <w:t xml:space="preserve"> </w:t>
      </w:r>
      <w:r>
        <w:rPr>
          <w:rFonts w:hint="eastAsia"/>
        </w:rPr>
        <w:t>дискурсивные</w:t>
      </w:r>
      <w:r>
        <w:t xml:space="preserve"> </w:t>
      </w:r>
      <w:r>
        <w:rPr>
          <w:rFonts w:hint="eastAsia"/>
        </w:rPr>
        <w:t>знаки</w:t>
      </w:r>
      <w:r>
        <w:t xml:space="preserve"> </w:t>
      </w:r>
      <w:r>
        <w:rPr>
          <w:rFonts w:hint="eastAsia"/>
        </w:rPr>
        <w:t>в</w:t>
      </w:r>
      <w:r>
        <w:t xml:space="preserve"> </w:t>
      </w:r>
      <w:r>
        <w:rPr>
          <w:rFonts w:hint="eastAsia"/>
        </w:rPr>
        <w:t>межкультурной</w:t>
      </w:r>
      <w:r>
        <w:t xml:space="preserve"> </w:t>
      </w:r>
      <w:r>
        <w:rPr>
          <w:rFonts w:hint="eastAsia"/>
        </w:rPr>
        <w:t>коммуникации</w:t>
      </w:r>
    </w:p>
    <w:p w14:paraId="4468F283" w14:textId="77777777" w:rsidR="00EE22A6" w:rsidRDefault="00EE22A6" w:rsidP="00EE22A6"/>
    <w:p w14:paraId="092C6475" w14:textId="77777777" w:rsidR="00EE22A6" w:rsidRDefault="00EE22A6" w:rsidP="00EE22A6">
      <w:r>
        <w:t xml:space="preserve">2.1.1. </w:t>
      </w:r>
      <w:r>
        <w:rPr>
          <w:rFonts w:hint="eastAsia"/>
        </w:rPr>
        <w:t>Адаптация</w:t>
      </w:r>
      <w:r>
        <w:t xml:space="preserve"> </w:t>
      </w:r>
      <w:r>
        <w:rPr>
          <w:rFonts w:hint="eastAsia"/>
        </w:rPr>
        <w:t>фразеологического</w:t>
      </w:r>
      <w:r>
        <w:t xml:space="preserve"> </w:t>
      </w:r>
      <w:r>
        <w:rPr>
          <w:rFonts w:hint="eastAsia"/>
        </w:rPr>
        <w:t>дискурса</w:t>
      </w:r>
      <w:r>
        <w:t xml:space="preserve"> </w:t>
      </w:r>
      <w:r>
        <w:rPr>
          <w:rFonts w:hint="eastAsia"/>
        </w:rPr>
        <w:t>при</w:t>
      </w:r>
      <w:r>
        <w:t xml:space="preserve"> </w:t>
      </w:r>
      <w:r>
        <w:rPr>
          <w:rFonts w:hint="eastAsia"/>
        </w:rPr>
        <w:t>переводе</w:t>
      </w:r>
      <w:r>
        <w:t xml:space="preserve"> </w:t>
      </w:r>
      <w:r>
        <w:rPr>
          <w:rFonts w:hint="eastAsia"/>
        </w:rPr>
        <w:t>художественного</w:t>
      </w:r>
      <w:r>
        <w:t xml:space="preserve"> </w:t>
      </w:r>
      <w:r>
        <w:rPr>
          <w:rFonts w:hint="eastAsia"/>
        </w:rPr>
        <w:t>текста</w:t>
      </w:r>
      <w:r>
        <w:t xml:space="preserve"> </w:t>
      </w:r>
      <w:r>
        <w:rPr>
          <w:rFonts w:hint="eastAsia"/>
        </w:rPr>
        <w:t>Николая</w:t>
      </w:r>
      <w:r>
        <w:t xml:space="preserve"> </w:t>
      </w:r>
      <w:r>
        <w:rPr>
          <w:rFonts w:hint="eastAsia"/>
        </w:rPr>
        <w:t>Островского</w:t>
      </w:r>
      <w:r>
        <w:t xml:space="preserve"> </w:t>
      </w:r>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r>
        <w:t xml:space="preserve"> </w:t>
      </w:r>
      <w:r>
        <w:rPr>
          <w:rFonts w:hint="eastAsia"/>
        </w:rPr>
        <w:t>с</w:t>
      </w:r>
      <w:r>
        <w:t xml:space="preserve"> </w:t>
      </w:r>
      <w:r>
        <w:rPr>
          <w:rFonts w:hint="eastAsia"/>
        </w:rPr>
        <w:t>русского</w:t>
      </w:r>
      <w:r>
        <w:t xml:space="preserve"> </w:t>
      </w:r>
      <w:r>
        <w:rPr>
          <w:rFonts w:hint="eastAsia"/>
        </w:rPr>
        <w:t>языка</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p>
    <w:p w14:paraId="0716A051" w14:textId="77777777" w:rsidR="00EE22A6" w:rsidRDefault="00EE22A6" w:rsidP="00EE22A6"/>
    <w:p w14:paraId="0A1105AA" w14:textId="77777777" w:rsidR="00EE22A6" w:rsidRDefault="00EE22A6" w:rsidP="00EE22A6">
      <w:r>
        <w:t xml:space="preserve">2.1.2. </w:t>
      </w:r>
      <w:r>
        <w:rPr>
          <w:rFonts w:hint="eastAsia"/>
        </w:rPr>
        <w:t>Особенности</w:t>
      </w:r>
      <w:r>
        <w:t xml:space="preserve"> </w:t>
      </w:r>
      <w:r>
        <w:rPr>
          <w:rFonts w:hint="eastAsia"/>
        </w:rPr>
        <w:t>перевода</w:t>
      </w:r>
      <w:r>
        <w:t xml:space="preserve"> </w:t>
      </w:r>
      <w:r>
        <w:rPr>
          <w:rFonts w:hint="eastAsia"/>
        </w:rPr>
        <w:t>фразеологических</w:t>
      </w:r>
      <w:r>
        <w:t xml:space="preserve"> </w:t>
      </w:r>
      <w:r>
        <w:rPr>
          <w:rFonts w:hint="eastAsia"/>
        </w:rPr>
        <w:t>единиц</w:t>
      </w:r>
      <w:r>
        <w:t xml:space="preserve"> </w:t>
      </w:r>
      <w:r>
        <w:rPr>
          <w:rFonts w:hint="eastAsia"/>
        </w:rPr>
        <w:t>с</w:t>
      </w:r>
      <w:r>
        <w:t xml:space="preserve"> </w:t>
      </w:r>
      <w:r>
        <w:rPr>
          <w:rFonts w:hint="eastAsia"/>
        </w:rPr>
        <w:t>русского</w:t>
      </w:r>
      <w:r>
        <w:t xml:space="preserve"> </w:t>
      </w:r>
      <w:r>
        <w:rPr>
          <w:rFonts w:hint="eastAsia"/>
        </w:rPr>
        <w:t>языка</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p>
    <w:p w14:paraId="4A13141D" w14:textId="77777777" w:rsidR="00EE22A6" w:rsidRDefault="00EE22A6" w:rsidP="00EE22A6"/>
    <w:p w14:paraId="58F76FB4" w14:textId="77777777" w:rsidR="00EE22A6" w:rsidRDefault="00EE22A6" w:rsidP="00EE22A6">
      <w:r>
        <w:t xml:space="preserve">2.1.3. </w:t>
      </w:r>
      <w:r>
        <w:rPr>
          <w:rFonts w:hint="eastAsia"/>
        </w:rPr>
        <w:t>Особенности</w:t>
      </w:r>
      <w:r>
        <w:t xml:space="preserve"> </w:t>
      </w:r>
      <w:r>
        <w:rPr>
          <w:rFonts w:hint="eastAsia"/>
        </w:rPr>
        <w:t>перевода</w:t>
      </w:r>
      <w:r>
        <w:t xml:space="preserve"> </w:t>
      </w:r>
      <w:r>
        <w:rPr>
          <w:rFonts w:hint="eastAsia"/>
        </w:rPr>
        <w:t>идиоматических</w:t>
      </w:r>
      <w:r>
        <w:t xml:space="preserve"> </w:t>
      </w:r>
      <w:r>
        <w:rPr>
          <w:rFonts w:hint="eastAsia"/>
        </w:rPr>
        <w:t>и</w:t>
      </w:r>
      <w:r>
        <w:t xml:space="preserve"> </w:t>
      </w:r>
      <w:r>
        <w:rPr>
          <w:rFonts w:hint="eastAsia"/>
        </w:rPr>
        <w:t>крылатых</w:t>
      </w:r>
      <w:r>
        <w:t xml:space="preserve"> </w:t>
      </w:r>
      <w:r>
        <w:rPr>
          <w:rFonts w:hint="eastAsia"/>
        </w:rPr>
        <w:t>выражений</w:t>
      </w:r>
      <w:r>
        <w:t xml:space="preserve"> </w:t>
      </w:r>
      <w:r>
        <w:rPr>
          <w:rFonts w:hint="eastAsia"/>
        </w:rPr>
        <w:t>с</w:t>
      </w:r>
      <w:r>
        <w:t xml:space="preserve"> </w:t>
      </w:r>
      <w:r>
        <w:rPr>
          <w:rFonts w:hint="eastAsia"/>
        </w:rPr>
        <w:t>русского</w:t>
      </w:r>
      <w:r>
        <w:t xml:space="preserve"> </w:t>
      </w:r>
      <w:r>
        <w:rPr>
          <w:rFonts w:hint="eastAsia"/>
        </w:rPr>
        <w:t>языка</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p>
    <w:p w14:paraId="27853E0F" w14:textId="77777777" w:rsidR="00EE22A6" w:rsidRDefault="00EE22A6" w:rsidP="00EE22A6"/>
    <w:p w14:paraId="3DAA8DFB" w14:textId="77777777" w:rsidR="00EE22A6" w:rsidRDefault="00EE22A6" w:rsidP="00EE22A6">
      <w:r>
        <w:t xml:space="preserve">2.2. </w:t>
      </w:r>
      <w:r>
        <w:rPr>
          <w:rFonts w:hint="eastAsia"/>
        </w:rPr>
        <w:t>Советизмы</w:t>
      </w:r>
      <w:r>
        <w:t xml:space="preserve"> </w:t>
      </w:r>
      <w:r>
        <w:rPr>
          <w:rFonts w:hint="eastAsia"/>
        </w:rPr>
        <w:t>в</w:t>
      </w:r>
      <w:r>
        <w:t xml:space="preserve"> </w:t>
      </w:r>
      <w:r>
        <w:rPr>
          <w:rFonts w:hint="eastAsia"/>
        </w:rPr>
        <w:t>романе</w:t>
      </w:r>
      <w:r>
        <w:t xml:space="preserve"> </w:t>
      </w:r>
      <w:r>
        <w:rPr>
          <w:rFonts w:hint="eastAsia"/>
        </w:rPr>
        <w:t>Николая</w:t>
      </w:r>
      <w:r>
        <w:t xml:space="preserve"> </w:t>
      </w:r>
      <w:r>
        <w:rPr>
          <w:rFonts w:hint="eastAsia"/>
        </w:rPr>
        <w:t>Островского</w:t>
      </w:r>
      <w:r>
        <w:t xml:space="preserve"> </w:t>
      </w:r>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r>
        <w:t xml:space="preserve"> </w:t>
      </w:r>
      <w:r>
        <w:rPr>
          <w:rFonts w:hint="eastAsia"/>
        </w:rPr>
        <w:t>и</w:t>
      </w:r>
    </w:p>
    <w:p w14:paraId="5315A96E" w14:textId="77777777" w:rsidR="00EE22A6" w:rsidRDefault="00EE22A6" w:rsidP="00EE22A6"/>
    <w:p w14:paraId="0111B33D" w14:textId="77777777" w:rsidR="00EE22A6" w:rsidRDefault="00EE22A6" w:rsidP="00EE22A6">
      <w:r>
        <w:rPr>
          <w:rFonts w:hint="eastAsia"/>
        </w:rPr>
        <w:t>особенности</w:t>
      </w:r>
      <w:r>
        <w:t xml:space="preserve"> </w:t>
      </w:r>
      <w:r>
        <w:rPr>
          <w:rFonts w:hint="eastAsia"/>
        </w:rPr>
        <w:t>их</w:t>
      </w:r>
      <w:r>
        <w:t xml:space="preserve"> </w:t>
      </w:r>
      <w:r>
        <w:rPr>
          <w:rFonts w:hint="eastAsia"/>
        </w:rPr>
        <w:t>перевода</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p>
    <w:p w14:paraId="1F15C935" w14:textId="77777777" w:rsidR="00EE22A6" w:rsidRDefault="00EE22A6" w:rsidP="00EE22A6"/>
    <w:p w14:paraId="21D4C9E1" w14:textId="77777777" w:rsidR="00EE22A6" w:rsidRDefault="00EE22A6" w:rsidP="00EE22A6">
      <w:r>
        <w:t xml:space="preserve">2.3. </w:t>
      </w:r>
      <w:r>
        <w:rPr>
          <w:rFonts w:hint="eastAsia"/>
        </w:rPr>
        <w:t>Лозунги</w:t>
      </w:r>
      <w:r>
        <w:t xml:space="preserve"> </w:t>
      </w:r>
      <w:r>
        <w:rPr>
          <w:rFonts w:hint="eastAsia"/>
        </w:rPr>
        <w:t>в</w:t>
      </w:r>
      <w:r>
        <w:t xml:space="preserve"> </w:t>
      </w:r>
      <w:r>
        <w:rPr>
          <w:rFonts w:hint="eastAsia"/>
        </w:rPr>
        <w:t>романе</w:t>
      </w:r>
      <w:r>
        <w:t xml:space="preserve"> </w:t>
      </w:r>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r>
        <w:t xml:space="preserve"> </w:t>
      </w:r>
      <w:r>
        <w:rPr>
          <w:rFonts w:hint="eastAsia"/>
        </w:rPr>
        <w:t>и</w:t>
      </w:r>
      <w:r>
        <w:t xml:space="preserve"> </w:t>
      </w:r>
      <w:r>
        <w:rPr>
          <w:rFonts w:hint="eastAsia"/>
        </w:rPr>
        <w:t>их</w:t>
      </w:r>
      <w:r>
        <w:t xml:space="preserve"> </w:t>
      </w:r>
      <w:r>
        <w:rPr>
          <w:rFonts w:hint="eastAsia"/>
        </w:rPr>
        <w:t>переводы</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r>
        <w:t xml:space="preserve"> </w:t>
      </w:r>
      <w:r>
        <w:rPr>
          <w:rFonts w:hint="eastAsia"/>
        </w:rPr>
        <w:t>языки</w:t>
      </w:r>
    </w:p>
    <w:p w14:paraId="7B51709F" w14:textId="77777777" w:rsidR="00EE22A6" w:rsidRDefault="00EE22A6" w:rsidP="00EE22A6"/>
    <w:p w14:paraId="7E5A8EF0" w14:textId="77777777" w:rsidR="00EE22A6" w:rsidRDefault="00EE22A6" w:rsidP="00EE22A6">
      <w:r>
        <w:t xml:space="preserve">2.4. </w:t>
      </w:r>
      <w:r>
        <w:rPr>
          <w:rFonts w:hint="eastAsia"/>
        </w:rPr>
        <w:t>Особенности</w:t>
      </w:r>
      <w:r>
        <w:t xml:space="preserve"> </w:t>
      </w:r>
      <w:r>
        <w:rPr>
          <w:rFonts w:hint="eastAsia"/>
        </w:rPr>
        <w:t>перевода</w:t>
      </w:r>
      <w:r>
        <w:t xml:space="preserve"> </w:t>
      </w:r>
      <w:r>
        <w:rPr>
          <w:rFonts w:hint="eastAsia"/>
        </w:rPr>
        <w:t>лакунарной</w:t>
      </w:r>
      <w:r>
        <w:t xml:space="preserve"> </w:t>
      </w:r>
      <w:r>
        <w:rPr>
          <w:rFonts w:hint="eastAsia"/>
        </w:rPr>
        <w:t>лексики</w:t>
      </w:r>
      <w:r>
        <w:t xml:space="preserve"> </w:t>
      </w:r>
      <w:r>
        <w:rPr>
          <w:rFonts w:hint="eastAsia"/>
        </w:rPr>
        <w:t>с</w:t>
      </w:r>
      <w:r>
        <w:t xml:space="preserve"> </w:t>
      </w:r>
      <w:r>
        <w:rPr>
          <w:rFonts w:hint="eastAsia"/>
        </w:rPr>
        <w:t>русского</w:t>
      </w:r>
      <w:r>
        <w:t xml:space="preserve"> </w:t>
      </w:r>
      <w:r>
        <w:rPr>
          <w:rFonts w:hint="eastAsia"/>
        </w:rPr>
        <w:t>языка</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p>
    <w:p w14:paraId="732A897E" w14:textId="77777777" w:rsidR="00EE22A6" w:rsidRDefault="00EE22A6" w:rsidP="00EE22A6"/>
    <w:p w14:paraId="41E98DCD" w14:textId="77777777" w:rsidR="00EE22A6" w:rsidRDefault="00EE22A6" w:rsidP="00EE22A6">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7F1C205" w14:textId="77777777" w:rsidR="00EE22A6" w:rsidRDefault="00EE22A6" w:rsidP="00EE22A6"/>
    <w:p w14:paraId="50AD1DC5" w14:textId="77777777" w:rsidR="00EE22A6" w:rsidRDefault="00EE22A6" w:rsidP="00EE22A6">
      <w:r>
        <w:rPr>
          <w:rFonts w:hint="eastAsia"/>
        </w:rPr>
        <w:t>Глава</w:t>
      </w:r>
      <w:r>
        <w:t xml:space="preserve"> 3. </w:t>
      </w:r>
      <w:r>
        <w:rPr>
          <w:rFonts w:hint="eastAsia"/>
        </w:rPr>
        <w:t>Стилистические</w:t>
      </w:r>
      <w:r>
        <w:t xml:space="preserve"> </w:t>
      </w:r>
      <w:r>
        <w:rPr>
          <w:rFonts w:hint="eastAsia"/>
        </w:rPr>
        <w:t>выразительные</w:t>
      </w:r>
      <w:r>
        <w:t xml:space="preserve"> </w:t>
      </w:r>
      <w:r>
        <w:rPr>
          <w:rFonts w:hint="eastAsia"/>
        </w:rPr>
        <w:t>средства</w:t>
      </w:r>
      <w:r>
        <w:t xml:space="preserve"> </w:t>
      </w:r>
      <w:r>
        <w:rPr>
          <w:rFonts w:hint="eastAsia"/>
        </w:rPr>
        <w:t>в</w:t>
      </w:r>
      <w:r>
        <w:t xml:space="preserve"> </w:t>
      </w:r>
      <w:r>
        <w:rPr>
          <w:rFonts w:hint="eastAsia"/>
        </w:rPr>
        <w:t>создании</w:t>
      </w:r>
      <w:r>
        <w:t xml:space="preserve"> </w:t>
      </w:r>
      <w:r>
        <w:rPr>
          <w:rFonts w:hint="eastAsia"/>
        </w:rPr>
        <w:t>образа</w:t>
      </w:r>
      <w:r>
        <w:t xml:space="preserve"> </w:t>
      </w:r>
      <w:r>
        <w:rPr>
          <w:rFonts w:hint="eastAsia"/>
        </w:rPr>
        <w:t>героя</w:t>
      </w:r>
      <w:r>
        <w:t xml:space="preserve"> </w:t>
      </w:r>
      <w:r>
        <w:rPr>
          <w:rFonts w:hint="eastAsia"/>
        </w:rPr>
        <w:t>гражданской</w:t>
      </w:r>
      <w:r>
        <w:t xml:space="preserve"> </w:t>
      </w:r>
      <w:r>
        <w:rPr>
          <w:rFonts w:hint="eastAsia"/>
        </w:rPr>
        <w:t>войны</w:t>
      </w:r>
      <w:r>
        <w:t xml:space="preserve"> </w:t>
      </w:r>
      <w:r>
        <w:rPr>
          <w:rFonts w:hint="eastAsia"/>
        </w:rPr>
        <w:t>Павки</w:t>
      </w:r>
      <w:r>
        <w:t xml:space="preserve"> </w:t>
      </w:r>
      <w:r>
        <w:rPr>
          <w:rFonts w:hint="eastAsia"/>
        </w:rPr>
        <w:t>Корчагина</w:t>
      </w:r>
      <w:r>
        <w:t xml:space="preserve"> </w:t>
      </w:r>
      <w:r>
        <w:rPr>
          <w:rFonts w:hint="eastAsia"/>
        </w:rPr>
        <w:t>в</w:t>
      </w:r>
      <w:r>
        <w:t xml:space="preserve"> </w:t>
      </w:r>
      <w:r>
        <w:rPr>
          <w:rFonts w:hint="eastAsia"/>
        </w:rPr>
        <w:t>тексте</w:t>
      </w:r>
      <w:r>
        <w:t xml:space="preserve"> </w:t>
      </w:r>
      <w:r>
        <w:rPr>
          <w:rFonts w:hint="eastAsia"/>
        </w:rPr>
        <w:t>оригинала</w:t>
      </w:r>
      <w:r>
        <w:t xml:space="preserve"> </w:t>
      </w:r>
      <w:r>
        <w:rPr>
          <w:rFonts w:hint="eastAsia"/>
        </w:rPr>
        <w:t>и</w:t>
      </w:r>
      <w:r>
        <w:t xml:space="preserve"> </w:t>
      </w:r>
      <w:r>
        <w:rPr>
          <w:rFonts w:hint="eastAsia"/>
        </w:rPr>
        <w:t>в</w:t>
      </w:r>
      <w:r>
        <w:t xml:space="preserve"> </w:t>
      </w:r>
      <w:r>
        <w:rPr>
          <w:rFonts w:hint="eastAsia"/>
        </w:rPr>
        <w:t>переводах</w:t>
      </w:r>
      <w:r>
        <w:t xml:space="preserve"> </w:t>
      </w:r>
      <w:r>
        <w:rPr>
          <w:rFonts w:hint="eastAsia"/>
        </w:rPr>
        <w:t>на</w:t>
      </w:r>
    </w:p>
    <w:p w14:paraId="1C5BF43F" w14:textId="77777777" w:rsidR="00EE22A6" w:rsidRDefault="00EE22A6" w:rsidP="00EE22A6"/>
    <w:p w14:paraId="0EB5DB06" w14:textId="77777777" w:rsidR="00EE22A6" w:rsidRDefault="00EE22A6" w:rsidP="00EE22A6">
      <w:r>
        <w:rPr>
          <w:rFonts w:hint="eastAsia"/>
        </w:rPr>
        <w:t>китайский</w:t>
      </w:r>
      <w:r>
        <w:t xml:space="preserve"> </w:t>
      </w:r>
      <w:r>
        <w:rPr>
          <w:rFonts w:hint="eastAsia"/>
        </w:rPr>
        <w:t>и</w:t>
      </w:r>
      <w:r>
        <w:t xml:space="preserve"> </w:t>
      </w:r>
      <w:r>
        <w:rPr>
          <w:rFonts w:hint="eastAsia"/>
        </w:rPr>
        <w:t>английский</w:t>
      </w:r>
      <w:r>
        <w:t xml:space="preserve"> </w:t>
      </w:r>
      <w:r>
        <w:rPr>
          <w:rFonts w:hint="eastAsia"/>
        </w:rPr>
        <w:t>языки</w:t>
      </w:r>
    </w:p>
    <w:p w14:paraId="71A02941" w14:textId="77777777" w:rsidR="00EE22A6" w:rsidRDefault="00EE22A6" w:rsidP="00EE22A6"/>
    <w:p w14:paraId="285B85AC" w14:textId="77777777" w:rsidR="00EE22A6" w:rsidRDefault="00EE22A6" w:rsidP="00EE22A6">
      <w:r>
        <w:rPr>
          <w:rFonts w:hint="eastAsia"/>
        </w:rPr>
        <w:t>Вводная</w:t>
      </w:r>
      <w:r>
        <w:t xml:space="preserve"> </w:t>
      </w:r>
      <w:r>
        <w:rPr>
          <w:rFonts w:hint="eastAsia"/>
        </w:rPr>
        <w:t>часть</w:t>
      </w:r>
      <w:r>
        <w:t xml:space="preserve"> </w:t>
      </w:r>
      <w:r>
        <w:rPr>
          <w:rFonts w:hint="eastAsia"/>
        </w:rPr>
        <w:t>и</w:t>
      </w:r>
      <w:r>
        <w:t xml:space="preserve"> </w:t>
      </w:r>
      <w:r>
        <w:rPr>
          <w:rFonts w:hint="eastAsia"/>
        </w:rPr>
        <w:t>задачи</w:t>
      </w:r>
      <w:r>
        <w:t xml:space="preserve"> </w:t>
      </w:r>
      <w:r>
        <w:rPr>
          <w:rFonts w:hint="eastAsia"/>
        </w:rPr>
        <w:t>главы</w:t>
      </w:r>
    </w:p>
    <w:p w14:paraId="5A23D00E" w14:textId="77777777" w:rsidR="00EE22A6" w:rsidRDefault="00EE22A6" w:rsidP="00EE22A6"/>
    <w:p w14:paraId="2AF1883F" w14:textId="77777777" w:rsidR="00EE22A6" w:rsidRDefault="00EE22A6" w:rsidP="00EE22A6">
      <w:r>
        <w:t xml:space="preserve">3.1. </w:t>
      </w:r>
      <w:r>
        <w:rPr>
          <w:rFonts w:hint="eastAsia"/>
        </w:rPr>
        <w:t>Роль</w:t>
      </w:r>
      <w:r>
        <w:t xml:space="preserve"> </w:t>
      </w:r>
      <w:r>
        <w:rPr>
          <w:rFonts w:hint="eastAsia"/>
        </w:rPr>
        <w:t>национальных</w:t>
      </w:r>
      <w:r>
        <w:t xml:space="preserve"> </w:t>
      </w:r>
      <w:r>
        <w:rPr>
          <w:rFonts w:hint="eastAsia"/>
        </w:rPr>
        <w:t>стереотипов</w:t>
      </w:r>
      <w:r>
        <w:t xml:space="preserve"> </w:t>
      </w:r>
      <w:r>
        <w:rPr>
          <w:rFonts w:hint="eastAsia"/>
        </w:rPr>
        <w:t>в</w:t>
      </w:r>
      <w:r>
        <w:t xml:space="preserve"> </w:t>
      </w:r>
      <w:r>
        <w:rPr>
          <w:rFonts w:hint="eastAsia"/>
        </w:rPr>
        <w:t>создании</w:t>
      </w:r>
      <w:r>
        <w:t xml:space="preserve"> </w:t>
      </w:r>
      <w:r>
        <w:rPr>
          <w:rFonts w:hint="eastAsia"/>
        </w:rPr>
        <w:t>образа</w:t>
      </w:r>
      <w:r>
        <w:t xml:space="preserve"> </w:t>
      </w:r>
      <w:r>
        <w:rPr>
          <w:rFonts w:hint="eastAsia"/>
        </w:rPr>
        <w:t>национального</w:t>
      </w:r>
      <w:r>
        <w:t xml:space="preserve"> </w:t>
      </w:r>
      <w:r>
        <w:rPr>
          <w:rFonts w:hint="eastAsia"/>
        </w:rPr>
        <w:t>героя</w:t>
      </w:r>
      <w:r>
        <w:t xml:space="preserve"> </w:t>
      </w:r>
      <w:r>
        <w:rPr>
          <w:rFonts w:hint="eastAsia"/>
        </w:rPr>
        <w:t>Павки</w:t>
      </w:r>
      <w:r>
        <w:t xml:space="preserve"> </w:t>
      </w:r>
      <w:r>
        <w:rPr>
          <w:rFonts w:hint="eastAsia"/>
        </w:rPr>
        <w:t>Корчагина</w:t>
      </w:r>
    </w:p>
    <w:p w14:paraId="0F04A697" w14:textId="77777777" w:rsidR="00EE22A6" w:rsidRDefault="00EE22A6" w:rsidP="00EE22A6"/>
    <w:p w14:paraId="4077B031" w14:textId="77777777" w:rsidR="00EE22A6" w:rsidRDefault="00EE22A6" w:rsidP="00EE22A6">
      <w:r>
        <w:t xml:space="preserve">3.2. </w:t>
      </w:r>
      <w:r>
        <w:rPr>
          <w:rFonts w:hint="eastAsia"/>
        </w:rPr>
        <w:t>Лингвокультурный</w:t>
      </w:r>
      <w:r>
        <w:t xml:space="preserve"> </w:t>
      </w:r>
      <w:r>
        <w:rPr>
          <w:rFonts w:hint="eastAsia"/>
        </w:rPr>
        <w:t>типаж</w:t>
      </w:r>
      <w:r>
        <w:t xml:space="preserve"> </w:t>
      </w:r>
      <w:r>
        <w:rPr>
          <w:rFonts w:hint="eastAsia"/>
        </w:rPr>
        <w:t>«</w:t>
      </w:r>
      <w:r>
        <w:rPr>
          <w:rFonts w:hint="eastAsia"/>
        </w:rPr>
        <w:t>национальный</w:t>
      </w:r>
      <w:r>
        <w:t xml:space="preserve"> </w:t>
      </w:r>
      <w:r>
        <w:rPr>
          <w:rFonts w:hint="eastAsia"/>
        </w:rPr>
        <w:t>герой</w:t>
      </w:r>
      <w:r>
        <w:rPr>
          <w:rFonts w:hint="eastAsia"/>
        </w:rPr>
        <w:t>»</w:t>
      </w:r>
      <w:r>
        <w:t xml:space="preserve">, </w:t>
      </w:r>
      <w:r>
        <w:rPr>
          <w:rFonts w:hint="eastAsia"/>
        </w:rPr>
        <w:t>представленный</w:t>
      </w:r>
      <w:r>
        <w:t xml:space="preserve"> </w:t>
      </w:r>
      <w:r>
        <w:rPr>
          <w:rFonts w:hint="eastAsia"/>
        </w:rPr>
        <w:t>в</w:t>
      </w:r>
      <w:r>
        <w:t xml:space="preserve"> </w:t>
      </w:r>
      <w:r>
        <w:rPr>
          <w:rFonts w:hint="eastAsia"/>
        </w:rPr>
        <w:t>тексте</w:t>
      </w:r>
      <w:r>
        <w:t xml:space="preserve"> </w:t>
      </w:r>
      <w:r>
        <w:rPr>
          <w:rFonts w:hint="eastAsia"/>
        </w:rPr>
        <w:t>романа</w:t>
      </w:r>
      <w:r>
        <w:t xml:space="preserve"> </w:t>
      </w:r>
      <w:r>
        <w:rPr>
          <w:rFonts w:hint="eastAsia"/>
        </w:rPr>
        <w:t>Николая</w:t>
      </w:r>
      <w:r>
        <w:t xml:space="preserve"> </w:t>
      </w:r>
      <w:r>
        <w:rPr>
          <w:rFonts w:hint="eastAsia"/>
        </w:rPr>
        <w:t>Островского</w:t>
      </w:r>
      <w:r>
        <w:t xml:space="preserve"> </w:t>
      </w:r>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r>
        <w:t xml:space="preserve"> </w:t>
      </w:r>
      <w:r>
        <w:rPr>
          <w:rFonts w:hint="eastAsia"/>
        </w:rPr>
        <w:t>и</w:t>
      </w:r>
      <w:r>
        <w:t xml:space="preserve"> </w:t>
      </w:r>
      <w:r>
        <w:rPr>
          <w:rFonts w:hint="eastAsia"/>
        </w:rPr>
        <w:t>его</w:t>
      </w:r>
      <w:r>
        <w:t xml:space="preserve"> </w:t>
      </w:r>
      <w:r>
        <w:rPr>
          <w:rFonts w:hint="eastAsia"/>
        </w:rPr>
        <w:t>переводах</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r>
        <w:t xml:space="preserve"> </w:t>
      </w:r>
      <w:r>
        <w:rPr>
          <w:rFonts w:hint="eastAsia"/>
        </w:rPr>
        <w:t>языки</w:t>
      </w:r>
    </w:p>
    <w:p w14:paraId="4AAF30A0" w14:textId="77777777" w:rsidR="00EE22A6" w:rsidRDefault="00EE22A6" w:rsidP="00EE22A6"/>
    <w:p w14:paraId="3DE94863" w14:textId="77777777" w:rsidR="00EE22A6" w:rsidRDefault="00EE22A6" w:rsidP="00EE22A6">
      <w:r>
        <w:t xml:space="preserve">3.3. </w:t>
      </w:r>
      <w:r>
        <w:rPr>
          <w:rFonts w:hint="eastAsia"/>
        </w:rPr>
        <w:t>Идиостилистика</w:t>
      </w:r>
      <w:r>
        <w:t xml:space="preserve"> </w:t>
      </w:r>
      <w:r>
        <w:rPr>
          <w:rFonts w:hint="eastAsia"/>
        </w:rPr>
        <w:t>перевода</w:t>
      </w:r>
      <w:r>
        <w:t xml:space="preserve"> </w:t>
      </w:r>
      <w:r>
        <w:rPr>
          <w:rFonts w:hint="eastAsia"/>
        </w:rPr>
        <w:t>романа</w:t>
      </w:r>
      <w:r>
        <w:t xml:space="preserve"> </w:t>
      </w:r>
      <w:r>
        <w:rPr>
          <w:rFonts w:hint="eastAsia"/>
        </w:rPr>
        <w:t>Николая</w:t>
      </w:r>
      <w:r>
        <w:t xml:space="preserve"> </w:t>
      </w:r>
      <w:r>
        <w:rPr>
          <w:rFonts w:hint="eastAsia"/>
        </w:rPr>
        <w:t>Островского</w:t>
      </w:r>
      <w:r>
        <w:t xml:space="preserve"> </w:t>
      </w:r>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r>
        <w:t xml:space="preserve"> </w:t>
      </w:r>
      <w:r>
        <w:rPr>
          <w:rFonts w:hint="eastAsia"/>
        </w:rPr>
        <w:t>языки</w:t>
      </w:r>
      <w:r>
        <w:t>:</w:t>
      </w:r>
    </w:p>
    <w:p w14:paraId="398AC4C6" w14:textId="77777777" w:rsidR="00EE22A6" w:rsidRDefault="00EE22A6" w:rsidP="00EE22A6"/>
    <w:p w14:paraId="1BABAC5C" w14:textId="77777777" w:rsidR="00EE22A6" w:rsidRDefault="00EE22A6" w:rsidP="00EE22A6">
      <w:r>
        <w:rPr>
          <w:rFonts w:hint="eastAsia"/>
        </w:rPr>
        <w:t>лексико</w:t>
      </w:r>
      <w:r>
        <w:t>-</w:t>
      </w:r>
      <w:r>
        <w:rPr>
          <w:rFonts w:hint="eastAsia"/>
        </w:rPr>
        <w:t>семантические</w:t>
      </w:r>
      <w:r>
        <w:t xml:space="preserve"> </w:t>
      </w:r>
      <w:r>
        <w:rPr>
          <w:rFonts w:hint="eastAsia"/>
        </w:rPr>
        <w:t>стилистические</w:t>
      </w:r>
      <w:r>
        <w:t xml:space="preserve"> </w:t>
      </w:r>
      <w:r>
        <w:rPr>
          <w:rFonts w:hint="eastAsia"/>
        </w:rPr>
        <w:t>средства</w:t>
      </w:r>
    </w:p>
    <w:p w14:paraId="24000364" w14:textId="77777777" w:rsidR="00EE22A6" w:rsidRDefault="00EE22A6" w:rsidP="00EE22A6"/>
    <w:p w14:paraId="2F8ECF1F" w14:textId="77777777" w:rsidR="00EE22A6" w:rsidRDefault="00EE22A6" w:rsidP="00EE22A6">
      <w:r>
        <w:t xml:space="preserve">3.4. </w:t>
      </w:r>
      <w:r>
        <w:rPr>
          <w:rFonts w:hint="eastAsia"/>
        </w:rPr>
        <w:t>Идиостилистика</w:t>
      </w:r>
      <w:r>
        <w:t xml:space="preserve"> </w:t>
      </w:r>
      <w:r>
        <w:rPr>
          <w:rFonts w:hint="eastAsia"/>
        </w:rPr>
        <w:t>перевода</w:t>
      </w:r>
      <w:r>
        <w:t xml:space="preserve"> </w:t>
      </w:r>
      <w:r>
        <w:rPr>
          <w:rFonts w:hint="eastAsia"/>
        </w:rPr>
        <w:t>романа</w:t>
      </w:r>
      <w:r>
        <w:t xml:space="preserve"> </w:t>
      </w:r>
      <w:r>
        <w:rPr>
          <w:rFonts w:hint="eastAsia"/>
        </w:rPr>
        <w:t>Николая</w:t>
      </w:r>
      <w:r>
        <w:t xml:space="preserve"> </w:t>
      </w:r>
      <w:r>
        <w:rPr>
          <w:rFonts w:hint="eastAsia"/>
        </w:rPr>
        <w:t>Островского</w:t>
      </w:r>
      <w:r>
        <w:t xml:space="preserve"> </w:t>
      </w:r>
      <w:r>
        <w:rPr>
          <w:rFonts w:hint="eastAsia"/>
        </w:rPr>
        <w:t>«</w:t>
      </w:r>
      <w:r>
        <w:rPr>
          <w:rFonts w:hint="eastAsia"/>
        </w:rPr>
        <w:t>Как</w:t>
      </w:r>
      <w:r>
        <w:t xml:space="preserve"> </w:t>
      </w:r>
      <w:r>
        <w:rPr>
          <w:rFonts w:hint="eastAsia"/>
        </w:rPr>
        <w:t>закалялась</w:t>
      </w:r>
      <w:r>
        <w:t xml:space="preserve"> </w:t>
      </w:r>
      <w:r>
        <w:rPr>
          <w:rFonts w:hint="eastAsia"/>
        </w:rPr>
        <w:t>сталь</w:t>
      </w:r>
      <w:r>
        <w:rPr>
          <w:rFonts w:hint="eastAsia"/>
        </w:rPr>
        <w:t>»</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английский</w:t>
      </w:r>
      <w:r>
        <w:t xml:space="preserve"> </w:t>
      </w:r>
      <w:r>
        <w:rPr>
          <w:rFonts w:hint="eastAsia"/>
        </w:rPr>
        <w:t>языки</w:t>
      </w:r>
      <w:r>
        <w:t>:</w:t>
      </w:r>
    </w:p>
    <w:p w14:paraId="14ACB028" w14:textId="77777777" w:rsidR="00EE22A6" w:rsidRDefault="00EE22A6" w:rsidP="00EE22A6"/>
    <w:p w14:paraId="3FEEA47B" w14:textId="77777777" w:rsidR="00EE22A6" w:rsidRDefault="00EE22A6" w:rsidP="00EE22A6">
      <w:r>
        <w:rPr>
          <w:rFonts w:hint="eastAsia"/>
        </w:rPr>
        <w:t>лексико</w:t>
      </w:r>
      <w:r>
        <w:t>-</w:t>
      </w:r>
      <w:r>
        <w:rPr>
          <w:rFonts w:hint="eastAsia"/>
        </w:rPr>
        <w:t>синтаксические</w:t>
      </w:r>
      <w:r>
        <w:t xml:space="preserve"> </w:t>
      </w:r>
      <w:r>
        <w:rPr>
          <w:rFonts w:hint="eastAsia"/>
        </w:rPr>
        <w:t>стилистические</w:t>
      </w:r>
      <w:r>
        <w:t xml:space="preserve"> </w:t>
      </w:r>
      <w:r>
        <w:rPr>
          <w:rFonts w:hint="eastAsia"/>
        </w:rPr>
        <w:t>средства</w:t>
      </w:r>
    </w:p>
    <w:p w14:paraId="4128D422" w14:textId="77777777" w:rsidR="00EE22A6" w:rsidRDefault="00EE22A6" w:rsidP="00EE22A6"/>
    <w:p w14:paraId="565EE0D6" w14:textId="77777777" w:rsidR="00EE22A6" w:rsidRDefault="00EE22A6" w:rsidP="00EE22A6">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0E44C55" w14:textId="77777777" w:rsidR="00EE22A6" w:rsidRDefault="00EE22A6" w:rsidP="00EE22A6"/>
    <w:p w14:paraId="21512382" w14:textId="77777777" w:rsidR="00EE22A6" w:rsidRDefault="00EE22A6" w:rsidP="00EE22A6">
      <w:r>
        <w:rPr>
          <w:rFonts w:hint="eastAsia"/>
        </w:rPr>
        <w:t>Заключение</w:t>
      </w:r>
    </w:p>
    <w:p w14:paraId="40CC08C5" w14:textId="77777777" w:rsidR="00EE22A6" w:rsidRDefault="00EE22A6" w:rsidP="00EE22A6"/>
    <w:p w14:paraId="6E793F89" w14:textId="77777777" w:rsidR="00EE22A6" w:rsidRDefault="00EE22A6" w:rsidP="00EE22A6">
      <w:r>
        <w:rPr>
          <w:rFonts w:hint="eastAsia"/>
        </w:rPr>
        <w:t>Список</w:t>
      </w:r>
      <w:r>
        <w:t xml:space="preserve"> </w:t>
      </w:r>
      <w:r>
        <w:rPr>
          <w:rFonts w:hint="eastAsia"/>
        </w:rPr>
        <w:t>литературы</w:t>
      </w:r>
    </w:p>
    <w:p w14:paraId="3C876008" w14:textId="77777777" w:rsidR="00EE22A6" w:rsidRDefault="00EE22A6" w:rsidP="00EE22A6"/>
    <w:p w14:paraId="5300D24E" w14:textId="307BF716" w:rsidR="00EE22A6" w:rsidRPr="00EE22A6" w:rsidRDefault="00EE22A6" w:rsidP="00EE22A6">
      <w:r>
        <w:rPr>
          <w:rFonts w:hint="eastAsia"/>
        </w:rPr>
        <w:t>Приложение</w:t>
      </w:r>
      <w:r>
        <w:t xml:space="preserve"> </w:t>
      </w:r>
      <w:r>
        <w:rPr>
          <w:rFonts w:hint="eastAsia"/>
        </w:rPr>
        <w:t>А</w:t>
      </w:r>
    </w:p>
    <w:sectPr w:rsidR="00EE22A6" w:rsidRPr="00EE22A6" w:rsidSect="008458D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6B05" w14:textId="77777777" w:rsidR="008458D2" w:rsidRDefault="008458D2">
      <w:pPr>
        <w:spacing w:after="0" w:line="240" w:lineRule="auto"/>
      </w:pPr>
      <w:r>
        <w:separator/>
      </w:r>
    </w:p>
  </w:endnote>
  <w:endnote w:type="continuationSeparator" w:id="0">
    <w:p w14:paraId="46AC6A4A" w14:textId="77777777" w:rsidR="008458D2" w:rsidRDefault="0084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4571" w14:textId="77777777" w:rsidR="008458D2" w:rsidRDefault="008458D2"/>
    <w:p w14:paraId="50AEE31B" w14:textId="77777777" w:rsidR="008458D2" w:rsidRDefault="008458D2"/>
    <w:p w14:paraId="604B61BE" w14:textId="77777777" w:rsidR="008458D2" w:rsidRDefault="008458D2"/>
    <w:p w14:paraId="46F1952F" w14:textId="77777777" w:rsidR="008458D2" w:rsidRDefault="008458D2"/>
    <w:p w14:paraId="3CF4F9C6" w14:textId="77777777" w:rsidR="008458D2" w:rsidRDefault="008458D2"/>
    <w:p w14:paraId="1D1F08A2" w14:textId="77777777" w:rsidR="008458D2" w:rsidRDefault="008458D2"/>
    <w:p w14:paraId="4A9AF150" w14:textId="77777777" w:rsidR="008458D2" w:rsidRDefault="008458D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C3182D1" wp14:editId="427476C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1A1C" w14:textId="77777777" w:rsidR="008458D2" w:rsidRDefault="008458D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3182D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1CA1A1C" w14:textId="77777777" w:rsidR="008458D2" w:rsidRDefault="008458D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5286853" w14:textId="77777777" w:rsidR="008458D2" w:rsidRDefault="008458D2"/>
    <w:p w14:paraId="6A36FEF5" w14:textId="77777777" w:rsidR="008458D2" w:rsidRDefault="008458D2"/>
    <w:p w14:paraId="5ADFEFCB" w14:textId="77777777" w:rsidR="008458D2" w:rsidRDefault="008458D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8FD64AC" wp14:editId="7C0BCCA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A5675" w14:textId="77777777" w:rsidR="008458D2" w:rsidRDefault="008458D2"/>
                          <w:p w14:paraId="6DC3A510" w14:textId="77777777" w:rsidR="008458D2" w:rsidRDefault="008458D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FD64A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AA5675" w14:textId="77777777" w:rsidR="008458D2" w:rsidRDefault="008458D2"/>
                    <w:p w14:paraId="6DC3A510" w14:textId="77777777" w:rsidR="008458D2" w:rsidRDefault="008458D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BFF2313" w14:textId="77777777" w:rsidR="008458D2" w:rsidRDefault="008458D2"/>
    <w:p w14:paraId="65F1720E" w14:textId="77777777" w:rsidR="008458D2" w:rsidRDefault="008458D2">
      <w:pPr>
        <w:rPr>
          <w:sz w:val="2"/>
          <w:szCs w:val="2"/>
        </w:rPr>
      </w:pPr>
    </w:p>
    <w:p w14:paraId="7AB18156" w14:textId="77777777" w:rsidR="008458D2" w:rsidRDefault="008458D2"/>
    <w:p w14:paraId="06BBC2EC" w14:textId="77777777" w:rsidR="008458D2" w:rsidRDefault="008458D2">
      <w:pPr>
        <w:spacing w:after="0" w:line="240" w:lineRule="auto"/>
      </w:pPr>
    </w:p>
  </w:footnote>
  <w:footnote w:type="continuationSeparator" w:id="0">
    <w:p w14:paraId="1804D8F5" w14:textId="77777777" w:rsidR="008458D2" w:rsidRDefault="00845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D2"/>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49856</TotalTime>
  <Pages>4</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413</cp:revision>
  <cp:lastPrinted>2009-02-06T05:36:00Z</cp:lastPrinted>
  <dcterms:created xsi:type="dcterms:W3CDTF">2024-01-07T13:43:00Z</dcterms:created>
  <dcterms:modified xsi:type="dcterms:W3CDTF">2024-03-26T09:29:00Z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