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7D11B" w14:textId="77777777" w:rsidR="00127AE3" w:rsidRPr="00127AE3" w:rsidRDefault="00127AE3" w:rsidP="00127AE3">
      <w:pPr>
        <w:rPr>
          <w:rFonts w:ascii="Times New Roman" w:eastAsia="Arial Unicode MS" w:hAnsi="Times New Roman" w:cs="Times New Roman"/>
          <w:b/>
          <w:bCs/>
          <w:color w:val="000000"/>
          <w:kern w:val="0"/>
          <w:sz w:val="28"/>
          <w:szCs w:val="28"/>
          <w:lang w:eastAsia="ru-RU" w:bidi="uk-UA"/>
        </w:rPr>
      </w:pPr>
      <w:r w:rsidRPr="00127AE3">
        <w:rPr>
          <w:rFonts w:ascii="Times New Roman" w:eastAsia="Arial Unicode MS" w:hAnsi="Times New Roman" w:cs="Times New Roman" w:hint="eastAsia"/>
          <w:b/>
          <w:bCs/>
          <w:color w:val="000000"/>
          <w:kern w:val="0"/>
          <w:sz w:val="28"/>
          <w:szCs w:val="28"/>
          <w:lang w:eastAsia="ru-RU" w:bidi="uk-UA"/>
        </w:rPr>
        <w:t>Колупаєв</w:t>
      </w:r>
      <w:r w:rsidRPr="00127AE3">
        <w:rPr>
          <w:rFonts w:ascii="Times New Roman" w:eastAsia="Arial Unicode MS" w:hAnsi="Times New Roman" w:cs="Times New Roman"/>
          <w:b/>
          <w:bCs/>
          <w:color w:val="000000"/>
          <w:kern w:val="0"/>
          <w:sz w:val="28"/>
          <w:szCs w:val="28"/>
          <w:lang w:eastAsia="ru-RU" w:bidi="uk-UA"/>
        </w:rPr>
        <w:t xml:space="preserve"> </w:t>
      </w:r>
      <w:r w:rsidRPr="00127AE3">
        <w:rPr>
          <w:rFonts w:ascii="Times New Roman" w:eastAsia="Arial Unicode MS" w:hAnsi="Times New Roman" w:cs="Times New Roman" w:hint="eastAsia"/>
          <w:b/>
          <w:bCs/>
          <w:color w:val="000000"/>
          <w:kern w:val="0"/>
          <w:sz w:val="28"/>
          <w:szCs w:val="28"/>
          <w:lang w:eastAsia="ru-RU" w:bidi="uk-UA"/>
        </w:rPr>
        <w:t>Сергій</w:t>
      </w:r>
      <w:r w:rsidRPr="00127AE3">
        <w:rPr>
          <w:rFonts w:ascii="Times New Roman" w:eastAsia="Arial Unicode MS" w:hAnsi="Times New Roman" w:cs="Times New Roman"/>
          <w:b/>
          <w:bCs/>
          <w:color w:val="000000"/>
          <w:kern w:val="0"/>
          <w:sz w:val="28"/>
          <w:szCs w:val="28"/>
          <w:lang w:eastAsia="ru-RU" w:bidi="uk-UA"/>
        </w:rPr>
        <w:t xml:space="preserve"> </w:t>
      </w:r>
      <w:r w:rsidRPr="00127AE3">
        <w:rPr>
          <w:rFonts w:ascii="Times New Roman" w:eastAsia="Arial Unicode MS" w:hAnsi="Times New Roman" w:cs="Times New Roman" w:hint="eastAsia"/>
          <w:b/>
          <w:bCs/>
          <w:color w:val="000000"/>
          <w:kern w:val="0"/>
          <w:sz w:val="28"/>
          <w:szCs w:val="28"/>
          <w:lang w:eastAsia="ru-RU" w:bidi="uk-UA"/>
        </w:rPr>
        <w:t>Михайлович</w:t>
      </w:r>
      <w:r w:rsidRPr="00127AE3">
        <w:rPr>
          <w:rFonts w:ascii="Times New Roman" w:eastAsia="Arial Unicode MS" w:hAnsi="Times New Roman" w:cs="Times New Roman"/>
          <w:b/>
          <w:bCs/>
          <w:color w:val="000000"/>
          <w:kern w:val="0"/>
          <w:sz w:val="28"/>
          <w:szCs w:val="28"/>
          <w:lang w:eastAsia="ru-RU" w:bidi="uk-UA"/>
        </w:rPr>
        <w:t xml:space="preserve">, </w:t>
      </w:r>
      <w:r w:rsidRPr="00127AE3">
        <w:rPr>
          <w:rFonts w:ascii="Times New Roman" w:eastAsia="Arial Unicode MS" w:hAnsi="Times New Roman" w:cs="Times New Roman" w:hint="eastAsia"/>
          <w:b/>
          <w:bCs/>
          <w:color w:val="000000"/>
          <w:kern w:val="0"/>
          <w:sz w:val="28"/>
          <w:szCs w:val="28"/>
          <w:lang w:eastAsia="ru-RU" w:bidi="uk-UA"/>
        </w:rPr>
        <w:t>доцент</w:t>
      </w:r>
      <w:r w:rsidRPr="00127AE3">
        <w:rPr>
          <w:rFonts w:ascii="Times New Roman" w:eastAsia="Arial Unicode MS" w:hAnsi="Times New Roman" w:cs="Times New Roman"/>
          <w:b/>
          <w:bCs/>
          <w:color w:val="000000"/>
          <w:kern w:val="0"/>
          <w:sz w:val="28"/>
          <w:szCs w:val="28"/>
          <w:lang w:eastAsia="ru-RU" w:bidi="uk-UA"/>
        </w:rPr>
        <w:t xml:space="preserve"> </w:t>
      </w:r>
      <w:r w:rsidRPr="00127AE3">
        <w:rPr>
          <w:rFonts w:ascii="Times New Roman" w:eastAsia="Arial Unicode MS" w:hAnsi="Times New Roman" w:cs="Times New Roman" w:hint="eastAsia"/>
          <w:b/>
          <w:bCs/>
          <w:color w:val="000000"/>
          <w:kern w:val="0"/>
          <w:sz w:val="28"/>
          <w:szCs w:val="28"/>
          <w:lang w:eastAsia="ru-RU" w:bidi="uk-UA"/>
        </w:rPr>
        <w:t>кафедри</w:t>
      </w:r>
      <w:r w:rsidRPr="00127AE3">
        <w:rPr>
          <w:rFonts w:ascii="Times New Roman" w:eastAsia="Arial Unicode MS" w:hAnsi="Times New Roman" w:cs="Times New Roman"/>
          <w:b/>
          <w:bCs/>
          <w:color w:val="000000"/>
          <w:kern w:val="0"/>
          <w:sz w:val="28"/>
          <w:szCs w:val="28"/>
          <w:lang w:eastAsia="ru-RU" w:bidi="uk-UA"/>
        </w:rPr>
        <w:t xml:space="preserve"> </w:t>
      </w:r>
      <w:r w:rsidRPr="00127AE3">
        <w:rPr>
          <w:rFonts w:ascii="Times New Roman" w:eastAsia="Arial Unicode MS" w:hAnsi="Times New Roman" w:cs="Times New Roman" w:hint="eastAsia"/>
          <w:b/>
          <w:bCs/>
          <w:color w:val="000000"/>
          <w:kern w:val="0"/>
          <w:sz w:val="28"/>
          <w:szCs w:val="28"/>
          <w:lang w:eastAsia="ru-RU" w:bidi="uk-UA"/>
        </w:rPr>
        <w:t>урології</w:t>
      </w:r>
      <w:r w:rsidRPr="00127AE3">
        <w:rPr>
          <w:rFonts w:ascii="Times New Roman" w:eastAsia="Arial Unicode MS" w:hAnsi="Times New Roman" w:cs="Times New Roman"/>
          <w:b/>
          <w:bCs/>
          <w:color w:val="000000"/>
          <w:kern w:val="0"/>
          <w:sz w:val="28"/>
          <w:szCs w:val="28"/>
          <w:lang w:eastAsia="ru-RU" w:bidi="uk-UA"/>
        </w:rPr>
        <w:t xml:space="preserve">, </w:t>
      </w:r>
      <w:r w:rsidRPr="00127AE3">
        <w:rPr>
          <w:rFonts w:ascii="Times New Roman" w:eastAsia="Arial Unicode MS" w:hAnsi="Times New Roman" w:cs="Times New Roman" w:hint="eastAsia"/>
          <w:b/>
          <w:bCs/>
          <w:color w:val="000000"/>
          <w:kern w:val="0"/>
          <w:sz w:val="28"/>
          <w:szCs w:val="28"/>
          <w:lang w:eastAsia="ru-RU" w:bidi="uk-UA"/>
        </w:rPr>
        <w:t>нефрології</w:t>
      </w:r>
      <w:r w:rsidRPr="00127AE3">
        <w:rPr>
          <w:rFonts w:ascii="Times New Roman" w:eastAsia="Arial Unicode MS" w:hAnsi="Times New Roman" w:cs="Times New Roman"/>
          <w:b/>
          <w:bCs/>
          <w:color w:val="000000"/>
          <w:kern w:val="0"/>
          <w:sz w:val="28"/>
          <w:szCs w:val="28"/>
          <w:lang w:eastAsia="ru-RU" w:bidi="uk-UA"/>
        </w:rPr>
        <w:t xml:space="preserve"> </w:t>
      </w:r>
      <w:r w:rsidRPr="00127AE3">
        <w:rPr>
          <w:rFonts w:ascii="Times New Roman" w:eastAsia="Arial Unicode MS" w:hAnsi="Times New Roman" w:cs="Times New Roman" w:hint="eastAsia"/>
          <w:b/>
          <w:bCs/>
          <w:color w:val="000000"/>
          <w:kern w:val="0"/>
          <w:sz w:val="28"/>
          <w:szCs w:val="28"/>
          <w:lang w:eastAsia="ru-RU" w:bidi="uk-UA"/>
        </w:rPr>
        <w:t>та</w:t>
      </w:r>
    </w:p>
    <w:p w14:paraId="5D3DEA06" w14:textId="77777777" w:rsidR="00127AE3" w:rsidRPr="00127AE3" w:rsidRDefault="00127AE3" w:rsidP="00127AE3">
      <w:pPr>
        <w:rPr>
          <w:rFonts w:ascii="Times New Roman" w:eastAsia="Arial Unicode MS" w:hAnsi="Times New Roman" w:cs="Times New Roman"/>
          <w:b/>
          <w:bCs/>
          <w:color w:val="000000"/>
          <w:kern w:val="0"/>
          <w:sz w:val="28"/>
          <w:szCs w:val="28"/>
          <w:lang w:eastAsia="ru-RU" w:bidi="uk-UA"/>
        </w:rPr>
      </w:pPr>
      <w:r w:rsidRPr="00127AE3">
        <w:rPr>
          <w:rFonts w:ascii="Times New Roman" w:eastAsia="Arial Unicode MS" w:hAnsi="Times New Roman" w:cs="Times New Roman" w:hint="eastAsia"/>
          <w:b/>
          <w:bCs/>
          <w:color w:val="000000"/>
          <w:kern w:val="0"/>
          <w:sz w:val="28"/>
          <w:szCs w:val="28"/>
          <w:lang w:eastAsia="ru-RU" w:bidi="uk-UA"/>
        </w:rPr>
        <w:t>андрології</w:t>
      </w:r>
      <w:r w:rsidRPr="00127AE3">
        <w:rPr>
          <w:rFonts w:ascii="Times New Roman" w:eastAsia="Arial Unicode MS" w:hAnsi="Times New Roman" w:cs="Times New Roman"/>
          <w:b/>
          <w:bCs/>
          <w:color w:val="000000"/>
          <w:kern w:val="0"/>
          <w:sz w:val="28"/>
          <w:szCs w:val="28"/>
          <w:lang w:eastAsia="ru-RU" w:bidi="uk-UA"/>
        </w:rPr>
        <w:t xml:space="preserve"> </w:t>
      </w:r>
      <w:r w:rsidRPr="00127AE3">
        <w:rPr>
          <w:rFonts w:ascii="Times New Roman" w:eastAsia="Arial Unicode MS" w:hAnsi="Times New Roman" w:cs="Times New Roman" w:hint="eastAsia"/>
          <w:b/>
          <w:bCs/>
          <w:color w:val="000000"/>
          <w:kern w:val="0"/>
          <w:sz w:val="28"/>
          <w:szCs w:val="28"/>
          <w:lang w:eastAsia="ru-RU" w:bidi="uk-UA"/>
        </w:rPr>
        <w:t>ім</w:t>
      </w:r>
      <w:r w:rsidRPr="00127AE3">
        <w:rPr>
          <w:rFonts w:ascii="Times New Roman" w:eastAsia="Arial Unicode MS" w:hAnsi="Times New Roman" w:cs="Times New Roman"/>
          <w:b/>
          <w:bCs/>
          <w:color w:val="000000"/>
          <w:kern w:val="0"/>
          <w:sz w:val="28"/>
          <w:szCs w:val="28"/>
          <w:lang w:eastAsia="ru-RU" w:bidi="uk-UA"/>
        </w:rPr>
        <w:t xml:space="preserve">. </w:t>
      </w:r>
      <w:r w:rsidRPr="00127AE3">
        <w:rPr>
          <w:rFonts w:ascii="Times New Roman" w:eastAsia="Arial Unicode MS" w:hAnsi="Times New Roman" w:cs="Times New Roman" w:hint="eastAsia"/>
          <w:b/>
          <w:bCs/>
          <w:color w:val="000000"/>
          <w:kern w:val="0"/>
          <w:sz w:val="28"/>
          <w:szCs w:val="28"/>
          <w:lang w:eastAsia="ru-RU" w:bidi="uk-UA"/>
        </w:rPr>
        <w:t>А</w:t>
      </w:r>
      <w:r w:rsidRPr="00127AE3">
        <w:rPr>
          <w:rFonts w:ascii="Times New Roman" w:eastAsia="Arial Unicode MS" w:hAnsi="Times New Roman" w:cs="Times New Roman"/>
          <w:b/>
          <w:bCs/>
          <w:color w:val="000000"/>
          <w:kern w:val="0"/>
          <w:sz w:val="28"/>
          <w:szCs w:val="28"/>
          <w:lang w:eastAsia="ru-RU" w:bidi="uk-UA"/>
        </w:rPr>
        <w:t>.</w:t>
      </w:r>
      <w:r w:rsidRPr="00127AE3">
        <w:rPr>
          <w:rFonts w:ascii="Times New Roman" w:eastAsia="Arial Unicode MS" w:hAnsi="Times New Roman" w:cs="Times New Roman" w:hint="eastAsia"/>
          <w:b/>
          <w:bCs/>
          <w:color w:val="000000"/>
          <w:kern w:val="0"/>
          <w:sz w:val="28"/>
          <w:szCs w:val="28"/>
          <w:lang w:eastAsia="ru-RU" w:bidi="uk-UA"/>
        </w:rPr>
        <w:t>Г</w:t>
      </w:r>
      <w:r w:rsidRPr="00127AE3">
        <w:rPr>
          <w:rFonts w:ascii="Times New Roman" w:eastAsia="Arial Unicode MS" w:hAnsi="Times New Roman" w:cs="Times New Roman"/>
          <w:b/>
          <w:bCs/>
          <w:color w:val="000000"/>
          <w:kern w:val="0"/>
          <w:sz w:val="28"/>
          <w:szCs w:val="28"/>
          <w:lang w:eastAsia="ru-RU" w:bidi="uk-UA"/>
        </w:rPr>
        <w:t xml:space="preserve">. </w:t>
      </w:r>
      <w:r w:rsidRPr="00127AE3">
        <w:rPr>
          <w:rFonts w:ascii="Times New Roman" w:eastAsia="Arial Unicode MS" w:hAnsi="Times New Roman" w:cs="Times New Roman" w:hint="eastAsia"/>
          <w:b/>
          <w:bCs/>
          <w:color w:val="000000"/>
          <w:kern w:val="0"/>
          <w:sz w:val="28"/>
          <w:szCs w:val="28"/>
          <w:lang w:eastAsia="ru-RU" w:bidi="uk-UA"/>
        </w:rPr>
        <w:t>Подрєза</w:t>
      </w:r>
      <w:r w:rsidRPr="00127AE3">
        <w:rPr>
          <w:rFonts w:ascii="Times New Roman" w:eastAsia="Arial Unicode MS" w:hAnsi="Times New Roman" w:cs="Times New Roman"/>
          <w:b/>
          <w:bCs/>
          <w:color w:val="000000"/>
          <w:kern w:val="0"/>
          <w:sz w:val="28"/>
          <w:szCs w:val="28"/>
          <w:lang w:eastAsia="ru-RU" w:bidi="uk-UA"/>
        </w:rPr>
        <w:t xml:space="preserve"> </w:t>
      </w:r>
      <w:r w:rsidRPr="00127AE3">
        <w:rPr>
          <w:rFonts w:ascii="Times New Roman" w:eastAsia="Arial Unicode MS" w:hAnsi="Times New Roman" w:cs="Times New Roman" w:hint="eastAsia"/>
          <w:b/>
          <w:bCs/>
          <w:color w:val="000000"/>
          <w:kern w:val="0"/>
          <w:sz w:val="28"/>
          <w:szCs w:val="28"/>
          <w:lang w:eastAsia="ru-RU" w:bidi="uk-UA"/>
        </w:rPr>
        <w:t>Харківського</w:t>
      </w:r>
      <w:r w:rsidRPr="00127AE3">
        <w:rPr>
          <w:rFonts w:ascii="Times New Roman" w:eastAsia="Arial Unicode MS" w:hAnsi="Times New Roman" w:cs="Times New Roman"/>
          <w:b/>
          <w:bCs/>
          <w:color w:val="000000"/>
          <w:kern w:val="0"/>
          <w:sz w:val="28"/>
          <w:szCs w:val="28"/>
          <w:lang w:eastAsia="ru-RU" w:bidi="uk-UA"/>
        </w:rPr>
        <w:t xml:space="preserve"> </w:t>
      </w:r>
      <w:r w:rsidRPr="00127AE3">
        <w:rPr>
          <w:rFonts w:ascii="Times New Roman" w:eastAsia="Arial Unicode MS" w:hAnsi="Times New Roman" w:cs="Times New Roman" w:hint="eastAsia"/>
          <w:b/>
          <w:bCs/>
          <w:color w:val="000000"/>
          <w:kern w:val="0"/>
          <w:sz w:val="28"/>
          <w:szCs w:val="28"/>
          <w:lang w:eastAsia="ru-RU" w:bidi="uk-UA"/>
        </w:rPr>
        <w:t>національного</w:t>
      </w:r>
      <w:r w:rsidRPr="00127AE3">
        <w:rPr>
          <w:rFonts w:ascii="Times New Roman" w:eastAsia="Arial Unicode MS" w:hAnsi="Times New Roman" w:cs="Times New Roman"/>
          <w:b/>
          <w:bCs/>
          <w:color w:val="000000"/>
          <w:kern w:val="0"/>
          <w:sz w:val="28"/>
          <w:szCs w:val="28"/>
          <w:lang w:eastAsia="ru-RU" w:bidi="uk-UA"/>
        </w:rPr>
        <w:t xml:space="preserve"> </w:t>
      </w:r>
      <w:r w:rsidRPr="00127AE3">
        <w:rPr>
          <w:rFonts w:ascii="Times New Roman" w:eastAsia="Arial Unicode MS" w:hAnsi="Times New Roman" w:cs="Times New Roman" w:hint="eastAsia"/>
          <w:b/>
          <w:bCs/>
          <w:color w:val="000000"/>
          <w:kern w:val="0"/>
          <w:sz w:val="28"/>
          <w:szCs w:val="28"/>
          <w:lang w:eastAsia="ru-RU" w:bidi="uk-UA"/>
        </w:rPr>
        <w:t>медичного</w:t>
      </w:r>
      <w:r w:rsidRPr="00127AE3">
        <w:rPr>
          <w:rFonts w:ascii="Times New Roman" w:eastAsia="Arial Unicode MS" w:hAnsi="Times New Roman" w:cs="Times New Roman"/>
          <w:b/>
          <w:bCs/>
          <w:color w:val="000000"/>
          <w:kern w:val="0"/>
          <w:sz w:val="28"/>
          <w:szCs w:val="28"/>
          <w:lang w:eastAsia="ru-RU" w:bidi="uk-UA"/>
        </w:rPr>
        <w:t xml:space="preserve"> </w:t>
      </w:r>
      <w:r w:rsidRPr="00127AE3">
        <w:rPr>
          <w:rFonts w:ascii="Times New Roman" w:eastAsia="Arial Unicode MS" w:hAnsi="Times New Roman" w:cs="Times New Roman" w:hint="eastAsia"/>
          <w:b/>
          <w:bCs/>
          <w:color w:val="000000"/>
          <w:kern w:val="0"/>
          <w:sz w:val="28"/>
          <w:szCs w:val="28"/>
          <w:lang w:eastAsia="ru-RU" w:bidi="uk-UA"/>
        </w:rPr>
        <w:t>університету</w:t>
      </w:r>
      <w:r w:rsidRPr="00127AE3">
        <w:rPr>
          <w:rFonts w:ascii="Times New Roman" w:eastAsia="Arial Unicode MS" w:hAnsi="Times New Roman" w:cs="Times New Roman"/>
          <w:b/>
          <w:bCs/>
          <w:color w:val="000000"/>
          <w:kern w:val="0"/>
          <w:sz w:val="28"/>
          <w:szCs w:val="28"/>
          <w:lang w:eastAsia="ru-RU" w:bidi="uk-UA"/>
        </w:rPr>
        <w:t>,.</w:t>
      </w:r>
    </w:p>
    <w:p w14:paraId="2B47D3A1" w14:textId="77777777" w:rsidR="00127AE3" w:rsidRPr="00127AE3" w:rsidRDefault="00127AE3" w:rsidP="00127AE3">
      <w:pPr>
        <w:rPr>
          <w:rFonts w:ascii="Times New Roman" w:eastAsia="Arial Unicode MS" w:hAnsi="Times New Roman" w:cs="Times New Roman"/>
          <w:b/>
          <w:bCs/>
          <w:color w:val="000000"/>
          <w:kern w:val="0"/>
          <w:sz w:val="28"/>
          <w:szCs w:val="28"/>
          <w:lang w:eastAsia="ru-RU" w:bidi="uk-UA"/>
        </w:rPr>
      </w:pPr>
      <w:r w:rsidRPr="00127AE3">
        <w:rPr>
          <w:rFonts w:ascii="Times New Roman" w:eastAsia="Arial Unicode MS" w:hAnsi="Times New Roman" w:cs="Times New Roman" w:hint="eastAsia"/>
          <w:b/>
          <w:bCs/>
          <w:color w:val="000000"/>
          <w:kern w:val="0"/>
          <w:sz w:val="28"/>
          <w:szCs w:val="28"/>
          <w:lang w:eastAsia="ru-RU" w:bidi="uk-UA"/>
        </w:rPr>
        <w:t>Назва</w:t>
      </w:r>
      <w:r w:rsidRPr="00127AE3">
        <w:rPr>
          <w:rFonts w:ascii="Times New Roman" w:eastAsia="Arial Unicode MS" w:hAnsi="Times New Roman" w:cs="Times New Roman"/>
          <w:b/>
          <w:bCs/>
          <w:color w:val="000000"/>
          <w:kern w:val="0"/>
          <w:sz w:val="28"/>
          <w:szCs w:val="28"/>
          <w:lang w:eastAsia="ru-RU" w:bidi="uk-UA"/>
        </w:rPr>
        <w:t xml:space="preserve"> </w:t>
      </w:r>
      <w:r w:rsidRPr="00127AE3">
        <w:rPr>
          <w:rFonts w:ascii="Times New Roman" w:eastAsia="Arial Unicode MS" w:hAnsi="Times New Roman" w:cs="Times New Roman" w:hint="eastAsia"/>
          <w:b/>
          <w:bCs/>
          <w:color w:val="000000"/>
          <w:kern w:val="0"/>
          <w:sz w:val="28"/>
          <w:szCs w:val="28"/>
          <w:lang w:eastAsia="ru-RU" w:bidi="uk-UA"/>
        </w:rPr>
        <w:t>дисертації</w:t>
      </w:r>
      <w:r w:rsidRPr="00127AE3">
        <w:rPr>
          <w:rFonts w:ascii="Times New Roman" w:eastAsia="Arial Unicode MS" w:hAnsi="Times New Roman" w:cs="Times New Roman"/>
          <w:b/>
          <w:bCs/>
          <w:color w:val="000000"/>
          <w:kern w:val="0"/>
          <w:sz w:val="28"/>
          <w:szCs w:val="28"/>
          <w:lang w:eastAsia="ru-RU" w:bidi="uk-UA"/>
        </w:rPr>
        <w:t xml:space="preserve">: </w:t>
      </w:r>
      <w:r w:rsidRPr="00127AE3">
        <w:rPr>
          <w:rFonts w:ascii="Times New Roman" w:eastAsia="Arial Unicode MS" w:hAnsi="Times New Roman" w:cs="Times New Roman" w:hint="eastAsia"/>
          <w:b/>
          <w:bCs/>
          <w:color w:val="000000"/>
          <w:kern w:val="0"/>
          <w:sz w:val="28"/>
          <w:szCs w:val="28"/>
          <w:lang w:eastAsia="ru-RU" w:bidi="uk-UA"/>
        </w:rPr>
        <w:t>«</w:t>
      </w:r>
      <w:r w:rsidRPr="00127AE3">
        <w:rPr>
          <w:rFonts w:ascii="Times New Roman" w:eastAsia="Arial Unicode MS" w:hAnsi="Times New Roman" w:cs="Times New Roman" w:hint="eastAsia"/>
          <w:b/>
          <w:bCs/>
          <w:color w:val="000000"/>
          <w:kern w:val="0"/>
          <w:sz w:val="28"/>
          <w:szCs w:val="28"/>
          <w:lang w:eastAsia="ru-RU" w:bidi="uk-UA"/>
        </w:rPr>
        <w:t>Обгрунтування</w:t>
      </w:r>
      <w:r w:rsidRPr="00127AE3">
        <w:rPr>
          <w:rFonts w:ascii="Times New Roman" w:eastAsia="Arial Unicode MS" w:hAnsi="Times New Roman" w:cs="Times New Roman"/>
          <w:b/>
          <w:bCs/>
          <w:color w:val="000000"/>
          <w:kern w:val="0"/>
          <w:sz w:val="28"/>
          <w:szCs w:val="28"/>
          <w:lang w:eastAsia="ru-RU" w:bidi="uk-UA"/>
        </w:rPr>
        <w:t xml:space="preserve"> </w:t>
      </w:r>
      <w:r w:rsidRPr="00127AE3">
        <w:rPr>
          <w:rFonts w:ascii="Times New Roman" w:eastAsia="Arial Unicode MS" w:hAnsi="Times New Roman" w:cs="Times New Roman" w:hint="eastAsia"/>
          <w:b/>
          <w:bCs/>
          <w:color w:val="000000"/>
          <w:kern w:val="0"/>
          <w:sz w:val="28"/>
          <w:szCs w:val="28"/>
          <w:lang w:eastAsia="ru-RU" w:bidi="uk-UA"/>
        </w:rPr>
        <w:t>принципів</w:t>
      </w:r>
      <w:r w:rsidRPr="00127AE3">
        <w:rPr>
          <w:rFonts w:ascii="Times New Roman" w:eastAsia="Arial Unicode MS" w:hAnsi="Times New Roman" w:cs="Times New Roman"/>
          <w:b/>
          <w:bCs/>
          <w:color w:val="000000"/>
          <w:kern w:val="0"/>
          <w:sz w:val="28"/>
          <w:szCs w:val="28"/>
          <w:lang w:eastAsia="ru-RU" w:bidi="uk-UA"/>
        </w:rPr>
        <w:t xml:space="preserve"> </w:t>
      </w:r>
      <w:r w:rsidRPr="00127AE3">
        <w:rPr>
          <w:rFonts w:ascii="Times New Roman" w:eastAsia="Arial Unicode MS" w:hAnsi="Times New Roman" w:cs="Times New Roman" w:hint="eastAsia"/>
          <w:b/>
          <w:bCs/>
          <w:color w:val="000000"/>
          <w:kern w:val="0"/>
          <w:sz w:val="28"/>
          <w:szCs w:val="28"/>
          <w:lang w:eastAsia="ru-RU" w:bidi="uk-UA"/>
        </w:rPr>
        <w:t>індивідуалізації</w:t>
      </w:r>
      <w:r w:rsidRPr="00127AE3">
        <w:rPr>
          <w:rFonts w:ascii="Times New Roman" w:eastAsia="Arial Unicode MS" w:hAnsi="Times New Roman" w:cs="Times New Roman"/>
          <w:b/>
          <w:bCs/>
          <w:color w:val="000000"/>
          <w:kern w:val="0"/>
          <w:sz w:val="28"/>
          <w:szCs w:val="28"/>
          <w:lang w:eastAsia="ru-RU" w:bidi="uk-UA"/>
        </w:rPr>
        <w:t xml:space="preserve"> </w:t>
      </w:r>
      <w:r w:rsidRPr="00127AE3">
        <w:rPr>
          <w:rFonts w:ascii="Times New Roman" w:eastAsia="Arial Unicode MS" w:hAnsi="Times New Roman" w:cs="Times New Roman" w:hint="eastAsia"/>
          <w:b/>
          <w:bCs/>
          <w:color w:val="000000"/>
          <w:kern w:val="0"/>
          <w:sz w:val="28"/>
          <w:szCs w:val="28"/>
          <w:lang w:eastAsia="ru-RU" w:bidi="uk-UA"/>
        </w:rPr>
        <w:t>лікувальної</w:t>
      </w:r>
      <w:r w:rsidRPr="00127AE3">
        <w:rPr>
          <w:rFonts w:ascii="Times New Roman" w:eastAsia="Arial Unicode MS" w:hAnsi="Times New Roman" w:cs="Times New Roman"/>
          <w:b/>
          <w:bCs/>
          <w:color w:val="000000"/>
          <w:kern w:val="0"/>
          <w:sz w:val="28"/>
          <w:szCs w:val="28"/>
          <w:lang w:eastAsia="ru-RU" w:bidi="uk-UA"/>
        </w:rPr>
        <w:t xml:space="preserve"> </w:t>
      </w:r>
      <w:r w:rsidRPr="00127AE3">
        <w:rPr>
          <w:rFonts w:ascii="Times New Roman" w:eastAsia="Arial Unicode MS" w:hAnsi="Times New Roman" w:cs="Times New Roman" w:hint="eastAsia"/>
          <w:b/>
          <w:bCs/>
          <w:color w:val="000000"/>
          <w:kern w:val="0"/>
          <w:sz w:val="28"/>
          <w:szCs w:val="28"/>
          <w:lang w:eastAsia="ru-RU" w:bidi="uk-UA"/>
        </w:rPr>
        <w:t>стратегії</w:t>
      </w:r>
      <w:r w:rsidRPr="00127AE3">
        <w:rPr>
          <w:rFonts w:ascii="Times New Roman" w:eastAsia="Arial Unicode MS" w:hAnsi="Times New Roman" w:cs="Times New Roman"/>
          <w:b/>
          <w:bCs/>
          <w:color w:val="000000"/>
          <w:kern w:val="0"/>
          <w:sz w:val="28"/>
          <w:szCs w:val="28"/>
          <w:lang w:eastAsia="ru-RU" w:bidi="uk-UA"/>
        </w:rPr>
        <w:t xml:space="preserve"> </w:t>
      </w:r>
      <w:r w:rsidRPr="00127AE3">
        <w:rPr>
          <w:rFonts w:ascii="Times New Roman" w:eastAsia="Arial Unicode MS" w:hAnsi="Times New Roman" w:cs="Times New Roman" w:hint="eastAsia"/>
          <w:b/>
          <w:bCs/>
          <w:color w:val="000000"/>
          <w:kern w:val="0"/>
          <w:sz w:val="28"/>
          <w:szCs w:val="28"/>
          <w:lang w:eastAsia="ru-RU" w:bidi="uk-UA"/>
        </w:rPr>
        <w:t>у</w:t>
      </w:r>
    </w:p>
    <w:p w14:paraId="7D8E8D18" w14:textId="77777777" w:rsidR="00127AE3" w:rsidRPr="00127AE3" w:rsidRDefault="00127AE3" w:rsidP="00127AE3">
      <w:pPr>
        <w:rPr>
          <w:rFonts w:ascii="Times New Roman" w:eastAsia="Arial Unicode MS" w:hAnsi="Times New Roman" w:cs="Times New Roman"/>
          <w:b/>
          <w:bCs/>
          <w:color w:val="000000"/>
          <w:kern w:val="0"/>
          <w:sz w:val="28"/>
          <w:szCs w:val="28"/>
          <w:lang w:eastAsia="ru-RU" w:bidi="uk-UA"/>
        </w:rPr>
      </w:pPr>
      <w:r w:rsidRPr="00127AE3">
        <w:rPr>
          <w:rFonts w:ascii="Times New Roman" w:eastAsia="Arial Unicode MS" w:hAnsi="Times New Roman" w:cs="Times New Roman" w:hint="eastAsia"/>
          <w:b/>
          <w:bCs/>
          <w:color w:val="000000"/>
          <w:kern w:val="0"/>
          <w:sz w:val="28"/>
          <w:szCs w:val="28"/>
          <w:lang w:eastAsia="ru-RU" w:bidi="uk-UA"/>
        </w:rPr>
        <w:t>пацієнтів</w:t>
      </w:r>
      <w:r w:rsidRPr="00127AE3">
        <w:rPr>
          <w:rFonts w:ascii="Times New Roman" w:eastAsia="Arial Unicode MS" w:hAnsi="Times New Roman" w:cs="Times New Roman"/>
          <w:b/>
          <w:bCs/>
          <w:color w:val="000000"/>
          <w:kern w:val="0"/>
          <w:sz w:val="28"/>
          <w:szCs w:val="28"/>
          <w:lang w:eastAsia="ru-RU" w:bidi="uk-UA"/>
        </w:rPr>
        <w:t xml:space="preserve"> </w:t>
      </w:r>
      <w:r w:rsidRPr="00127AE3">
        <w:rPr>
          <w:rFonts w:ascii="Times New Roman" w:eastAsia="Arial Unicode MS" w:hAnsi="Times New Roman" w:cs="Times New Roman" w:hint="eastAsia"/>
          <w:b/>
          <w:bCs/>
          <w:color w:val="000000"/>
          <w:kern w:val="0"/>
          <w:sz w:val="28"/>
          <w:szCs w:val="28"/>
          <w:lang w:eastAsia="ru-RU" w:bidi="uk-UA"/>
        </w:rPr>
        <w:t>з</w:t>
      </w:r>
      <w:r w:rsidRPr="00127AE3">
        <w:rPr>
          <w:rFonts w:ascii="Times New Roman" w:eastAsia="Arial Unicode MS" w:hAnsi="Times New Roman" w:cs="Times New Roman"/>
          <w:b/>
          <w:bCs/>
          <w:color w:val="000000"/>
          <w:kern w:val="0"/>
          <w:sz w:val="28"/>
          <w:szCs w:val="28"/>
          <w:lang w:eastAsia="ru-RU" w:bidi="uk-UA"/>
        </w:rPr>
        <w:t xml:space="preserve"> </w:t>
      </w:r>
      <w:r w:rsidRPr="00127AE3">
        <w:rPr>
          <w:rFonts w:ascii="Times New Roman" w:eastAsia="Arial Unicode MS" w:hAnsi="Times New Roman" w:cs="Times New Roman" w:hint="eastAsia"/>
          <w:b/>
          <w:bCs/>
          <w:color w:val="000000"/>
          <w:kern w:val="0"/>
          <w:sz w:val="28"/>
          <w:szCs w:val="28"/>
          <w:lang w:eastAsia="ru-RU" w:bidi="uk-UA"/>
        </w:rPr>
        <w:t>сечокам</w:t>
      </w:r>
      <w:r w:rsidRPr="00127AE3">
        <w:rPr>
          <w:rFonts w:ascii="Times New Roman" w:eastAsia="Arial Unicode MS" w:hAnsi="Times New Roman" w:cs="Times New Roman"/>
          <w:b/>
          <w:bCs/>
          <w:color w:val="000000"/>
          <w:kern w:val="0"/>
          <w:sz w:val="28"/>
          <w:szCs w:val="28"/>
          <w:lang w:eastAsia="ru-RU" w:bidi="uk-UA"/>
        </w:rPr>
        <w:t>'</w:t>
      </w:r>
      <w:r w:rsidRPr="00127AE3">
        <w:rPr>
          <w:rFonts w:ascii="Times New Roman" w:eastAsia="Arial Unicode MS" w:hAnsi="Times New Roman" w:cs="Times New Roman" w:hint="eastAsia"/>
          <w:b/>
          <w:bCs/>
          <w:color w:val="000000"/>
          <w:kern w:val="0"/>
          <w:sz w:val="28"/>
          <w:szCs w:val="28"/>
          <w:lang w:eastAsia="ru-RU" w:bidi="uk-UA"/>
        </w:rPr>
        <w:t>яною</w:t>
      </w:r>
      <w:r w:rsidRPr="00127AE3">
        <w:rPr>
          <w:rFonts w:ascii="Times New Roman" w:eastAsia="Arial Unicode MS" w:hAnsi="Times New Roman" w:cs="Times New Roman"/>
          <w:b/>
          <w:bCs/>
          <w:color w:val="000000"/>
          <w:kern w:val="0"/>
          <w:sz w:val="28"/>
          <w:szCs w:val="28"/>
          <w:lang w:eastAsia="ru-RU" w:bidi="uk-UA"/>
        </w:rPr>
        <w:t xml:space="preserve"> </w:t>
      </w:r>
      <w:r w:rsidRPr="00127AE3">
        <w:rPr>
          <w:rFonts w:ascii="Times New Roman" w:eastAsia="Arial Unicode MS" w:hAnsi="Times New Roman" w:cs="Times New Roman" w:hint="eastAsia"/>
          <w:b/>
          <w:bCs/>
          <w:color w:val="000000"/>
          <w:kern w:val="0"/>
          <w:sz w:val="28"/>
          <w:szCs w:val="28"/>
          <w:lang w:eastAsia="ru-RU" w:bidi="uk-UA"/>
        </w:rPr>
        <w:t>хворобою</w:t>
      </w:r>
      <w:r w:rsidRPr="00127AE3">
        <w:rPr>
          <w:rFonts w:ascii="Times New Roman" w:eastAsia="Arial Unicode MS" w:hAnsi="Times New Roman" w:cs="Times New Roman" w:hint="eastAsia"/>
          <w:b/>
          <w:bCs/>
          <w:color w:val="000000"/>
          <w:kern w:val="0"/>
          <w:sz w:val="28"/>
          <w:szCs w:val="28"/>
          <w:lang w:eastAsia="ru-RU" w:bidi="uk-UA"/>
        </w:rPr>
        <w:t>»</w:t>
      </w:r>
      <w:r w:rsidRPr="00127AE3">
        <w:rPr>
          <w:rFonts w:ascii="Times New Roman" w:eastAsia="Arial Unicode MS" w:hAnsi="Times New Roman" w:cs="Times New Roman"/>
          <w:b/>
          <w:bCs/>
          <w:color w:val="000000"/>
          <w:kern w:val="0"/>
          <w:sz w:val="28"/>
          <w:szCs w:val="28"/>
          <w:lang w:eastAsia="ru-RU" w:bidi="uk-UA"/>
        </w:rPr>
        <w:t xml:space="preserve">. </w:t>
      </w:r>
      <w:r w:rsidRPr="00127AE3">
        <w:rPr>
          <w:rFonts w:ascii="Times New Roman" w:eastAsia="Arial Unicode MS" w:hAnsi="Times New Roman" w:cs="Times New Roman" w:hint="eastAsia"/>
          <w:b/>
          <w:bCs/>
          <w:color w:val="000000"/>
          <w:kern w:val="0"/>
          <w:sz w:val="28"/>
          <w:szCs w:val="28"/>
          <w:lang w:eastAsia="ru-RU" w:bidi="uk-UA"/>
        </w:rPr>
        <w:t>Шифр</w:t>
      </w:r>
      <w:r w:rsidRPr="00127AE3">
        <w:rPr>
          <w:rFonts w:ascii="Times New Roman" w:eastAsia="Arial Unicode MS" w:hAnsi="Times New Roman" w:cs="Times New Roman"/>
          <w:b/>
          <w:bCs/>
          <w:color w:val="000000"/>
          <w:kern w:val="0"/>
          <w:sz w:val="28"/>
          <w:szCs w:val="28"/>
          <w:lang w:eastAsia="ru-RU" w:bidi="uk-UA"/>
        </w:rPr>
        <w:t xml:space="preserve"> </w:t>
      </w:r>
      <w:r w:rsidRPr="00127AE3">
        <w:rPr>
          <w:rFonts w:ascii="Times New Roman" w:eastAsia="Arial Unicode MS" w:hAnsi="Times New Roman" w:cs="Times New Roman" w:hint="eastAsia"/>
          <w:b/>
          <w:bCs/>
          <w:color w:val="000000"/>
          <w:kern w:val="0"/>
          <w:sz w:val="28"/>
          <w:szCs w:val="28"/>
          <w:lang w:eastAsia="ru-RU" w:bidi="uk-UA"/>
        </w:rPr>
        <w:t>та</w:t>
      </w:r>
      <w:r w:rsidRPr="00127AE3">
        <w:rPr>
          <w:rFonts w:ascii="Times New Roman" w:eastAsia="Arial Unicode MS" w:hAnsi="Times New Roman" w:cs="Times New Roman"/>
          <w:b/>
          <w:bCs/>
          <w:color w:val="000000"/>
          <w:kern w:val="0"/>
          <w:sz w:val="28"/>
          <w:szCs w:val="28"/>
          <w:lang w:eastAsia="ru-RU" w:bidi="uk-UA"/>
        </w:rPr>
        <w:t xml:space="preserve"> </w:t>
      </w:r>
      <w:r w:rsidRPr="00127AE3">
        <w:rPr>
          <w:rFonts w:ascii="Times New Roman" w:eastAsia="Arial Unicode MS" w:hAnsi="Times New Roman" w:cs="Times New Roman" w:hint="eastAsia"/>
          <w:b/>
          <w:bCs/>
          <w:color w:val="000000"/>
          <w:kern w:val="0"/>
          <w:sz w:val="28"/>
          <w:szCs w:val="28"/>
          <w:lang w:eastAsia="ru-RU" w:bidi="uk-UA"/>
        </w:rPr>
        <w:t>назва</w:t>
      </w:r>
      <w:r w:rsidRPr="00127AE3">
        <w:rPr>
          <w:rFonts w:ascii="Times New Roman" w:eastAsia="Arial Unicode MS" w:hAnsi="Times New Roman" w:cs="Times New Roman"/>
          <w:b/>
          <w:bCs/>
          <w:color w:val="000000"/>
          <w:kern w:val="0"/>
          <w:sz w:val="28"/>
          <w:szCs w:val="28"/>
          <w:lang w:eastAsia="ru-RU" w:bidi="uk-UA"/>
        </w:rPr>
        <w:t xml:space="preserve"> </w:t>
      </w:r>
      <w:r w:rsidRPr="00127AE3">
        <w:rPr>
          <w:rFonts w:ascii="Times New Roman" w:eastAsia="Arial Unicode MS" w:hAnsi="Times New Roman" w:cs="Times New Roman" w:hint="eastAsia"/>
          <w:b/>
          <w:bCs/>
          <w:color w:val="000000"/>
          <w:kern w:val="0"/>
          <w:sz w:val="28"/>
          <w:szCs w:val="28"/>
          <w:lang w:eastAsia="ru-RU" w:bidi="uk-UA"/>
        </w:rPr>
        <w:t>спеціальності</w:t>
      </w:r>
      <w:r w:rsidRPr="00127AE3">
        <w:rPr>
          <w:rFonts w:ascii="Times New Roman" w:eastAsia="Arial Unicode MS" w:hAnsi="Times New Roman" w:cs="Times New Roman"/>
          <w:b/>
          <w:bCs/>
          <w:color w:val="000000"/>
          <w:kern w:val="0"/>
          <w:sz w:val="28"/>
          <w:szCs w:val="28"/>
          <w:lang w:eastAsia="ru-RU" w:bidi="uk-UA"/>
        </w:rPr>
        <w:t xml:space="preserve"> </w:t>
      </w:r>
      <w:r w:rsidRPr="00127AE3">
        <w:rPr>
          <w:rFonts w:ascii="Times New Roman" w:eastAsia="Arial Unicode MS" w:hAnsi="Times New Roman" w:cs="Times New Roman" w:hint="eastAsia"/>
          <w:b/>
          <w:bCs/>
          <w:color w:val="000000"/>
          <w:kern w:val="0"/>
          <w:sz w:val="28"/>
          <w:szCs w:val="28"/>
          <w:lang w:eastAsia="ru-RU" w:bidi="uk-UA"/>
        </w:rPr>
        <w:t>–</w:t>
      </w:r>
      <w:r w:rsidRPr="00127AE3">
        <w:rPr>
          <w:rFonts w:ascii="Times New Roman" w:eastAsia="Arial Unicode MS" w:hAnsi="Times New Roman" w:cs="Times New Roman"/>
          <w:b/>
          <w:bCs/>
          <w:color w:val="000000"/>
          <w:kern w:val="0"/>
          <w:sz w:val="28"/>
          <w:szCs w:val="28"/>
          <w:lang w:eastAsia="ru-RU" w:bidi="uk-UA"/>
        </w:rPr>
        <w:t xml:space="preserve"> 14.01.06 </w:t>
      </w:r>
      <w:r w:rsidRPr="00127AE3">
        <w:rPr>
          <w:rFonts w:ascii="Times New Roman" w:eastAsia="Arial Unicode MS" w:hAnsi="Times New Roman" w:cs="Times New Roman" w:hint="eastAsia"/>
          <w:b/>
          <w:bCs/>
          <w:color w:val="000000"/>
          <w:kern w:val="0"/>
          <w:sz w:val="28"/>
          <w:szCs w:val="28"/>
          <w:lang w:eastAsia="ru-RU" w:bidi="uk-UA"/>
        </w:rPr>
        <w:t>–</w:t>
      </w:r>
    </w:p>
    <w:p w14:paraId="60C7C81B" w14:textId="77777777" w:rsidR="00127AE3" w:rsidRPr="00127AE3" w:rsidRDefault="00127AE3" w:rsidP="00127AE3">
      <w:pPr>
        <w:rPr>
          <w:rFonts w:ascii="Times New Roman" w:eastAsia="Arial Unicode MS" w:hAnsi="Times New Roman" w:cs="Times New Roman"/>
          <w:b/>
          <w:bCs/>
          <w:color w:val="000000"/>
          <w:kern w:val="0"/>
          <w:sz w:val="28"/>
          <w:szCs w:val="28"/>
          <w:lang w:eastAsia="ru-RU" w:bidi="uk-UA"/>
        </w:rPr>
      </w:pPr>
      <w:r w:rsidRPr="00127AE3">
        <w:rPr>
          <w:rFonts w:ascii="Times New Roman" w:eastAsia="Arial Unicode MS" w:hAnsi="Times New Roman" w:cs="Times New Roman" w:hint="eastAsia"/>
          <w:b/>
          <w:bCs/>
          <w:color w:val="000000"/>
          <w:kern w:val="0"/>
          <w:sz w:val="28"/>
          <w:szCs w:val="28"/>
          <w:lang w:eastAsia="ru-RU" w:bidi="uk-UA"/>
        </w:rPr>
        <w:t>урологія</w:t>
      </w:r>
      <w:r w:rsidRPr="00127AE3">
        <w:rPr>
          <w:rFonts w:ascii="Times New Roman" w:eastAsia="Arial Unicode MS" w:hAnsi="Times New Roman" w:cs="Times New Roman"/>
          <w:b/>
          <w:bCs/>
          <w:color w:val="000000"/>
          <w:kern w:val="0"/>
          <w:sz w:val="28"/>
          <w:szCs w:val="28"/>
          <w:lang w:eastAsia="ru-RU" w:bidi="uk-UA"/>
        </w:rPr>
        <w:t xml:space="preserve">. </w:t>
      </w:r>
      <w:r w:rsidRPr="00127AE3">
        <w:rPr>
          <w:rFonts w:ascii="Times New Roman" w:eastAsia="Arial Unicode MS" w:hAnsi="Times New Roman" w:cs="Times New Roman" w:hint="eastAsia"/>
          <w:b/>
          <w:bCs/>
          <w:color w:val="000000"/>
          <w:kern w:val="0"/>
          <w:sz w:val="28"/>
          <w:szCs w:val="28"/>
          <w:lang w:eastAsia="ru-RU" w:bidi="uk-UA"/>
        </w:rPr>
        <w:t>Докторська</w:t>
      </w:r>
      <w:r w:rsidRPr="00127AE3">
        <w:rPr>
          <w:rFonts w:ascii="Times New Roman" w:eastAsia="Arial Unicode MS" w:hAnsi="Times New Roman" w:cs="Times New Roman"/>
          <w:b/>
          <w:bCs/>
          <w:color w:val="000000"/>
          <w:kern w:val="0"/>
          <w:sz w:val="28"/>
          <w:szCs w:val="28"/>
          <w:lang w:eastAsia="ru-RU" w:bidi="uk-UA"/>
        </w:rPr>
        <w:t xml:space="preserve"> </w:t>
      </w:r>
      <w:r w:rsidRPr="00127AE3">
        <w:rPr>
          <w:rFonts w:ascii="Times New Roman" w:eastAsia="Arial Unicode MS" w:hAnsi="Times New Roman" w:cs="Times New Roman" w:hint="eastAsia"/>
          <w:b/>
          <w:bCs/>
          <w:color w:val="000000"/>
          <w:kern w:val="0"/>
          <w:sz w:val="28"/>
          <w:szCs w:val="28"/>
          <w:lang w:eastAsia="ru-RU" w:bidi="uk-UA"/>
        </w:rPr>
        <w:t>рада</w:t>
      </w:r>
      <w:r w:rsidRPr="00127AE3">
        <w:rPr>
          <w:rFonts w:ascii="Times New Roman" w:eastAsia="Arial Unicode MS" w:hAnsi="Times New Roman" w:cs="Times New Roman"/>
          <w:b/>
          <w:bCs/>
          <w:color w:val="000000"/>
          <w:kern w:val="0"/>
          <w:sz w:val="28"/>
          <w:szCs w:val="28"/>
          <w:lang w:eastAsia="ru-RU" w:bidi="uk-UA"/>
        </w:rPr>
        <w:t xml:space="preserve"> </w:t>
      </w:r>
      <w:r w:rsidRPr="00127AE3">
        <w:rPr>
          <w:rFonts w:ascii="Times New Roman" w:eastAsia="Arial Unicode MS" w:hAnsi="Times New Roman" w:cs="Times New Roman" w:hint="eastAsia"/>
          <w:b/>
          <w:bCs/>
          <w:color w:val="000000"/>
          <w:kern w:val="0"/>
          <w:sz w:val="28"/>
          <w:szCs w:val="28"/>
          <w:lang w:eastAsia="ru-RU" w:bidi="uk-UA"/>
        </w:rPr>
        <w:t>Д</w:t>
      </w:r>
      <w:r w:rsidRPr="00127AE3">
        <w:rPr>
          <w:rFonts w:ascii="Times New Roman" w:eastAsia="Arial Unicode MS" w:hAnsi="Times New Roman" w:cs="Times New Roman"/>
          <w:b/>
          <w:bCs/>
          <w:color w:val="000000"/>
          <w:kern w:val="0"/>
          <w:sz w:val="28"/>
          <w:szCs w:val="28"/>
          <w:lang w:eastAsia="ru-RU" w:bidi="uk-UA"/>
        </w:rPr>
        <w:t xml:space="preserve"> 64.600.01 </w:t>
      </w:r>
      <w:r w:rsidRPr="00127AE3">
        <w:rPr>
          <w:rFonts w:ascii="Times New Roman" w:eastAsia="Arial Unicode MS" w:hAnsi="Times New Roman" w:cs="Times New Roman" w:hint="eastAsia"/>
          <w:b/>
          <w:bCs/>
          <w:color w:val="000000"/>
          <w:kern w:val="0"/>
          <w:sz w:val="28"/>
          <w:szCs w:val="28"/>
          <w:lang w:eastAsia="ru-RU" w:bidi="uk-UA"/>
        </w:rPr>
        <w:t>Харківського</w:t>
      </w:r>
      <w:r w:rsidRPr="00127AE3">
        <w:rPr>
          <w:rFonts w:ascii="Times New Roman" w:eastAsia="Arial Unicode MS" w:hAnsi="Times New Roman" w:cs="Times New Roman"/>
          <w:b/>
          <w:bCs/>
          <w:color w:val="000000"/>
          <w:kern w:val="0"/>
          <w:sz w:val="28"/>
          <w:szCs w:val="28"/>
          <w:lang w:eastAsia="ru-RU" w:bidi="uk-UA"/>
        </w:rPr>
        <w:t xml:space="preserve"> </w:t>
      </w:r>
      <w:r w:rsidRPr="00127AE3">
        <w:rPr>
          <w:rFonts w:ascii="Times New Roman" w:eastAsia="Arial Unicode MS" w:hAnsi="Times New Roman" w:cs="Times New Roman" w:hint="eastAsia"/>
          <w:b/>
          <w:bCs/>
          <w:color w:val="000000"/>
          <w:kern w:val="0"/>
          <w:sz w:val="28"/>
          <w:szCs w:val="28"/>
          <w:lang w:eastAsia="ru-RU" w:bidi="uk-UA"/>
        </w:rPr>
        <w:t>національного</w:t>
      </w:r>
      <w:r w:rsidRPr="00127AE3">
        <w:rPr>
          <w:rFonts w:ascii="Times New Roman" w:eastAsia="Arial Unicode MS" w:hAnsi="Times New Roman" w:cs="Times New Roman"/>
          <w:b/>
          <w:bCs/>
          <w:color w:val="000000"/>
          <w:kern w:val="0"/>
          <w:sz w:val="28"/>
          <w:szCs w:val="28"/>
          <w:lang w:eastAsia="ru-RU" w:bidi="uk-UA"/>
        </w:rPr>
        <w:t xml:space="preserve"> </w:t>
      </w:r>
      <w:r w:rsidRPr="00127AE3">
        <w:rPr>
          <w:rFonts w:ascii="Times New Roman" w:eastAsia="Arial Unicode MS" w:hAnsi="Times New Roman" w:cs="Times New Roman" w:hint="eastAsia"/>
          <w:b/>
          <w:bCs/>
          <w:color w:val="000000"/>
          <w:kern w:val="0"/>
          <w:sz w:val="28"/>
          <w:szCs w:val="28"/>
          <w:lang w:eastAsia="ru-RU" w:bidi="uk-UA"/>
        </w:rPr>
        <w:t>медичного</w:t>
      </w:r>
    </w:p>
    <w:p w14:paraId="771A1484" w14:textId="6B548D58" w:rsidR="00181884" w:rsidRPr="00127AE3" w:rsidRDefault="00127AE3" w:rsidP="00127AE3">
      <w:r w:rsidRPr="00127AE3">
        <w:rPr>
          <w:rFonts w:ascii="Times New Roman" w:eastAsia="Arial Unicode MS" w:hAnsi="Times New Roman" w:cs="Times New Roman" w:hint="eastAsia"/>
          <w:b/>
          <w:bCs/>
          <w:color w:val="000000"/>
          <w:kern w:val="0"/>
          <w:sz w:val="28"/>
          <w:szCs w:val="28"/>
          <w:lang w:eastAsia="ru-RU" w:bidi="uk-UA"/>
        </w:rPr>
        <w:t>університету</w:t>
      </w:r>
    </w:p>
    <w:sectPr w:rsidR="00181884" w:rsidRPr="00127AE3" w:rsidSect="0074780D">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19F8E" w14:textId="77777777" w:rsidR="0074780D" w:rsidRDefault="0074780D">
      <w:pPr>
        <w:spacing w:after="0" w:line="240" w:lineRule="auto"/>
      </w:pPr>
      <w:r>
        <w:separator/>
      </w:r>
    </w:p>
  </w:endnote>
  <w:endnote w:type="continuationSeparator" w:id="0">
    <w:p w14:paraId="2EB6AD73" w14:textId="77777777" w:rsidR="0074780D" w:rsidRDefault="007478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2F019" w14:textId="77777777" w:rsidR="0074780D" w:rsidRDefault="0074780D"/>
    <w:p w14:paraId="57F1C6BF" w14:textId="77777777" w:rsidR="0074780D" w:rsidRDefault="0074780D"/>
    <w:p w14:paraId="71627B27" w14:textId="77777777" w:rsidR="0074780D" w:rsidRDefault="0074780D"/>
    <w:p w14:paraId="6A1B8B57" w14:textId="77777777" w:rsidR="0074780D" w:rsidRDefault="0074780D"/>
    <w:p w14:paraId="3DBD7254" w14:textId="77777777" w:rsidR="0074780D" w:rsidRDefault="0074780D"/>
    <w:p w14:paraId="27D7E5AC" w14:textId="77777777" w:rsidR="0074780D" w:rsidRDefault="0074780D"/>
    <w:p w14:paraId="2092B334" w14:textId="77777777" w:rsidR="0074780D" w:rsidRDefault="0074780D">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45C9F949" wp14:editId="706D4B58">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A430C0" w14:textId="77777777" w:rsidR="0074780D" w:rsidRDefault="0074780D">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5C9F949"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67A430C0" w14:textId="77777777" w:rsidR="0074780D" w:rsidRDefault="0074780D">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36F1A2D0" w14:textId="77777777" w:rsidR="0074780D" w:rsidRDefault="0074780D"/>
    <w:p w14:paraId="6EFFE5FE" w14:textId="77777777" w:rsidR="0074780D" w:rsidRDefault="0074780D"/>
    <w:p w14:paraId="6A2738B5" w14:textId="77777777" w:rsidR="0074780D" w:rsidRDefault="0074780D">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2BF06967" wp14:editId="410866C4">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A83251" w14:textId="77777777" w:rsidR="0074780D" w:rsidRDefault="0074780D"/>
                          <w:p w14:paraId="599F1222" w14:textId="77777777" w:rsidR="0074780D" w:rsidRDefault="0074780D">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BF06967"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12A83251" w14:textId="77777777" w:rsidR="0074780D" w:rsidRDefault="0074780D"/>
                    <w:p w14:paraId="599F1222" w14:textId="77777777" w:rsidR="0074780D" w:rsidRDefault="0074780D">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7DB76645" w14:textId="77777777" w:rsidR="0074780D" w:rsidRDefault="0074780D"/>
    <w:p w14:paraId="7FDB6231" w14:textId="77777777" w:rsidR="0074780D" w:rsidRDefault="0074780D">
      <w:pPr>
        <w:rPr>
          <w:sz w:val="2"/>
          <w:szCs w:val="2"/>
        </w:rPr>
      </w:pPr>
    </w:p>
    <w:p w14:paraId="1E52FF31" w14:textId="77777777" w:rsidR="0074780D" w:rsidRDefault="0074780D"/>
    <w:p w14:paraId="7114CB59" w14:textId="77777777" w:rsidR="0074780D" w:rsidRDefault="0074780D">
      <w:pPr>
        <w:spacing w:after="0" w:line="240" w:lineRule="auto"/>
      </w:pPr>
    </w:p>
  </w:footnote>
  <w:footnote w:type="continuationSeparator" w:id="0">
    <w:p w14:paraId="18967BA1" w14:textId="77777777" w:rsidR="0074780D" w:rsidRDefault="007478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53"/>
    <w:rsid w:val="00001396"/>
    <w:rsid w:val="000016CF"/>
    <w:rsid w:val="00001727"/>
    <w:rsid w:val="000017DB"/>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F0"/>
    <w:rsid w:val="00006B82"/>
    <w:rsid w:val="00006BC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DC"/>
    <w:rsid w:val="0001003C"/>
    <w:rsid w:val="000100FE"/>
    <w:rsid w:val="00010290"/>
    <w:rsid w:val="000103E1"/>
    <w:rsid w:val="00010429"/>
    <w:rsid w:val="0001043D"/>
    <w:rsid w:val="000105AB"/>
    <w:rsid w:val="00010769"/>
    <w:rsid w:val="0001077C"/>
    <w:rsid w:val="00010781"/>
    <w:rsid w:val="000107F1"/>
    <w:rsid w:val="0001084F"/>
    <w:rsid w:val="000109AB"/>
    <w:rsid w:val="000109CB"/>
    <w:rsid w:val="000109D5"/>
    <w:rsid w:val="00010B0F"/>
    <w:rsid w:val="00010C3C"/>
    <w:rsid w:val="00010CB6"/>
    <w:rsid w:val="00010E4C"/>
    <w:rsid w:val="00010F22"/>
    <w:rsid w:val="00010FA1"/>
    <w:rsid w:val="00010FBD"/>
    <w:rsid w:val="00010FF2"/>
    <w:rsid w:val="00011047"/>
    <w:rsid w:val="00011183"/>
    <w:rsid w:val="00011192"/>
    <w:rsid w:val="00011261"/>
    <w:rsid w:val="0001128B"/>
    <w:rsid w:val="00011296"/>
    <w:rsid w:val="00011299"/>
    <w:rsid w:val="000113AE"/>
    <w:rsid w:val="0001150F"/>
    <w:rsid w:val="00011534"/>
    <w:rsid w:val="00011563"/>
    <w:rsid w:val="000115AE"/>
    <w:rsid w:val="0001160F"/>
    <w:rsid w:val="00011621"/>
    <w:rsid w:val="00011643"/>
    <w:rsid w:val="0001168F"/>
    <w:rsid w:val="000117BA"/>
    <w:rsid w:val="00011819"/>
    <w:rsid w:val="00011828"/>
    <w:rsid w:val="00011A28"/>
    <w:rsid w:val="00011A5C"/>
    <w:rsid w:val="00011B15"/>
    <w:rsid w:val="00011BA4"/>
    <w:rsid w:val="00011CFE"/>
    <w:rsid w:val="00011D02"/>
    <w:rsid w:val="00011DBC"/>
    <w:rsid w:val="00011E6B"/>
    <w:rsid w:val="00011E92"/>
    <w:rsid w:val="00011F0B"/>
    <w:rsid w:val="00011F50"/>
    <w:rsid w:val="00011F81"/>
    <w:rsid w:val="00011FCD"/>
    <w:rsid w:val="000120D7"/>
    <w:rsid w:val="000120E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6C"/>
    <w:rsid w:val="00013478"/>
    <w:rsid w:val="000135A8"/>
    <w:rsid w:val="000135E6"/>
    <w:rsid w:val="000136A4"/>
    <w:rsid w:val="000136CD"/>
    <w:rsid w:val="000136EF"/>
    <w:rsid w:val="000136F7"/>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92D"/>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6B"/>
    <w:rsid w:val="0002397D"/>
    <w:rsid w:val="00023B83"/>
    <w:rsid w:val="00023BD8"/>
    <w:rsid w:val="00023C3C"/>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5"/>
    <w:rsid w:val="00026327"/>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39"/>
    <w:rsid w:val="00030A67"/>
    <w:rsid w:val="00030A76"/>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A3D"/>
    <w:rsid w:val="00032A6C"/>
    <w:rsid w:val="00032BB1"/>
    <w:rsid w:val="00032CEF"/>
    <w:rsid w:val="00032EE2"/>
    <w:rsid w:val="00032FCB"/>
    <w:rsid w:val="00033061"/>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38"/>
    <w:rsid w:val="00034E51"/>
    <w:rsid w:val="00034F0A"/>
    <w:rsid w:val="00034F1E"/>
    <w:rsid w:val="00035006"/>
    <w:rsid w:val="00035253"/>
    <w:rsid w:val="000352D6"/>
    <w:rsid w:val="00035303"/>
    <w:rsid w:val="0003537D"/>
    <w:rsid w:val="00035382"/>
    <w:rsid w:val="00035414"/>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A8"/>
    <w:rsid w:val="000370FE"/>
    <w:rsid w:val="00037115"/>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20D"/>
    <w:rsid w:val="00040290"/>
    <w:rsid w:val="0004038E"/>
    <w:rsid w:val="00040406"/>
    <w:rsid w:val="000404BA"/>
    <w:rsid w:val="000405DA"/>
    <w:rsid w:val="0004067A"/>
    <w:rsid w:val="000406FD"/>
    <w:rsid w:val="0004073C"/>
    <w:rsid w:val="0004075F"/>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F49"/>
    <w:rsid w:val="00043051"/>
    <w:rsid w:val="00043096"/>
    <w:rsid w:val="000430E3"/>
    <w:rsid w:val="0004321B"/>
    <w:rsid w:val="000432E9"/>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16"/>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4C9"/>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B6"/>
    <w:rsid w:val="00056658"/>
    <w:rsid w:val="00056667"/>
    <w:rsid w:val="000566A5"/>
    <w:rsid w:val="000567AD"/>
    <w:rsid w:val="000567C9"/>
    <w:rsid w:val="0005681B"/>
    <w:rsid w:val="000568AB"/>
    <w:rsid w:val="00056938"/>
    <w:rsid w:val="0005694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35"/>
    <w:rsid w:val="00057DE4"/>
    <w:rsid w:val="00057F31"/>
    <w:rsid w:val="00057F9C"/>
    <w:rsid w:val="00057FAA"/>
    <w:rsid w:val="00060067"/>
    <w:rsid w:val="00060155"/>
    <w:rsid w:val="000601A5"/>
    <w:rsid w:val="00060244"/>
    <w:rsid w:val="0006039F"/>
    <w:rsid w:val="00060444"/>
    <w:rsid w:val="00060540"/>
    <w:rsid w:val="0006057F"/>
    <w:rsid w:val="000605F6"/>
    <w:rsid w:val="00060764"/>
    <w:rsid w:val="00060802"/>
    <w:rsid w:val="00060803"/>
    <w:rsid w:val="00060826"/>
    <w:rsid w:val="00060828"/>
    <w:rsid w:val="0006090C"/>
    <w:rsid w:val="00060967"/>
    <w:rsid w:val="00060BA1"/>
    <w:rsid w:val="00060CCA"/>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21"/>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E4B"/>
    <w:rsid w:val="00077F61"/>
    <w:rsid w:val="000800FA"/>
    <w:rsid w:val="000801CE"/>
    <w:rsid w:val="00080222"/>
    <w:rsid w:val="000803B9"/>
    <w:rsid w:val="000803CB"/>
    <w:rsid w:val="000803D4"/>
    <w:rsid w:val="00080495"/>
    <w:rsid w:val="00080496"/>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79D"/>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6B"/>
    <w:rsid w:val="00084272"/>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D5"/>
    <w:rsid w:val="00090B4C"/>
    <w:rsid w:val="00090C38"/>
    <w:rsid w:val="00090C8D"/>
    <w:rsid w:val="00090CAB"/>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A67"/>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42E"/>
    <w:rsid w:val="00093440"/>
    <w:rsid w:val="0009351F"/>
    <w:rsid w:val="00093671"/>
    <w:rsid w:val="0009367A"/>
    <w:rsid w:val="00093826"/>
    <w:rsid w:val="000938BE"/>
    <w:rsid w:val="00093912"/>
    <w:rsid w:val="0009396C"/>
    <w:rsid w:val="00093A1D"/>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14A"/>
    <w:rsid w:val="00095350"/>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90"/>
    <w:rsid w:val="000961A7"/>
    <w:rsid w:val="000962D7"/>
    <w:rsid w:val="00096328"/>
    <w:rsid w:val="00096450"/>
    <w:rsid w:val="00096466"/>
    <w:rsid w:val="0009648B"/>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A58"/>
    <w:rsid w:val="000A0BC3"/>
    <w:rsid w:val="000A0C09"/>
    <w:rsid w:val="000A0CCE"/>
    <w:rsid w:val="000A0D47"/>
    <w:rsid w:val="000A0DBF"/>
    <w:rsid w:val="000A0E14"/>
    <w:rsid w:val="000A1013"/>
    <w:rsid w:val="000A1053"/>
    <w:rsid w:val="000A107B"/>
    <w:rsid w:val="000A107C"/>
    <w:rsid w:val="000A10D4"/>
    <w:rsid w:val="000A112A"/>
    <w:rsid w:val="000A114A"/>
    <w:rsid w:val="000A131B"/>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6FC6"/>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75"/>
    <w:rsid w:val="000B4719"/>
    <w:rsid w:val="000B4735"/>
    <w:rsid w:val="000B4797"/>
    <w:rsid w:val="000B47E8"/>
    <w:rsid w:val="000B4952"/>
    <w:rsid w:val="000B499D"/>
    <w:rsid w:val="000B4A0E"/>
    <w:rsid w:val="000B4C86"/>
    <w:rsid w:val="000B4D17"/>
    <w:rsid w:val="000B4D7B"/>
    <w:rsid w:val="000B4D98"/>
    <w:rsid w:val="000B4ED5"/>
    <w:rsid w:val="000B4EF7"/>
    <w:rsid w:val="000B4F36"/>
    <w:rsid w:val="000B4F89"/>
    <w:rsid w:val="000B5003"/>
    <w:rsid w:val="000B50EB"/>
    <w:rsid w:val="000B51AD"/>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C9A"/>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D7C"/>
    <w:rsid w:val="000C4FA8"/>
    <w:rsid w:val="000C5080"/>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788"/>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7F"/>
    <w:rsid w:val="000D4185"/>
    <w:rsid w:val="000D43C6"/>
    <w:rsid w:val="000D43D5"/>
    <w:rsid w:val="000D4566"/>
    <w:rsid w:val="000D45DD"/>
    <w:rsid w:val="000D461D"/>
    <w:rsid w:val="000D4676"/>
    <w:rsid w:val="000D4715"/>
    <w:rsid w:val="000D475D"/>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31D"/>
    <w:rsid w:val="000D632C"/>
    <w:rsid w:val="000D63C5"/>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68"/>
    <w:rsid w:val="000D6F87"/>
    <w:rsid w:val="000D70F7"/>
    <w:rsid w:val="000D712E"/>
    <w:rsid w:val="000D71AE"/>
    <w:rsid w:val="000D724A"/>
    <w:rsid w:val="000D728F"/>
    <w:rsid w:val="000D7292"/>
    <w:rsid w:val="000D73BC"/>
    <w:rsid w:val="000D7448"/>
    <w:rsid w:val="000D75B9"/>
    <w:rsid w:val="000D7610"/>
    <w:rsid w:val="000D7736"/>
    <w:rsid w:val="000D77BA"/>
    <w:rsid w:val="000D7805"/>
    <w:rsid w:val="000D791D"/>
    <w:rsid w:val="000D79D3"/>
    <w:rsid w:val="000D7A69"/>
    <w:rsid w:val="000D7B2C"/>
    <w:rsid w:val="000D7BE7"/>
    <w:rsid w:val="000D7C24"/>
    <w:rsid w:val="000D7C67"/>
    <w:rsid w:val="000D7CF4"/>
    <w:rsid w:val="000D7D00"/>
    <w:rsid w:val="000D7D80"/>
    <w:rsid w:val="000D7E63"/>
    <w:rsid w:val="000E001A"/>
    <w:rsid w:val="000E017B"/>
    <w:rsid w:val="000E01A9"/>
    <w:rsid w:val="000E01CB"/>
    <w:rsid w:val="000E0226"/>
    <w:rsid w:val="000E02EA"/>
    <w:rsid w:val="000E0315"/>
    <w:rsid w:val="000E0336"/>
    <w:rsid w:val="000E0399"/>
    <w:rsid w:val="000E051E"/>
    <w:rsid w:val="000E0548"/>
    <w:rsid w:val="000E05B9"/>
    <w:rsid w:val="000E0963"/>
    <w:rsid w:val="000E0AA8"/>
    <w:rsid w:val="000E0ADE"/>
    <w:rsid w:val="000E0AF8"/>
    <w:rsid w:val="000E0BB9"/>
    <w:rsid w:val="000E0D71"/>
    <w:rsid w:val="000E0DAC"/>
    <w:rsid w:val="000E0EAE"/>
    <w:rsid w:val="000E0FB1"/>
    <w:rsid w:val="000E0FF0"/>
    <w:rsid w:val="000E102A"/>
    <w:rsid w:val="000E105C"/>
    <w:rsid w:val="000E1095"/>
    <w:rsid w:val="000E128D"/>
    <w:rsid w:val="000E131A"/>
    <w:rsid w:val="000E135C"/>
    <w:rsid w:val="000E1397"/>
    <w:rsid w:val="000E1564"/>
    <w:rsid w:val="000E1611"/>
    <w:rsid w:val="000E1653"/>
    <w:rsid w:val="000E16A6"/>
    <w:rsid w:val="000E16D5"/>
    <w:rsid w:val="000E17B9"/>
    <w:rsid w:val="000E17FD"/>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14"/>
    <w:rsid w:val="000E2434"/>
    <w:rsid w:val="000E243F"/>
    <w:rsid w:val="000E24CD"/>
    <w:rsid w:val="000E25AD"/>
    <w:rsid w:val="000E25D8"/>
    <w:rsid w:val="000E26E6"/>
    <w:rsid w:val="000E2738"/>
    <w:rsid w:val="000E2754"/>
    <w:rsid w:val="000E282D"/>
    <w:rsid w:val="000E28D6"/>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B8"/>
    <w:rsid w:val="000E42DC"/>
    <w:rsid w:val="000E42F5"/>
    <w:rsid w:val="000E44F5"/>
    <w:rsid w:val="000E4661"/>
    <w:rsid w:val="000E46A1"/>
    <w:rsid w:val="000E4783"/>
    <w:rsid w:val="000E47CA"/>
    <w:rsid w:val="000E4822"/>
    <w:rsid w:val="000E48CD"/>
    <w:rsid w:val="000E48E1"/>
    <w:rsid w:val="000E4918"/>
    <w:rsid w:val="000E4972"/>
    <w:rsid w:val="000E4985"/>
    <w:rsid w:val="000E49B7"/>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7"/>
    <w:rsid w:val="000E68AE"/>
    <w:rsid w:val="000E68FE"/>
    <w:rsid w:val="000E6ADD"/>
    <w:rsid w:val="000E6B0E"/>
    <w:rsid w:val="000E6C6C"/>
    <w:rsid w:val="000E6D9D"/>
    <w:rsid w:val="000E6DCA"/>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F0032"/>
    <w:rsid w:val="000F0129"/>
    <w:rsid w:val="000F01B2"/>
    <w:rsid w:val="000F01E5"/>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A0"/>
    <w:rsid w:val="000F0C23"/>
    <w:rsid w:val="000F0C3D"/>
    <w:rsid w:val="000F0C8C"/>
    <w:rsid w:val="000F0C9F"/>
    <w:rsid w:val="000F0CE4"/>
    <w:rsid w:val="000F0DA3"/>
    <w:rsid w:val="000F0EC8"/>
    <w:rsid w:val="000F0F3D"/>
    <w:rsid w:val="000F0F84"/>
    <w:rsid w:val="000F0F90"/>
    <w:rsid w:val="000F10E5"/>
    <w:rsid w:val="000F121F"/>
    <w:rsid w:val="000F122B"/>
    <w:rsid w:val="000F1321"/>
    <w:rsid w:val="000F13FF"/>
    <w:rsid w:val="000F14EE"/>
    <w:rsid w:val="000F16CC"/>
    <w:rsid w:val="000F1762"/>
    <w:rsid w:val="000F17BD"/>
    <w:rsid w:val="000F1826"/>
    <w:rsid w:val="000F1849"/>
    <w:rsid w:val="000F1895"/>
    <w:rsid w:val="000F18D8"/>
    <w:rsid w:val="000F199A"/>
    <w:rsid w:val="000F1A20"/>
    <w:rsid w:val="000F1A5B"/>
    <w:rsid w:val="000F1B73"/>
    <w:rsid w:val="000F1D36"/>
    <w:rsid w:val="000F1EA7"/>
    <w:rsid w:val="000F1F33"/>
    <w:rsid w:val="000F1F75"/>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8"/>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13"/>
    <w:rsid w:val="000F5092"/>
    <w:rsid w:val="000F51B1"/>
    <w:rsid w:val="000F52D5"/>
    <w:rsid w:val="000F532C"/>
    <w:rsid w:val="000F5403"/>
    <w:rsid w:val="000F5558"/>
    <w:rsid w:val="000F557A"/>
    <w:rsid w:val="000F564B"/>
    <w:rsid w:val="000F5729"/>
    <w:rsid w:val="000F57D3"/>
    <w:rsid w:val="000F5851"/>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A8"/>
    <w:rsid w:val="000F66A6"/>
    <w:rsid w:val="000F6719"/>
    <w:rsid w:val="000F671F"/>
    <w:rsid w:val="000F67B2"/>
    <w:rsid w:val="000F680A"/>
    <w:rsid w:val="000F6856"/>
    <w:rsid w:val="000F6943"/>
    <w:rsid w:val="000F6B31"/>
    <w:rsid w:val="000F6B6D"/>
    <w:rsid w:val="000F6BBB"/>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A9"/>
    <w:rsid w:val="00100E12"/>
    <w:rsid w:val="00100E45"/>
    <w:rsid w:val="00100F20"/>
    <w:rsid w:val="00100F6D"/>
    <w:rsid w:val="00100FD3"/>
    <w:rsid w:val="00100FE9"/>
    <w:rsid w:val="0010107E"/>
    <w:rsid w:val="001010BD"/>
    <w:rsid w:val="00101366"/>
    <w:rsid w:val="0010139E"/>
    <w:rsid w:val="001013C0"/>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E3"/>
    <w:rsid w:val="00102E4A"/>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62"/>
    <w:rsid w:val="00106FE0"/>
    <w:rsid w:val="0010707B"/>
    <w:rsid w:val="0010720D"/>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5A"/>
    <w:rsid w:val="001177B0"/>
    <w:rsid w:val="001177CD"/>
    <w:rsid w:val="0011780F"/>
    <w:rsid w:val="0011784F"/>
    <w:rsid w:val="001178DB"/>
    <w:rsid w:val="00117970"/>
    <w:rsid w:val="00117A1C"/>
    <w:rsid w:val="00117A7B"/>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31C"/>
    <w:rsid w:val="00126324"/>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AE3"/>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AE1"/>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927"/>
    <w:rsid w:val="00136947"/>
    <w:rsid w:val="0013699C"/>
    <w:rsid w:val="00136A03"/>
    <w:rsid w:val="00136A4C"/>
    <w:rsid w:val="00136A59"/>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C3"/>
    <w:rsid w:val="00140798"/>
    <w:rsid w:val="001407A3"/>
    <w:rsid w:val="001407F0"/>
    <w:rsid w:val="00140871"/>
    <w:rsid w:val="00140896"/>
    <w:rsid w:val="00140952"/>
    <w:rsid w:val="001409E6"/>
    <w:rsid w:val="001409FD"/>
    <w:rsid w:val="00140A8A"/>
    <w:rsid w:val="00140B8D"/>
    <w:rsid w:val="00140BB9"/>
    <w:rsid w:val="00140C19"/>
    <w:rsid w:val="00140C25"/>
    <w:rsid w:val="00140C5C"/>
    <w:rsid w:val="00140D28"/>
    <w:rsid w:val="00140DB6"/>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21"/>
    <w:rsid w:val="0014219E"/>
    <w:rsid w:val="00142285"/>
    <w:rsid w:val="001422CF"/>
    <w:rsid w:val="0014232C"/>
    <w:rsid w:val="00142396"/>
    <w:rsid w:val="001423BA"/>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E6"/>
    <w:rsid w:val="00142F69"/>
    <w:rsid w:val="00142FDC"/>
    <w:rsid w:val="00143048"/>
    <w:rsid w:val="00143055"/>
    <w:rsid w:val="0014307A"/>
    <w:rsid w:val="0014311C"/>
    <w:rsid w:val="00143209"/>
    <w:rsid w:val="00143290"/>
    <w:rsid w:val="0014329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B"/>
    <w:rsid w:val="0014718F"/>
    <w:rsid w:val="00147203"/>
    <w:rsid w:val="0014726C"/>
    <w:rsid w:val="0014727F"/>
    <w:rsid w:val="001472C1"/>
    <w:rsid w:val="001472F4"/>
    <w:rsid w:val="00147385"/>
    <w:rsid w:val="001473B1"/>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8D"/>
    <w:rsid w:val="00147CCA"/>
    <w:rsid w:val="00147CDD"/>
    <w:rsid w:val="00147DE2"/>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F07"/>
    <w:rsid w:val="00150F6D"/>
    <w:rsid w:val="00150F85"/>
    <w:rsid w:val="00150FA5"/>
    <w:rsid w:val="00150FC0"/>
    <w:rsid w:val="00150FE9"/>
    <w:rsid w:val="00150FFF"/>
    <w:rsid w:val="00151006"/>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2FD"/>
    <w:rsid w:val="00153366"/>
    <w:rsid w:val="001533EB"/>
    <w:rsid w:val="00153403"/>
    <w:rsid w:val="0015341D"/>
    <w:rsid w:val="00153545"/>
    <w:rsid w:val="00153644"/>
    <w:rsid w:val="00153698"/>
    <w:rsid w:val="00153787"/>
    <w:rsid w:val="0015378B"/>
    <w:rsid w:val="001537AB"/>
    <w:rsid w:val="001538FC"/>
    <w:rsid w:val="00153A4C"/>
    <w:rsid w:val="00153B8B"/>
    <w:rsid w:val="00153BCD"/>
    <w:rsid w:val="00153E1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D1"/>
    <w:rsid w:val="00156E4C"/>
    <w:rsid w:val="00156EB4"/>
    <w:rsid w:val="00156FAD"/>
    <w:rsid w:val="00157006"/>
    <w:rsid w:val="0015712A"/>
    <w:rsid w:val="0015716C"/>
    <w:rsid w:val="001571AE"/>
    <w:rsid w:val="00157273"/>
    <w:rsid w:val="001572AE"/>
    <w:rsid w:val="001572BB"/>
    <w:rsid w:val="00157319"/>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74"/>
    <w:rsid w:val="00161C1B"/>
    <w:rsid w:val="00161C2C"/>
    <w:rsid w:val="00162232"/>
    <w:rsid w:val="001622FA"/>
    <w:rsid w:val="00162321"/>
    <w:rsid w:val="00162539"/>
    <w:rsid w:val="001625D8"/>
    <w:rsid w:val="00162733"/>
    <w:rsid w:val="00162759"/>
    <w:rsid w:val="00162841"/>
    <w:rsid w:val="001628AC"/>
    <w:rsid w:val="00162934"/>
    <w:rsid w:val="00162986"/>
    <w:rsid w:val="00162A5F"/>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E8"/>
    <w:rsid w:val="00163900"/>
    <w:rsid w:val="0016392A"/>
    <w:rsid w:val="0016396C"/>
    <w:rsid w:val="00163A46"/>
    <w:rsid w:val="00163B05"/>
    <w:rsid w:val="00163B16"/>
    <w:rsid w:val="00163B31"/>
    <w:rsid w:val="00163BF9"/>
    <w:rsid w:val="00163C94"/>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B7F"/>
    <w:rsid w:val="00164C9C"/>
    <w:rsid w:val="00164D13"/>
    <w:rsid w:val="00164D94"/>
    <w:rsid w:val="00164DBA"/>
    <w:rsid w:val="00164E0C"/>
    <w:rsid w:val="00164E77"/>
    <w:rsid w:val="00164EAF"/>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80"/>
    <w:rsid w:val="001730F9"/>
    <w:rsid w:val="001731A1"/>
    <w:rsid w:val="001733AD"/>
    <w:rsid w:val="001733DD"/>
    <w:rsid w:val="00173464"/>
    <w:rsid w:val="00173556"/>
    <w:rsid w:val="001735A7"/>
    <w:rsid w:val="001735B2"/>
    <w:rsid w:val="001735D3"/>
    <w:rsid w:val="00173628"/>
    <w:rsid w:val="001736AC"/>
    <w:rsid w:val="00173856"/>
    <w:rsid w:val="0017386B"/>
    <w:rsid w:val="001738AB"/>
    <w:rsid w:val="00173911"/>
    <w:rsid w:val="0017399B"/>
    <w:rsid w:val="001739D4"/>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75E"/>
    <w:rsid w:val="001777AE"/>
    <w:rsid w:val="0017782F"/>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DD4"/>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884"/>
    <w:rsid w:val="00181902"/>
    <w:rsid w:val="00181931"/>
    <w:rsid w:val="00181935"/>
    <w:rsid w:val="001819BF"/>
    <w:rsid w:val="001819F9"/>
    <w:rsid w:val="00181ACE"/>
    <w:rsid w:val="00181BB6"/>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0"/>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A4"/>
    <w:rsid w:val="001847BC"/>
    <w:rsid w:val="00184875"/>
    <w:rsid w:val="00184889"/>
    <w:rsid w:val="0018488A"/>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ED"/>
    <w:rsid w:val="00185F06"/>
    <w:rsid w:val="00185FFD"/>
    <w:rsid w:val="0018600F"/>
    <w:rsid w:val="001860DE"/>
    <w:rsid w:val="0018619D"/>
    <w:rsid w:val="001861E4"/>
    <w:rsid w:val="00186230"/>
    <w:rsid w:val="001862C9"/>
    <w:rsid w:val="0018643A"/>
    <w:rsid w:val="0018643C"/>
    <w:rsid w:val="001864AA"/>
    <w:rsid w:val="0018650F"/>
    <w:rsid w:val="00186638"/>
    <w:rsid w:val="001866EC"/>
    <w:rsid w:val="00186718"/>
    <w:rsid w:val="001867AC"/>
    <w:rsid w:val="00186840"/>
    <w:rsid w:val="00186855"/>
    <w:rsid w:val="001868EC"/>
    <w:rsid w:val="00186958"/>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E7"/>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44"/>
    <w:rsid w:val="00195293"/>
    <w:rsid w:val="00195296"/>
    <w:rsid w:val="001953D7"/>
    <w:rsid w:val="00195428"/>
    <w:rsid w:val="00195451"/>
    <w:rsid w:val="00195469"/>
    <w:rsid w:val="00195487"/>
    <w:rsid w:val="001954CC"/>
    <w:rsid w:val="00195596"/>
    <w:rsid w:val="0019561C"/>
    <w:rsid w:val="0019561D"/>
    <w:rsid w:val="00195736"/>
    <w:rsid w:val="0019587B"/>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0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64"/>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BCF"/>
    <w:rsid w:val="001B2CD8"/>
    <w:rsid w:val="001B2E33"/>
    <w:rsid w:val="001B2E8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C3"/>
    <w:rsid w:val="001B4061"/>
    <w:rsid w:val="001B420A"/>
    <w:rsid w:val="001B43D9"/>
    <w:rsid w:val="001B443E"/>
    <w:rsid w:val="001B4468"/>
    <w:rsid w:val="001B4720"/>
    <w:rsid w:val="001B479E"/>
    <w:rsid w:val="001B486C"/>
    <w:rsid w:val="001B4892"/>
    <w:rsid w:val="001B4A64"/>
    <w:rsid w:val="001B4AC9"/>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75"/>
    <w:rsid w:val="001C28AF"/>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50"/>
    <w:rsid w:val="001D0F79"/>
    <w:rsid w:val="001D0F89"/>
    <w:rsid w:val="001D10B2"/>
    <w:rsid w:val="001D1249"/>
    <w:rsid w:val="001D12DB"/>
    <w:rsid w:val="001D12ED"/>
    <w:rsid w:val="001D15D4"/>
    <w:rsid w:val="001D1604"/>
    <w:rsid w:val="001D16F3"/>
    <w:rsid w:val="001D175F"/>
    <w:rsid w:val="001D176E"/>
    <w:rsid w:val="001D1816"/>
    <w:rsid w:val="001D1939"/>
    <w:rsid w:val="001D197B"/>
    <w:rsid w:val="001D1A1F"/>
    <w:rsid w:val="001D1B8D"/>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5B"/>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A5"/>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947"/>
    <w:rsid w:val="001E1952"/>
    <w:rsid w:val="001E19D2"/>
    <w:rsid w:val="001E1AC0"/>
    <w:rsid w:val="001E1AD5"/>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91"/>
    <w:rsid w:val="001E3796"/>
    <w:rsid w:val="001E388D"/>
    <w:rsid w:val="001E38EC"/>
    <w:rsid w:val="001E38F6"/>
    <w:rsid w:val="001E3924"/>
    <w:rsid w:val="001E3936"/>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97"/>
    <w:rsid w:val="001E46AF"/>
    <w:rsid w:val="001E46B8"/>
    <w:rsid w:val="001E4797"/>
    <w:rsid w:val="001E481E"/>
    <w:rsid w:val="001E4A65"/>
    <w:rsid w:val="001E4B34"/>
    <w:rsid w:val="001E4B94"/>
    <w:rsid w:val="001E4C04"/>
    <w:rsid w:val="001E4CFB"/>
    <w:rsid w:val="001E4D9A"/>
    <w:rsid w:val="001E4DB8"/>
    <w:rsid w:val="001E4DE0"/>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C4A"/>
    <w:rsid w:val="001F4D6F"/>
    <w:rsid w:val="001F4DC3"/>
    <w:rsid w:val="001F4DCE"/>
    <w:rsid w:val="001F4FE1"/>
    <w:rsid w:val="001F4FF1"/>
    <w:rsid w:val="001F5009"/>
    <w:rsid w:val="001F50A2"/>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126"/>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070"/>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1C1"/>
    <w:rsid w:val="002042F3"/>
    <w:rsid w:val="0020441A"/>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29B"/>
    <w:rsid w:val="00205346"/>
    <w:rsid w:val="002053C1"/>
    <w:rsid w:val="0020545B"/>
    <w:rsid w:val="002054A8"/>
    <w:rsid w:val="00205550"/>
    <w:rsid w:val="002056B3"/>
    <w:rsid w:val="002056CE"/>
    <w:rsid w:val="00205732"/>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69"/>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3"/>
    <w:rsid w:val="002119A9"/>
    <w:rsid w:val="002119F6"/>
    <w:rsid w:val="00211A22"/>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5A"/>
    <w:rsid w:val="00214095"/>
    <w:rsid w:val="002140A6"/>
    <w:rsid w:val="002140E2"/>
    <w:rsid w:val="00214131"/>
    <w:rsid w:val="00214153"/>
    <w:rsid w:val="00214185"/>
    <w:rsid w:val="002141D2"/>
    <w:rsid w:val="0021420B"/>
    <w:rsid w:val="0021427D"/>
    <w:rsid w:val="002142ED"/>
    <w:rsid w:val="00214304"/>
    <w:rsid w:val="00214320"/>
    <w:rsid w:val="00214350"/>
    <w:rsid w:val="00214459"/>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B0D"/>
    <w:rsid w:val="00216BDD"/>
    <w:rsid w:val="00216BE9"/>
    <w:rsid w:val="00216EBD"/>
    <w:rsid w:val="00216FA3"/>
    <w:rsid w:val="00217095"/>
    <w:rsid w:val="002170C0"/>
    <w:rsid w:val="0021712F"/>
    <w:rsid w:val="0021718B"/>
    <w:rsid w:val="002172E6"/>
    <w:rsid w:val="00217319"/>
    <w:rsid w:val="00217369"/>
    <w:rsid w:val="00217421"/>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DBF"/>
    <w:rsid w:val="00217E38"/>
    <w:rsid w:val="00217F1C"/>
    <w:rsid w:val="00217F73"/>
    <w:rsid w:val="0022004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F9"/>
    <w:rsid w:val="00221EA6"/>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E9"/>
    <w:rsid w:val="002338FB"/>
    <w:rsid w:val="0023399A"/>
    <w:rsid w:val="002339E2"/>
    <w:rsid w:val="00233A55"/>
    <w:rsid w:val="00233AE0"/>
    <w:rsid w:val="00233B52"/>
    <w:rsid w:val="00233C95"/>
    <w:rsid w:val="00233CB0"/>
    <w:rsid w:val="00233CB1"/>
    <w:rsid w:val="00233D96"/>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4B"/>
    <w:rsid w:val="00236AAD"/>
    <w:rsid w:val="00236D29"/>
    <w:rsid w:val="00236D3D"/>
    <w:rsid w:val="00236D80"/>
    <w:rsid w:val="00236EA3"/>
    <w:rsid w:val="00236EDB"/>
    <w:rsid w:val="00236F67"/>
    <w:rsid w:val="002371B2"/>
    <w:rsid w:val="0023727B"/>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37F61"/>
    <w:rsid w:val="0024001F"/>
    <w:rsid w:val="0024005B"/>
    <w:rsid w:val="002400F5"/>
    <w:rsid w:val="0024014B"/>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D5E"/>
    <w:rsid w:val="00242E2C"/>
    <w:rsid w:val="00242E5C"/>
    <w:rsid w:val="00242E9B"/>
    <w:rsid w:val="00242EE3"/>
    <w:rsid w:val="00242F15"/>
    <w:rsid w:val="00242F93"/>
    <w:rsid w:val="00242FD3"/>
    <w:rsid w:val="0024301A"/>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6F"/>
    <w:rsid w:val="002526DF"/>
    <w:rsid w:val="002527CD"/>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151"/>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D70"/>
    <w:rsid w:val="00254E06"/>
    <w:rsid w:val="00254F85"/>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2C"/>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12"/>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9B"/>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2C"/>
    <w:rsid w:val="0027347A"/>
    <w:rsid w:val="00273499"/>
    <w:rsid w:val="002734C7"/>
    <w:rsid w:val="002734DD"/>
    <w:rsid w:val="00273527"/>
    <w:rsid w:val="0027356B"/>
    <w:rsid w:val="00273597"/>
    <w:rsid w:val="0027366C"/>
    <w:rsid w:val="0027367A"/>
    <w:rsid w:val="0027369F"/>
    <w:rsid w:val="002736C9"/>
    <w:rsid w:val="0027378A"/>
    <w:rsid w:val="0027379A"/>
    <w:rsid w:val="002737BE"/>
    <w:rsid w:val="002737F7"/>
    <w:rsid w:val="00273812"/>
    <w:rsid w:val="0027389A"/>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7059"/>
    <w:rsid w:val="00277071"/>
    <w:rsid w:val="00277114"/>
    <w:rsid w:val="002771E9"/>
    <w:rsid w:val="0027735F"/>
    <w:rsid w:val="00277362"/>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602"/>
    <w:rsid w:val="002806E7"/>
    <w:rsid w:val="0028077A"/>
    <w:rsid w:val="0028088C"/>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F8B"/>
    <w:rsid w:val="0028202D"/>
    <w:rsid w:val="0028203F"/>
    <w:rsid w:val="00282258"/>
    <w:rsid w:val="0028228C"/>
    <w:rsid w:val="00282332"/>
    <w:rsid w:val="00282381"/>
    <w:rsid w:val="0028242F"/>
    <w:rsid w:val="002824ED"/>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5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979"/>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1C2"/>
    <w:rsid w:val="002A324E"/>
    <w:rsid w:val="002A3260"/>
    <w:rsid w:val="002A329C"/>
    <w:rsid w:val="002A32A1"/>
    <w:rsid w:val="002A32B5"/>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F9"/>
    <w:rsid w:val="002A5780"/>
    <w:rsid w:val="002A57ED"/>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2B"/>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DD"/>
    <w:rsid w:val="002B0280"/>
    <w:rsid w:val="002B02E7"/>
    <w:rsid w:val="002B039A"/>
    <w:rsid w:val="002B03AE"/>
    <w:rsid w:val="002B0466"/>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9CD"/>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E4"/>
    <w:rsid w:val="002B377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0D"/>
    <w:rsid w:val="002B4876"/>
    <w:rsid w:val="002B499F"/>
    <w:rsid w:val="002B49F6"/>
    <w:rsid w:val="002B4C7D"/>
    <w:rsid w:val="002B4D10"/>
    <w:rsid w:val="002B4DF1"/>
    <w:rsid w:val="002B4E21"/>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A0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25"/>
    <w:rsid w:val="002C1332"/>
    <w:rsid w:val="002C13D7"/>
    <w:rsid w:val="002C1428"/>
    <w:rsid w:val="002C1518"/>
    <w:rsid w:val="002C15C9"/>
    <w:rsid w:val="002C1623"/>
    <w:rsid w:val="002C16D8"/>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70C"/>
    <w:rsid w:val="002C48B3"/>
    <w:rsid w:val="002C4907"/>
    <w:rsid w:val="002C49A8"/>
    <w:rsid w:val="002C4AD3"/>
    <w:rsid w:val="002C4B00"/>
    <w:rsid w:val="002C4C1B"/>
    <w:rsid w:val="002C4C7B"/>
    <w:rsid w:val="002C4CE3"/>
    <w:rsid w:val="002C4D7E"/>
    <w:rsid w:val="002C4D87"/>
    <w:rsid w:val="002C4FEF"/>
    <w:rsid w:val="002C5026"/>
    <w:rsid w:val="002C5050"/>
    <w:rsid w:val="002C51EF"/>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DF"/>
    <w:rsid w:val="002C5BEC"/>
    <w:rsid w:val="002C5BFE"/>
    <w:rsid w:val="002C5C18"/>
    <w:rsid w:val="002C5C26"/>
    <w:rsid w:val="002C5C8E"/>
    <w:rsid w:val="002C5EED"/>
    <w:rsid w:val="002C60D0"/>
    <w:rsid w:val="002C6209"/>
    <w:rsid w:val="002C6334"/>
    <w:rsid w:val="002C6374"/>
    <w:rsid w:val="002C63E3"/>
    <w:rsid w:val="002C6464"/>
    <w:rsid w:val="002C6626"/>
    <w:rsid w:val="002C6630"/>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CB"/>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24D"/>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F3"/>
    <w:rsid w:val="002D3F1C"/>
    <w:rsid w:val="002D401E"/>
    <w:rsid w:val="002D4063"/>
    <w:rsid w:val="002D4068"/>
    <w:rsid w:val="002D4075"/>
    <w:rsid w:val="002D4097"/>
    <w:rsid w:val="002D4116"/>
    <w:rsid w:val="002D412C"/>
    <w:rsid w:val="002D4196"/>
    <w:rsid w:val="002D41EC"/>
    <w:rsid w:val="002D428A"/>
    <w:rsid w:val="002D437B"/>
    <w:rsid w:val="002D4450"/>
    <w:rsid w:val="002D45B4"/>
    <w:rsid w:val="002D46E9"/>
    <w:rsid w:val="002D4890"/>
    <w:rsid w:val="002D48D3"/>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EB0"/>
    <w:rsid w:val="002D5EEC"/>
    <w:rsid w:val="002D5F02"/>
    <w:rsid w:val="002D5F6F"/>
    <w:rsid w:val="002D5F75"/>
    <w:rsid w:val="002D6007"/>
    <w:rsid w:val="002D60AA"/>
    <w:rsid w:val="002D60B3"/>
    <w:rsid w:val="002D6113"/>
    <w:rsid w:val="002D6176"/>
    <w:rsid w:val="002D6193"/>
    <w:rsid w:val="002D6228"/>
    <w:rsid w:val="002D6266"/>
    <w:rsid w:val="002D6294"/>
    <w:rsid w:val="002D62A3"/>
    <w:rsid w:val="002D6310"/>
    <w:rsid w:val="002D640C"/>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53A"/>
    <w:rsid w:val="002E07E5"/>
    <w:rsid w:val="002E08E2"/>
    <w:rsid w:val="002E0907"/>
    <w:rsid w:val="002E098F"/>
    <w:rsid w:val="002E0992"/>
    <w:rsid w:val="002E0A05"/>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803"/>
    <w:rsid w:val="002E1814"/>
    <w:rsid w:val="002E184D"/>
    <w:rsid w:val="002E193D"/>
    <w:rsid w:val="002E1999"/>
    <w:rsid w:val="002E19E4"/>
    <w:rsid w:val="002E1A4A"/>
    <w:rsid w:val="002E1B44"/>
    <w:rsid w:val="002E1BA5"/>
    <w:rsid w:val="002E1BFA"/>
    <w:rsid w:val="002E1CCA"/>
    <w:rsid w:val="002E1DED"/>
    <w:rsid w:val="002E1E52"/>
    <w:rsid w:val="002E1E72"/>
    <w:rsid w:val="002E1F60"/>
    <w:rsid w:val="002E1FAD"/>
    <w:rsid w:val="002E210B"/>
    <w:rsid w:val="002E2305"/>
    <w:rsid w:val="002E2313"/>
    <w:rsid w:val="002E2328"/>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21"/>
    <w:rsid w:val="002E305D"/>
    <w:rsid w:val="002E309B"/>
    <w:rsid w:val="002E313F"/>
    <w:rsid w:val="002E3148"/>
    <w:rsid w:val="002E3152"/>
    <w:rsid w:val="002E3210"/>
    <w:rsid w:val="002E32F7"/>
    <w:rsid w:val="002E35D7"/>
    <w:rsid w:val="002E3697"/>
    <w:rsid w:val="002E36BA"/>
    <w:rsid w:val="002E36D2"/>
    <w:rsid w:val="002E36FB"/>
    <w:rsid w:val="002E3758"/>
    <w:rsid w:val="002E37C0"/>
    <w:rsid w:val="002E384F"/>
    <w:rsid w:val="002E3BB1"/>
    <w:rsid w:val="002E3D84"/>
    <w:rsid w:val="002E3DB1"/>
    <w:rsid w:val="002E3F00"/>
    <w:rsid w:val="002E3FF4"/>
    <w:rsid w:val="002E40A1"/>
    <w:rsid w:val="002E40A8"/>
    <w:rsid w:val="002E4167"/>
    <w:rsid w:val="002E4241"/>
    <w:rsid w:val="002E4307"/>
    <w:rsid w:val="002E4313"/>
    <w:rsid w:val="002E4407"/>
    <w:rsid w:val="002E4415"/>
    <w:rsid w:val="002E4451"/>
    <w:rsid w:val="002E4467"/>
    <w:rsid w:val="002E449F"/>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4"/>
    <w:rsid w:val="002E5305"/>
    <w:rsid w:val="002E530B"/>
    <w:rsid w:val="002E5516"/>
    <w:rsid w:val="002E553D"/>
    <w:rsid w:val="002E5638"/>
    <w:rsid w:val="002E56C6"/>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774"/>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68"/>
    <w:rsid w:val="002E7B77"/>
    <w:rsid w:val="002E7CFF"/>
    <w:rsid w:val="002E7E43"/>
    <w:rsid w:val="002E7E71"/>
    <w:rsid w:val="002E7FD3"/>
    <w:rsid w:val="002F01DF"/>
    <w:rsid w:val="002F01E8"/>
    <w:rsid w:val="002F025B"/>
    <w:rsid w:val="002F0282"/>
    <w:rsid w:val="002F02FF"/>
    <w:rsid w:val="002F0339"/>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662"/>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3D1"/>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4B"/>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72"/>
    <w:rsid w:val="002F7D06"/>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D1E"/>
    <w:rsid w:val="00300D2B"/>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15C"/>
    <w:rsid w:val="003031E7"/>
    <w:rsid w:val="00303237"/>
    <w:rsid w:val="0030339D"/>
    <w:rsid w:val="003033B6"/>
    <w:rsid w:val="00303408"/>
    <w:rsid w:val="003034A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F64"/>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586"/>
    <w:rsid w:val="00314682"/>
    <w:rsid w:val="003148B5"/>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D5"/>
    <w:rsid w:val="003169E4"/>
    <w:rsid w:val="00316AD2"/>
    <w:rsid w:val="00316BA7"/>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185"/>
    <w:rsid w:val="00325251"/>
    <w:rsid w:val="0032544D"/>
    <w:rsid w:val="0032545E"/>
    <w:rsid w:val="003254E4"/>
    <w:rsid w:val="003255CF"/>
    <w:rsid w:val="00325653"/>
    <w:rsid w:val="003257BA"/>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4CE"/>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83D"/>
    <w:rsid w:val="003308E7"/>
    <w:rsid w:val="003308F8"/>
    <w:rsid w:val="00330937"/>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B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E4"/>
    <w:rsid w:val="003423F3"/>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23"/>
    <w:rsid w:val="00342ABE"/>
    <w:rsid w:val="00342B95"/>
    <w:rsid w:val="00342BDF"/>
    <w:rsid w:val="00342C35"/>
    <w:rsid w:val="00342CCB"/>
    <w:rsid w:val="00342E28"/>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A4"/>
    <w:rsid w:val="003439ED"/>
    <w:rsid w:val="00343A31"/>
    <w:rsid w:val="00343A54"/>
    <w:rsid w:val="00343A85"/>
    <w:rsid w:val="00343BD6"/>
    <w:rsid w:val="00343C14"/>
    <w:rsid w:val="00343C66"/>
    <w:rsid w:val="00343D3F"/>
    <w:rsid w:val="00343E2D"/>
    <w:rsid w:val="00343F55"/>
    <w:rsid w:val="00343FAF"/>
    <w:rsid w:val="00344230"/>
    <w:rsid w:val="0034440F"/>
    <w:rsid w:val="0034453C"/>
    <w:rsid w:val="00344548"/>
    <w:rsid w:val="00344572"/>
    <w:rsid w:val="0034462E"/>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D1F"/>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824"/>
    <w:rsid w:val="0035090D"/>
    <w:rsid w:val="00350AB2"/>
    <w:rsid w:val="00350AE7"/>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CF6"/>
    <w:rsid w:val="00352D2E"/>
    <w:rsid w:val="00352D85"/>
    <w:rsid w:val="00352DED"/>
    <w:rsid w:val="00352EAF"/>
    <w:rsid w:val="00353003"/>
    <w:rsid w:val="00353150"/>
    <w:rsid w:val="00353216"/>
    <w:rsid w:val="0035326E"/>
    <w:rsid w:val="003532F1"/>
    <w:rsid w:val="00353355"/>
    <w:rsid w:val="00353442"/>
    <w:rsid w:val="00353565"/>
    <w:rsid w:val="00353658"/>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599"/>
    <w:rsid w:val="00354739"/>
    <w:rsid w:val="0035473A"/>
    <w:rsid w:val="0035488A"/>
    <w:rsid w:val="00354916"/>
    <w:rsid w:val="00354A4D"/>
    <w:rsid w:val="00354A8A"/>
    <w:rsid w:val="00354ADF"/>
    <w:rsid w:val="00354B13"/>
    <w:rsid w:val="00354B34"/>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07B"/>
    <w:rsid w:val="00362123"/>
    <w:rsid w:val="00362154"/>
    <w:rsid w:val="003621A3"/>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B2"/>
    <w:rsid w:val="00365A61"/>
    <w:rsid w:val="00365A8D"/>
    <w:rsid w:val="00365AB9"/>
    <w:rsid w:val="00365AEB"/>
    <w:rsid w:val="00365B13"/>
    <w:rsid w:val="00365BDD"/>
    <w:rsid w:val="00365C13"/>
    <w:rsid w:val="00365CC8"/>
    <w:rsid w:val="00365CD5"/>
    <w:rsid w:val="00365EEC"/>
    <w:rsid w:val="00365FE0"/>
    <w:rsid w:val="0036602D"/>
    <w:rsid w:val="00366038"/>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0EC"/>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B0B"/>
    <w:rsid w:val="00387B6B"/>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4DB"/>
    <w:rsid w:val="00390687"/>
    <w:rsid w:val="0039069E"/>
    <w:rsid w:val="00390825"/>
    <w:rsid w:val="00390ADB"/>
    <w:rsid w:val="00390B0C"/>
    <w:rsid w:val="00390B8F"/>
    <w:rsid w:val="00390C47"/>
    <w:rsid w:val="00390E49"/>
    <w:rsid w:val="00390E57"/>
    <w:rsid w:val="00390E98"/>
    <w:rsid w:val="00390EC6"/>
    <w:rsid w:val="00390EE8"/>
    <w:rsid w:val="00391047"/>
    <w:rsid w:val="003910F5"/>
    <w:rsid w:val="00391187"/>
    <w:rsid w:val="0039118A"/>
    <w:rsid w:val="0039118B"/>
    <w:rsid w:val="00391200"/>
    <w:rsid w:val="0039120D"/>
    <w:rsid w:val="0039121C"/>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21B"/>
    <w:rsid w:val="0039421E"/>
    <w:rsid w:val="00394303"/>
    <w:rsid w:val="0039439B"/>
    <w:rsid w:val="0039448C"/>
    <w:rsid w:val="0039461F"/>
    <w:rsid w:val="00394626"/>
    <w:rsid w:val="003946F4"/>
    <w:rsid w:val="0039494C"/>
    <w:rsid w:val="00394970"/>
    <w:rsid w:val="00394A08"/>
    <w:rsid w:val="00394BBF"/>
    <w:rsid w:val="00394C09"/>
    <w:rsid w:val="00394C0C"/>
    <w:rsid w:val="00394C6D"/>
    <w:rsid w:val="00394CB4"/>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48"/>
    <w:rsid w:val="00396C52"/>
    <w:rsid w:val="00396CF1"/>
    <w:rsid w:val="00396D00"/>
    <w:rsid w:val="00396E78"/>
    <w:rsid w:val="00396EB5"/>
    <w:rsid w:val="00396F22"/>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BC"/>
    <w:rsid w:val="003A2FEE"/>
    <w:rsid w:val="003A3051"/>
    <w:rsid w:val="003A3231"/>
    <w:rsid w:val="003A3265"/>
    <w:rsid w:val="003A32B2"/>
    <w:rsid w:val="003A3334"/>
    <w:rsid w:val="003A33ED"/>
    <w:rsid w:val="003A348C"/>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4F"/>
    <w:rsid w:val="003A3F87"/>
    <w:rsid w:val="003A3F8B"/>
    <w:rsid w:val="003A401C"/>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6FB"/>
    <w:rsid w:val="003A5723"/>
    <w:rsid w:val="003A575D"/>
    <w:rsid w:val="003A57D6"/>
    <w:rsid w:val="003A57DB"/>
    <w:rsid w:val="003A5868"/>
    <w:rsid w:val="003A5AE9"/>
    <w:rsid w:val="003A5AFF"/>
    <w:rsid w:val="003A5B11"/>
    <w:rsid w:val="003A5B2C"/>
    <w:rsid w:val="003A5B8C"/>
    <w:rsid w:val="003A5C64"/>
    <w:rsid w:val="003A5C6B"/>
    <w:rsid w:val="003A5C96"/>
    <w:rsid w:val="003A5D24"/>
    <w:rsid w:val="003A5D47"/>
    <w:rsid w:val="003A5DD2"/>
    <w:rsid w:val="003A5E83"/>
    <w:rsid w:val="003A5ED9"/>
    <w:rsid w:val="003A5F61"/>
    <w:rsid w:val="003A6114"/>
    <w:rsid w:val="003A6190"/>
    <w:rsid w:val="003A62D8"/>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8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4ED"/>
    <w:rsid w:val="003B257D"/>
    <w:rsid w:val="003B25D9"/>
    <w:rsid w:val="003B25E8"/>
    <w:rsid w:val="003B268A"/>
    <w:rsid w:val="003B26E9"/>
    <w:rsid w:val="003B2728"/>
    <w:rsid w:val="003B27A3"/>
    <w:rsid w:val="003B2890"/>
    <w:rsid w:val="003B28C7"/>
    <w:rsid w:val="003B28FB"/>
    <w:rsid w:val="003B2B67"/>
    <w:rsid w:val="003B2BB0"/>
    <w:rsid w:val="003B2BF0"/>
    <w:rsid w:val="003B2C24"/>
    <w:rsid w:val="003B2D58"/>
    <w:rsid w:val="003B2D86"/>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62"/>
    <w:rsid w:val="003B58B4"/>
    <w:rsid w:val="003B58C5"/>
    <w:rsid w:val="003B59DA"/>
    <w:rsid w:val="003B5A84"/>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21"/>
    <w:rsid w:val="003C0593"/>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3EC"/>
    <w:rsid w:val="003C23F0"/>
    <w:rsid w:val="003C241B"/>
    <w:rsid w:val="003C242D"/>
    <w:rsid w:val="003C2448"/>
    <w:rsid w:val="003C25A3"/>
    <w:rsid w:val="003C25C3"/>
    <w:rsid w:val="003C26C4"/>
    <w:rsid w:val="003C2703"/>
    <w:rsid w:val="003C27A3"/>
    <w:rsid w:val="003C2A5D"/>
    <w:rsid w:val="003C2B8D"/>
    <w:rsid w:val="003C2BAB"/>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88"/>
    <w:rsid w:val="003C6DE1"/>
    <w:rsid w:val="003C6E80"/>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E6"/>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3F2D"/>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A7"/>
    <w:rsid w:val="003E4D5E"/>
    <w:rsid w:val="003E4E1F"/>
    <w:rsid w:val="003E4EA7"/>
    <w:rsid w:val="003E4F0B"/>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97C"/>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3DF"/>
    <w:rsid w:val="00400454"/>
    <w:rsid w:val="00400468"/>
    <w:rsid w:val="00400496"/>
    <w:rsid w:val="0040062C"/>
    <w:rsid w:val="00400633"/>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BC8"/>
    <w:rsid w:val="00412C8E"/>
    <w:rsid w:val="00412CBA"/>
    <w:rsid w:val="00412E4D"/>
    <w:rsid w:val="00412EE5"/>
    <w:rsid w:val="00412F0E"/>
    <w:rsid w:val="00412F16"/>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A0"/>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77"/>
    <w:rsid w:val="00416A92"/>
    <w:rsid w:val="00416AA2"/>
    <w:rsid w:val="00416AA5"/>
    <w:rsid w:val="00416B45"/>
    <w:rsid w:val="00416B84"/>
    <w:rsid w:val="00416CE8"/>
    <w:rsid w:val="00416D7F"/>
    <w:rsid w:val="00416E09"/>
    <w:rsid w:val="00416ED0"/>
    <w:rsid w:val="00416EF6"/>
    <w:rsid w:val="00416F83"/>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0FA"/>
    <w:rsid w:val="00422208"/>
    <w:rsid w:val="004222B2"/>
    <w:rsid w:val="00422340"/>
    <w:rsid w:val="004225B0"/>
    <w:rsid w:val="00422704"/>
    <w:rsid w:val="00422759"/>
    <w:rsid w:val="00422870"/>
    <w:rsid w:val="00422949"/>
    <w:rsid w:val="0042299F"/>
    <w:rsid w:val="00422A15"/>
    <w:rsid w:val="00422A59"/>
    <w:rsid w:val="00422AA2"/>
    <w:rsid w:val="00422BDC"/>
    <w:rsid w:val="00422C47"/>
    <w:rsid w:val="00422CB4"/>
    <w:rsid w:val="00422D6E"/>
    <w:rsid w:val="00422F0B"/>
    <w:rsid w:val="00422F58"/>
    <w:rsid w:val="0042315F"/>
    <w:rsid w:val="0042316C"/>
    <w:rsid w:val="004231F2"/>
    <w:rsid w:val="00423287"/>
    <w:rsid w:val="0042328C"/>
    <w:rsid w:val="0042336E"/>
    <w:rsid w:val="004233FB"/>
    <w:rsid w:val="0042341E"/>
    <w:rsid w:val="00423437"/>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09"/>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5DF"/>
    <w:rsid w:val="0043166D"/>
    <w:rsid w:val="00431672"/>
    <w:rsid w:val="00431688"/>
    <w:rsid w:val="00431690"/>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30F0"/>
    <w:rsid w:val="00433206"/>
    <w:rsid w:val="00433244"/>
    <w:rsid w:val="0043329F"/>
    <w:rsid w:val="00433340"/>
    <w:rsid w:val="00433369"/>
    <w:rsid w:val="00433396"/>
    <w:rsid w:val="004333E8"/>
    <w:rsid w:val="004334BF"/>
    <w:rsid w:val="004334E5"/>
    <w:rsid w:val="00433525"/>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93"/>
    <w:rsid w:val="004348B4"/>
    <w:rsid w:val="00434A12"/>
    <w:rsid w:val="00434A64"/>
    <w:rsid w:val="00434ADF"/>
    <w:rsid w:val="00434AF9"/>
    <w:rsid w:val="00434BE1"/>
    <w:rsid w:val="00434C8C"/>
    <w:rsid w:val="00434CB1"/>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C02"/>
    <w:rsid w:val="00435C78"/>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B2F"/>
    <w:rsid w:val="00437BEC"/>
    <w:rsid w:val="00437C5C"/>
    <w:rsid w:val="00437CA4"/>
    <w:rsid w:val="00437DF3"/>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445"/>
    <w:rsid w:val="0044156F"/>
    <w:rsid w:val="00441694"/>
    <w:rsid w:val="004416DC"/>
    <w:rsid w:val="00441767"/>
    <w:rsid w:val="004417B1"/>
    <w:rsid w:val="0044186A"/>
    <w:rsid w:val="00441882"/>
    <w:rsid w:val="004419B8"/>
    <w:rsid w:val="004419D2"/>
    <w:rsid w:val="004419D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BC4"/>
    <w:rsid w:val="00444C98"/>
    <w:rsid w:val="00444D38"/>
    <w:rsid w:val="00444D65"/>
    <w:rsid w:val="00444E2C"/>
    <w:rsid w:val="00444E3F"/>
    <w:rsid w:val="00444EFC"/>
    <w:rsid w:val="00444F7D"/>
    <w:rsid w:val="0044502E"/>
    <w:rsid w:val="004451CE"/>
    <w:rsid w:val="004452D9"/>
    <w:rsid w:val="00445367"/>
    <w:rsid w:val="00445541"/>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FA"/>
    <w:rsid w:val="00445D2A"/>
    <w:rsid w:val="00445D3F"/>
    <w:rsid w:val="00445D93"/>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54C"/>
    <w:rsid w:val="004535EB"/>
    <w:rsid w:val="0045366D"/>
    <w:rsid w:val="00453692"/>
    <w:rsid w:val="0045369C"/>
    <w:rsid w:val="004536A1"/>
    <w:rsid w:val="004536B4"/>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086"/>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ECE"/>
    <w:rsid w:val="00464F57"/>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C18"/>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1A"/>
    <w:rsid w:val="0047366D"/>
    <w:rsid w:val="00473701"/>
    <w:rsid w:val="00473893"/>
    <w:rsid w:val="004738EF"/>
    <w:rsid w:val="00473907"/>
    <w:rsid w:val="0047396C"/>
    <w:rsid w:val="0047399F"/>
    <w:rsid w:val="004739A6"/>
    <w:rsid w:val="00473B69"/>
    <w:rsid w:val="00473BC8"/>
    <w:rsid w:val="00473CE7"/>
    <w:rsid w:val="00473E50"/>
    <w:rsid w:val="00473E56"/>
    <w:rsid w:val="00473E6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92"/>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BD5"/>
    <w:rsid w:val="00482CAA"/>
    <w:rsid w:val="00482CBB"/>
    <w:rsid w:val="00482E4C"/>
    <w:rsid w:val="00482E90"/>
    <w:rsid w:val="00482EB0"/>
    <w:rsid w:val="00482F0A"/>
    <w:rsid w:val="00482F0B"/>
    <w:rsid w:val="00482F71"/>
    <w:rsid w:val="0048313D"/>
    <w:rsid w:val="00483144"/>
    <w:rsid w:val="004831D6"/>
    <w:rsid w:val="00483210"/>
    <w:rsid w:val="00483330"/>
    <w:rsid w:val="00483376"/>
    <w:rsid w:val="0048338F"/>
    <w:rsid w:val="00483505"/>
    <w:rsid w:val="0048359D"/>
    <w:rsid w:val="004835BB"/>
    <w:rsid w:val="004836D1"/>
    <w:rsid w:val="0048392B"/>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2A9"/>
    <w:rsid w:val="00490367"/>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8"/>
    <w:rsid w:val="00492DA1"/>
    <w:rsid w:val="00492EEF"/>
    <w:rsid w:val="004931C4"/>
    <w:rsid w:val="004932C8"/>
    <w:rsid w:val="00493358"/>
    <w:rsid w:val="00493363"/>
    <w:rsid w:val="00493365"/>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CE0"/>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6F8"/>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79D"/>
    <w:rsid w:val="004A78BF"/>
    <w:rsid w:val="004A7969"/>
    <w:rsid w:val="004A7A3A"/>
    <w:rsid w:val="004A7A80"/>
    <w:rsid w:val="004A7B67"/>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D0"/>
    <w:rsid w:val="004B1918"/>
    <w:rsid w:val="004B1978"/>
    <w:rsid w:val="004B1CA7"/>
    <w:rsid w:val="004B1CBD"/>
    <w:rsid w:val="004B1EF2"/>
    <w:rsid w:val="004B2058"/>
    <w:rsid w:val="004B20BF"/>
    <w:rsid w:val="004B213F"/>
    <w:rsid w:val="004B214F"/>
    <w:rsid w:val="004B21C8"/>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C99"/>
    <w:rsid w:val="004B3FF4"/>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B0"/>
    <w:rsid w:val="004B4E14"/>
    <w:rsid w:val="004B4E34"/>
    <w:rsid w:val="004B4E40"/>
    <w:rsid w:val="004B5045"/>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86"/>
    <w:rsid w:val="004B7693"/>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47"/>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4AE"/>
    <w:rsid w:val="004C452B"/>
    <w:rsid w:val="004C46FD"/>
    <w:rsid w:val="004C4705"/>
    <w:rsid w:val="004C4731"/>
    <w:rsid w:val="004C47B2"/>
    <w:rsid w:val="004C4864"/>
    <w:rsid w:val="004C48B4"/>
    <w:rsid w:val="004C49EF"/>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786"/>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1AD"/>
    <w:rsid w:val="004C7264"/>
    <w:rsid w:val="004C7335"/>
    <w:rsid w:val="004C746B"/>
    <w:rsid w:val="004C74D6"/>
    <w:rsid w:val="004C7563"/>
    <w:rsid w:val="004C76A2"/>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7136"/>
    <w:rsid w:val="004D715A"/>
    <w:rsid w:val="004D724F"/>
    <w:rsid w:val="004D72A8"/>
    <w:rsid w:val="004D73A9"/>
    <w:rsid w:val="004D7472"/>
    <w:rsid w:val="004D74F6"/>
    <w:rsid w:val="004D7559"/>
    <w:rsid w:val="004D75B4"/>
    <w:rsid w:val="004D75DC"/>
    <w:rsid w:val="004D7615"/>
    <w:rsid w:val="004D76B0"/>
    <w:rsid w:val="004D773D"/>
    <w:rsid w:val="004D787A"/>
    <w:rsid w:val="004D787E"/>
    <w:rsid w:val="004D797E"/>
    <w:rsid w:val="004D79AD"/>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D83"/>
    <w:rsid w:val="004E4FA5"/>
    <w:rsid w:val="004E51B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9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476"/>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51"/>
    <w:rsid w:val="004F63FA"/>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FB"/>
    <w:rsid w:val="00500D1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D0"/>
    <w:rsid w:val="00502F0B"/>
    <w:rsid w:val="00502F17"/>
    <w:rsid w:val="00502FC0"/>
    <w:rsid w:val="00502FE3"/>
    <w:rsid w:val="005031C0"/>
    <w:rsid w:val="00503289"/>
    <w:rsid w:val="0050332F"/>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785"/>
    <w:rsid w:val="00504810"/>
    <w:rsid w:val="0050486A"/>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B"/>
    <w:rsid w:val="00505D63"/>
    <w:rsid w:val="00505E6B"/>
    <w:rsid w:val="00505F22"/>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146"/>
    <w:rsid w:val="0051114E"/>
    <w:rsid w:val="00511161"/>
    <w:rsid w:val="0051116E"/>
    <w:rsid w:val="00511235"/>
    <w:rsid w:val="00511270"/>
    <w:rsid w:val="005112EF"/>
    <w:rsid w:val="005112F4"/>
    <w:rsid w:val="0051143F"/>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E79"/>
    <w:rsid w:val="00511F4A"/>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93"/>
    <w:rsid w:val="005150E9"/>
    <w:rsid w:val="0051520E"/>
    <w:rsid w:val="005152F5"/>
    <w:rsid w:val="005153E8"/>
    <w:rsid w:val="005153EB"/>
    <w:rsid w:val="005154EC"/>
    <w:rsid w:val="0051550B"/>
    <w:rsid w:val="00515569"/>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38"/>
    <w:rsid w:val="005177AE"/>
    <w:rsid w:val="0051789E"/>
    <w:rsid w:val="0051789F"/>
    <w:rsid w:val="005178C9"/>
    <w:rsid w:val="005178CB"/>
    <w:rsid w:val="0051792B"/>
    <w:rsid w:val="00517A1E"/>
    <w:rsid w:val="00517C26"/>
    <w:rsid w:val="00517C3A"/>
    <w:rsid w:val="00517C51"/>
    <w:rsid w:val="00517C86"/>
    <w:rsid w:val="00517C88"/>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1E1F"/>
    <w:rsid w:val="0052202A"/>
    <w:rsid w:val="0052208F"/>
    <w:rsid w:val="00522129"/>
    <w:rsid w:val="005221A8"/>
    <w:rsid w:val="0052224F"/>
    <w:rsid w:val="005222EC"/>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CD2"/>
    <w:rsid w:val="00522DC1"/>
    <w:rsid w:val="00522DEF"/>
    <w:rsid w:val="00522E4B"/>
    <w:rsid w:val="00522ED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58"/>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42"/>
    <w:rsid w:val="005274EB"/>
    <w:rsid w:val="00527554"/>
    <w:rsid w:val="0052766B"/>
    <w:rsid w:val="00527749"/>
    <w:rsid w:val="00527798"/>
    <w:rsid w:val="005277A0"/>
    <w:rsid w:val="005277C2"/>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72"/>
    <w:rsid w:val="005327EA"/>
    <w:rsid w:val="0053290F"/>
    <w:rsid w:val="00532926"/>
    <w:rsid w:val="00532980"/>
    <w:rsid w:val="00532A12"/>
    <w:rsid w:val="00532A6E"/>
    <w:rsid w:val="00532AB7"/>
    <w:rsid w:val="00532ADF"/>
    <w:rsid w:val="00532AEE"/>
    <w:rsid w:val="00532AF9"/>
    <w:rsid w:val="00532B64"/>
    <w:rsid w:val="00532B99"/>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7FB"/>
    <w:rsid w:val="005348A7"/>
    <w:rsid w:val="0053492E"/>
    <w:rsid w:val="005349F1"/>
    <w:rsid w:val="00534A56"/>
    <w:rsid w:val="00534AF1"/>
    <w:rsid w:val="00534BB3"/>
    <w:rsid w:val="00534C91"/>
    <w:rsid w:val="00534D2B"/>
    <w:rsid w:val="00534DED"/>
    <w:rsid w:val="00534F58"/>
    <w:rsid w:val="00535059"/>
    <w:rsid w:val="00535061"/>
    <w:rsid w:val="00535092"/>
    <w:rsid w:val="0053509A"/>
    <w:rsid w:val="005350D5"/>
    <w:rsid w:val="00535271"/>
    <w:rsid w:val="0053534E"/>
    <w:rsid w:val="00535350"/>
    <w:rsid w:val="00535399"/>
    <w:rsid w:val="005353FD"/>
    <w:rsid w:val="00535579"/>
    <w:rsid w:val="005355AE"/>
    <w:rsid w:val="0053560B"/>
    <w:rsid w:val="00535769"/>
    <w:rsid w:val="00535979"/>
    <w:rsid w:val="005359D9"/>
    <w:rsid w:val="00535A37"/>
    <w:rsid w:val="00535AC9"/>
    <w:rsid w:val="00535B2B"/>
    <w:rsid w:val="00535B2D"/>
    <w:rsid w:val="00535C3F"/>
    <w:rsid w:val="00535C8B"/>
    <w:rsid w:val="00535CB1"/>
    <w:rsid w:val="00535D3D"/>
    <w:rsid w:val="00535EE6"/>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EA7"/>
    <w:rsid w:val="00542EEE"/>
    <w:rsid w:val="005430F4"/>
    <w:rsid w:val="005431CD"/>
    <w:rsid w:val="005431E7"/>
    <w:rsid w:val="00543234"/>
    <w:rsid w:val="00543309"/>
    <w:rsid w:val="00543354"/>
    <w:rsid w:val="0054342C"/>
    <w:rsid w:val="00543449"/>
    <w:rsid w:val="0054346B"/>
    <w:rsid w:val="005434A1"/>
    <w:rsid w:val="00543500"/>
    <w:rsid w:val="00543569"/>
    <w:rsid w:val="00543604"/>
    <w:rsid w:val="00543714"/>
    <w:rsid w:val="0054372E"/>
    <w:rsid w:val="00543A6D"/>
    <w:rsid w:val="00543A7B"/>
    <w:rsid w:val="00543AF8"/>
    <w:rsid w:val="00543B56"/>
    <w:rsid w:val="00543BCC"/>
    <w:rsid w:val="00543C04"/>
    <w:rsid w:val="00543C37"/>
    <w:rsid w:val="00543F62"/>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500"/>
    <w:rsid w:val="0055255E"/>
    <w:rsid w:val="0055271C"/>
    <w:rsid w:val="0055273D"/>
    <w:rsid w:val="005527A7"/>
    <w:rsid w:val="00552845"/>
    <w:rsid w:val="00552931"/>
    <w:rsid w:val="00552B0B"/>
    <w:rsid w:val="00552B60"/>
    <w:rsid w:val="00552C8F"/>
    <w:rsid w:val="00552DFE"/>
    <w:rsid w:val="00552E16"/>
    <w:rsid w:val="00552E45"/>
    <w:rsid w:val="005531D2"/>
    <w:rsid w:val="005531D9"/>
    <w:rsid w:val="00553314"/>
    <w:rsid w:val="00553354"/>
    <w:rsid w:val="0055338D"/>
    <w:rsid w:val="005533F9"/>
    <w:rsid w:val="00553458"/>
    <w:rsid w:val="0055347B"/>
    <w:rsid w:val="005534A3"/>
    <w:rsid w:val="00553639"/>
    <w:rsid w:val="00553765"/>
    <w:rsid w:val="005537C0"/>
    <w:rsid w:val="0055384B"/>
    <w:rsid w:val="0055394C"/>
    <w:rsid w:val="00553957"/>
    <w:rsid w:val="005539E9"/>
    <w:rsid w:val="005539F8"/>
    <w:rsid w:val="00553B18"/>
    <w:rsid w:val="00553C16"/>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2E9"/>
    <w:rsid w:val="00563345"/>
    <w:rsid w:val="00563358"/>
    <w:rsid w:val="00563363"/>
    <w:rsid w:val="005633BE"/>
    <w:rsid w:val="005636BA"/>
    <w:rsid w:val="005637DE"/>
    <w:rsid w:val="00563853"/>
    <w:rsid w:val="005639BD"/>
    <w:rsid w:val="005639F7"/>
    <w:rsid w:val="00563A3D"/>
    <w:rsid w:val="00563A97"/>
    <w:rsid w:val="00563AD4"/>
    <w:rsid w:val="00563B79"/>
    <w:rsid w:val="00563CBD"/>
    <w:rsid w:val="00563CBF"/>
    <w:rsid w:val="00563D71"/>
    <w:rsid w:val="00563D73"/>
    <w:rsid w:val="00563DFE"/>
    <w:rsid w:val="00563EAC"/>
    <w:rsid w:val="00563F69"/>
    <w:rsid w:val="0056402B"/>
    <w:rsid w:val="00564050"/>
    <w:rsid w:val="0056408D"/>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E80"/>
    <w:rsid w:val="00565E87"/>
    <w:rsid w:val="00565F43"/>
    <w:rsid w:val="00565FCB"/>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C1F"/>
    <w:rsid w:val="00566C44"/>
    <w:rsid w:val="00566C8A"/>
    <w:rsid w:val="00566CE3"/>
    <w:rsid w:val="00566CF4"/>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259"/>
    <w:rsid w:val="0057025B"/>
    <w:rsid w:val="00570281"/>
    <w:rsid w:val="005702B0"/>
    <w:rsid w:val="005702D0"/>
    <w:rsid w:val="00570321"/>
    <w:rsid w:val="0057048B"/>
    <w:rsid w:val="00570582"/>
    <w:rsid w:val="00570595"/>
    <w:rsid w:val="0057059E"/>
    <w:rsid w:val="005705CB"/>
    <w:rsid w:val="005705DC"/>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45"/>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73B"/>
    <w:rsid w:val="00580740"/>
    <w:rsid w:val="005807E2"/>
    <w:rsid w:val="0058084B"/>
    <w:rsid w:val="0058086B"/>
    <w:rsid w:val="00580953"/>
    <w:rsid w:val="00580B34"/>
    <w:rsid w:val="00580C32"/>
    <w:rsid w:val="00580C33"/>
    <w:rsid w:val="00580C8F"/>
    <w:rsid w:val="00580D3A"/>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AF"/>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DF"/>
    <w:rsid w:val="00592CE9"/>
    <w:rsid w:val="00592D64"/>
    <w:rsid w:val="00592EDD"/>
    <w:rsid w:val="00592FA7"/>
    <w:rsid w:val="00592FD1"/>
    <w:rsid w:val="00593007"/>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406"/>
    <w:rsid w:val="00596451"/>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25C"/>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E1E"/>
    <w:rsid w:val="00597F67"/>
    <w:rsid w:val="00597FA4"/>
    <w:rsid w:val="005A010A"/>
    <w:rsid w:val="005A028D"/>
    <w:rsid w:val="005A02E8"/>
    <w:rsid w:val="005A032F"/>
    <w:rsid w:val="005A0374"/>
    <w:rsid w:val="005A0383"/>
    <w:rsid w:val="005A045E"/>
    <w:rsid w:val="005A0508"/>
    <w:rsid w:val="005A062F"/>
    <w:rsid w:val="005A0642"/>
    <w:rsid w:val="005A07E7"/>
    <w:rsid w:val="005A0924"/>
    <w:rsid w:val="005A0961"/>
    <w:rsid w:val="005A09F9"/>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0B7"/>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2C2"/>
    <w:rsid w:val="005B23ED"/>
    <w:rsid w:val="005B23F5"/>
    <w:rsid w:val="005B248D"/>
    <w:rsid w:val="005B2556"/>
    <w:rsid w:val="005B25D5"/>
    <w:rsid w:val="005B2644"/>
    <w:rsid w:val="005B268F"/>
    <w:rsid w:val="005B2746"/>
    <w:rsid w:val="005B27FD"/>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4C1"/>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3B0"/>
    <w:rsid w:val="005B746C"/>
    <w:rsid w:val="005B759F"/>
    <w:rsid w:val="005B7651"/>
    <w:rsid w:val="005B76CB"/>
    <w:rsid w:val="005B76F6"/>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93"/>
    <w:rsid w:val="005C033B"/>
    <w:rsid w:val="005C0394"/>
    <w:rsid w:val="005C040A"/>
    <w:rsid w:val="005C0457"/>
    <w:rsid w:val="005C0485"/>
    <w:rsid w:val="005C05EB"/>
    <w:rsid w:val="005C05FF"/>
    <w:rsid w:val="005C0671"/>
    <w:rsid w:val="005C078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400"/>
    <w:rsid w:val="005C166B"/>
    <w:rsid w:val="005C16F3"/>
    <w:rsid w:val="005C1737"/>
    <w:rsid w:val="005C1830"/>
    <w:rsid w:val="005C1850"/>
    <w:rsid w:val="005C185F"/>
    <w:rsid w:val="005C1BD6"/>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59"/>
    <w:rsid w:val="005C406F"/>
    <w:rsid w:val="005C40C3"/>
    <w:rsid w:val="005C4116"/>
    <w:rsid w:val="005C4184"/>
    <w:rsid w:val="005C41F6"/>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BB"/>
    <w:rsid w:val="005D1232"/>
    <w:rsid w:val="005D12FC"/>
    <w:rsid w:val="005D1326"/>
    <w:rsid w:val="005D14E7"/>
    <w:rsid w:val="005D1548"/>
    <w:rsid w:val="005D158F"/>
    <w:rsid w:val="005D15F1"/>
    <w:rsid w:val="005D1653"/>
    <w:rsid w:val="005D17B8"/>
    <w:rsid w:val="005D181C"/>
    <w:rsid w:val="005D1823"/>
    <w:rsid w:val="005D1B5F"/>
    <w:rsid w:val="005D1C73"/>
    <w:rsid w:val="005D1C9C"/>
    <w:rsid w:val="005D1D78"/>
    <w:rsid w:val="005D1FA8"/>
    <w:rsid w:val="005D1FD1"/>
    <w:rsid w:val="005D200D"/>
    <w:rsid w:val="005D20EB"/>
    <w:rsid w:val="005D21E3"/>
    <w:rsid w:val="005D224E"/>
    <w:rsid w:val="005D22BE"/>
    <w:rsid w:val="005D2313"/>
    <w:rsid w:val="005D23A1"/>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AF"/>
    <w:rsid w:val="005D55C9"/>
    <w:rsid w:val="005D5625"/>
    <w:rsid w:val="005D57C6"/>
    <w:rsid w:val="005D57DF"/>
    <w:rsid w:val="005D582D"/>
    <w:rsid w:val="005D585D"/>
    <w:rsid w:val="005D5AA4"/>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C3E"/>
    <w:rsid w:val="005D7C54"/>
    <w:rsid w:val="005D7D47"/>
    <w:rsid w:val="005D7DA1"/>
    <w:rsid w:val="005D7E93"/>
    <w:rsid w:val="005D7EA8"/>
    <w:rsid w:val="005D7F5E"/>
    <w:rsid w:val="005D7F9A"/>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D1A"/>
    <w:rsid w:val="005E1D2D"/>
    <w:rsid w:val="005E1E4E"/>
    <w:rsid w:val="005E1EA7"/>
    <w:rsid w:val="005E1F5D"/>
    <w:rsid w:val="005E1F87"/>
    <w:rsid w:val="005E1FAE"/>
    <w:rsid w:val="005E2068"/>
    <w:rsid w:val="005E210D"/>
    <w:rsid w:val="005E215F"/>
    <w:rsid w:val="005E21C7"/>
    <w:rsid w:val="005E21C9"/>
    <w:rsid w:val="005E223B"/>
    <w:rsid w:val="005E2253"/>
    <w:rsid w:val="005E22EA"/>
    <w:rsid w:val="005E2406"/>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2F35"/>
    <w:rsid w:val="005E3094"/>
    <w:rsid w:val="005E30A2"/>
    <w:rsid w:val="005E30DA"/>
    <w:rsid w:val="005E3131"/>
    <w:rsid w:val="005E3150"/>
    <w:rsid w:val="005E31BB"/>
    <w:rsid w:val="005E31D1"/>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A4"/>
    <w:rsid w:val="005E3FB2"/>
    <w:rsid w:val="005E40E0"/>
    <w:rsid w:val="005E413C"/>
    <w:rsid w:val="005E4176"/>
    <w:rsid w:val="005E4277"/>
    <w:rsid w:val="005E4341"/>
    <w:rsid w:val="005E441A"/>
    <w:rsid w:val="005E44A9"/>
    <w:rsid w:val="005E44C5"/>
    <w:rsid w:val="005E4573"/>
    <w:rsid w:val="005E460A"/>
    <w:rsid w:val="005E4649"/>
    <w:rsid w:val="005E46CC"/>
    <w:rsid w:val="005E471B"/>
    <w:rsid w:val="005E4893"/>
    <w:rsid w:val="005E48F3"/>
    <w:rsid w:val="005E4923"/>
    <w:rsid w:val="005E492B"/>
    <w:rsid w:val="005E4AD4"/>
    <w:rsid w:val="005E4B8A"/>
    <w:rsid w:val="005E4BD9"/>
    <w:rsid w:val="005E4CEF"/>
    <w:rsid w:val="005E4D31"/>
    <w:rsid w:val="005E4D5C"/>
    <w:rsid w:val="005E4DE5"/>
    <w:rsid w:val="005E4DFC"/>
    <w:rsid w:val="005E4EA5"/>
    <w:rsid w:val="005E4F22"/>
    <w:rsid w:val="005E4FB1"/>
    <w:rsid w:val="005E51CC"/>
    <w:rsid w:val="005E54F3"/>
    <w:rsid w:val="005E5666"/>
    <w:rsid w:val="005E5689"/>
    <w:rsid w:val="005E573D"/>
    <w:rsid w:val="005E585B"/>
    <w:rsid w:val="005E5A3D"/>
    <w:rsid w:val="005E5B67"/>
    <w:rsid w:val="005E5BEB"/>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F00C6"/>
    <w:rsid w:val="005F01F7"/>
    <w:rsid w:val="005F020F"/>
    <w:rsid w:val="005F021B"/>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41"/>
    <w:rsid w:val="005F376D"/>
    <w:rsid w:val="005F37E1"/>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8B7"/>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79"/>
    <w:rsid w:val="005F63AC"/>
    <w:rsid w:val="005F6421"/>
    <w:rsid w:val="005F6509"/>
    <w:rsid w:val="005F65DD"/>
    <w:rsid w:val="005F66D7"/>
    <w:rsid w:val="005F6812"/>
    <w:rsid w:val="005F683B"/>
    <w:rsid w:val="005F685B"/>
    <w:rsid w:val="005F689F"/>
    <w:rsid w:val="005F68B1"/>
    <w:rsid w:val="005F69CB"/>
    <w:rsid w:val="005F6A49"/>
    <w:rsid w:val="005F6A8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207"/>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BD"/>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D6F"/>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76"/>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7D3"/>
    <w:rsid w:val="0061088D"/>
    <w:rsid w:val="00610947"/>
    <w:rsid w:val="00610A51"/>
    <w:rsid w:val="00610A7D"/>
    <w:rsid w:val="00610C10"/>
    <w:rsid w:val="00610DF4"/>
    <w:rsid w:val="00610E0F"/>
    <w:rsid w:val="00610EDD"/>
    <w:rsid w:val="00610EF2"/>
    <w:rsid w:val="00610F4A"/>
    <w:rsid w:val="00610FA1"/>
    <w:rsid w:val="00611155"/>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149"/>
    <w:rsid w:val="006141D5"/>
    <w:rsid w:val="00614249"/>
    <w:rsid w:val="00614355"/>
    <w:rsid w:val="006143AA"/>
    <w:rsid w:val="006143B2"/>
    <w:rsid w:val="00614546"/>
    <w:rsid w:val="0061469F"/>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CD"/>
    <w:rsid w:val="00620C83"/>
    <w:rsid w:val="00620D54"/>
    <w:rsid w:val="00620DEE"/>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B"/>
    <w:rsid w:val="00621B86"/>
    <w:rsid w:val="00621BC6"/>
    <w:rsid w:val="00621D17"/>
    <w:rsid w:val="00621EA1"/>
    <w:rsid w:val="00621F71"/>
    <w:rsid w:val="00621F9B"/>
    <w:rsid w:val="0062203A"/>
    <w:rsid w:val="00622045"/>
    <w:rsid w:val="0062220D"/>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8F"/>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FB"/>
    <w:rsid w:val="0063095B"/>
    <w:rsid w:val="00630993"/>
    <w:rsid w:val="006309B7"/>
    <w:rsid w:val="006309E4"/>
    <w:rsid w:val="006309F6"/>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6A"/>
    <w:rsid w:val="00634A95"/>
    <w:rsid w:val="00634C56"/>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21"/>
    <w:rsid w:val="00636230"/>
    <w:rsid w:val="0063626A"/>
    <w:rsid w:val="006362B5"/>
    <w:rsid w:val="0063634C"/>
    <w:rsid w:val="006364D0"/>
    <w:rsid w:val="0063651D"/>
    <w:rsid w:val="00636619"/>
    <w:rsid w:val="00636674"/>
    <w:rsid w:val="0063667C"/>
    <w:rsid w:val="006366CE"/>
    <w:rsid w:val="0063673E"/>
    <w:rsid w:val="00636831"/>
    <w:rsid w:val="006368D3"/>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A"/>
    <w:rsid w:val="006405E3"/>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C1"/>
    <w:rsid w:val="006428A2"/>
    <w:rsid w:val="0064291F"/>
    <w:rsid w:val="006429FF"/>
    <w:rsid w:val="00642A03"/>
    <w:rsid w:val="00642AB9"/>
    <w:rsid w:val="00642ABA"/>
    <w:rsid w:val="00642AFC"/>
    <w:rsid w:val="00642B43"/>
    <w:rsid w:val="00642BE9"/>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558"/>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5A"/>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3BC"/>
    <w:rsid w:val="006508D0"/>
    <w:rsid w:val="006509DB"/>
    <w:rsid w:val="00650A81"/>
    <w:rsid w:val="00650A8B"/>
    <w:rsid w:val="00650B6F"/>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13"/>
    <w:rsid w:val="00654B3E"/>
    <w:rsid w:val="00654C78"/>
    <w:rsid w:val="00654C83"/>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500"/>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1B1"/>
    <w:rsid w:val="00660308"/>
    <w:rsid w:val="0066034A"/>
    <w:rsid w:val="0066038A"/>
    <w:rsid w:val="006603A0"/>
    <w:rsid w:val="006603D5"/>
    <w:rsid w:val="006605E8"/>
    <w:rsid w:val="0066064C"/>
    <w:rsid w:val="0066072C"/>
    <w:rsid w:val="00660739"/>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10"/>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67"/>
    <w:rsid w:val="00670A81"/>
    <w:rsid w:val="00670AB1"/>
    <w:rsid w:val="00670AD8"/>
    <w:rsid w:val="00670ADF"/>
    <w:rsid w:val="00670B43"/>
    <w:rsid w:val="00670B50"/>
    <w:rsid w:val="00670BB1"/>
    <w:rsid w:val="00670C0A"/>
    <w:rsid w:val="00670DCB"/>
    <w:rsid w:val="00670DEF"/>
    <w:rsid w:val="00670F0F"/>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52C"/>
    <w:rsid w:val="006747EA"/>
    <w:rsid w:val="006748D2"/>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3E"/>
    <w:rsid w:val="00680460"/>
    <w:rsid w:val="0068056D"/>
    <w:rsid w:val="006805A8"/>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B6"/>
    <w:rsid w:val="006849D1"/>
    <w:rsid w:val="006849D9"/>
    <w:rsid w:val="00684A0D"/>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A6"/>
    <w:rsid w:val="006864CE"/>
    <w:rsid w:val="006864FC"/>
    <w:rsid w:val="0068654B"/>
    <w:rsid w:val="00686624"/>
    <w:rsid w:val="00686633"/>
    <w:rsid w:val="0068671F"/>
    <w:rsid w:val="006867EB"/>
    <w:rsid w:val="00686832"/>
    <w:rsid w:val="00686887"/>
    <w:rsid w:val="006868DE"/>
    <w:rsid w:val="006868FE"/>
    <w:rsid w:val="00686944"/>
    <w:rsid w:val="00686B3A"/>
    <w:rsid w:val="00686B62"/>
    <w:rsid w:val="00686CDB"/>
    <w:rsid w:val="00686D21"/>
    <w:rsid w:val="00686D2E"/>
    <w:rsid w:val="00686EB4"/>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66F"/>
    <w:rsid w:val="0069270A"/>
    <w:rsid w:val="00692721"/>
    <w:rsid w:val="0069278F"/>
    <w:rsid w:val="00692887"/>
    <w:rsid w:val="00692979"/>
    <w:rsid w:val="006929D0"/>
    <w:rsid w:val="00692C25"/>
    <w:rsid w:val="00692C5F"/>
    <w:rsid w:val="00692CF0"/>
    <w:rsid w:val="00692D74"/>
    <w:rsid w:val="00692D91"/>
    <w:rsid w:val="00692DE4"/>
    <w:rsid w:val="00692E36"/>
    <w:rsid w:val="00692E59"/>
    <w:rsid w:val="00692EA6"/>
    <w:rsid w:val="00692EE7"/>
    <w:rsid w:val="00692EF3"/>
    <w:rsid w:val="0069305F"/>
    <w:rsid w:val="00693181"/>
    <w:rsid w:val="006931AF"/>
    <w:rsid w:val="006931DC"/>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DDF"/>
    <w:rsid w:val="00694E74"/>
    <w:rsid w:val="00694FA5"/>
    <w:rsid w:val="00694FD2"/>
    <w:rsid w:val="00695096"/>
    <w:rsid w:val="0069514B"/>
    <w:rsid w:val="0069514E"/>
    <w:rsid w:val="00695157"/>
    <w:rsid w:val="00695332"/>
    <w:rsid w:val="00695395"/>
    <w:rsid w:val="006953EB"/>
    <w:rsid w:val="00695466"/>
    <w:rsid w:val="006954E9"/>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909"/>
    <w:rsid w:val="006979AE"/>
    <w:rsid w:val="00697A7E"/>
    <w:rsid w:val="00697A84"/>
    <w:rsid w:val="00697B0E"/>
    <w:rsid w:val="00697B79"/>
    <w:rsid w:val="00697BAF"/>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15"/>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48"/>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C7"/>
    <w:rsid w:val="006A7251"/>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59"/>
    <w:rsid w:val="006B31DB"/>
    <w:rsid w:val="006B3265"/>
    <w:rsid w:val="006B330B"/>
    <w:rsid w:val="006B332B"/>
    <w:rsid w:val="006B3490"/>
    <w:rsid w:val="006B362D"/>
    <w:rsid w:val="006B3636"/>
    <w:rsid w:val="006B367C"/>
    <w:rsid w:val="006B36C3"/>
    <w:rsid w:val="006B36DE"/>
    <w:rsid w:val="006B38CD"/>
    <w:rsid w:val="006B397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E7"/>
    <w:rsid w:val="006B4C11"/>
    <w:rsid w:val="006B4C3E"/>
    <w:rsid w:val="006B4C81"/>
    <w:rsid w:val="006B4C8F"/>
    <w:rsid w:val="006B4D1D"/>
    <w:rsid w:val="006B4E6F"/>
    <w:rsid w:val="006B4F2B"/>
    <w:rsid w:val="006B500D"/>
    <w:rsid w:val="006B5094"/>
    <w:rsid w:val="006B50B1"/>
    <w:rsid w:val="006B50DC"/>
    <w:rsid w:val="006B51D1"/>
    <w:rsid w:val="006B51DB"/>
    <w:rsid w:val="006B528B"/>
    <w:rsid w:val="006B5485"/>
    <w:rsid w:val="006B548D"/>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7D4"/>
    <w:rsid w:val="006C08F6"/>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54"/>
    <w:rsid w:val="006C295E"/>
    <w:rsid w:val="006C2A5E"/>
    <w:rsid w:val="006C2A85"/>
    <w:rsid w:val="006C2AC5"/>
    <w:rsid w:val="006C2AD5"/>
    <w:rsid w:val="006C2B41"/>
    <w:rsid w:val="006C2BB2"/>
    <w:rsid w:val="006C2C02"/>
    <w:rsid w:val="006C2C68"/>
    <w:rsid w:val="006C2C99"/>
    <w:rsid w:val="006C2C9C"/>
    <w:rsid w:val="006C2E51"/>
    <w:rsid w:val="006C2E99"/>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DE8"/>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2D0"/>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49"/>
    <w:rsid w:val="006D086A"/>
    <w:rsid w:val="006D08DF"/>
    <w:rsid w:val="006D0981"/>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56A"/>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0"/>
    <w:rsid w:val="006E167D"/>
    <w:rsid w:val="006E1701"/>
    <w:rsid w:val="006E17B5"/>
    <w:rsid w:val="006E17F4"/>
    <w:rsid w:val="006E1825"/>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49"/>
    <w:rsid w:val="006E25CA"/>
    <w:rsid w:val="006E2759"/>
    <w:rsid w:val="006E2787"/>
    <w:rsid w:val="006E27CE"/>
    <w:rsid w:val="006E283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5A0"/>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9"/>
    <w:rsid w:val="006E5A37"/>
    <w:rsid w:val="006E5A57"/>
    <w:rsid w:val="006E5B80"/>
    <w:rsid w:val="006E5B86"/>
    <w:rsid w:val="006E5BAD"/>
    <w:rsid w:val="006E5C05"/>
    <w:rsid w:val="006E5C3D"/>
    <w:rsid w:val="006E5CE3"/>
    <w:rsid w:val="006E5D39"/>
    <w:rsid w:val="006E5D3E"/>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CE1"/>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CBC"/>
    <w:rsid w:val="006F2EA2"/>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26"/>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3C"/>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FC"/>
    <w:rsid w:val="006F6B51"/>
    <w:rsid w:val="006F6B86"/>
    <w:rsid w:val="006F6C27"/>
    <w:rsid w:val="006F6C3F"/>
    <w:rsid w:val="006F6C96"/>
    <w:rsid w:val="006F6D0C"/>
    <w:rsid w:val="006F6D99"/>
    <w:rsid w:val="006F6E76"/>
    <w:rsid w:val="006F6E97"/>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D7"/>
    <w:rsid w:val="006F79EF"/>
    <w:rsid w:val="006F79F2"/>
    <w:rsid w:val="006F7A48"/>
    <w:rsid w:val="006F7B05"/>
    <w:rsid w:val="006F7B07"/>
    <w:rsid w:val="006F7C50"/>
    <w:rsid w:val="006F7D10"/>
    <w:rsid w:val="006F7E1A"/>
    <w:rsid w:val="006F7F38"/>
    <w:rsid w:val="006F7F71"/>
    <w:rsid w:val="00700074"/>
    <w:rsid w:val="007000C3"/>
    <w:rsid w:val="0070013C"/>
    <w:rsid w:val="00700189"/>
    <w:rsid w:val="00700268"/>
    <w:rsid w:val="00700306"/>
    <w:rsid w:val="0070039E"/>
    <w:rsid w:val="0070045A"/>
    <w:rsid w:val="00700488"/>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0E"/>
    <w:rsid w:val="00701C37"/>
    <w:rsid w:val="00701C54"/>
    <w:rsid w:val="00701C85"/>
    <w:rsid w:val="00701D2F"/>
    <w:rsid w:val="00701D48"/>
    <w:rsid w:val="00701DA5"/>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3D1"/>
    <w:rsid w:val="0071240A"/>
    <w:rsid w:val="0071251A"/>
    <w:rsid w:val="00712555"/>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DE"/>
    <w:rsid w:val="0071481B"/>
    <w:rsid w:val="007148DF"/>
    <w:rsid w:val="007149C1"/>
    <w:rsid w:val="00714A90"/>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C7"/>
    <w:rsid w:val="00715FF5"/>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9B"/>
    <w:rsid w:val="0072236C"/>
    <w:rsid w:val="007223E6"/>
    <w:rsid w:val="0072244F"/>
    <w:rsid w:val="007225BD"/>
    <w:rsid w:val="00722759"/>
    <w:rsid w:val="0072288D"/>
    <w:rsid w:val="007228D3"/>
    <w:rsid w:val="007228E3"/>
    <w:rsid w:val="00722938"/>
    <w:rsid w:val="00722A6F"/>
    <w:rsid w:val="00722A8A"/>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25"/>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E2"/>
    <w:rsid w:val="00732934"/>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99"/>
    <w:rsid w:val="007371F5"/>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950"/>
    <w:rsid w:val="007429E1"/>
    <w:rsid w:val="00742A0F"/>
    <w:rsid w:val="00742A8B"/>
    <w:rsid w:val="00742BAD"/>
    <w:rsid w:val="00742BDD"/>
    <w:rsid w:val="00742CF4"/>
    <w:rsid w:val="00742E75"/>
    <w:rsid w:val="00742E7B"/>
    <w:rsid w:val="00742F00"/>
    <w:rsid w:val="00743133"/>
    <w:rsid w:val="007432CC"/>
    <w:rsid w:val="0074337A"/>
    <w:rsid w:val="007435E0"/>
    <w:rsid w:val="007435FC"/>
    <w:rsid w:val="00743606"/>
    <w:rsid w:val="0074366A"/>
    <w:rsid w:val="007436A6"/>
    <w:rsid w:val="007436DE"/>
    <w:rsid w:val="00743796"/>
    <w:rsid w:val="0074379D"/>
    <w:rsid w:val="007437F5"/>
    <w:rsid w:val="00743825"/>
    <w:rsid w:val="0074390C"/>
    <w:rsid w:val="00743988"/>
    <w:rsid w:val="00743B70"/>
    <w:rsid w:val="00743B7C"/>
    <w:rsid w:val="00743BB9"/>
    <w:rsid w:val="00743C0B"/>
    <w:rsid w:val="00743C26"/>
    <w:rsid w:val="00743D1B"/>
    <w:rsid w:val="00743FA4"/>
    <w:rsid w:val="00743FB1"/>
    <w:rsid w:val="00743FD5"/>
    <w:rsid w:val="00744176"/>
    <w:rsid w:val="00744186"/>
    <w:rsid w:val="007441BE"/>
    <w:rsid w:val="007441D1"/>
    <w:rsid w:val="0074430F"/>
    <w:rsid w:val="00744324"/>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E66"/>
    <w:rsid w:val="00746FDD"/>
    <w:rsid w:val="0074704E"/>
    <w:rsid w:val="007470CC"/>
    <w:rsid w:val="00747133"/>
    <w:rsid w:val="00747136"/>
    <w:rsid w:val="0074738A"/>
    <w:rsid w:val="00747394"/>
    <w:rsid w:val="00747480"/>
    <w:rsid w:val="007474F7"/>
    <w:rsid w:val="00747537"/>
    <w:rsid w:val="00747615"/>
    <w:rsid w:val="00747634"/>
    <w:rsid w:val="007477DE"/>
    <w:rsid w:val="0074780D"/>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8A"/>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B89"/>
    <w:rsid w:val="00755C11"/>
    <w:rsid w:val="00755C93"/>
    <w:rsid w:val="00755DBE"/>
    <w:rsid w:val="00755F4F"/>
    <w:rsid w:val="00755F88"/>
    <w:rsid w:val="00756068"/>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C95"/>
    <w:rsid w:val="00760DA7"/>
    <w:rsid w:val="00760E0C"/>
    <w:rsid w:val="00760EC8"/>
    <w:rsid w:val="00760F9D"/>
    <w:rsid w:val="00761108"/>
    <w:rsid w:val="00761499"/>
    <w:rsid w:val="0076152E"/>
    <w:rsid w:val="00761559"/>
    <w:rsid w:val="007615A0"/>
    <w:rsid w:val="007617C9"/>
    <w:rsid w:val="007618B0"/>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4B0"/>
    <w:rsid w:val="00762557"/>
    <w:rsid w:val="007625AF"/>
    <w:rsid w:val="007625D4"/>
    <w:rsid w:val="007625E1"/>
    <w:rsid w:val="0076270C"/>
    <w:rsid w:val="007627D4"/>
    <w:rsid w:val="0076292B"/>
    <w:rsid w:val="007629F8"/>
    <w:rsid w:val="00762A1A"/>
    <w:rsid w:val="00762A27"/>
    <w:rsid w:val="00762B50"/>
    <w:rsid w:val="00762BDA"/>
    <w:rsid w:val="00762C94"/>
    <w:rsid w:val="00762CCA"/>
    <w:rsid w:val="00762D4D"/>
    <w:rsid w:val="00762D74"/>
    <w:rsid w:val="00762D8B"/>
    <w:rsid w:val="00762E82"/>
    <w:rsid w:val="00763015"/>
    <w:rsid w:val="0076301E"/>
    <w:rsid w:val="00763063"/>
    <w:rsid w:val="007630C4"/>
    <w:rsid w:val="007630EC"/>
    <w:rsid w:val="00763111"/>
    <w:rsid w:val="00763119"/>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1B"/>
    <w:rsid w:val="0076454E"/>
    <w:rsid w:val="0076470B"/>
    <w:rsid w:val="00764762"/>
    <w:rsid w:val="007647AA"/>
    <w:rsid w:val="007647FF"/>
    <w:rsid w:val="0076482A"/>
    <w:rsid w:val="00764853"/>
    <w:rsid w:val="007648B3"/>
    <w:rsid w:val="007648D1"/>
    <w:rsid w:val="00764965"/>
    <w:rsid w:val="007649D0"/>
    <w:rsid w:val="00764A76"/>
    <w:rsid w:val="00764B2B"/>
    <w:rsid w:val="00764CE4"/>
    <w:rsid w:val="00764CF8"/>
    <w:rsid w:val="00764F51"/>
    <w:rsid w:val="00765057"/>
    <w:rsid w:val="00765109"/>
    <w:rsid w:val="00765150"/>
    <w:rsid w:val="007651F6"/>
    <w:rsid w:val="007652D9"/>
    <w:rsid w:val="0076543E"/>
    <w:rsid w:val="0076548F"/>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CA6"/>
    <w:rsid w:val="00767CD9"/>
    <w:rsid w:val="00767D0A"/>
    <w:rsid w:val="00767D14"/>
    <w:rsid w:val="00767D4B"/>
    <w:rsid w:val="00767EEF"/>
    <w:rsid w:val="007701F3"/>
    <w:rsid w:val="00770203"/>
    <w:rsid w:val="00770294"/>
    <w:rsid w:val="0077030E"/>
    <w:rsid w:val="0077035D"/>
    <w:rsid w:val="007703B2"/>
    <w:rsid w:val="0077048D"/>
    <w:rsid w:val="0077051A"/>
    <w:rsid w:val="0077051F"/>
    <w:rsid w:val="00770525"/>
    <w:rsid w:val="00770599"/>
    <w:rsid w:val="00770743"/>
    <w:rsid w:val="0077076A"/>
    <w:rsid w:val="0077082A"/>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6AE"/>
    <w:rsid w:val="00771760"/>
    <w:rsid w:val="00771888"/>
    <w:rsid w:val="00771A6F"/>
    <w:rsid w:val="00771C0B"/>
    <w:rsid w:val="00771CCF"/>
    <w:rsid w:val="00771E03"/>
    <w:rsid w:val="00771E56"/>
    <w:rsid w:val="00771F3A"/>
    <w:rsid w:val="00771F45"/>
    <w:rsid w:val="00771FFB"/>
    <w:rsid w:val="00772102"/>
    <w:rsid w:val="00772187"/>
    <w:rsid w:val="0077238F"/>
    <w:rsid w:val="007723A2"/>
    <w:rsid w:val="007724E5"/>
    <w:rsid w:val="0077254F"/>
    <w:rsid w:val="00772593"/>
    <w:rsid w:val="007725A3"/>
    <w:rsid w:val="007725E8"/>
    <w:rsid w:val="00772683"/>
    <w:rsid w:val="0077277D"/>
    <w:rsid w:val="007727BE"/>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96"/>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844"/>
    <w:rsid w:val="00775A8D"/>
    <w:rsid w:val="00775AC4"/>
    <w:rsid w:val="00775B0B"/>
    <w:rsid w:val="00775B5C"/>
    <w:rsid w:val="00775B86"/>
    <w:rsid w:val="00775BDC"/>
    <w:rsid w:val="00775F38"/>
    <w:rsid w:val="00775F6A"/>
    <w:rsid w:val="00775FA5"/>
    <w:rsid w:val="00776112"/>
    <w:rsid w:val="00776152"/>
    <w:rsid w:val="00776174"/>
    <w:rsid w:val="00776195"/>
    <w:rsid w:val="007763DE"/>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5ED"/>
    <w:rsid w:val="0077764D"/>
    <w:rsid w:val="0077765C"/>
    <w:rsid w:val="00777689"/>
    <w:rsid w:val="0077768C"/>
    <w:rsid w:val="007776AE"/>
    <w:rsid w:val="007776E4"/>
    <w:rsid w:val="007777B6"/>
    <w:rsid w:val="0077787E"/>
    <w:rsid w:val="0077789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F1"/>
    <w:rsid w:val="00783C40"/>
    <w:rsid w:val="00783C86"/>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24"/>
    <w:rsid w:val="00784A6C"/>
    <w:rsid w:val="00784B48"/>
    <w:rsid w:val="00784C61"/>
    <w:rsid w:val="00784D69"/>
    <w:rsid w:val="00784DCA"/>
    <w:rsid w:val="00784DF9"/>
    <w:rsid w:val="00784E84"/>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89"/>
    <w:rsid w:val="00787BCE"/>
    <w:rsid w:val="00787D10"/>
    <w:rsid w:val="00787E3E"/>
    <w:rsid w:val="00787E56"/>
    <w:rsid w:val="00787EBD"/>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66"/>
    <w:rsid w:val="00790E89"/>
    <w:rsid w:val="00790F25"/>
    <w:rsid w:val="00790F4A"/>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2B"/>
    <w:rsid w:val="007A0796"/>
    <w:rsid w:val="007A07C0"/>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1F61"/>
    <w:rsid w:val="007A1FAE"/>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300"/>
    <w:rsid w:val="007A430D"/>
    <w:rsid w:val="007A4415"/>
    <w:rsid w:val="007A44D5"/>
    <w:rsid w:val="007A44FD"/>
    <w:rsid w:val="007A4542"/>
    <w:rsid w:val="007A45CC"/>
    <w:rsid w:val="007A465E"/>
    <w:rsid w:val="007A46B4"/>
    <w:rsid w:val="007A4739"/>
    <w:rsid w:val="007A47A7"/>
    <w:rsid w:val="007A4893"/>
    <w:rsid w:val="007A49C6"/>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9E"/>
    <w:rsid w:val="007A51C4"/>
    <w:rsid w:val="007A5211"/>
    <w:rsid w:val="007A5297"/>
    <w:rsid w:val="007A52E5"/>
    <w:rsid w:val="007A5387"/>
    <w:rsid w:val="007A54C6"/>
    <w:rsid w:val="007A54D2"/>
    <w:rsid w:val="007A553E"/>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AD1"/>
    <w:rsid w:val="007A6B16"/>
    <w:rsid w:val="007A6B6C"/>
    <w:rsid w:val="007A6BA4"/>
    <w:rsid w:val="007A6CAE"/>
    <w:rsid w:val="007A6DB5"/>
    <w:rsid w:val="007A6DCA"/>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C3"/>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89"/>
    <w:rsid w:val="007B69DC"/>
    <w:rsid w:val="007B6A3B"/>
    <w:rsid w:val="007B6A4F"/>
    <w:rsid w:val="007B6A6C"/>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0FF"/>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AC"/>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DFD"/>
    <w:rsid w:val="007C3E47"/>
    <w:rsid w:val="007C3E78"/>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A70"/>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CC"/>
    <w:rsid w:val="007D633E"/>
    <w:rsid w:val="007D63F8"/>
    <w:rsid w:val="007D6438"/>
    <w:rsid w:val="007D6444"/>
    <w:rsid w:val="007D64E9"/>
    <w:rsid w:val="007D65FC"/>
    <w:rsid w:val="007D66A2"/>
    <w:rsid w:val="007D66C0"/>
    <w:rsid w:val="007D6718"/>
    <w:rsid w:val="007D6783"/>
    <w:rsid w:val="007D67B4"/>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6FEE"/>
    <w:rsid w:val="007D707D"/>
    <w:rsid w:val="007D711D"/>
    <w:rsid w:val="007D711E"/>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4F8"/>
    <w:rsid w:val="007E059B"/>
    <w:rsid w:val="007E06D3"/>
    <w:rsid w:val="007E0736"/>
    <w:rsid w:val="007E0763"/>
    <w:rsid w:val="007E07F0"/>
    <w:rsid w:val="007E0826"/>
    <w:rsid w:val="007E0844"/>
    <w:rsid w:val="007E0877"/>
    <w:rsid w:val="007E08D6"/>
    <w:rsid w:val="007E0959"/>
    <w:rsid w:val="007E0988"/>
    <w:rsid w:val="007E0996"/>
    <w:rsid w:val="007E0A09"/>
    <w:rsid w:val="007E0A73"/>
    <w:rsid w:val="007E0ABD"/>
    <w:rsid w:val="007E0B05"/>
    <w:rsid w:val="007E0BD1"/>
    <w:rsid w:val="007E0D0F"/>
    <w:rsid w:val="007E0E07"/>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46"/>
    <w:rsid w:val="007E2DB5"/>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94D"/>
    <w:rsid w:val="007E499C"/>
    <w:rsid w:val="007E4A90"/>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645"/>
    <w:rsid w:val="007E7650"/>
    <w:rsid w:val="007E76A1"/>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45"/>
    <w:rsid w:val="007F23DD"/>
    <w:rsid w:val="007F243B"/>
    <w:rsid w:val="007F2453"/>
    <w:rsid w:val="007F2474"/>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16"/>
    <w:rsid w:val="007F5050"/>
    <w:rsid w:val="007F5063"/>
    <w:rsid w:val="007F535A"/>
    <w:rsid w:val="007F5376"/>
    <w:rsid w:val="007F5394"/>
    <w:rsid w:val="007F5658"/>
    <w:rsid w:val="007F571F"/>
    <w:rsid w:val="007F57C7"/>
    <w:rsid w:val="007F598A"/>
    <w:rsid w:val="007F5A43"/>
    <w:rsid w:val="007F5AA0"/>
    <w:rsid w:val="007F5B9E"/>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632"/>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54"/>
    <w:rsid w:val="00802E24"/>
    <w:rsid w:val="00802E3F"/>
    <w:rsid w:val="00802E8D"/>
    <w:rsid w:val="00802EC7"/>
    <w:rsid w:val="00802F99"/>
    <w:rsid w:val="0080307A"/>
    <w:rsid w:val="008030F8"/>
    <w:rsid w:val="00803105"/>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B0"/>
    <w:rsid w:val="008040A5"/>
    <w:rsid w:val="008041B4"/>
    <w:rsid w:val="008043A0"/>
    <w:rsid w:val="008043CC"/>
    <w:rsid w:val="0080447B"/>
    <w:rsid w:val="008044AF"/>
    <w:rsid w:val="008045E5"/>
    <w:rsid w:val="008046C1"/>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1CA"/>
    <w:rsid w:val="00806291"/>
    <w:rsid w:val="00806398"/>
    <w:rsid w:val="00806457"/>
    <w:rsid w:val="00806516"/>
    <w:rsid w:val="00806528"/>
    <w:rsid w:val="00806552"/>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184"/>
    <w:rsid w:val="00810200"/>
    <w:rsid w:val="00810256"/>
    <w:rsid w:val="0081030A"/>
    <w:rsid w:val="0081030C"/>
    <w:rsid w:val="008103A6"/>
    <w:rsid w:val="008103F1"/>
    <w:rsid w:val="00810474"/>
    <w:rsid w:val="008104D6"/>
    <w:rsid w:val="0081055F"/>
    <w:rsid w:val="008107DA"/>
    <w:rsid w:val="00810853"/>
    <w:rsid w:val="008108C7"/>
    <w:rsid w:val="00810903"/>
    <w:rsid w:val="00810947"/>
    <w:rsid w:val="00810A77"/>
    <w:rsid w:val="00810BD3"/>
    <w:rsid w:val="00810CE1"/>
    <w:rsid w:val="00810DBD"/>
    <w:rsid w:val="00810F17"/>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983"/>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D6"/>
    <w:rsid w:val="008168F0"/>
    <w:rsid w:val="00816979"/>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27"/>
    <w:rsid w:val="00824ED6"/>
    <w:rsid w:val="008250A7"/>
    <w:rsid w:val="00825152"/>
    <w:rsid w:val="0082518A"/>
    <w:rsid w:val="0082529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AD9"/>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6BC"/>
    <w:rsid w:val="0082776F"/>
    <w:rsid w:val="008278A3"/>
    <w:rsid w:val="0082791B"/>
    <w:rsid w:val="00827977"/>
    <w:rsid w:val="00827AAD"/>
    <w:rsid w:val="00827AB3"/>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99C"/>
    <w:rsid w:val="00830A0E"/>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51D"/>
    <w:rsid w:val="00833535"/>
    <w:rsid w:val="008335C3"/>
    <w:rsid w:val="008335E7"/>
    <w:rsid w:val="00833678"/>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918"/>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61B"/>
    <w:rsid w:val="008376F1"/>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CB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46"/>
    <w:rsid w:val="00843C8C"/>
    <w:rsid w:val="00843C92"/>
    <w:rsid w:val="00843D21"/>
    <w:rsid w:val="00843E5C"/>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CB"/>
    <w:rsid w:val="00846A7C"/>
    <w:rsid w:val="00846AA9"/>
    <w:rsid w:val="00846AE3"/>
    <w:rsid w:val="00846B56"/>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5B"/>
    <w:rsid w:val="00847A5E"/>
    <w:rsid w:val="00847A71"/>
    <w:rsid w:val="00847AD3"/>
    <w:rsid w:val="00847C53"/>
    <w:rsid w:val="00847CB1"/>
    <w:rsid w:val="00847CCD"/>
    <w:rsid w:val="00847D1A"/>
    <w:rsid w:val="00847D4B"/>
    <w:rsid w:val="00847DA4"/>
    <w:rsid w:val="00847E3A"/>
    <w:rsid w:val="00847E5D"/>
    <w:rsid w:val="00847E98"/>
    <w:rsid w:val="00847F8F"/>
    <w:rsid w:val="008500D4"/>
    <w:rsid w:val="008500DF"/>
    <w:rsid w:val="0085015F"/>
    <w:rsid w:val="008501B0"/>
    <w:rsid w:val="008501C0"/>
    <w:rsid w:val="0085043F"/>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72"/>
    <w:rsid w:val="008521F7"/>
    <w:rsid w:val="008522A7"/>
    <w:rsid w:val="008522F6"/>
    <w:rsid w:val="00852362"/>
    <w:rsid w:val="008523C9"/>
    <w:rsid w:val="008523D9"/>
    <w:rsid w:val="008523E7"/>
    <w:rsid w:val="0085243C"/>
    <w:rsid w:val="00852565"/>
    <w:rsid w:val="008525C5"/>
    <w:rsid w:val="00852997"/>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C4"/>
    <w:rsid w:val="00854F50"/>
    <w:rsid w:val="00854F5B"/>
    <w:rsid w:val="0085506D"/>
    <w:rsid w:val="00855084"/>
    <w:rsid w:val="00855104"/>
    <w:rsid w:val="00855126"/>
    <w:rsid w:val="0085514F"/>
    <w:rsid w:val="00855493"/>
    <w:rsid w:val="008554DB"/>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F"/>
    <w:rsid w:val="00861884"/>
    <w:rsid w:val="008619C4"/>
    <w:rsid w:val="00861A86"/>
    <w:rsid w:val="00861AD1"/>
    <w:rsid w:val="00861AEB"/>
    <w:rsid w:val="00861AF1"/>
    <w:rsid w:val="00861C02"/>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1D4"/>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0E2"/>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E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4B0"/>
    <w:rsid w:val="00876507"/>
    <w:rsid w:val="008765B5"/>
    <w:rsid w:val="0087664A"/>
    <w:rsid w:val="00876687"/>
    <w:rsid w:val="008766C6"/>
    <w:rsid w:val="00876726"/>
    <w:rsid w:val="00876746"/>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3F3"/>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449"/>
    <w:rsid w:val="00880469"/>
    <w:rsid w:val="008804E5"/>
    <w:rsid w:val="00880547"/>
    <w:rsid w:val="008805BF"/>
    <w:rsid w:val="0088062B"/>
    <w:rsid w:val="00880684"/>
    <w:rsid w:val="008807BE"/>
    <w:rsid w:val="008807E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043"/>
    <w:rsid w:val="0088318A"/>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2D"/>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B3F"/>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8C"/>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71"/>
    <w:rsid w:val="008926B6"/>
    <w:rsid w:val="00892784"/>
    <w:rsid w:val="008927A5"/>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4F8"/>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8A"/>
    <w:rsid w:val="008955BE"/>
    <w:rsid w:val="00895859"/>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20"/>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49"/>
    <w:rsid w:val="008A1555"/>
    <w:rsid w:val="008A1673"/>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88"/>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7B7"/>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514"/>
    <w:rsid w:val="008B15F5"/>
    <w:rsid w:val="008B16DE"/>
    <w:rsid w:val="008B16E3"/>
    <w:rsid w:val="008B18B2"/>
    <w:rsid w:val="008B18BA"/>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5B"/>
    <w:rsid w:val="008B2C9B"/>
    <w:rsid w:val="008B2CBA"/>
    <w:rsid w:val="008B2D61"/>
    <w:rsid w:val="008B2DD3"/>
    <w:rsid w:val="008B2E07"/>
    <w:rsid w:val="008B2E31"/>
    <w:rsid w:val="008B2E57"/>
    <w:rsid w:val="008B2EA5"/>
    <w:rsid w:val="008B2EE0"/>
    <w:rsid w:val="008B2F1B"/>
    <w:rsid w:val="008B2FAE"/>
    <w:rsid w:val="008B3087"/>
    <w:rsid w:val="008B311D"/>
    <w:rsid w:val="008B323D"/>
    <w:rsid w:val="008B3383"/>
    <w:rsid w:val="008B348E"/>
    <w:rsid w:val="008B3505"/>
    <w:rsid w:val="008B3572"/>
    <w:rsid w:val="008B35B0"/>
    <w:rsid w:val="008B35E7"/>
    <w:rsid w:val="008B3691"/>
    <w:rsid w:val="008B38FA"/>
    <w:rsid w:val="008B3902"/>
    <w:rsid w:val="008B390B"/>
    <w:rsid w:val="008B3931"/>
    <w:rsid w:val="008B39C4"/>
    <w:rsid w:val="008B3A28"/>
    <w:rsid w:val="008B3B34"/>
    <w:rsid w:val="008B3D83"/>
    <w:rsid w:val="008B3DC8"/>
    <w:rsid w:val="008B3E20"/>
    <w:rsid w:val="008B3EB0"/>
    <w:rsid w:val="008B3EBA"/>
    <w:rsid w:val="008B3ED3"/>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896"/>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72"/>
    <w:rsid w:val="008C44B1"/>
    <w:rsid w:val="008C4565"/>
    <w:rsid w:val="008C4583"/>
    <w:rsid w:val="008C45D4"/>
    <w:rsid w:val="008C464A"/>
    <w:rsid w:val="008C46A4"/>
    <w:rsid w:val="008C46B4"/>
    <w:rsid w:val="008C46BC"/>
    <w:rsid w:val="008C4796"/>
    <w:rsid w:val="008C47C5"/>
    <w:rsid w:val="008C482B"/>
    <w:rsid w:val="008C4914"/>
    <w:rsid w:val="008C492E"/>
    <w:rsid w:val="008C49E4"/>
    <w:rsid w:val="008C4A45"/>
    <w:rsid w:val="008C4A87"/>
    <w:rsid w:val="008C4B2D"/>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B1"/>
    <w:rsid w:val="008D0425"/>
    <w:rsid w:val="008D04D5"/>
    <w:rsid w:val="008D0632"/>
    <w:rsid w:val="008D0640"/>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1E4"/>
    <w:rsid w:val="008D1377"/>
    <w:rsid w:val="008D13A0"/>
    <w:rsid w:val="008D13C7"/>
    <w:rsid w:val="008D14FE"/>
    <w:rsid w:val="008D171C"/>
    <w:rsid w:val="008D17B2"/>
    <w:rsid w:val="008D182B"/>
    <w:rsid w:val="008D18F0"/>
    <w:rsid w:val="008D195B"/>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AF4"/>
    <w:rsid w:val="008D4B2D"/>
    <w:rsid w:val="008D4B55"/>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F6"/>
    <w:rsid w:val="008E5C83"/>
    <w:rsid w:val="008E5C97"/>
    <w:rsid w:val="008E5D25"/>
    <w:rsid w:val="008E5DBF"/>
    <w:rsid w:val="008E5FC3"/>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24"/>
    <w:rsid w:val="008E6B8A"/>
    <w:rsid w:val="008E6B9B"/>
    <w:rsid w:val="008E6C37"/>
    <w:rsid w:val="008E6D07"/>
    <w:rsid w:val="008E6DE5"/>
    <w:rsid w:val="008E6E07"/>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59"/>
    <w:rsid w:val="008F1666"/>
    <w:rsid w:val="008F19FF"/>
    <w:rsid w:val="008F1B57"/>
    <w:rsid w:val="008F1B5C"/>
    <w:rsid w:val="008F1C1A"/>
    <w:rsid w:val="008F1C21"/>
    <w:rsid w:val="008F1CCE"/>
    <w:rsid w:val="008F1D7C"/>
    <w:rsid w:val="008F20DE"/>
    <w:rsid w:val="008F2197"/>
    <w:rsid w:val="008F22DA"/>
    <w:rsid w:val="008F22ED"/>
    <w:rsid w:val="008F23B1"/>
    <w:rsid w:val="008F240C"/>
    <w:rsid w:val="008F24C8"/>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08"/>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89"/>
    <w:rsid w:val="008F52A5"/>
    <w:rsid w:val="008F53B6"/>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3B2"/>
    <w:rsid w:val="008F655F"/>
    <w:rsid w:val="008F6664"/>
    <w:rsid w:val="008F675D"/>
    <w:rsid w:val="008F678C"/>
    <w:rsid w:val="008F67CA"/>
    <w:rsid w:val="008F6870"/>
    <w:rsid w:val="008F69E9"/>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A48"/>
    <w:rsid w:val="008F7C4C"/>
    <w:rsid w:val="008F7D57"/>
    <w:rsid w:val="008F7DA4"/>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6EE"/>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448"/>
    <w:rsid w:val="00905469"/>
    <w:rsid w:val="009054CD"/>
    <w:rsid w:val="0090558D"/>
    <w:rsid w:val="009055A7"/>
    <w:rsid w:val="009055AB"/>
    <w:rsid w:val="00905819"/>
    <w:rsid w:val="00905823"/>
    <w:rsid w:val="009058FD"/>
    <w:rsid w:val="0090596E"/>
    <w:rsid w:val="0090597B"/>
    <w:rsid w:val="009059FB"/>
    <w:rsid w:val="00905BBD"/>
    <w:rsid w:val="00905C7D"/>
    <w:rsid w:val="00905CBB"/>
    <w:rsid w:val="00905D4D"/>
    <w:rsid w:val="00905DCF"/>
    <w:rsid w:val="00905E15"/>
    <w:rsid w:val="00905E26"/>
    <w:rsid w:val="00905F0D"/>
    <w:rsid w:val="00905F37"/>
    <w:rsid w:val="00905F70"/>
    <w:rsid w:val="00906039"/>
    <w:rsid w:val="009060A5"/>
    <w:rsid w:val="00906397"/>
    <w:rsid w:val="00906443"/>
    <w:rsid w:val="00906486"/>
    <w:rsid w:val="0090648C"/>
    <w:rsid w:val="00906491"/>
    <w:rsid w:val="0090650A"/>
    <w:rsid w:val="00906524"/>
    <w:rsid w:val="0090656E"/>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2B5"/>
    <w:rsid w:val="0090732F"/>
    <w:rsid w:val="009073A2"/>
    <w:rsid w:val="00907414"/>
    <w:rsid w:val="00907452"/>
    <w:rsid w:val="009074D4"/>
    <w:rsid w:val="009074F0"/>
    <w:rsid w:val="00907618"/>
    <w:rsid w:val="0090761B"/>
    <w:rsid w:val="009076A7"/>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27"/>
    <w:rsid w:val="00910036"/>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B7B"/>
    <w:rsid w:val="00925C01"/>
    <w:rsid w:val="00925C70"/>
    <w:rsid w:val="00925C73"/>
    <w:rsid w:val="00925CD0"/>
    <w:rsid w:val="00925CE4"/>
    <w:rsid w:val="00925D53"/>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20"/>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59"/>
    <w:rsid w:val="0093008C"/>
    <w:rsid w:val="00930191"/>
    <w:rsid w:val="00930278"/>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134"/>
    <w:rsid w:val="00931138"/>
    <w:rsid w:val="00931176"/>
    <w:rsid w:val="00931267"/>
    <w:rsid w:val="009312D7"/>
    <w:rsid w:val="009312FE"/>
    <w:rsid w:val="009313CF"/>
    <w:rsid w:val="00931469"/>
    <w:rsid w:val="00931501"/>
    <w:rsid w:val="009315A7"/>
    <w:rsid w:val="0093160B"/>
    <w:rsid w:val="009316F3"/>
    <w:rsid w:val="00931729"/>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94"/>
    <w:rsid w:val="009326DD"/>
    <w:rsid w:val="00932783"/>
    <w:rsid w:val="009327C8"/>
    <w:rsid w:val="00932899"/>
    <w:rsid w:val="00932908"/>
    <w:rsid w:val="0093294D"/>
    <w:rsid w:val="009329ED"/>
    <w:rsid w:val="00932A66"/>
    <w:rsid w:val="00932A78"/>
    <w:rsid w:val="00932C15"/>
    <w:rsid w:val="00932CEF"/>
    <w:rsid w:val="00932D59"/>
    <w:rsid w:val="00932D7A"/>
    <w:rsid w:val="00932E8F"/>
    <w:rsid w:val="00932FF4"/>
    <w:rsid w:val="00933040"/>
    <w:rsid w:val="0093306C"/>
    <w:rsid w:val="00933174"/>
    <w:rsid w:val="009331CB"/>
    <w:rsid w:val="009332A1"/>
    <w:rsid w:val="00933487"/>
    <w:rsid w:val="009335E1"/>
    <w:rsid w:val="00933655"/>
    <w:rsid w:val="009336C1"/>
    <w:rsid w:val="0093386E"/>
    <w:rsid w:val="00933898"/>
    <w:rsid w:val="00933939"/>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A7"/>
    <w:rsid w:val="00935AB7"/>
    <w:rsid w:val="00935B23"/>
    <w:rsid w:val="00935C3E"/>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283"/>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0F"/>
    <w:rsid w:val="0093795E"/>
    <w:rsid w:val="009379ED"/>
    <w:rsid w:val="00937A01"/>
    <w:rsid w:val="00937A61"/>
    <w:rsid w:val="00937A69"/>
    <w:rsid w:val="00937BE8"/>
    <w:rsid w:val="00937BFD"/>
    <w:rsid w:val="00937D9E"/>
    <w:rsid w:val="00937DBF"/>
    <w:rsid w:val="00937E58"/>
    <w:rsid w:val="00937ECD"/>
    <w:rsid w:val="0094001D"/>
    <w:rsid w:val="00940088"/>
    <w:rsid w:val="00940198"/>
    <w:rsid w:val="009402E0"/>
    <w:rsid w:val="009402F3"/>
    <w:rsid w:val="0094038D"/>
    <w:rsid w:val="00940609"/>
    <w:rsid w:val="0094077C"/>
    <w:rsid w:val="00940924"/>
    <w:rsid w:val="0094099C"/>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3D"/>
    <w:rsid w:val="00942BAF"/>
    <w:rsid w:val="00942BE4"/>
    <w:rsid w:val="00942BF4"/>
    <w:rsid w:val="00942C66"/>
    <w:rsid w:val="00942C71"/>
    <w:rsid w:val="00942C7D"/>
    <w:rsid w:val="00942CC1"/>
    <w:rsid w:val="00942D0D"/>
    <w:rsid w:val="00942D2E"/>
    <w:rsid w:val="00942D8B"/>
    <w:rsid w:val="00942DD6"/>
    <w:rsid w:val="00942DE2"/>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627"/>
    <w:rsid w:val="00943826"/>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CE"/>
    <w:rsid w:val="009455B1"/>
    <w:rsid w:val="009455F9"/>
    <w:rsid w:val="00945666"/>
    <w:rsid w:val="00945801"/>
    <w:rsid w:val="00945879"/>
    <w:rsid w:val="0094594F"/>
    <w:rsid w:val="009459E2"/>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31"/>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EC4"/>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CF"/>
    <w:rsid w:val="009570D1"/>
    <w:rsid w:val="00957153"/>
    <w:rsid w:val="0095715A"/>
    <w:rsid w:val="00957332"/>
    <w:rsid w:val="00957347"/>
    <w:rsid w:val="00957371"/>
    <w:rsid w:val="0095737A"/>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62"/>
    <w:rsid w:val="009600B5"/>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C1"/>
    <w:rsid w:val="00961179"/>
    <w:rsid w:val="00961194"/>
    <w:rsid w:val="009611D6"/>
    <w:rsid w:val="0096120F"/>
    <w:rsid w:val="009612BD"/>
    <w:rsid w:val="0096138D"/>
    <w:rsid w:val="00961479"/>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472"/>
    <w:rsid w:val="009634E5"/>
    <w:rsid w:val="00963639"/>
    <w:rsid w:val="009636CD"/>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B01"/>
    <w:rsid w:val="00970B6C"/>
    <w:rsid w:val="00970BDC"/>
    <w:rsid w:val="00970C5C"/>
    <w:rsid w:val="00970C79"/>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32F"/>
    <w:rsid w:val="009723ED"/>
    <w:rsid w:val="00972454"/>
    <w:rsid w:val="00972458"/>
    <w:rsid w:val="009724F7"/>
    <w:rsid w:val="00972545"/>
    <w:rsid w:val="00972656"/>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4C4"/>
    <w:rsid w:val="0098461A"/>
    <w:rsid w:val="0098471A"/>
    <w:rsid w:val="0098472F"/>
    <w:rsid w:val="00984877"/>
    <w:rsid w:val="00984885"/>
    <w:rsid w:val="00984917"/>
    <w:rsid w:val="009849DD"/>
    <w:rsid w:val="009849EF"/>
    <w:rsid w:val="00984A04"/>
    <w:rsid w:val="00984CB4"/>
    <w:rsid w:val="00984D12"/>
    <w:rsid w:val="00984D27"/>
    <w:rsid w:val="00984D75"/>
    <w:rsid w:val="00984E95"/>
    <w:rsid w:val="00984F34"/>
    <w:rsid w:val="00984F9B"/>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2A"/>
    <w:rsid w:val="009856B4"/>
    <w:rsid w:val="0098587D"/>
    <w:rsid w:val="009858D3"/>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3"/>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55"/>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B14"/>
    <w:rsid w:val="00994B58"/>
    <w:rsid w:val="00994C7C"/>
    <w:rsid w:val="00994CF7"/>
    <w:rsid w:val="00994D40"/>
    <w:rsid w:val="00994D50"/>
    <w:rsid w:val="00994D56"/>
    <w:rsid w:val="00994D69"/>
    <w:rsid w:val="00994EB2"/>
    <w:rsid w:val="00994F7B"/>
    <w:rsid w:val="00995044"/>
    <w:rsid w:val="00995047"/>
    <w:rsid w:val="0099507A"/>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6D"/>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1B"/>
    <w:rsid w:val="009A0F3F"/>
    <w:rsid w:val="009A1014"/>
    <w:rsid w:val="009A1032"/>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67"/>
    <w:rsid w:val="009A3396"/>
    <w:rsid w:val="009A33A2"/>
    <w:rsid w:val="009A33B6"/>
    <w:rsid w:val="009A3430"/>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465"/>
    <w:rsid w:val="009A6529"/>
    <w:rsid w:val="009A655F"/>
    <w:rsid w:val="009A65D1"/>
    <w:rsid w:val="009A6606"/>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2013"/>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01"/>
    <w:rsid w:val="009B7359"/>
    <w:rsid w:val="009B73DA"/>
    <w:rsid w:val="009B7434"/>
    <w:rsid w:val="009B753C"/>
    <w:rsid w:val="009B7571"/>
    <w:rsid w:val="009B75B0"/>
    <w:rsid w:val="009B75C9"/>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A9"/>
    <w:rsid w:val="009C053E"/>
    <w:rsid w:val="009C05D4"/>
    <w:rsid w:val="009C0745"/>
    <w:rsid w:val="009C0808"/>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AC"/>
    <w:rsid w:val="009C268F"/>
    <w:rsid w:val="009C26AE"/>
    <w:rsid w:val="009C2727"/>
    <w:rsid w:val="009C27C8"/>
    <w:rsid w:val="009C280F"/>
    <w:rsid w:val="009C291F"/>
    <w:rsid w:val="009C2A8F"/>
    <w:rsid w:val="009C2AC5"/>
    <w:rsid w:val="009C2AE5"/>
    <w:rsid w:val="009C2B8A"/>
    <w:rsid w:val="009C2B92"/>
    <w:rsid w:val="009C2C76"/>
    <w:rsid w:val="009C2E13"/>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4145"/>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BDC"/>
    <w:rsid w:val="009C4C52"/>
    <w:rsid w:val="009C4C86"/>
    <w:rsid w:val="009C4DA1"/>
    <w:rsid w:val="009C4DF1"/>
    <w:rsid w:val="009C4E09"/>
    <w:rsid w:val="009C4E7E"/>
    <w:rsid w:val="009C4FB9"/>
    <w:rsid w:val="009C500C"/>
    <w:rsid w:val="009C50B8"/>
    <w:rsid w:val="009C5242"/>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9"/>
    <w:rsid w:val="009C5998"/>
    <w:rsid w:val="009C59F6"/>
    <w:rsid w:val="009C5A81"/>
    <w:rsid w:val="009C5AF4"/>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467"/>
    <w:rsid w:val="009C647A"/>
    <w:rsid w:val="009C657C"/>
    <w:rsid w:val="009C660B"/>
    <w:rsid w:val="009C661D"/>
    <w:rsid w:val="009C6649"/>
    <w:rsid w:val="009C679B"/>
    <w:rsid w:val="009C67C2"/>
    <w:rsid w:val="009C67CF"/>
    <w:rsid w:val="009C680B"/>
    <w:rsid w:val="009C6835"/>
    <w:rsid w:val="009C6A61"/>
    <w:rsid w:val="009C6A83"/>
    <w:rsid w:val="009C6AAC"/>
    <w:rsid w:val="009C6AC7"/>
    <w:rsid w:val="009C6B72"/>
    <w:rsid w:val="009C6C35"/>
    <w:rsid w:val="009C6D10"/>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5B5"/>
    <w:rsid w:val="009D06DC"/>
    <w:rsid w:val="009D06E9"/>
    <w:rsid w:val="009D0703"/>
    <w:rsid w:val="009D0781"/>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4E4"/>
    <w:rsid w:val="009D15A2"/>
    <w:rsid w:val="009D15A6"/>
    <w:rsid w:val="009D15F9"/>
    <w:rsid w:val="009D16B7"/>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1E"/>
    <w:rsid w:val="009D482F"/>
    <w:rsid w:val="009D4BB4"/>
    <w:rsid w:val="009D4C05"/>
    <w:rsid w:val="009D4C5F"/>
    <w:rsid w:val="009D4FA2"/>
    <w:rsid w:val="009D4FE7"/>
    <w:rsid w:val="009D4FE8"/>
    <w:rsid w:val="009D50FE"/>
    <w:rsid w:val="009D5189"/>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AA8"/>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BEC"/>
    <w:rsid w:val="009E3C12"/>
    <w:rsid w:val="009E3C47"/>
    <w:rsid w:val="009E3C90"/>
    <w:rsid w:val="009E3CA7"/>
    <w:rsid w:val="009E3E40"/>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4A2"/>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2A"/>
    <w:rsid w:val="009F4F34"/>
    <w:rsid w:val="009F4FC0"/>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84A"/>
    <w:rsid w:val="009F5917"/>
    <w:rsid w:val="009F5991"/>
    <w:rsid w:val="009F5AA2"/>
    <w:rsid w:val="009F5B44"/>
    <w:rsid w:val="009F5B49"/>
    <w:rsid w:val="009F5C7F"/>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D73"/>
    <w:rsid w:val="009F7E4D"/>
    <w:rsid w:val="009F7EBE"/>
    <w:rsid w:val="009F7F5F"/>
    <w:rsid w:val="009F7FD3"/>
    <w:rsid w:val="009F7FDA"/>
    <w:rsid w:val="00A00011"/>
    <w:rsid w:val="00A000B7"/>
    <w:rsid w:val="00A00244"/>
    <w:rsid w:val="00A00353"/>
    <w:rsid w:val="00A00473"/>
    <w:rsid w:val="00A004A9"/>
    <w:rsid w:val="00A004DF"/>
    <w:rsid w:val="00A004F6"/>
    <w:rsid w:val="00A00509"/>
    <w:rsid w:val="00A005F3"/>
    <w:rsid w:val="00A006C8"/>
    <w:rsid w:val="00A00984"/>
    <w:rsid w:val="00A009DE"/>
    <w:rsid w:val="00A00A59"/>
    <w:rsid w:val="00A00A96"/>
    <w:rsid w:val="00A00B4A"/>
    <w:rsid w:val="00A00C17"/>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68"/>
    <w:rsid w:val="00A043B5"/>
    <w:rsid w:val="00A044C5"/>
    <w:rsid w:val="00A044EC"/>
    <w:rsid w:val="00A045EA"/>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601"/>
    <w:rsid w:val="00A076E1"/>
    <w:rsid w:val="00A076EA"/>
    <w:rsid w:val="00A0771B"/>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C0"/>
    <w:rsid w:val="00A1109F"/>
    <w:rsid w:val="00A110FD"/>
    <w:rsid w:val="00A111AC"/>
    <w:rsid w:val="00A11351"/>
    <w:rsid w:val="00A11438"/>
    <w:rsid w:val="00A114AB"/>
    <w:rsid w:val="00A114BA"/>
    <w:rsid w:val="00A11521"/>
    <w:rsid w:val="00A115B5"/>
    <w:rsid w:val="00A1186A"/>
    <w:rsid w:val="00A1198C"/>
    <w:rsid w:val="00A1199A"/>
    <w:rsid w:val="00A11ACB"/>
    <w:rsid w:val="00A11B32"/>
    <w:rsid w:val="00A11C1E"/>
    <w:rsid w:val="00A11CF1"/>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E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927"/>
    <w:rsid w:val="00A13AB9"/>
    <w:rsid w:val="00A13AD5"/>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C3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8"/>
    <w:rsid w:val="00A2436C"/>
    <w:rsid w:val="00A24396"/>
    <w:rsid w:val="00A24410"/>
    <w:rsid w:val="00A24532"/>
    <w:rsid w:val="00A24578"/>
    <w:rsid w:val="00A245AE"/>
    <w:rsid w:val="00A24664"/>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A1"/>
    <w:rsid w:val="00A2694E"/>
    <w:rsid w:val="00A269D5"/>
    <w:rsid w:val="00A26A09"/>
    <w:rsid w:val="00A26A11"/>
    <w:rsid w:val="00A26A30"/>
    <w:rsid w:val="00A26B74"/>
    <w:rsid w:val="00A26D5F"/>
    <w:rsid w:val="00A26E23"/>
    <w:rsid w:val="00A26F06"/>
    <w:rsid w:val="00A26F35"/>
    <w:rsid w:val="00A270D6"/>
    <w:rsid w:val="00A270E5"/>
    <w:rsid w:val="00A271BE"/>
    <w:rsid w:val="00A271C2"/>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7F"/>
    <w:rsid w:val="00A348C3"/>
    <w:rsid w:val="00A3490B"/>
    <w:rsid w:val="00A3497C"/>
    <w:rsid w:val="00A349B1"/>
    <w:rsid w:val="00A34A91"/>
    <w:rsid w:val="00A34AA3"/>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69B"/>
    <w:rsid w:val="00A3590B"/>
    <w:rsid w:val="00A35A26"/>
    <w:rsid w:val="00A35B2B"/>
    <w:rsid w:val="00A35B4A"/>
    <w:rsid w:val="00A35BCE"/>
    <w:rsid w:val="00A35C92"/>
    <w:rsid w:val="00A35CE0"/>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16"/>
    <w:rsid w:val="00A36E3F"/>
    <w:rsid w:val="00A36F33"/>
    <w:rsid w:val="00A36F8D"/>
    <w:rsid w:val="00A36FAD"/>
    <w:rsid w:val="00A37027"/>
    <w:rsid w:val="00A37175"/>
    <w:rsid w:val="00A37181"/>
    <w:rsid w:val="00A371D5"/>
    <w:rsid w:val="00A371DF"/>
    <w:rsid w:val="00A37235"/>
    <w:rsid w:val="00A3739F"/>
    <w:rsid w:val="00A3740E"/>
    <w:rsid w:val="00A374C9"/>
    <w:rsid w:val="00A375B1"/>
    <w:rsid w:val="00A37640"/>
    <w:rsid w:val="00A3769B"/>
    <w:rsid w:val="00A376F4"/>
    <w:rsid w:val="00A37701"/>
    <w:rsid w:val="00A37712"/>
    <w:rsid w:val="00A3771B"/>
    <w:rsid w:val="00A37728"/>
    <w:rsid w:val="00A37883"/>
    <w:rsid w:val="00A37957"/>
    <w:rsid w:val="00A379BE"/>
    <w:rsid w:val="00A37A50"/>
    <w:rsid w:val="00A37B5A"/>
    <w:rsid w:val="00A37B8C"/>
    <w:rsid w:val="00A37DDC"/>
    <w:rsid w:val="00A37E77"/>
    <w:rsid w:val="00A37EA6"/>
    <w:rsid w:val="00A37F5D"/>
    <w:rsid w:val="00A37FDB"/>
    <w:rsid w:val="00A40025"/>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1C"/>
    <w:rsid w:val="00A41962"/>
    <w:rsid w:val="00A41A6D"/>
    <w:rsid w:val="00A41A72"/>
    <w:rsid w:val="00A41B1C"/>
    <w:rsid w:val="00A41BCB"/>
    <w:rsid w:val="00A41C78"/>
    <w:rsid w:val="00A41D62"/>
    <w:rsid w:val="00A41DFA"/>
    <w:rsid w:val="00A41F4D"/>
    <w:rsid w:val="00A41FB2"/>
    <w:rsid w:val="00A41FD0"/>
    <w:rsid w:val="00A41FE4"/>
    <w:rsid w:val="00A4215B"/>
    <w:rsid w:val="00A4220C"/>
    <w:rsid w:val="00A42377"/>
    <w:rsid w:val="00A42390"/>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A15"/>
    <w:rsid w:val="00A44A6A"/>
    <w:rsid w:val="00A44BA8"/>
    <w:rsid w:val="00A44CAA"/>
    <w:rsid w:val="00A44D29"/>
    <w:rsid w:val="00A44DCF"/>
    <w:rsid w:val="00A44E4A"/>
    <w:rsid w:val="00A44F75"/>
    <w:rsid w:val="00A450E5"/>
    <w:rsid w:val="00A45190"/>
    <w:rsid w:val="00A451D2"/>
    <w:rsid w:val="00A45575"/>
    <w:rsid w:val="00A4568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60A9"/>
    <w:rsid w:val="00A46179"/>
    <w:rsid w:val="00A46247"/>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3D5"/>
    <w:rsid w:val="00A5154D"/>
    <w:rsid w:val="00A516CD"/>
    <w:rsid w:val="00A516D8"/>
    <w:rsid w:val="00A51719"/>
    <w:rsid w:val="00A517CE"/>
    <w:rsid w:val="00A5184C"/>
    <w:rsid w:val="00A51971"/>
    <w:rsid w:val="00A519BC"/>
    <w:rsid w:val="00A51BA9"/>
    <w:rsid w:val="00A51C9A"/>
    <w:rsid w:val="00A51D32"/>
    <w:rsid w:val="00A51E7B"/>
    <w:rsid w:val="00A51F04"/>
    <w:rsid w:val="00A51F28"/>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1FC6"/>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83F"/>
    <w:rsid w:val="00A638D1"/>
    <w:rsid w:val="00A639BA"/>
    <w:rsid w:val="00A63A65"/>
    <w:rsid w:val="00A63AF9"/>
    <w:rsid w:val="00A63B3A"/>
    <w:rsid w:val="00A63C84"/>
    <w:rsid w:val="00A63D43"/>
    <w:rsid w:val="00A6417E"/>
    <w:rsid w:val="00A641F0"/>
    <w:rsid w:val="00A64247"/>
    <w:rsid w:val="00A64281"/>
    <w:rsid w:val="00A64374"/>
    <w:rsid w:val="00A64403"/>
    <w:rsid w:val="00A64477"/>
    <w:rsid w:val="00A6469F"/>
    <w:rsid w:val="00A646AC"/>
    <w:rsid w:val="00A64710"/>
    <w:rsid w:val="00A64796"/>
    <w:rsid w:val="00A64812"/>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6B5"/>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2B"/>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DA"/>
    <w:rsid w:val="00A74124"/>
    <w:rsid w:val="00A7413D"/>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47"/>
    <w:rsid w:val="00A802DC"/>
    <w:rsid w:val="00A802DE"/>
    <w:rsid w:val="00A80333"/>
    <w:rsid w:val="00A8033C"/>
    <w:rsid w:val="00A80416"/>
    <w:rsid w:val="00A80574"/>
    <w:rsid w:val="00A80594"/>
    <w:rsid w:val="00A80667"/>
    <w:rsid w:val="00A80723"/>
    <w:rsid w:val="00A8073B"/>
    <w:rsid w:val="00A80895"/>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A8"/>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79"/>
    <w:rsid w:val="00A87CD4"/>
    <w:rsid w:val="00A87DEE"/>
    <w:rsid w:val="00A87E0F"/>
    <w:rsid w:val="00A87E86"/>
    <w:rsid w:val="00A87EF1"/>
    <w:rsid w:val="00A87F31"/>
    <w:rsid w:val="00A87F68"/>
    <w:rsid w:val="00A87FF9"/>
    <w:rsid w:val="00A90003"/>
    <w:rsid w:val="00A9002D"/>
    <w:rsid w:val="00A9010B"/>
    <w:rsid w:val="00A90248"/>
    <w:rsid w:val="00A902E2"/>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30D"/>
    <w:rsid w:val="00A914B6"/>
    <w:rsid w:val="00A91509"/>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3F"/>
    <w:rsid w:val="00A92640"/>
    <w:rsid w:val="00A926E0"/>
    <w:rsid w:val="00A926F8"/>
    <w:rsid w:val="00A92763"/>
    <w:rsid w:val="00A92A09"/>
    <w:rsid w:val="00A92A21"/>
    <w:rsid w:val="00A92ABF"/>
    <w:rsid w:val="00A92AF3"/>
    <w:rsid w:val="00A92B9E"/>
    <w:rsid w:val="00A92C19"/>
    <w:rsid w:val="00A92C8D"/>
    <w:rsid w:val="00A92D75"/>
    <w:rsid w:val="00A92E1B"/>
    <w:rsid w:val="00A92EFF"/>
    <w:rsid w:val="00A92F0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BF"/>
    <w:rsid w:val="00A942FF"/>
    <w:rsid w:val="00A94349"/>
    <w:rsid w:val="00A9437D"/>
    <w:rsid w:val="00A94381"/>
    <w:rsid w:val="00A94424"/>
    <w:rsid w:val="00A944B2"/>
    <w:rsid w:val="00A94544"/>
    <w:rsid w:val="00A94686"/>
    <w:rsid w:val="00A94705"/>
    <w:rsid w:val="00A94721"/>
    <w:rsid w:val="00A9473F"/>
    <w:rsid w:val="00A9474B"/>
    <w:rsid w:val="00A94766"/>
    <w:rsid w:val="00A94768"/>
    <w:rsid w:val="00A9477E"/>
    <w:rsid w:val="00A947BB"/>
    <w:rsid w:val="00A9481A"/>
    <w:rsid w:val="00A94889"/>
    <w:rsid w:val="00A94941"/>
    <w:rsid w:val="00A949EF"/>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B9E"/>
    <w:rsid w:val="00A95D06"/>
    <w:rsid w:val="00A95D70"/>
    <w:rsid w:val="00A95F3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8FF"/>
    <w:rsid w:val="00A96952"/>
    <w:rsid w:val="00A969F6"/>
    <w:rsid w:val="00A96A0D"/>
    <w:rsid w:val="00A96ABC"/>
    <w:rsid w:val="00A96B09"/>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952"/>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1A"/>
    <w:rsid w:val="00AA315B"/>
    <w:rsid w:val="00AA31DB"/>
    <w:rsid w:val="00AA32E3"/>
    <w:rsid w:val="00AA34C3"/>
    <w:rsid w:val="00AA34FC"/>
    <w:rsid w:val="00AA3500"/>
    <w:rsid w:val="00AA3514"/>
    <w:rsid w:val="00AA353C"/>
    <w:rsid w:val="00AA356A"/>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6F4"/>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305"/>
    <w:rsid w:val="00AB037C"/>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65"/>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653"/>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4E7"/>
    <w:rsid w:val="00AB352A"/>
    <w:rsid w:val="00AB35A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2F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BED"/>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17"/>
    <w:rsid w:val="00AC0F41"/>
    <w:rsid w:val="00AC0F60"/>
    <w:rsid w:val="00AC1030"/>
    <w:rsid w:val="00AC104C"/>
    <w:rsid w:val="00AC12B2"/>
    <w:rsid w:val="00AC1306"/>
    <w:rsid w:val="00AC1323"/>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31"/>
    <w:rsid w:val="00AC4E94"/>
    <w:rsid w:val="00AC4EB0"/>
    <w:rsid w:val="00AC4EE2"/>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19"/>
    <w:rsid w:val="00AC6137"/>
    <w:rsid w:val="00AC61E0"/>
    <w:rsid w:val="00AC6201"/>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715"/>
    <w:rsid w:val="00AC79AE"/>
    <w:rsid w:val="00AC7A36"/>
    <w:rsid w:val="00AC7B00"/>
    <w:rsid w:val="00AC7B17"/>
    <w:rsid w:val="00AC7BDC"/>
    <w:rsid w:val="00AC7C8B"/>
    <w:rsid w:val="00AC7CF8"/>
    <w:rsid w:val="00AC7D85"/>
    <w:rsid w:val="00AC7DE2"/>
    <w:rsid w:val="00AC7E76"/>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3E3"/>
    <w:rsid w:val="00AD34F7"/>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79"/>
    <w:rsid w:val="00AD55B1"/>
    <w:rsid w:val="00AD568C"/>
    <w:rsid w:val="00AD569F"/>
    <w:rsid w:val="00AD56DD"/>
    <w:rsid w:val="00AD577C"/>
    <w:rsid w:val="00AD59B4"/>
    <w:rsid w:val="00AD59C5"/>
    <w:rsid w:val="00AD59CC"/>
    <w:rsid w:val="00AD5A67"/>
    <w:rsid w:val="00AD5B30"/>
    <w:rsid w:val="00AD5B76"/>
    <w:rsid w:val="00AD5BCE"/>
    <w:rsid w:val="00AD5C1F"/>
    <w:rsid w:val="00AD5D3E"/>
    <w:rsid w:val="00AD5DB1"/>
    <w:rsid w:val="00AD5E87"/>
    <w:rsid w:val="00AD5FB2"/>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15"/>
    <w:rsid w:val="00AD7D46"/>
    <w:rsid w:val="00AD7DD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38D"/>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6DD"/>
    <w:rsid w:val="00AE3756"/>
    <w:rsid w:val="00AE378F"/>
    <w:rsid w:val="00AE3798"/>
    <w:rsid w:val="00AE37F0"/>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A7"/>
    <w:rsid w:val="00AF1600"/>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F5"/>
    <w:rsid w:val="00AF3FE2"/>
    <w:rsid w:val="00AF4117"/>
    <w:rsid w:val="00AF4186"/>
    <w:rsid w:val="00AF4187"/>
    <w:rsid w:val="00AF43F4"/>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4C"/>
    <w:rsid w:val="00AF7EE7"/>
    <w:rsid w:val="00AF7F0C"/>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7D"/>
    <w:rsid w:val="00B00CC9"/>
    <w:rsid w:val="00B00CCD"/>
    <w:rsid w:val="00B00F25"/>
    <w:rsid w:val="00B00F4F"/>
    <w:rsid w:val="00B00F6A"/>
    <w:rsid w:val="00B00FC4"/>
    <w:rsid w:val="00B011C3"/>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FF"/>
    <w:rsid w:val="00B0443C"/>
    <w:rsid w:val="00B044AD"/>
    <w:rsid w:val="00B045E3"/>
    <w:rsid w:val="00B04645"/>
    <w:rsid w:val="00B046FA"/>
    <w:rsid w:val="00B04713"/>
    <w:rsid w:val="00B04726"/>
    <w:rsid w:val="00B04732"/>
    <w:rsid w:val="00B0482D"/>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CD"/>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669"/>
    <w:rsid w:val="00B116BB"/>
    <w:rsid w:val="00B11775"/>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51F"/>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A9"/>
    <w:rsid w:val="00B157FE"/>
    <w:rsid w:val="00B1588E"/>
    <w:rsid w:val="00B158A5"/>
    <w:rsid w:val="00B15948"/>
    <w:rsid w:val="00B15B07"/>
    <w:rsid w:val="00B15C79"/>
    <w:rsid w:val="00B15D1A"/>
    <w:rsid w:val="00B15D5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B9"/>
    <w:rsid w:val="00B229CA"/>
    <w:rsid w:val="00B22A23"/>
    <w:rsid w:val="00B22A93"/>
    <w:rsid w:val="00B22C75"/>
    <w:rsid w:val="00B22E23"/>
    <w:rsid w:val="00B22E55"/>
    <w:rsid w:val="00B22E69"/>
    <w:rsid w:val="00B22F1E"/>
    <w:rsid w:val="00B22F65"/>
    <w:rsid w:val="00B23015"/>
    <w:rsid w:val="00B2309A"/>
    <w:rsid w:val="00B2309F"/>
    <w:rsid w:val="00B230D2"/>
    <w:rsid w:val="00B231A2"/>
    <w:rsid w:val="00B231BF"/>
    <w:rsid w:val="00B23201"/>
    <w:rsid w:val="00B23342"/>
    <w:rsid w:val="00B233D1"/>
    <w:rsid w:val="00B23429"/>
    <w:rsid w:val="00B23432"/>
    <w:rsid w:val="00B2346D"/>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B6"/>
    <w:rsid w:val="00B254BA"/>
    <w:rsid w:val="00B2551C"/>
    <w:rsid w:val="00B2554A"/>
    <w:rsid w:val="00B255AB"/>
    <w:rsid w:val="00B256F3"/>
    <w:rsid w:val="00B2576A"/>
    <w:rsid w:val="00B258DF"/>
    <w:rsid w:val="00B25965"/>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72D"/>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B1"/>
    <w:rsid w:val="00B27E67"/>
    <w:rsid w:val="00B27EDE"/>
    <w:rsid w:val="00B27EFD"/>
    <w:rsid w:val="00B30062"/>
    <w:rsid w:val="00B300CB"/>
    <w:rsid w:val="00B302D7"/>
    <w:rsid w:val="00B302F1"/>
    <w:rsid w:val="00B30367"/>
    <w:rsid w:val="00B30403"/>
    <w:rsid w:val="00B3046D"/>
    <w:rsid w:val="00B3050C"/>
    <w:rsid w:val="00B30516"/>
    <w:rsid w:val="00B3056D"/>
    <w:rsid w:val="00B30571"/>
    <w:rsid w:val="00B3058F"/>
    <w:rsid w:val="00B305B1"/>
    <w:rsid w:val="00B3060B"/>
    <w:rsid w:val="00B30709"/>
    <w:rsid w:val="00B307FB"/>
    <w:rsid w:val="00B30857"/>
    <w:rsid w:val="00B3089E"/>
    <w:rsid w:val="00B309EE"/>
    <w:rsid w:val="00B309F5"/>
    <w:rsid w:val="00B30A0C"/>
    <w:rsid w:val="00B30A0D"/>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B32"/>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19"/>
    <w:rsid w:val="00B33EEE"/>
    <w:rsid w:val="00B33F65"/>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4"/>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2A"/>
    <w:rsid w:val="00B37280"/>
    <w:rsid w:val="00B372DF"/>
    <w:rsid w:val="00B37312"/>
    <w:rsid w:val="00B37341"/>
    <w:rsid w:val="00B37371"/>
    <w:rsid w:val="00B3744F"/>
    <w:rsid w:val="00B374C2"/>
    <w:rsid w:val="00B37510"/>
    <w:rsid w:val="00B3754D"/>
    <w:rsid w:val="00B37742"/>
    <w:rsid w:val="00B3779E"/>
    <w:rsid w:val="00B377A0"/>
    <w:rsid w:val="00B377A8"/>
    <w:rsid w:val="00B3782A"/>
    <w:rsid w:val="00B37839"/>
    <w:rsid w:val="00B37848"/>
    <w:rsid w:val="00B37897"/>
    <w:rsid w:val="00B378B0"/>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12"/>
    <w:rsid w:val="00B42342"/>
    <w:rsid w:val="00B4238A"/>
    <w:rsid w:val="00B4240F"/>
    <w:rsid w:val="00B42475"/>
    <w:rsid w:val="00B42590"/>
    <w:rsid w:val="00B425AA"/>
    <w:rsid w:val="00B426E5"/>
    <w:rsid w:val="00B42746"/>
    <w:rsid w:val="00B42824"/>
    <w:rsid w:val="00B428DE"/>
    <w:rsid w:val="00B4294F"/>
    <w:rsid w:val="00B429B8"/>
    <w:rsid w:val="00B429E1"/>
    <w:rsid w:val="00B42A18"/>
    <w:rsid w:val="00B42AE6"/>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0E"/>
    <w:rsid w:val="00B511B6"/>
    <w:rsid w:val="00B513A8"/>
    <w:rsid w:val="00B51426"/>
    <w:rsid w:val="00B5152A"/>
    <w:rsid w:val="00B51558"/>
    <w:rsid w:val="00B51578"/>
    <w:rsid w:val="00B515CC"/>
    <w:rsid w:val="00B5164F"/>
    <w:rsid w:val="00B51652"/>
    <w:rsid w:val="00B517BF"/>
    <w:rsid w:val="00B51833"/>
    <w:rsid w:val="00B5193E"/>
    <w:rsid w:val="00B51BDA"/>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98E"/>
    <w:rsid w:val="00B54A2C"/>
    <w:rsid w:val="00B54AC1"/>
    <w:rsid w:val="00B54AF3"/>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BC"/>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5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6F"/>
    <w:rsid w:val="00B64C9A"/>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367"/>
    <w:rsid w:val="00B703B8"/>
    <w:rsid w:val="00B7040A"/>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90"/>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A37"/>
    <w:rsid w:val="00B74A40"/>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78B"/>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47A"/>
    <w:rsid w:val="00B804CE"/>
    <w:rsid w:val="00B80532"/>
    <w:rsid w:val="00B80567"/>
    <w:rsid w:val="00B8056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5F1"/>
    <w:rsid w:val="00B85627"/>
    <w:rsid w:val="00B8573C"/>
    <w:rsid w:val="00B85744"/>
    <w:rsid w:val="00B85752"/>
    <w:rsid w:val="00B85811"/>
    <w:rsid w:val="00B8583D"/>
    <w:rsid w:val="00B85901"/>
    <w:rsid w:val="00B8593E"/>
    <w:rsid w:val="00B85985"/>
    <w:rsid w:val="00B859A3"/>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E"/>
    <w:rsid w:val="00B914D3"/>
    <w:rsid w:val="00B9157C"/>
    <w:rsid w:val="00B915A2"/>
    <w:rsid w:val="00B91654"/>
    <w:rsid w:val="00B916B2"/>
    <w:rsid w:val="00B917F5"/>
    <w:rsid w:val="00B917F6"/>
    <w:rsid w:val="00B91A7D"/>
    <w:rsid w:val="00B91B0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F4F"/>
    <w:rsid w:val="00B93F65"/>
    <w:rsid w:val="00B940CA"/>
    <w:rsid w:val="00B94158"/>
    <w:rsid w:val="00B941D2"/>
    <w:rsid w:val="00B941D9"/>
    <w:rsid w:val="00B94246"/>
    <w:rsid w:val="00B94248"/>
    <w:rsid w:val="00B9426F"/>
    <w:rsid w:val="00B9436B"/>
    <w:rsid w:val="00B943FD"/>
    <w:rsid w:val="00B9450D"/>
    <w:rsid w:val="00B94528"/>
    <w:rsid w:val="00B94554"/>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CA8"/>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2EB"/>
    <w:rsid w:val="00BA23AA"/>
    <w:rsid w:val="00BA24FD"/>
    <w:rsid w:val="00BA253F"/>
    <w:rsid w:val="00BA25BE"/>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BB"/>
    <w:rsid w:val="00BA57CD"/>
    <w:rsid w:val="00BA590D"/>
    <w:rsid w:val="00BA5938"/>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3FA"/>
    <w:rsid w:val="00BB240C"/>
    <w:rsid w:val="00BB2473"/>
    <w:rsid w:val="00BB251F"/>
    <w:rsid w:val="00BB25A5"/>
    <w:rsid w:val="00BB2623"/>
    <w:rsid w:val="00BB2638"/>
    <w:rsid w:val="00BB2668"/>
    <w:rsid w:val="00BB26AD"/>
    <w:rsid w:val="00BB285C"/>
    <w:rsid w:val="00BB28BD"/>
    <w:rsid w:val="00BB294B"/>
    <w:rsid w:val="00BB298F"/>
    <w:rsid w:val="00BB2A1A"/>
    <w:rsid w:val="00BB2A96"/>
    <w:rsid w:val="00BB2B89"/>
    <w:rsid w:val="00BB2C33"/>
    <w:rsid w:val="00BB2C96"/>
    <w:rsid w:val="00BB2CC3"/>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8CF"/>
    <w:rsid w:val="00BB7914"/>
    <w:rsid w:val="00BB7928"/>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527"/>
    <w:rsid w:val="00BC05DA"/>
    <w:rsid w:val="00BC06CF"/>
    <w:rsid w:val="00BC07E8"/>
    <w:rsid w:val="00BC091F"/>
    <w:rsid w:val="00BC0B22"/>
    <w:rsid w:val="00BC0BA5"/>
    <w:rsid w:val="00BC0BA6"/>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63"/>
    <w:rsid w:val="00BC25A4"/>
    <w:rsid w:val="00BC25C8"/>
    <w:rsid w:val="00BC26DB"/>
    <w:rsid w:val="00BC2828"/>
    <w:rsid w:val="00BC283C"/>
    <w:rsid w:val="00BC2858"/>
    <w:rsid w:val="00BC2916"/>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0E"/>
    <w:rsid w:val="00BC6E7A"/>
    <w:rsid w:val="00BC6F21"/>
    <w:rsid w:val="00BC6FE0"/>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4D"/>
    <w:rsid w:val="00BD4D9D"/>
    <w:rsid w:val="00BD4E55"/>
    <w:rsid w:val="00BD4E80"/>
    <w:rsid w:val="00BD4F97"/>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1FE"/>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0A4"/>
    <w:rsid w:val="00BE010E"/>
    <w:rsid w:val="00BE015E"/>
    <w:rsid w:val="00BE0200"/>
    <w:rsid w:val="00BE020E"/>
    <w:rsid w:val="00BE02CC"/>
    <w:rsid w:val="00BE0390"/>
    <w:rsid w:val="00BE0445"/>
    <w:rsid w:val="00BE0469"/>
    <w:rsid w:val="00BE047C"/>
    <w:rsid w:val="00BE053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A9"/>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DE"/>
    <w:rsid w:val="00BE4672"/>
    <w:rsid w:val="00BE473F"/>
    <w:rsid w:val="00BE4A50"/>
    <w:rsid w:val="00BE4BEE"/>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701"/>
    <w:rsid w:val="00BF08C0"/>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A7"/>
    <w:rsid w:val="00BF1FB7"/>
    <w:rsid w:val="00BF2037"/>
    <w:rsid w:val="00BF2038"/>
    <w:rsid w:val="00BF2043"/>
    <w:rsid w:val="00BF21B3"/>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CB"/>
    <w:rsid w:val="00BF31EE"/>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E80"/>
    <w:rsid w:val="00BF5FDE"/>
    <w:rsid w:val="00BF6056"/>
    <w:rsid w:val="00BF652A"/>
    <w:rsid w:val="00BF652E"/>
    <w:rsid w:val="00BF676B"/>
    <w:rsid w:val="00BF678B"/>
    <w:rsid w:val="00BF680B"/>
    <w:rsid w:val="00BF68C9"/>
    <w:rsid w:val="00BF69F2"/>
    <w:rsid w:val="00BF6A92"/>
    <w:rsid w:val="00BF6C2D"/>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E04"/>
    <w:rsid w:val="00C01EC7"/>
    <w:rsid w:val="00C01F37"/>
    <w:rsid w:val="00C01F78"/>
    <w:rsid w:val="00C01F89"/>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83"/>
    <w:rsid w:val="00C04EAA"/>
    <w:rsid w:val="00C04F07"/>
    <w:rsid w:val="00C04F1E"/>
    <w:rsid w:val="00C05045"/>
    <w:rsid w:val="00C0506C"/>
    <w:rsid w:val="00C050C7"/>
    <w:rsid w:val="00C051A4"/>
    <w:rsid w:val="00C051B2"/>
    <w:rsid w:val="00C051D2"/>
    <w:rsid w:val="00C052CE"/>
    <w:rsid w:val="00C052F8"/>
    <w:rsid w:val="00C05330"/>
    <w:rsid w:val="00C05378"/>
    <w:rsid w:val="00C0540A"/>
    <w:rsid w:val="00C05440"/>
    <w:rsid w:val="00C05490"/>
    <w:rsid w:val="00C054EA"/>
    <w:rsid w:val="00C054F0"/>
    <w:rsid w:val="00C05522"/>
    <w:rsid w:val="00C0553E"/>
    <w:rsid w:val="00C055A6"/>
    <w:rsid w:val="00C055E8"/>
    <w:rsid w:val="00C055F5"/>
    <w:rsid w:val="00C055FE"/>
    <w:rsid w:val="00C05671"/>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510"/>
    <w:rsid w:val="00C105B7"/>
    <w:rsid w:val="00C105F2"/>
    <w:rsid w:val="00C1065F"/>
    <w:rsid w:val="00C1073F"/>
    <w:rsid w:val="00C10795"/>
    <w:rsid w:val="00C10852"/>
    <w:rsid w:val="00C10969"/>
    <w:rsid w:val="00C10A75"/>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C"/>
    <w:rsid w:val="00C13413"/>
    <w:rsid w:val="00C13482"/>
    <w:rsid w:val="00C1350A"/>
    <w:rsid w:val="00C13531"/>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11"/>
    <w:rsid w:val="00C1409E"/>
    <w:rsid w:val="00C14198"/>
    <w:rsid w:val="00C1419A"/>
    <w:rsid w:val="00C141E3"/>
    <w:rsid w:val="00C1437E"/>
    <w:rsid w:val="00C143E0"/>
    <w:rsid w:val="00C14483"/>
    <w:rsid w:val="00C145B9"/>
    <w:rsid w:val="00C145D8"/>
    <w:rsid w:val="00C14617"/>
    <w:rsid w:val="00C14782"/>
    <w:rsid w:val="00C147D3"/>
    <w:rsid w:val="00C147D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9AE"/>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216"/>
    <w:rsid w:val="00C1734C"/>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E0F"/>
    <w:rsid w:val="00C17E84"/>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70B"/>
    <w:rsid w:val="00C20839"/>
    <w:rsid w:val="00C2092B"/>
    <w:rsid w:val="00C20976"/>
    <w:rsid w:val="00C209B7"/>
    <w:rsid w:val="00C20A42"/>
    <w:rsid w:val="00C20A5A"/>
    <w:rsid w:val="00C20B7D"/>
    <w:rsid w:val="00C20BFA"/>
    <w:rsid w:val="00C20C6E"/>
    <w:rsid w:val="00C20DCD"/>
    <w:rsid w:val="00C20DE6"/>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69"/>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69"/>
    <w:rsid w:val="00C3242F"/>
    <w:rsid w:val="00C32487"/>
    <w:rsid w:val="00C3257F"/>
    <w:rsid w:val="00C3260E"/>
    <w:rsid w:val="00C327FB"/>
    <w:rsid w:val="00C32819"/>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DF2"/>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877"/>
    <w:rsid w:val="00C45903"/>
    <w:rsid w:val="00C459B7"/>
    <w:rsid w:val="00C459EB"/>
    <w:rsid w:val="00C45A5F"/>
    <w:rsid w:val="00C45AC5"/>
    <w:rsid w:val="00C45ACC"/>
    <w:rsid w:val="00C45AD0"/>
    <w:rsid w:val="00C45BFC"/>
    <w:rsid w:val="00C45D87"/>
    <w:rsid w:val="00C45E86"/>
    <w:rsid w:val="00C45F27"/>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EDA"/>
    <w:rsid w:val="00C46F58"/>
    <w:rsid w:val="00C4701D"/>
    <w:rsid w:val="00C470C4"/>
    <w:rsid w:val="00C47229"/>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A1"/>
    <w:rsid w:val="00C51463"/>
    <w:rsid w:val="00C515A3"/>
    <w:rsid w:val="00C515B8"/>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59"/>
    <w:rsid w:val="00C53586"/>
    <w:rsid w:val="00C535E8"/>
    <w:rsid w:val="00C53624"/>
    <w:rsid w:val="00C53642"/>
    <w:rsid w:val="00C5367A"/>
    <w:rsid w:val="00C53749"/>
    <w:rsid w:val="00C538AB"/>
    <w:rsid w:val="00C53A32"/>
    <w:rsid w:val="00C53A3C"/>
    <w:rsid w:val="00C53AB1"/>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FF"/>
    <w:rsid w:val="00C571DD"/>
    <w:rsid w:val="00C572DB"/>
    <w:rsid w:val="00C5732E"/>
    <w:rsid w:val="00C57410"/>
    <w:rsid w:val="00C57518"/>
    <w:rsid w:val="00C57527"/>
    <w:rsid w:val="00C5760D"/>
    <w:rsid w:val="00C5770D"/>
    <w:rsid w:val="00C577D1"/>
    <w:rsid w:val="00C577F2"/>
    <w:rsid w:val="00C57800"/>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36"/>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9A"/>
    <w:rsid w:val="00C646C0"/>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0E4"/>
    <w:rsid w:val="00C65166"/>
    <w:rsid w:val="00C651B6"/>
    <w:rsid w:val="00C65291"/>
    <w:rsid w:val="00C652F0"/>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C4"/>
    <w:rsid w:val="00C663F0"/>
    <w:rsid w:val="00C6640E"/>
    <w:rsid w:val="00C66419"/>
    <w:rsid w:val="00C664FC"/>
    <w:rsid w:val="00C66596"/>
    <w:rsid w:val="00C665DE"/>
    <w:rsid w:val="00C666C9"/>
    <w:rsid w:val="00C6672B"/>
    <w:rsid w:val="00C6673F"/>
    <w:rsid w:val="00C66757"/>
    <w:rsid w:val="00C667C9"/>
    <w:rsid w:val="00C667F3"/>
    <w:rsid w:val="00C6696C"/>
    <w:rsid w:val="00C669BF"/>
    <w:rsid w:val="00C66A1C"/>
    <w:rsid w:val="00C66BF9"/>
    <w:rsid w:val="00C66C1C"/>
    <w:rsid w:val="00C66CE9"/>
    <w:rsid w:val="00C66D53"/>
    <w:rsid w:val="00C66D5E"/>
    <w:rsid w:val="00C66DA3"/>
    <w:rsid w:val="00C66EAF"/>
    <w:rsid w:val="00C66F2E"/>
    <w:rsid w:val="00C66F4A"/>
    <w:rsid w:val="00C66FB6"/>
    <w:rsid w:val="00C66FE5"/>
    <w:rsid w:val="00C67068"/>
    <w:rsid w:val="00C67146"/>
    <w:rsid w:val="00C672AE"/>
    <w:rsid w:val="00C672B1"/>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67E73"/>
    <w:rsid w:val="00C67E8A"/>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E93"/>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2F"/>
    <w:rsid w:val="00C82935"/>
    <w:rsid w:val="00C82A43"/>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86"/>
    <w:rsid w:val="00C831BB"/>
    <w:rsid w:val="00C8321D"/>
    <w:rsid w:val="00C83240"/>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CF"/>
    <w:rsid w:val="00C854F5"/>
    <w:rsid w:val="00C8550A"/>
    <w:rsid w:val="00C855EB"/>
    <w:rsid w:val="00C85904"/>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69"/>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87FC6"/>
    <w:rsid w:val="00C90010"/>
    <w:rsid w:val="00C900B3"/>
    <w:rsid w:val="00C900FE"/>
    <w:rsid w:val="00C901DA"/>
    <w:rsid w:val="00C9025D"/>
    <w:rsid w:val="00C903CA"/>
    <w:rsid w:val="00C90432"/>
    <w:rsid w:val="00C9049A"/>
    <w:rsid w:val="00C90516"/>
    <w:rsid w:val="00C906A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8D9"/>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F5"/>
    <w:rsid w:val="00C97478"/>
    <w:rsid w:val="00C9752A"/>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9DE"/>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8A"/>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06"/>
    <w:rsid w:val="00CA3E1A"/>
    <w:rsid w:val="00CA3ED2"/>
    <w:rsid w:val="00CA3FB9"/>
    <w:rsid w:val="00CA40C9"/>
    <w:rsid w:val="00CA4279"/>
    <w:rsid w:val="00CA43FF"/>
    <w:rsid w:val="00CA44BE"/>
    <w:rsid w:val="00CA466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0F8"/>
    <w:rsid w:val="00CA5181"/>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D93"/>
    <w:rsid w:val="00CA6E16"/>
    <w:rsid w:val="00CA6E44"/>
    <w:rsid w:val="00CA6E6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74"/>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77A"/>
    <w:rsid w:val="00CC4978"/>
    <w:rsid w:val="00CC49F3"/>
    <w:rsid w:val="00CC4A32"/>
    <w:rsid w:val="00CC4A80"/>
    <w:rsid w:val="00CC4D9E"/>
    <w:rsid w:val="00CC4DE9"/>
    <w:rsid w:val="00CC4FB6"/>
    <w:rsid w:val="00CC5033"/>
    <w:rsid w:val="00CC5051"/>
    <w:rsid w:val="00CC52DC"/>
    <w:rsid w:val="00CC5341"/>
    <w:rsid w:val="00CC5402"/>
    <w:rsid w:val="00CC5405"/>
    <w:rsid w:val="00CC543B"/>
    <w:rsid w:val="00CC545A"/>
    <w:rsid w:val="00CC54BA"/>
    <w:rsid w:val="00CC55E5"/>
    <w:rsid w:val="00CC55F1"/>
    <w:rsid w:val="00CC57A0"/>
    <w:rsid w:val="00CC5802"/>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8E1"/>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90"/>
    <w:rsid w:val="00CD1B0E"/>
    <w:rsid w:val="00CD1B12"/>
    <w:rsid w:val="00CD1BF3"/>
    <w:rsid w:val="00CD1BFA"/>
    <w:rsid w:val="00CD1C56"/>
    <w:rsid w:val="00CD1C7F"/>
    <w:rsid w:val="00CD1CD0"/>
    <w:rsid w:val="00CD1D14"/>
    <w:rsid w:val="00CD1D3B"/>
    <w:rsid w:val="00CD1D55"/>
    <w:rsid w:val="00CD1D98"/>
    <w:rsid w:val="00CD1DA4"/>
    <w:rsid w:val="00CD1DE0"/>
    <w:rsid w:val="00CD1F08"/>
    <w:rsid w:val="00CD1FD7"/>
    <w:rsid w:val="00CD20F0"/>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FD9"/>
    <w:rsid w:val="00CD40C6"/>
    <w:rsid w:val="00CD4123"/>
    <w:rsid w:val="00CD4154"/>
    <w:rsid w:val="00CD4202"/>
    <w:rsid w:val="00CD4247"/>
    <w:rsid w:val="00CD426E"/>
    <w:rsid w:val="00CD4305"/>
    <w:rsid w:val="00CD434D"/>
    <w:rsid w:val="00CD44C6"/>
    <w:rsid w:val="00CD4503"/>
    <w:rsid w:val="00CD4619"/>
    <w:rsid w:val="00CD4970"/>
    <w:rsid w:val="00CD4A3C"/>
    <w:rsid w:val="00CD4AFD"/>
    <w:rsid w:val="00CD4B36"/>
    <w:rsid w:val="00CD4BEE"/>
    <w:rsid w:val="00CD4C80"/>
    <w:rsid w:val="00CD4C97"/>
    <w:rsid w:val="00CD4CB2"/>
    <w:rsid w:val="00CD4CD0"/>
    <w:rsid w:val="00CD4CEB"/>
    <w:rsid w:val="00CD4E78"/>
    <w:rsid w:val="00CD4EF9"/>
    <w:rsid w:val="00CD5091"/>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78"/>
    <w:rsid w:val="00CD5B9D"/>
    <w:rsid w:val="00CD5D15"/>
    <w:rsid w:val="00CD5D71"/>
    <w:rsid w:val="00CD5F1C"/>
    <w:rsid w:val="00CD5F4F"/>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C6"/>
    <w:rsid w:val="00CE53DA"/>
    <w:rsid w:val="00CE5457"/>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D36"/>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21C"/>
    <w:rsid w:val="00CF02E3"/>
    <w:rsid w:val="00CF043E"/>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2FC"/>
    <w:rsid w:val="00CF1403"/>
    <w:rsid w:val="00CF14D4"/>
    <w:rsid w:val="00CF152C"/>
    <w:rsid w:val="00CF1552"/>
    <w:rsid w:val="00CF15FD"/>
    <w:rsid w:val="00CF166E"/>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43C"/>
    <w:rsid w:val="00CF24E8"/>
    <w:rsid w:val="00CF25B9"/>
    <w:rsid w:val="00CF25FA"/>
    <w:rsid w:val="00CF262B"/>
    <w:rsid w:val="00CF2652"/>
    <w:rsid w:val="00CF26D5"/>
    <w:rsid w:val="00CF288D"/>
    <w:rsid w:val="00CF2902"/>
    <w:rsid w:val="00CF2905"/>
    <w:rsid w:val="00CF2A69"/>
    <w:rsid w:val="00CF2B1A"/>
    <w:rsid w:val="00CF2CD0"/>
    <w:rsid w:val="00CF2DA9"/>
    <w:rsid w:val="00CF2DCA"/>
    <w:rsid w:val="00CF2E96"/>
    <w:rsid w:val="00CF2F80"/>
    <w:rsid w:val="00CF3037"/>
    <w:rsid w:val="00CF30B8"/>
    <w:rsid w:val="00CF30F5"/>
    <w:rsid w:val="00CF3171"/>
    <w:rsid w:val="00CF333F"/>
    <w:rsid w:val="00CF33DF"/>
    <w:rsid w:val="00CF3530"/>
    <w:rsid w:val="00CF355F"/>
    <w:rsid w:val="00CF358C"/>
    <w:rsid w:val="00CF35BA"/>
    <w:rsid w:val="00CF35C6"/>
    <w:rsid w:val="00CF375A"/>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A72"/>
    <w:rsid w:val="00CF6BD5"/>
    <w:rsid w:val="00CF6DBF"/>
    <w:rsid w:val="00CF6E94"/>
    <w:rsid w:val="00CF6EB0"/>
    <w:rsid w:val="00CF6EB3"/>
    <w:rsid w:val="00CF6F6E"/>
    <w:rsid w:val="00CF6F72"/>
    <w:rsid w:val="00CF6FF2"/>
    <w:rsid w:val="00CF710C"/>
    <w:rsid w:val="00CF718F"/>
    <w:rsid w:val="00CF71D7"/>
    <w:rsid w:val="00CF722D"/>
    <w:rsid w:val="00CF72A2"/>
    <w:rsid w:val="00CF731D"/>
    <w:rsid w:val="00CF73EC"/>
    <w:rsid w:val="00CF74F1"/>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C"/>
    <w:rsid w:val="00D01594"/>
    <w:rsid w:val="00D01668"/>
    <w:rsid w:val="00D016D8"/>
    <w:rsid w:val="00D018D5"/>
    <w:rsid w:val="00D0194E"/>
    <w:rsid w:val="00D01969"/>
    <w:rsid w:val="00D01A10"/>
    <w:rsid w:val="00D01A81"/>
    <w:rsid w:val="00D01AC2"/>
    <w:rsid w:val="00D01AF5"/>
    <w:rsid w:val="00D01B0C"/>
    <w:rsid w:val="00D01BA4"/>
    <w:rsid w:val="00D01BF2"/>
    <w:rsid w:val="00D01C85"/>
    <w:rsid w:val="00D01D61"/>
    <w:rsid w:val="00D01DC8"/>
    <w:rsid w:val="00D01E28"/>
    <w:rsid w:val="00D01E66"/>
    <w:rsid w:val="00D01ED7"/>
    <w:rsid w:val="00D01F45"/>
    <w:rsid w:val="00D01F7C"/>
    <w:rsid w:val="00D01FF3"/>
    <w:rsid w:val="00D02158"/>
    <w:rsid w:val="00D02277"/>
    <w:rsid w:val="00D02287"/>
    <w:rsid w:val="00D023C1"/>
    <w:rsid w:val="00D023CA"/>
    <w:rsid w:val="00D023D4"/>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4B8"/>
    <w:rsid w:val="00D11699"/>
    <w:rsid w:val="00D11777"/>
    <w:rsid w:val="00D11784"/>
    <w:rsid w:val="00D117E9"/>
    <w:rsid w:val="00D1181C"/>
    <w:rsid w:val="00D11858"/>
    <w:rsid w:val="00D11877"/>
    <w:rsid w:val="00D118BE"/>
    <w:rsid w:val="00D11940"/>
    <w:rsid w:val="00D11A1C"/>
    <w:rsid w:val="00D11ACC"/>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CF"/>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5C2"/>
    <w:rsid w:val="00D14669"/>
    <w:rsid w:val="00D1466C"/>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9B2"/>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55"/>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A"/>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49"/>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E"/>
    <w:rsid w:val="00D2687C"/>
    <w:rsid w:val="00D2689A"/>
    <w:rsid w:val="00D268CA"/>
    <w:rsid w:val="00D26902"/>
    <w:rsid w:val="00D26997"/>
    <w:rsid w:val="00D269B4"/>
    <w:rsid w:val="00D26A17"/>
    <w:rsid w:val="00D26A56"/>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E6"/>
    <w:rsid w:val="00D306F0"/>
    <w:rsid w:val="00D3074A"/>
    <w:rsid w:val="00D30854"/>
    <w:rsid w:val="00D3089A"/>
    <w:rsid w:val="00D3098B"/>
    <w:rsid w:val="00D30A1E"/>
    <w:rsid w:val="00D30A7C"/>
    <w:rsid w:val="00D30A93"/>
    <w:rsid w:val="00D30BCB"/>
    <w:rsid w:val="00D30D48"/>
    <w:rsid w:val="00D30DB3"/>
    <w:rsid w:val="00D30DC2"/>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D3"/>
    <w:rsid w:val="00D3254A"/>
    <w:rsid w:val="00D32551"/>
    <w:rsid w:val="00D3284A"/>
    <w:rsid w:val="00D3285D"/>
    <w:rsid w:val="00D32888"/>
    <w:rsid w:val="00D328E1"/>
    <w:rsid w:val="00D32940"/>
    <w:rsid w:val="00D3297A"/>
    <w:rsid w:val="00D3297B"/>
    <w:rsid w:val="00D32CC3"/>
    <w:rsid w:val="00D32F4D"/>
    <w:rsid w:val="00D3307A"/>
    <w:rsid w:val="00D3308B"/>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9E1"/>
    <w:rsid w:val="00D36A36"/>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5AC"/>
    <w:rsid w:val="00D46828"/>
    <w:rsid w:val="00D468B9"/>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5B"/>
    <w:rsid w:val="00D50383"/>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138"/>
    <w:rsid w:val="00D513FE"/>
    <w:rsid w:val="00D51403"/>
    <w:rsid w:val="00D514BC"/>
    <w:rsid w:val="00D516B4"/>
    <w:rsid w:val="00D5170D"/>
    <w:rsid w:val="00D517A9"/>
    <w:rsid w:val="00D517EC"/>
    <w:rsid w:val="00D5182C"/>
    <w:rsid w:val="00D519F6"/>
    <w:rsid w:val="00D51B68"/>
    <w:rsid w:val="00D51BAF"/>
    <w:rsid w:val="00D51C1C"/>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EF"/>
    <w:rsid w:val="00D53098"/>
    <w:rsid w:val="00D530C4"/>
    <w:rsid w:val="00D5313B"/>
    <w:rsid w:val="00D53206"/>
    <w:rsid w:val="00D5331E"/>
    <w:rsid w:val="00D53387"/>
    <w:rsid w:val="00D53396"/>
    <w:rsid w:val="00D534B5"/>
    <w:rsid w:val="00D53504"/>
    <w:rsid w:val="00D537F3"/>
    <w:rsid w:val="00D5380D"/>
    <w:rsid w:val="00D53883"/>
    <w:rsid w:val="00D5395D"/>
    <w:rsid w:val="00D53A61"/>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AB2"/>
    <w:rsid w:val="00D60B39"/>
    <w:rsid w:val="00D60BC4"/>
    <w:rsid w:val="00D60BE7"/>
    <w:rsid w:val="00D60C18"/>
    <w:rsid w:val="00D60C33"/>
    <w:rsid w:val="00D60D25"/>
    <w:rsid w:val="00D60E76"/>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4FE"/>
    <w:rsid w:val="00D6355A"/>
    <w:rsid w:val="00D635E4"/>
    <w:rsid w:val="00D636AC"/>
    <w:rsid w:val="00D636D6"/>
    <w:rsid w:val="00D63742"/>
    <w:rsid w:val="00D637BE"/>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44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C9"/>
    <w:rsid w:val="00D657FC"/>
    <w:rsid w:val="00D65805"/>
    <w:rsid w:val="00D65872"/>
    <w:rsid w:val="00D658AC"/>
    <w:rsid w:val="00D6591F"/>
    <w:rsid w:val="00D65A26"/>
    <w:rsid w:val="00D65A36"/>
    <w:rsid w:val="00D65B79"/>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F2"/>
    <w:rsid w:val="00D71A20"/>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888"/>
    <w:rsid w:val="00D7395F"/>
    <w:rsid w:val="00D7396F"/>
    <w:rsid w:val="00D73D04"/>
    <w:rsid w:val="00D73DBB"/>
    <w:rsid w:val="00D73E1D"/>
    <w:rsid w:val="00D73EA6"/>
    <w:rsid w:val="00D73EAD"/>
    <w:rsid w:val="00D73F88"/>
    <w:rsid w:val="00D7401C"/>
    <w:rsid w:val="00D74192"/>
    <w:rsid w:val="00D74294"/>
    <w:rsid w:val="00D742D2"/>
    <w:rsid w:val="00D74362"/>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A96"/>
    <w:rsid w:val="00D81CB3"/>
    <w:rsid w:val="00D81D10"/>
    <w:rsid w:val="00D81D2D"/>
    <w:rsid w:val="00D81DB7"/>
    <w:rsid w:val="00D81F33"/>
    <w:rsid w:val="00D81F9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AC"/>
    <w:rsid w:val="00D828B2"/>
    <w:rsid w:val="00D8295C"/>
    <w:rsid w:val="00D8297B"/>
    <w:rsid w:val="00D82A02"/>
    <w:rsid w:val="00D82A4B"/>
    <w:rsid w:val="00D82A5C"/>
    <w:rsid w:val="00D82A65"/>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7B"/>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746"/>
    <w:rsid w:val="00D847E7"/>
    <w:rsid w:val="00D84850"/>
    <w:rsid w:val="00D848CD"/>
    <w:rsid w:val="00D84908"/>
    <w:rsid w:val="00D849CE"/>
    <w:rsid w:val="00D84A16"/>
    <w:rsid w:val="00D84A7D"/>
    <w:rsid w:val="00D84AA0"/>
    <w:rsid w:val="00D84B46"/>
    <w:rsid w:val="00D84B91"/>
    <w:rsid w:val="00D84BCD"/>
    <w:rsid w:val="00D84BD5"/>
    <w:rsid w:val="00D84C58"/>
    <w:rsid w:val="00D84C5D"/>
    <w:rsid w:val="00D84C84"/>
    <w:rsid w:val="00D84CC6"/>
    <w:rsid w:val="00D84D72"/>
    <w:rsid w:val="00D84D98"/>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D54"/>
    <w:rsid w:val="00D90F5B"/>
    <w:rsid w:val="00D90F6E"/>
    <w:rsid w:val="00D91051"/>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4FE"/>
    <w:rsid w:val="00D946E6"/>
    <w:rsid w:val="00D9481D"/>
    <w:rsid w:val="00D94835"/>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451"/>
    <w:rsid w:val="00D9546E"/>
    <w:rsid w:val="00D95884"/>
    <w:rsid w:val="00D959AD"/>
    <w:rsid w:val="00D95B56"/>
    <w:rsid w:val="00D95D4B"/>
    <w:rsid w:val="00D95D98"/>
    <w:rsid w:val="00D95ECB"/>
    <w:rsid w:val="00D95FB4"/>
    <w:rsid w:val="00D95FDF"/>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78C"/>
    <w:rsid w:val="00D96866"/>
    <w:rsid w:val="00D968F2"/>
    <w:rsid w:val="00D968FE"/>
    <w:rsid w:val="00D96944"/>
    <w:rsid w:val="00D96A68"/>
    <w:rsid w:val="00D96A89"/>
    <w:rsid w:val="00D96ABC"/>
    <w:rsid w:val="00D96AC6"/>
    <w:rsid w:val="00D96AC9"/>
    <w:rsid w:val="00D96B6D"/>
    <w:rsid w:val="00D96B84"/>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D10"/>
    <w:rsid w:val="00DA4D23"/>
    <w:rsid w:val="00DA4F20"/>
    <w:rsid w:val="00DA4FD7"/>
    <w:rsid w:val="00DA5149"/>
    <w:rsid w:val="00DA51D5"/>
    <w:rsid w:val="00DA5234"/>
    <w:rsid w:val="00DA537C"/>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31"/>
    <w:rsid w:val="00DA7858"/>
    <w:rsid w:val="00DA793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AA"/>
    <w:rsid w:val="00DB50C2"/>
    <w:rsid w:val="00DB50F4"/>
    <w:rsid w:val="00DB5104"/>
    <w:rsid w:val="00DB512F"/>
    <w:rsid w:val="00DB51A2"/>
    <w:rsid w:val="00DB51EF"/>
    <w:rsid w:val="00DB52CE"/>
    <w:rsid w:val="00DB52FD"/>
    <w:rsid w:val="00DB5362"/>
    <w:rsid w:val="00DB53A4"/>
    <w:rsid w:val="00DB556D"/>
    <w:rsid w:val="00DB558F"/>
    <w:rsid w:val="00DB55C5"/>
    <w:rsid w:val="00DB55DD"/>
    <w:rsid w:val="00DB56AD"/>
    <w:rsid w:val="00DB56D0"/>
    <w:rsid w:val="00DB56EE"/>
    <w:rsid w:val="00DB576B"/>
    <w:rsid w:val="00DB57D3"/>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587"/>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FC"/>
    <w:rsid w:val="00DD1060"/>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DE5"/>
    <w:rsid w:val="00DE2E6F"/>
    <w:rsid w:val="00DE2FFF"/>
    <w:rsid w:val="00DE303E"/>
    <w:rsid w:val="00DE3182"/>
    <w:rsid w:val="00DE31E6"/>
    <w:rsid w:val="00DE31F2"/>
    <w:rsid w:val="00DE3234"/>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E7FE2"/>
    <w:rsid w:val="00DF001D"/>
    <w:rsid w:val="00DF013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74"/>
    <w:rsid w:val="00DF3B8C"/>
    <w:rsid w:val="00DF3C5E"/>
    <w:rsid w:val="00DF3C81"/>
    <w:rsid w:val="00DF3D88"/>
    <w:rsid w:val="00DF3E0E"/>
    <w:rsid w:val="00DF3E4D"/>
    <w:rsid w:val="00DF3E90"/>
    <w:rsid w:val="00DF3ECF"/>
    <w:rsid w:val="00DF3EDD"/>
    <w:rsid w:val="00DF3F27"/>
    <w:rsid w:val="00DF3F81"/>
    <w:rsid w:val="00DF3FEC"/>
    <w:rsid w:val="00DF407F"/>
    <w:rsid w:val="00DF40BA"/>
    <w:rsid w:val="00DF4192"/>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52"/>
    <w:rsid w:val="00DF7897"/>
    <w:rsid w:val="00DF78BD"/>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8D6"/>
    <w:rsid w:val="00E038FD"/>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5EEE"/>
    <w:rsid w:val="00E0609C"/>
    <w:rsid w:val="00E06135"/>
    <w:rsid w:val="00E0619B"/>
    <w:rsid w:val="00E061CA"/>
    <w:rsid w:val="00E061F8"/>
    <w:rsid w:val="00E0626C"/>
    <w:rsid w:val="00E062AB"/>
    <w:rsid w:val="00E0632C"/>
    <w:rsid w:val="00E0633F"/>
    <w:rsid w:val="00E06348"/>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08"/>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21F"/>
    <w:rsid w:val="00E11327"/>
    <w:rsid w:val="00E1135E"/>
    <w:rsid w:val="00E1136E"/>
    <w:rsid w:val="00E113A6"/>
    <w:rsid w:val="00E113D0"/>
    <w:rsid w:val="00E1144C"/>
    <w:rsid w:val="00E114D9"/>
    <w:rsid w:val="00E115B5"/>
    <w:rsid w:val="00E115B8"/>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8A5"/>
    <w:rsid w:val="00E139DC"/>
    <w:rsid w:val="00E139F0"/>
    <w:rsid w:val="00E13A02"/>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5FF9"/>
    <w:rsid w:val="00E1601A"/>
    <w:rsid w:val="00E160E4"/>
    <w:rsid w:val="00E161CA"/>
    <w:rsid w:val="00E161F0"/>
    <w:rsid w:val="00E16217"/>
    <w:rsid w:val="00E16437"/>
    <w:rsid w:val="00E16468"/>
    <w:rsid w:val="00E164A8"/>
    <w:rsid w:val="00E16517"/>
    <w:rsid w:val="00E1651E"/>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32"/>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52"/>
    <w:rsid w:val="00E23D86"/>
    <w:rsid w:val="00E23DC0"/>
    <w:rsid w:val="00E23FD4"/>
    <w:rsid w:val="00E24238"/>
    <w:rsid w:val="00E24396"/>
    <w:rsid w:val="00E24466"/>
    <w:rsid w:val="00E2451B"/>
    <w:rsid w:val="00E2453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D9"/>
    <w:rsid w:val="00E25FF6"/>
    <w:rsid w:val="00E26073"/>
    <w:rsid w:val="00E26176"/>
    <w:rsid w:val="00E26237"/>
    <w:rsid w:val="00E2638D"/>
    <w:rsid w:val="00E26586"/>
    <w:rsid w:val="00E265E6"/>
    <w:rsid w:val="00E2662A"/>
    <w:rsid w:val="00E2666A"/>
    <w:rsid w:val="00E266DB"/>
    <w:rsid w:val="00E267E5"/>
    <w:rsid w:val="00E2684B"/>
    <w:rsid w:val="00E268E5"/>
    <w:rsid w:val="00E26912"/>
    <w:rsid w:val="00E26A11"/>
    <w:rsid w:val="00E26A1E"/>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F1"/>
    <w:rsid w:val="00E27518"/>
    <w:rsid w:val="00E2758B"/>
    <w:rsid w:val="00E2763D"/>
    <w:rsid w:val="00E2764A"/>
    <w:rsid w:val="00E27672"/>
    <w:rsid w:val="00E276D6"/>
    <w:rsid w:val="00E27742"/>
    <w:rsid w:val="00E27959"/>
    <w:rsid w:val="00E2796D"/>
    <w:rsid w:val="00E27ACF"/>
    <w:rsid w:val="00E27B17"/>
    <w:rsid w:val="00E27CE9"/>
    <w:rsid w:val="00E27E40"/>
    <w:rsid w:val="00E27ED7"/>
    <w:rsid w:val="00E27FA2"/>
    <w:rsid w:val="00E30067"/>
    <w:rsid w:val="00E3012B"/>
    <w:rsid w:val="00E3022C"/>
    <w:rsid w:val="00E30246"/>
    <w:rsid w:val="00E30287"/>
    <w:rsid w:val="00E3040B"/>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51"/>
    <w:rsid w:val="00E31D8D"/>
    <w:rsid w:val="00E31DE6"/>
    <w:rsid w:val="00E31F06"/>
    <w:rsid w:val="00E31FD1"/>
    <w:rsid w:val="00E3216A"/>
    <w:rsid w:val="00E3216E"/>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232"/>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35"/>
    <w:rsid w:val="00E35D6B"/>
    <w:rsid w:val="00E35D8C"/>
    <w:rsid w:val="00E35DBA"/>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67"/>
    <w:rsid w:val="00E40BC1"/>
    <w:rsid w:val="00E40C73"/>
    <w:rsid w:val="00E40CA5"/>
    <w:rsid w:val="00E40CC5"/>
    <w:rsid w:val="00E40D0C"/>
    <w:rsid w:val="00E40D63"/>
    <w:rsid w:val="00E40DB5"/>
    <w:rsid w:val="00E40DB7"/>
    <w:rsid w:val="00E40E16"/>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0FE"/>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5C"/>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6F7"/>
    <w:rsid w:val="00E47741"/>
    <w:rsid w:val="00E4782F"/>
    <w:rsid w:val="00E478F5"/>
    <w:rsid w:val="00E479B8"/>
    <w:rsid w:val="00E479E0"/>
    <w:rsid w:val="00E47A30"/>
    <w:rsid w:val="00E47A7E"/>
    <w:rsid w:val="00E47A85"/>
    <w:rsid w:val="00E47BD1"/>
    <w:rsid w:val="00E47C3E"/>
    <w:rsid w:val="00E47CA9"/>
    <w:rsid w:val="00E47E04"/>
    <w:rsid w:val="00E47F00"/>
    <w:rsid w:val="00E50049"/>
    <w:rsid w:val="00E500F9"/>
    <w:rsid w:val="00E50101"/>
    <w:rsid w:val="00E5013E"/>
    <w:rsid w:val="00E5015A"/>
    <w:rsid w:val="00E50200"/>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0F8"/>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9D"/>
    <w:rsid w:val="00E5409F"/>
    <w:rsid w:val="00E540DD"/>
    <w:rsid w:val="00E541CA"/>
    <w:rsid w:val="00E54233"/>
    <w:rsid w:val="00E54234"/>
    <w:rsid w:val="00E5424E"/>
    <w:rsid w:val="00E54295"/>
    <w:rsid w:val="00E542DC"/>
    <w:rsid w:val="00E543BB"/>
    <w:rsid w:val="00E5445C"/>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BD"/>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A8"/>
    <w:rsid w:val="00E57892"/>
    <w:rsid w:val="00E578A3"/>
    <w:rsid w:val="00E5797E"/>
    <w:rsid w:val="00E579A5"/>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90C"/>
    <w:rsid w:val="00E60B34"/>
    <w:rsid w:val="00E60BB7"/>
    <w:rsid w:val="00E60DF9"/>
    <w:rsid w:val="00E60E79"/>
    <w:rsid w:val="00E60E7C"/>
    <w:rsid w:val="00E60E86"/>
    <w:rsid w:val="00E60FD8"/>
    <w:rsid w:val="00E6105B"/>
    <w:rsid w:val="00E61173"/>
    <w:rsid w:val="00E61229"/>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20"/>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6B"/>
    <w:rsid w:val="00E66CD3"/>
    <w:rsid w:val="00E66CFC"/>
    <w:rsid w:val="00E66D5F"/>
    <w:rsid w:val="00E66DE9"/>
    <w:rsid w:val="00E66E4C"/>
    <w:rsid w:val="00E67010"/>
    <w:rsid w:val="00E6705B"/>
    <w:rsid w:val="00E670F5"/>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702"/>
    <w:rsid w:val="00E7276D"/>
    <w:rsid w:val="00E72952"/>
    <w:rsid w:val="00E72956"/>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C1"/>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51"/>
    <w:rsid w:val="00E80CE6"/>
    <w:rsid w:val="00E80CFD"/>
    <w:rsid w:val="00E80D5D"/>
    <w:rsid w:val="00E80DAA"/>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E2A"/>
    <w:rsid w:val="00E83E8D"/>
    <w:rsid w:val="00E83F59"/>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DC4"/>
    <w:rsid w:val="00E84E69"/>
    <w:rsid w:val="00E84F90"/>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A9C"/>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C41"/>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B17"/>
    <w:rsid w:val="00E91BD2"/>
    <w:rsid w:val="00E91C4F"/>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F8"/>
    <w:rsid w:val="00E92CF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4A"/>
    <w:rsid w:val="00E95C3C"/>
    <w:rsid w:val="00E95CF5"/>
    <w:rsid w:val="00E95CFB"/>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06"/>
    <w:rsid w:val="00E97BF6"/>
    <w:rsid w:val="00E97BF7"/>
    <w:rsid w:val="00E97C89"/>
    <w:rsid w:val="00E97D59"/>
    <w:rsid w:val="00E97EA3"/>
    <w:rsid w:val="00E97EBE"/>
    <w:rsid w:val="00E97EDC"/>
    <w:rsid w:val="00E97EE0"/>
    <w:rsid w:val="00E97F5C"/>
    <w:rsid w:val="00EA0003"/>
    <w:rsid w:val="00EA00B7"/>
    <w:rsid w:val="00EA0103"/>
    <w:rsid w:val="00EA0209"/>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08C"/>
    <w:rsid w:val="00EA213D"/>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978"/>
    <w:rsid w:val="00EA29E7"/>
    <w:rsid w:val="00EA2B84"/>
    <w:rsid w:val="00EA2BF7"/>
    <w:rsid w:val="00EA2CB9"/>
    <w:rsid w:val="00EA2E39"/>
    <w:rsid w:val="00EA2E84"/>
    <w:rsid w:val="00EA2E97"/>
    <w:rsid w:val="00EA2EFC"/>
    <w:rsid w:val="00EA2FBA"/>
    <w:rsid w:val="00EA2FD0"/>
    <w:rsid w:val="00EA300E"/>
    <w:rsid w:val="00EA30DF"/>
    <w:rsid w:val="00EA3238"/>
    <w:rsid w:val="00EA3344"/>
    <w:rsid w:val="00EA342C"/>
    <w:rsid w:val="00EA3439"/>
    <w:rsid w:val="00EA3447"/>
    <w:rsid w:val="00EA3484"/>
    <w:rsid w:val="00EA34FB"/>
    <w:rsid w:val="00EA3502"/>
    <w:rsid w:val="00EA3578"/>
    <w:rsid w:val="00EA3582"/>
    <w:rsid w:val="00EA3705"/>
    <w:rsid w:val="00EA380F"/>
    <w:rsid w:val="00EA389B"/>
    <w:rsid w:val="00EA3A2A"/>
    <w:rsid w:val="00EA3A8F"/>
    <w:rsid w:val="00EA3CB5"/>
    <w:rsid w:val="00EA3CD6"/>
    <w:rsid w:val="00EA3D09"/>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70D"/>
    <w:rsid w:val="00EA79B3"/>
    <w:rsid w:val="00EA7A1F"/>
    <w:rsid w:val="00EA7A92"/>
    <w:rsid w:val="00EA7BD4"/>
    <w:rsid w:val="00EA7C8C"/>
    <w:rsid w:val="00EA7D27"/>
    <w:rsid w:val="00EA7DB0"/>
    <w:rsid w:val="00EA7E79"/>
    <w:rsid w:val="00EA7F4D"/>
    <w:rsid w:val="00EA7F92"/>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5"/>
    <w:rsid w:val="00EB52C3"/>
    <w:rsid w:val="00EB52C6"/>
    <w:rsid w:val="00EB53B4"/>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B4"/>
    <w:rsid w:val="00EC0DBF"/>
    <w:rsid w:val="00EC0E69"/>
    <w:rsid w:val="00EC0EBB"/>
    <w:rsid w:val="00EC0F4E"/>
    <w:rsid w:val="00EC10C6"/>
    <w:rsid w:val="00EC1139"/>
    <w:rsid w:val="00EC119B"/>
    <w:rsid w:val="00EC1254"/>
    <w:rsid w:val="00EC129D"/>
    <w:rsid w:val="00EC12BA"/>
    <w:rsid w:val="00EC1320"/>
    <w:rsid w:val="00EC133F"/>
    <w:rsid w:val="00EC13E1"/>
    <w:rsid w:val="00EC1468"/>
    <w:rsid w:val="00EC147B"/>
    <w:rsid w:val="00EC14A0"/>
    <w:rsid w:val="00EC14A4"/>
    <w:rsid w:val="00EC15CE"/>
    <w:rsid w:val="00EC18F8"/>
    <w:rsid w:val="00EC1910"/>
    <w:rsid w:val="00EC1A39"/>
    <w:rsid w:val="00EC1ABA"/>
    <w:rsid w:val="00EC1AE3"/>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253"/>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DC"/>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9A"/>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93"/>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90"/>
    <w:rsid w:val="00ED23B8"/>
    <w:rsid w:val="00ED23E7"/>
    <w:rsid w:val="00ED240F"/>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279"/>
    <w:rsid w:val="00ED32CA"/>
    <w:rsid w:val="00ED33F8"/>
    <w:rsid w:val="00ED3486"/>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BCF"/>
    <w:rsid w:val="00ED3E05"/>
    <w:rsid w:val="00ED3E3E"/>
    <w:rsid w:val="00ED3F4B"/>
    <w:rsid w:val="00ED400E"/>
    <w:rsid w:val="00ED4072"/>
    <w:rsid w:val="00ED4220"/>
    <w:rsid w:val="00ED426A"/>
    <w:rsid w:val="00ED42AB"/>
    <w:rsid w:val="00ED42B2"/>
    <w:rsid w:val="00ED42C5"/>
    <w:rsid w:val="00ED4388"/>
    <w:rsid w:val="00ED4397"/>
    <w:rsid w:val="00ED44C8"/>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E5"/>
    <w:rsid w:val="00ED50FD"/>
    <w:rsid w:val="00ED511F"/>
    <w:rsid w:val="00ED51DD"/>
    <w:rsid w:val="00ED5202"/>
    <w:rsid w:val="00ED5272"/>
    <w:rsid w:val="00ED5317"/>
    <w:rsid w:val="00ED534D"/>
    <w:rsid w:val="00ED54E7"/>
    <w:rsid w:val="00ED54F1"/>
    <w:rsid w:val="00ED55FA"/>
    <w:rsid w:val="00ED562E"/>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4CF"/>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E1"/>
    <w:rsid w:val="00EE2071"/>
    <w:rsid w:val="00EE20A5"/>
    <w:rsid w:val="00EE21A1"/>
    <w:rsid w:val="00EE2204"/>
    <w:rsid w:val="00EE220B"/>
    <w:rsid w:val="00EE22C7"/>
    <w:rsid w:val="00EE2325"/>
    <w:rsid w:val="00EE25A6"/>
    <w:rsid w:val="00EE25B3"/>
    <w:rsid w:val="00EE260C"/>
    <w:rsid w:val="00EE263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2B1"/>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A7"/>
    <w:rsid w:val="00EE54ED"/>
    <w:rsid w:val="00EE5558"/>
    <w:rsid w:val="00EE5721"/>
    <w:rsid w:val="00EE585B"/>
    <w:rsid w:val="00EE5916"/>
    <w:rsid w:val="00EE5978"/>
    <w:rsid w:val="00EE59B7"/>
    <w:rsid w:val="00EE59BE"/>
    <w:rsid w:val="00EE59C4"/>
    <w:rsid w:val="00EE5A76"/>
    <w:rsid w:val="00EE5B1A"/>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7D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F6"/>
    <w:rsid w:val="00EF46A3"/>
    <w:rsid w:val="00EF46AC"/>
    <w:rsid w:val="00EF4770"/>
    <w:rsid w:val="00EF47B5"/>
    <w:rsid w:val="00EF47C8"/>
    <w:rsid w:val="00EF4A73"/>
    <w:rsid w:val="00EF4A99"/>
    <w:rsid w:val="00EF4B67"/>
    <w:rsid w:val="00EF4BBB"/>
    <w:rsid w:val="00EF4BCF"/>
    <w:rsid w:val="00EF4C70"/>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8"/>
    <w:rsid w:val="00F03C0F"/>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3C9"/>
    <w:rsid w:val="00F114FD"/>
    <w:rsid w:val="00F115BC"/>
    <w:rsid w:val="00F1167D"/>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1C6"/>
    <w:rsid w:val="00F12225"/>
    <w:rsid w:val="00F1229E"/>
    <w:rsid w:val="00F123B5"/>
    <w:rsid w:val="00F123E6"/>
    <w:rsid w:val="00F12424"/>
    <w:rsid w:val="00F124AC"/>
    <w:rsid w:val="00F12501"/>
    <w:rsid w:val="00F1253A"/>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2FF6"/>
    <w:rsid w:val="00F1307B"/>
    <w:rsid w:val="00F13103"/>
    <w:rsid w:val="00F1324B"/>
    <w:rsid w:val="00F13262"/>
    <w:rsid w:val="00F13341"/>
    <w:rsid w:val="00F1343C"/>
    <w:rsid w:val="00F1355A"/>
    <w:rsid w:val="00F13564"/>
    <w:rsid w:val="00F135AF"/>
    <w:rsid w:val="00F13624"/>
    <w:rsid w:val="00F1363C"/>
    <w:rsid w:val="00F13914"/>
    <w:rsid w:val="00F13970"/>
    <w:rsid w:val="00F13982"/>
    <w:rsid w:val="00F13A3C"/>
    <w:rsid w:val="00F13AAA"/>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D55"/>
    <w:rsid w:val="00F14E10"/>
    <w:rsid w:val="00F14E1F"/>
    <w:rsid w:val="00F14E6F"/>
    <w:rsid w:val="00F14EE0"/>
    <w:rsid w:val="00F14F50"/>
    <w:rsid w:val="00F14F63"/>
    <w:rsid w:val="00F14F67"/>
    <w:rsid w:val="00F14FC0"/>
    <w:rsid w:val="00F15040"/>
    <w:rsid w:val="00F1505F"/>
    <w:rsid w:val="00F15091"/>
    <w:rsid w:val="00F15215"/>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8C"/>
    <w:rsid w:val="00F15EC8"/>
    <w:rsid w:val="00F160BF"/>
    <w:rsid w:val="00F160FD"/>
    <w:rsid w:val="00F162FA"/>
    <w:rsid w:val="00F163CE"/>
    <w:rsid w:val="00F16416"/>
    <w:rsid w:val="00F16424"/>
    <w:rsid w:val="00F16459"/>
    <w:rsid w:val="00F16475"/>
    <w:rsid w:val="00F1654F"/>
    <w:rsid w:val="00F16560"/>
    <w:rsid w:val="00F16576"/>
    <w:rsid w:val="00F1659E"/>
    <w:rsid w:val="00F16683"/>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300"/>
    <w:rsid w:val="00F3030F"/>
    <w:rsid w:val="00F304C6"/>
    <w:rsid w:val="00F304F0"/>
    <w:rsid w:val="00F305C5"/>
    <w:rsid w:val="00F3065E"/>
    <w:rsid w:val="00F3069D"/>
    <w:rsid w:val="00F306C2"/>
    <w:rsid w:val="00F306C9"/>
    <w:rsid w:val="00F30769"/>
    <w:rsid w:val="00F30805"/>
    <w:rsid w:val="00F30928"/>
    <w:rsid w:val="00F30A6D"/>
    <w:rsid w:val="00F30B4A"/>
    <w:rsid w:val="00F30BBC"/>
    <w:rsid w:val="00F30C22"/>
    <w:rsid w:val="00F30CEF"/>
    <w:rsid w:val="00F30DA3"/>
    <w:rsid w:val="00F30E4A"/>
    <w:rsid w:val="00F30E62"/>
    <w:rsid w:val="00F30EC9"/>
    <w:rsid w:val="00F30F85"/>
    <w:rsid w:val="00F31006"/>
    <w:rsid w:val="00F31113"/>
    <w:rsid w:val="00F311CF"/>
    <w:rsid w:val="00F31215"/>
    <w:rsid w:val="00F31259"/>
    <w:rsid w:val="00F31264"/>
    <w:rsid w:val="00F31286"/>
    <w:rsid w:val="00F312F5"/>
    <w:rsid w:val="00F31348"/>
    <w:rsid w:val="00F3148E"/>
    <w:rsid w:val="00F314E4"/>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721"/>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F3"/>
    <w:rsid w:val="00F35E22"/>
    <w:rsid w:val="00F35E9F"/>
    <w:rsid w:val="00F360E4"/>
    <w:rsid w:val="00F360ED"/>
    <w:rsid w:val="00F3612F"/>
    <w:rsid w:val="00F36260"/>
    <w:rsid w:val="00F3631A"/>
    <w:rsid w:val="00F3633F"/>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75"/>
    <w:rsid w:val="00F36FBB"/>
    <w:rsid w:val="00F36FF6"/>
    <w:rsid w:val="00F3710D"/>
    <w:rsid w:val="00F37134"/>
    <w:rsid w:val="00F3714A"/>
    <w:rsid w:val="00F371F4"/>
    <w:rsid w:val="00F372D2"/>
    <w:rsid w:val="00F37315"/>
    <w:rsid w:val="00F373AB"/>
    <w:rsid w:val="00F37521"/>
    <w:rsid w:val="00F3753A"/>
    <w:rsid w:val="00F375B6"/>
    <w:rsid w:val="00F37612"/>
    <w:rsid w:val="00F37826"/>
    <w:rsid w:val="00F37867"/>
    <w:rsid w:val="00F3788A"/>
    <w:rsid w:val="00F378DC"/>
    <w:rsid w:val="00F378E9"/>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60F"/>
    <w:rsid w:val="00F406DD"/>
    <w:rsid w:val="00F406F6"/>
    <w:rsid w:val="00F407D7"/>
    <w:rsid w:val="00F407FE"/>
    <w:rsid w:val="00F40824"/>
    <w:rsid w:val="00F408D5"/>
    <w:rsid w:val="00F40960"/>
    <w:rsid w:val="00F409D8"/>
    <w:rsid w:val="00F40A8C"/>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ED5"/>
    <w:rsid w:val="00F41F8F"/>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A34"/>
    <w:rsid w:val="00F43C70"/>
    <w:rsid w:val="00F43D2F"/>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7C9"/>
    <w:rsid w:val="00F44878"/>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18"/>
    <w:rsid w:val="00F47083"/>
    <w:rsid w:val="00F470AC"/>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DB"/>
    <w:rsid w:val="00F47748"/>
    <w:rsid w:val="00F47849"/>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57"/>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5C"/>
    <w:rsid w:val="00F52B6B"/>
    <w:rsid w:val="00F52BE7"/>
    <w:rsid w:val="00F52D87"/>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817"/>
    <w:rsid w:val="00F53824"/>
    <w:rsid w:val="00F5382B"/>
    <w:rsid w:val="00F53873"/>
    <w:rsid w:val="00F538A5"/>
    <w:rsid w:val="00F538FB"/>
    <w:rsid w:val="00F53A0B"/>
    <w:rsid w:val="00F53A7C"/>
    <w:rsid w:val="00F53A91"/>
    <w:rsid w:val="00F53AA2"/>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F1"/>
    <w:rsid w:val="00F5435D"/>
    <w:rsid w:val="00F543A7"/>
    <w:rsid w:val="00F543F4"/>
    <w:rsid w:val="00F54488"/>
    <w:rsid w:val="00F545E3"/>
    <w:rsid w:val="00F547B9"/>
    <w:rsid w:val="00F54849"/>
    <w:rsid w:val="00F54878"/>
    <w:rsid w:val="00F54953"/>
    <w:rsid w:val="00F5496F"/>
    <w:rsid w:val="00F54971"/>
    <w:rsid w:val="00F54984"/>
    <w:rsid w:val="00F549AF"/>
    <w:rsid w:val="00F549E2"/>
    <w:rsid w:val="00F54AED"/>
    <w:rsid w:val="00F54B9A"/>
    <w:rsid w:val="00F54CA9"/>
    <w:rsid w:val="00F54CFD"/>
    <w:rsid w:val="00F54DDB"/>
    <w:rsid w:val="00F54DEB"/>
    <w:rsid w:val="00F54E02"/>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A15"/>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D1"/>
    <w:rsid w:val="00F74A14"/>
    <w:rsid w:val="00F74A75"/>
    <w:rsid w:val="00F74B0E"/>
    <w:rsid w:val="00F74BF0"/>
    <w:rsid w:val="00F74C00"/>
    <w:rsid w:val="00F74C45"/>
    <w:rsid w:val="00F74C8C"/>
    <w:rsid w:val="00F74E4A"/>
    <w:rsid w:val="00F74E88"/>
    <w:rsid w:val="00F74F50"/>
    <w:rsid w:val="00F75148"/>
    <w:rsid w:val="00F7545D"/>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F61"/>
    <w:rsid w:val="00F86061"/>
    <w:rsid w:val="00F8609B"/>
    <w:rsid w:val="00F8613F"/>
    <w:rsid w:val="00F86256"/>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EF0"/>
    <w:rsid w:val="00F91F36"/>
    <w:rsid w:val="00F91F95"/>
    <w:rsid w:val="00F91FAD"/>
    <w:rsid w:val="00F91FD8"/>
    <w:rsid w:val="00F92085"/>
    <w:rsid w:val="00F92144"/>
    <w:rsid w:val="00F921B2"/>
    <w:rsid w:val="00F921BD"/>
    <w:rsid w:val="00F9223E"/>
    <w:rsid w:val="00F92279"/>
    <w:rsid w:val="00F9236B"/>
    <w:rsid w:val="00F92415"/>
    <w:rsid w:val="00F924E4"/>
    <w:rsid w:val="00F92799"/>
    <w:rsid w:val="00F927CB"/>
    <w:rsid w:val="00F92819"/>
    <w:rsid w:val="00F92AC8"/>
    <w:rsid w:val="00F92C05"/>
    <w:rsid w:val="00F92CA8"/>
    <w:rsid w:val="00F92CBE"/>
    <w:rsid w:val="00F92E18"/>
    <w:rsid w:val="00F92E19"/>
    <w:rsid w:val="00F92FCB"/>
    <w:rsid w:val="00F92FEC"/>
    <w:rsid w:val="00F930D6"/>
    <w:rsid w:val="00F93132"/>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4D"/>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5A"/>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4F"/>
    <w:rsid w:val="00FA099A"/>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90"/>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036"/>
    <w:rsid w:val="00FA4193"/>
    <w:rsid w:val="00FA41A2"/>
    <w:rsid w:val="00FA42D9"/>
    <w:rsid w:val="00FA4319"/>
    <w:rsid w:val="00FA4332"/>
    <w:rsid w:val="00FA4334"/>
    <w:rsid w:val="00FA4353"/>
    <w:rsid w:val="00FA4366"/>
    <w:rsid w:val="00FA43BF"/>
    <w:rsid w:val="00FA43C7"/>
    <w:rsid w:val="00FA43F2"/>
    <w:rsid w:val="00FA4405"/>
    <w:rsid w:val="00FA4413"/>
    <w:rsid w:val="00FA453F"/>
    <w:rsid w:val="00FA46CF"/>
    <w:rsid w:val="00FA4830"/>
    <w:rsid w:val="00FA48DD"/>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AA2"/>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550"/>
    <w:rsid w:val="00FB55A8"/>
    <w:rsid w:val="00FB56B3"/>
    <w:rsid w:val="00FB5705"/>
    <w:rsid w:val="00FB572B"/>
    <w:rsid w:val="00FB576C"/>
    <w:rsid w:val="00FB57A7"/>
    <w:rsid w:val="00FB585D"/>
    <w:rsid w:val="00FB58C6"/>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1E5"/>
    <w:rsid w:val="00FC21F5"/>
    <w:rsid w:val="00FC220A"/>
    <w:rsid w:val="00FC22D8"/>
    <w:rsid w:val="00FC237D"/>
    <w:rsid w:val="00FC23A7"/>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42"/>
    <w:rsid w:val="00FC4385"/>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6D"/>
    <w:rsid w:val="00FD27CB"/>
    <w:rsid w:val="00FD2846"/>
    <w:rsid w:val="00FD2855"/>
    <w:rsid w:val="00FD29C9"/>
    <w:rsid w:val="00FD2B12"/>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EB"/>
    <w:rsid w:val="00FD3953"/>
    <w:rsid w:val="00FD3994"/>
    <w:rsid w:val="00FD39A4"/>
    <w:rsid w:val="00FD3A34"/>
    <w:rsid w:val="00FD3C32"/>
    <w:rsid w:val="00FD3C5F"/>
    <w:rsid w:val="00FD3CD1"/>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0A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C8C"/>
    <w:rsid w:val="00FE7E08"/>
    <w:rsid w:val="00FE7E2B"/>
    <w:rsid w:val="00FE7E82"/>
    <w:rsid w:val="00FE7EF0"/>
    <w:rsid w:val="00FE7F1F"/>
    <w:rsid w:val="00FE7F40"/>
    <w:rsid w:val="00FF00E1"/>
    <w:rsid w:val="00FF03E4"/>
    <w:rsid w:val="00FF0467"/>
    <w:rsid w:val="00FF04D3"/>
    <w:rsid w:val="00FF069D"/>
    <w:rsid w:val="00FF06A0"/>
    <w:rsid w:val="00FF06F5"/>
    <w:rsid w:val="00FF07D2"/>
    <w:rsid w:val="00FF0873"/>
    <w:rsid w:val="00FF0925"/>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3EE"/>
    <w:rsid w:val="00FF6407"/>
    <w:rsid w:val="00FF648B"/>
    <w:rsid w:val="00FF6503"/>
    <w:rsid w:val="00FF653B"/>
    <w:rsid w:val="00FF6555"/>
    <w:rsid w:val="00FF65E1"/>
    <w:rsid w:val="00FF67D7"/>
    <w:rsid w:val="00FF6811"/>
    <w:rsid w:val="00FF68A7"/>
    <w:rsid w:val="00FF68D6"/>
    <w:rsid w:val="00FF6937"/>
    <w:rsid w:val="00FF6ACA"/>
    <w:rsid w:val="00FF6CEA"/>
    <w:rsid w:val="00FF6DF6"/>
    <w:rsid w:val="00FF6FAA"/>
    <w:rsid w:val="00FF7090"/>
    <w:rsid w:val="00FF709B"/>
    <w:rsid w:val="00FF718D"/>
    <w:rsid w:val="00FF7266"/>
    <w:rsid w:val="00FF72D4"/>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Полужирный"/>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1320425293">
              <w:marLeft w:val="0"/>
              <w:marRight w:val="0"/>
              <w:marTop w:val="0"/>
              <w:marBottom w:val="0"/>
              <w:divBdr>
                <w:top w:val="none" w:sz="0" w:space="0" w:color="auto"/>
                <w:left w:val="none" w:sz="0" w:space="0" w:color="auto"/>
                <w:bottom w:val="none" w:sz="0" w:space="0" w:color="auto"/>
                <w:right w:val="none" w:sz="0" w:space="0" w:color="auto"/>
              </w:divBdr>
            </w:div>
            <w:div w:id="228541844">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sChild>
        </w:div>
        <w:div w:id="1944341052">
          <w:marLeft w:val="0"/>
          <w:marRight w:val="0"/>
          <w:marTop w:val="0"/>
          <w:marBottom w:val="0"/>
          <w:divBdr>
            <w:top w:val="none" w:sz="0" w:space="0" w:color="auto"/>
            <w:left w:val="none" w:sz="0" w:space="0" w:color="auto"/>
            <w:bottom w:val="none" w:sz="0" w:space="0" w:color="auto"/>
            <w:right w:val="none" w:sz="0" w:space="0" w:color="auto"/>
          </w:divBdr>
        </w:div>
        <w:div w:id="1552955411">
          <w:marLeft w:val="0"/>
          <w:marRight w:val="0"/>
          <w:marTop w:val="0"/>
          <w:marBottom w:val="0"/>
          <w:divBdr>
            <w:top w:val="none" w:sz="0" w:space="0" w:color="auto"/>
            <w:left w:val="none" w:sz="0" w:space="0" w:color="auto"/>
            <w:bottom w:val="none" w:sz="0" w:space="0" w:color="auto"/>
            <w:right w:val="none" w:sz="0" w:space="0" w:color="auto"/>
          </w:divBdr>
        </w:div>
      </w:divsChild>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1054306549">
          <w:marLeft w:val="0"/>
          <w:marRight w:val="0"/>
          <w:marTop w:val="0"/>
          <w:marBottom w:val="0"/>
          <w:divBdr>
            <w:top w:val="none" w:sz="0" w:space="0" w:color="auto"/>
            <w:left w:val="none" w:sz="0" w:space="0" w:color="auto"/>
            <w:bottom w:val="none" w:sz="0" w:space="0" w:color="auto"/>
            <w:right w:val="none" w:sz="0" w:space="0" w:color="auto"/>
          </w:divBdr>
        </w:div>
        <w:div w:id="494227127">
          <w:marLeft w:val="0"/>
          <w:marRight w:val="0"/>
          <w:marTop w:val="0"/>
          <w:marBottom w:val="0"/>
          <w:divBdr>
            <w:top w:val="none" w:sz="0" w:space="0" w:color="auto"/>
            <w:left w:val="none" w:sz="0" w:space="0" w:color="auto"/>
            <w:bottom w:val="none" w:sz="0" w:space="0" w:color="auto"/>
            <w:right w:val="none" w:sz="0" w:space="0" w:color="auto"/>
          </w:divBdr>
        </w:div>
      </w:divsChild>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17104</TotalTime>
  <Pages>1</Pages>
  <Words>59</Words>
  <Characters>337</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395</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1PC</cp:lastModifiedBy>
  <cp:revision>2049</cp:revision>
  <cp:lastPrinted>2009-02-06T05:36:00Z</cp:lastPrinted>
  <dcterms:created xsi:type="dcterms:W3CDTF">2024-01-07T13:43:00Z</dcterms:created>
  <dcterms:modified xsi:type="dcterms:W3CDTF">2024-02-06T10:37:00Z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