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9D7D" w14:textId="7E76D718" w:rsidR="00A37F27" w:rsidRDefault="00012114" w:rsidP="00012114">
      <w:r w:rsidRPr="00012114">
        <w:rPr>
          <w:rFonts w:hint="eastAsia"/>
        </w:rPr>
        <w:t>Власов</w:t>
      </w:r>
      <w:r w:rsidRPr="00012114">
        <w:t xml:space="preserve"> </w:t>
      </w:r>
      <w:r w:rsidRPr="00012114">
        <w:rPr>
          <w:rFonts w:hint="eastAsia"/>
        </w:rPr>
        <w:t>Александр</w:t>
      </w:r>
      <w:r w:rsidRPr="00012114">
        <w:t xml:space="preserve"> </w:t>
      </w:r>
      <w:r w:rsidRPr="00012114">
        <w:rPr>
          <w:rFonts w:hint="eastAsia"/>
        </w:rPr>
        <w:t>Андреевич</w:t>
      </w:r>
      <w:r>
        <w:rPr>
          <w:rFonts w:hint="cs"/>
        </w:rPr>
        <w:t xml:space="preserve"> </w:t>
      </w:r>
      <w:r w:rsidRPr="00012114">
        <w:rPr>
          <w:rFonts w:hint="eastAsia"/>
        </w:rPr>
        <w:t>Исследование</w:t>
      </w:r>
      <w:r w:rsidRPr="00012114">
        <w:t xml:space="preserve"> </w:t>
      </w:r>
      <w:r w:rsidRPr="00012114">
        <w:rPr>
          <w:rFonts w:hint="eastAsia"/>
        </w:rPr>
        <w:t>способов</w:t>
      </w:r>
      <w:r w:rsidRPr="00012114">
        <w:t xml:space="preserve"> </w:t>
      </w:r>
      <w:r w:rsidRPr="00012114">
        <w:rPr>
          <w:rFonts w:hint="eastAsia"/>
        </w:rPr>
        <w:t>совершенствования</w:t>
      </w:r>
      <w:r w:rsidRPr="00012114">
        <w:t xml:space="preserve"> </w:t>
      </w:r>
      <w:r w:rsidRPr="00012114">
        <w:rPr>
          <w:rFonts w:hint="eastAsia"/>
        </w:rPr>
        <w:t>точностных</w:t>
      </w:r>
      <w:r w:rsidRPr="00012114">
        <w:t xml:space="preserve"> </w:t>
      </w:r>
      <w:r w:rsidRPr="00012114">
        <w:rPr>
          <w:rFonts w:hint="eastAsia"/>
        </w:rPr>
        <w:t>характеристик</w:t>
      </w:r>
      <w:r w:rsidRPr="00012114">
        <w:t xml:space="preserve"> </w:t>
      </w:r>
      <w:r w:rsidRPr="00012114">
        <w:rPr>
          <w:rFonts w:hint="eastAsia"/>
        </w:rPr>
        <w:t>волоконнооптической</w:t>
      </w:r>
      <w:r w:rsidRPr="00012114">
        <w:t xml:space="preserve"> </w:t>
      </w:r>
      <w:r w:rsidRPr="00012114">
        <w:rPr>
          <w:rFonts w:hint="eastAsia"/>
        </w:rPr>
        <w:t>гидроакустической</w:t>
      </w:r>
      <w:r w:rsidRPr="00012114">
        <w:t xml:space="preserve"> </w:t>
      </w:r>
      <w:r w:rsidRPr="00012114">
        <w:rPr>
          <w:rFonts w:hint="eastAsia"/>
        </w:rPr>
        <w:t>буксируемой</w:t>
      </w:r>
      <w:r w:rsidRPr="00012114">
        <w:t xml:space="preserve"> </w:t>
      </w:r>
      <w:r w:rsidRPr="00012114">
        <w:rPr>
          <w:rFonts w:hint="eastAsia"/>
        </w:rPr>
        <w:t>косы</w:t>
      </w:r>
      <w:r w:rsidRPr="00012114">
        <w:t xml:space="preserve"> </w:t>
      </w:r>
      <w:r w:rsidRPr="00012114">
        <w:rPr>
          <w:rFonts w:hint="eastAsia"/>
        </w:rPr>
        <w:t>для</w:t>
      </w:r>
      <w:r w:rsidRPr="00012114">
        <w:t xml:space="preserve"> </w:t>
      </w:r>
      <w:r w:rsidRPr="00012114">
        <w:rPr>
          <w:rFonts w:hint="eastAsia"/>
        </w:rPr>
        <w:t>морских</w:t>
      </w:r>
      <w:r w:rsidRPr="00012114">
        <w:t xml:space="preserve"> </w:t>
      </w:r>
      <w:r w:rsidRPr="00012114">
        <w:rPr>
          <w:rFonts w:hint="eastAsia"/>
        </w:rPr>
        <w:t>геофизических</w:t>
      </w:r>
      <w:r w:rsidRPr="00012114">
        <w:t xml:space="preserve"> </w:t>
      </w:r>
      <w:r w:rsidRPr="00012114">
        <w:rPr>
          <w:rFonts w:hint="eastAsia"/>
        </w:rPr>
        <w:t>исследований</w:t>
      </w:r>
    </w:p>
    <w:p w14:paraId="405BE55B" w14:textId="77777777" w:rsidR="00012114" w:rsidRDefault="00012114" w:rsidP="00012114">
      <w:r>
        <w:rPr>
          <w:rFonts w:hint="eastAsia"/>
        </w:rPr>
        <w:t>ОГЛАВЛЕНИЕ</w:t>
      </w:r>
      <w:r>
        <w:t xml:space="preserve"> </w:t>
      </w:r>
      <w:r>
        <w:rPr>
          <w:rFonts w:hint="eastAsia"/>
        </w:rPr>
        <w:t>ДИССЕРТАЦИИ</w:t>
      </w:r>
    </w:p>
    <w:p w14:paraId="207AA7C1" w14:textId="77777777" w:rsidR="00012114" w:rsidRDefault="00012114" w:rsidP="00012114">
      <w:r>
        <w:rPr>
          <w:rFonts w:hint="eastAsia"/>
        </w:rPr>
        <w:t>кандидат</w:t>
      </w:r>
      <w:r>
        <w:t xml:space="preserve"> </w:t>
      </w:r>
      <w:r>
        <w:rPr>
          <w:rFonts w:hint="eastAsia"/>
        </w:rPr>
        <w:t>наук</w:t>
      </w:r>
      <w:r>
        <w:t xml:space="preserve"> </w:t>
      </w:r>
      <w:r>
        <w:rPr>
          <w:rFonts w:hint="eastAsia"/>
        </w:rPr>
        <w:t>Власов</w:t>
      </w:r>
      <w:r>
        <w:t xml:space="preserve"> </w:t>
      </w:r>
      <w:r>
        <w:rPr>
          <w:rFonts w:hint="eastAsia"/>
        </w:rPr>
        <w:t>Александр</w:t>
      </w:r>
      <w:r>
        <w:t xml:space="preserve"> </w:t>
      </w:r>
      <w:r>
        <w:rPr>
          <w:rFonts w:hint="eastAsia"/>
        </w:rPr>
        <w:t>Андреевич</w:t>
      </w:r>
    </w:p>
    <w:p w14:paraId="1C826CD5" w14:textId="77777777" w:rsidR="00012114" w:rsidRDefault="00012114" w:rsidP="00012114">
      <w:r>
        <w:rPr>
          <w:rFonts w:hint="eastAsia"/>
        </w:rPr>
        <w:t>РЕФЕРАТ</w:t>
      </w:r>
    </w:p>
    <w:p w14:paraId="5295F96D" w14:textId="77777777" w:rsidR="00012114" w:rsidRDefault="00012114" w:rsidP="00012114"/>
    <w:p w14:paraId="5E8EA077" w14:textId="77777777" w:rsidR="00012114" w:rsidRDefault="00012114" w:rsidP="00012114">
      <w:r>
        <w:t>SYNOPSIS</w:t>
      </w:r>
    </w:p>
    <w:p w14:paraId="20AED537" w14:textId="77777777" w:rsidR="00012114" w:rsidRDefault="00012114" w:rsidP="00012114"/>
    <w:p w14:paraId="6E366C9B" w14:textId="77777777" w:rsidR="00012114" w:rsidRDefault="00012114" w:rsidP="00012114">
      <w:r>
        <w:rPr>
          <w:rFonts w:hint="eastAsia"/>
        </w:rPr>
        <w:t>ВВЕДЕНИЕ</w:t>
      </w:r>
    </w:p>
    <w:p w14:paraId="38F1570B" w14:textId="77777777" w:rsidR="00012114" w:rsidRDefault="00012114" w:rsidP="00012114"/>
    <w:p w14:paraId="1DA507A8" w14:textId="77777777" w:rsidR="00012114" w:rsidRDefault="00012114" w:rsidP="00012114">
      <w:r>
        <w:rPr>
          <w:rFonts w:hint="eastAsia"/>
        </w:rPr>
        <w:t>ГЛАВА</w:t>
      </w:r>
      <w:r>
        <w:t xml:space="preserve"> 1. </w:t>
      </w:r>
      <w:r>
        <w:rPr>
          <w:rFonts w:hint="eastAsia"/>
        </w:rPr>
        <w:t>Литературный</w:t>
      </w:r>
      <w:r>
        <w:t xml:space="preserve"> </w:t>
      </w:r>
      <w:r>
        <w:rPr>
          <w:rFonts w:hint="eastAsia"/>
        </w:rPr>
        <w:t>обзор</w:t>
      </w:r>
    </w:p>
    <w:p w14:paraId="5F237685" w14:textId="77777777" w:rsidR="00012114" w:rsidRDefault="00012114" w:rsidP="00012114"/>
    <w:p w14:paraId="6E86B8E3" w14:textId="77777777" w:rsidR="00012114" w:rsidRDefault="00012114" w:rsidP="00012114">
      <w:r>
        <w:t xml:space="preserve">1.1 </w:t>
      </w:r>
      <w:r>
        <w:rPr>
          <w:rFonts w:hint="eastAsia"/>
        </w:rPr>
        <w:t>Вступительная</w:t>
      </w:r>
      <w:r>
        <w:t xml:space="preserve"> </w:t>
      </w:r>
      <w:r>
        <w:rPr>
          <w:rFonts w:hint="eastAsia"/>
        </w:rPr>
        <w:t>часть</w:t>
      </w:r>
    </w:p>
    <w:p w14:paraId="416FBDDF" w14:textId="77777777" w:rsidR="00012114" w:rsidRDefault="00012114" w:rsidP="00012114"/>
    <w:p w14:paraId="76D3F2F1" w14:textId="77777777" w:rsidR="00012114" w:rsidRDefault="00012114" w:rsidP="00012114">
      <w:r>
        <w:t xml:space="preserve">1.2 </w:t>
      </w:r>
      <w:r>
        <w:rPr>
          <w:rFonts w:hint="eastAsia"/>
        </w:rPr>
        <w:t>Волоконно</w:t>
      </w:r>
      <w:r>
        <w:t>-</w:t>
      </w:r>
      <w:r>
        <w:rPr>
          <w:rFonts w:hint="eastAsia"/>
        </w:rPr>
        <w:t>оптические</w:t>
      </w:r>
      <w:r>
        <w:t xml:space="preserve"> </w:t>
      </w:r>
      <w:r>
        <w:rPr>
          <w:rFonts w:hint="eastAsia"/>
        </w:rPr>
        <w:t>измерительные</w:t>
      </w:r>
      <w:r>
        <w:t xml:space="preserve"> </w:t>
      </w:r>
      <w:r>
        <w:rPr>
          <w:rFonts w:hint="eastAsia"/>
        </w:rPr>
        <w:t>системы</w:t>
      </w:r>
    </w:p>
    <w:p w14:paraId="3C1C0D13" w14:textId="77777777" w:rsidR="00012114" w:rsidRDefault="00012114" w:rsidP="00012114"/>
    <w:p w14:paraId="1B2E5FC1" w14:textId="77777777" w:rsidR="00012114" w:rsidRDefault="00012114" w:rsidP="00012114">
      <w:r>
        <w:t xml:space="preserve">1.3 </w:t>
      </w:r>
      <w:r>
        <w:rPr>
          <w:rFonts w:hint="eastAsia"/>
        </w:rPr>
        <w:t>Волоконно</w:t>
      </w:r>
      <w:r>
        <w:t>-</w:t>
      </w:r>
      <w:r>
        <w:rPr>
          <w:rFonts w:hint="eastAsia"/>
        </w:rPr>
        <w:t>оптические</w:t>
      </w:r>
      <w:r>
        <w:t xml:space="preserve"> </w:t>
      </w:r>
      <w:r>
        <w:rPr>
          <w:rFonts w:hint="eastAsia"/>
        </w:rPr>
        <w:t>интерферометры</w:t>
      </w:r>
    </w:p>
    <w:p w14:paraId="5D1C3E63" w14:textId="77777777" w:rsidR="00012114" w:rsidRDefault="00012114" w:rsidP="00012114"/>
    <w:p w14:paraId="1F923C8D" w14:textId="77777777" w:rsidR="00012114" w:rsidRDefault="00012114" w:rsidP="00012114">
      <w:r>
        <w:t xml:space="preserve">1.4 </w:t>
      </w:r>
      <w:r>
        <w:rPr>
          <w:rFonts w:hint="eastAsia"/>
        </w:rPr>
        <w:t>Волоконно</w:t>
      </w:r>
      <w:r>
        <w:t>-</w:t>
      </w:r>
      <w:r>
        <w:rPr>
          <w:rFonts w:hint="eastAsia"/>
        </w:rPr>
        <w:t>оптическая</w:t>
      </w:r>
      <w:r>
        <w:t xml:space="preserve"> </w:t>
      </w:r>
      <w:r>
        <w:rPr>
          <w:rFonts w:hint="eastAsia"/>
        </w:rPr>
        <w:t>гидроакустическая</w:t>
      </w:r>
      <w:r>
        <w:t xml:space="preserve"> </w:t>
      </w:r>
      <w:r>
        <w:rPr>
          <w:rFonts w:hint="eastAsia"/>
        </w:rPr>
        <w:t>буксируемая</w:t>
      </w:r>
      <w:r>
        <w:t xml:space="preserve"> </w:t>
      </w:r>
      <w:r>
        <w:rPr>
          <w:rFonts w:hint="eastAsia"/>
        </w:rPr>
        <w:t>коса</w:t>
      </w:r>
    </w:p>
    <w:p w14:paraId="4829A5DE" w14:textId="77777777" w:rsidR="00012114" w:rsidRDefault="00012114" w:rsidP="00012114"/>
    <w:p w14:paraId="00CD1BC8" w14:textId="77777777" w:rsidR="00012114" w:rsidRDefault="00012114" w:rsidP="00012114">
      <w:r>
        <w:t xml:space="preserve">1.5 </w:t>
      </w:r>
      <w:r>
        <w:rPr>
          <w:rFonts w:hint="eastAsia"/>
        </w:rPr>
        <w:t>Источники</w:t>
      </w:r>
      <w:r>
        <w:t xml:space="preserve"> </w:t>
      </w:r>
      <w:r>
        <w:rPr>
          <w:rFonts w:hint="eastAsia"/>
        </w:rPr>
        <w:t>шумов</w:t>
      </w:r>
      <w:r>
        <w:t xml:space="preserve"> </w:t>
      </w:r>
      <w:r>
        <w:rPr>
          <w:rFonts w:hint="eastAsia"/>
        </w:rPr>
        <w:t>ВОИС</w:t>
      </w:r>
    </w:p>
    <w:p w14:paraId="57AF6ADF" w14:textId="77777777" w:rsidR="00012114" w:rsidRDefault="00012114" w:rsidP="00012114"/>
    <w:p w14:paraId="7FA3D516" w14:textId="77777777" w:rsidR="00012114" w:rsidRDefault="00012114" w:rsidP="00012114">
      <w:r>
        <w:t xml:space="preserve">1.6 </w:t>
      </w:r>
      <w:r>
        <w:rPr>
          <w:rFonts w:hint="eastAsia"/>
        </w:rPr>
        <w:t>Акустические</w:t>
      </w:r>
      <w:r>
        <w:t xml:space="preserve"> </w:t>
      </w:r>
      <w:r>
        <w:rPr>
          <w:rFonts w:hint="eastAsia"/>
        </w:rPr>
        <w:t>воздействия</w:t>
      </w:r>
      <w:r>
        <w:t xml:space="preserve"> </w:t>
      </w:r>
      <w:r>
        <w:rPr>
          <w:rFonts w:hint="eastAsia"/>
        </w:rPr>
        <w:t>и</w:t>
      </w:r>
      <w:r>
        <w:t xml:space="preserve"> </w:t>
      </w:r>
      <w:r>
        <w:rPr>
          <w:rFonts w:hint="eastAsia"/>
        </w:rPr>
        <w:t>их</w:t>
      </w:r>
      <w:r>
        <w:t xml:space="preserve"> </w:t>
      </w:r>
      <w:r>
        <w:rPr>
          <w:rFonts w:hint="eastAsia"/>
        </w:rPr>
        <w:t>источники</w:t>
      </w:r>
    </w:p>
    <w:p w14:paraId="4B329DC2" w14:textId="77777777" w:rsidR="00012114" w:rsidRDefault="00012114" w:rsidP="00012114"/>
    <w:p w14:paraId="6FDB038D" w14:textId="77777777" w:rsidR="00012114" w:rsidRDefault="00012114" w:rsidP="00012114">
      <w:r>
        <w:t xml:space="preserve">1.7 </w:t>
      </w:r>
      <w:r>
        <w:rPr>
          <w:rFonts w:hint="eastAsia"/>
        </w:rPr>
        <w:t>Классификация</w:t>
      </w:r>
      <w:r>
        <w:t xml:space="preserve"> </w:t>
      </w:r>
      <w:r>
        <w:rPr>
          <w:rFonts w:hint="eastAsia"/>
        </w:rPr>
        <w:t>способов</w:t>
      </w:r>
      <w:r>
        <w:t xml:space="preserve"> </w:t>
      </w:r>
      <w:r>
        <w:rPr>
          <w:rFonts w:hint="eastAsia"/>
        </w:rPr>
        <w:t>снижения</w:t>
      </w:r>
      <w:r>
        <w:t xml:space="preserve"> </w:t>
      </w:r>
      <w:r>
        <w:rPr>
          <w:rFonts w:hint="eastAsia"/>
        </w:rPr>
        <w:t>чувствительности</w:t>
      </w:r>
      <w:r>
        <w:t xml:space="preserve"> </w:t>
      </w:r>
      <w:r>
        <w:rPr>
          <w:rFonts w:hint="eastAsia"/>
        </w:rPr>
        <w:t>ОВ</w:t>
      </w:r>
      <w:r>
        <w:t xml:space="preserve"> </w:t>
      </w:r>
      <w:r>
        <w:rPr>
          <w:rFonts w:hint="eastAsia"/>
        </w:rPr>
        <w:t>к</w:t>
      </w:r>
      <w:r>
        <w:t xml:space="preserve"> </w:t>
      </w:r>
      <w:r>
        <w:rPr>
          <w:rFonts w:hint="eastAsia"/>
        </w:rPr>
        <w:t>акустическим</w:t>
      </w:r>
      <w:r>
        <w:t xml:space="preserve"> </w:t>
      </w:r>
      <w:r>
        <w:rPr>
          <w:rFonts w:hint="eastAsia"/>
        </w:rPr>
        <w:t>воздействиям</w:t>
      </w:r>
    </w:p>
    <w:p w14:paraId="40241D87" w14:textId="77777777" w:rsidR="00012114" w:rsidRDefault="00012114" w:rsidP="00012114"/>
    <w:p w14:paraId="448D8DB3" w14:textId="77777777" w:rsidR="00012114" w:rsidRDefault="00012114" w:rsidP="00012114">
      <w:r>
        <w:t xml:space="preserve">1.8 </w:t>
      </w:r>
      <w:r>
        <w:rPr>
          <w:rFonts w:hint="eastAsia"/>
        </w:rPr>
        <w:t>Специфические</w:t>
      </w:r>
      <w:r>
        <w:t xml:space="preserve"> </w:t>
      </w:r>
      <w:r>
        <w:rPr>
          <w:rFonts w:hint="eastAsia"/>
        </w:rPr>
        <w:t>шумовые</w:t>
      </w:r>
      <w:r>
        <w:t xml:space="preserve"> </w:t>
      </w:r>
      <w:r>
        <w:rPr>
          <w:rFonts w:hint="eastAsia"/>
        </w:rPr>
        <w:t>факторы</w:t>
      </w:r>
      <w:r>
        <w:t xml:space="preserve"> </w:t>
      </w:r>
      <w:r>
        <w:rPr>
          <w:rFonts w:hint="eastAsia"/>
        </w:rPr>
        <w:t>при</w:t>
      </w:r>
      <w:r>
        <w:t xml:space="preserve"> </w:t>
      </w:r>
      <w:r>
        <w:rPr>
          <w:rFonts w:hint="eastAsia"/>
        </w:rPr>
        <w:t>буксировке</w:t>
      </w:r>
      <w:r>
        <w:t xml:space="preserve"> </w:t>
      </w:r>
      <w:r>
        <w:rPr>
          <w:rFonts w:hint="eastAsia"/>
        </w:rPr>
        <w:t>сейсмических</w:t>
      </w:r>
      <w:r>
        <w:t xml:space="preserve"> </w:t>
      </w:r>
      <w:r>
        <w:rPr>
          <w:rFonts w:hint="eastAsia"/>
        </w:rPr>
        <w:t>кос</w:t>
      </w:r>
    </w:p>
    <w:p w14:paraId="0581D4B6" w14:textId="77777777" w:rsidR="00012114" w:rsidRDefault="00012114" w:rsidP="00012114"/>
    <w:p w14:paraId="60CA04EF" w14:textId="77777777" w:rsidR="00012114" w:rsidRDefault="00012114" w:rsidP="00012114">
      <w:r>
        <w:lastRenderedPageBreak/>
        <w:t xml:space="preserve">1.9 </w:t>
      </w:r>
      <w:r>
        <w:rPr>
          <w:rFonts w:hint="eastAsia"/>
        </w:rPr>
        <w:t>Постановка</w:t>
      </w:r>
      <w:r>
        <w:t xml:space="preserve"> </w:t>
      </w:r>
      <w:r>
        <w:rPr>
          <w:rFonts w:hint="eastAsia"/>
        </w:rPr>
        <w:t>задач</w:t>
      </w:r>
      <w:r>
        <w:t xml:space="preserve"> </w:t>
      </w:r>
      <w:r>
        <w:rPr>
          <w:rFonts w:hint="eastAsia"/>
        </w:rPr>
        <w:t>диссертационного</w:t>
      </w:r>
      <w:r>
        <w:t xml:space="preserve"> </w:t>
      </w:r>
      <w:r>
        <w:rPr>
          <w:rFonts w:hint="eastAsia"/>
        </w:rPr>
        <w:t>исследования</w:t>
      </w:r>
    </w:p>
    <w:p w14:paraId="412C3538" w14:textId="77777777" w:rsidR="00012114" w:rsidRDefault="00012114" w:rsidP="00012114"/>
    <w:p w14:paraId="58026A80" w14:textId="77777777" w:rsidR="00012114" w:rsidRDefault="00012114" w:rsidP="00012114">
      <w:r>
        <w:rPr>
          <w:rFonts w:hint="eastAsia"/>
        </w:rPr>
        <w:t>ВЫВОДЫ</w:t>
      </w:r>
      <w:r>
        <w:t xml:space="preserve"> </w:t>
      </w:r>
      <w:r>
        <w:rPr>
          <w:rFonts w:hint="eastAsia"/>
        </w:rPr>
        <w:t>ПО</w:t>
      </w:r>
      <w:r>
        <w:t xml:space="preserve"> </w:t>
      </w:r>
      <w:r>
        <w:rPr>
          <w:rFonts w:hint="eastAsia"/>
        </w:rPr>
        <w:t>ГЛАВЕ</w:t>
      </w:r>
    </w:p>
    <w:p w14:paraId="6FBCA370" w14:textId="77777777" w:rsidR="00012114" w:rsidRDefault="00012114" w:rsidP="00012114"/>
    <w:p w14:paraId="32D6F1F4" w14:textId="77777777" w:rsidR="00012114" w:rsidRDefault="00012114" w:rsidP="00012114">
      <w:r>
        <w:rPr>
          <w:rFonts w:hint="eastAsia"/>
        </w:rPr>
        <w:t>ГЛАВА</w:t>
      </w:r>
      <w:r>
        <w:t xml:space="preserve"> 2. </w:t>
      </w:r>
      <w:r>
        <w:rPr>
          <w:rFonts w:hint="eastAsia"/>
        </w:rPr>
        <w:t>Измерительная</w:t>
      </w:r>
      <w:r>
        <w:t xml:space="preserve"> </w:t>
      </w:r>
      <w:r>
        <w:rPr>
          <w:rFonts w:hint="eastAsia"/>
        </w:rPr>
        <w:t>установка</w:t>
      </w:r>
      <w:r>
        <w:t xml:space="preserve"> </w:t>
      </w:r>
      <w:r>
        <w:rPr>
          <w:rFonts w:hint="eastAsia"/>
        </w:rPr>
        <w:t>и</w:t>
      </w:r>
      <w:r>
        <w:t xml:space="preserve"> </w:t>
      </w:r>
      <w:r>
        <w:rPr>
          <w:rFonts w:hint="eastAsia"/>
        </w:rPr>
        <w:t>методика</w:t>
      </w:r>
      <w:r>
        <w:t xml:space="preserve"> </w:t>
      </w:r>
      <w:r>
        <w:rPr>
          <w:rFonts w:hint="eastAsia"/>
        </w:rPr>
        <w:t>измерений</w:t>
      </w:r>
    </w:p>
    <w:p w14:paraId="7B0CF7A0" w14:textId="77777777" w:rsidR="00012114" w:rsidRDefault="00012114" w:rsidP="00012114"/>
    <w:p w14:paraId="3B84BB19" w14:textId="77777777" w:rsidR="00012114" w:rsidRDefault="00012114" w:rsidP="00012114">
      <w:r>
        <w:t xml:space="preserve">2.1 </w:t>
      </w:r>
      <w:r>
        <w:rPr>
          <w:rFonts w:hint="eastAsia"/>
        </w:rPr>
        <w:t>Вступительная</w:t>
      </w:r>
      <w:r>
        <w:t xml:space="preserve"> </w:t>
      </w:r>
      <w:r>
        <w:rPr>
          <w:rFonts w:hint="eastAsia"/>
        </w:rPr>
        <w:t>часть</w:t>
      </w:r>
    </w:p>
    <w:p w14:paraId="6E0A7F3A" w14:textId="77777777" w:rsidR="00012114" w:rsidRDefault="00012114" w:rsidP="00012114"/>
    <w:p w14:paraId="23BFC969" w14:textId="77777777" w:rsidR="00012114" w:rsidRDefault="00012114" w:rsidP="00012114">
      <w:r>
        <w:t xml:space="preserve">2.2 </w:t>
      </w:r>
      <w:r>
        <w:rPr>
          <w:rFonts w:hint="eastAsia"/>
        </w:rPr>
        <w:t>Исследование</w:t>
      </w:r>
      <w:r>
        <w:t xml:space="preserve"> </w:t>
      </w:r>
      <w:r>
        <w:rPr>
          <w:rFonts w:hint="eastAsia"/>
        </w:rPr>
        <w:t>параметров</w:t>
      </w:r>
      <w:r>
        <w:t xml:space="preserve"> </w:t>
      </w:r>
      <w:r>
        <w:rPr>
          <w:rFonts w:hint="eastAsia"/>
        </w:rPr>
        <w:t>источника</w:t>
      </w:r>
      <w:r>
        <w:t xml:space="preserve"> </w:t>
      </w:r>
      <w:r>
        <w:rPr>
          <w:rFonts w:hint="eastAsia"/>
        </w:rPr>
        <w:t>акустического</w:t>
      </w:r>
      <w:r>
        <w:t xml:space="preserve"> </w:t>
      </w:r>
      <w:r>
        <w:rPr>
          <w:rFonts w:hint="eastAsia"/>
        </w:rPr>
        <w:t>воздействия</w:t>
      </w:r>
    </w:p>
    <w:p w14:paraId="0F9E8602" w14:textId="77777777" w:rsidR="00012114" w:rsidRDefault="00012114" w:rsidP="00012114"/>
    <w:p w14:paraId="4F87AB6E" w14:textId="77777777" w:rsidR="00012114" w:rsidRDefault="00012114" w:rsidP="00012114">
      <w:r>
        <w:t xml:space="preserve">2.3 </w:t>
      </w:r>
      <w:r>
        <w:rPr>
          <w:rFonts w:hint="eastAsia"/>
        </w:rPr>
        <w:t>Расчет</w:t>
      </w:r>
      <w:r>
        <w:t xml:space="preserve"> </w:t>
      </w:r>
      <w:r>
        <w:rPr>
          <w:rFonts w:hint="eastAsia"/>
        </w:rPr>
        <w:t>параметров</w:t>
      </w:r>
      <w:r>
        <w:t xml:space="preserve"> </w:t>
      </w:r>
      <w:r>
        <w:rPr>
          <w:rFonts w:hint="eastAsia"/>
        </w:rPr>
        <w:t>и</w:t>
      </w:r>
      <w:r>
        <w:t xml:space="preserve"> </w:t>
      </w:r>
      <w:r>
        <w:rPr>
          <w:rFonts w:hint="eastAsia"/>
        </w:rPr>
        <w:t>изготовление</w:t>
      </w:r>
      <w:r>
        <w:t xml:space="preserve"> </w:t>
      </w:r>
      <w:r>
        <w:rPr>
          <w:rFonts w:hint="eastAsia"/>
        </w:rPr>
        <w:t>экспериментальной</w:t>
      </w:r>
      <w:r>
        <w:t xml:space="preserve"> </w:t>
      </w:r>
      <w:r>
        <w:rPr>
          <w:rFonts w:hint="eastAsia"/>
        </w:rPr>
        <w:t>установки</w:t>
      </w:r>
    </w:p>
    <w:p w14:paraId="22C8775A" w14:textId="77777777" w:rsidR="00012114" w:rsidRDefault="00012114" w:rsidP="00012114"/>
    <w:p w14:paraId="7F9769BE" w14:textId="77777777" w:rsidR="00012114" w:rsidRDefault="00012114" w:rsidP="00012114">
      <w:r>
        <w:t xml:space="preserve">2.4 </w:t>
      </w:r>
      <w:r>
        <w:rPr>
          <w:rFonts w:hint="eastAsia"/>
        </w:rPr>
        <w:t>Устранение</w:t>
      </w:r>
      <w:r>
        <w:t xml:space="preserve"> </w:t>
      </w:r>
      <w:r>
        <w:rPr>
          <w:rFonts w:hint="eastAsia"/>
        </w:rPr>
        <w:t>влияния</w:t>
      </w:r>
      <w:r>
        <w:t xml:space="preserve"> </w:t>
      </w:r>
      <w:r>
        <w:rPr>
          <w:rFonts w:hint="eastAsia"/>
        </w:rPr>
        <w:t>параметров</w:t>
      </w:r>
      <w:r>
        <w:t xml:space="preserve"> </w:t>
      </w:r>
      <w:r>
        <w:rPr>
          <w:rFonts w:hint="eastAsia"/>
        </w:rPr>
        <w:t>электроакустического</w:t>
      </w:r>
      <w:r>
        <w:t xml:space="preserve"> </w:t>
      </w:r>
      <w:r>
        <w:rPr>
          <w:rFonts w:hint="eastAsia"/>
        </w:rPr>
        <w:t>тракта</w:t>
      </w:r>
      <w:r>
        <w:t xml:space="preserve"> </w:t>
      </w:r>
      <w:r>
        <w:rPr>
          <w:rFonts w:hint="eastAsia"/>
        </w:rPr>
        <w:t>и</w:t>
      </w:r>
      <w:r>
        <w:t xml:space="preserve"> </w:t>
      </w:r>
      <w:r>
        <w:rPr>
          <w:rFonts w:hint="eastAsia"/>
        </w:rPr>
        <w:t>помещения</w:t>
      </w:r>
    </w:p>
    <w:p w14:paraId="6EC0AB1C" w14:textId="77777777" w:rsidR="00012114" w:rsidRDefault="00012114" w:rsidP="00012114"/>
    <w:p w14:paraId="70715292" w14:textId="77777777" w:rsidR="00012114" w:rsidRDefault="00012114" w:rsidP="00012114">
      <w:r>
        <w:t xml:space="preserve">2.5 </w:t>
      </w:r>
      <w:r>
        <w:rPr>
          <w:rFonts w:hint="eastAsia"/>
        </w:rPr>
        <w:t>Методика</w:t>
      </w:r>
      <w:r>
        <w:t xml:space="preserve"> </w:t>
      </w:r>
      <w:r>
        <w:rPr>
          <w:rFonts w:hint="eastAsia"/>
        </w:rPr>
        <w:t>оценки</w:t>
      </w:r>
      <w:r>
        <w:t xml:space="preserve"> </w:t>
      </w:r>
      <w:r>
        <w:rPr>
          <w:rFonts w:hint="eastAsia"/>
        </w:rPr>
        <w:t>эффективности</w:t>
      </w:r>
      <w:r>
        <w:t xml:space="preserve"> </w:t>
      </w:r>
      <w:r>
        <w:rPr>
          <w:rFonts w:hint="eastAsia"/>
        </w:rPr>
        <w:t>способов</w:t>
      </w:r>
      <w:r>
        <w:t xml:space="preserve"> </w:t>
      </w:r>
      <w:r>
        <w:rPr>
          <w:rFonts w:hint="eastAsia"/>
        </w:rPr>
        <w:t>снижения</w:t>
      </w:r>
      <w:r>
        <w:t xml:space="preserve"> </w:t>
      </w:r>
      <w:r>
        <w:rPr>
          <w:rFonts w:hint="eastAsia"/>
        </w:rPr>
        <w:t>акустической</w:t>
      </w:r>
      <w:r>
        <w:t xml:space="preserve"> </w:t>
      </w:r>
      <w:r>
        <w:rPr>
          <w:rFonts w:hint="eastAsia"/>
        </w:rPr>
        <w:t>чувствительности</w:t>
      </w:r>
      <w:r>
        <w:t xml:space="preserve"> </w:t>
      </w:r>
      <w:r>
        <w:rPr>
          <w:rFonts w:hint="eastAsia"/>
        </w:rPr>
        <w:t>ВО</w:t>
      </w:r>
      <w:r>
        <w:t xml:space="preserve"> </w:t>
      </w:r>
      <w:r>
        <w:rPr>
          <w:rFonts w:hint="eastAsia"/>
        </w:rPr>
        <w:t>компонентов</w:t>
      </w:r>
    </w:p>
    <w:p w14:paraId="46799F8D" w14:textId="77777777" w:rsidR="00012114" w:rsidRDefault="00012114" w:rsidP="00012114"/>
    <w:p w14:paraId="42EACF72" w14:textId="77777777" w:rsidR="00012114" w:rsidRDefault="00012114" w:rsidP="00012114">
      <w:r>
        <w:rPr>
          <w:rFonts w:hint="eastAsia"/>
        </w:rPr>
        <w:t>ВЫВОДЫ</w:t>
      </w:r>
      <w:r>
        <w:t xml:space="preserve"> </w:t>
      </w:r>
      <w:r>
        <w:rPr>
          <w:rFonts w:hint="eastAsia"/>
        </w:rPr>
        <w:t>ПО</w:t>
      </w:r>
      <w:r>
        <w:t xml:space="preserve"> </w:t>
      </w:r>
      <w:r>
        <w:rPr>
          <w:rFonts w:hint="eastAsia"/>
        </w:rPr>
        <w:t>ГЛАВЕ</w:t>
      </w:r>
    </w:p>
    <w:p w14:paraId="45251F7B" w14:textId="77777777" w:rsidR="00012114" w:rsidRDefault="00012114" w:rsidP="00012114"/>
    <w:p w14:paraId="3C358E12" w14:textId="77777777" w:rsidR="00012114" w:rsidRDefault="00012114" w:rsidP="00012114">
      <w:r>
        <w:rPr>
          <w:rFonts w:hint="eastAsia"/>
        </w:rPr>
        <w:t>ГЛАВА</w:t>
      </w:r>
      <w:r>
        <w:t xml:space="preserve"> 3. </w:t>
      </w:r>
      <w:r>
        <w:rPr>
          <w:rFonts w:hint="eastAsia"/>
        </w:rPr>
        <w:t>Снижение</w:t>
      </w:r>
      <w:r>
        <w:t xml:space="preserve"> </w:t>
      </w:r>
      <w:r>
        <w:rPr>
          <w:rFonts w:hint="eastAsia"/>
        </w:rPr>
        <w:t>акустической</w:t>
      </w:r>
      <w:r>
        <w:t xml:space="preserve"> </w:t>
      </w:r>
      <w:r>
        <w:rPr>
          <w:rFonts w:hint="eastAsia"/>
        </w:rPr>
        <w:t>чувствительности</w:t>
      </w:r>
      <w:r>
        <w:t xml:space="preserve"> </w:t>
      </w:r>
      <w:r>
        <w:rPr>
          <w:rFonts w:hint="eastAsia"/>
        </w:rPr>
        <w:t>компонентов</w:t>
      </w:r>
      <w:r>
        <w:t xml:space="preserve"> </w:t>
      </w:r>
      <w:r>
        <w:rPr>
          <w:rFonts w:hint="eastAsia"/>
        </w:rPr>
        <w:t>ВОИС</w:t>
      </w:r>
    </w:p>
    <w:p w14:paraId="6D9820F4" w14:textId="77777777" w:rsidR="00012114" w:rsidRDefault="00012114" w:rsidP="00012114"/>
    <w:p w14:paraId="0035175F" w14:textId="77777777" w:rsidR="00012114" w:rsidRDefault="00012114" w:rsidP="00012114">
      <w:r>
        <w:t xml:space="preserve">3.1 </w:t>
      </w:r>
      <w:r>
        <w:rPr>
          <w:rFonts w:hint="eastAsia"/>
        </w:rPr>
        <w:t>Вступительная</w:t>
      </w:r>
      <w:r>
        <w:t xml:space="preserve"> </w:t>
      </w:r>
      <w:r>
        <w:rPr>
          <w:rFonts w:hint="eastAsia"/>
        </w:rPr>
        <w:t>часть</w:t>
      </w:r>
    </w:p>
    <w:p w14:paraId="0FCE4C31" w14:textId="77777777" w:rsidR="00012114" w:rsidRDefault="00012114" w:rsidP="00012114"/>
    <w:p w14:paraId="784D9B83" w14:textId="77777777" w:rsidR="00012114" w:rsidRDefault="00012114" w:rsidP="00012114">
      <w:r>
        <w:t xml:space="preserve">3.2 </w:t>
      </w:r>
      <w:r>
        <w:rPr>
          <w:rFonts w:hint="eastAsia"/>
        </w:rPr>
        <w:t>Влияние</w:t>
      </w:r>
      <w:r>
        <w:t xml:space="preserve"> </w:t>
      </w:r>
      <w:r>
        <w:rPr>
          <w:rFonts w:hint="eastAsia"/>
        </w:rPr>
        <w:t>параметров</w:t>
      </w:r>
      <w:r>
        <w:t xml:space="preserve"> </w:t>
      </w:r>
      <w:r>
        <w:rPr>
          <w:rFonts w:hint="eastAsia"/>
        </w:rPr>
        <w:t>внешнего</w:t>
      </w:r>
      <w:r>
        <w:t xml:space="preserve"> </w:t>
      </w:r>
      <w:r>
        <w:rPr>
          <w:rFonts w:hint="eastAsia"/>
        </w:rPr>
        <w:t>корпуса</w:t>
      </w:r>
      <w:r>
        <w:t xml:space="preserve"> </w:t>
      </w:r>
      <w:r>
        <w:rPr>
          <w:rFonts w:hint="eastAsia"/>
        </w:rPr>
        <w:t>на</w:t>
      </w:r>
      <w:r>
        <w:t xml:space="preserve"> </w:t>
      </w:r>
      <w:r>
        <w:rPr>
          <w:rFonts w:hint="eastAsia"/>
        </w:rPr>
        <w:t>чувствительность</w:t>
      </w:r>
      <w:r>
        <w:t xml:space="preserve"> </w:t>
      </w:r>
      <w:r>
        <w:rPr>
          <w:rFonts w:hint="eastAsia"/>
        </w:rPr>
        <w:t>ВОИ</w:t>
      </w:r>
    </w:p>
    <w:p w14:paraId="5453E323" w14:textId="77777777" w:rsidR="00012114" w:rsidRDefault="00012114" w:rsidP="00012114"/>
    <w:p w14:paraId="313D8D02" w14:textId="77777777" w:rsidR="00012114" w:rsidRDefault="00012114" w:rsidP="00012114">
      <w:r>
        <w:t xml:space="preserve">3.3 </w:t>
      </w:r>
      <w:r>
        <w:rPr>
          <w:rFonts w:hint="eastAsia"/>
        </w:rPr>
        <w:t>Математическое</w:t>
      </w:r>
      <w:r>
        <w:t xml:space="preserve"> </w:t>
      </w:r>
      <w:r>
        <w:rPr>
          <w:rFonts w:hint="eastAsia"/>
        </w:rPr>
        <w:t>моделирование</w:t>
      </w:r>
      <w:r>
        <w:t xml:space="preserve"> </w:t>
      </w:r>
      <w:r>
        <w:rPr>
          <w:rFonts w:hint="eastAsia"/>
        </w:rPr>
        <w:t>параметров</w:t>
      </w:r>
      <w:r>
        <w:t xml:space="preserve"> </w:t>
      </w:r>
      <w:r>
        <w:rPr>
          <w:rFonts w:hint="eastAsia"/>
        </w:rPr>
        <w:t>защитного</w:t>
      </w:r>
      <w:r>
        <w:t xml:space="preserve"> </w:t>
      </w:r>
      <w:r>
        <w:rPr>
          <w:rFonts w:hint="eastAsia"/>
        </w:rPr>
        <w:t>корпуса</w:t>
      </w:r>
    </w:p>
    <w:p w14:paraId="215750A8" w14:textId="77777777" w:rsidR="00012114" w:rsidRDefault="00012114" w:rsidP="00012114"/>
    <w:p w14:paraId="2DBE0916" w14:textId="77777777" w:rsidR="00012114" w:rsidRDefault="00012114" w:rsidP="00012114">
      <w:r>
        <w:t xml:space="preserve">3.4 </w:t>
      </w:r>
      <w:r>
        <w:rPr>
          <w:rFonts w:hint="eastAsia"/>
        </w:rPr>
        <w:t>Экспериментальная</w:t>
      </w:r>
      <w:r>
        <w:t xml:space="preserve"> </w:t>
      </w:r>
      <w:r>
        <w:rPr>
          <w:rFonts w:hint="eastAsia"/>
        </w:rPr>
        <w:t>оценка</w:t>
      </w:r>
      <w:r>
        <w:t xml:space="preserve"> </w:t>
      </w:r>
      <w:r>
        <w:rPr>
          <w:rFonts w:hint="eastAsia"/>
        </w:rPr>
        <w:t>степени</w:t>
      </w:r>
      <w:r>
        <w:t xml:space="preserve"> </w:t>
      </w:r>
      <w:r>
        <w:rPr>
          <w:rFonts w:hint="eastAsia"/>
        </w:rPr>
        <w:t>акустической</w:t>
      </w:r>
      <w:r>
        <w:t xml:space="preserve"> </w:t>
      </w:r>
      <w:r>
        <w:rPr>
          <w:rFonts w:hint="eastAsia"/>
        </w:rPr>
        <w:t>герметизации</w:t>
      </w:r>
      <w:r>
        <w:t xml:space="preserve"> </w:t>
      </w:r>
      <w:r>
        <w:rPr>
          <w:rFonts w:hint="eastAsia"/>
        </w:rPr>
        <w:t>корпуса</w:t>
      </w:r>
    </w:p>
    <w:p w14:paraId="6E6F527A" w14:textId="77777777" w:rsidR="00012114" w:rsidRDefault="00012114" w:rsidP="00012114"/>
    <w:p w14:paraId="3FBC0915" w14:textId="77777777" w:rsidR="00012114" w:rsidRDefault="00012114" w:rsidP="00012114">
      <w:r>
        <w:t xml:space="preserve">3.5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виброзащитной</w:t>
      </w:r>
      <w:r>
        <w:t xml:space="preserve"> </w:t>
      </w:r>
      <w:r>
        <w:rPr>
          <w:rFonts w:hint="eastAsia"/>
        </w:rPr>
        <w:t>подвесной</w:t>
      </w:r>
      <w:r>
        <w:t xml:space="preserve"> </w:t>
      </w:r>
      <w:r>
        <w:rPr>
          <w:rFonts w:hint="eastAsia"/>
        </w:rPr>
        <w:t>системы</w:t>
      </w:r>
    </w:p>
    <w:p w14:paraId="2BB540B9" w14:textId="77777777" w:rsidR="00012114" w:rsidRDefault="00012114" w:rsidP="00012114"/>
    <w:p w14:paraId="6380C7BB" w14:textId="77777777" w:rsidR="00012114" w:rsidRDefault="00012114" w:rsidP="00012114">
      <w:r>
        <w:t xml:space="preserve">3.6 </w:t>
      </w:r>
      <w:r>
        <w:rPr>
          <w:rFonts w:hint="eastAsia"/>
        </w:rPr>
        <w:t>Исследование</w:t>
      </w:r>
      <w:r>
        <w:t xml:space="preserve"> </w:t>
      </w:r>
      <w:r>
        <w:rPr>
          <w:rFonts w:hint="eastAsia"/>
        </w:rPr>
        <w:t>влияния</w:t>
      </w:r>
      <w:r>
        <w:t xml:space="preserve"> </w:t>
      </w:r>
      <w:r>
        <w:rPr>
          <w:rFonts w:hint="eastAsia"/>
        </w:rPr>
        <w:t>параметров</w:t>
      </w:r>
      <w:r>
        <w:t xml:space="preserve"> </w:t>
      </w:r>
      <w:r>
        <w:rPr>
          <w:rFonts w:hint="eastAsia"/>
        </w:rPr>
        <w:t>защитных</w:t>
      </w:r>
      <w:r>
        <w:t xml:space="preserve"> </w:t>
      </w:r>
      <w:r>
        <w:rPr>
          <w:rFonts w:hint="eastAsia"/>
        </w:rPr>
        <w:t>покрытий</w:t>
      </w:r>
      <w:r>
        <w:t xml:space="preserve"> </w:t>
      </w:r>
      <w:r>
        <w:rPr>
          <w:rFonts w:hint="eastAsia"/>
        </w:rPr>
        <w:t>ОВ</w:t>
      </w:r>
      <w:r>
        <w:t xml:space="preserve"> </w:t>
      </w:r>
      <w:r>
        <w:rPr>
          <w:rFonts w:hint="eastAsia"/>
        </w:rPr>
        <w:t>на</w:t>
      </w:r>
      <w:r>
        <w:t xml:space="preserve"> </w:t>
      </w:r>
      <w:r>
        <w:rPr>
          <w:rFonts w:hint="eastAsia"/>
        </w:rPr>
        <w:t>акустическую</w:t>
      </w:r>
      <w:r>
        <w:t xml:space="preserve"> </w:t>
      </w:r>
      <w:r>
        <w:rPr>
          <w:rFonts w:hint="eastAsia"/>
        </w:rPr>
        <w:t>чувствительность</w:t>
      </w:r>
    </w:p>
    <w:p w14:paraId="5E7B388F" w14:textId="77777777" w:rsidR="00012114" w:rsidRDefault="00012114" w:rsidP="00012114"/>
    <w:p w14:paraId="3835A7CE" w14:textId="77777777" w:rsidR="00012114" w:rsidRDefault="00012114" w:rsidP="00012114">
      <w:r>
        <w:t xml:space="preserve">3.7 </w:t>
      </w:r>
      <w:r>
        <w:rPr>
          <w:rFonts w:hint="eastAsia"/>
        </w:rPr>
        <w:t>Разработка</w:t>
      </w:r>
      <w:r>
        <w:t xml:space="preserve"> </w:t>
      </w:r>
      <w:r>
        <w:rPr>
          <w:rFonts w:hint="eastAsia"/>
        </w:rPr>
        <w:t>и</w:t>
      </w:r>
      <w:r>
        <w:t xml:space="preserve"> </w:t>
      </w:r>
      <w:r>
        <w:rPr>
          <w:rFonts w:hint="eastAsia"/>
        </w:rPr>
        <w:t>исследование</w:t>
      </w:r>
      <w:r>
        <w:t xml:space="preserve"> </w:t>
      </w:r>
      <w:r>
        <w:rPr>
          <w:rFonts w:hint="eastAsia"/>
        </w:rPr>
        <w:t>оптической</w:t>
      </w:r>
      <w:r>
        <w:t xml:space="preserve"> </w:t>
      </w:r>
      <w:r>
        <w:rPr>
          <w:rFonts w:hint="eastAsia"/>
        </w:rPr>
        <w:t>схемы</w:t>
      </w:r>
      <w:r>
        <w:t xml:space="preserve"> </w:t>
      </w:r>
      <w:r>
        <w:rPr>
          <w:rFonts w:hint="eastAsia"/>
        </w:rPr>
        <w:t>компенсации</w:t>
      </w:r>
      <w:r>
        <w:t xml:space="preserve"> </w:t>
      </w:r>
      <w:r>
        <w:rPr>
          <w:rFonts w:hint="eastAsia"/>
        </w:rPr>
        <w:t>внешних</w:t>
      </w:r>
      <w:r>
        <w:t xml:space="preserve"> </w:t>
      </w:r>
      <w:r>
        <w:rPr>
          <w:rFonts w:hint="eastAsia"/>
        </w:rPr>
        <w:t>акустических</w:t>
      </w:r>
      <w:r>
        <w:t xml:space="preserve"> </w:t>
      </w:r>
      <w:r>
        <w:rPr>
          <w:rFonts w:hint="eastAsia"/>
        </w:rPr>
        <w:t>воздействий</w:t>
      </w:r>
    </w:p>
    <w:p w14:paraId="7D736C37" w14:textId="77777777" w:rsidR="00012114" w:rsidRDefault="00012114" w:rsidP="00012114"/>
    <w:p w14:paraId="500B66C7" w14:textId="77777777" w:rsidR="00012114" w:rsidRDefault="00012114" w:rsidP="00012114">
      <w:r>
        <w:rPr>
          <w:rFonts w:hint="eastAsia"/>
        </w:rPr>
        <w:t>ВЫВОДЫ</w:t>
      </w:r>
      <w:r>
        <w:t xml:space="preserve"> </w:t>
      </w:r>
      <w:r>
        <w:rPr>
          <w:rFonts w:hint="eastAsia"/>
        </w:rPr>
        <w:t>ПО</w:t>
      </w:r>
      <w:r>
        <w:t xml:space="preserve"> </w:t>
      </w:r>
      <w:r>
        <w:rPr>
          <w:rFonts w:hint="eastAsia"/>
        </w:rPr>
        <w:t>ГЛАВЕ</w:t>
      </w:r>
    </w:p>
    <w:p w14:paraId="6072B03D" w14:textId="77777777" w:rsidR="00012114" w:rsidRDefault="00012114" w:rsidP="00012114"/>
    <w:p w14:paraId="2AE00D19" w14:textId="77777777" w:rsidR="00012114" w:rsidRDefault="00012114" w:rsidP="00012114">
      <w:r>
        <w:rPr>
          <w:rFonts w:hint="eastAsia"/>
        </w:rPr>
        <w:t>Глава</w:t>
      </w:r>
      <w:r>
        <w:t xml:space="preserve"> 4. </w:t>
      </w:r>
      <w:r>
        <w:rPr>
          <w:rFonts w:hint="eastAsia"/>
        </w:rPr>
        <w:t>Натурные</w:t>
      </w:r>
      <w:r>
        <w:t xml:space="preserve"> </w:t>
      </w:r>
      <w:r>
        <w:rPr>
          <w:rFonts w:hint="eastAsia"/>
        </w:rPr>
        <w:t>испытания</w:t>
      </w:r>
      <w:r>
        <w:t xml:space="preserve"> </w:t>
      </w:r>
      <w:r>
        <w:rPr>
          <w:rFonts w:hint="eastAsia"/>
        </w:rPr>
        <w:t>ВО</w:t>
      </w:r>
      <w:r>
        <w:t xml:space="preserve"> </w:t>
      </w:r>
      <w:r>
        <w:rPr>
          <w:rFonts w:hint="eastAsia"/>
        </w:rPr>
        <w:t>буксируемой</w:t>
      </w:r>
      <w:r>
        <w:t xml:space="preserve"> </w:t>
      </w:r>
      <w:r>
        <w:rPr>
          <w:rFonts w:hint="eastAsia"/>
        </w:rPr>
        <w:t>морской</w:t>
      </w:r>
      <w:r>
        <w:t xml:space="preserve"> </w:t>
      </w:r>
      <w:r>
        <w:rPr>
          <w:rFonts w:hint="eastAsia"/>
        </w:rPr>
        <w:t>сейсмической</w:t>
      </w:r>
      <w:r>
        <w:t xml:space="preserve"> </w:t>
      </w:r>
      <w:r>
        <w:rPr>
          <w:rFonts w:hint="eastAsia"/>
        </w:rPr>
        <w:t>косы</w:t>
      </w:r>
    </w:p>
    <w:p w14:paraId="70633200" w14:textId="77777777" w:rsidR="00012114" w:rsidRDefault="00012114" w:rsidP="00012114"/>
    <w:p w14:paraId="28821380" w14:textId="77777777" w:rsidR="00012114" w:rsidRDefault="00012114" w:rsidP="00012114">
      <w:r>
        <w:t xml:space="preserve">4.1 </w:t>
      </w:r>
      <w:r>
        <w:rPr>
          <w:rFonts w:hint="eastAsia"/>
        </w:rPr>
        <w:t>Вступительная</w:t>
      </w:r>
      <w:r>
        <w:t xml:space="preserve"> </w:t>
      </w:r>
      <w:r>
        <w:rPr>
          <w:rFonts w:hint="eastAsia"/>
        </w:rPr>
        <w:t>часть</w:t>
      </w:r>
    </w:p>
    <w:p w14:paraId="2132E5C0" w14:textId="77777777" w:rsidR="00012114" w:rsidRDefault="00012114" w:rsidP="00012114"/>
    <w:p w14:paraId="38A4BED5" w14:textId="77777777" w:rsidR="00012114" w:rsidRDefault="00012114" w:rsidP="00012114">
      <w:r>
        <w:t xml:space="preserve">4.2 </w:t>
      </w:r>
      <w:r>
        <w:rPr>
          <w:rFonts w:hint="eastAsia"/>
        </w:rPr>
        <w:t>Программа</w:t>
      </w:r>
      <w:r>
        <w:t xml:space="preserve"> </w:t>
      </w:r>
      <w:r>
        <w:rPr>
          <w:rFonts w:hint="eastAsia"/>
        </w:rPr>
        <w:t>и</w:t>
      </w:r>
      <w:r>
        <w:t xml:space="preserve"> </w:t>
      </w:r>
      <w:r>
        <w:rPr>
          <w:rFonts w:hint="eastAsia"/>
        </w:rPr>
        <w:t>методика</w:t>
      </w:r>
      <w:r>
        <w:t xml:space="preserve"> </w:t>
      </w:r>
      <w:r>
        <w:rPr>
          <w:rFonts w:hint="eastAsia"/>
        </w:rPr>
        <w:t>испытаний</w:t>
      </w:r>
    </w:p>
    <w:p w14:paraId="2339C12E" w14:textId="77777777" w:rsidR="00012114" w:rsidRDefault="00012114" w:rsidP="00012114"/>
    <w:p w14:paraId="79B4C658" w14:textId="77777777" w:rsidR="00012114" w:rsidRDefault="00012114" w:rsidP="00012114">
      <w:r>
        <w:t xml:space="preserve">4.3 </w:t>
      </w:r>
      <w:r>
        <w:rPr>
          <w:rFonts w:hint="eastAsia"/>
        </w:rPr>
        <w:t>Основные</w:t>
      </w:r>
      <w:r>
        <w:t xml:space="preserve"> </w:t>
      </w:r>
      <w:r>
        <w:rPr>
          <w:rFonts w:hint="eastAsia"/>
        </w:rPr>
        <w:t>результаты</w:t>
      </w:r>
      <w:r>
        <w:t xml:space="preserve"> </w:t>
      </w:r>
      <w:r>
        <w:rPr>
          <w:rFonts w:hint="eastAsia"/>
        </w:rPr>
        <w:t>испытаний</w:t>
      </w:r>
    </w:p>
    <w:p w14:paraId="272A067F" w14:textId="77777777" w:rsidR="00012114" w:rsidRDefault="00012114" w:rsidP="00012114"/>
    <w:p w14:paraId="1247F89A" w14:textId="77777777" w:rsidR="00012114" w:rsidRDefault="00012114" w:rsidP="00012114">
      <w:r>
        <w:t xml:space="preserve">4.3.1 </w:t>
      </w:r>
      <w:r>
        <w:rPr>
          <w:rFonts w:hint="eastAsia"/>
        </w:rPr>
        <w:t>Исследование</w:t>
      </w:r>
      <w:r>
        <w:t xml:space="preserve"> </w:t>
      </w:r>
      <w:r>
        <w:rPr>
          <w:rFonts w:hint="eastAsia"/>
        </w:rPr>
        <w:t>уровней</w:t>
      </w:r>
      <w:r>
        <w:t xml:space="preserve"> </w:t>
      </w:r>
      <w:r>
        <w:rPr>
          <w:rFonts w:hint="eastAsia"/>
        </w:rPr>
        <w:t>собственных</w:t>
      </w:r>
      <w:r>
        <w:t xml:space="preserve"> </w:t>
      </w:r>
      <w:r>
        <w:rPr>
          <w:rFonts w:hint="eastAsia"/>
        </w:rPr>
        <w:t>шумов</w:t>
      </w:r>
      <w:r>
        <w:t xml:space="preserve"> </w:t>
      </w:r>
      <w:r>
        <w:rPr>
          <w:rFonts w:hint="eastAsia"/>
        </w:rPr>
        <w:t>и</w:t>
      </w:r>
      <w:r>
        <w:t xml:space="preserve"> </w:t>
      </w:r>
      <w:r>
        <w:rPr>
          <w:rFonts w:hint="eastAsia"/>
        </w:rPr>
        <w:t>шумов</w:t>
      </w:r>
      <w:r>
        <w:t xml:space="preserve"> </w:t>
      </w:r>
      <w:r>
        <w:rPr>
          <w:rFonts w:hint="eastAsia"/>
        </w:rPr>
        <w:t>при</w:t>
      </w:r>
      <w:r>
        <w:t xml:space="preserve"> </w:t>
      </w:r>
      <w:r>
        <w:rPr>
          <w:rFonts w:hint="eastAsia"/>
        </w:rPr>
        <w:t>буксировке</w:t>
      </w:r>
      <w:r>
        <w:t xml:space="preserve"> </w:t>
      </w:r>
      <w:r>
        <w:rPr>
          <w:rFonts w:hint="eastAsia"/>
        </w:rPr>
        <w:t>ВО</w:t>
      </w:r>
      <w:r>
        <w:t xml:space="preserve"> </w:t>
      </w:r>
      <w:r>
        <w:rPr>
          <w:rFonts w:hint="eastAsia"/>
        </w:rPr>
        <w:t>косы</w:t>
      </w:r>
    </w:p>
    <w:p w14:paraId="6E18E3D7" w14:textId="77777777" w:rsidR="00012114" w:rsidRDefault="00012114" w:rsidP="00012114"/>
    <w:p w14:paraId="4BE99C47" w14:textId="77777777" w:rsidR="00012114" w:rsidRDefault="00012114" w:rsidP="00012114">
      <w:r>
        <w:t xml:space="preserve">4.3.2 </w:t>
      </w:r>
      <w:r>
        <w:rPr>
          <w:rFonts w:hint="eastAsia"/>
        </w:rPr>
        <w:t>Исследование</w:t>
      </w:r>
      <w:r>
        <w:t xml:space="preserve"> </w:t>
      </w:r>
      <w:r>
        <w:rPr>
          <w:rFonts w:hint="eastAsia"/>
        </w:rPr>
        <w:t>влияния</w:t>
      </w:r>
      <w:r>
        <w:t xml:space="preserve"> </w:t>
      </w:r>
      <w:r>
        <w:rPr>
          <w:rFonts w:hint="eastAsia"/>
        </w:rPr>
        <w:t>метода</w:t>
      </w:r>
      <w:r>
        <w:t xml:space="preserve"> </w:t>
      </w:r>
      <w:r>
        <w:rPr>
          <w:rFonts w:hint="eastAsia"/>
        </w:rPr>
        <w:t>крепления</w:t>
      </w:r>
      <w:r>
        <w:t xml:space="preserve"> </w:t>
      </w:r>
      <w:r>
        <w:rPr>
          <w:rFonts w:hint="eastAsia"/>
        </w:rPr>
        <w:t>ВО</w:t>
      </w:r>
      <w:r>
        <w:t xml:space="preserve"> </w:t>
      </w:r>
      <w:r>
        <w:rPr>
          <w:rFonts w:hint="eastAsia"/>
        </w:rPr>
        <w:t>косы</w:t>
      </w:r>
      <w:r>
        <w:t xml:space="preserve"> </w:t>
      </w:r>
      <w:r>
        <w:rPr>
          <w:rFonts w:hint="eastAsia"/>
        </w:rPr>
        <w:t>при</w:t>
      </w:r>
      <w:r>
        <w:t xml:space="preserve"> </w:t>
      </w:r>
      <w:r>
        <w:rPr>
          <w:rFonts w:hint="eastAsia"/>
        </w:rPr>
        <w:t>буксировке</w:t>
      </w:r>
      <w:r>
        <w:t xml:space="preserve"> </w:t>
      </w:r>
      <w:r>
        <w:rPr>
          <w:rFonts w:hint="eastAsia"/>
        </w:rPr>
        <w:t>на</w:t>
      </w:r>
      <w:r>
        <w:t xml:space="preserve"> </w:t>
      </w:r>
      <w:r>
        <w:rPr>
          <w:rFonts w:hint="eastAsia"/>
        </w:rPr>
        <w:t>параметры</w:t>
      </w:r>
      <w:r>
        <w:t xml:space="preserve"> </w:t>
      </w:r>
      <w:r>
        <w:rPr>
          <w:rFonts w:hint="eastAsia"/>
        </w:rPr>
        <w:t>её</w:t>
      </w:r>
      <w:r>
        <w:t xml:space="preserve"> </w:t>
      </w:r>
      <w:r>
        <w:rPr>
          <w:rFonts w:hint="eastAsia"/>
        </w:rPr>
        <w:t>выходного</w:t>
      </w:r>
      <w:r>
        <w:t xml:space="preserve"> </w:t>
      </w:r>
      <w:r>
        <w:rPr>
          <w:rFonts w:hint="eastAsia"/>
        </w:rPr>
        <w:t>сигнала</w:t>
      </w:r>
    </w:p>
    <w:p w14:paraId="5C1D1C4B" w14:textId="77777777" w:rsidR="00012114" w:rsidRDefault="00012114" w:rsidP="00012114"/>
    <w:p w14:paraId="63D3548B" w14:textId="77777777" w:rsidR="00012114" w:rsidRDefault="00012114" w:rsidP="00012114">
      <w:r>
        <w:t xml:space="preserve">4.3.3 </w:t>
      </w:r>
      <w:r>
        <w:rPr>
          <w:rFonts w:hint="eastAsia"/>
        </w:rPr>
        <w:t>Исследование</w:t>
      </w:r>
      <w:r>
        <w:t xml:space="preserve"> </w:t>
      </w:r>
      <w:r>
        <w:rPr>
          <w:rFonts w:hint="eastAsia"/>
        </w:rPr>
        <w:t>работы</w:t>
      </w:r>
      <w:r>
        <w:t xml:space="preserve"> </w:t>
      </w:r>
      <w:r>
        <w:rPr>
          <w:rFonts w:hint="eastAsia"/>
        </w:rPr>
        <w:t>предложенной</w:t>
      </w:r>
      <w:r>
        <w:t xml:space="preserve"> </w:t>
      </w:r>
      <w:r>
        <w:rPr>
          <w:rFonts w:hint="eastAsia"/>
        </w:rPr>
        <w:t>оптической</w:t>
      </w:r>
      <w:r>
        <w:t xml:space="preserve"> </w:t>
      </w:r>
      <w:r>
        <w:rPr>
          <w:rFonts w:hint="eastAsia"/>
        </w:rPr>
        <w:t>схемы</w:t>
      </w:r>
      <w:r>
        <w:t xml:space="preserve"> </w:t>
      </w:r>
      <w:r>
        <w:rPr>
          <w:rFonts w:hint="eastAsia"/>
        </w:rPr>
        <w:t>компенсации</w:t>
      </w:r>
      <w:r>
        <w:t xml:space="preserve"> </w:t>
      </w:r>
      <w:r>
        <w:rPr>
          <w:rFonts w:hint="eastAsia"/>
        </w:rPr>
        <w:t>внешних</w:t>
      </w:r>
      <w:r>
        <w:t xml:space="preserve"> </w:t>
      </w:r>
      <w:r>
        <w:rPr>
          <w:rFonts w:hint="eastAsia"/>
        </w:rPr>
        <w:t>воздействий</w:t>
      </w:r>
      <w:r>
        <w:t xml:space="preserve"> </w:t>
      </w:r>
      <w:r>
        <w:rPr>
          <w:rFonts w:hint="eastAsia"/>
        </w:rPr>
        <w:t>при</w:t>
      </w:r>
      <w:r>
        <w:t xml:space="preserve"> </w:t>
      </w:r>
      <w:r>
        <w:rPr>
          <w:rFonts w:hint="eastAsia"/>
        </w:rPr>
        <w:t>работе</w:t>
      </w:r>
      <w:r>
        <w:t xml:space="preserve"> </w:t>
      </w:r>
      <w:r>
        <w:rPr>
          <w:rFonts w:hint="eastAsia"/>
        </w:rPr>
        <w:t>в</w:t>
      </w:r>
      <w:r>
        <w:t xml:space="preserve"> </w:t>
      </w:r>
      <w:r>
        <w:rPr>
          <w:rFonts w:hint="eastAsia"/>
        </w:rPr>
        <w:t>реальных</w:t>
      </w:r>
      <w:r>
        <w:t xml:space="preserve"> </w:t>
      </w:r>
      <w:r>
        <w:rPr>
          <w:rFonts w:hint="eastAsia"/>
        </w:rPr>
        <w:t>условиях</w:t>
      </w:r>
    </w:p>
    <w:p w14:paraId="3D5F3688" w14:textId="77777777" w:rsidR="00012114" w:rsidRDefault="00012114" w:rsidP="00012114"/>
    <w:p w14:paraId="08BBD7AD" w14:textId="77777777" w:rsidR="00012114" w:rsidRDefault="00012114" w:rsidP="00012114">
      <w:r>
        <w:rPr>
          <w:rFonts w:hint="eastAsia"/>
        </w:rPr>
        <w:lastRenderedPageBreak/>
        <w:t>ВЫВОДЫ</w:t>
      </w:r>
      <w:r>
        <w:t xml:space="preserve"> </w:t>
      </w:r>
      <w:r>
        <w:rPr>
          <w:rFonts w:hint="eastAsia"/>
        </w:rPr>
        <w:t>ПО</w:t>
      </w:r>
      <w:r>
        <w:t xml:space="preserve"> </w:t>
      </w:r>
      <w:r>
        <w:rPr>
          <w:rFonts w:hint="eastAsia"/>
        </w:rPr>
        <w:t>ГЛАВЕ</w:t>
      </w:r>
    </w:p>
    <w:p w14:paraId="294DBA47" w14:textId="77777777" w:rsidR="00012114" w:rsidRDefault="00012114" w:rsidP="00012114"/>
    <w:p w14:paraId="25EFF2A3" w14:textId="77777777" w:rsidR="00012114" w:rsidRDefault="00012114" w:rsidP="00012114">
      <w:r>
        <w:rPr>
          <w:rFonts w:hint="eastAsia"/>
        </w:rPr>
        <w:t>ЗАКЛЮЧЕНИЕ</w:t>
      </w:r>
    </w:p>
    <w:p w14:paraId="013C1D94" w14:textId="77777777" w:rsidR="00012114" w:rsidRDefault="00012114" w:rsidP="00012114"/>
    <w:p w14:paraId="7A475961" w14:textId="77777777" w:rsidR="00012114" w:rsidRDefault="00012114" w:rsidP="00012114">
      <w:r>
        <w:rPr>
          <w:rFonts w:hint="eastAsia"/>
        </w:rPr>
        <w:t>ОСНОВНЫЕ</w:t>
      </w:r>
      <w:r>
        <w:t xml:space="preserve"> </w:t>
      </w:r>
      <w:r>
        <w:rPr>
          <w:rFonts w:hint="eastAsia"/>
        </w:rPr>
        <w:t>РЕЗУЛЬТАТЫ</w:t>
      </w:r>
      <w:r>
        <w:t xml:space="preserve"> </w:t>
      </w:r>
      <w:r>
        <w:rPr>
          <w:rFonts w:hint="eastAsia"/>
        </w:rPr>
        <w:t>И</w:t>
      </w:r>
      <w:r>
        <w:t xml:space="preserve"> </w:t>
      </w:r>
      <w:r>
        <w:rPr>
          <w:rFonts w:hint="eastAsia"/>
        </w:rPr>
        <w:t>ВЫВОДЫ</w:t>
      </w:r>
    </w:p>
    <w:p w14:paraId="1E3CDB4C" w14:textId="77777777" w:rsidR="00012114" w:rsidRDefault="00012114" w:rsidP="00012114"/>
    <w:p w14:paraId="1FB5B7C5" w14:textId="77777777" w:rsidR="00012114" w:rsidRDefault="00012114" w:rsidP="00012114">
      <w:r>
        <w:rPr>
          <w:rFonts w:hint="eastAsia"/>
        </w:rPr>
        <w:t>СПИСОК</w:t>
      </w:r>
      <w:r>
        <w:t xml:space="preserve"> </w:t>
      </w:r>
      <w:r>
        <w:rPr>
          <w:rFonts w:hint="eastAsia"/>
        </w:rPr>
        <w:t>ЛИТЕРАТУРЫ</w:t>
      </w:r>
      <w:r>
        <w:t xml:space="preserve"> (References)</w:t>
      </w:r>
    </w:p>
    <w:p w14:paraId="1957CD25" w14:textId="77777777" w:rsidR="00012114" w:rsidRDefault="00012114" w:rsidP="00012114"/>
    <w:p w14:paraId="5865D058" w14:textId="77777777" w:rsidR="00012114" w:rsidRDefault="00012114" w:rsidP="00012114">
      <w:r>
        <w:rPr>
          <w:rFonts w:hint="eastAsia"/>
        </w:rPr>
        <w:t>СПИСОК</w:t>
      </w:r>
      <w:r>
        <w:t xml:space="preserve"> </w:t>
      </w:r>
      <w:r>
        <w:rPr>
          <w:rFonts w:hint="eastAsia"/>
        </w:rPr>
        <w:t>ИСПОЛЬЗУЕМЫХ</w:t>
      </w:r>
      <w:r>
        <w:t xml:space="preserve"> </w:t>
      </w:r>
      <w:r>
        <w:rPr>
          <w:rFonts w:hint="eastAsia"/>
        </w:rPr>
        <w:t>СОКРАЩЕНИЙ</w:t>
      </w:r>
      <w:r>
        <w:t xml:space="preserve"> (Acronyms and Abbreviations)</w:t>
      </w:r>
    </w:p>
    <w:p w14:paraId="54F699E2" w14:textId="77777777" w:rsidR="00012114" w:rsidRDefault="00012114" w:rsidP="00012114"/>
    <w:p w14:paraId="137A4BBF" w14:textId="77777777" w:rsidR="00012114" w:rsidRDefault="00012114" w:rsidP="00012114">
      <w:r>
        <w:rPr>
          <w:rFonts w:hint="eastAsia"/>
        </w:rPr>
        <w:t>ПРИЛОЖЕНИЕ</w:t>
      </w:r>
      <w:r>
        <w:t xml:space="preserve"> </w:t>
      </w:r>
      <w:r>
        <w:rPr>
          <w:rFonts w:hint="eastAsia"/>
        </w:rPr>
        <w:t>А</w:t>
      </w:r>
      <w:r>
        <w:t xml:space="preserve">. </w:t>
      </w:r>
      <w:r>
        <w:rPr>
          <w:rFonts w:hint="eastAsia"/>
        </w:rPr>
        <w:t>СПИСОК</w:t>
      </w:r>
      <w:r>
        <w:t xml:space="preserve"> </w:t>
      </w:r>
      <w:r>
        <w:rPr>
          <w:rFonts w:hint="eastAsia"/>
        </w:rPr>
        <w:t>ПУБЛИКАЦИЙ</w:t>
      </w:r>
      <w:r>
        <w:t xml:space="preserve"> </w:t>
      </w:r>
      <w:r>
        <w:rPr>
          <w:rFonts w:hint="eastAsia"/>
        </w:rPr>
        <w:t>АВТОРА</w:t>
      </w:r>
      <w:r>
        <w:t xml:space="preserve"> (List of publications)</w:t>
      </w:r>
    </w:p>
    <w:p w14:paraId="55B88D4A" w14:textId="77777777" w:rsidR="00012114" w:rsidRDefault="00012114" w:rsidP="00012114"/>
    <w:p w14:paraId="241144D9" w14:textId="77777777" w:rsidR="00012114" w:rsidRDefault="00012114" w:rsidP="00012114">
      <w:r>
        <w:rPr>
          <w:rFonts w:hint="eastAsia"/>
        </w:rPr>
        <w:t>ПРИЛОЖЕНИЕ</w:t>
      </w:r>
      <w:r>
        <w:t xml:space="preserve"> </w:t>
      </w:r>
      <w:r>
        <w:rPr>
          <w:rFonts w:hint="eastAsia"/>
        </w:rPr>
        <w:t>Б</w:t>
      </w:r>
      <w:r>
        <w:t xml:space="preserve">. </w:t>
      </w:r>
      <w:r>
        <w:rPr>
          <w:rFonts w:hint="eastAsia"/>
        </w:rPr>
        <w:t>Внедрение</w:t>
      </w:r>
      <w:r>
        <w:t xml:space="preserve"> </w:t>
      </w:r>
      <w:r>
        <w:rPr>
          <w:rFonts w:hint="eastAsia"/>
        </w:rPr>
        <w:t>и</w:t>
      </w:r>
      <w:r>
        <w:t xml:space="preserve"> </w:t>
      </w:r>
      <w:r>
        <w:rPr>
          <w:rFonts w:hint="eastAsia"/>
        </w:rPr>
        <w:t>апробация</w:t>
      </w:r>
      <w:r>
        <w:t xml:space="preserve"> </w:t>
      </w:r>
      <w:r>
        <w:rPr>
          <w:rFonts w:hint="eastAsia"/>
        </w:rPr>
        <w:t>результатов</w:t>
      </w:r>
      <w:r>
        <w:t xml:space="preserve"> </w:t>
      </w:r>
      <w:r>
        <w:rPr>
          <w:rFonts w:hint="eastAsia"/>
        </w:rPr>
        <w:t>работы</w:t>
      </w:r>
      <w:r>
        <w:t xml:space="preserve"> (Implementation and approbation of results)</w:t>
      </w:r>
    </w:p>
    <w:p w14:paraId="458B0110" w14:textId="77777777" w:rsidR="00012114" w:rsidRDefault="00012114" w:rsidP="00012114"/>
    <w:p w14:paraId="59D69F34" w14:textId="00B4A08D" w:rsidR="00012114" w:rsidRPr="00012114" w:rsidRDefault="00012114" w:rsidP="00012114">
      <w:r>
        <w:rPr>
          <w:rFonts w:hint="eastAsia"/>
        </w:rPr>
        <w:t>ПРИЛОЖЕНИЕ</w:t>
      </w:r>
      <w:r>
        <w:t xml:space="preserve"> </w:t>
      </w:r>
      <w:r>
        <w:rPr>
          <w:rFonts w:hint="eastAsia"/>
        </w:rPr>
        <w:t>В</w:t>
      </w:r>
      <w:r>
        <w:t xml:space="preserve">. </w:t>
      </w:r>
      <w:r>
        <w:rPr>
          <w:rFonts w:hint="eastAsia"/>
        </w:rPr>
        <w:t>Основные</w:t>
      </w:r>
      <w:r>
        <w:t xml:space="preserve"> </w:t>
      </w:r>
      <w:r>
        <w:rPr>
          <w:rFonts w:hint="eastAsia"/>
        </w:rPr>
        <w:t>публикации</w:t>
      </w:r>
      <w:r>
        <w:t xml:space="preserve"> (Main publications)</w:t>
      </w:r>
    </w:p>
    <w:sectPr w:rsidR="00012114" w:rsidRPr="00012114" w:rsidSect="00C234C3">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9468" w14:textId="77777777" w:rsidR="00C234C3" w:rsidRDefault="00C234C3">
      <w:pPr>
        <w:spacing w:after="0" w:line="240" w:lineRule="auto"/>
      </w:pPr>
      <w:r>
        <w:separator/>
      </w:r>
    </w:p>
  </w:endnote>
  <w:endnote w:type="continuationSeparator" w:id="0">
    <w:p w14:paraId="333135B1" w14:textId="77777777" w:rsidR="00C234C3" w:rsidRDefault="00C2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03EB" w14:textId="77777777" w:rsidR="00C234C3" w:rsidRDefault="00C234C3"/>
    <w:p w14:paraId="4BA91EFE" w14:textId="77777777" w:rsidR="00C234C3" w:rsidRDefault="00C234C3"/>
    <w:p w14:paraId="3216E133" w14:textId="77777777" w:rsidR="00C234C3" w:rsidRDefault="00C234C3"/>
    <w:p w14:paraId="32CA1CB9" w14:textId="77777777" w:rsidR="00C234C3" w:rsidRDefault="00C234C3"/>
    <w:p w14:paraId="0EBCABB8" w14:textId="77777777" w:rsidR="00C234C3" w:rsidRDefault="00C234C3"/>
    <w:p w14:paraId="77146265" w14:textId="77777777" w:rsidR="00C234C3" w:rsidRDefault="00C234C3"/>
    <w:p w14:paraId="640FB181" w14:textId="77777777" w:rsidR="00C234C3" w:rsidRDefault="00C234C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7C32BBE" wp14:editId="4572002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5070" w14:textId="77777777" w:rsidR="00C234C3" w:rsidRDefault="00C234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32BB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44B5070" w14:textId="77777777" w:rsidR="00C234C3" w:rsidRDefault="00C234C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9198298" w14:textId="77777777" w:rsidR="00C234C3" w:rsidRDefault="00C234C3"/>
    <w:p w14:paraId="72B3EE29" w14:textId="77777777" w:rsidR="00C234C3" w:rsidRDefault="00C234C3"/>
    <w:p w14:paraId="7BC49F24" w14:textId="77777777" w:rsidR="00C234C3" w:rsidRDefault="00C234C3">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17D8442" wp14:editId="07479D8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C658" w14:textId="77777777" w:rsidR="00C234C3" w:rsidRDefault="00C234C3"/>
                          <w:p w14:paraId="3DA716FA" w14:textId="77777777" w:rsidR="00C234C3" w:rsidRDefault="00C234C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7D844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855C658" w14:textId="77777777" w:rsidR="00C234C3" w:rsidRDefault="00C234C3"/>
                    <w:p w14:paraId="3DA716FA" w14:textId="77777777" w:rsidR="00C234C3" w:rsidRDefault="00C234C3">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11A18D8" w14:textId="77777777" w:rsidR="00C234C3" w:rsidRDefault="00C234C3"/>
    <w:p w14:paraId="2137FE8C" w14:textId="77777777" w:rsidR="00C234C3" w:rsidRDefault="00C234C3">
      <w:pPr>
        <w:rPr>
          <w:sz w:val="2"/>
          <w:szCs w:val="2"/>
        </w:rPr>
      </w:pPr>
    </w:p>
    <w:p w14:paraId="7C2CFFCC" w14:textId="77777777" w:rsidR="00C234C3" w:rsidRDefault="00C234C3"/>
    <w:p w14:paraId="655E2520" w14:textId="77777777" w:rsidR="00C234C3" w:rsidRDefault="00C234C3">
      <w:pPr>
        <w:spacing w:after="0" w:line="240" w:lineRule="auto"/>
      </w:pPr>
    </w:p>
  </w:footnote>
  <w:footnote w:type="continuationSeparator" w:id="0">
    <w:p w14:paraId="7ECB5E99" w14:textId="77777777" w:rsidR="00C234C3" w:rsidRDefault="00C23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4C3"/>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31053</TotalTime>
  <Pages>4</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2560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4049</cp:revision>
  <cp:lastPrinted>2009-02-06T05:36:00Z</cp:lastPrinted>
  <dcterms:created xsi:type="dcterms:W3CDTF">2024-01-07T13:43:00Z</dcterms:created>
  <dcterms:modified xsi:type="dcterms:W3CDTF">2024-02-28T16:39:00Z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