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 xml:space="preserve">Ревуцька Любов Олександрівна, </w:t>
      </w:r>
      <w:r>
        <w:rPr>
          <w:rFonts w:ascii="CIDFont+F3" w:hAnsi="CIDFont+F3" w:cs="CIDFont+F3"/>
          <w:kern w:val="0"/>
          <w:sz w:val="28"/>
          <w:szCs w:val="28"/>
          <w:lang w:eastAsia="ru-RU"/>
        </w:rPr>
        <w:t>аспірантка Національного</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технічного університету України «Київський політехнічний інститут імені</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Ігоря Сікорського», тема дисертації: «Вплив складу та легування на</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ближній порядок халькогенідних стекол та формування поверхневих</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рельєфів на тонких плівках і нанокомпозитах на їх основі» (105</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Прикладна фізика та наноматеріали). Спеціалізована вчена рада</w:t>
      </w:r>
    </w:p>
    <w:p w:rsidR="005A79F7" w:rsidRDefault="005A79F7" w:rsidP="005A79F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ДФ26.002.008 в Національному технічному університеті України</w:t>
      </w:r>
    </w:p>
    <w:p w:rsidR="00D66F00" w:rsidRPr="005A79F7" w:rsidRDefault="005A79F7" w:rsidP="005A79F7">
      <w:r>
        <w:rPr>
          <w:rFonts w:ascii="CIDFont+F3" w:hAnsi="CIDFont+F3" w:cs="CIDFont+F3"/>
          <w:kern w:val="0"/>
          <w:sz w:val="28"/>
          <w:szCs w:val="28"/>
          <w:lang w:eastAsia="ru-RU"/>
        </w:rPr>
        <w:t>«Київський політехнічний інститут імені Ігоря Сікорського»</w:t>
      </w:r>
    </w:p>
    <w:sectPr w:rsidR="00D66F00" w:rsidRPr="005A79F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00" w:rsidRDefault="00D66F00">
      <w:pPr>
        <w:spacing w:after="0" w:line="240" w:lineRule="auto"/>
      </w:pPr>
      <w:r>
        <w:separator/>
      </w:r>
    </w:p>
  </w:endnote>
  <w:endnote w:type="continuationSeparator" w:id="0">
    <w:p w:rsidR="00D66F00" w:rsidRDefault="00D6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66F00" w:rsidRDefault="00D66F0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Default="00D66F0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66F00" w:rsidRDefault="00D66F00">
                <w:pPr>
                  <w:spacing w:line="240" w:lineRule="auto"/>
                </w:pPr>
                <w:fldSimple w:instr=" PAGE \* MERGEFORMAT ">
                  <w:r w:rsidR="005A79F7" w:rsidRPr="005A79F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00" w:rsidRDefault="00D66F00"/>
    <w:p w:rsidR="00D66F00" w:rsidRDefault="00D66F00"/>
    <w:p w:rsidR="00D66F00" w:rsidRDefault="00D66F00"/>
    <w:p w:rsidR="00D66F00" w:rsidRDefault="00D66F00"/>
    <w:p w:rsidR="00D66F00" w:rsidRDefault="00D66F00"/>
    <w:p w:rsidR="00D66F00" w:rsidRDefault="00D66F00"/>
    <w:p w:rsidR="00D66F00" w:rsidRDefault="00D66F0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66F00" w:rsidRDefault="00D66F00">
                  <w:pPr>
                    <w:spacing w:line="240" w:lineRule="auto"/>
                  </w:pPr>
                  <w:fldSimple w:instr=" PAGE \* MERGEFORMAT ">
                    <w:r w:rsidRPr="0059001B">
                      <w:rPr>
                        <w:rStyle w:val="afffff9"/>
                        <w:b w:val="0"/>
                        <w:bCs w:val="0"/>
                        <w:noProof/>
                      </w:rPr>
                      <w:t>7</w:t>
                    </w:r>
                  </w:fldSimple>
                </w:p>
              </w:txbxContent>
            </v:textbox>
            <w10:wrap anchorx="page" anchory="page"/>
          </v:shape>
        </w:pict>
      </w:r>
    </w:p>
    <w:p w:rsidR="00D66F00" w:rsidRDefault="00D66F00"/>
    <w:p w:rsidR="00D66F00" w:rsidRDefault="00D66F00"/>
    <w:p w:rsidR="00D66F00" w:rsidRDefault="00D66F0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66F00" w:rsidRDefault="00D66F00"/>
                <w:p w:rsidR="00D66F00" w:rsidRDefault="00D66F00">
                  <w:pPr>
                    <w:pStyle w:val="1ffffff7"/>
                    <w:spacing w:line="240" w:lineRule="auto"/>
                  </w:pPr>
                  <w:fldSimple w:instr=" PAGE \* MERGEFORMAT ">
                    <w:r w:rsidRPr="0059001B">
                      <w:rPr>
                        <w:rStyle w:val="3b"/>
                        <w:noProof/>
                      </w:rPr>
                      <w:t>7</w:t>
                    </w:r>
                  </w:fldSimple>
                </w:p>
              </w:txbxContent>
            </v:textbox>
            <w10:wrap anchorx="page" anchory="page"/>
          </v:shape>
        </w:pict>
      </w:r>
    </w:p>
    <w:p w:rsidR="00D66F00" w:rsidRDefault="00D66F00"/>
    <w:p w:rsidR="00D66F00" w:rsidRDefault="00D66F00">
      <w:pPr>
        <w:rPr>
          <w:sz w:val="2"/>
          <w:szCs w:val="2"/>
        </w:rPr>
      </w:pPr>
    </w:p>
    <w:p w:rsidR="00D66F00" w:rsidRDefault="00D66F00"/>
    <w:p w:rsidR="00D66F00" w:rsidRDefault="00D66F00">
      <w:pPr>
        <w:spacing w:after="0" w:line="240" w:lineRule="auto"/>
      </w:pPr>
    </w:p>
  </w:footnote>
  <w:footnote w:type="continuationSeparator" w:id="0">
    <w:p w:rsidR="00D66F00" w:rsidRDefault="00D6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00" w:rsidRPr="005856C0" w:rsidRDefault="00D66F0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286C-0401-45FE-9246-A4AC0D9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cp:revision>
  <cp:lastPrinted>2009-02-06T05:36:00Z</cp:lastPrinted>
  <dcterms:created xsi:type="dcterms:W3CDTF">2021-12-23T09:52:00Z</dcterms:created>
  <dcterms:modified xsi:type="dcterms:W3CDTF">2021-12-25T20:28:00Z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