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0080" w14:textId="73C9461B" w:rsidR="008F601D" w:rsidRDefault="0097238E" w:rsidP="0097238E">
      <w:r w:rsidRPr="0097238E">
        <w:rPr>
          <w:rFonts w:hint="eastAsia"/>
        </w:rPr>
        <w:t>Диков</w:t>
      </w:r>
      <w:r w:rsidRPr="0097238E">
        <w:t xml:space="preserve"> </w:t>
      </w:r>
      <w:r w:rsidRPr="0097238E">
        <w:rPr>
          <w:rFonts w:hint="eastAsia"/>
        </w:rPr>
        <w:t>Алексей</w:t>
      </w:r>
      <w:r w:rsidRPr="0097238E">
        <w:t xml:space="preserve"> </w:t>
      </w:r>
      <w:r w:rsidRPr="0097238E">
        <w:rPr>
          <w:rFonts w:hint="eastAsia"/>
        </w:rPr>
        <w:t>Сергеевич</w:t>
      </w:r>
      <w:r>
        <w:rPr>
          <w:rFonts w:hint="cs"/>
        </w:rPr>
        <w:t xml:space="preserve"> </w:t>
      </w:r>
      <w:r w:rsidRPr="0097238E">
        <w:rPr>
          <w:rFonts w:hint="eastAsia"/>
        </w:rPr>
        <w:t>Термическая</w:t>
      </w:r>
      <w:r w:rsidRPr="0097238E">
        <w:t xml:space="preserve"> </w:t>
      </w:r>
      <w:r w:rsidRPr="0097238E">
        <w:rPr>
          <w:rFonts w:hint="eastAsia"/>
        </w:rPr>
        <w:t>и</w:t>
      </w:r>
      <w:r w:rsidRPr="0097238E">
        <w:t xml:space="preserve"> </w:t>
      </w:r>
      <w:r w:rsidRPr="0097238E">
        <w:rPr>
          <w:rFonts w:hint="eastAsia"/>
        </w:rPr>
        <w:t>радиационная</w:t>
      </w:r>
      <w:r w:rsidRPr="0097238E">
        <w:t xml:space="preserve"> </w:t>
      </w:r>
      <w:r w:rsidRPr="0097238E">
        <w:rPr>
          <w:rFonts w:hint="eastAsia"/>
        </w:rPr>
        <w:t>ползучесть</w:t>
      </w:r>
      <w:r w:rsidRPr="0097238E">
        <w:t xml:space="preserve"> </w:t>
      </w:r>
      <w:r w:rsidRPr="0097238E">
        <w:rPr>
          <w:rFonts w:hint="eastAsia"/>
        </w:rPr>
        <w:t>аустенитных</w:t>
      </w:r>
      <w:r w:rsidRPr="0097238E">
        <w:t xml:space="preserve"> </w:t>
      </w:r>
      <w:r w:rsidRPr="0097238E">
        <w:rPr>
          <w:rFonts w:hint="eastAsia"/>
        </w:rPr>
        <w:t>и</w:t>
      </w:r>
      <w:r w:rsidRPr="0097238E">
        <w:t xml:space="preserve"> </w:t>
      </w:r>
      <w:r w:rsidRPr="0097238E">
        <w:rPr>
          <w:rFonts w:hint="eastAsia"/>
        </w:rPr>
        <w:t>ферритно</w:t>
      </w:r>
      <w:r w:rsidRPr="0097238E">
        <w:t>-</w:t>
      </w:r>
      <w:r w:rsidRPr="0097238E">
        <w:rPr>
          <w:rFonts w:hint="eastAsia"/>
        </w:rPr>
        <w:t>мартенситных</w:t>
      </w:r>
      <w:r w:rsidRPr="0097238E">
        <w:t xml:space="preserve"> </w:t>
      </w:r>
      <w:r w:rsidRPr="0097238E">
        <w:rPr>
          <w:rFonts w:hint="eastAsia"/>
        </w:rPr>
        <w:t>сталей</w:t>
      </w:r>
      <w:r w:rsidRPr="0097238E">
        <w:t xml:space="preserve"> </w:t>
      </w:r>
      <w:r w:rsidRPr="0097238E">
        <w:rPr>
          <w:rFonts w:hint="eastAsia"/>
        </w:rPr>
        <w:t>применительно</w:t>
      </w:r>
      <w:r w:rsidRPr="0097238E">
        <w:t xml:space="preserve"> </w:t>
      </w:r>
      <w:r w:rsidRPr="0097238E">
        <w:rPr>
          <w:rFonts w:hint="eastAsia"/>
        </w:rPr>
        <w:t>к</w:t>
      </w:r>
      <w:r w:rsidRPr="0097238E">
        <w:t xml:space="preserve"> </w:t>
      </w:r>
      <w:r w:rsidRPr="0097238E">
        <w:rPr>
          <w:rFonts w:hint="eastAsia"/>
        </w:rPr>
        <w:t>длительному</w:t>
      </w:r>
      <w:r w:rsidRPr="0097238E">
        <w:t xml:space="preserve"> </w:t>
      </w:r>
      <w:r w:rsidRPr="0097238E">
        <w:rPr>
          <w:rFonts w:hint="eastAsia"/>
        </w:rPr>
        <w:t>хранению</w:t>
      </w:r>
      <w:r w:rsidRPr="0097238E">
        <w:t xml:space="preserve"> </w:t>
      </w:r>
      <w:r w:rsidRPr="0097238E">
        <w:rPr>
          <w:rFonts w:hint="eastAsia"/>
        </w:rPr>
        <w:t>отработавшего</w:t>
      </w:r>
      <w:r w:rsidRPr="0097238E">
        <w:t xml:space="preserve"> </w:t>
      </w:r>
      <w:r w:rsidRPr="0097238E">
        <w:rPr>
          <w:rFonts w:hint="eastAsia"/>
        </w:rPr>
        <w:t>ядерного</w:t>
      </w:r>
      <w:r w:rsidRPr="0097238E">
        <w:t xml:space="preserve"> </w:t>
      </w:r>
      <w:r w:rsidRPr="0097238E">
        <w:rPr>
          <w:rFonts w:hint="eastAsia"/>
        </w:rPr>
        <w:t>топлива</w:t>
      </w:r>
    </w:p>
    <w:p w14:paraId="631AA02C" w14:textId="77777777" w:rsidR="0097238E" w:rsidRDefault="0097238E" w:rsidP="0097238E">
      <w:r>
        <w:rPr>
          <w:rFonts w:hint="eastAsia"/>
        </w:rPr>
        <w:t>ОГЛАВЛЕНИЕ</w:t>
      </w:r>
      <w:r>
        <w:t xml:space="preserve"> </w:t>
      </w:r>
      <w:r>
        <w:rPr>
          <w:rFonts w:hint="eastAsia"/>
        </w:rPr>
        <w:t>ДИССЕРТАЦИИ</w:t>
      </w:r>
    </w:p>
    <w:p w14:paraId="0F7F9E7D" w14:textId="77777777" w:rsidR="0097238E" w:rsidRDefault="0097238E" w:rsidP="0097238E">
      <w:r>
        <w:rPr>
          <w:rFonts w:hint="eastAsia"/>
        </w:rPr>
        <w:t>кандидат</w:t>
      </w:r>
      <w:r>
        <w:t xml:space="preserve"> </w:t>
      </w:r>
      <w:r>
        <w:rPr>
          <w:rFonts w:hint="eastAsia"/>
        </w:rPr>
        <w:t>наук</w:t>
      </w:r>
      <w:r>
        <w:t xml:space="preserve"> </w:t>
      </w:r>
      <w:r>
        <w:rPr>
          <w:rFonts w:hint="eastAsia"/>
        </w:rPr>
        <w:t>Диков</w:t>
      </w:r>
      <w:r>
        <w:t xml:space="preserve"> </w:t>
      </w:r>
      <w:r>
        <w:rPr>
          <w:rFonts w:hint="eastAsia"/>
        </w:rPr>
        <w:t>Алексей</w:t>
      </w:r>
      <w:r>
        <w:t xml:space="preserve"> </w:t>
      </w:r>
      <w:r>
        <w:rPr>
          <w:rFonts w:hint="eastAsia"/>
        </w:rPr>
        <w:t>Сергеевич</w:t>
      </w:r>
    </w:p>
    <w:p w14:paraId="2DEFE778" w14:textId="77777777" w:rsidR="0097238E" w:rsidRDefault="0097238E" w:rsidP="0097238E">
      <w:r>
        <w:rPr>
          <w:rFonts w:hint="eastAsia"/>
        </w:rPr>
        <w:t>ВВЕДЕНИЕ</w:t>
      </w:r>
    </w:p>
    <w:p w14:paraId="678FBA10" w14:textId="77777777" w:rsidR="0097238E" w:rsidRDefault="0097238E" w:rsidP="0097238E"/>
    <w:p w14:paraId="0FE1DEFE" w14:textId="77777777" w:rsidR="0097238E" w:rsidRDefault="0097238E" w:rsidP="0097238E">
      <w:r>
        <w:t xml:space="preserve">1. </w:t>
      </w:r>
      <w:r>
        <w:rPr>
          <w:rFonts w:hint="eastAsia"/>
        </w:rPr>
        <w:t>ОСНОВНЫЕ</w:t>
      </w:r>
      <w:r>
        <w:t xml:space="preserve"> </w:t>
      </w:r>
      <w:r>
        <w:rPr>
          <w:rFonts w:hint="eastAsia"/>
        </w:rPr>
        <w:t>ФИЗИКО</w:t>
      </w:r>
      <w:r>
        <w:t>-</w:t>
      </w:r>
      <w:r>
        <w:rPr>
          <w:rFonts w:hint="eastAsia"/>
        </w:rPr>
        <w:t>МЕХАНИЧЕСКИЕ</w:t>
      </w:r>
      <w:r>
        <w:t xml:space="preserve"> </w:t>
      </w:r>
      <w:r>
        <w:rPr>
          <w:rFonts w:hint="eastAsia"/>
        </w:rPr>
        <w:t>ФАКТОРЫ</w:t>
      </w:r>
      <w:r>
        <w:t xml:space="preserve">, </w:t>
      </w:r>
      <w:r>
        <w:rPr>
          <w:rFonts w:hint="eastAsia"/>
        </w:rPr>
        <w:t>ДЕЙСТВУЮЩИЕ</w:t>
      </w:r>
      <w:r>
        <w:t xml:space="preserve"> </w:t>
      </w:r>
      <w:r>
        <w:rPr>
          <w:rFonts w:hint="eastAsia"/>
        </w:rPr>
        <w:t>НА</w:t>
      </w:r>
      <w:r>
        <w:t xml:space="preserve"> </w:t>
      </w:r>
      <w:r>
        <w:rPr>
          <w:rFonts w:hint="eastAsia"/>
        </w:rPr>
        <w:t>МАТЕРИАЛ</w:t>
      </w:r>
      <w:r>
        <w:t xml:space="preserve"> </w:t>
      </w:r>
      <w:r>
        <w:rPr>
          <w:rFonts w:hint="eastAsia"/>
        </w:rPr>
        <w:t>ОТВС</w:t>
      </w:r>
      <w:r>
        <w:t xml:space="preserve">. </w:t>
      </w:r>
      <w:r>
        <w:rPr>
          <w:rFonts w:hint="eastAsia"/>
        </w:rPr>
        <w:t>УСЛОВИЯ</w:t>
      </w:r>
      <w:r>
        <w:t xml:space="preserve"> </w:t>
      </w:r>
      <w:r>
        <w:rPr>
          <w:rFonts w:hint="eastAsia"/>
        </w:rPr>
        <w:t>ДЛИТЕЛЬНОГО</w:t>
      </w:r>
      <w:r>
        <w:t xml:space="preserve"> </w:t>
      </w:r>
      <w:r>
        <w:rPr>
          <w:rFonts w:hint="eastAsia"/>
        </w:rPr>
        <w:t>«</w:t>
      </w:r>
      <w:r>
        <w:rPr>
          <w:rFonts w:hint="eastAsia"/>
        </w:rPr>
        <w:t>СУХОГО</w:t>
      </w:r>
      <w:r>
        <w:rPr>
          <w:rFonts w:hint="eastAsia"/>
        </w:rPr>
        <w:t>»</w:t>
      </w:r>
      <w:r>
        <w:t xml:space="preserve"> </w:t>
      </w:r>
      <w:r>
        <w:rPr>
          <w:rFonts w:hint="eastAsia"/>
        </w:rPr>
        <w:t>ХРАНЕНИЯ</w:t>
      </w:r>
      <w:r>
        <w:t xml:space="preserve"> </w:t>
      </w:r>
      <w:r>
        <w:rPr>
          <w:rFonts w:hint="eastAsia"/>
        </w:rPr>
        <w:t>ОЯТ</w:t>
      </w:r>
    </w:p>
    <w:p w14:paraId="67346E51" w14:textId="77777777" w:rsidR="0097238E" w:rsidRDefault="0097238E" w:rsidP="0097238E"/>
    <w:p w14:paraId="61791488" w14:textId="77777777" w:rsidR="0097238E" w:rsidRDefault="0097238E" w:rsidP="0097238E">
      <w:r>
        <w:t xml:space="preserve">1.1. </w:t>
      </w:r>
      <w:r>
        <w:rPr>
          <w:rFonts w:hint="eastAsia"/>
        </w:rPr>
        <w:t>Условия</w:t>
      </w:r>
      <w:r>
        <w:t xml:space="preserve"> </w:t>
      </w:r>
      <w:r>
        <w:rPr>
          <w:rFonts w:hint="eastAsia"/>
        </w:rPr>
        <w:t>«</w:t>
      </w:r>
      <w:r>
        <w:rPr>
          <w:rFonts w:hint="eastAsia"/>
        </w:rPr>
        <w:t>сухого</w:t>
      </w:r>
      <w:r>
        <w:rPr>
          <w:rFonts w:hint="eastAsia"/>
        </w:rPr>
        <w:t>»</w:t>
      </w:r>
      <w:r>
        <w:t xml:space="preserve"> </w:t>
      </w:r>
      <w:r>
        <w:rPr>
          <w:rFonts w:hint="eastAsia"/>
        </w:rPr>
        <w:t>хранения</w:t>
      </w:r>
      <w:r>
        <w:t xml:space="preserve"> </w:t>
      </w:r>
      <w:r>
        <w:rPr>
          <w:rFonts w:hint="eastAsia"/>
        </w:rPr>
        <w:t>ОЯТ</w:t>
      </w:r>
      <w:r>
        <w:t xml:space="preserve">: </w:t>
      </w:r>
      <w:r>
        <w:rPr>
          <w:rFonts w:hint="eastAsia"/>
        </w:rPr>
        <w:t>температура</w:t>
      </w:r>
    </w:p>
    <w:p w14:paraId="7D158FF3" w14:textId="77777777" w:rsidR="0097238E" w:rsidRDefault="0097238E" w:rsidP="0097238E"/>
    <w:p w14:paraId="3F4068B8" w14:textId="77777777" w:rsidR="0097238E" w:rsidRDefault="0097238E" w:rsidP="0097238E">
      <w:r>
        <w:t xml:space="preserve">1.2. </w:t>
      </w:r>
      <w:r>
        <w:rPr>
          <w:rFonts w:hint="eastAsia"/>
        </w:rPr>
        <w:t>Условия</w:t>
      </w:r>
      <w:r>
        <w:t xml:space="preserve"> </w:t>
      </w:r>
      <w:r>
        <w:rPr>
          <w:rFonts w:hint="eastAsia"/>
        </w:rPr>
        <w:t>«</w:t>
      </w:r>
      <w:r>
        <w:rPr>
          <w:rFonts w:hint="eastAsia"/>
        </w:rPr>
        <w:t>сухого</w:t>
      </w:r>
      <w:r>
        <w:rPr>
          <w:rFonts w:hint="eastAsia"/>
        </w:rPr>
        <w:t>»</w:t>
      </w:r>
      <w:r>
        <w:t xml:space="preserve"> </w:t>
      </w:r>
      <w:r>
        <w:rPr>
          <w:rFonts w:hint="eastAsia"/>
        </w:rPr>
        <w:t>хранения</w:t>
      </w:r>
      <w:r>
        <w:t xml:space="preserve"> </w:t>
      </w:r>
      <w:r>
        <w:rPr>
          <w:rFonts w:hint="eastAsia"/>
        </w:rPr>
        <w:t>ОЯТ</w:t>
      </w:r>
      <w:r>
        <w:t xml:space="preserve">: </w:t>
      </w:r>
      <w:r>
        <w:rPr>
          <w:rFonts w:hint="eastAsia"/>
        </w:rPr>
        <w:t>действующие</w:t>
      </w:r>
      <w:r>
        <w:t xml:space="preserve"> </w:t>
      </w:r>
      <w:r>
        <w:rPr>
          <w:rFonts w:hint="eastAsia"/>
        </w:rPr>
        <w:t>напряжения</w:t>
      </w:r>
    </w:p>
    <w:p w14:paraId="24FE3609" w14:textId="77777777" w:rsidR="0097238E" w:rsidRDefault="0097238E" w:rsidP="0097238E"/>
    <w:p w14:paraId="476BACEB" w14:textId="77777777" w:rsidR="0097238E" w:rsidRDefault="0097238E" w:rsidP="0097238E">
      <w:r>
        <w:t xml:space="preserve">1.3. </w:t>
      </w:r>
      <w:r>
        <w:rPr>
          <w:rFonts w:hint="eastAsia"/>
        </w:rPr>
        <w:t>Условия</w:t>
      </w:r>
      <w:r>
        <w:t xml:space="preserve"> </w:t>
      </w:r>
      <w:r>
        <w:rPr>
          <w:rFonts w:hint="eastAsia"/>
        </w:rPr>
        <w:t>«</w:t>
      </w:r>
      <w:r>
        <w:rPr>
          <w:rFonts w:hint="eastAsia"/>
        </w:rPr>
        <w:t>сухого</w:t>
      </w:r>
      <w:r>
        <w:rPr>
          <w:rFonts w:hint="eastAsia"/>
        </w:rPr>
        <w:t>»</w:t>
      </w:r>
      <w:r>
        <w:t xml:space="preserve"> </w:t>
      </w:r>
      <w:r>
        <w:rPr>
          <w:rFonts w:hint="eastAsia"/>
        </w:rPr>
        <w:t>хранения</w:t>
      </w:r>
      <w:r>
        <w:t xml:space="preserve"> </w:t>
      </w:r>
      <w:r>
        <w:rPr>
          <w:rFonts w:hint="eastAsia"/>
        </w:rPr>
        <w:t>ОЯТ</w:t>
      </w:r>
      <w:r>
        <w:t xml:space="preserve">: </w:t>
      </w:r>
      <w:r>
        <w:rPr>
          <w:rFonts w:hint="eastAsia"/>
        </w:rPr>
        <w:t>внутритвэльное</w:t>
      </w:r>
      <w:r>
        <w:t xml:space="preserve"> </w:t>
      </w:r>
      <w:r>
        <w:rPr>
          <w:rFonts w:hint="eastAsia"/>
        </w:rPr>
        <w:t>давление</w:t>
      </w:r>
    </w:p>
    <w:p w14:paraId="08D58F50" w14:textId="77777777" w:rsidR="0097238E" w:rsidRDefault="0097238E" w:rsidP="0097238E"/>
    <w:p w14:paraId="03E79EAC" w14:textId="77777777" w:rsidR="0097238E" w:rsidRDefault="0097238E" w:rsidP="0097238E">
      <w:r>
        <w:t xml:space="preserve">1.4. </w:t>
      </w:r>
      <w:r>
        <w:rPr>
          <w:rFonts w:hint="eastAsia"/>
        </w:rPr>
        <w:t>Формоизменение</w:t>
      </w:r>
      <w:r>
        <w:t xml:space="preserve"> </w:t>
      </w:r>
      <w:r>
        <w:rPr>
          <w:rFonts w:hint="eastAsia"/>
        </w:rPr>
        <w:t>твэлов</w:t>
      </w:r>
      <w:r>
        <w:t xml:space="preserve"> </w:t>
      </w:r>
      <w:r>
        <w:rPr>
          <w:rFonts w:hint="eastAsia"/>
        </w:rPr>
        <w:t>и</w:t>
      </w:r>
      <w:r>
        <w:t xml:space="preserve"> </w:t>
      </w:r>
      <w:r>
        <w:rPr>
          <w:rFonts w:hint="eastAsia"/>
        </w:rPr>
        <w:t>ТВС</w:t>
      </w:r>
    </w:p>
    <w:p w14:paraId="67BEDF35" w14:textId="77777777" w:rsidR="0097238E" w:rsidRDefault="0097238E" w:rsidP="0097238E"/>
    <w:p w14:paraId="2085F356" w14:textId="77777777" w:rsidR="0097238E" w:rsidRDefault="0097238E" w:rsidP="0097238E">
      <w:r>
        <w:t xml:space="preserve">1.5. </w:t>
      </w:r>
      <w:r>
        <w:rPr>
          <w:rFonts w:hint="eastAsia"/>
        </w:rPr>
        <w:t>Повреждение</w:t>
      </w:r>
      <w:r>
        <w:t xml:space="preserve"> </w:t>
      </w:r>
      <w:r>
        <w:rPr>
          <w:rFonts w:hint="eastAsia"/>
        </w:rPr>
        <w:t>конструкционных</w:t>
      </w:r>
      <w:r>
        <w:t xml:space="preserve"> </w:t>
      </w:r>
      <w:r>
        <w:rPr>
          <w:rFonts w:hint="eastAsia"/>
        </w:rPr>
        <w:t>материалов</w:t>
      </w:r>
      <w:r>
        <w:t xml:space="preserve">: </w:t>
      </w:r>
      <w:r>
        <w:rPr>
          <w:rFonts w:hint="eastAsia"/>
        </w:rPr>
        <w:t>коррозия</w:t>
      </w:r>
    </w:p>
    <w:p w14:paraId="4DD4E01D" w14:textId="77777777" w:rsidR="0097238E" w:rsidRDefault="0097238E" w:rsidP="0097238E"/>
    <w:p w14:paraId="7AA6A960" w14:textId="77777777" w:rsidR="0097238E" w:rsidRDefault="0097238E" w:rsidP="0097238E">
      <w:r>
        <w:t xml:space="preserve">1.6. </w:t>
      </w:r>
      <w:r>
        <w:rPr>
          <w:rFonts w:hint="eastAsia"/>
        </w:rPr>
        <w:t>Повреждение</w:t>
      </w:r>
      <w:r>
        <w:t xml:space="preserve"> </w:t>
      </w:r>
      <w:r>
        <w:rPr>
          <w:rFonts w:hint="eastAsia"/>
        </w:rPr>
        <w:t>конструкционных</w:t>
      </w:r>
      <w:r>
        <w:t xml:space="preserve"> </w:t>
      </w:r>
      <w:r>
        <w:rPr>
          <w:rFonts w:hint="eastAsia"/>
        </w:rPr>
        <w:t>материалов</w:t>
      </w:r>
      <w:r>
        <w:t xml:space="preserve">: </w:t>
      </w:r>
      <w:r>
        <w:rPr>
          <w:rFonts w:hint="eastAsia"/>
        </w:rPr>
        <w:t>структурно</w:t>
      </w:r>
      <w:r>
        <w:t>-</w:t>
      </w:r>
      <w:r>
        <w:rPr>
          <w:rFonts w:hint="eastAsia"/>
        </w:rPr>
        <w:t>фазовое</w:t>
      </w:r>
      <w:r>
        <w:t xml:space="preserve"> </w:t>
      </w:r>
      <w:r>
        <w:rPr>
          <w:rFonts w:hint="eastAsia"/>
        </w:rPr>
        <w:t>состояние</w:t>
      </w:r>
    </w:p>
    <w:p w14:paraId="66BCB6D7" w14:textId="77777777" w:rsidR="0097238E" w:rsidRDefault="0097238E" w:rsidP="0097238E"/>
    <w:p w14:paraId="70BF56C1" w14:textId="77777777" w:rsidR="0097238E" w:rsidRDefault="0097238E" w:rsidP="0097238E">
      <w:r>
        <w:t xml:space="preserve">1.7. </w:t>
      </w:r>
      <w:r>
        <w:rPr>
          <w:rFonts w:hint="eastAsia"/>
        </w:rPr>
        <w:t>Выводы</w:t>
      </w:r>
      <w:r>
        <w:t xml:space="preserve"> </w:t>
      </w:r>
      <w:r>
        <w:rPr>
          <w:rFonts w:hint="eastAsia"/>
        </w:rPr>
        <w:t>по</w:t>
      </w:r>
      <w:r>
        <w:t xml:space="preserve"> </w:t>
      </w:r>
      <w:r>
        <w:rPr>
          <w:rFonts w:hint="eastAsia"/>
        </w:rPr>
        <w:t>разделу</w:t>
      </w:r>
    </w:p>
    <w:p w14:paraId="77702598" w14:textId="77777777" w:rsidR="0097238E" w:rsidRDefault="0097238E" w:rsidP="0097238E"/>
    <w:p w14:paraId="245F1F3F" w14:textId="77777777" w:rsidR="0097238E" w:rsidRDefault="0097238E" w:rsidP="0097238E">
      <w:r>
        <w:t xml:space="preserve">2. </w:t>
      </w:r>
      <w:r>
        <w:rPr>
          <w:rFonts w:hint="eastAsia"/>
        </w:rPr>
        <w:t>МАТЕРИАЛЫ</w:t>
      </w:r>
      <w:r>
        <w:t xml:space="preserve"> </w:t>
      </w:r>
      <w:r>
        <w:rPr>
          <w:rFonts w:hint="eastAsia"/>
        </w:rPr>
        <w:t>И</w:t>
      </w:r>
      <w:r>
        <w:t xml:space="preserve"> </w:t>
      </w:r>
      <w:r>
        <w:rPr>
          <w:rFonts w:hint="eastAsia"/>
        </w:rPr>
        <w:t>МЕТОДИКИ</w:t>
      </w:r>
      <w:r>
        <w:t xml:space="preserve"> </w:t>
      </w:r>
      <w:r>
        <w:rPr>
          <w:rFonts w:hint="eastAsia"/>
        </w:rPr>
        <w:t>ИССЛЕДОВАНИЙ</w:t>
      </w:r>
    </w:p>
    <w:p w14:paraId="703E846F" w14:textId="77777777" w:rsidR="0097238E" w:rsidRDefault="0097238E" w:rsidP="0097238E"/>
    <w:p w14:paraId="296B7A48" w14:textId="77777777" w:rsidR="0097238E" w:rsidRDefault="0097238E" w:rsidP="0097238E">
      <w:r>
        <w:t xml:space="preserve">2.1. </w:t>
      </w:r>
      <w:r>
        <w:rPr>
          <w:rFonts w:hint="eastAsia"/>
        </w:rPr>
        <w:t>Выбор</w:t>
      </w:r>
      <w:r>
        <w:t xml:space="preserve"> </w:t>
      </w:r>
      <w:r>
        <w:rPr>
          <w:rFonts w:hint="eastAsia"/>
        </w:rPr>
        <w:t>исследуемых</w:t>
      </w:r>
      <w:r>
        <w:t xml:space="preserve"> </w:t>
      </w:r>
      <w:r>
        <w:rPr>
          <w:rFonts w:hint="eastAsia"/>
        </w:rPr>
        <w:t>конструкционных</w:t>
      </w:r>
      <w:r>
        <w:t xml:space="preserve"> </w:t>
      </w:r>
      <w:r>
        <w:rPr>
          <w:rFonts w:hint="eastAsia"/>
        </w:rPr>
        <w:t>сталей</w:t>
      </w:r>
    </w:p>
    <w:p w14:paraId="1B3EDBA0" w14:textId="77777777" w:rsidR="0097238E" w:rsidRDefault="0097238E" w:rsidP="0097238E"/>
    <w:p w14:paraId="557C36D5" w14:textId="77777777" w:rsidR="0097238E" w:rsidRDefault="0097238E" w:rsidP="0097238E">
      <w:r>
        <w:lastRenderedPageBreak/>
        <w:t xml:space="preserve">2.2. </w:t>
      </w:r>
      <w:r>
        <w:rPr>
          <w:rFonts w:hint="eastAsia"/>
        </w:rPr>
        <w:t>Отбор</w:t>
      </w:r>
      <w:r>
        <w:t xml:space="preserve"> </w:t>
      </w:r>
      <w:r>
        <w:rPr>
          <w:rFonts w:hint="eastAsia"/>
        </w:rPr>
        <w:t>образцов</w:t>
      </w:r>
      <w:r>
        <w:t xml:space="preserve"> </w:t>
      </w:r>
      <w:r>
        <w:rPr>
          <w:rFonts w:hint="eastAsia"/>
        </w:rPr>
        <w:t>облученных</w:t>
      </w:r>
      <w:r>
        <w:t xml:space="preserve"> </w:t>
      </w:r>
      <w:r>
        <w:rPr>
          <w:rFonts w:hint="eastAsia"/>
        </w:rPr>
        <w:t>сталей</w:t>
      </w:r>
      <w:r>
        <w:t xml:space="preserve"> </w:t>
      </w:r>
      <w:r>
        <w:rPr>
          <w:rFonts w:hint="eastAsia"/>
        </w:rPr>
        <w:t>для</w:t>
      </w:r>
      <w:r>
        <w:t xml:space="preserve"> </w:t>
      </w:r>
      <w:r>
        <w:rPr>
          <w:rFonts w:hint="eastAsia"/>
        </w:rPr>
        <w:t>исследований</w:t>
      </w:r>
    </w:p>
    <w:p w14:paraId="19505B94" w14:textId="77777777" w:rsidR="0097238E" w:rsidRDefault="0097238E" w:rsidP="0097238E"/>
    <w:p w14:paraId="3AD5FA35" w14:textId="77777777" w:rsidR="0097238E" w:rsidRDefault="0097238E" w:rsidP="0097238E">
      <w:r>
        <w:t xml:space="preserve">2.3. </w:t>
      </w:r>
      <w:r>
        <w:rPr>
          <w:rFonts w:hint="eastAsia"/>
        </w:rPr>
        <w:t>Методика</w:t>
      </w:r>
      <w:r>
        <w:t xml:space="preserve"> </w:t>
      </w:r>
      <w:r>
        <w:rPr>
          <w:rFonts w:hint="eastAsia"/>
        </w:rPr>
        <w:t>изготовления</w:t>
      </w:r>
      <w:r>
        <w:t xml:space="preserve"> </w:t>
      </w:r>
      <w:r>
        <w:rPr>
          <w:rFonts w:hint="eastAsia"/>
        </w:rPr>
        <w:t>и</w:t>
      </w:r>
      <w:r>
        <w:t xml:space="preserve"> </w:t>
      </w:r>
      <w:r>
        <w:rPr>
          <w:rFonts w:hint="eastAsia"/>
        </w:rPr>
        <w:t>подготовки</w:t>
      </w:r>
      <w:r>
        <w:t xml:space="preserve"> </w:t>
      </w:r>
      <w:r>
        <w:rPr>
          <w:rFonts w:hint="eastAsia"/>
        </w:rPr>
        <w:t>образцов</w:t>
      </w:r>
    </w:p>
    <w:p w14:paraId="3DEC9AFF" w14:textId="77777777" w:rsidR="0097238E" w:rsidRDefault="0097238E" w:rsidP="0097238E"/>
    <w:p w14:paraId="3902F703" w14:textId="77777777" w:rsidR="0097238E" w:rsidRDefault="0097238E" w:rsidP="0097238E">
      <w:r>
        <w:t xml:space="preserve">2.4. </w:t>
      </w:r>
      <w:r>
        <w:rPr>
          <w:rFonts w:hint="eastAsia"/>
        </w:rPr>
        <w:t>Методика</w:t>
      </w:r>
      <w:r>
        <w:t xml:space="preserve"> </w:t>
      </w:r>
      <w:r>
        <w:rPr>
          <w:rFonts w:hint="eastAsia"/>
        </w:rPr>
        <w:t>проведения</w:t>
      </w:r>
      <w:r>
        <w:t xml:space="preserve"> </w:t>
      </w:r>
      <w:r>
        <w:rPr>
          <w:rFonts w:hint="eastAsia"/>
        </w:rPr>
        <w:t>механических</w:t>
      </w:r>
      <w:r>
        <w:t xml:space="preserve"> </w:t>
      </w:r>
      <w:r>
        <w:rPr>
          <w:rFonts w:hint="eastAsia"/>
        </w:rPr>
        <w:t>испытаний</w:t>
      </w:r>
    </w:p>
    <w:p w14:paraId="41CB07C7" w14:textId="77777777" w:rsidR="0097238E" w:rsidRDefault="0097238E" w:rsidP="0097238E"/>
    <w:p w14:paraId="24F64765" w14:textId="77777777" w:rsidR="0097238E" w:rsidRDefault="0097238E" w:rsidP="0097238E">
      <w:r>
        <w:t xml:space="preserve">2.5. </w:t>
      </w:r>
      <w:r>
        <w:rPr>
          <w:rFonts w:hint="eastAsia"/>
        </w:rPr>
        <w:t>Методика</w:t>
      </w:r>
      <w:r>
        <w:t xml:space="preserve"> </w:t>
      </w:r>
      <w:r>
        <w:rPr>
          <w:rFonts w:hint="eastAsia"/>
        </w:rPr>
        <w:t>микроструктурных</w:t>
      </w:r>
      <w:r>
        <w:t xml:space="preserve"> </w:t>
      </w:r>
      <w:r>
        <w:rPr>
          <w:rFonts w:hint="eastAsia"/>
        </w:rPr>
        <w:t>исследований</w:t>
      </w:r>
    </w:p>
    <w:p w14:paraId="171DA8F6" w14:textId="77777777" w:rsidR="0097238E" w:rsidRDefault="0097238E" w:rsidP="0097238E"/>
    <w:p w14:paraId="67E7B2D7" w14:textId="77777777" w:rsidR="0097238E" w:rsidRDefault="0097238E" w:rsidP="0097238E">
      <w:r>
        <w:t xml:space="preserve">3. </w:t>
      </w:r>
      <w:r>
        <w:rPr>
          <w:rFonts w:hint="eastAsia"/>
        </w:rPr>
        <w:t>ВЛИЯНИЕ</w:t>
      </w:r>
      <w:r>
        <w:t xml:space="preserve"> </w:t>
      </w:r>
      <w:r>
        <w:rPr>
          <w:rFonts w:hint="eastAsia"/>
        </w:rPr>
        <w:t>ОБЛУЧЕНИЯ</w:t>
      </w:r>
      <w:r>
        <w:t xml:space="preserve"> </w:t>
      </w:r>
      <w:r>
        <w:rPr>
          <w:rFonts w:hint="eastAsia"/>
        </w:rPr>
        <w:t>НА</w:t>
      </w:r>
      <w:r>
        <w:t xml:space="preserve"> </w:t>
      </w:r>
      <w:r>
        <w:rPr>
          <w:rFonts w:hint="eastAsia"/>
        </w:rPr>
        <w:t>СТРУКТУРУ</w:t>
      </w:r>
      <w:r>
        <w:t xml:space="preserve"> </w:t>
      </w:r>
      <w:r>
        <w:rPr>
          <w:rFonts w:hint="eastAsia"/>
        </w:rPr>
        <w:t>И</w:t>
      </w:r>
      <w:r>
        <w:t xml:space="preserve"> </w:t>
      </w:r>
      <w:r>
        <w:rPr>
          <w:rFonts w:hint="eastAsia"/>
        </w:rPr>
        <w:t>ИЗМЕНЕНИЕ</w:t>
      </w:r>
      <w:r>
        <w:t xml:space="preserve"> </w:t>
      </w:r>
      <w:r>
        <w:rPr>
          <w:rFonts w:hint="eastAsia"/>
        </w:rPr>
        <w:t>МЕХАНИЧЕСКИХ</w:t>
      </w:r>
      <w:r>
        <w:t xml:space="preserve"> </w:t>
      </w:r>
      <w:r>
        <w:rPr>
          <w:rFonts w:hint="eastAsia"/>
        </w:rPr>
        <w:t>ХАРАКТЕРИСТИК</w:t>
      </w:r>
      <w:r>
        <w:t xml:space="preserve"> </w:t>
      </w:r>
      <w:r>
        <w:rPr>
          <w:rFonts w:hint="eastAsia"/>
        </w:rPr>
        <w:t>СТАЛЕЙ</w:t>
      </w:r>
    </w:p>
    <w:p w14:paraId="3EC4DB44" w14:textId="77777777" w:rsidR="0097238E" w:rsidRDefault="0097238E" w:rsidP="0097238E"/>
    <w:p w14:paraId="211C8E88" w14:textId="77777777" w:rsidR="0097238E" w:rsidRDefault="0097238E" w:rsidP="0097238E">
      <w:r>
        <w:t xml:space="preserve">3.1. </w:t>
      </w:r>
      <w:r>
        <w:rPr>
          <w:rFonts w:hint="eastAsia"/>
        </w:rPr>
        <w:t>Микроструктура</w:t>
      </w:r>
      <w:r>
        <w:t xml:space="preserve"> </w:t>
      </w:r>
      <w:r>
        <w:rPr>
          <w:rFonts w:hint="eastAsia"/>
        </w:rPr>
        <w:t>сталей</w:t>
      </w:r>
      <w:r>
        <w:t xml:space="preserve"> </w:t>
      </w:r>
      <w:r>
        <w:rPr>
          <w:rFonts w:hint="eastAsia"/>
        </w:rPr>
        <w:t>до</w:t>
      </w:r>
      <w:r>
        <w:t xml:space="preserve"> </w:t>
      </w:r>
      <w:r>
        <w:rPr>
          <w:rFonts w:hint="eastAsia"/>
        </w:rPr>
        <w:t>и</w:t>
      </w:r>
      <w:r>
        <w:t xml:space="preserve"> </w:t>
      </w:r>
      <w:r>
        <w:rPr>
          <w:rFonts w:hint="eastAsia"/>
        </w:rPr>
        <w:t>после</w:t>
      </w:r>
      <w:r>
        <w:t xml:space="preserve"> </w:t>
      </w:r>
      <w:r>
        <w:rPr>
          <w:rFonts w:hint="eastAsia"/>
        </w:rPr>
        <w:t>облучения</w:t>
      </w:r>
      <w:r>
        <w:t xml:space="preserve"> </w:t>
      </w:r>
      <w:r>
        <w:rPr>
          <w:rFonts w:hint="eastAsia"/>
        </w:rPr>
        <w:t>в</w:t>
      </w:r>
      <w:r>
        <w:t xml:space="preserve"> </w:t>
      </w:r>
      <w:r>
        <w:rPr>
          <w:rFonts w:hint="eastAsia"/>
        </w:rPr>
        <w:t>реакторе</w:t>
      </w:r>
    </w:p>
    <w:p w14:paraId="5F94AE2D" w14:textId="77777777" w:rsidR="0097238E" w:rsidRDefault="0097238E" w:rsidP="0097238E"/>
    <w:p w14:paraId="65EAEC15" w14:textId="77777777" w:rsidR="0097238E" w:rsidRDefault="0097238E" w:rsidP="0097238E">
      <w:r>
        <w:t xml:space="preserve">3.1.1. </w:t>
      </w:r>
      <w:r>
        <w:rPr>
          <w:rFonts w:hint="eastAsia"/>
        </w:rPr>
        <w:t>Сталь</w:t>
      </w:r>
      <w:r>
        <w:t xml:space="preserve"> 12</w:t>
      </w:r>
      <w:r>
        <w:rPr>
          <w:rFonts w:hint="eastAsia"/>
        </w:rPr>
        <w:t>Х</w:t>
      </w:r>
      <w:r>
        <w:t>18</w:t>
      </w:r>
      <w:r>
        <w:rPr>
          <w:rFonts w:hint="eastAsia"/>
        </w:rPr>
        <w:t>Н</w:t>
      </w:r>
      <w:r>
        <w:t>10</w:t>
      </w:r>
      <w:r>
        <w:rPr>
          <w:rFonts w:hint="eastAsia"/>
        </w:rPr>
        <w:t>Т</w:t>
      </w:r>
    </w:p>
    <w:p w14:paraId="006FC583" w14:textId="77777777" w:rsidR="0097238E" w:rsidRDefault="0097238E" w:rsidP="0097238E"/>
    <w:p w14:paraId="5AF8EAEF" w14:textId="77777777" w:rsidR="0097238E" w:rsidRDefault="0097238E" w:rsidP="0097238E">
      <w:r>
        <w:t xml:space="preserve">3.1.2. </w:t>
      </w:r>
      <w:r>
        <w:rPr>
          <w:rFonts w:hint="eastAsia"/>
        </w:rPr>
        <w:t>Сталь</w:t>
      </w:r>
      <w:r>
        <w:t xml:space="preserve"> 08</w:t>
      </w:r>
      <w:r>
        <w:rPr>
          <w:rFonts w:hint="eastAsia"/>
        </w:rPr>
        <w:t>Х</w:t>
      </w:r>
      <w:r>
        <w:t>16</w:t>
      </w:r>
      <w:r>
        <w:rPr>
          <w:rFonts w:hint="eastAsia"/>
        </w:rPr>
        <w:t>Н</w:t>
      </w:r>
      <w:r>
        <w:t>11</w:t>
      </w:r>
      <w:r>
        <w:rPr>
          <w:rFonts w:hint="eastAsia"/>
        </w:rPr>
        <w:t>М</w:t>
      </w:r>
      <w:r>
        <w:t>3</w:t>
      </w:r>
    </w:p>
    <w:p w14:paraId="1A59C372" w14:textId="77777777" w:rsidR="0097238E" w:rsidRDefault="0097238E" w:rsidP="0097238E"/>
    <w:p w14:paraId="00ABAB95" w14:textId="77777777" w:rsidR="0097238E" w:rsidRDefault="0097238E" w:rsidP="0097238E">
      <w:r>
        <w:t xml:space="preserve">3.1.3. </w:t>
      </w:r>
      <w:r>
        <w:rPr>
          <w:rFonts w:hint="eastAsia"/>
        </w:rPr>
        <w:t>Сталь</w:t>
      </w:r>
      <w:r>
        <w:t xml:space="preserve"> 1</w:t>
      </w:r>
      <w:r>
        <w:rPr>
          <w:rFonts w:hint="eastAsia"/>
        </w:rPr>
        <w:t>Х</w:t>
      </w:r>
      <w:r>
        <w:t>13</w:t>
      </w:r>
      <w:r>
        <w:rPr>
          <w:rFonts w:hint="eastAsia"/>
        </w:rPr>
        <w:t>М</w:t>
      </w:r>
      <w:r>
        <w:t>2</w:t>
      </w:r>
      <w:r>
        <w:rPr>
          <w:rFonts w:hint="eastAsia"/>
        </w:rPr>
        <w:t>БФР</w:t>
      </w:r>
    </w:p>
    <w:p w14:paraId="54E22B53" w14:textId="77777777" w:rsidR="0097238E" w:rsidRDefault="0097238E" w:rsidP="0097238E"/>
    <w:p w14:paraId="03A4F1D7" w14:textId="77777777" w:rsidR="0097238E" w:rsidRDefault="0097238E" w:rsidP="0097238E">
      <w:r>
        <w:t xml:space="preserve">3.2. </w:t>
      </w:r>
      <w:r>
        <w:rPr>
          <w:rFonts w:hint="eastAsia"/>
        </w:rPr>
        <w:t>Изменение</w:t>
      </w:r>
      <w:r>
        <w:t xml:space="preserve"> </w:t>
      </w:r>
      <w:r>
        <w:rPr>
          <w:rFonts w:hint="eastAsia"/>
        </w:rPr>
        <w:t>механических</w:t>
      </w:r>
      <w:r>
        <w:t xml:space="preserve"> </w:t>
      </w:r>
      <w:r>
        <w:rPr>
          <w:rFonts w:hint="eastAsia"/>
        </w:rPr>
        <w:t>характеристик</w:t>
      </w:r>
      <w:r>
        <w:t xml:space="preserve"> </w:t>
      </w:r>
      <w:r>
        <w:rPr>
          <w:rFonts w:hint="eastAsia"/>
        </w:rPr>
        <w:t>сталей</w:t>
      </w:r>
      <w:r>
        <w:t xml:space="preserve"> </w:t>
      </w:r>
      <w:r>
        <w:rPr>
          <w:rFonts w:hint="eastAsia"/>
        </w:rPr>
        <w:t>после</w:t>
      </w:r>
      <w:r>
        <w:t xml:space="preserve"> </w:t>
      </w:r>
      <w:r>
        <w:rPr>
          <w:rFonts w:hint="eastAsia"/>
        </w:rPr>
        <w:t>облучения</w:t>
      </w:r>
    </w:p>
    <w:p w14:paraId="69DE6626" w14:textId="77777777" w:rsidR="0097238E" w:rsidRDefault="0097238E" w:rsidP="0097238E"/>
    <w:p w14:paraId="14019D9E" w14:textId="77777777" w:rsidR="0097238E" w:rsidRDefault="0097238E" w:rsidP="0097238E">
      <w:r>
        <w:t xml:space="preserve">3.2.1. </w:t>
      </w:r>
      <w:r>
        <w:rPr>
          <w:rFonts w:hint="eastAsia"/>
        </w:rPr>
        <w:t>Механические</w:t>
      </w:r>
      <w:r>
        <w:t xml:space="preserve"> </w:t>
      </w:r>
      <w:r>
        <w:rPr>
          <w:rFonts w:hint="eastAsia"/>
        </w:rPr>
        <w:t>свойства</w:t>
      </w:r>
      <w:r>
        <w:t xml:space="preserve"> </w:t>
      </w:r>
      <w:r>
        <w:rPr>
          <w:rFonts w:hint="eastAsia"/>
        </w:rPr>
        <w:t>стали</w:t>
      </w:r>
      <w:r>
        <w:t xml:space="preserve"> 12</w:t>
      </w:r>
      <w:r>
        <w:rPr>
          <w:rFonts w:hint="eastAsia"/>
        </w:rPr>
        <w:t>Х</w:t>
      </w:r>
      <w:r>
        <w:t>18</w:t>
      </w:r>
      <w:r>
        <w:rPr>
          <w:rFonts w:hint="eastAsia"/>
        </w:rPr>
        <w:t>Н</w:t>
      </w:r>
      <w:r>
        <w:t>10</w:t>
      </w:r>
      <w:r>
        <w:rPr>
          <w:rFonts w:hint="eastAsia"/>
        </w:rPr>
        <w:t>Т</w:t>
      </w:r>
    </w:p>
    <w:p w14:paraId="1D0879C3" w14:textId="77777777" w:rsidR="0097238E" w:rsidRDefault="0097238E" w:rsidP="0097238E"/>
    <w:p w14:paraId="6933ECA1" w14:textId="77777777" w:rsidR="0097238E" w:rsidRDefault="0097238E" w:rsidP="0097238E">
      <w:r>
        <w:t xml:space="preserve">3.2.1.1. </w:t>
      </w:r>
      <w:r>
        <w:rPr>
          <w:rFonts w:hint="eastAsia"/>
        </w:rPr>
        <w:t>Структура</w:t>
      </w:r>
      <w:r>
        <w:t xml:space="preserve"> </w:t>
      </w:r>
      <w:r>
        <w:rPr>
          <w:rFonts w:hint="eastAsia"/>
        </w:rPr>
        <w:t>необлученной</w:t>
      </w:r>
      <w:r>
        <w:t xml:space="preserve"> </w:t>
      </w:r>
      <w:r>
        <w:rPr>
          <w:rFonts w:hint="eastAsia"/>
        </w:rPr>
        <w:t>стали</w:t>
      </w:r>
      <w:r>
        <w:t xml:space="preserve"> 12</w:t>
      </w:r>
      <w:r>
        <w:rPr>
          <w:rFonts w:hint="eastAsia"/>
        </w:rPr>
        <w:t>Х</w:t>
      </w:r>
      <w:r>
        <w:t>18</w:t>
      </w:r>
      <w:r>
        <w:rPr>
          <w:rFonts w:hint="eastAsia"/>
        </w:rPr>
        <w:t>Н</w:t>
      </w:r>
      <w:r>
        <w:t>10</w:t>
      </w:r>
      <w:r>
        <w:rPr>
          <w:rFonts w:hint="eastAsia"/>
        </w:rPr>
        <w:t>Т</w:t>
      </w:r>
      <w:r>
        <w:t xml:space="preserve"> </w:t>
      </w:r>
      <w:r>
        <w:rPr>
          <w:rFonts w:hint="eastAsia"/>
        </w:rPr>
        <w:t>после</w:t>
      </w:r>
      <w:r>
        <w:t xml:space="preserve"> </w:t>
      </w:r>
      <w:r>
        <w:rPr>
          <w:rFonts w:hint="eastAsia"/>
        </w:rPr>
        <w:t>испытаний</w:t>
      </w:r>
    </w:p>
    <w:p w14:paraId="0809BE93" w14:textId="77777777" w:rsidR="0097238E" w:rsidRDefault="0097238E" w:rsidP="0097238E"/>
    <w:p w14:paraId="78E0B7F5" w14:textId="77777777" w:rsidR="0097238E" w:rsidRDefault="0097238E" w:rsidP="0097238E">
      <w:r>
        <w:rPr>
          <w:rFonts w:hint="eastAsia"/>
        </w:rPr>
        <w:t>на</w:t>
      </w:r>
      <w:r>
        <w:t xml:space="preserve"> </w:t>
      </w:r>
      <w:r>
        <w:rPr>
          <w:rFonts w:hint="eastAsia"/>
        </w:rPr>
        <w:t>одноосное</w:t>
      </w:r>
      <w:r>
        <w:t xml:space="preserve"> </w:t>
      </w:r>
      <w:r>
        <w:rPr>
          <w:rFonts w:hint="eastAsia"/>
        </w:rPr>
        <w:t>растяжение</w:t>
      </w:r>
    </w:p>
    <w:p w14:paraId="5FFE38CC" w14:textId="77777777" w:rsidR="0097238E" w:rsidRDefault="0097238E" w:rsidP="0097238E"/>
    <w:p w14:paraId="36D5E19F" w14:textId="77777777" w:rsidR="0097238E" w:rsidRDefault="0097238E" w:rsidP="0097238E">
      <w:r>
        <w:t xml:space="preserve">3.2.1.2. </w:t>
      </w:r>
      <w:r>
        <w:rPr>
          <w:rFonts w:hint="eastAsia"/>
        </w:rPr>
        <w:t>Структура</w:t>
      </w:r>
      <w:r>
        <w:t xml:space="preserve"> </w:t>
      </w:r>
      <w:r>
        <w:rPr>
          <w:rFonts w:hint="eastAsia"/>
        </w:rPr>
        <w:t>облученной</w:t>
      </w:r>
      <w:r>
        <w:t xml:space="preserve"> </w:t>
      </w:r>
      <w:r>
        <w:rPr>
          <w:rFonts w:hint="eastAsia"/>
        </w:rPr>
        <w:t>стали</w:t>
      </w:r>
      <w:r>
        <w:t xml:space="preserve"> 12</w:t>
      </w:r>
      <w:r>
        <w:rPr>
          <w:rFonts w:hint="eastAsia"/>
        </w:rPr>
        <w:t>Х</w:t>
      </w:r>
      <w:r>
        <w:t>18</w:t>
      </w:r>
      <w:r>
        <w:rPr>
          <w:rFonts w:hint="eastAsia"/>
        </w:rPr>
        <w:t>Н</w:t>
      </w:r>
      <w:r>
        <w:t>10</w:t>
      </w:r>
      <w:r>
        <w:rPr>
          <w:rFonts w:hint="eastAsia"/>
        </w:rPr>
        <w:t>Т</w:t>
      </w:r>
      <w:r>
        <w:t xml:space="preserve"> </w:t>
      </w:r>
      <w:r>
        <w:rPr>
          <w:rFonts w:hint="eastAsia"/>
        </w:rPr>
        <w:t>после</w:t>
      </w:r>
      <w:r>
        <w:t xml:space="preserve"> </w:t>
      </w:r>
      <w:r>
        <w:rPr>
          <w:rFonts w:hint="eastAsia"/>
        </w:rPr>
        <w:t>испытаний</w:t>
      </w:r>
      <w:r>
        <w:t xml:space="preserve"> </w:t>
      </w:r>
      <w:r>
        <w:rPr>
          <w:rFonts w:hint="eastAsia"/>
        </w:rPr>
        <w:t>на</w:t>
      </w:r>
    </w:p>
    <w:p w14:paraId="463D5FBC" w14:textId="77777777" w:rsidR="0097238E" w:rsidRDefault="0097238E" w:rsidP="0097238E"/>
    <w:p w14:paraId="3B8E9A5F" w14:textId="77777777" w:rsidR="0097238E" w:rsidRDefault="0097238E" w:rsidP="0097238E">
      <w:r>
        <w:rPr>
          <w:rFonts w:hint="eastAsia"/>
        </w:rPr>
        <w:t>одноосное</w:t>
      </w:r>
      <w:r>
        <w:t xml:space="preserve"> </w:t>
      </w:r>
      <w:r>
        <w:rPr>
          <w:rFonts w:hint="eastAsia"/>
        </w:rPr>
        <w:t>растяжение</w:t>
      </w:r>
    </w:p>
    <w:p w14:paraId="68C4F7A4" w14:textId="77777777" w:rsidR="0097238E" w:rsidRDefault="0097238E" w:rsidP="0097238E"/>
    <w:p w14:paraId="675D3334" w14:textId="77777777" w:rsidR="0097238E" w:rsidRDefault="0097238E" w:rsidP="0097238E">
      <w:r>
        <w:t xml:space="preserve">3.2.2. </w:t>
      </w:r>
      <w:r>
        <w:rPr>
          <w:rFonts w:hint="eastAsia"/>
        </w:rPr>
        <w:t>Механические</w:t>
      </w:r>
      <w:r>
        <w:t xml:space="preserve"> </w:t>
      </w:r>
      <w:r>
        <w:rPr>
          <w:rFonts w:hint="eastAsia"/>
        </w:rPr>
        <w:t>свойства</w:t>
      </w:r>
      <w:r>
        <w:t xml:space="preserve"> </w:t>
      </w:r>
      <w:r>
        <w:rPr>
          <w:rFonts w:hint="eastAsia"/>
        </w:rPr>
        <w:t>и</w:t>
      </w:r>
      <w:r>
        <w:t xml:space="preserve"> </w:t>
      </w:r>
      <w:r>
        <w:rPr>
          <w:rFonts w:hint="eastAsia"/>
        </w:rPr>
        <w:t>структура</w:t>
      </w:r>
      <w:r>
        <w:t xml:space="preserve"> </w:t>
      </w:r>
      <w:r>
        <w:rPr>
          <w:rFonts w:hint="eastAsia"/>
        </w:rPr>
        <w:t>облученной</w:t>
      </w:r>
      <w:r>
        <w:t xml:space="preserve"> </w:t>
      </w:r>
      <w:r>
        <w:rPr>
          <w:rFonts w:hint="eastAsia"/>
        </w:rPr>
        <w:t>стали</w:t>
      </w:r>
      <w:r>
        <w:t xml:space="preserve"> 08</w:t>
      </w:r>
      <w:r>
        <w:rPr>
          <w:rFonts w:hint="eastAsia"/>
        </w:rPr>
        <w:t>Х</w:t>
      </w:r>
      <w:r>
        <w:t>16</w:t>
      </w:r>
      <w:r>
        <w:rPr>
          <w:rFonts w:hint="eastAsia"/>
        </w:rPr>
        <w:t>Н</w:t>
      </w:r>
      <w:r>
        <w:t>11</w:t>
      </w:r>
      <w:r>
        <w:rPr>
          <w:rFonts w:hint="eastAsia"/>
        </w:rPr>
        <w:t>М</w:t>
      </w:r>
      <w:r>
        <w:t xml:space="preserve">3 </w:t>
      </w:r>
      <w:r>
        <w:rPr>
          <w:rFonts w:hint="eastAsia"/>
        </w:rPr>
        <w:t>после</w:t>
      </w:r>
      <w:r>
        <w:t xml:space="preserve"> </w:t>
      </w:r>
      <w:r>
        <w:rPr>
          <w:rFonts w:hint="eastAsia"/>
        </w:rPr>
        <w:t>испытаний</w:t>
      </w:r>
      <w:r>
        <w:t xml:space="preserve"> </w:t>
      </w:r>
      <w:r>
        <w:rPr>
          <w:rFonts w:hint="eastAsia"/>
        </w:rPr>
        <w:t>на</w:t>
      </w:r>
      <w:r>
        <w:t xml:space="preserve"> </w:t>
      </w:r>
      <w:r>
        <w:rPr>
          <w:rFonts w:hint="eastAsia"/>
        </w:rPr>
        <w:t>одноосное</w:t>
      </w:r>
      <w:r>
        <w:t xml:space="preserve"> </w:t>
      </w:r>
      <w:r>
        <w:rPr>
          <w:rFonts w:hint="eastAsia"/>
        </w:rPr>
        <w:t>растяжение</w:t>
      </w:r>
    </w:p>
    <w:p w14:paraId="7D824FEB" w14:textId="77777777" w:rsidR="0097238E" w:rsidRDefault="0097238E" w:rsidP="0097238E"/>
    <w:p w14:paraId="0B40D825" w14:textId="77777777" w:rsidR="0097238E" w:rsidRDefault="0097238E" w:rsidP="0097238E">
      <w:r>
        <w:t xml:space="preserve">3.2.3. </w:t>
      </w:r>
      <w:r>
        <w:rPr>
          <w:rFonts w:hint="eastAsia"/>
        </w:rPr>
        <w:t>Механические</w:t>
      </w:r>
      <w:r>
        <w:t xml:space="preserve"> </w:t>
      </w:r>
      <w:r>
        <w:rPr>
          <w:rFonts w:hint="eastAsia"/>
        </w:rPr>
        <w:t>свойства</w:t>
      </w:r>
      <w:r>
        <w:t xml:space="preserve"> </w:t>
      </w:r>
      <w:r>
        <w:rPr>
          <w:rFonts w:hint="eastAsia"/>
        </w:rPr>
        <w:t>стали</w:t>
      </w:r>
      <w:r>
        <w:t xml:space="preserve"> 1</w:t>
      </w:r>
      <w:r>
        <w:rPr>
          <w:rFonts w:hint="eastAsia"/>
        </w:rPr>
        <w:t>Х</w:t>
      </w:r>
      <w:r>
        <w:t>13</w:t>
      </w:r>
      <w:r>
        <w:rPr>
          <w:rFonts w:hint="eastAsia"/>
        </w:rPr>
        <w:t>М</w:t>
      </w:r>
      <w:r>
        <w:t>2</w:t>
      </w:r>
      <w:r>
        <w:rPr>
          <w:rFonts w:hint="eastAsia"/>
        </w:rPr>
        <w:t>БФР</w:t>
      </w:r>
    </w:p>
    <w:p w14:paraId="51B0BAF6" w14:textId="77777777" w:rsidR="0097238E" w:rsidRDefault="0097238E" w:rsidP="0097238E"/>
    <w:p w14:paraId="04016010" w14:textId="77777777" w:rsidR="0097238E" w:rsidRDefault="0097238E" w:rsidP="0097238E">
      <w:r>
        <w:t xml:space="preserve">3.2.3.1. </w:t>
      </w:r>
      <w:r>
        <w:rPr>
          <w:rFonts w:hint="eastAsia"/>
        </w:rPr>
        <w:t>Структура</w:t>
      </w:r>
      <w:r>
        <w:t xml:space="preserve"> </w:t>
      </w:r>
      <w:r>
        <w:rPr>
          <w:rFonts w:hint="eastAsia"/>
        </w:rPr>
        <w:t>необлученной</w:t>
      </w:r>
      <w:r>
        <w:t xml:space="preserve"> </w:t>
      </w:r>
      <w:r>
        <w:rPr>
          <w:rFonts w:hint="eastAsia"/>
        </w:rPr>
        <w:t>стали</w:t>
      </w:r>
      <w:r>
        <w:t xml:space="preserve"> 1</w:t>
      </w:r>
      <w:r>
        <w:rPr>
          <w:rFonts w:hint="eastAsia"/>
        </w:rPr>
        <w:t>Х</w:t>
      </w:r>
      <w:r>
        <w:t>13</w:t>
      </w:r>
      <w:r>
        <w:rPr>
          <w:rFonts w:hint="eastAsia"/>
        </w:rPr>
        <w:t>М</w:t>
      </w:r>
      <w:r>
        <w:t>2</w:t>
      </w:r>
      <w:r>
        <w:rPr>
          <w:rFonts w:hint="eastAsia"/>
        </w:rPr>
        <w:t>БФР</w:t>
      </w:r>
      <w:r>
        <w:t xml:space="preserve"> </w:t>
      </w:r>
      <w:r>
        <w:rPr>
          <w:rFonts w:hint="eastAsia"/>
        </w:rPr>
        <w:t>после</w:t>
      </w:r>
      <w:r>
        <w:t xml:space="preserve"> </w:t>
      </w:r>
      <w:r>
        <w:rPr>
          <w:rFonts w:hint="eastAsia"/>
        </w:rPr>
        <w:t>испытаний</w:t>
      </w:r>
    </w:p>
    <w:p w14:paraId="43CF007B" w14:textId="77777777" w:rsidR="0097238E" w:rsidRDefault="0097238E" w:rsidP="0097238E"/>
    <w:p w14:paraId="77525123" w14:textId="77777777" w:rsidR="0097238E" w:rsidRDefault="0097238E" w:rsidP="0097238E">
      <w:r>
        <w:rPr>
          <w:rFonts w:hint="eastAsia"/>
        </w:rPr>
        <w:t>на</w:t>
      </w:r>
      <w:r>
        <w:t xml:space="preserve"> </w:t>
      </w:r>
      <w:r>
        <w:rPr>
          <w:rFonts w:hint="eastAsia"/>
        </w:rPr>
        <w:t>одноосное</w:t>
      </w:r>
      <w:r>
        <w:t xml:space="preserve"> </w:t>
      </w:r>
      <w:r>
        <w:rPr>
          <w:rFonts w:hint="eastAsia"/>
        </w:rPr>
        <w:t>растяжение</w:t>
      </w:r>
    </w:p>
    <w:p w14:paraId="2BFF9F7B" w14:textId="77777777" w:rsidR="0097238E" w:rsidRDefault="0097238E" w:rsidP="0097238E"/>
    <w:p w14:paraId="0895FD97" w14:textId="77777777" w:rsidR="0097238E" w:rsidRDefault="0097238E" w:rsidP="0097238E">
      <w:r>
        <w:t xml:space="preserve">3.2.3.2. </w:t>
      </w:r>
      <w:r>
        <w:rPr>
          <w:rFonts w:hint="eastAsia"/>
        </w:rPr>
        <w:t>Структура</w:t>
      </w:r>
      <w:r>
        <w:t xml:space="preserve"> </w:t>
      </w:r>
      <w:r>
        <w:rPr>
          <w:rFonts w:hint="eastAsia"/>
        </w:rPr>
        <w:t>облученной</w:t>
      </w:r>
      <w:r>
        <w:t xml:space="preserve"> </w:t>
      </w:r>
      <w:r>
        <w:rPr>
          <w:rFonts w:hint="eastAsia"/>
        </w:rPr>
        <w:t>стали</w:t>
      </w:r>
      <w:r>
        <w:t xml:space="preserve"> 1</w:t>
      </w:r>
      <w:r>
        <w:rPr>
          <w:rFonts w:hint="eastAsia"/>
        </w:rPr>
        <w:t>Х</w:t>
      </w:r>
      <w:r>
        <w:t>13</w:t>
      </w:r>
      <w:r>
        <w:rPr>
          <w:rFonts w:hint="eastAsia"/>
        </w:rPr>
        <w:t>М</w:t>
      </w:r>
      <w:r>
        <w:t>2</w:t>
      </w:r>
      <w:r>
        <w:rPr>
          <w:rFonts w:hint="eastAsia"/>
        </w:rPr>
        <w:t>БФР</w:t>
      </w:r>
      <w:r>
        <w:t xml:space="preserve"> </w:t>
      </w:r>
      <w:r>
        <w:rPr>
          <w:rFonts w:hint="eastAsia"/>
        </w:rPr>
        <w:t>после</w:t>
      </w:r>
      <w:r>
        <w:t xml:space="preserve"> </w:t>
      </w:r>
      <w:r>
        <w:rPr>
          <w:rFonts w:hint="eastAsia"/>
        </w:rPr>
        <w:t>испытаний</w:t>
      </w:r>
      <w:r>
        <w:t xml:space="preserve"> </w:t>
      </w:r>
      <w:r>
        <w:rPr>
          <w:rFonts w:hint="eastAsia"/>
        </w:rPr>
        <w:t>на</w:t>
      </w:r>
      <w:r>
        <w:t xml:space="preserve"> </w:t>
      </w:r>
      <w:r>
        <w:rPr>
          <w:rFonts w:hint="eastAsia"/>
        </w:rPr>
        <w:t>одноосное</w:t>
      </w:r>
      <w:r>
        <w:t xml:space="preserve"> </w:t>
      </w:r>
      <w:r>
        <w:rPr>
          <w:rFonts w:hint="eastAsia"/>
        </w:rPr>
        <w:t>растяжение</w:t>
      </w:r>
    </w:p>
    <w:p w14:paraId="7D2E3D67" w14:textId="77777777" w:rsidR="0097238E" w:rsidRDefault="0097238E" w:rsidP="0097238E"/>
    <w:p w14:paraId="71F6976B" w14:textId="77777777" w:rsidR="0097238E" w:rsidRDefault="0097238E" w:rsidP="0097238E">
      <w:r>
        <w:t xml:space="preserve">3.3. </w:t>
      </w:r>
      <w:r>
        <w:rPr>
          <w:rFonts w:hint="eastAsia"/>
        </w:rPr>
        <w:t>Выводы</w:t>
      </w:r>
      <w:r>
        <w:t xml:space="preserve"> </w:t>
      </w:r>
      <w:r>
        <w:rPr>
          <w:rFonts w:hint="eastAsia"/>
        </w:rPr>
        <w:t>по</w:t>
      </w:r>
      <w:r>
        <w:t xml:space="preserve"> </w:t>
      </w:r>
      <w:r>
        <w:rPr>
          <w:rFonts w:hint="eastAsia"/>
        </w:rPr>
        <w:t>разделу</w:t>
      </w:r>
    </w:p>
    <w:p w14:paraId="1C1BDF95" w14:textId="77777777" w:rsidR="0097238E" w:rsidRDefault="0097238E" w:rsidP="0097238E"/>
    <w:p w14:paraId="745D0668" w14:textId="77777777" w:rsidR="0097238E" w:rsidRDefault="0097238E" w:rsidP="0097238E">
      <w:r>
        <w:t xml:space="preserve">4. </w:t>
      </w:r>
      <w:r>
        <w:rPr>
          <w:rFonts w:hint="eastAsia"/>
        </w:rPr>
        <w:t>ПОЛЗУЧЕСТЬ</w:t>
      </w:r>
      <w:r>
        <w:t xml:space="preserve"> </w:t>
      </w:r>
      <w:r>
        <w:rPr>
          <w:rFonts w:hint="eastAsia"/>
        </w:rPr>
        <w:t>ОБЛУЧЕННЫХ</w:t>
      </w:r>
      <w:r>
        <w:t xml:space="preserve"> </w:t>
      </w:r>
      <w:r>
        <w:rPr>
          <w:rFonts w:hint="eastAsia"/>
        </w:rPr>
        <w:t>СТАЛЕЙ</w:t>
      </w:r>
      <w:r>
        <w:t xml:space="preserve"> </w:t>
      </w:r>
      <w:r>
        <w:rPr>
          <w:rFonts w:hint="eastAsia"/>
        </w:rPr>
        <w:t>И</w:t>
      </w:r>
      <w:r>
        <w:t xml:space="preserve"> </w:t>
      </w:r>
      <w:r>
        <w:rPr>
          <w:rFonts w:hint="eastAsia"/>
        </w:rPr>
        <w:t>СТРУКТУРА</w:t>
      </w:r>
      <w:r>
        <w:t xml:space="preserve"> </w:t>
      </w:r>
      <w:r>
        <w:rPr>
          <w:rFonts w:hint="eastAsia"/>
        </w:rPr>
        <w:t>ПОСЛЕ</w:t>
      </w:r>
      <w:r>
        <w:t xml:space="preserve"> </w:t>
      </w:r>
      <w:r>
        <w:rPr>
          <w:rFonts w:hint="eastAsia"/>
        </w:rPr>
        <w:t>ИСПЫТАНИЙ</w:t>
      </w:r>
      <w:r>
        <w:t xml:space="preserve"> </w:t>
      </w:r>
      <w:r>
        <w:rPr>
          <w:rFonts w:hint="eastAsia"/>
        </w:rPr>
        <w:t>НА</w:t>
      </w:r>
      <w:r>
        <w:t xml:space="preserve"> </w:t>
      </w:r>
      <w:r>
        <w:rPr>
          <w:rFonts w:hint="eastAsia"/>
        </w:rPr>
        <w:t>ПОЛЗУЧЕСТЬ</w:t>
      </w:r>
    </w:p>
    <w:p w14:paraId="2FCBB539" w14:textId="77777777" w:rsidR="0097238E" w:rsidRDefault="0097238E" w:rsidP="0097238E"/>
    <w:p w14:paraId="34F425D9" w14:textId="77777777" w:rsidR="0097238E" w:rsidRDefault="0097238E" w:rsidP="0097238E">
      <w:r>
        <w:t xml:space="preserve">4.1. </w:t>
      </w:r>
      <w:r>
        <w:rPr>
          <w:rFonts w:hint="eastAsia"/>
        </w:rPr>
        <w:t>Ползучесть</w:t>
      </w:r>
      <w:r>
        <w:t xml:space="preserve"> </w:t>
      </w:r>
      <w:r>
        <w:rPr>
          <w:rFonts w:hint="eastAsia"/>
        </w:rPr>
        <w:t>стали</w:t>
      </w:r>
      <w:r>
        <w:t xml:space="preserve"> 12</w:t>
      </w:r>
      <w:r>
        <w:rPr>
          <w:rFonts w:hint="eastAsia"/>
        </w:rPr>
        <w:t>Х</w:t>
      </w:r>
      <w:r>
        <w:t>18</w:t>
      </w:r>
      <w:r>
        <w:rPr>
          <w:rFonts w:hint="eastAsia"/>
        </w:rPr>
        <w:t>Н</w:t>
      </w:r>
      <w:r>
        <w:t>10</w:t>
      </w:r>
      <w:r>
        <w:rPr>
          <w:rFonts w:hint="eastAsia"/>
        </w:rPr>
        <w:t>Т</w:t>
      </w:r>
    </w:p>
    <w:p w14:paraId="155CBD04" w14:textId="77777777" w:rsidR="0097238E" w:rsidRDefault="0097238E" w:rsidP="0097238E"/>
    <w:p w14:paraId="21CC0B5C" w14:textId="77777777" w:rsidR="0097238E" w:rsidRDefault="0097238E" w:rsidP="0097238E">
      <w:r>
        <w:t xml:space="preserve">4.1.1. </w:t>
      </w:r>
      <w:r>
        <w:rPr>
          <w:rFonts w:hint="eastAsia"/>
        </w:rPr>
        <w:t>Структура</w:t>
      </w:r>
      <w:r>
        <w:t xml:space="preserve"> </w:t>
      </w:r>
      <w:r>
        <w:rPr>
          <w:rFonts w:hint="eastAsia"/>
        </w:rPr>
        <w:t>необлученной</w:t>
      </w:r>
      <w:r>
        <w:t xml:space="preserve"> </w:t>
      </w:r>
      <w:r>
        <w:rPr>
          <w:rFonts w:hint="eastAsia"/>
        </w:rPr>
        <w:t>стали</w:t>
      </w:r>
      <w:r>
        <w:t xml:space="preserve"> 12</w:t>
      </w:r>
      <w:r>
        <w:rPr>
          <w:rFonts w:hint="eastAsia"/>
        </w:rPr>
        <w:t>Х</w:t>
      </w:r>
      <w:r>
        <w:t>18</w:t>
      </w:r>
      <w:r>
        <w:rPr>
          <w:rFonts w:hint="eastAsia"/>
        </w:rPr>
        <w:t>Н</w:t>
      </w:r>
      <w:r>
        <w:t>10</w:t>
      </w:r>
      <w:r>
        <w:rPr>
          <w:rFonts w:hint="eastAsia"/>
        </w:rPr>
        <w:t>Т</w:t>
      </w:r>
      <w:r>
        <w:t xml:space="preserve"> </w:t>
      </w:r>
      <w:r>
        <w:rPr>
          <w:rFonts w:hint="eastAsia"/>
        </w:rPr>
        <w:t>после</w:t>
      </w:r>
      <w:r>
        <w:t xml:space="preserve"> </w:t>
      </w:r>
      <w:r>
        <w:rPr>
          <w:rFonts w:hint="eastAsia"/>
        </w:rPr>
        <w:t>испытаний</w:t>
      </w:r>
    </w:p>
    <w:p w14:paraId="2BDC9826" w14:textId="77777777" w:rsidR="0097238E" w:rsidRDefault="0097238E" w:rsidP="0097238E"/>
    <w:p w14:paraId="48C5A778" w14:textId="77777777" w:rsidR="0097238E" w:rsidRDefault="0097238E" w:rsidP="0097238E">
      <w:r>
        <w:rPr>
          <w:rFonts w:hint="eastAsia"/>
        </w:rPr>
        <w:t>на</w:t>
      </w:r>
      <w:r>
        <w:t xml:space="preserve"> </w:t>
      </w:r>
      <w:r>
        <w:rPr>
          <w:rFonts w:hint="eastAsia"/>
        </w:rPr>
        <w:t>ползучесть</w:t>
      </w:r>
    </w:p>
    <w:p w14:paraId="61B6933D" w14:textId="77777777" w:rsidR="0097238E" w:rsidRDefault="0097238E" w:rsidP="0097238E"/>
    <w:p w14:paraId="343B7389" w14:textId="77777777" w:rsidR="0097238E" w:rsidRDefault="0097238E" w:rsidP="0097238E">
      <w:r>
        <w:t xml:space="preserve">4.1.2. </w:t>
      </w:r>
      <w:r>
        <w:rPr>
          <w:rFonts w:hint="eastAsia"/>
        </w:rPr>
        <w:t>Структура</w:t>
      </w:r>
      <w:r>
        <w:t xml:space="preserve"> </w:t>
      </w:r>
      <w:r>
        <w:rPr>
          <w:rFonts w:hint="eastAsia"/>
        </w:rPr>
        <w:t>облученной</w:t>
      </w:r>
      <w:r>
        <w:t xml:space="preserve"> </w:t>
      </w:r>
      <w:r>
        <w:rPr>
          <w:rFonts w:hint="eastAsia"/>
        </w:rPr>
        <w:t>стали</w:t>
      </w:r>
      <w:r>
        <w:t xml:space="preserve"> 12</w:t>
      </w:r>
      <w:r>
        <w:rPr>
          <w:rFonts w:hint="eastAsia"/>
        </w:rPr>
        <w:t>Х</w:t>
      </w:r>
      <w:r>
        <w:t>18</w:t>
      </w:r>
      <w:r>
        <w:rPr>
          <w:rFonts w:hint="eastAsia"/>
        </w:rPr>
        <w:t>Н</w:t>
      </w:r>
      <w:r>
        <w:t>10</w:t>
      </w:r>
      <w:r>
        <w:rPr>
          <w:rFonts w:hint="eastAsia"/>
        </w:rPr>
        <w:t>Т</w:t>
      </w:r>
      <w:r>
        <w:t xml:space="preserve"> </w:t>
      </w:r>
      <w:r>
        <w:rPr>
          <w:rFonts w:hint="eastAsia"/>
        </w:rPr>
        <w:t>после</w:t>
      </w:r>
      <w:r>
        <w:t xml:space="preserve"> </w:t>
      </w:r>
      <w:r>
        <w:rPr>
          <w:rFonts w:hint="eastAsia"/>
        </w:rPr>
        <w:t>испытаний</w:t>
      </w:r>
    </w:p>
    <w:p w14:paraId="67CC2995" w14:textId="77777777" w:rsidR="0097238E" w:rsidRDefault="0097238E" w:rsidP="0097238E"/>
    <w:p w14:paraId="1E6418AA" w14:textId="77777777" w:rsidR="0097238E" w:rsidRDefault="0097238E" w:rsidP="0097238E">
      <w:r>
        <w:rPr>
          <w:rFonts w:hint="eastAsia"/>
        </w:rPr>
        <w:t>на</w:t>
      </w:r>
      <w:r>
        <w:t xml:space="preserve"> </w:t>
      </w:r>
      <w:r>
        <w:rPr>
          <w:rFonts w:hint="eastAsia"/>
        </w:rPr>
        <w:t>ползучесть</w:t>
      </w:r>
    </w:p>
    <w:p w14:paraId="0112FBF1" w14:textId="77777777" w:rsidR="0097238E" w:rsidRDefault="0097238E" w:rsidP="0097238E"/>
    <w:p w14:paraId="5057F948" w14:textId="77777777" w:rsidR="0097238E" w:rsidRDefault="0097238E" w:rsidP="0097238E">
      <w:r>
        <w:t xml:space="preserve">4.2. </w:t>
      </w:r>
      <w:r>
        <w:rPr>
          <w:rFonts w:hint="eastAsia"/>
        </w:rPr>
        <w:t>Ползучесть</w:t>
      </w:r>
      <w:r>
        <w:t xml:space="preserve"> </w:t>
      </w:r>
      <w:r>
        <w:rPr>
          <w:rFonts w:hint="eastAsia"/>
        </w:rPr>
        <w:t>и</w:t>
      </w:r>
      <w:r>
        <w:t xml:space="preserve"> </w:t>
      </w:r>
      <w:r>
        <w:rPr>
          <w:rFonts w:hint="eastAsia"/>
        </w:rPr>
        <w:t>структура</w:t>
      </w:r>
      <w:r>
        <w:t xml:space="preserve"> </w:t>
      </w:r>
      <w:r>
        <w:rPr>
          <w:rFonts w:hint="eastAsia"/>
        </w:rPr>
        <w:t>облученной</w:t>
      </w:r>
      <w:r>
        <w:t xml:space="preserve"> </w:t>
      </w:r>
      <w:r>
        <w:rPr>
          <w:rFonts w:hint="eastAsia"/>
        </w:rPr>
        <w:t>стали</w:t>
      </w:r>
      <w:r>
        <w:t xml:space="preserve"> 08</w:t>
      </w:r>
      <w:r>
        <w:rPr>
          <w:rFonts w:hint="eastAsia"/>
        </w:rPr>
        <w:t>Х</w:t>
      </w:r>
      <w:r>
        <w:t>16</w:t>
      </w:r>
      <w:r>
        <w:rPr>
          <w:rFonts w:hint="eastAsia"/>
        </w:rPr>
        <w:t>Н</w:t>
      </w:r>
      <w:r>
        <w:t>11</w:t>
      </w:r>
      <w:r>
        <w:rPr>
          <w:rFonts w:hint="eastAsia"/>
        </w:rPr>
        <w:t>М</w:t>
      </w:r>
      <w:r>
        <w:t xml:space="preserve">3 </w:t>
      </w:r>
      <w:r>
        <w:rPr>
          <w:rFonts w:hint="eastAsia"/>
        </w:rPr>
        <w:t>после</w:t>
      </w:r>
      <w:r>
        <w:t xml:space="preserve"> </w:t>
      </w:r>
      <w:r>
        <w:rPr>
          <w:rFonts w:hint="eastAsia"/>
        </w:rPr>
        <w:t>испытаний</w:t>
      </w:r>
      <w:r>
        <w:t xml:space="preserve"> </w:t>
      </w:r>
      <w:r>
        <w:rPr>
          <w:rFonts w:hint="eastAsia"/>
        </w:rPr>
        <w:t>на</w:t>
      </w:r>
      <w:r>
        <w:t xml:space="preserve"> </w:t>
      </w:r>
      <w:r>
        <w:rPr>
          <w:rFonts w:hint="eastAsia"/>
        </w:rPr>
        <w:t>ползучесть</w:t>
      </w:r>
    </w:p>
    <w:p w14:paraId="5A0329DB" w14:textId="77777777" w:rsidR="0097238E" w:rsidRDefault="0097238E" w:rsidP="0097238E"/>
    <w:p w14:paraId="46698EAD" w14:textId="77777777" w:rsidR="0097238E" w:rsidRDefault="0097238E" w:rsidP="0097238E">
      <w:r>
        <w:t xml:space="preserve">4.3. </w:t>
      </w:r>
      <w:r>
        <w:rPr>
          <w:rFonts w:hint="eastAsia"/>
        </w:rPr>
        <w:t>Ползучесть</w:t>
      </w:r>
      <w:r>
        <w:t xml:space="preserve"> </w:t>
      </w:r>
      <w:r>
        <w:rPr>
          <w:rFonts w:hint="eastAsia"/>
        </w:rPr>
        <w:t>стали</w:t>
      </w:r>
      <w:r>
        <w:t xml:space="preserve"> 1</w:t>
      </w:r>
      <w:r>
        <w:rPr>
          <w:rFonts w:hint="eastAsia"/>
        </w:rPr>
        <w:t>Х</w:t>
      </w:r>
      <w:r>
        <w:t>13</w:t>
      </w:r>
      <w:r>
        <w:rPr>
          <w:rFonts w:hint="eastAsia"/>
        </w:rPr>
        <w:t>М</w:t>
      </w:r>
      <w:r>
        <w:t>2</w:t>
      </w:r>
      <w:r>
        <w:rPr>
          <w:rFonts w:hint="eastAsia"/>
        </w:rPr>
        <w:t>БФР</w:t>
      </w:r>
    </w:p>
    <w:p w14:paraId="5A934DB3" w14:textId="77777777" w:rsidR="0097238E" w:rsidRDefault="0097238E" w:rsidP="0097238E"/>
    <w:p w14:paraId="6018B779" w14:textId="77777777" w:rsidR="0097238E" w:rsidRDefault="0097238E" w:rsidP="0097238E">
      <w:r>
        <w:t xml:space="preserve">4.3.1. </w:t>
      </w:r>
      <w:r>
        <w:rPr>
          <w:rFonts w:hint="eastAsia"/>
        </w:rPr>
        <w:t>Структура</w:t>
      </w:r>
      <w:r>
        <w:t xml:space="preserve"> </w:t>
      </w:r>
      <w:r>
        <w:rPr>
          <w:rFonts w:hint="eastAsia"/>
        </w:rPr>
        <w:t>необлученной</w:t>
      </w:r>
      <w:r>
        <w:t xml:space="preserve"> </w:t>
      </w:r>
      <w:r>
        <w:rPr>
          <w:rFonts w:hint="eastAsia"/>
        </w:rPr>
        <w:t>стали</w:t>
      </w:r>
      <w:r>
        <w:t xml:space="preserve"> 1</w:t>
      </w:r>
      <w:r>
        <w:rPr>
          <w:rFonts w:hint="eastAsia"/>
        </w:rPr>
        <w:t>Х</w:t>
      </w:r>
      <w:r>
        <w:t>13</w:t>
      </w:r>
      <w:r>
        <w:rPr>
          <w:rFonts w:hint="eastAsia"/>
        </w:rPr>
        <w:t>М</w:t>
      </w:r>
      <w:r>
        <w:t>2</w:t>
      </w:r>
      <w:r>
        <w:rPr>
          <w:rFonts w:hint="eastAsia"/>
        </w:rPr>
        <w:t>БФРпосле</w:t>
      </w:r>
      <w:r>
        <w:t xml:space="preserve"> </w:t>
      </w:r>
      <w:r>
        <w:rPr>
          <w:rFonts w:hint="eastAsia"/>
        </w:rPr>
        <w:t>испытаний</w:t>
      </w:r>
    </w:p>
    <w:p w14:paraId="2F4388EE" w14:textId="77777777" w:rsidR="0097238E" w:rsidRDefault="0097238E" w:rsidP="0097238E"/>
    <w:p w14:paraId="4CE8E27C" w14:textId="77777777" w:rsidR="0097238E" w:rsidRDefault="0097238E" w:rsidP="0097238E">
      <w:r>
        <w:rPr>
          <w:rFonts w:hint="eastAsia"/>
        </w:rPr>
        <w:t>на</w:t>
      </w:r>
      <w:r>
        <w:t xml:space="preserve"> </w:t>
      </w:r>
      <w:r>
        <w:rPr>
          <w:rFonts w:hint="eastAsia"/>
        </w:rPr>
        <w:t>ползучесть</w:t>
      </w:r>
    </w:p>
    <w:p w14:paraId="1D458897" w14:textId="77777777" w:rsidR="0097238E" w:rsidRDefault="0097238E" w:rsidP="0097238E"/>
    <w:p w14:paraId="0F95BEA8" w14:textId="77777777" w:rsidR="0097238E" w:rsidRDefault="0097238E" w:rsidP="0097238E">
      <w:r>
        <w:t xml:space="preserve">4.3.2. </w:t>
      </w:r>
      <w:r>
        <w:rPr>
          <w:rFonts w:hint="eastAsia"/>
        </w:rPr>
        <w:t>Структура</w:t>
      </w:r>
      <w:r>
        <w:t xml:space="preserve"> </w:t>
      </w:r>
      <w:r>
        <w:rPr>
          <w:rFonts w:hint="eastAsia"/>
        </w:rPr>
        <w:t>облученной</w:t>
      </w:r>
      <w:r>
        <w:t xml:space="preserve"> </w:t>
      </w:r>
      <w:r>
        <w:rPr>
          <w:rFonts w:hint="eastAsia"/>
        </w:rPr>
        <w:t>стали</w:t>
      </w:r>
      <w:r>
        <w:t xml:space="preserve"> 1</w:t>
      </w:r>
      <w:r>
        <w:rPr>
          <w:rFonts w:hint="eastAsia"/>
        </w:rPr>
        <w:t>Х</w:t>
      </w:r>
      <w:r>
        <w:t>13</w:t>
      </w:r>
      <w:r>
        <w:rPr>
          <w:rFonts w:hint="eastAsia"/>
        </w:rPr>
        <w:t>М</w:t>
      </w:r>
      <w:r>
        <w:t>2</w:t>
      </w:r>
      <w:r>
        <w:rPr>
          <w:rFonts w:hint="eastAsia"/>
        </w:rPr>
        <w:t>БФРпосле</w:t>
      </w:r>
      <w:r>
        <w:t xml:space="preserve"> </w:t>
      </w:r>
      <w:r>
        <w:rPr>
          <w:rFonts w:hint="eastAsia"/>
        </w:rPr>
        <w:t>испытаний</w:t>
      </w:r>
    </w:p>
    <w:p w14:paraId="7EBFF68A" w14:textId="77777777" w:rsidR="0097238E" w:rsidRDefault="0097238E" w:rsidP="0097238E"/>
    <w:p w14:paraId="2561FF3A" w14:textId="77777777" w:rsidR="0097238E" w:rsidRDefault="0097238E" w:rsidP="0097238E">
      <w:r>
        <w:rPr>
          <w:rFonts w:hint="eastAsia"/>
        </w:rPr>
        <w:t>на</w:t>
      </w:r>
      <w:r>
        <w:t xml:space="preserve"> </w:t>
      </w:r>
      <w:r>
        <w:rPr>
          <w:rFonts w:hint="eastAsia"/>
        </w:rPr>
        <w:t>ползучесть</w:t>
      </w:r>
    </w:p>
    <w:p w14:paraId="3B89078C" w14:textId="77777777" w:rsidR="0097238E" w:rsidRDefault="0097238E" w:rsidP="0097238E"/>
    <w:p w14:paraId="12F35789" w14:textId="77777777" w:rsidR="0097238E" w:rsidRDefault="0097238E" w:rsidP="0097238E">
      <w:r>
        <w:t xml:space="preserve">4.4. </w:t>
      </w:r>
      <w:r>
        <w:rPr>
          <w:rFonts w:hint="eastAsia"/>
        </w:rPr>
        <w:t>Выводы</w:t>
      </w:r>
      <w:r>
        <w:t xml:space="preserve"> </w:t>
      </w:r>
      <w:r>
        <w:rPr>
          <w:rFonts w:hint="eastAsia"/>
        </w:rPr>
        <w:t>по</w:t>
      </w:r>
      <w:r>
        <w:t xml:space="preserve"> </w:t>
      </w:r>
      <w:r>
        <w:rPr>
          <w:rFonts w:hint="eastAsia"/>
        </w:rPr>
        <w:t>разделу</w:t>
      </w:r>
    </w:p>
    <w:p w14:paraId="1C71D5CC" w14:textId="77777777" w:rsidR="0097238E" w:rsidRDefault="0097238E" w:rsidP="0097238E"/>
    <w:p w14:paraId="5623C155" w14:textId="77777777" w:rsidR="0097238E" w:rsidRDefault="0097238E" w:rsidP="0097238E">
      <w:r>
        <w:t xml:space="preserve">5. </w:t>
      </w:r>
      <w:r>
        <w:rPr>
          <w:rFonts w:hint="eastAsia"/>
        </w:rPr>
        <w:t>ПРОВЕДЕНИЕ</w:t>
      </w:r>
      <w:r>
        <w:t xml:space="preserve"> </w:t>
      </w:r>
      <w:r>
        <w:rPr>
          <w:rFonts w:hint="eastAsia"/>
        </w:rPr>
        <w:t>РАСЧЕТОВ</w:t>
      </w:r>
      <w:r>
        <w:t xml:space="preserve"> </w:t>
      </w:r>
      <w:r>
        <w:rPr>
          <w:rFonts w:hint="eastAsia"/>
        </w:rPr>
        <w:t>ФОРМОИЗМЕНЕНИЯ</w:t>
      </w:r>
      <w:r>
        <w:t xml:space="preserve"> </w:t>
      </w:r>
      <w:r>
        <w:rPr>
          <w:rFonts w:hint="eastAsia"/>
        </w:rPr>
        <w:t>ОБОЛОЧЕК</w:t>
      </w:r>
      <w:r>
        <w:t xml:space="preserve"> </w:t>
      </w:r>
      <w:r>
        <w:rPr>
          <w:rFonts w:hint="eastAsia"/>
        </w:rPr>
        <w:t>ТВЭЛОВ</w:t>
      </w:r>
      <w:r>
        <w:t xml:space="preserve"> </w:t>
      </w:r>
      <w:r>
        <w:rPr>
          <w:rFonts w:hint="eastAsia"/>
        </w:rPr>
        <w:t>ПРИ</w:t>
      </w:r>
      <w:r>
        <w:t xml:space="preserve"> </w:t>
      </w:r>
      <w:r>
        <w:rPr>
          <w:rFonts w:hint="eastAsia"/>
        </w:rPr>
        <w:t>РАЗНЫХ</w:t>
      </w:r>
      <w:r>
        <w:t xml:space="preserve"> </w:t>
      </w:r>
      <w:r>
        <w:rPr>
          <w:rFonts w:hint="eastAsia"/>
        </w:rPr>
        <w:t>ТЕМПЕРАТУРАХ</w:t>
      </w:r>
      <w:r>
        <w:t xml:space="preserve"> </w:t>
      </w:r>
      <w:r>
        <w:rPr>
          <w:rFonts w:hint="eastAsia"/>
        </w:rPr>
        <w:t>ПОСТРАДИАЦИОННОГО</w:t>
      </w:r>
      <w:r>
        <w:t xml:space="preserve"> </w:t>
      </w:r>
      <w:r>
        <w:rPr>
          <w:rFonts w:hint="eastAsia"/>
        </w:rPr>
        <w:t>СТАРЕНИЯ</w:t>
      </w:r>
    </w:p>
    <w:p w14:paraId="34BCCBFF" w14:textId="77777777" w:rsidR="0097238E" w:rsidRDefault="0097238E" w:rsidP="0097238E"/>
    <w:p w14:paraId="49EAC19D" w14:textId="77777777" w:rsidR="0097238E" w:rsidRDefault="0097238E" w:rsidP="0097238E">
      <w:r>
        <w:t xml:space="preserve">5.1. </w:t>
      </w:r>
      <w:r>
        <w:rPr>
          <w:rFonts w:hint="eastAsia"/>
        </w:rPr>
        <w:t>Модель</w:t>
      </w:r>
      <w:r>
        <w:t xml:space="preserve"> </w:t>
      </w:r>
      <w:r>
        <w:rPr>
          <w:rFonts w:hint="eastAsia"/>
        </w:rPr>
        <w:t>скольжения</w:t>
      </w:r>
      <w:r>
        <w:t>-</w:t>
      </w:r>
      <w:r>
        <w:rPr>
          <w:rFonts w:hint="eastAsia"/>
        </w:rPr>
        <w:t>переползания</w:t>
      </w:r>
      <w:r>
        <w:t xml:space="preserve"> </w:t>
      </w:r>
      <w:r>
        <w:rPr>
          <w:rFonts w:hint="eastAsia"/>
        </w:rPr>
        <w:t>дислокаций</w:t>
      </w:r>
    </w:p>
    <w:p w14:paraId="4E1284EB" w14:textId="77777777" w:rsidR="0097238E" w:rsidRDefault="0097238E" w:rsidP="0097238E"/>
    <w:p w14:paraId="3781FFE4" w14:textId="77777777" w:rsidR="0097238E" w:rsidRDefault="0097238E" w:rsidP="0097238E">
      <w:r>
        <w:t xml:space="preserve">5.1.1. </w:t>
      </w:r>
      <w:r>
        <w:rPr>
          <w:rFonts w:hint="eastAsia"/>
        </w:rPr>
        <w:t>Сетка</w:t>
      </w:r>
      <w:r>
        <w:t xml:space="preserve"> </w:t>
      </w:r>
      <w:r>
        <w:rPr>
          <w:rFonts w:hint="eastAsia"/>
        </w:rPr>
        <w:t>дислокаций</w:t>
      </w:r>
    </w:p>
    <w:p w14:paraId="1142A379" w14:textId="77777777" w:rsidR="0097238E" w:rsidRDefault="0097238E" w:rsidP="0097238E"/>
    <w:p w14:paraId="44862409" w14:textId="77777777" w:rsidR="0097238E" w:rsidRDefault="0097238E" w:rsidP="0097238E">
      <w:r>
        <w:t xml:space="preserve">5.1.2. </w:t>
      </w:r>
      <w:r>
        <w:rPr>
          <w:rFonts w:hint="eastAsia"/>
        </w:rPr>
        <w:t>Ансамбль</w:t>
      </w:r>
      <w:r>
        <w:t xml:space="preserve"> </w:t>
      </w:r>
      <w:r>
        <w:rPr>
          <w:rFonts w:hint="eastAsia"/>
        </w:rPr>
        <w:t>пор</w:t>
      </w:r>
    </w:p>
    <w:p w14:paraId="69214742" w14:textId="77777777" w:rsidR="0097238E" w:rsidRDefault="0097238E" w:rsidP="0097238E"/>
    <w:p w14:paraId="3CB78E96" w14:textId="77777777" w:rsidR="0097238E" w:rsidRDefault="0097238E" w:rsidP="0097238E">
      <w:r>
        <w:t xml:space="preserve">5.1.2.1. </w:t>
      </w:r>
      <w:r>
        <w:rPr>
          <w:rFonts w:hint="eastAsia"/>
        </w:rPr>
        <w:t>Броуновское</w:t>
      </w:r>
      <w:r>
        <w:t xml:space="preserve"> </w:t>
      </w:r>
      <w:r>
        <w:rPr>
          <w:rFonts w:hint="eastAsia"/>
        </w:rPr>
        <w:t>движение</w:t>
      </w:r>
      <w:r>
        <w:t xml:space="preserve"> </w:t>
      </w:r>
      <w:r>
        <w:rPr>
          <w:rFonts w:hint="eastAsia"/>
        </w:rPr>
        <w:t>поры</w:t>
      </w:r>
    </w:p>
    <w:p w14:paraId="68E5E1A3" w14:textId="77777777" w:rsidR="0097238E" w:rsidRDefault="0097238E" w:rsidP="0097238E"/>
    <w:p w14:paraId="560E1F8D" w14:textId="77777777" w:rsidR="0097238E" w:rsidRDefault="0097238E" w:rsidP="0097238E">
      <w:r>
        <w:t xml:space="preserve">5.1.2.2. </w:t>
      </w:r>
      <w:r>
        <w:rPr>
          <w:rFonts w:hint="eastAsia"/>
        </w:rPr>
        <w:t>Кинетика</w:t>
      </w:r>
      <w:r>
        <w:t xml:space="preserve"> </w:t>
      </w:r>
      <w:r>
        <w:rPr>
          <w:rFonts w:hint="eastAsia"/>
        </w:rPr>
        <w:t>коагуляции</w:t>
      </w:r>
      <w:r>
        <w:t xml:space="preserve"> </w:t>
      </w:r>
      <w:r>
        <w:rPr>
          <w:rFonts w:hint="eastAsia"/>
        </w:rPr>
        <w:t>пор</w:t>
      </w:r>
      <w:r>
        <w:t xml:space="preserve"> </w:t>
      </w:r>
      <w:r>
        <w:rPr>
          <w:rFonts w:hint="eastAsia"/>
        </w:rPr>
        <w:t>механизмом</w:t>
      </w:r>
      <w:r>
        <w:t xml:space="preserve"> </w:t>
      </w:r>
      <w:r>
        <w:rPr>
          <w:rFonts w:hint="eastAsia"/>
        </w:rPr>
        <w:t>броуновского</w:t>
      </w:r>
    </w:p>
    <w:p w14:paraId="76DD4F4B" w14:textId="77777777" w:rsidR="0097238E" w:rsidRDefault="0097238E" w:rsidP="0097238E"/>
    <w:p w14:paraId="2337DFBE" w14:textId="77777777" w:rsidR="0097238E" w:rsidRDefault="0097238E" w:rsidP="0097238E">
      <w:r>
        <w:rPr>
          <w:rFonts w:hint="eastAsia"/>
        </w:rPr>
        <w:lastRenderedPageBreak/>
        <w:t>движения</w:t>
      </w:r>
    </w:p>
    <w:p w14:paraId="318F3A4A" w14:textId="77777777" w:rsidR="0097238E" w:rsidRDefault="0097238E" w:rsidP="0097238E"/>
    <w:p w14:paraId="5EBC008C" w14:textId="77777777" w:rsidR="0097238E" w:rsidRDefault="0097238E" w:rsidP="0097238E">
      <w:r>
        <w:t xml:space="preserve">5.1.2.3. </w:t>
      </w:r>
      <w:r>
        <w:rPr>
          <w:rFonts w:hint="eastAsia"/>
        </w:rPr>
        <w:t>Кинетика</w:t>
      </w:r>
      <w:r>
        <w:t xml:space="preserve"> </w:t>
      </w:r>
      <w:r>
        <w:rPr>
          <w:rFonts w:hint="eastAsia"/>
        </w:rPr>
        <w:t>коагуляции</w:t>
      </w:r>
      <w:r>
        <w:t xml:space="preserve"> </w:t>
      </w:r>
      <w:r>
        <w:rPr>
          <w:rFonts w:hint="eastAsia"/>
        </w:rPr>
        <w:t>пор</w:t>
      </w:r>
      <w:r>
        <w:t xml:space="preserve"> </w:t>
      </w:r>
      <w:r>
        <w:rPr>
          <w:rFonts w:hint="eastAsia"/>
        </w:rPr>
        <w:t>в</w:t>
      </w:r>
      <w:r>
        <w:t xml:space="preserve"> </w:t>
      </w:r>
      <w:r>
        <w:rPr>
          <w:rFonts w:hint="eastAsia"/>
        </w:rPr>
        <w:t>градиенте</w:t>
      </w:r>
      <w:r>
        <w:t xml:space="preserve"> </w:t>
      </w:r>
      <w:r>
        <w:rPr>
          <w:rFonts w:hint="eastAsia"/>
        </w:rPr>
        <w:t>упругих</w:t>
      </w:r>
      <w:r>
        <w:t xml:space="preserve"> </w:t>
      </w:r>
      <w:r>
        <w:rPr>
          <w:rFonts w:hint="eastAsia"/>
        </w:rPr>
        <w:t>напряжений</w:t>
      </w:r>
      <w:r>
        <w:t xml:space="preserve"> . . . 103 5.1.3. </w:t>
      </w:r>
      <w:r>
        <w:rPr>
          <w:rFonts w:hint="eastAsia"/>
        </w:rPr>
        <w:t>Ансамбль</w:t>
      </w:r>
      <w:r>
        <w:t xml:space="preserve"> </w:t>
      </w:r>
      <w:r>
        <w:rPr>
          <w:rFonts w:hint="eastAsia"/>
        </w:rPr>
        <w:t>петель</w:t>
      </w:r>
      <w:r>
        <w:t xml:space="preserve"> </w:t>
      </w:r>
      <w:r>
        <w:rPr>
          <w:rFonts w:hint="eastAsia"/>
        </w:rPr>
        <w:t>Франка</w:t>
      </w:r>
    </w:p>
    <w:p w14:paraId="6D6DE8A0" w14:textId="77777777" w:rsidR="0097238E" w:rsidRDefault="0097238E" w:rsidP="0097238E"/>
    <w:p w14:paraId="2C82464D" w14:textId="77777777" w:rsidR="0097238E" w:rsidRDefault="0097238E" w:rsidP="0097238E">
      <w:r>
        <w:t xml:space="preserve">5.2. </w:t>
      </w:r>
      <w:r>
        <w:rPr>
          <w:rFonts w:hint="eastAsia"/>
        </w:rPr>
        <w:t>Расчет</w:t>
      </w:r>
      <w:r>
        <w:t xml:space="preserve"> </w:t>
      </w:r>
      <w:r>
        <w:rPr>
          <w:rFonts w:hint="eastAsia"/>
        </w:rPr>
        <w:t>скорости</w:t>
      </w:r>
      <w:r>
        <w:t xml:space="preserve"> </w:t>
      </w:r>
      <w:r>
        <w:rPr>
          <w:rFonts w:hint="eastAsia"/>
        </w:rPr>
        <w:t>ползучести</w:t>
      </w:r>
      <w:r>
        <w:t xml:space="preserve"> </w:t>
      </w:r>
      <w:r>
        <w:rPr>
          <w:rFonts w:hint="eastAsia"/>
        </w:rPr>
        <w:t>для</w:t>
      </w:r>
      <w:r>
        <w:t xml:space="preserve"> </w:t>
      </w:r>
      <w:r>
        <w:rPr>
          <w:rFonts w:hint="eastAsia"/>
        </w:rPr>
        <w:t>различных</w:t>
      </w:r>
      <w:r>
        <w:t xml:space="preserve"> </w:t>
      </w:r>
      <w:r>
        <w:rPr>
          <w:rFonts w:hint="eastAsia"/>
        </w:rPr>
        <w:t>значений</w:t>
      </w:r>
      <w:r>
        <w:t xml:space="preserve"> </w:t>
      </w:r>
      <w:r>
        <w:rPr>
          <w:rFonts w:hint="eastAsia"/>
        </w:rPr>
        <w:t>температур</w:t>
      </w:r>
      <w:r>
        <w:t xml:space="preserve"> </w:t>
      </w:r>
      <w:r>
        <w:rPr>
          <w:rFonts w:hint="eastAsia"/>
        </w:rPr>
        <w:t>и</w:t>
      </w:r>
      <w:r>
        <w:t xml:space="preserve"> </w:t>
      </w:r>
      <w:r>
        <w:rPr>
          <w:rFonts w:hint="eastAsia"/>
        </w:rPr>
        <w:t>напряжений</w:t>
      </w:r>
    </w:p>
    <w:p w14:paraId="1CCFBB56" w14:textId="77777777" w:rsidR="0097238E" w:rsidRDefault="0097238E" w:rsidP="0097238E"/>
    <w:p w14:paraId="68529108" w14:textId="77777777" w:rsidR="0097238E" w:rsidRDefault="0097238E" w:rsidP="0097238E">
      <w:r>
        <w:t xml:space="preserve">5.3. </w:t>
      </w:r>
      <w:r>
        <w:rPr>
          <w:rFonts w:hint="eastAsia"/>
        </w:rPr>
        <w:t>Обобщение</w:t>
      </w:r>
      <w:r>
        <w:t xml:space="preserve"> </w:t>
      </w:r>
      <w:r>
        <w:rPr>
          <w:rFonts w:hint="eastAsia"/>
        </w:rPr>
        <w:t>полученных</w:t>
      </w:r>
      <w:r>
        <w:t xml:space="preserve"> </w:t>
      </w:r>
      <w:r>
        <w:rPr>
          <w:rFonts w:hint="eastAsia"/>
        </w:rPr>
        <w:t>результатов</w:t>
      </w:r>
    </w:p>
    <w:p w14:paraId="4292C1FD" w14:textId="77777777" w:rsidR="0097238E" w:rsidRDefault="0097238E" w:rsidP="0097238E"/>
    <w:p w14:paraId="1328D7D6" w14:textId="77777777" w:rsidR="0097238E" w:rsidRDefault="0097238E" w:rsidP="0097238E">
      <w:r>
        <w:t xml:space="preserve">5.4. </w:t>
      </w:r>
      <w:r>
        <w:rPr>
          <w:rFonts w:hint="eastAsia"/>
        </w:rPr>
        <w:t>Выводы</w:t>
      </w:r>
      <w:r>
        <w:t xml:space="preserve"> </w:t>
      </w:r>
      <w:r>
        <w:rPr>
          <w:rFonts w:hint="eastAsia"/>
        </w:rPr>
        <w:t>по</w:t>
      </w:r>
      <w:r>
        <w:t xml:space="preserve"> </w:t>
      </w:r>
      <w:r>
        <w:rPr>
          <w:rFonts w:hint="eastAsia"/>
        </w:rPr>
        <w:t>разделу</w:t>
      </w:r>
    </w:p>
    <w:p w14:paraId="20ECE6D0" w14:textId="77777777" w:rsidR="0097238E" w:rsidRDefault="0097238E" w:rsidP="0097238E"/>
    <w:p w14:paraId="3B5F8AA3" w14:textId="77777777" w:rsidR="0097238E" w:rsidRDefault="0097238E" w:rsidP="0097238E">
      <w:r>
        <w:rPr>
          <w:rFonts w:hint="eastAsia"/>
        </w:rPr>
        <w:t>ОСНОВНЫЕ</w:t>
      </w:r>
      <w:r>
        <w:t xml:space="preserve"> </w:t>
      </w:r>
      <w:r>
        <w:rPr>
          <w:rFonts w:hint="eastAsia"/>
        </w:rPr>
        <w:t>ВЫВОДЫ</w:t>
      </w:r>
    </w:p>
    <w:p w14:paraId="5B565738" w14:textId="77777777" w:rsidR="0097238E" w:rsidRDefault="0097238E" w:rsidP="0097238E"/>
    <w:p w14:paraId="1A5CEE8A" w14:textId="77777777" w:rsidR="0097238E" w:rsidRDefault="0097238E" w:rsidP="0097238E">
      <w:r>
        <w:rPr>
          <w:rFonts w:hint="eastAsia"/>
        </w:rPr>
        <w:t>ЛИТЕРАТУРА</w:t>
      </w:r>
    </w:p>
    <w:p w14:paraId="7A37ECE3" w14:textId="77777777" w:rsidR="0097238E" w:rsidRDefault="0097238E" w:rsidP="0097238E"/>
    <w:p w14:paraId="313E738C" w14:textId="4E87A89D" w:rsidR="0097238E" w:rsidRPr="0097238E" w:rsidRDefault="0097238E" w:rsidP="0097238E">
      <w:r>
        <w:rPr>
          <w:rFonts w:hint="eastAsia"/>
        </w:rPr>
        <w:t>ПРИЛОЖЕНИЕ</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работы</w:t>
      </w:r>
    </w:p>
    <w:sectPr w:rsidR="0097238E" w:rsidRPr="0097238E" w:rsidSect="0014769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3597" w14:textId="77777777" w:rsidR="00147698" w:rsidRDefault="00147698">
      <w:pPr>
        <w:spacing w:after="0" w:line="240" w:lineRule="auto"/>
      </w:pPr>
      <w:r>
        <w:separator/>
      </w:r>
    </w:p>
  </w:endnote>
  <w:endnote w:type="continuationSeparator" w:id="0">
    <w:p w14:paraId="5A8908C0" w14:textId="77777777" w:rsidR="00147698" w:rsidRDefault="0014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9F93" w14:textId="77777777" w:rsidR="00147698" w:rsidRDefault="00147698"/>
    <w:p w14:paraId="53C88944" w14:textId="77777777" w:rsidR="00147698" w:rsidRDefault="00147698"/>
    <w:p w14:paraId="4F46DEC1" w14:textId="77777777" w:rsidR="00147698" w:rsidRDefault="00147698"/>
    <w:p w14:paraId="6CDC5EEA" w14:textId="77777777" w:rsidR="00147698" w:rsidRDefault="00147698"/>
    <w:p w14:paraId="5D3217D0" w14:textId="77777777" w:rsidR="00147698" w:rsidRDefault="00147698"/>
    <w:p w14:paraId="65C87A79" w14:textId="77777777" w:rsidR="00147698" w:rsidRDefault="00147698"/>
    <w:p w14:paraId="570F7415" w14:textId="77777777" w:rsidR="00147698" w:rsidRDefault="0014769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9A98469" wp14:editId="7749983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43DF" w14:textId="77777777" w:rsidR="00147698" w:rsidRDefault="0014769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A9846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93743DF" w14:textId="77777777" w:rsidR="00147698" w:rsidRDefault="0014769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6E53AB3" w14:textId="77777777" w:rsidR="00147698" w:rsidRDefault="00147698"/>
    <w:p w14:paraId="23099C2D" w14:textId="77777777" w:rsidR="00147698" w:rsidRDefault="00147698"/>
    <w:p w14:paraId="42B93833" w14:textId="77777777" w:rsidR="00147698" w:rsidRDefault="0014769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D6181B8" wp14:editId="00BA66E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9A48" w14:textId="77777777" w:rsidR="00147698" w:rsidRDefault="00147698"/>
                          <w:p w14:paraId="23B192ED" w14:textId="77777777" w:rsidR="00147698" w:rsidRDefault="0014769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181B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33E9A48" w14:textId="77777777" w:rsidR="00147698" w:rsidRDefault="00147698"/>
                    <w:p w14:paraId="23B192ED" w14:textId="77777777" w:rsidR="00147698" w:rsidRDefault="0014769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6ADCBCD" w14:textId="77777777" w:rsidR="00147698" w:rsidRDefault="00147698"/>
    <w:p w14:paraId="6470580E" w14:textId="77777777" w:rsidR="00147698" w:rsidRDefault="00147698">
      <w:pPr>
        <w:rPr>
          <w:sz w:val="2"/>
          <w:szCs w:val="2"/>
        </w:rPr>
      </w:pPr>
    </w:p>
    <w:p w14:paraId="44EEF018" w14:textId="77777777" w:rsidR="00147698" w:rsidRDefault="00147698"/>
    <w:p w14:paraId="1D7DAED9" w14:textId="77777777" w:rsidR="00147698" w:rsidRDefault="00147698">
      <w:pPr>
        <w:spacing w:after="0" w:line="240" w:lineRule="auto"/>
      </w:pPr>
    </w:p>
  </w:footnote>
  <w:footnote w:type="continuationSeparator" w:id="0">
    <w:p w14:paraId="5454EBA3" w14:textId="77777777" w:rsidR="00147698" w:rsidRDefault="00147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8"/>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29464</TotalTime>
  <Pages>5</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3850</cp:revision>
  <cp:lastPrinted>2009-02-06T05:36:00Z</cp:lastPrinted>
  <dcterms:created xsi:type="dcterms:W3CDTF">2024-01-07T13:43:00Z</dcterms:created>
  <dcterms:modified xsi:type="dcterms:W3CDTF">2024-02-23T19:45:00Z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