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Степчук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Юлія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Петрівна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аспірант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кафедри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історії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української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компаративістики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Кам</w:t>
      </w:r>
      <w:r w:rsidRPr="0089357B">
        <w:rPr>
          <w:rFonts w:ascii="Verdana" w:eastAsia="Times New Roman" w:hAnsi="Verdana" w:cs="Times New Roman"/>
          <w:color w:val="000000"/>
          <w:kern w:val="0"/>
          <w:sz w:val="24"/>
          <w:szCs w:val="24"/>
          <w:lang w:eastAsia="ru-RU"/>
        </w:rPr>
        <w:t>&amp;rsquo;</w:t>
      </w:r>
      <w:r w:rsidRPr="0089357B">
        <w:rPr>
          <w:rFonts w:ascii="Verdana" w:eastAsia="Times New Roman" w:hAnsi="Verdana" w:cs="Times New Roman" w:hint="eastAsia"/>
          <w:color w:val="000000"/>
          <w:kern w:val="0"/>
          <w:sz w:val="24"/>
          <w:szCs w:val="24"/>
          <w:lang w:eastAsia="ru-RU"/>
        </w:rPr>
        <w:t>янець</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Подільського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національного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університету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імені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Івана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Огієнка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Назва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дисертації</w:t>
      </w:r>
      <w:r w:rsidRPr="0089357B">
        <w:rPr>
          <w:rFonts w:ascii="Verdana" w:eastAsia="Times New Roman" w:hAnsi="Verdana" w:cs="Times New Roman"/>
          <w:color w:val="000000"/>
          <w:kern w:val="0"/>
          <w:sz w:val="24"/>
          <w:szCs w:val="24"/>
          <w:lang w:eastAsia="ru-RU"/>
        </w:rPr>
        <w:t>: &amp;laquo;</w:t>
      </w:r>
      <w:r w:rsidRPr="0089357B">
        <w:rPr>
          <w:rFonts w:ascii="Verdana" w:eastAsia="Times New Roman" w:hAnsi="Verdana" w:cs="Times New Roman" w:hint="eastAsia"/>
          <w:color w:val="000000"/>
          <w:kern w:val="0"/>
          <w:sz w:val="24"/>
          <w:szCs w:val="24"/>
          <w:lang w:eastAsia="ru-RU"/>
        </w:rPr>
        <w:t>Шевченкознавчі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студії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Михайлини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контексті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українського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літературознавства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другої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половини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ХХ</w:t>
      </w:r>
      <w:r w:rsidRPr="0089357B">
        <w:rPr>
          <w:rFonts w:ascii="Verdana" w:eastAsia="Times New Roman" w:hAnsi="Verdana" w:cs="Times New Roman"/>
          <w:color w:val="000000"/>
          <w:kern w:val="0"/>
          <w:sz w:val="24"/>
          <w:szCs w:val="24"/>
          <w:lang w:eastAsia="ru-RU"/>
        </w:rPr>
        <w:t xml:space="preserve"> - </w:t>
      </w:r>
      <w:r w:rsidRPr="0089357B">
        <w:rPr>
          <w:rFonts w:ascii="Verdana" w:eastAsia="Times New Roman" w:hAnsi="Verdana" w:cs="Times New Roman" w:hint="eastAsia"/>
          <w:color w:val="000000"/>
          <w:kern w:val="0"/>
          <w:sz w:val="24"/>
          <w:szCs w:val="24"/>
          <w:lang w:eastAsia="ru-RU"/>
        </w:rPr>
        <w:t>початку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ХХІстоліть</w:t>
      </w:r>
      <w:r w:rsidRPr="0089357B">
        <w:rPr>
          <w:rFonts w:ascii="Verdana" w:eastAsia="Times New Roman" w:hAnsi="Verdana" w:cs="Times New Roman"/>
          <w:color w:val="000000"/>
          <w:kern w:val="0"/>
          <w:sz w:val="24"/>
          <w:szCs w:val="24"/>
          <w:lang w:eastAsia="ru-RU"/>
        </w:rPr>
        <w:t xml:space="preserve">&amp;raquo;. </w:t>
      </w:r>
      <w:r w:rsidRPr="0089357B">
        <w:rPr>
          <w:rFonts w:ascii="Verdana" w:eastAsia="Times New Roman" w:hAnsi="Verdana" w:cs="Times New Roman" w:hint="eastAsia"/>
          <w:color w:val="000000"/>
          <w:kern w:val="0"/>
          <w:sz w:val="24"/>
          <w:szCs w:val="24"/>
          <w:lang w:eastAsia="ru-RU"/>
        </w:rPr>
        <w:t>Шифр</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назва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спеціальності</w:t>
      </w:r>
      <w:r w:rsidRPr="0089357B">
        <w:rPr>
          <w:rFonts w:ascii="Verdana" w:eastAsia="Times New Roman" w:hAnsi="Verdana" w:cs="Times New Roman"/>
          <w:color w:val="000000"/>
          <w:kern w:val="0"/>
          <w:sz w:val="24"/>
          <w:szCs w:val="24"/>
          <w:lang w:eastAsia="ru-RU"/>
        </w:rPr>
        <w:t xml:space="preserve">  10.01.01  </w:t>
      </w:r>
      <w:r w:rsidRPr="0089357B">
        <w:rPr>
          <w:rFonts w:ascii="Verdana" w:eastAsia="Times New Roman" w:hAnsi="Verdana" w:cs="Times New Roman" w:hint="eastAsia"/>
          <w:color w:val="000000"/>
          <w:kern w:val="0"/>
          <w:sz w:val="24"/>
          <w:szCs w:val="24"/>
          <w:lang w:eastAsia="ru-RU"/>
        </w:rPr>
        <w:t>українська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Спецрада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w:t>
      </w:r>
      <w:r w:rsidRPr="0089357B">
        <w:rPr>
          <w:rFonts w:ascii="Verdana" w:eastAsia="Times New Roman" w:hAnsi="Verdana" w:cs="Times New Roman"/>
          <w:color w:val="000000"/>
          <w:kern w:val="0"/>
          <w:sz w:val="24"/>
          <w:szCs w:val="24"/>
          <w:lang w:eastAsia="ru-RU"/>
        </w:rPr>
        <w:t xml:space="preserve">26.001.15 </w:t>
      </w:r>
      <w:r w:rsidRPr="0089357B">
        <w:rPr>
          <w:rFonts w:ascii="Verdana" w:eastAsia="Times New Roman" w:hAnsi="Verdana" w:cs="Times New Roman" w:hint="eastAsia"/>
          <w:color w:val="000000"/>
          <w:kern w:val="0"/>
          <w:sz w:val="24"/>
          <w:szCs w:val="24"/>
          <w:lang w:eastAsia="ru-RU"/>
        </w:rPr>
        <w:t>Київського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національного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університету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імені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Тараса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КАМ’ЯНЕЦЬ</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ПОДІЛЬСЬКИЙ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НАЦІОНАЛЬНИЙ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УНІВЕРСИТЕТ</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ІМЕНІ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ІВАНА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ОГІЄНКА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МІНІСТЕРСТВО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ОСВІТИ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УКРАЇНИ</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КИЇВСЬКИЙ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НАЦІОНАЛЬНИЙ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УНІВЕРСИТЕТ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ІМЕНІ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ТАРАСА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МІНІСТЕРСТВО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ОСВІТИ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УКРАЇНИ</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Кваліфікаційна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наукова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праця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правах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рукопису</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СТЕПЧУК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ЮЛІЯ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ПЕТРІВНА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УДК</w:t>
      </w:r>
      <w:r w:rsidRPr="0089357B">
        <w:rPr>
          <w:rFonts w:ascii="Verdana" w:eastAsia="Times New Roman" w:hAnsi="Verdana" w:cs="Times New Roman"/>
          <w:color w:val="000000"/>
          <w:kern w:val="0"/>
          <w:sz w:val="24"/>
          <w:szCs w:val="24"/>
          <w:lang w:eastAsia="ru-RU"/>
        </w:rPr>
        <w:t xml:space="preserve"> 821.161.2-95.09 </w:t>
      </w:r>
      <w:r w:rsidRPr="0089357B">
        <w:rPr>
          <w:rFonts w:ascii="Verdana" w:eastAsia="Times New Roman" w:hAnsi="Verdana" w:cs="Times New Roman" w:hint="eastAsia"/>
          <w:color w:val="000000"/>
          <w:kern w:val="0"/>
          <w:sz w:val="24"/>
          <w:szCs w:val="24"/>
          <w:lang w:eastAsia="ru-RU"/>
        </w:rPr>
        <w:t>Коцюбинська</w:t>
      </w:r>
      <w:r w:rsidRPr="0089357B">
        <w:rPr>
          <w:rFonts w:ascii="Verdana" w:eastAsia="Times New Roman" w:hAnsi="Verdana" w:cs="Times New Roman"/>
          <w:color w:val="000000"/>
          <w:kern w:val="0"/>
          <w:sz w:val="24"/>
          <w:szCs w:val="24"/>
          <w:lang w:eastAsia="ru-RU"/>
        </w:rPr>
        <w:t xml:space="preserve"> (043.3)</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ДИСЕРТАЦІЯ</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ШЕВЧЕНКОЗНАВЧІ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СТУДІЇ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МИХАЙЛИНИ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КОНТЕКСТІ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УКРАЇНСЬКОГО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ЛІТЕРАТУРОЗНАВСТВА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ДРУГОЇ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ПОЛОВИНИ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ХХ</w:t>
      </w:r>
      <w:r w:rsidRPr="0089357B">
        <w:rPr>
          <w:rFonts w:ascii="Verdana" w:eastAsia="Times New Roman" w:hAnsi="Verdana" w:cs="Times New Roman"/>
          <w:color w:val="000000"/>
          <w:kern w:val="0"/>
          <w:sz w:val="24"/>
          <w:szCs w:val="24"/>
          <w:lang w:eastAsia="ru-RU"/>
        </w:rPr>
        <w:t xml:space="preserve"> - </w:t>
      </w:r>
      <w:r w:rsidRPr="0089357B">
        <w:rPr>
          <w:rFonts w:ascii="Verdana" w:eastAsia="Times New Roman" w:hAnsi="Verdana" w:cs="Times New Roman" w:hint="eastAsia"/>
          <w:color w:val="000000"/>
          <w:kern w:val="0"/>
          <w:sz w:val="24"/>
          <w:szCs w:val="24"/>
          <w:lang w:eastAsia="ru-RU"/>
        </w:rPr>
        <w:t>ПОЧАТКУ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ХХІ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СТОЛІТЬ</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10.01.01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українська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Подається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здобуття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наукового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ступеня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кандидата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філологічних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Дисертація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містить</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результати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власних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досліджень</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Використання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ідей</w:t>
      </w:r>
      <w:r w:rsidRPr="0089357B">
        <w:rPr>
          <w:rFonts w:ascii="Verdana" w:eastAsia="Times New Roman" w:hAnsi="Verdana" w:cs="Times New Roman"/>
          <w:color w:val="000000"/>
          <w:kern w:val="0"/>
          <w:sz w:val="24"/>
          <w:szCs w:val="24"/>
          <w:lang w:eastAsia="ru-RU"/>
        </w:rPr>
        <w:t>,</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результатів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текстів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інших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авторів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мають</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посилання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відповідне</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джерело</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_______________ </w:t>
      </w:r>
      <w:r w:rsidRPr="0089357B">
        <w:rPr>
          <w:rFonts w:ascii="Verdana" w:eastAsia="Times New Roman" w:hAnsi="Verdana" w:cs="Times New Roman" w:hint="eastAsia"/>
          <w:color w:val="000000"/>
          <w:kern w:val="0"/>
          <w:sz w:val="24"/>
          <w:szCs w:val="24"/>
          <w:lang w:eastAsia="ru-RU"/>
        </w:rPr>
        <w:t>Ю</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Степчук</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Науковий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керівник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Рарицький</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Олег</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Анатолійович</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доктор</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філологічних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професор</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Київ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 xml:space="preserve"> 2021</w:t>
      </w: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ЗМІСТ</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ВСТУП………………………………………………………</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РОЗДІЛ</w:t>
      </w:r>
      <w:r w:rsidRPr="0089357B">
        <w:rPr>
          <w:rFonts w:ascii="Verdana" w:eastAsia="Times New Roman" w:hAnsi="Verdana" w:cs="Times New Roman"/>
          <w:color w:val="000000"/>
          <w:kern w:val="0"/>
          <w:sz w:val="24"/>
          <w:szCs w:val="24"/>
          <w:lang w:eastAsia="ru-RU"/>
        </w:rPr>
        <w:t xml:space="preserve"> 1. </w:t>
      </w:r>
      <w:r w:rsidRPr="0089357B">
        <w:rPr>
          <w:rFonts w:ascii="Verdana" w:eastAsia="Times New Roman" w:hAnsi="Verdana" w:cs="Times New Roman" w:hint="eastAsia"/>
          <w:color w:val="000000"/>
          <w:kern w:val="0"/>
          <w:sz w:val="24"/>
          <w:szCs w:val="24"/>
          <w:lang w:eastAsia="ru-RU"/>
        </w:rPr>
        <w:t>ЕСТЕТИКО</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ТЕОРЕТИЧНІ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ЗАСАДИ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ЛІТЕРАТУРОЗНАВЧОЇ</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МЕТОДОЛОГІЇ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................................................................21</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1.1. </w:t>
      </w:r>
      <w:r w:rsidRPr="0089357B">
        <w:rPr>
          <w:rFonts w:ascii="Verdana" w:eastAsia="Times New Roman" w:hAnsi="Verdana" w:cs="Times New Roman" w:hint="eastAsia"/>
          <w:color w:val="000000"/>
          <w:kern w:val="0"/>
          <w:sz w:val="24"/>
          <w:szCs w:val="24"/>
          <w:lang w:eastAsia="ru-RU"/>
        </w:rPr>
        <w:t>Українське</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літературознавство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часів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шістдесятництва</w:t>
      </w:r>
      <w:r w:rsidRPr="0089357B">
        <w:rPr>
          <w:rFonts w:ascii="Verdana" w:eastAsia="Times New Roman" w:hAnsi="Verdana" w:cs="Times New Roman"/>
          <w:color w:val="000000"/>
          <w:kern w:val="0"/>
          <w:sz w:val="24"/>
          <w:szCs w:val="24"/>
          <w:lang w:eastAsia="ru-RU"/>
        </w:rPr>
        <w:t>:</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шевченкознавчі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аспекти…………………………………………</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..21</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1.2. </w:t>
      </w:r>
      <w:r w:rsidRPr="0089357B">
        <w:rPr>
          <w:rFonts w:ascii="Verdana" w:eastAsia="Times New Roman" w:hAnsi="Verdana" w:cs="Times New Roman" w:hint="eastAsia"/>
          <w:color w:val="000000"/>
          <w:kern w:val="0"/>
          <w:sz w:val="24"/>
          <w:szCs w:val="24"/>
          <w:lang w:eastAsia="ru-RU"/>
        </w:rPr>
        <w:t>Контексти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наукової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методології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її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рецептивні</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моделі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шевченкознавства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.40</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1.3. </w:t>
      </w:r>
      <w:r w:rsidRPr="0089357B">
        <w:rPr>
          <w:rFonts w:ascii="Verdana" w:eastAsia="Times New Roman" w:hAnsi="Verdana" w:cs="Times New Roman" w:hint="eastAsia"/>
          <w:color w:val="000000"/>
          <w:kern w:val="0"/>
          <w:sz w:val="24"/>
          <w:szCs w:val="24"/>
          <w:lang w:eastAsia="ru-RU"/>
        </w:rPr>
        <w:t>Жанрові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модифікації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шевченкознавчого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доробку</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50</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Висновки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першого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розділу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60</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РОЗДІЛ</w:t>
      </w:r>
      <w:r w:rsidRPr="0089357B">
        <w:rPr>
          <w:rFonts w:ascii="Verdana" w:eastAsia="Times New Roman" w:hAnsi="Verdana" w:cs="Times New Roman"/>
          <w:color w:val="000000"/>
          <w:kern w:val="0"/>
          <w:sz w:val="24"/>
          <w:szCs w:val="24"/>
          <w:lang w:eastAsia="ru-RU"/>
        </w:rPr>
        <w:t xml:space="preserve"> 2. </w:t>
      </w:r>
      <w:r w:rsidRPr="0089357B">
        <w:rPr>
          <w:rFonts w:ascii="Verdana" w:eastAsia="Times New Roman" w:hAnsi="Verdana" w:cs="Times New Roman" w:hint="eastAsia"/>
          <w:color w:val="000000"/>
          <w:kern w:val="0"/>
          <w:sz w:val="24"/>
          <w:szCs w:val="24"/>
          <w:lang w:eastAsia="ru-RU"/>
        </w:rPr>
        <w:t>ШЕВЧЕНКІАНА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ПЕРШОГО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ЕТАПУ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ЇЇ</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ТВОРЕННЯ……</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....64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2.1. </w:t>
      </w:r>
      <w:r w:rsidRPr="0089357B">
        <w:rPr>
          <w:rFonts w:ascii="Verdana" w:eastAsia="Times New Roman" w:hAnsi="Verdana" w:cs="Times New Roman" w:hint="eastAsia"/>
          <w:color w:val="000000"/>
          <w:kern w:val="0"/>
          <w:sz w:val="24"/>
          <w:szCs w:val="24"/>
          <w:lang w:eastAsia="ru-RU"/>
        </w:rPr>
        <w:t>Романтична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парадигма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творчості</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рецепції</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..64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2.2.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як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коментатор</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епістолярію</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.81</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2.3. </w:t>
      </w:r>
      <w:r w:rsidRPr="0089357B">
        <w:rPr>
          <w:rFonts w:ascii="Verdana" w:eastAsia="Times New Roman" w:hAnsi="Verdana" w:cs="Times New Roman" w:hint="eastAsia"/>
          <w:color w:val="000000"/>
          <w:kern w:val="0"/>
          <w:sz w:val="24"/>
          <w:szCs w:val="24"/>
          <w:lang w:eastAsia="ru-RU"/>
        </w:rPr>
        <w:t>Англомовна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поетична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шевченкіана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рецепції</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90</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Висновки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другого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розділу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...101</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РОЗДІЛ</w:t>
      </w:r>
      <w:r w:rsidRPr="0089357B">
        <w:rPr>
          <w:rFonts w:ascii="Verdana" w:eastAsia="Times New Roman" w:hAnsi="Verdana" w:cs="Times New Roman"/>
          <w:color w:val="000000"/>
          <w:kern w:val="0"/>
          <w:sz w:val="24"/>
          <w:szCs w:val="24"/>
          <w:lang w:eastAsia="ru-RU"/>
        </w:rPr>
        <w:t xml:space="preserve"> 3. </w:t>
      </w:r>
      <w:r w:rsidRPr="0089357B">
        <w:rPr>
          <w:rFonts w:ascii="Verdana" w:eastAsia="Times New Roman" w:hAnsi="Verdana" w:cs="Times New Roman" w:hint="eastAsia"/>
          <w:color w:val="000000"/>
          <w:kern w:val="0"/>
          <w:sz w:val="24"/>
          <w:szCs w:val="24"/>
          <w:lang w:eastAsia="ru-RU"/>
        </w:rPr>
        <w:t>«ЕТЮДИ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ПРО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ПОЕТИКУ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ЗНАКОВА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ЗМІНА</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ПАРАДИГМИ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ШЕВЧЕНКІАНИ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...104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3.1. </w:t>
      </w:r>
      <w:r w:rsidRPr="0089357B">
        <w:rPr>
          <w:rFonts w:ascii="Verdana" w:eastAsia="Times New Roman" w:hAnsi="Verdana" w:cs="Times New Roman" w:hint="eastAsia"/>
          <w:color w:val="000000"/>
          <w:kern w:val="0"/>
          <w:sz w:val="24"/>
          <w:szCs w:val="24"/>
          <w:lang w:eastAsia="ru-RU"/>
        </w:rPr>
        <w:t>Естетична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еволюція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Шевченкового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коду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дослідженнях</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104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3.2. </w:t>
      </w:r>
      <w:r w:rsidRPr="0089357B">
        <w:rPr>
          <w:rFonts w:ascii="Verdana" w:eastAsia="Times New Roman" w:hAnsi="Verdana" w:cs="Times New Roman" w:hint="eastAsia"/>
          <w:color w:val="000000"/>
          <w:kern w:val="0"/>
          <w:sz w:val="24"/>
          <w:szCs w:val="24"/>
          <w:lang w:eastAsia="ru-RU"/>
        </w:rPr>
        <w:t>Наукове</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осмислення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елементів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народнопісенної</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поетики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ліриці</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.121</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3.3. </w:t>
      </w:r>
      <w:r w:rsidRPr="0089357B">
        <w:rPr>
          <w:rFonts w:ascii="Verdana" w:eastAsia="Times New Roman" w:hAnsi="Verdana" w:cs="Times New Roman" w:hint="eastAsia"/>
          <w:color w:val="000000"/>
          <w:kern w:val="0"/>
          <w:sz w:val="24"/>
          <w:szCs w:val="24"/>
          <w:lang w:eastAsia="ru-RU"/>
        </w:rPr>
        <w:t>Теорія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«інтонаційного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образу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поета»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потрактуванні</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130</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13</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color w:val="000000"/>
          <w:kern w:val="0"/>
          <w:sz w:val="24"/>
          <w:szCs w:val="24"/>
          <w:lang w:eastAsia="ru-RU"/>
        </w:rPr>
        <w:t xml:space="preserve">3.4. </w:t>
      </w:r>
      <w:r w:rsidRPr="0089357B">
        <w:rPr>
          <w:rFonts w:ascii="Verdana" w:eastAsia="Times New Roman" w:hAnsi="Verdana" w:cs="Times New Roman" w:hint="eastAsia"/>
          <w:color w:val="000000"/>
          <w:kern w:val="0"/>
          <w:sz w:val="24"/>
          <w:szCs w:val="24"/>
          <w:lang w:eastAsia="ru-RU"/>
        </w:rPr>
        <w:t>Специфіка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образотворення</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Шевченка</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крізь</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оптику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наукового</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дискурсу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М</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Коцюбинської……………………………………………………</w:t>
      </w:r>
      <w:r w:rsidRPr="0089357B">
        <w:rPr>
          <w:rFonts w:ascii="Verdana" w:eastAsia="Times New Roman" w:hAnsi="Verdana" w:cs="Times New Roman"/>
          <w:color w:val="000000"/>
          <w:kern w:val="0"/>
          <w:sz w:val="24"/>
          <w:szCs w:val="24"/>
          <w:lang w:eastAsia="ru-RU"/>
        </w:rPr>
        <w:t>.144</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Висновки</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третього</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розділу</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.153</w:t>
      </w:r>
    </w:p>
    <w:p w:rsidR="0089357B" w:rsidRPr="0089357B"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ВИСНОВКИ…</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.156</w:t>
      </w:r>
    </w:p>
    <w:p w:rsidR="00B22F1E" w:rsidRDefault="0089357B" w:rsidP="0089357B">
      <w:pPr>
        <w:rPr>
          <w:rFonts w:ascii="Verdana" w:eastAsia="Times New Roman" w:hAnsi="Verdana" w:cs="Times New Roman"/>
          <w:color w:val="000000"/>
          <w:kern w:val="0"/>
          <w:sz w:val="24"/>
          <w:szCs w:val="24"/>
          <w:lang w:eastAsia="ru-RU"/>
        </w:rPr>
      </w:pPr>
      <w:r w:rsidRPr="0089357B">
        <w:rPr>
          <w:rFonts w:ascii="Verdana" w:eastAsia="Times New Roman" w:hAnsi="Verdana" w:cs="Times New Roman" w:hint="eastAsia"/>
          <w:color w:val="000000"/>
          <w:kern w:val="0"/>
          <w:sz w:val="24"/>
          <w:szCs w:val="24"/>
          <w:lang w:eastAsia="ru-RU"/>
        </w:rPr>
        <w:t>СПИСОК</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ВИКОРИСТАНИХ</w:t>
      </w:r>
      <w:r w:rsidRPr="0089357B">
        <w:rPr>
          <w:rFonts w:ascii="Verdana" w:eastAsia="Times New Roman" w:hAnsi="Verdana" w:cs="Times New Roman"/>
          <w:color w:val="000000"/>
          <w:kern w:val="0"/>
          <w:sz w:val="24"/>
          <w:szCs w:val="24"/>
          <w:lang w:eastAsia="ru-RU"/>
        </w:rPr>
        <w:t xml:space="preserve"> </w:t>
      </w:r>
      <w:r w:rsidRPr="0089357B">
        <w:rPr>
          <w:rFonts w:ascii="Verdana" w:eastAsia="Times New Roman" w:hAnsi="Verdana" w:cs="Times New Roman" w:hint="eastAsia"/>
          <w:color w:val="000000"/>
          <w:kern w:val="0"/>
          <w:sz w:val="24"/>
          <w:szCs w:val="24"/>
          <w:lang w:eastAsia="ru-RU"/>
        </w:rPr>
        <w:t>ДЖЕРЕЛ…</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w:t>
      </w:r>
      <w:r w:rsidRPr="0089357B">
        <w:rPr>
          <w:rFonts w:ascii="Verdana" w:eastAsia="Times New Roman" w:hAnsi="Verdana" w:cs="Times New Roman" w:hint="eastAsia"/>
          <w:color w:val="000000"/>
          <w:kern w:val="0"/>
          <w:sz w:val="24"/>
          <w:szCs w:val="24"/>
          <w:lang w:eastAsia="ru-RU"/>
        </w:rPr>
        <w:t>…</w:t>
      </w:r>
      <w:r w:rsidRPr="0089357B">
        <w:rPr>
          <w:rFonts w:ascii="Verdana" w:eastAsia="Times New Roman" w:hAnsi="Verdana" w:cs="Times New Roman"/>
          <w:color w:val="000000"/>
          <w:kern w:val="0"/>
          <w:sz w:val="24"/>
          <w:szCs w:val="24"/>
          <w:lang w:eastAsia="ru-RU"/>
        </w:rPr>
        <w:t>...167</w:t>
      </w:r>
    </w:p>
    <w:p w:rsidR="0089357B" w:rsidRDefault="0089357B" w:rsidP="0089357B">
      <w:pPr>
        <w:rPr>
          <w:rFonts w:ascii="Verdana" w:eastAsia="Times New Roman" w:hAnsi="Verdana" w:cs="Times New Roman"/>
          <w:color w:val="000000"/>
          <w:kern w:val="0"/>
          <w:sz w:val="24"/>
          <w:szCs w:val="24"/>
          <w:lang w:eastAsia="ru-RU"/>
        </w:rPr>
      </w:pPr>
    </w:p>
    <w:p w:rsidR="0089357B" w:rsidRDefault="0089357B" w:rsidP="0089357B">
      <w:pPr>
        <w:rPr>
          <w:rFonts w:ascii="Verdana" w:eastAsia="Times New Roman" w:hAnsi="Verdana" w:cs="Times New Roman"/>
          <w:color w:val="000000"/>
          <w:kern w:val="0"/>
          <w:sz w:val="24"/>
          <w:szCs w:val="24"/>
          <w:lang w:eastAsia="ru-RU"/>
        </w:rPr>
      </w:pPr>
    </w:p>
    <w:p w:rsidR="0089357B" w:rsidRDefault="0089357B" w:rsidP="0089357B">
      <w:pPr>
        <w:rPr>
          <w:rFonts w:ascii="Verdana" w:eastAsia="Times New Roman" w:hAnsi="Verdana" w:cs="Times New Roman"/>
          <w:color w:val="000000"/>
          <w:kern w:val="0"/>
          <w:sz w:val="24"/>
          <w:szCs w:val="24"/>
          <w:lang w:eastAsia="ru-RU"/>
        </w:rPr>
      </w:pPr>
    </w:p>
    <w:p w:rsidR="0089357B" w:rsidRDefault="0089357B" w:rsidP="0089357B">
      <w:r>
        <w:rPr>
          <w:rFonts w:hint="eastAsia"/>
        </w:rPr>
        <w:t>ВИСНОВКИ</w:t>
      </w:r>
    </w:p>
    <w:p w:rsidR="0089357B" w:rsidRDefault="0089357B" w:rsidP="0089357B">
      <w:r>
        <w:rPr>
          <w:rFonts w:hint="eastAsia"/>
        </w:rPr>
        <w:t>Внаслідок</w:t>
      </w:r>
      <w:r>
        <w:t></w:t>
      </w:r>
      <w:r>
        <w:rPr>
          <w:rFonts w:hint="eastAsia"/>
        </w:rPr>
        <w:t>своєї</w:t>
      </w:r>
      <w:r>
        <w:t></w:t>
      </w:r>
      <w:r>
        <w:rPr>
          <w:rFonts w:hint="eastAsia"/>
        </w:rPr>
        <w:t>масштабності</w:t>
      </w:r>
      <w:r>
        <w:t></w:t>
      </w:r>
      <w:r>
        <w:rPr>
          <w:rFonts w:hint="eastAsia"/>
        </w:rPr>
        <w:t>шевченкознавство</w:t>
      </w:r>
      <w:r>
        <w:t></w:t>
      </w:r>
      <w:r>
        <w:rPr>
          <w:rFonts w:hint="eastAsia"/>
        </w:rPr>
        <w:t>залишається</w:t>
      </w:r>
    </w:p>
    <w:p w:rsidR="0089357B" w:rsidRDefault="0089357B" w:rsidP="0089357B">
      <w:r>
        <w:rPr>
          <w:rFonts w:hint="eastAsia"/>
        </w:rPr>
        <w:t>актуальною</w:t>
      </w:r>
      <w:r>
        <w:t></w:t>
      </w:r>
      <w:r>
        <w:rPr>
          <w:rFonts w:hint="eastAsia"/>
        </w:rPr>
        <w:t>і</w:t>
      </w:r>
      <w:r>
        <w:t></w:t>
      </w:r>
      <w:r>
        <w:rPr>
          <w:rFonts w:hint="eastAsia"/>
        </w:rPr>
        <w:t>багатоаспектною</w:t>
      </w:r>
      <w:r>
        <w:t></w:t>
      </w:r>
      <w:r>
        <w:rPr>
          <w:rFonts w:hint="eastAsia"/>
        </w:rPr>
        <w:t>галуззю</w:t>
      </w:r>
      <w:r>
        <w:t></w:t>
      </w:r>
      <w:r>
        <w:rPr>
          <w:rFonts w:hint="eastAsia"/>
        </w:rPr>
        <w:t>знань</w:t>
      </w:r>
      <w:r>
        <w:t></w:t>
      </w:r>
      <w:r>
        <w:t></w:t>
      </w:r>
      <w:r>
        <w:rPr>
          <w:rFonts w:hint="eastAsia"/>
        </w:rPr>
        <w:t>У</w:t>
      </w:r>
      <w:r>
        <w:t></w:t>
      </w:r>
      <w:r>
        <w:rPr>
          <w:rFonts w:hint="eastAsia"/>
        </w:rPr>
        <w:t>радянському</w:t>
      </w:r>
    </w:p>
    <w:p w:rsidR="0089357B" w:rsidRDefault="0089357B" w:rsidP="0089357B">
      <w:r>
        <w:rPr>
          <w:rFonts w:hint="eastAsia"/>
        </w:rPr>
        <w:t>шевченкознавстві</w:t>
      </w:r>
      <w:r>
        <w:t></w:t>
      </w:r>
      <w:r>
        <w:rPr>
          <w:rFonts w:hint="eastAsia"/>
        </w:rPr>
        <w:t>домінували</w:t>
      </w:r>
      <w:r>
        <w:t></w:t>
      </w:r>
      <w:r>
        <w:rPr>
          <w:rFonts w:hint="eastAsia"/>
        </w:rPr>
        <w:t>концепції</w:t>
      </w:r>
      <w:r>
        <w:t></w:t>
      </w:r>
      <w:r>
        <w:t></w:t>
      </w:r>
      <w:r>
        <w:rPr>
          <w:rFonts w:hint="eastAsia"/>
        </w:rPr>
        <w:t>що</w:t>
      </w:r>
      <w:r>
        <w:t></w:t>
      </w:r>
      <w:r>
        <w:rPr>
          <w:rFonts w:hint="eastAsia"/>
        </w:rPr>
        <w:t>зводились</w:t>
      </w:r>
      <w:r>
        <w:t></w:t>
      </w:r>
      <w:r>
        <w:rPr>
          <w:rFonts w:hint="eastAsia"/>
        </w:rPr>
        <w:t>до</w:t>
      </w:r>
      <w:r>
        <w:t></w:t>
      </w:r>
      <w:r>
        <w:rPr>
          <w:rFonts w:hint="eastAsia"/>
        </w:rPr>
        <w:t>формули</w:t>
      </w:r>
      <w:r>
        <w:t></w:t>
      </w:r>
    </w:p>
    <w:p w:rsidR="0089357B" w:rsidRDefault="0089357B" w:rsidP="0089357B">
      <w:r>
        <w:rPr>
          <w:rFonts w:hint="eastAsia"/>
        </w:rPr>
        <w:t>Т</w:t>
      </w:r>
      <w:r>
        <w:t></w:t>
      </w:r>
      <w:r>
        <w:t></w:t>
      </w:r>
      <w:r>
        <w:rPr>
          <w:rFonts w:hint="eastAsia"/>
        </w:rPr>
        <w:t>Шевченко</w:t>
      </w:r>
      <w:r>
        <w:t></w:t>
      </w:r>
      <w:r>
        <w:rPr>
          <w:rFonts w:hint="eastAsia"/>
        </w:rPr>
        <w:t>був</w:t>
      </w:r>
      <w:r>
        <w:t></w:t>
      </w:r>
      <w:r>
        <w:rPr>
          <w:rFonts w:hint="eastAsia"/>
        </w:rPr>
        <w:t>революційним</w:t>
      </w:r>
      <w:r>
        <w:t></w:t>
      </w:r>
      <w:r>
        <w:rPr>
          <w:rFonts w:hint="eastAsia"/>
        </w:rPr>
        <w:t>романтиком</w:t>
      </w:r>
      <w:r>
        <w:t></w:t>
      </w:r>
      <w:r>
        <w:t></w:t>
      </w:r>
      <w:r>
        <w:rPr>
          <w:rFonts w:hint="eastAsia"/>
        </w:rPr>
        <w:t>а</w:t>
      </w:r>
      <w:r>
        <w:t></w:t>
      </w:r>
      <w:r>
        <w:rPr>
          <w:rFonts w:hint="eastAsia"/>
        </w:rPr>
        <w:t>потім</w:t>
      </w:r>
      <w:r>
        <w:t></w:t>
      </w:r>
      <w:r>
        <w:rPr>
          <w:rFonts w:hint="eastAsia"/>
        </w:rPr>
        <w:t>став</w:t>
      </w:r>
      <w:r>
        <w:t></w:t>
      </w:r>
      <w:r>
        <w:rPr>
          <w:rFonts w:hint="eastAsia"/>
        </w:rPr>
        <w:t>реалістом</w:t>
      </w:r>
      <w:r>
        <w:t></w:t>
      </w:r>
    </w:p>
    <w:p w:rsidR="0089357B" w:rsidRDefault="0089357B" w:rsidP="0089357B">
      <w:r>
        <w:rPr>
          <w:rFonts w:hint="eastAsia"/>
        </w:rPr>
        <w:t>Утверджувалась</w:t>
      </w:r>
      <w:r>
        <w:t></w:t>
      </w:r>
      <w:r>
        <w:rPr>
          <w:rFonts w:hint="eastAsia"/>
        </w:rPr>
        <w:t>думка</w:t>
      </w:r>
      <w:r>
        <w:t></w:t>
      </w:r>
      <w:r>
        <w:t></w:t>
      </w:r>
      <w:r>
        <w:rPr>
          <w:rFonts w:hint="eastAsia"/>
        </w:rPr>
        <w:t>що</w:t>
      </w:r>
      <w:r>
        <w:t></w:t>
      </w:r>
      <w:r>
        <w:rPr>
          <w:rFonts w:hint="eastAsia"/>
        </w:rPr>
        <w:t>Т</w:t>
      </w:r>
      <w:r>
        <w:t></w:t>
      </w:r>
      <w:r>
        <w:t></w:t>
      </w:r>
      <w:r>
        <w:rPr>
          <w:rFonts w:hint="eastAsia"/>
        </w:rPr>
        <w:t>Шевченко</w:t>
      </w:r>
      <w:r>
        <w:t></w:t>
      </w:r>
      <w:r>
        <w:rPr>
          <w:rFonts w:hint="eastAsia"/>
        </w:rPr>
        <w:t>–</w:t>
      </w:r>
      <w:r>
        <w:t></w:t>
      </w:r>
      <w:r>
        <w:rPr>
          <w:rFonts w:hint="eastAsia"/>
        </w:rPr>
        <w:t>революційно</w:t>
      </w:r>
      <w:r>
        <w:t></w:t>
      </w:r>
      <w:r>
        <w:rPr>
          <w:rFonts w:hint="eastAsia"/>
        </w:rPr>
        <w:t>демократичний</w:t>
      </w:r>
      <w:r>
        <w:t></w:t>
      </w:r>
      <w:r>
        <w:rPr>
          <w:rFonts w:hint="eastAsia"/>
        </w:rPr>
        <w:t>поет</w:t>
      </w:r>
      <w:r>
        <w:t></w:t>
      </w:r>
    </w:p>
    <w:p w:rsidR="0089357B" w:rsidRDefault="0089357B" w:rsidP="0089357B">
      <w:r>
        <w:rPr>
          <w:rFonts w:hint="eastAsia"/>
        </w:rPr>
        <w:t>тісно</w:t>
      </w:r>
      <w:r>
        <w:t></w:t>
      </w:r>
      <w:r>
        <w:rPr>
          <w:rFonts w:hint="eastAsia"/>
        </w:rPr>
        <w:t>пов’язаний</w:t>
      </w:r>
      <w:r>
        <w:t></w:t>
      </w:r>
      <w:r>
        <w:rPr>
          <w:rFonts w:hint="eastAsia"/>
        </w:rPr>
        <w:t>з</w:t>
      </w:r>
      <w:r>
        <w:t></w:t>
      </w:r>
      <w:r>
        <w:rPr>
          <w:rFonts w:hint="eastAsia"/>
        </w:rPr>
        <w:t>російською</w:t>
      </w:r>
      <w:r>
        <w:t></w:t>
      </w:r>
      <w:r>
        <w:rPr>
          <w:rFonts w:hint="eastAsia"/>
        </w:rPr>
        <w:t>демократією</w:t>
      </w:r>
      <w:r>
        <w:t></w:t>
      </w:r>
      <w:r>
        <w:t></w:t>
      </w:r>
      <w:r>
        <w:rPr>
          <w:rFonts w:hint="eastAsia"/>
        </w:rPr>
        <w:t>що</w:t>
      </w:r>
      <w:r>
        <w:t></w:t>
      </w:r>
      <w:r>
        <w:rPr>
          <w:rFonts w:hint="eastAsia"/>
        </w:rPr>
        <w:t>він</w:t>
      </w:r>
      <w:r>
        <w:t></w:t>
      </w:r>
      <w:r>
        <w:rPr>
          <w:rFonts w:hint="eastAsia"/>
        </w:rPr>
        <w:t>–</w:t>
      </w:r>
      <w:r>
        <w:t></w:t>
      </w:r>
      <w:r>
        <w:rPr>
          <w:rFonts w:hint="eastAsia"/>
        </w:rPr>
        <w:t>передусім</w:t>
      </w:r>
      <w:r>
        <w:t></w:t>
      </w:r>
      <w:r>
        <w:rPr>
          <w:rFonts w:hint="eastAsia"/>
        </w:rPr>
        <w:t>критичний</w:t>
      </w:r>
    </w:p>
    <w:p w:rsidR="0089357B" w:rsidRDefault="0089357B" w:rsidP="0089357B">
      <w:r>
        <w:rPr>
          <w:rFonts w:hint="eastAsia"/>
        </w:rPr>
        <w:t>реаліст</w:t>
      </w:r>
      <w:r>
        <w:t></w:t>
      </w:r>
      <w:r>
        <w:t></w:t>
      </w:r>
      <w:r>
        <w:rPr>
          <w:rFonts w:hint="eastAsia"/>
        </w:rPr>
        <w:t>який</w:t>
      </w:r>
      <w:r>
        <w:t></w:t>
      </w:r>
      <w:r>
        <w:rPr>
          <w:rFonts w:hint="eastAsia"/>
        </w:rPr>
        <w:t>належить</w:t>
      </w:r>
      <w:r>
        <w:t></w:t>
      </w:r>
      <w:r>
        <w:rPr>
          <w:rFonts w:hint="eastAsia"/>
        </w:rPr>
        <w:t>лише</w:t>
      </w:r>
      <w:r>
        <w:t></w:t>
      </w:r>
      <w:r>
        <w:rPr>
          <w:rFonts w:hint="eastAsia"/>
        </w:rPr>
        <w:t>одному</w:t>
      </w:r>
      <w:r>
        <w:t></w:t>
      </w:r>
      <w:r>
        <w:rPr>
          <w:rFonts w:hint="eastAsia"/>
        </w:rPr>
        <w:t>класу</w:t>
      </w:r>
      <w:r>
        <w:t></w:t>
      </w:r>
      <w:r>
        <w:t></w:t>
      </w:r>
      <w:r>
        <w:rPr>
          <w:rFonts w:hint="eastAsia"/>
        </w:rPr>
        <w:t>а</w:t>
      </w:r>
      <w:r>
        <w:t></w:t>
      </w:r>
      <w:r>
        <w:rPr>
          <w:rFonts w:hint="eastAsia"/>
        </w:rPr>
        <w:t>не</w:t>
      </w:r>
      <w:r>
        <w:t></w:t>
      </w:r>
      <w:r>
        <w:rPr>
          <w:rFonts w:hint="eastAsia"/>
        </w:rPr>
        <w:t>усій</w:t>
      </w:r>
      <w:r>
        <w:t></w:t>
      </w:r>
      <w:r>
        <w:rPr>
          <w:rFonts w:hint="eastAsia"/>
        </w:rPr>
        <w:t>нації</w:t>
      </w:r>
      <w:r>
        <w:t></w:t>
      </w:r>
      <w:r>
        <w:t></w:t>
      </w:r>
      <w:r>
        <w:rPr>
          <w:rFonts w:hint="eastAsia"/>
        </w:rPr>
        <w:t>Попри</w:t>
      </w:r>
      <w:r>
        <w:t></w:t>
      </w:r>
      <w:r>
        <w:rPr>
          <w:rFonts w:hint="eastAsia"/>
        </w:rPr>
        <w:t>ідеологічні</w:t>
      </w:r>
    </w:p>
    <w:p w:rsidR="0089357B" w:rsidRDefault="0089357B" w:rsidP="0089357B">
      <w:r>
        <w:rPr>
          <w:rFonts w:hint="eastAsia"/>
        </w:rPr>
        <w:t>нашарування</w:t>
      </w:r>
      <w:r>
        <w:t></w:t>
      </w:r>
      <w:r>
        <w:t></w:t>
      </w:r>
      <w:r>
        <w:rPr>
          <w:rFonts w:hint="eastAsia"/>
        </w:rPr>
        <w:t>шевченкознавчі</w:t>
      </w:r>
      <w:r>
        <w:t></w:t>
      </w:r>
      <w:r>
        <w:rPr>
          <w:rFonts w:hint="eastAsia"/>
        </w:rPr>
        <w:t>праці</w:t>
      </w:r>
      <w:r>
        <w:t></w:t>
      </w:r>
      <w:r>
        <w:rPr>
          <w:rFonts w:hint="eastAsia"/>
        </w:rPr>
        <w:t>радянського</w:t>
      </w:r>
      <w:r>
        <w:t></w:t>
      </w:r>
      <w:r>
        <w:rPr>
          <w:rFonts w:hint="eastAsia"/>
        </w:rPr>
        <w:t>часу</w:t>
      </w:r>
      <w:r>
        <w:t></w:t>
      </w:r>
      <w:r>
        <w:rPr>
          <w:rFonts w:hint="eastAsia"/>
        </w:rPr>
        <w:t>містять</w:t>
      </w:r>
      <w:r>
        <w:t></w:t>
      </w:r>
      <w:r>
        <w:rPr>
          <w:rFonts w:hint="eastAsia"/>
        </w:rPr>
        <w:t>цінні</w:t>
      </w:r>
      <w:r>
        <w:t></w:t>
      </w:r>
      <w:r>
        <w:rPr>
          <w:rFonts w:hint="eastAsia"/>
        </w:rPr>
        <w:t>наукові</w:t>
      </w:r>
    </w:p>
    <w:p w:rsidR="0089357B" w:rsidRDefault="0089357B" w:rsidP="0089357B">
      <w:r>
        <w:rPr>
          <w:rFonts w:hint="eastAsia"/>
        </w:rPr>
        <w:t>спостереження</w:t>
      </w:r>
      <w:r>
        <w:t></w:t>
      </w:r>
      <w:r>
        <w:rPr>
          <w:rFonts w:hint="eastAsia"/>
        </w:rPr>
        <w:t>і</w:t>
      </w:r>
      <w:r>
        <w:t></w:t>
      </w:r>
      <w:r>
        <w:rPr>
          <w:rFonts w:hint="eastAsia"/>
        </w:rPr>
        <w:t>узагальнення</w:t>
      </w:r>
      <w:r>
        <w:t></w:t>
      </w:r>
      <w:r>
        <w:t></w:t>
      </w:r>
      <w:r>
        <w:rPr>
          <w:rFonts w:hint="eastAsia"/>
        </w:rPr>
        <w:t>Глибоке</w:t>
      </w:r>
      <w:r>
        <w:t></w:t>
      </w:r>
      <w:r>
        <w:rPr>
          <w:rFonts w:hint="eastAsia"/>
        </w:rPr>
        <w:t>проникнення</w:t>
      </w:r>
      <w:r>
        <w:t></w:t>
      </w:r>
      <w:r>
        <w:rPr>
          <w:rFonts w:hint="eastAsia"/>
        </w:rPr>
        <w:t>у</w:t>
      </w:r>
      <w:r>
        <w:t></w:t>
      </w:r>
      <w:r>
        <w:rPr>
          <w:rFonts w:hint="eastAsia"/>
        </w:rPr>
        <w:t>поетичний</w:t>
      </w:r>
      <w:r>
        <w:t></w:t>
      </w:r>
      <w:r>
        <w:rPr>
          <w:rFonts w:hint="eastAsia"/>
        </w:rPr>
        <w:t>текст</w:t>
      </w:r>
    </w:p>
    <w:p w:rsidR="0089357B" w:rsidRDefault="0089357B" w:rsidP="0089357B">
      <w:r>
        <w:rPr>
          <w:rFonts w:hint="eastAsia"/>
        </w:rPr>
        <w:t>Кобзаря</w:t>
      </w:r>
      <w:r>
        <w:t></w:t>
      </w:r>
      <w:r>
        <w:t></w:t>
      </w:r>
      <w:r>
        <w:rPr>
          <w:rFonts w:hint="eastAsia"/>
        </w:rPr>
        <w:t>ґрунтовний</w:t>
      </w:r>
      <w:r>
        <w:t></w:t>
      </w:r>
      <w:r>
        <w:rPr>
          <w:rFonts w:hint="eastAsia"/>
        </w:rPr>
        <w:t>його</w:t>
      </w:r>
      <w:r>
        <w:t></w:t>
      </w:r>
      <w:r>
        <w:rPr>
          <w:rFonts w:hint="eastAsia"/>
        </w:rPr>
        <w:t>аналіз</w:t>
      </w:r>
      <w:r>
        <w:t></w:t>
      </w:r>
      <w:r>
        <w:rPr>
          <w:rFonts w:hint="eastAsia"/>
        </w:rPr>
        <w:t>здійснено</w:t>
      </w:r>
      <w:r>
        <w:t></w:t>
      </w:r>
      <w:r>
        <w:t></w:t>
      </w:r>
      <w:r>
        <w:rPr>
          <w:rFonts w:hint="eastAsia"/>
        </w:rPr>
        <w:t>зокрема</w:t>
      </w:r>
      <w:r>
        <w:t></w:t>
      </w:r>
      <w:r>
        <w:t></w:t>
      </w:r>
      <w:r>
        <w:rPr>
          <w:rFonts w:hint="eastAsia"/>
        </w:rPr>
        <w:t>Ю</w:t>
      </w:r>
      <w:r>
        <w:t></w:t>
      </w:r>
      <w:r>
        <w:t></w:t>
      </w:r>
      <w:r>
        <w:rPr>
          <w:rFonts w:hint="eastAsia"/>
        </w:rPr>
        <w:t>Івакіним</w:t>
      </w:r>
      <w:r>
        <w:t></w:t>
      </w:r>
      <w:r>
        <w:rPr>
          <w:rFonts w:hint="eastAsia"/>
        </w:rPr>
        <w:t>та</w:t>
      </w:r>
      <w:r>
        <w:t></w:t>
      </w:r>
      <w:r>
        <w:rPr>
          <w:rFonts w:hint="eastAsia"/>
        </w:rPr>
        <w:t>деякими</w:t>
      </w:r>
    </w:p>
    <w:p w:rsidR="0089357B" w:rsidRDefault="0089357B" w:rsidP="0089357B">
      <w:r>
        <w:rPr>
          <w:rFonts w:hint="eastAsia"/>
        </w:rPr>
        <w:t>іншими</w:t>
      </w:r>
      <w:r>
        <w:t></w:t>
      </w:r>
      <w:r>
        <w:rPr>
          <w:rFonts w:hint="eastAsia"/>
        </w:rPr>
        <w:t>ученими</w:t>
      </w:r>
      <w:r>
        <w:t></w:t>
      </w:r>
    </w:p>
    <w:p w:rsidR="0089357B" w:rsidRDefault="0089357B" w:rsidP="0089357B">
      <w:r>
        <w:rPr>
          <w:rFonts w:hint="eastAsia"/>
        </w:rPr>
        <w:t>Об’єктивнішу</w:t>
      </w:r>
      <w:r>
        <w:t></w:t>
      </w:r>
      <w:r>
        <w:rPr>
          <w:rFonts w:hint="eastAsia"/>
        </w:rPr>
        <w:t>панораму</w:t>
      </w:r>
      <w:r>
        <w:t></w:t>
      </w:r>
      <w:r>
        <w:rPr>
          <w:rFonts w:hint="eastAsia"/>
        </w:rPr>
        <w:t>різнопланової</w:t>
      </w:r>
      <w:r>
        <w:t></w:t>
      </w:r>
      <w:r>
        <w:rPr>
          <w:rFonts w:hint="eastAsia"/>
        </w:rPr>
        <w:t>рецепції</w:t>
      </w:r>
      <w:r>
        <w:t></w:t>
      </w:r>
      <w:r>
        <w:rPr>
          <w:rFonts w:hint="eastAsia"/>
        </w:rPr>
        <w:t>творчості</w:t>
      </w:r>
      <w:r>
        <w:t></w:t>
      </w:r>
      <w:r>
        <w:rPr>
          <w:rFonts w:hint="eastAsia"/>
        </w:rPr>
        <w:t>Т</w:t>
      </w:r>
      <w:r>
        <w:t></w:t>
      </w:r>
      <w:r>
        <w:t></w:t>
      </w:r>
      <w:r>
        <w:rPr>
          <w:rFonts w:hint="eastAsia"/>
        </w:rPr>
        <w:t>Шевченка</w:t>
      </w:r>
    </w:p>
    <w:p w:rsidR="0089357B" w:rsidRDefault="0089357B" w:rsidP="0089357B">
      <w:r>
        <w:rPr>
          <w:rFonts w:hint="eastAsia"/>
        </w:rPr>
        <w:t>за</w:t>
      </w:r>
      <w:r>
        <w:t></w:t>
      </w:r>
      <w:r>
        <w:rPr>
          <w:rFonts w:hint="eastAsia"/>
        </w:rPr>
        <w:t>межами</w:t>
      </w:r>
      <w:r>
        <w:t></w:t>
      </w:r>
      <w:r>
        <w:rPr>
          <w:rFonts w:hint="eastAsia"/>
        </w:rPr>
        <w:t>України</w:t>
      </w:r>
      <w:r>
        <w:t></w:t>
      </w:r>
      <w:r>
        <w:rPr>
          <w:rFonts w:hint="eastAsia"/>
        </w:rPr>
        <w:t>створили</w:t>
      </w:r>
      <w:r>
        <w:t></w:t>
      </w:r>
      <w:r>
        <w:rPr>
          <w:rFonts w:hint="eastAsia"/>
        </w:rPr>
        <w:t>діаспорні</w:t>
      </w:r>
      <w:r>
        <w:t></w:t>
      </w:r>
      <w:r>
        <w:rPr>
          <w:rFonts w:hint="eastAsia"/>
        </w:rPr>
        <w:t>дослідники</w:t>
      </w:r>
      <w:r>
        <w:t></w:t>
      </w:r>
      <w:r>
        <w:t></w:t>
      </w:r>
      <w:r>
        <w:rPr>
          <w:rFonts w:hint="eastAsia"/>
        </w:rPr>
        <w:t>Їх</w:t>
      </w:r>
      <w:r>
        <w:t></w:t>
      </w:r>
      <w:r>
        <w:rPr>
          <w:rFonts w:hint="eastAsia"/>
        </w:rPr>
        <w:t>наукові</w:t>
      </w:r>
      <w:r>
        <w:t></w:t>
      </w:r>
      <w:r>
        <w:rPr>
          <w:rFonts w:hint="eastAsia"/>
        </w:rPr>
        <w:t>засади</w:t>
      </w:r>
      <w:r>
        <w:t></w:t>
      </w:r>
      <w:r>
        <w:rPr>
          <w:rFonts w:hint="eastAsia"/>
        </w:rPr>
        <w:t>зросли</w:t>
      </w:r>
      <w:r>
        <w:t></w:t>
      </w:r>
      <w:r>
        <w:rPr>
          <w:rFonts w:hint="eastAsia"/>
        </w:rPr>
        <w:t>з</w:t>
      </w:r>
    </w:p>
    <w:p w:rsidR="0089357B" w:rsidRDefault="0089357B" w:rsidP="0089357B">
      <w:r>
        <w:rPr>
          <w:rFonts w:hint="eastAsia"/>
        </w:rPr>
        <w:t>християнської</w:t>
      </w:r>
      <w:r>
        <w:t></w:t>
      </w:r>
      <w:r>
        <w:rPr>
          <w:rFonts w:hint="eastAsia"/>
        </w:rPr>
        <w:t>і</w:t>
      </w:r>
      <w:r>
        <w:t></w:t>
      </w:r>
      <w:r>
        <w:rPr>
          <w:rFonts w:hint="eastAsia"/>
        </w:rPr>
        <w:t>національної</w:t>
      </w:r>
      <w:r>
        <w:t></w:t>
      </w:r>
      <w:r>
        <w:rPr>
          <w:rFonts w:hint="eastAsia"/>
        </w:rPr>
        <w:t>етики</w:t>
      </w:r>
      <w:r>
        <w:t></w:t>
      </w:r>
      <w:r>
        <w:t></w:t>
      </w:r>
      <w:r>
        <w:rPr>
          <w:rFonts w:hint="eastAsia"/>
        </w:rPr>
        <w:t>Ці</w:t>
      </w:r>
      <w:r>
        <w:t></w:t>
      </w:r>
      <w:r>
        <w:rPr>
          <w:rFonts w:hint="eastAsia"/>
        </w:rPr>
        <w:t>вчені</w:t>
      </w:r>
      <w:r>
        <w:t></w:t>
      </w:r>
      <w:r>
        <w:rPr>
          <w:rFonts w:hint="eastAsia"/>
        </w:rPr>
        <w:t>здійснювали</w:t>
      </w:r>
      <w:r>
        <w:t></w:t>
      </w:r>
      <w:r>
        <w:rPr>
          <w:rFonts w:hint="eastAsia"/>
        </w:rPr>
        <w:t>демократизацію</w:t>
      </w:r>
    </w:p>
    <w:p w:rsidR="0089357B" w:rsidRDefault="0089357B" w:rsidP="0089357B">
      <w:r>
        <w:rPr>
          <w:rFonts w:hint="eastAsia"/>
        </w:rPr>
        <w:t>творчості</w:t>
      </w:r>
      <w:r>
        <w:t></w:t>
      </w:r>
      <w:r>
        <w:rPr>
          <w:rFonts w:hint="eastAsia"/>
        </w:rPr>
        <w:t>Кобзаря</w:t>
      </w:r>
      <w:r>
        <w:t></w:t>
      </w:r>
      <w:r>
        <w:rPr>
          <w:rFonts w:hint="eastAsia"/>
        </w:rPr>
        <w:t>в</w:t>
      </w:r>
      <w:r>
        <w:t></w:t>
      </w:r>
      <w:r>
        <w:rPr>
          <w:rFonts w:hint="eastAsia"/>
        </w:rPr>
        <w:t>історичному</w:t>
      </w:r>
      <w:r>
        <w:t></w:t>
      </w:r>
      <w:r>
        <w:t></w:t>
      </w:r>
      <w:r>
        <w:rPr>
          <w:rFonts w:hint="eastAsia"/>
        </w:rPr>
        <w:t>біографічному</w:t>
      </w:r>
      <w:r>
        <w:t></w:t>
      </w:r>
      <w:r>
        <w:t></w:t>
      </w:r>
      <w:r>
        <w:rPr>
          <w:rFonts w:hint="eastAsia"/>
        </w:rPr>
        <w:t>компаративному</w:t>
      </w:r>
      <w:r>
        <w:t></w:t>
      </w:r>
      <w:r>
        <w:rPr>
          <w:rFonts w:hint="eastAsia"/>
        </w:rPr>
        <w:t>аспектах</w:t>
      </w:r>
      <w:r>
        <w:t></w:t>
      </w:r>
    </w:p>
    <w:p w:rsidR="0089357B" w:rsidRDefault="0089357B" w:rsidP="0089357B">
      <w:r>
        <w:rPr>
          <w:rFonts w:hint="eastAsia"/>
        </w:rPr>
        <w:t>їх</w:t>
      </w:r>
      <w:r>
        <w:t></w:t>
      </w:r>
      <w:r>
        <w:rPr>
          <w:rFonts w:hint="eastAsia"/>
        </w:rPr>
        <w:t>праці</w:t>
      </w:r>
      <w:r>
        <w:t></w:t>
      </w:r>
      <w:r>
        <w:rPr>
          <w:rFonts w:hint="eastAsia"/>
        </w:rPr>
        <w:t>стали</w:t>
      </w:r>
      <w:r>
        <w:t></w:t>
      </w:r>
      <w:r>
        <w:rPr>
          <w:rFonts w:hint="eastAsia"/>
        </w:rPr>
        <w:t>методологічною</w:t>
      </w:r>
      <w:r>
        <w:t></w:t>
      </w:r>
      <w:r>
        <w:rPr>
          <w:rFonts w:hint="eastAsia"/>
        </w:rPr>
        <w:t>основою</w:t>
      </w:r>
      <w:r>
        <w:t></w:t>
      </w:r>
      <w:r>
        <w:rPr>
          <w:rFonts w:hint="eastAsia"/>
        </w:rPr>
        <w:t>для</w:t>
      </w:r>
      <w:r>
        <w:t></w:t>
      </w:r>
      <w:r>
        <w:rPr>
          <w:rFonts w:hint="eastAsia"/>
        </w:rPr>
        <w:t>дослідження</w:t>
      </w:r>
      <w:r>
        <w:t></w:t>
      </w:r>
      <w:r>
        <w:rPr>
          <w:rFonts w:hint="eastAsia"/>
        </w:rPr>
        <w:t>творчості</w:t>
      </w:r>
    </w:p>
    <w:p w:rsidR="0089357B" w:rsidRDefault="0089357B" w:rsidP="0089357B">
      <w:r>
        <w:rPr>
          <w:rFonts w:hint="eastAsia"/>
        </w:rPr>
        <w:t>Т</w:t>
      </w:r>
      <w:r>
        <w:t></w:t>
      </w:r>
      <w:r>
        <w:t></w:t>
      </w:r>
      <w:r>
        <w:rPr>
          <w:rFonts w:hint="eastAsia"/>
        </w:rPr>
        <w:t>Шевченка</w:t>
      </w:r>
      <w:r>
        <w:t></w:t>
      </w:r>
      <w:r>
        <w:rPr>
          <w:rFonts w:hint="eastAsia"/>
        </w:rPr>
        <w:t>у</w:t>
      </w:r>
      <w:r>
        <w:t></w:t>
      </w:r>
      <w:r>
        <w:rPr>
          <w:rFonts w:hint="eastAsia"/>
        </w:rPr>
        <w:t>новітній</w:t>
      </w:r>
      <w:r>
        <w:t></w:t>
      </w:r>
      <w:r>
        <w:rPr>
          <w:rFonts w:hint="eastAsia"/>
        </w:rPr>
        <w:t>час</w:t>
      </w:r>
      <w:r>
        <w:t></w:t>
      </w:r>
      <w:r>
        <w:t></w:t>
      </w:r>
      <w:r>
        <w:rPr>
          <w:rFonts w:hint="eastAsia"/>
        </w:rPr>
        <w:t>Однак</w:t>
      </w:r>
      <w:r>
        <w:t></w:t>
      </w:r>
      <w:r>
        <w:t></w:t>
      </w:r>
      <w:r>
        <w:rPr>
          <w:rFonts w:hint="eastAsia"/>
        </w:rPr>
        <w:t>недобачаючи</w:t>
      </w:r>
      <w:r>
        <w:t></w:t>
      </w:r>
      <w:r>
        <w:rPr>
          <w:rFonts w:hint="eastAsia"/>
        </w:rPr>
        <w:t>новітніх</w:t>
      </w:r>
      <w:r>
        <w:t></w:t>
      </w:r>
      <w:r>
        <w:rPr>
          <w:rFonts w:hint="eastAsia"/>
        </w:rPr>
        <w:t>теорій</w:t>
      </w:r>
      <w:r>
        <w:t></w:t>
      </w:r>
      <w:r>
        <w:rPr>
          <w:rFonts w:hint="eastAsia"/>
        </w:rPr>
        <w:t>західного</w:t>
      </w:r>
    </w:p>
    <w:p w:rsidR="0089357B" w:rsidRDefault="0089357B" w:rsidP="0089357B">
      <w:r>
        <w:rPr>
          <w:rFonts w:hint="eastAsia"/>
        </w:rPr>
        <w:t>літературознавства</w:t>
      </w:r>
      <w:r>
        <w:t></w:t>
      </w:r>
      <w:r>
        <w:t></w:t>
      </w:r>
      <w:r>
        <w:rPr>
          <w:rFonts w:hint="eastAsia"/>
        </w:rPr>
        <w:t>і</w:t>
      </w:r>
      <w:r>
        <w:t></w:t>
      </w:r>
      <w:r>
        <w:rPr>
          <w:rFonts w:hint="eastAsia"/>
        </w:rPr>
        <w:t>радянські</w:t>
      </w:r>
      <w:r>
        <w:t></w:t>
      </w:r>
      <w:r>
        <w:t></w:t>
      </w:r>
      <w:r>
        <w:rPr>
          <w:rFonts w:hint="eastAsia"/>
        </w:rPr>
        <w:t>і</w:t>
      </w:r>
      <w:r>
        <w:t></w:t>
      </w:r>
      <w:r>
        <w:rPr>
          <w:rFonts w:hint="eastAsia"/>
        </w:rPr>
        <w:t>діаспорні</w:t>
      </w:r>
      <w:r>
        <w:t></w:t>
      </w:r>
      <w:r>
        <w:rPr>
          <w:rFonts w:hint="eastAsia"/>
        </w:rPr>
        <w:t>науковці</w:t>
      </w:r>
      <w:r>
        <w:t></w:t>
      </w:r>
      <w:r>
        <w:rPr>
          <w:rFonts w:hint="eastAsia"/>
        </w:rPr>
        <w:t>недостатньо</w:t>
      </w:r>
      <w:r>
        <w:t></w:t>
      </w:r>
      <w:r>
        <w:rPr>
          <w:rFonts w:hint="eastAsia"/>
        </w:rPr>
        <w:t>уваги</w:t>
      </w:r>
    </w:p>
    <w:p w:rsidR="0089357B" w:rsidRDefault="0089357B" w:rsidP="0089357B">
      <w:r>
        <w:rPr>
          <w:rFonts w:hint="eastAsia"/>
        </w:rPr>
        <w:t>зосереджували</w:t>
      </w:r>
      <w:r>
        <w:t></w:t>
      </w:r>
      <w:r>
        <w:rPr>
          <w:rFonts w:hint="eastAsia"/>
        </w:rPr>
        <w:t>на</w:t>
      </w:r>
      <w:r>
        <w:t></w:t>
      </w:r>
      <w:r>
        <w:rPr>
          <w:rFonts w:hint="eastAsia"/>
        </w:rPr>
        <w:t>естетиці</w:t>
      </w:r>
      <w:r>
        <w:t></w:t>
      </w:r>
      <w:r>
        <w:rPr>
          <w:rFonts w:hint="eastAsia"/>
        </w:rPr>
        <w:t>й</w:t>
      </w:r>
      <w:r>
        <w:t></w:t>
      </w:r>
      <w:r>
        <w:rPr>
          <w:rFonts w:hint="eastAsia"/>
        </w:rPr>
        <w:t>поетиці</w:t>
      </w:r>
      <w:r>
        <w:t></w:t>
      </w:r>
      <w:r>
        <w:rPr>
          <w:rFonts w:hint="eastAsia"/>
        </w:rPr>
        <w:t>Т</w:t>
      </w:r>
      <w:r>
        <w:t></w:t>
      </w:r>
      <w:r>
        <w:t></w:t>
      </w:r>
      <w:r>
        <w:rPr>
          <w:rFonts w:hint="eastAsia"/>
        </w:rPr>
        <w:t>Шевченка</w:t>
      </w:r>
      <w:r>
        <w:t></w:t>
      </w:r>
    </w:p>
    <w:p w:rsidR="0089357B" w:rsidRDefault="0089357B" w:rsidP="0089357B">
      <w:r>
        <w:rPr>
          <w:rFonts w:hint="eastAsia"/>
        </w:rPr>
        <w:t>Інтерпретацію</w:t>
      </w:r>
      <w:r>
        <w:t></w:t>
      </w:r>
      <w:r>
        <w:t></w:t>
      </w:r>
      <w:r>
        <w:rPr>
          <w:rFonts w:hint="eastAsia"/>
        </w:rPr>
        <w:t>відмінну</w:t>
      </w:r>
      <w:r>
        <w:t></w:t>
      </w:r>
      <w:r>
        <w:rPr>
          <w:rFonts w:hint="eastAsia"/>
        </w:rPr>
        <w:t>від</w:t>
      </w:r>
      <w:r>
        <w:t></w:t>
      </w:r>
      <w:r>
        <w:rPr>
          <w:rFonts w:hint="eastAsia"/>
        </w:rPr>
        <w:t>усталених</w:t>
      </w:r>
      <w:r>
        <w:t></w:t>
      </w:r>
      <w:r>
        <w:rPr>
          <w:rFonts w:hint="eastAsia"/>
        </w:rPr>
        <w:t>стереотипів</w:t>
      </w:r>
      <w:r>
        <w:t></w:t>
      </w:r>
      <w:r>
        <w:t></w:t>
      </w:r>
      <w:r>
        <w:rPr>
          <w:rFonts w:hint="eastAsia"/>
        </w:rPr>
        <w:t>дали</w:t>
      </w:r>
      <w:r>
        <w:t></w:t>
      </w:r>
      <w:r>
        <w:rPr>
          <w:rFonts w:hint="eastAsia"/>
        </w:rPr>
        <w:t>творчості</w:t>
      </w:r>
    </w:p>
    <w:p w:rsidR="0089357B" w:rsidRDefault="0089357B" w:rsidP="0089357B">
      <w:r>
        <w:rPr>
          <w:rFonts w:hint="eastAsia"/>
        </w:rPr>
        <w:t>Кобзаря</w:t>
      </w:r>
      <w:r>
        <w:t></w:t>
      </w:r>
      <w:r>
        <w:rPr>
          <w:rFonts w:hint="eastAsia"/>
        </w:rPr>
        <w:t>українські</w:t>
      </w:r>
      <w:r>
        <w:t></w:t>
      </w:r>
      <w:r>
        <w:rPr>
          <w:rFonts w:hint="eastAsia"/>
        </w:rPr>
        <w:t>шістдесятники</w:t>
      </w:r>
      <w:r>
        <w:t></w:t>
      </w:r>
      <w:r>
        <w:t></w:t>
      </w:r>
      <w:r>
        <w:rPr>
          <w:rFonts w:hint="eastAsia"/>
        </w:rPr>
        <w:t>Вони</w:t>
      </w:r>
      <w:r>
        <w:t></w:t>
      </w:r>
      <w:r>
        <w:rPr>
          <w:rFonts w:hint="eastAsia"/>
        </w:rPr>
        <w:t>оприявнили</w:t>
      </w:r>
      <w:r>
        <w:t></w:t>
      </w:r>
      <w:r>
        <w:rPr>
          <w:rFonts w:hint="eastAsia"/>
        </w:rPr>
        <w:t>надчасовість</w:t>
      </w:r>
    </w:p>
    <w:p w:rsidR="0089357B" w:rsidRDefault="0089357B" w:rsidP="0089357B">
      <w:r>
        <w:rPr>
          <w:rFonts w:hint="eastAsia"/>
        </w:rPr>
        <w:t>Т</w:t>
      </w:r>
      <w:r>
        <w:t></w:t>
      </w:r>
      <w:r>
        <w:t></w:t>
      </w:r>
      <w:r>
        <w:rPr>
          <w:rFonts w:hint="eastAsia"/>
        </w:rPr>
        <w:t>Шевченка</w:t>
      </w:r>
      <w:r>
        <w:t></w:t>
      </w:r>
      <w:r>
        <w:t></w:t>
      </w:r>
      <w:r>
        <w:rPr>
          <w:rFonts w:hint="eastAsia"/>
        </w:rPr>
        <w:t>Шістдесятники</w:t>
      </w:r>
      <w:r>
        <w:t></w:t>
      </w:r>
      <w:r>
        <w:rPr>
          <w:rFonts w:hint="eastAsia"/>
        </w:rPr>
        <w:t>заперечували</w:t>
      </w:r>
      <w:r>
        <w:t></w:t>
      </w:r>
      <w:r>
        <w:rPr>
          <w:rFonts w:hint="eastAsia"/>
        </w:rPr>
        <w:t>твердження</w:t>
      </w:r>
      <w:r>
        <w:t></w:t>
      </w:r>
      <w:r>
        <w:rPr>
          <w:rFonts w:hint="eastAsia"/>
        </w:rPr>
        <w:t>про</w:t>
      </w:r>
      <w:r>
        <w:t></w:t>
      </w:r>
      <w:r>
        <w:rPr>
          <w:rFonts w:hint="eastAsia"/>
        </w:rPr>
        <w:t>його</w:t>
      </w:r>
      <w:r>
        <w:t></w:t>
      </w:r>
      <w:r>
        <w:rPr>
          <w:rFonts w:hint="eastAsia"/>
        </w:rPr>
        <w:t>атеїзм</w:t>
      </w:r>
      <w:r>
        <w:t></w:t>
      </w:r>
    </w:p>
    <w:p w:rsidR="0089357B" w:rsidRDefault="0089357B" w:rsidP="0089357B">
      <w:r>
        <w:rPr>
          <w:rFonts w:hint="eastAsia"/>
        </w:rPr>
        <w:t>наголошували</w:t>
      </w:r>
      <w:r>
        <w:t></w:t>
      </w:r>
      <w:r>
        <w:rPr>
          <w:rFonts w:hint="eastAsia"/>
        </w:rPr>
        <w:t>на</w:t>
      </w:r>
      <w:r>
        <w:t></w:t>
      </w:r>
      <w:r>
        <w:rPr>
          <w:rFonts w:hint="eastAsia"/>
        </w:rPr>
        <w:t>національній</w:t>
      </w:r>
      <w:r>
        <w:t></w:t>
      </w:r>
      <w:r>
        <w:rPr>
          <w:rFonts w:hint="eastAsia"/>
        </w:rPr>
        <w:t>основі</w:t>
      </w:r>
      <w:r>
        <w:t></w:t>
      </w:r>
      <w:r>
        <w:t></w:t>
      </w:r>
      <w:r>
        <w:rPr>
          <w:rFonts w:hint="eastAsia"/>
        </w:rPr>
        <w:t>трансцендентних</w:t>
      </w:r>
      <w:r>
        <w:t></w:t>
      </w:r>
      <w:r>
        <w:rPr>
          <w:rFonts w:hint="eastAsia"/>
        </w:rPr>
        <w:t>сенсах</w:t>
      </w:r>
      <w:r>
        <w:t></w:t>
      </w:r>
      <w:r>
        <w:t></w:t>
      </w:r>
      <w:r>
        <w:rPr>
          <w:rFonts w:hint="eastAsia"/>
        </w:rPr>
        <w:t>художньому</w:t>
      </w:r>
    </w:p>
    <w:p w:rsidR="0089357B" w:rsidRDefault="0089357B" w:rsidP="0089357B">
      <w:r>
        <w:rPr>
          <w:rFonts w:hint="eastAsia"/>
        </w:rPr>
        <w:t>багатстві</w:t>
      </w:r>
      <w:r>
        <w:t></w:t>
      </w:r>
      <w:r>
        <w:rPr>
          <w:rFonts w:hint="eastAsia"/>
        </w:rPr>
        <w:t>його</w:t>
      </w:r>
      <w:r>
        <w:t></w:t>
      </w:r>
      <w:r>
        <w:rPr>
          <w:rFonts w:hint="eastAsia"/>
        </w:rPr>
        <w:t>творів</w:t>
      </w:r>
      <w:r>
        <w:t></w:t>
      </w:r>
    </w:p>
    <w:p w:rsidR="0089357B" w:rsidRDefault="0089357B" w:rsidP="0089357B">
      <w:r>
        <w:rPr>
          <w:rFonts w:hint="eastAsia"/>
        </w:rPr>
        <w:t>Духовною</w:t>
      </w:r>
      <w:r>
        <w:t></w:t>
      </w:r>
      <w:r>
        <w:rPr>
          <w:rFonts w:hint="eastAsia"/>
        </w:rPr>
        <w:t>призмою</w:t>
      </w:r>
      <w:r>
        <w:t></w:t>
      </w:r>
      <w:r>
        <w:rPr>
          <w:rFonts w:hint="eastAsia"/>
        </w:rPr>
        <w:t>для</w:t>
      </w:r>
      <w:r>
        <w:t></w:t>
      </w:r>
      <w:r>
        <w:rPr>
          <w:rFonts w:hint="eastAsia"/>
        </w:rPr>
        <w:t>звіряння</w:t>
      </w:r>
      <w:r>
        <w:t></w:t>
      </w:r>
      <w:r>
        <w:rPr>
          <w:rFonts w:hint="eastAsia"/>
        </w:rPr>
        <w:t>життя</w:t>
      </w:r>
      <w:r>
        <w:t></w:t>
      </w:r>
      <w:r>
        <w:rPr>
          <w:rFonts w:hint="eastAsia"/>
        </w:rPr>
        <w:t>і</w:t>
      </w:r>
      <w:r>
        <w:t></w:t>
      </w:r>
      <w:r>
        <w:rPr>
          <w:rFonts w:hint="eastAsia"/>
        </w:rPr>
        <w:t>праці</w:t>
      </w:r>
      <w:r>
        <w:t></w:t>
      </w:r>
      <w:r>
        <w:rPr>
          <w:rFonts w:hint="eastAsia"/>
        </w:rPr>
        <w:t>став</w:t>
      </w:r>
      <w:r>
        <w:t></w:t>
      </w:r>
      <w:r>
        <w:rPr>
          <w:rFonts w:hint="eastAsia"/>
        </w:rPr>
        <w:t>Т</w:t>
      </w:r>
      <w:r>
        <w:t></w:t>
      </w:r>
      <w:r>
        <w:t></w:t>
      </w:r>
      <w:r>
        <w:rPr>
          <w:rFonts w:hint="eastAsia"/>
        </w:rPr>
        <w:t>Шевченко</w:t>
      </w:r>
      <w:r>
        <w:t></w:t>
      </w:r>
      <w:r>
        <w:rPr>
          <w:rFonts w:hint="eastAsia"/>
        </w:rPr>
        <w:t>для</w:t>
      </w:r>
    </w:p>
    <w:p w:rsidR="0089357B" w:rsidRDefault="0089357B" w:rsidP="0089357B">
      <w:r>
        <w:rPr>
          <w:rFonts w:hint="eastAsia"/>
        </w:rPr>
        <w:t>М</w:t>
      </w:r>
      <w:r>
        <w:t></w:t>
      </w:r>
      <w:r>
        <w:t></w:t>
      </w:r>
      <w:r>
        <w:rPr>
          <w:rFonts w:hint="eastAsia"/>
        </w:rPr>
        <w:t>Коцюбинської</w:t>
      </w:r>
      <w:r>
        <w:t></w:t>
      </w:r>
      <w:r>
        <w:t></w:t>
      </w:r>
      <w:r>
        <w:rPr>
          <w:rFonts w:hint="eastAsia"/>
        </w:rPr>
        <w:t>Дослідниця</w:t>
      </w:r>
      <w:r>
        <w:t></w:t>
      </w:r>
      <w:r>
        <w:rPr>
          <w:rFonts w:hint="eastAsia"/>
        </w:rPr>
        <w:t>здійснила</w:t>
      </w:r>
      <w:r>
        <w:t></w:t>
      </w:r>
      <w:r>
        <w:rPr>
          <w:rFonts w:hint="eastAsia"/>
        </w:rPr>
        <w:t>революціонізуючий</w:t>
      </w:r>
      <w:r>
        <w:t></w:t>
      </w:r>
      <w:r>
        <w:rPr>
          <w:rFonts w:hint="eastAsia"/>
        </w:rPr>
        <w:t>вплив</w:t>
      </w:r>
      <w:r>
        <w:t></w:t>
      </w:r>
      <w:r>
        <w:rPr>
          <w:rFonts w:hint="eastAsia"/>
        </w:rPr>
        <w:t>на</w:t>
      </w:r>
    </w:p>
    <w:p w:rsidR="0089357B" w:rsidRDefault="0089357B" w:rsidP="0089357B">
      <w:r>
        <w:rPr>
          <w:rFonts w:hint="eastAsia"/>
        </w:rPr>
        <w:t>шевченкознавство</w:t>
      </w:r>
      <w:r>
        <w:t></w:t>
      </w:r>
      <w:r>
        <w:t></w:t>
      </w:r>
      <w:r>
        <w:rPr>
          <w:rFonts w:hint="eastAsia"/>
        </w:rPr>
        <w:t>До</w:t>
      </w:r>
      <w:r>
        <w:t></w:t>
      </w:r>
      <w:r>
        <w:rPr>
          <w:rFonts w:hint="eastAsia"/>
        </w:rPr>
        <w:t>істини</w:t>
      </w:r>
      <w:r>
        <w:t></w:t>
      </w:r>
      <w:r>
        <w:rPr>
          <w:rFonts w:hint="eastAsia"/>
        </w:rPr>
        <w:t>вона</w:t>
      </w:r>
      <w:r>
        <w:t></w:t>
      </w:r>
      <w:r>
        <w:rPr>
          <w:rFonts w:hint="eastAsia"/>
        </w:rPr>
        <w:t>йшла</w:t>
      </w:r>
      <w:r>
        <w:t></w:t>
      </w:r>
      <w:r>
        <w:t></w:t>
      </w:r>
      <w:r>
        <w:rPr>
          <w:rFonts w:hint="eastAsia"/>
        </w:rPr>
        <w:t>спираючись</w:t>
      </w:r>
      <w:r>
        <w:t></w:t>
      </w:r>
      <w:r>
        <w:rPr>
          <w:rFonts w:hint="eastAsia"/>
        </w:rPr>
        <w:t>на</w:t>
      </w:r>
      <w:r>
        <w:t></w:t>
      </w:r>
      <w:r>
        <w:rPr>
          <w:rFonts w:hint="eastAsia"/>
        </w:rPr>
        <w:t>категорії</w:t>
      </w:r>
      <w:r>
        <w:t></w:t>
      </w:r>
      <w:r>
        <w:rPr>
          <w:rFonts w:hint="eastAsia"/>
        </w:rPr>
        <w:t>моралі</w:t>
      </w:r>
      <w:r>
        <w:t></w:t>
      </w:r>
      <w:r>
        <w:rPr>
          <w:rFonts w:hint="eastAsia"/>
        </w:rPr>
        <w:t>й</w:t>
      </w:r>
      <w:r>
        <w:t></w:t>
      </w:r>
    </w:p>
    <w:p w:rsidR="0089357B" w:rsidRDefault="0089357B" w:rsidP="0089357B">
      <w:r>
        <w:t></w:t>
      </w:r>
      <w:r>
        <w:t></w:t>
      </w:r>
      <w:r>
        <w:t></w:t>
      </w:r>
    </w:p>
    <w:p w:rsidR="0089357B" w:rsidRDefault="0089357B" w:rsidP="0089357B">
      <w:r>
        <w:rPr>
          <w:rFonts w:hint="eastAsia"/>
        </w:rPr>
        <w:t>естетики</w:t>
      </w:r>
      <w:r>
        <w:t></w:t>
      </w:r>
      <w:r>
        <w:t></w:t>
      </w:r>
      <w:r>
        <w:rPr>
          <w:rFonts w:hint="eastAsia"/>
        </w:rPr>
        <w:t>Судження</w:t>
      </w:r>
      <w:r>
        <w:t></w:t>
      </w:r>
      <w:r>
        <w:rPr>
          <w:rFonts w:hint="eastAsia"/>
        </w:rPr>
        <w:t>естетики</w:t>
      </w:r>
      <w:r>
        <w:t></w:t>
      </w:r>
      <w:r>
        <w:rPr>
          <w:rFonts w:hint="eastAsia"/>
        </w:rPr>
        <w:t>були</w:t>
      </w:r>
      <w:r>
        <w:t></w:t>
      </w:r>
      <w:r>
        <w:rPr>
          <w:rFonts w:hint="eastAsia"/>
        </w:rPr>
        <w:t>для</w:t>
      </w:r>
      <w:r>
        <w:t></w:t>
      </w:r>
      <w:r>
        <w:rPr>
          <w:rFonts w:hint="eastAsia"/>
        </w:rPr>
        <w:t>вченої</w:t>
      </w:r>
      <w:r>
        <w:t></w:t>
      </w:r>
      <w:r>
        <w:rPr>
          <w:rFonts w:hint="eastAsia"/>
        </w:rPr>
        <w:t>теоретичною</w:t>
      </w:r>
      <w:r>
        <w:t></w:t>
      </w:r>
      <w:r>
        <w:rPr>
          <w:rFonts w:hint="eastAsia"/>
        </w:rPr>
        <w:t>основою</w:t>
      </w:r>
    </w:p>
    <w:p w:rsidR="0089357B" w:rsidRDefault="0089357B" w:rsidP="0089357B">
      <w:r>
        <w:rPr>
          <w:rFonts w:hint="eastAsia"/>
        </w:rPr>
        <w:t>літературознавчого</w:t>
      </w:r>
      <w:r>
        <w:t></w:t>
      </w:r>
      <w:r>
        <w:rPr>
          <w:rFonts w:hint="eastAsia"/>
        </w:rPr>
        <w:t>аналізу</w:t>
      </w:r>
      <w:r>
        <w:t></w:t>
      </w:r>
      <w:r>
        <w:t></w:t>
      </w:r>
      <w:r>
        <w:rPr>
          <w:rFonts w:hint="eastAsia"/>
        </w:rPr>
        <w:t>Твори</w:t>
      </w:r>
      <w:r>
        <w:t></w:t>
      </w:r>
      <w:r>
        <w:rPr>
          <w:rFonts w:hint="eastAsia"/>
        </w:rPr>
        <w:t>Кобзаря</w:t>
      </w:r>
      <w:r>
        <w:t></w:t>
      </w:r>
      <w:r>
        <w:rPr>
          <w:rFonts w:hint="eastAsia"/>
        </w:rPr>
        <w:t>вона</w:t>
      </w:r>
      <w:r>
        <w:t></w:t>
      </w:r>
      <w:r>
        <w:rPr>
          <w:rFonts w:hint="eastAsia"/>
        </w:rPr>
        <w:t>осягала</w:t>
      </w:r>
      <w:r>
        <w:t></w:t>
      </w:r>
      <w:r>
        <w:rPr>
          <w:rFonts w:hint="eastAsia"/>
        </w:rPr>
        <w:t>через</w:t>
      </w:r>
      <w:r>
        <w:t></w:t>
      </w:r>
      <w:r>
        <w:rPr>
          <w:rFonts w:hint="eastAsia"/>
        </w:rPr>
        <w:t>осмислення</w:t>
      </w:r>
      <w:r>
        <w:t></w:t>
      </w:r>
      <w:r>
        <w:rPr>
          <w:rFonts w:hint="eastAsia"/>
        </w:rPr>
        <w:t>їх</w:t>
      </w:r>
    </w:p>
    <w:p w:rsidR="0089357B" w:rsidRDefault="0089357B" w:rsidP="0089357B">
      <w:r>
        <w:rPr>
          <w:rFonts w:hint="eastAsia"/>
        </w:rPr>
        <w:t>естетичної</w:t>
      </w:r>
      <w:r>
        <w:t></w:t>
      </w:r>
      <w:r>
        <w:rPr>
          <w:rFonts w:hint="eastAsia"/>
        </w:rPr>
        <w:t>цінності</w:t>
      </w:r>
      <w:r>
        <w:t></w:t>
      </w:r>
      <w:r>
        <w:rPr>
          <w:rFonts w:hint="eastAsia"/>
        </w:rPr>
        <w:t>на</w:t>
      </w:r>
      <w:r>
        <w:t></w:t>
      </w:r>
      <w:r>
        <w:rPr>
          <w:rFonts w:hint="eastAsia"/>
        </w:rPr>
        <w:t>мікро</w:t>
      </w:r>
      <w:r>
        <w:t></w:t>
      </w:r>
      <w:r>
        <w:t></w:t>
      </w:r>
      <w:r>
        <w:rPr>
          <w:rFonts w:hint="eastAsia"/>
        </w:rPr>
        <w:t>і</w:t>
      </w:r>
      <w:r>
        <w:t></w:t>
      </w:r>
      <w:r>
        <w:rPr>
          <w:rFonts w:hint="eastAsia"/>
        </w:rPr>
        <w:t>макрорівні</w:t>
      </w:r>
      <w:r>
        <w:t></w:t>
      </w:r>
      <w:r>
        <w:t></w:t>
      </w:r>
      <w:r>
        <w:rPr>
          <w:rFonts w:hint="eastAsia"/>
        </w:rPr>
        <w:t>глибинно</w:t>
      </w:r>
      <w:r>
        <w:t></w:t>
      </w:r>
      <w:r>
        <w:rPr>
          <w:rFonts w:hint="eastAsia"/>
        </w:rPr>
        <w:t>досліджуючи</w:t>
      </w:r>
      <w:r>
        <w:t></w:t>
      </w:r>
      <w:r>
        <w:rPr>
          <w:rFonts w:hint="eastAsia"/>
        </w:rPr>
        <w:t>їх</w:t>
      </w:r>
    </w:p>
    <w:p w:rsidR="0089357B" w:rsidRDefault="0089357B" w:rsidP="0089357B">
      <w:r>
        <w:rPr>
          <w:rFonts w:hint="eastAsia"/>
        </w:rPr>
        <w:t>структуру</w:t>
      </w:r>
      <w:r>
        <w:t></w:t>
      </w:r>
      <w:r>
        <w:t></w:t>
      </w:r>
      <w:r>
        <w:rPr>
          <w:rFonts w:hint="eastAsia"/>
        </w:rPr>
        <w:t>Академічними</w:t>
      </w:r>
      <w:r>
        <w:t></w:t>
      </w:r>
      <w:r>
        <w:rPr>
          <w:rFonts w:hint="eastAsia"/>
        </w:rPr>
        <w:t>рисами</w:t>
      </w:r>
      <w:r>
        <w:t></w:t>
      </w:r>
      <w:r>
        <w:rPr>
          <w:rFonts w:hint="eastAsia"/>
        </w:rPr>
        <w:t>праці</w:t>
      </w:r>
      <w:r>
        <w:t></w:t>
      </w:r>
      <w:r>
        <w:rPr>
          <w:rFonts w:hint="eastAsia"/>
        </w:rPr>
        <w:t>ученої</w:t>
      </w:r>
      <w:r>
        <w:t></w:t>
      </w:r>
      <w:r>
        <w:rPr>
          <w:rFonts w:hint="eastAsia"/>
        </w:rPr>
        <w:t>були</w:t>
      </w:r>
      <w:r>
        <w:t></w:t>
      </w:r>
      <w:r>
        <w:rPr>
          <w:rFonts w:hint="eastAsia"/>
        </w:rPr>
        <w:t>повага</w:t>
      </w:r>
      <w:r>
        <w:t></w:t>
      </w:r>
      <w:r>
        <w:rPr>
          <w:rFonts w:hint="eastAsia"/>
        </w:rPr>
        <w:t>до</w:t>
      </w:r>
      <w:r>
        <w:t></w:t>
      </w:r>
      <w:r>
        <w:rPr>
          <w:rFonts w:hint="eastAsia"/>
        </w:rPr>
        <w:t>тексту</w:t>
      </w:r>
      <w:r>
        <w:t></w:t>
      </w:r>
      <w:r>
        <w:rPr>
          <w:rFonts w:hint="eastAsia"/>
        </w:rPr>
        <w:t>та</w:t>
      </w:r>
    </w:p>
    <w:p w:rsidR="0089357B" w:rsidRDefault="0089357B" w:rsidP="0089357B">
      <w:r>
        <w:rPr>
          <w:rFonts w:hint="eastAsia"/>
        </w:rPr>
        <w:t>контексту</w:t>
      </w:r>
      <w:r>
        <w:t></w:t>
      </w:r>
      <w:r>
        <w:t></w:t>
      </w:r>
      <w:r>
        <w:rPr>
          <w:rFonts w:hint="eastAsia"/>
        </w:rPr>
        <w:t>розмах</w:t>
      </w:r>
      <w:r>
        <w:t></w:t>
      </w:r>
      <w:r>
        <w:rPr>
          <w:rFonts w:hint="eastAsia"/>
        </w:rPr>
        <w:t>ерудиції</w:t>
      </w:r>
      <w:r>
        <w:t></w:t>
      </w:r>
      <w:r>
        <w:t></w:t>
      </w:r>
      <w:r>
        <w:rPr>
          <w:rFonts w:hint="eastAsia"/>
        </w:rPr>
        <w:t>критично</w:t>
      </w:r>
      <w:r>
        <w:t></w:t>
      </w:r>
      <w:r>
        <w:rPr>
          <w:rFonts w:hint="eastAsia"/>
        </w:rPr>
        <w:t>творче</w:t>
      </w:r>
      <w:r>
        <w:t></w:t>
      </w:r>
      <w:r>
        <w:rPr>
          <w:rFonts w:hint="eastAsia"/>
        </w:rPr>
        <w:t>мислення</w:t>
      </w:r>
      <w:r>
        <w:t></w:t>
      </w:r>
      <w:r>
        <w:t></w:t>
      </w:r>
      <w:r>
        <w:rPr>
          <w:rFonts w:hint="eastAsia"/>
        </w:rPr>
        <w:t>чіткість</w:t>
      </w:r>
      <w:r>
        <w:t></w:t>
      </w:r>
      <w:r>
        <w:rPr>
          <w:rFonts w:hint="eastAsia"/>
        </w:rPr>
        <w:t>узагальнень</w:t>
      </w:r>
    </w:p>
    <w:p w:rsidR="0089357B" w:rsidRDefault="0089357B" w:rsidP="0089357B">
      <w:r>
        <w:rPr>
          <w:rFonts w:hint="eastAsia"/>
        </w:rPr>
        <w:t>та</w:t>
      </w:r>
      <w:r>
        <w:t></w:t>
      </w:r>
      <w:r>
        <w:rPr>
          <w:rFonts w:hint="eastAsia"/>
        </w:rPr>
        <w:t>висновків</w:t>
      </w:r>
      <w:r>
        <w:t></w:t>
      </w:r>
    </w:p>
    <w:p w:rsidR="0089357B" w:rsidRDefault="0089357B" w:rsidP="0089357B">
      <w:r>
        <w:rPr>
          <w:rFonts w:hint="eastAsia"/>
        </w:rPr>
        <w:t>Оригінальність</w:t>
      </w:r>
      <w:r>
        <w:t></w:t>
      </w:r>
      <w:r>
        <w:rPr>
          <w:rFonts w:hint="eastAsia"/>
        </w:rPr>
        <w:t>шевченкознавчої</w:t>
      </w:r>
      <w:r>
        <w:t></w:t>
      </w:r>
      <w:r>
        <w:rPr>
          <w:rFonts w:hint="eastAsia"/>
        </w:rPr>
        <w:t>методології</w:t>
      </w:r>
      <w:r>
        <w:t></w:t>
      </w:r>
      <w:r>
        <w:rPr>
          <w:rFonts w:hint="eastAsia"/>
        </w:rPr>
        <w:t>М</w:t>
      </w:r>
      <w:r>
        <w:t></w:t>
      </w:r>
      <w:r>
        <w:t></w:t>
      </w:r>
      <w:r>
        <w:rPr>
          <w:rFonts w:hint="eastAsia"/>
        </w:rPr>
        <w:t>Коцюбинської</w:t>
      </w:r>
      <w:r>
        <w:t></w:t>
      </w:r>
      <w:r>
        <w:rPr>
          <w:rFonts w:hint="eastAsia"/>
        </w:rPr>
        <w:t>полягає</w:t>
      </w:r>
    </w:p>
    <w:p w:rsidR="0089357B" w:rsidRDefault="0089357B" w:rsidP="0089357B">
      <w:r>
        <w:rPr>
          <w:rFonts w:hint="eastAsia"/>
        </w:rPr>
        <w:t>передусім</w:t>
      </w:r>
      <w:r>
        <w:t></w:t>
      </w:r>
      <w:r>
        <w:rPr>
          <w:rFonts w:hint="eastAsia"/>
        </w:rPr>
        <w:t>у</w:t>
      </w:r>
      <w:r>
        <w:t></w:t>
      </w:r>
      <w:r>
        <w:rPr>
          <w:rFonts w:hint="eastAsia"/>
        </w:rPr>
        <w:t>підході</w:t>
      </w:r>
      <w:r>
        <w:t></w:t>
      </w:r>
      <w:r>
        <w:rPr>
          <w:rFonts w:hint="eastAsia"/>
        </w:rPr>
        <w:t>до</w:t>
      </w:r>
      <w:r>
        <w:t></w:t>
      </w:r>
      <w:r>
        <w:rPr>
          <w:rFonts w:hint="eastAsia"/>
        </w:rPr>
        <w:t>Шевченкової</w:t>
      </w:r>
      <w:r>
        <w:t></w:t>
      </w:r>
      <w:r>
        <w:rPr>
          <w:rFonts w:hint="eastAsia"/>
        </w:rPr>
        <w:t>образності</w:t>
      </w:r>
      <w:r>
        <w:t></w:t>
      </w:r>
      <w:r>
        <w:rPr>
          <w:rFonts w:hint="eastAsia"/>
        </w:rPr>
        <w:t>як</w:t>
      </w:r>
      <w:r>
        <w:t></w:t>
      </w:r>
      <w:r>
        <w:rPr>
          <w:rFonts w:hint="eastAsia"/>
        </w:rPr>
        <w:t>до</w:t>
      </w:r>
      <w:r>
        <w:t></w:t>
      </w:r>
      <w:r>
        <w:rPr>
          <w:rFonts w:hint="eastAsia"/>
        </w:rPr>
        <w:t>естетичного</w:t>
      </w:r>
      <w:r>
        <w:t></w:t>
      </w:r>
      <w:r>
        <w:rPr>
          <w:rFonts w:hint="eastAsia"/>
        </w:rPr>
        <w:t>феномену</w:t>
      </w:r>
      <w:r>
        <w:t></w:t>
      </w:r>
    </w:p>
    <w:p w:rsidR="0089357B" w:rsidRDefault="0089357B" w:rsidP="0089357B">
      <w:r>
        <w:rPr>
          <w:rFonts w:hint="eastAsia"/>
        </w:rPr>
        <w:t>результату</w:t>
      </w:r>
      <w:r>
        <w:t></w:t>
      </w:r>
      <w:r>
        <w:rPr>
          <w:rFonts w:hint="eastAsia"/>
        </w:rPr>
        <w:t>іманентних</w:t>
      </w:r>
      <w:r>
        <w:t></w:t>
      </w:r>
      <w:r>
        <w:rPr>
          <w:rFonts w:hint="eastAsia"/>
        </w:rPr>
        <w:t>для</w:t>
      </w:r>
      <w:r>
        <w:t></w:t>
      </w:r>
      <w:r>
        <w:rPr>
          <w:rFonts w:hint="eastAsia"/>
        </w:rPr>
        <w:t>митця</w:t>
      </w:r>
      <w:r>
        <w:t></w:t>
      </w:r>
      <w:r>
        <w:rPr>
          <w:rFonts w:hint="eastAsia"/>
        </w:rPr>
        <w:t>творчих</w:t>
      </w:r>
      <w:r>
        <w:t></w:t>
      </w:r>
      <w:r>
        <w:rPr>
          <w:rFonts w:hint="eastAsia"/>
        </w:rPr>
        <w:t>інтенцій</w:t>
      </w:r>
      <w:r>
        <w:t></w:t>
      </w:r>
      <w:r>
        <w:t></w:t>
      </w:r>
      <w:r>
        <w:rPr>
          <w:rFonts w:hint="eastAsia"/>
        </w:rPr>
        <w:t>Ученій</w:t>
      </w:r>
      <w:r>
        <w:t></w:t>
      </w:r>
      <w:r>
        <w:rPr>
          <w:rFonts w:hint="eastAsia"/>
        </w:rPr>
        <w:t>вдалося</w:t>
      </w:r>
      <w:r>
        <w:t></w:t>
      </w:r>
      <w:r>
        <w:rPr>
          <w:rFonts w:hint="eastAsia"/>
        </w:rPr>
        <w:t>створити</w:t>
      </w:r>
    </w:p>
    <w:p w:rsidR="0089357B" w:rsidRDefault="0089357B" w:rsidP="0089357B">
      <w:r>
        <w:rPr>
          <w:rFonts w:hint="eastAsia"/>
        </w:rPr>
        <w:t>оригінальну</w:t>
      </w:r>
      <w:r>
        <w:t></w:t>
      </w:r>
      <w:r>
        <w:rPr>
          <w:rFonts w:hint="eastAsia"/>
        </w:rPr>
        <w:t>стратегію</w:t>
      </w:r>
      <w:r>
        <w:t></w:t>
      </w:r>
      <w:r>
        <w:rPr>
          <w:rFonts w:hint="eastAsia"/>
        </w:rPr>
        <w:t>аналізу</w:t>
      </w:r>
      <w:r>
        <w:t></w:t>
      </w:r>
      <w:r>
        <w:rPr>
          <w:rFonts w:hint="eastAsia"/>
        </w:rPr>
        <w:t>ідеалу</w:t>
      </w:r>
      <w:r>
        <w:t></w:t>
      </w:r>
      <w:r>
        <w:rPr>
          <w:rFonts w:hint="eastAsia"/>
        </w:rPr>
        <w:t>українського</w:t>
      </w:r>
      <w:r>
        <w:t></w:t>
      </w:r>
      <w:r>
        <w:rPr>
          <w:rFonts w:hint="eastAsia"/>
        </w:rPr>
        <w:t>генія</w:t>
      </w:r>
      <w:r>
        <w:t></w:t>
      </w:r>
      <w:r>
        <w:t></w:t>
      </w:r>
      <w:r>
        <w:rPr>
          <w:rFonts w:hint="eastAsia"/>
        </w:rPr>
        <w:t>Для</w:t>
      </w:r>
      <w:r>
        <w:t></w:t>
      </w:r>
      <w:r>
        <w:rPr>
          <w:rFonts w:hint="eastAsia"/>
        </w:rPr>
        <w:t>жанрової</w:t>
      </w:r>
    </w:p>
    <w:p w:rsidR="0089357B" w:rsidRDefault="0089357B" w:rsidP="0089357B">
      <w:r>
        <w:rPr>
          <w:rFonts w:hint="eastAsia"/>
        </w:rPr>
        <w:t>системи</w:t>
      </w:r>
      <w:r>
        <w:t></w:t>
      </w:r>
      <w:r>
        <w:rPr>
          <w:rFonts w:hint="eastAsia"/>
        </w:rPr>
        <w:t>шевченкіани</w:t>
      </w:r>
      <w:r>
        <w:t></w:t>
      </w:r>
      <w:r>
        <w:rPr>
          <w:rFonts w:hint="eastAsia"/>
        </w:rPr>
        <w:t>М</w:t>
      </w:r>
      <w:r>
        <w:t></w:t>
      </w:r>
      <w:r>
        <w:t></w:t>
      </w:r>
      <w:r>
        <w:rPr>
          <w:rFonts w:hint="eastAsia"/>
        </w:rPr>
        <w:t>Коцюбинської</w:t>
      </w:r>
      <w:r>
        <w:t></w:t>
      </w:r>
      <w:r>
        <w:rPr>
          <w:rFonts w:hint="eastAsia"/>
        </w:rPr>
        <w:t>характерна</w:t>
      </w:r>
      <w:r>
        <w:t></w:t>
      </w:r>
      <w:r>
        <w:rPr>
          <w:rFonts w:hint="eastAsia"/>
        </w:rPr>
        <w:t>глибока</w:t>
      </w:r>
      <w:r>
        <w:t></w:t>
      </w:r>
      <w:r>
        <w:rPr>
          <w:rFonts w:hint="eastAsia"/>
        </w:rPr>
        <w:t>еволюційність</w:t>
      </w:r>
      <w:r>
        <w:t></w:t>
      </w:r>
      <w:r>
        <w:t></w:t>
      </w:r>
      <w:r>
        <w:rPr>
          <w:rFonts w:hint="eastAsia"/>
        </w:rPr>
        <w:t>У</w:t>
      </w:r>
    </w:p>
    <w:p w:rsidR="0089357B" w:rsidRDefault="0089357B" w:rsidP="0089357B">
      <w:r>
        <w:rPr>
          <w:rFonts w:hint="eastAsia"/>
        </w:rPr>
        <w:t>ранній</w:t>
      </w:r>
      <w:r>
        <w:t></w:t>
      </w:r>
      <w:r>
        <w:rPr>
          <w:rFonts w:hint="eastAsia"/>
        </w:rPr>
        <w:t>період</w:t>
      </w:r>
      <w:r>
        <w:t></w:t>
      </w:r>
      <w:r>
        <w:rPr>
          <w:rFonts w:hint="eastAsia"/>
        </w:rPr>
        <w:t>шевченкознавчих</w:t>
      </w:r>
      <w:r>
        <w:t></w:t>
      </w:r>
      <w:r>
        <w:rPr>
          <w:rFonts w:hint="eastAsia"/>
        </w:rPr>
        <w:t>студій</w:t>
      </w:r>
      <w:r>
        <w:t></w:t>
      </w:r>
      <w:r>
        <w:rPr>
          <w:rFonts w:hint="eastAsia"/>
        </w:rPr>
        <w:t>учена</w:t>
      </w:r>
      <w:r>
        <w:t></w:t>
      </w:r>
      <w:r>
        <w:rPr>
          <w:rFonts w:hint="eastAsia"/>
        </w:rPr>
        <w:t>найчастіше</w:t>
      </w:r>
      <w:r>
        <w:t></w:t>
      </w:r>
      <w:r>
        <w:rPr>
          <w:rFonts w:hint="eastAsia"/>
        </w:rPr>
        <w:t>вдавалась</w:t>
      </w:r>
      <w:r>
        <w:t></w:t>
      </w:r>
      <w:r>
        <w:rPr>
          <w:rFonts w:hint="eastAsia"/>
        </w:rPr>
        <w:t>до</w:t>
      </w:r>
      <w:r>
        <w:t></w:t>
      </w:r>
      <w:r>
        <w:rPr>
          <w:rFonts w:hint="eastAsia"/>
        </w:rPr>
        <w:t>жанру</w:t>
      </w:r>
    </w:p>
    <w:p w:rsidR="0089357B" w:rsidRDefault="0089357B" w:rsidP="0089357B">
      <w:r>
        <w:rPr>
          <w:rFonts w:hint="eastAsia"/>
        </w:rPr>
        <w:t>літературознавчої</w:t>
      </w:r>
      <w:r>
        <w:t></w:t>
      </w:r>
      <w:r>
        <w:rPr>
          <w:rFonts w:hint="eastAsia"/>
        </w:rPr>
        <w:t>статті</w:t>
      </w:r>
      <w:r>
        <w:t></w:t>
      </w:r>
      <w:r>
        <w:t></w:t>
      </w:r>
      <w:r>
        <w:rPr>
          <w:rFonts w:hint="eastAsia"/>
        </w:rPr>
        <w:t>що</w:t>
      </w:r>
      <w:r>
        <w:t></w:t>
      </w:r>
      <w:r>
        <w:rPr>
          <w:rFonts w:hint="eastAsia"/>
        </w:rPr>
        <w:t>була</w:t>
      </w:r>
      <w:r>
        <w:t></w:t>
      </w:r>
      <w:r>
        <w:rPr>
          <w:rFonts w:hint="eastAsia"/>
        </w:rPr>
        <w:t>представлена</w:t>
      </w:r>
      <w:r>
        <w:t></w:t>
      </w:r>
      <w:r>
        <w:rPr>
          <w:rFonts w:hint="eastAsia"/>
        </w:rPr>
        <w:t>у</w:t>
      </w:r>
      <w:r>
        <w:t></w:t>
      </w:r>
      <w:r>
        <w:rPr>
          <w:rFonts w:hint="eastAsia"/>
        </w:rPr>
        <w:t>жанрових</w:t>
      </w:r>
      <w:r>
        <w:t></w:t>
      </w:r>
      <w:r>
        <w:rPr>
          <w:rFonts w:hint="eastAsia"/>
        </w:rPr>
        <w:t>варіаціях</w:t>
      </w:r>
      <w:r>
        <w:t></w:t>
      </w:r>
      <w:r>
        <w:rPr>
          <w:rFonts w:hint="eastAsia"/>
        </w:rPr>
        <w:t>статтіогляду</w:t>
      </w:r>
      <w:r>
        <w:t></w:t>
      </w:r>
      <w:r>
        <w:t></w:t>
      </w:r>
      <w:r>
        <w:rPr>
          <w:rFonts w:hint="eastAsia"/>
        </w:rPr>
        <w:t>описово</w:t>
      </w:r>
      <w:r>
        <w:t></w:t>
      </w:r>
      <w:r>
        <w:rPr>
          <w:rFonts w:hint="eastAsia"/>
        </w:rPr>
        <w:t>інформативної</w:t>
      </w:r>
      <w:r>
        <w:t></w:t>
      </w:r>
      <w:r>
        <w:t></w:t>
      </w:r>
      <w:r>
        <w:rPr>
          <w:rFonts w:hint="eastAsia"/>
        </w:rPr>
        <w:t>теоретичної</w:t>
      </w:r>
      <w:r>
        <w:t></w:t>
      </w:r>
      <w:r>
        <w:rPr>
          <w:rFonts w:hint="eastAsia"/>
        </w:rPr>
        <w:t>статті</w:t>
      </w:r>
      <w:r>
        <w:t></w:t>
      </w:r>
      <w:r>
        <w:t></w:t>
      </w:r>
      <w:r>
        <w:rPr>
          <w:rFonts w:hint="eastAsia"/>
        </w:rPr>
        <w:t>У</w:t>
      </w:r>
      <w:r>
        <w:t></w:t>
      </w:r>
      <w:r>
        <w:rPr>
          <w:rFonts w:hint="eastAsia"/>
        </w:rPr>
        <w:t>різні</w:t>
      </w:r>
      <w:r>
        <w:t></w:t>
      </w:r>
      <w:r>
        <w:rPr>
          <w:rFonts w:hint="eastAsia"/>
        </w:rPr>
        <w:t>часи</w:t>
      </w:r>
      <w:r>
        <w:t></w:t>
      </w:r>
      <w:r>
        <w:rPr>
          <w:rFonts w:hint="eastAsia"/>
        </w:rPr>
        <w:t>дослідниця</w:t>
      </w:r>
    </w:p>
    <w:p w:rsidR="0089357B" w:rsidRDefault="0089357B" w:rsidP="0089357B">
      <w:r>
        <w:rPr>
          <w:rFonts w:hint="eastAsia"/>
        </w:rPr>
        <w:t>творила</w:t>
      </w:r>
      <w:r>
        <w:t></w:t>
      </w:r>
      <w:r>
        <w:rPr>
          <w:rFonts w:hint="eastAsia"/>
        </w:rPr>
        <w:t>у</w:t>
      </w:r>
      <w:r>
        <w:t></w:t>
      </w:r>
      <w:r>
        <w:rPr>
          <w:rFonts w:hint="eastAsia"/>
        </w:rPr>
        <w:t>формі</w:t>
      </w:r>
      <w:r>
        <w:t></w:t>
      </w:r>
      <w:r>
        <w:rPr>
          <w:rFonts w:hint="eastAsia"/>
        </w:rPr>
        <w:t>літературознавчого</w:t>
      </w:r>
      <w:r>
        <w:t></w:t>
      </w:r>
      <w:r>
        <w:rPr>
          <w:rFonts w:hint="eastAsia"/>
        </w:rPr>
        <w:t>міркування</w:t>
      </w:r>
      <w:r>
        <w:t></w:t>
      </w:r>
      <w:r>
        <w:t></w:t>
      </w:r>
      <w:r>
        <w:rPr>
          <w:rFonts w:hint="eastAsia"/>
        </w:rPr>
        <w:t>Через</w:t>
      </w:r>
      <w:r>
        <w:t></w:t>
      </w:r>
      <w:r>
        <w:rPr>
          <w:rFonts w:hint="eastAsia"/>
        </w:rPr>
        <w:t>циклізацію</w:t>
      </w:r>
      <w:r>
        <w:t></w:t>
      </w:r>
      <w:r>
        <w:rPr>
          <w:rFonts w:hint="eastAsia"/>
        </w:rPr>
        <w:t>та</w:t>
      </w:r>
    </w:p>
    <w:p w:rsidR="0089357B" w:rsidRDefault="0089357B" w:rsidP="0089357B">
      <w:r>
        <w:rPr>
          <w:rFonts w:hint="eastAsia"/>
        </w:rPr>
        <w:t>узагальнення</w:t>
      </w:r>
      <w:r>
        <w:t></w:t>
      </w:r>
      <w:r>
        <w:rPr>
          <w:rFonts w:hint="eastAsia"/>
        </w:rPr>
        <w:t>проблемного</w:t>
      </w:r>
      <w:r>
        <w:t></w:t>
      </w:r>
      <w:r>
        <w:rPr>
          <w:rFonts w:hint="eastAsia"/>
        </w:rPr>
        <w:t>аналізу</w:t>
      </w:r>
      <w:r>
        <w:t></w:t>
      </w:r>
      <w:r>
        <w:rPr>
          <w:rFonts w:hint="eastAsia"/>
        </w:rPr>
        <w:t>М</w:t>
      </w:r>
      <w:r>
        <w:t></w:t>
      </w:r>
      <w:r>
        <w:t></w:t>
      </w:r>
      <w:r>
        <w:rPr>
          <w:rFonts w:hint="eastAsia"/>
        </w:rPr>
        <w:t>Коцюбинська</w:t>
      </w:r>
      <w:r>
        <w:t></w:t>
      </w:r>
      <w:r>
        <w:rPr>
          <w:rFonts w:hint="eastAsia"/>
        </w:rPr>
        <w:t>від</w:t>
      </w:r>
      <w:r>
        <w:t></w:t>
      </w:r>
      <w:r>
        <w:rPr>
          <w:rFonts w:hint="eastAsia"/>
        </w:rPr>
        <w:t>коротких</w:t>
      </w:r>
      <w:r>
        <w:t></w:t>
      </w:r>
      <w:r>
        <w:rPr>
          <w:rFonts w:hint="eastAsia"/>
        </w:rPr>
        <w:t>аналітичних</w:t>
      </w:r>
    </w:p>
    <w:p w:rsidR="0089357B" w:rsidRDefault="0089357B" w:rsidP="0089357B">
      <w:r>
        <w:rPr>
          <w:rFonts w:hint="eastAsia"/>
        </w:rPr>
        <w:t>жанрів</w:t>
      </w:r>
      <w:r>
        <w:t></w:t>
      </w:r>
      <w:r>
        <w:rPr>
          <w:rFonts w:hint="eastAsia"/>
        </w:rPr>
        <w:t>еволюціонувала</w:t>
      </w:r>
      <w:r>
        <w:t></w:t>
      </w:r>
      <w:r>
        <w:rPr>
          <w:rFonts w:hint="eastAsia"/>
        </w:rPr>
        <w:t>до</w:t>
      </w:r>
      <w:r>
        <w:t></w:t>
      </w:r>
      <w:r>
        <w:rPr>
          <w:rFonts w:hint="eastAsia"/>
        </w:rPr>
        <w:t>жанру</w:t>
      </w:r>
      <w:r>
        <w:t></w:t>
      </w:r>
      <w:r>
        <w:rPr>
          <w:rFonts w:hint="eastAsia"/>
        </w:rPr>
        <w:t>наукової</w:t>
      </w:r>
      <w:r>
        <w:t></w:t>
      </w:r>
      <w:r>
        <w:rPr>
          <w:rFonts w:hint="eastAsia"/>
        </w:rPr>
        <w:t>монографії</w:t>
      </w:r>
      <w:r>
        <w:t></w:t>
      </w:r>
      <w:r>
        <w:t></w:t>
      </w:r>
      <w:r>
        <w:rPr>
          <w:rFonts w:hint="eastAsia"/>
        </w:rPr>
        <w:t>Етапним</w:t>
      </w:r>
      <w:r>
        <w:t></w:t>
      </w:r>
      <w:r>
        <w:rPr>
          <w:rFonts w:hint="eastAsia"/>
        </w:rPr>
        <w:t>явищем</w:t>
      </w:r>
    </w:p>
    <w:p w:rsidR="0089357B" w:rsidRDefault="0089357B" w:rsidP="0089357B">
      <w:r>
        <w:rPr>
          <w:rFonts w:hint="eastAsia"/>
        </w:rPr>
        <w:t>українського</w:t>
      </w:r>
      <w:r>
        <w:t></w:t>
      </w:r>
      <w:r>
        <w:rPr>
          <w:rFonts w:hint="eastAsia"/>
        </w:rPr>
        <w:t>шевченкознавства</w:t>
      </w:r>
      <w:r>
        <w:t></w:t>
      </w:r>
      <w:r>
        <w:rPr>
          <w:rFonts w:hint="eastAsia"/>
        </w:rPr>
        <w:t>стала</w:t>
      </w:r>
      <w:r>
        <w:t></w:t>
      </w:r>
      <w:r>
        <w:rPr>
          <w:rFonts w:hint="eastAsia"/>
        </w:rPr>
        <w:t>монографія</w:t>
      </w:r>
      <w:r>
        <w:t></w:t>
      </w:r>
      <w:r>
        <w:t></w:t>
      </w:r>
      <w:r>
        <w:rPr>
          <w:rFonts w:hint="eastAsia"/>
        </w:rPr>
        <w:t>Етюди</w:t>
      </w:r>
      <w:r>
        <w:t></w:t>
      </w:r>
      <w:r>
        <w:rPr>
          <w:rFonts w:hint="eastAsia"/>
        </w:rPr>
        <w:t>про</w:t>
      </w:r>
      <w:r>
        <w:t></w:t>
      </w:r>
      <w:r>
        <w:rPr>
          <w:rFonts w:hint="eastAsia"/>
        </w:rPr>
        <w:t>поетику</w:t>
      </w:r>
    </w:p>
    <w:p w:rsidR="0089357B" w:rsidRDefault="0089357B" w:rsidP="0089357B">
      <w:r>
        <w:rPr>
          <w:rFonts w:hint="eastAsia"/>
        </w:rPr>
        <w:t>Т</w:t>
      </w:r>
      <w:r>
        <w:t></w:t>
      </w:r>
      <w:r>
        <w:t></w:t>
      </w:r>
      <w:r>
        <w:rPr>
          <w:rFonts w:hint="eastAsia"/>
        </w:rPr>
        <w:t>Шевченка</w:t>
      </w:r>
      <w:r>
        <w:t></w:t>
      </w:r>
      <w:r>
        <w:t></w:t>
      </w:r>
      <w:r>
        <w:t></w:t>
      </w:r>
      <w:r>
        <w:rPr>
          <w:rFonts w:hint="eastAsia"/>
        </w:rPr>
        <w:t>в</w:t>
      </w:r>
      <w:r>
        <w:t></w:t>
      </w:r>
      <w:r>
        <w:rPr>
          <w:rFonts w:hint="eastAsia"/>
        </w:rPr>
        <w:t>якій</w:t>
      </w:r>
      <w:r>
        <w:t></w:t>
      </w:r>
      <w:r>
        <w:t></w:t>
      </w:r>
      <w:r>
        <w:rPr>
          <w:rFonts w:hint="eastAsia"/>
        </w:rPr>
        <w:t>застосувавши</w:t>
      </w:r>
      <w:r>
        <w:t></w:t>
      </w:r>
      <w:r>
        <w:rPr>
          <w:rFonts w:hint="eastAsia"/>
        </w:rPr>
        <w:t>принципово</w:t>
      </w:r>
      <w:r>
        <w:t></w:t>
      </w:r>
      <w:r>
        <w:rPr>
          <w:rFonts w:hint="eastAsia"/>
        </w:rPr>
        <w:t>новаторські</w:t>
      </w:r>
      <w:r>
        <w:t></w:t>
      </w:r>
      <w:r>
        <w:rPr>
          <w:rFonts w:hint="eastAsia"/>
        </w:rPr>
        <w:t>підходи</w:t>
      </w:r>
      <w:r>
        <w:t></w:t>
      </w:r>
      <w:r>
        <w:rPr>
          <w:rFonts w:hint="eastAsia"/>
        </w:rPr>
        <w:t>до</w:t>
      </w:r>
    </w:p>
    <w:p w:rsidR="0089357B" w:rsidRDefault="0089357B" w:rsidP="0089357B">
      <w:r>
        <w:rPr>
          <w:rFonts w:hint="eastAsia"/>
        </w:rPr>
        <w:t>творчої</w:t>
      </w:r>
      <w:r>
        <w:t></w:t>
      </w:r>
      <w:r>
        <w:rPr>
          <w:rFonts w:hint="eastAsia"/>
        </w:rPr>
        <w:t>сутності</w:t>
      </w:r>
      <w:r>
        <w:t></w:t>
      </w:r>
      <w:r>
        <w:rPr>
          <w:rFonts w:hint="eastAsia"/>
        </w:rPr>
        <w:t>митця</w:t>
      </w:r>
      <w:r>
        <w:t></w:t>
      </w:r>
      <w:r>
        <w:t></w:t>
      </w:r>
      <w:r>
        <w:rPr>
          <w:rFonts w:hint="eastAsia"/>
        </w:rPr>
        <w:t>вчена</w:t>
      </w:r>
      <w:r>
        <w:t></w:t>
      </w:r>
      <w:r>
        <w:rPr>
          <w:rFonts w:hint="eastAsia"/>
        </w:rPr>
        <w:t>всебічно</w:t>
      </w:r>
      <w:r>
        <w:t></w:t>
      </w:r>
      <w:r>
        <w:rPr>
          <w:rFonts w:hint="eastAsia"/>
        </w:rPr>
        <w:t>розкрила</w:t>
      </w:r>
      <w:r>
        <w:t></w:t>
      </w:r>
      <w:r>
        <w:rPr>
          <w:rFonts w:hint="eastAsia"/>
        </w:rPr>
        <w:t>його</w:t>
      </w:r>
      <w:r>
        <w:t></w:t>
      </w:r>
      <w:r>
        <w:rPr>
          <w:rFonts w:hint="eastAsia"/>
        </w:rPr>
        <w:t>естетику</w:t>
      </w:r>
      <w:r>
        <w:t></w:t>
      </w:r>
      <w:r>
        <w:rPr>
          <w:rFonts w:hint="eastAsia"/>
        </w:rPr>
        <w:t>і</w:t>
      </w:r>
      <w:r>
        <w:t></w:t>
      </w:r>
      <w:r>
        <w:rPr>
          <w:rFonts w:hint="eastAsia"/>
        </w:rPr>
        <w:t>поетику</w:t>
      </w:r>
      <w:r>
        <w:t></w:t>
      </w:r>
    </w:p>
    <w:p w:rsidR="0089357B" w:rsidRDefault="0089357B" w:rsidP="0089357B">
      <w:r>
        <w:rPr>
          <w:rFonts w:hint="eastAsia"/>
        </w:rPr>
        <w:t>Упродовж</w:t>
      </w:r>
      <w:r>
        <w:t></w:t>
      </w:r>
      <w:r>
        <w:rPr>
          <w:rFonts w:hint="eastAsia"/>
        </w:rPr>
        <w:t>тривалого</w:t>
      </w:r>
      <w:r>
        <w:t></w:t>
      </w:r>
      <w:r>
        <w:rPr>
          <w:rFonts w:hint="eastAsia"/>
        </w:rPr>
        <w:t>часу</w:t>
      </w:r>
      <w:r>
        <w:t></w:t>
      </w:r>
      <w:r>
        <w:rPr>
          <w:rFonts w:hint="eastAsia"/>
        </w:rPr>
        <w:t>в</w:t>
      </w:r>
      <w:r>
        <w:t></w:t>
      </w:r>
      <w:r>
        <w:rPr>
          <w:rFonts w:hint="eastAsia"/>
        </w:rPr>
        <w:t>літературознавстві</w:t>
      </w:r>
      <w:r>
        <w:t></w:t>
      </w:r>
      <w:r>
        <w:rPr>
          <w:rFonts w:hint="eastAsia"/>
        </w:rPr>
        <w:t>непереконливо</w:t>
      </w:r>
      <w:r>
        <w:t></w:t>
      </w:r>
      <w:r>
        <w:rPr>
          <w:rFonts w:hint="eastAsia"/>
        </w:rPr>
        <w:t>і</w:t>
      </w:r>
      <w:r>
        <w:t></w:t>
      </w:r>
      <w:r>
        <w:rPr>
          <w:rFonts w:hint="eastAsia"/>
        </w:rPr>
        <w:t>неповно</w:t>
      </w:r>
    </w:p>
    <w:p w:rsidR="0089357B" w:rsidRDefault="0089357B" w:rsidP="0089357B">
      <w:r>
        <w:rPr>
          <w:rFonts w:hint="eastAsia"/>
        </w:rPr>
        <w:t>висвітлювалась</w:t>
      </w:r>
      <w:r>
        <w:t></w:t>
      </w:r>
      <w:r>
        <w:rPr>
          <w:rFonts w:hint="eastAsia"/>
        </w:rPr>
        <w:t>проблема</w:t>
      </w:r>
      <w:r>
        <w:t></w:t>
      </w:r>
      <w:r>
        <w:t></w:t>
      </w:r>
      <w:r>
        <w:rPr>
          <w:rFonts w:hint="eastAsia"/>
        </w:rPr>
        <w:t>Шевченко</w:t>
      </w:r>
      <w:r>
        <w:t></w:t>
      </w:r>
      <w:r>
        <w:rPr>
          <w:rFonts w:hint="eastAsia"/>
        </w:rPr>
        <w:t>і</w:t>
      </w:r>
      <w:r>
        <w:t></w:t>
      </w:r>
      <w:r>
        <w:rPr>
          <w:rFonts w:hint="eastAsia"/>
        </w:rPr>
        <w:t>романтизм</w:t>
      </w:r>
      <w:r>
        <w:t></w:t>
      </w:r>
      <w:r>
        <w:t></w:t>
      </w:r>
      <w:r>
        <w:t></w:t>
      </w:r>
      <w:r>
        <w:rPr>
          <w:rFonts w:hint="eastAsia"/>
        </w:rPr>
        <w:t>Очевидні</w:t>
      </w:r>
      <w:r>
        <w:t></w:t>
      </w:r>
      <w:r>
        <w:rPr>
          <w:rFonts w:hint="eastAsia"/>
        </w:rPr>
        <w:t>в</w:t>
      </w:r>
      <w:r>
        <w:t></w:t>
      </w:r>
      <w:r>
        <w:rPr>
          <w:rFonts w:hint="eastAsia"/>
        </w:rPr>
        <w:t>естетиці</w:t>
      </w:r>
      <w:r>
        <w:t></w:t>
      </w:r>
      <w:r>
        <w:rPr>
          <w:rFonts w:hint="eastAsia"/>
        </w:rPr>
        <w:t>і</w:t>
      </w:r>
    </w:p>
    <w:p w:rsidR="0089357B" w:rsidRDefault="0089357B" w:rsidP="0089357B">
      <w:r>
        <w:rPr>
          <w:rFonts w:hint="eastAsia"/>
        </w:rPr>
        <w:t>поетиці</w:t>
      </w:r>
      <w:r>
        <w:t></w:t>
      </w:r>
      <w:r>
        <w:rPr>
          <w:rFonts w:hint="eastAsia"/>
        </w:rPr>
        <w:t>Кобзаря</w:t>
      </w:r>
      <w:r>
        <w:t></w:t>
      </w:r>
      <w:r>
        <w:rPr>
          <w:rFonts w:hint="eastAsia"/>
        </w:rPr>
        <w:t>прояви</w:t>
      </w:r>
      <w:r>
        <w:t></w:t>
      </w:r>
      <w:r>
        <w:rPr>
          <w:rFonts w:hint="eastAsia"/>
        </w:rPr>
        <w:t>романтизму</w:t>
      </w:r>
      <w:r>
        <w:t></w:t>
      </w:r>
      <w:r>
        <w:rPr>
          <w:rFonts w:hint="eastAsia"/>
        </w:rPr>
        <w:t>часто</w:t>
      </w:r>
      <w:r>
        <w:t></w:t>
      </w:r>
      <w:r>
        <w:rPr>
          <w:rFonts w:hint="eastAsia"/>
        </w:rPr>
        <w:t>ігнорувалися</w:t>
      </w:r>
      <w:r>
        <w:t></w:t>
      </w:r>
      <w:r>
        <w:t></w:t>
      </w:r>
      <w:r>
        <w:rPr>
          <w:rFonts w:hint="eastAsia"/>
        </w:rPr>
        <w:t>Акцент</w:t>
      </w:r>
      <w:r>
        <w:t></w:t>
      </w:r>
      <w:r>
        <w:rPr>
          <w:rFonts w:hint="eastAsia"/>
        </w:rPr>
        <w:t>робився</w:t>
      </w:r>
      <w:r>
        <w:t></w:t>
      </w:r>
      <w:r>
        <w:rPr>
          <w:rFonts w:hint="eastAsia"/>
        </w:rPr>
        <w:t>на</w:t>
      </w:r>
    </w:p>
    <w:p w:rsidR="0089357B" w:rsidRDefault="0089357B" w:rsidP="0089357B">
      <w:r>
        <w:rPr>
          <w:rFonts w:hint="eastAsia"/>
        </w:rPr>
        <w:t>реалізмі</w:t>
      </w:r>
      <w:r>
        <w:t></w:t>
      </w:r>
      <w:r>
        <w:t></w:t>
      </w:r>
      <w:r>
        <w:rPr>
          <w:rFonts w:hint="eastAsia"/>
        </w:rPr>
        <w:t>М</w:t>
      </w:r>
      <w:r>
        <w:t></w:t>
      </w:r>
      <w:r>
        <w:t></w:t>
      </w:r>
      <w:r>
        <w:rPr>
          <w:rFonts w:hint="eastAsia"/>
        </w:rPr>
        <w:t>Коцюбинська</w:t>
      </w:r>
      <w:r>
        <w:t></w:t>
      </w:r>
      <w:r>
        <w:rPr>
          <w:rFonts w:hint="eastAsia"/>
        </w:rPr>
        <w:t>у</w:t>
      </w:r>
      <w:r>
        <w:t></w:t>
      </w:r>
      <w:r>
        <w:rPr>
          <w:rFonts w:hint="eastAsia"/>
        </w:rPr>
        <w:t>своїх</w:t>
      </w:r>
      <w:r>
        <w:t></w:t>
      </w:r>
      <w:r>
        <w:rPr>
          <w:rFonts w:hint="eastAsia"/>
        </w:rPr>
        <w:t>дослідженнях</w:t>
      </w:r>
      <w:r>
        <w:t></w:t>
      </w:r>
      <w:r>
        <w:rPr>
          <w:rFonts w:hint="eastAsia"/>
        </w:rPr>
        <w:t>засвідчила</w:t>
      </w:r>
      <w:r>
        <w:t></w:t>
      </w:r>
      <w:r>
        <w:rPr>
          <w:rFonts w:hint="eastAsia"/>
        </w:rPr>
        <w:t>домінування</w:t>
      </w:r>
      <w:r>
        <w:t></w:t>
      </w:r>
      <w:r>
        <w:rPr>
          <w:rFonts w:hint="eastAsia"/>
        </w:rPr>
        <w:t>у</w:t>
      </w:r>
    </w:p>
    <w:p w:rsidR="0089357B" w:rsidRDefault="0089357B" w:rsidP="0089357B">
      <w:r>
        <w:rPr>
          <w:rFonts w:hint="eastAsia"/>
        </w:rPr>
        <w:t>творчості</w:t>
      </w:r>
      <w:r>
        <w:t></w:t>
      </w:r>
      <w:r>
        <w:rPr>
          <w:rFonts w:hint="eastAsia"/>
        </w:rPr>
        <w:t>Т</w:t>
      </w:r>
      <w:r>
        <w:t></w:t>
      </w:r>
      <w:r>
        <w:t></w:t>
      </w:r>
      <w:r>
        <w:rPr>
          <w:rFonts w:hint="eastAsia"/>
        </w:rPr>
        <w:t>Шевченка</w:t>
      </w:r>
      <w:r>
        <w:t></w:t>
      </w:r>
      <w:r>
        <w:rPr>
          <w:rFonts w:hint="eastAsia"/>
        </w:rPr>
        <w:t>естетики</w:t>
      </w:r>
      <w:r>
        <w:t></w:t>
      </w:r>
      <w:r>
        <w:rPr>
          <w:rFonts w:hint="eastAsia"/>
        </w:rPr>
        <w:t>і</w:t>
      </w:r>
      <w:r>
        <w:t></w:t>
      </w:r>
      <w:r>
        <w:rPr>
          <w:rFonts w:hint="eastAsia"/>
        </w:rPr>
        <w:t>поетики</w:t>
      </w:r>
      <w:r>
        <w:t></w:t>
      </w:r>
      <w:r>
        <w:rPr>
          <w:rFonts w:hint="eastAsia"/>
        </w:rPr>
        <w:t>романтизму</w:t>
      </w:r>
      <w:r>
        <w:t></w:t>
      </w:r>
      <w:r>
        <w:t></w:t>
      </w:r>
      <w:r>
        <w:rPr>
          <w:rFonts w:hint="eastAsia"/>
        </w:rPr>
        <w:t>синтезувала</w:t>
      </w:r>
    </w:p>
    <w:p w:rsidR="0089357B" w:rsidRDefault="0089357B" w:rsidP="0089357B">
      <w:r>
        <w:rPr>
          <w:rFonts w:hint="eastAsia"/>
        </w:rPr>
        <w:t>спостереження</w:t>
      </w:r>
      <w:r>
        <w:t></w:t>
      </w:r>
      <w:r>
        <w:rPr>
          <w:rFonts w:hint="eastAsia"/>
        </w:rPr>
        <w:t>і</w:t>
      </w:r>
      <w:r>
        <w:t></w:t>
      </w:r>
      <w:r>
        <w:rPr>
          <w:rFonts w:hint="eastAsia"/>
        </w:rPr>
        <w:t>узагальнення</w:t>
      </w:r>
      <w:r>
        <w:t></w:t>
      </w:r>
      <w:r>
        <w:t></w:t>
      </w:r>
      <w:r>
        <w:rPr>
          <w:rFonts w:hint="eastAsia"/>
        </w:rPr>
        <w:t>що</w:t>
      </w:r>
      <w:r>
        <w:t></w:t>
      </w:r>
      <w:r>
        <w:rPr>
          <w:rFonts w:hint="eastAsia"/>
        </w:rPr>
        <w:t>стосуються</w:t>
      </w:r>
      <w:r>
        <w:t></w:t>
      </w:r>
      <w:r>
        <w:rPr>
          <w:rFonts w:hint="eastAsia"/>
        </w:rPr>
        <w:t>зазначеної</w:t>
      </w:r>
      <w:r>
        <w:t></w:t>
      </w:r>
      <w:r>
        <w:rPr>
          <w:rFonts w:hint="eastAsia"/>
        </w:rPr>
        <w:t>проблеми</w:t>
      </w:r>
      <w:r>
        <w:t></w:t>
      </w:r>
    </w:p>
    <w:p w:rsidR="0089357B" w:rsidRDefault="0089357B" w:rsidP="0089357B">
      <w:r>
        <w:rPr>
          <w:rFonts w:hint="eastAsia"/>
        </w:rPr>
        <w:t>Предметом</w:t>
      </w:r>
      <w:r>
        <w:t></w:t>
      </w:r>
      <w:r>
        <w:rPr>
          <w:rFonts w:hint="eastAsia"/>
        </w:rPr>
        <w:t>особливої</w:t>
      </w:r>
      <w:r>
        <w:t></w:t>
      </w:r>
      <w:r>
        <w:rPr>
          <w:rFonts w:hint="eastAsia"/>
        </w:rPr>
        <w:t>уваги</w:t>
      </w:r>
      <w:r>
        <w:t></w:t>
      </w:r>
      <w:r>
        <w:rPr>
          <w:rFonts w:hint="eastAsia"/>
        </w:rPr>
        <w:t>літературознавиці</w:t>
      </w:r>
      <w:r>
        <w:t></w:t>
      </w:r>
      <w:r>
        <w:rPr>
          <w:rFonts w:hint="eastAsia"/>
        </w:rPr>
        <w:t>стало</w:t>
      </w:r>
      <w:r>
        <w:t></w:t>
      </w:r>
      <w:r>
        <w:rPr>
          <w:rFonts w:hint="eastAsia"/>
        </w:rPr>
        <w:t>історичне</w:t>
      </w:r>
      <w:r>
        <w:t></w:t>
      </w:r>
      <w:r>
        <w:rPr>
          <w:rFonts w:hint="eastAsia"/>
        </w:rPr>
        <w:t>коріння</w:t>
      </w:r>
    </w:p>
    <w:p w:rsidR="0089357B" w:rsidRDefault="0089357B" w:rsidP="0089357B">
      <w:r>
        <w:rPr>
          <w:rFonts w:hint="eastAsia"/>
        </w:rPr>
        <w:t>романтизму</w:t>
      </w:r>
      <w:r>
        <w:t></w:t>
      </w:r>
      <w:r>
        <w:rPr>
          <w:rFonts w:hint="eastAsia"/>
        </w:rPr>
        <w:t>як</w:t>
      </w:r>
      <w:r>
        <w:t></w:t>
      </w:r>
      <w:r>
        <w:rPr>
          <w:rFonts w:hint="eastAsia"/>
        </w:rPr>
        <w:t>культурного</w:t>
      </w:r>
      <w:r>
        <w:t></w:t>
      </w:r>
      <w:r>
        <w:rPr>
          <w:rFonts w:hint="eastAsia"/>
        </w:rPr>
        <w:t>феномену</w:t>
      </w:r>
      <w:r>
        <w:t></w:t>
      </w:r>
      <w:r>
        <w:t></w:t>
      </w:r>
      <w:r>
        <w:rPr>
          <w:rFonts w:hint="eastAsia"/>
        </w:rPr>
        <w:t>Учена</w:t>
      </w:r>
      <w:r>
        <w:t></w:t>
      </w:r>
      <w:r>
        <w:rPr>
          <w:rFonts w:hint="eastAsia"/>
        </w:rPr>
        <w:t>розкрила</w:t>
      </w:r>
      <w:r>
        <w:t></w:t>
      </w:r>
      <w:r>
        <w:rPr>
          <w:rFonts w:hint="eastAsia"/>
        </w:rPr>
        <w:t>специфіку</w:t>
      </w:r>
      <w:r>
        <w:t></w:t>
      </w:r>
      <w:r>
        <w:rPr>
          <w:rFonts w:hint="eastAsia"/>
        </w:rPr>
        <w:t>поширення</w:t>
      </w:r>
    </w:p>
    <w:p w:rsidR="0089357B" w:rsidRDefault="0089357B" w:rsidP="0089357B">
      <w:r>
        <w:rPr>
          <w:rFonts w:hint="eastAsia"/>
        </w:rPr>
        <w:t>явища</w:t>
      </w:r>
      <w:r>
        <w:t></w:t>
      </w:r>
      <w:r>
        <w:rPr>
          <w:rFonts w:hint="eastAsia"/>
        </w:rPr>
        <w:t>в</w:t>
      </w:r>
      <w:r>
        <w:t></w:t>
      </w:r>
      <w:r>
        <w:rPr>
          <w:rFonts w:hint="eastAsia"/>
        </w:rPr>
        <w:t>Україні</w:t>
      </w:r>
      <w:r>
        <w:t></w:t>
      </w:r>
      <w:r>
        <w:t></w:t>
      </w:r>
      <w:r>
        <w:rPr>
          <w:rFonts w:hint="eastAsia"/>
        </w:rPr>
        <w:t>пов’язавши</w:t>
      </w:r>
      <w:r>
        <w:t></w:t>
      </w:r>
      <w:r>
        <w:rPr>
          <w:rFonts w:hint="eastAsia"/>
        </w:rPr>
        <w:t>ці</w:t>
      </w:r>
      <w:r>
        <w:t></w:t>
      </w:r>
      <w:r>
        <w:rPr>
          <w:rFonts w:hint="eastAsia"/>
        </w:rPr>
        <w:t>особливості</w:t>
      </w:r>
      <w:r>
        <w:t></w:t>
      </w:r>
      <w:r>
        <w:rPr>
          <w:rFonts w:hint="eastAsia"/>
        </w:rPr>
        <w:t>з</w:t>
      </w:r>
      <w:r>
        <w:t></w:t>
      </w:r>
      <w:r>
        <w:rPr>
          <w:rFonts w:hint="eastAsia"/>
        </w:rPr>
        <w:t>апеляцією</w:t>
      </w:r>
      <w:r>
        <w:t></w:t>
      </w:r>
      <w:r>
        <w:rPr>
          <w:rFonts w:hint="eastAsia"/>
        </w:rPr>
        <w:t>романтизму</w:t>
      </w:r>
      <w:r>
        <w:t></w:t>
      </w:r>
      <w:r>
        <w:rPr>
          <w:rFonts w:hint="eastAsia"/>
        </w:rPr>
        <w:t>до</w:t>
      </w:r>
      <w:r>
        <w:t></w:t>
      </w:r>
    </w:p>
    <w:p w:rsidR="0089357B" w:rsidRDefault="0089357B" w:rsidP="0089357B">
      <w:r>
        <w:t></w:t>
      </w:r>
      <w:r>
        <w:t></w:t>
      </w:r>
      <w:r>
        <w:t></w:t>
      </w:r>
    </w:p>
    <w:p w:rsidR="0089357B" w:rsidRDefault="0089357B" w:rsidP="0089357B">
      <w:r>
        <w:rPr>
          <w:rFonts w:hint="eastAsia"/>
        </w:rPr>
        <w:t>ірраціональних</w:t>
      </w:r>
      <w:r>
        <w:t></w:t>
      </w:r>
      <w:r>
        <w:rPr>
          <w:rFonts w:hint="eastAsia"/>
        </w:rPr>
        <w:t>глибин</w:t>
      </w:r>
      <w:r>
        <w:t></w:t>
      </w:r>
      <w:r>
        <w:t></w:t>
      </w:r>
      <w:r>
        <w:rPr>
          <w:rFonts w:hint="eastAsia"/>
        </w:rPr>
        <w:t>стихійно</w:t>
      </w:r>
      <w:r>
        <w:t></w:t>
      </w:r>
      <w:r>
        <w:rPr>
          <w:rFonts w:hint="eastAsia"/>
        </w:rPr>
        <w:t>творчих</w:t>
      </w:r>
      <w:r>
        <w:t></w:t>
      </w:r>
      <w:r>
        <w:rPr>
          <w:rFonts w:hint="eastAsia"/>
        </w:rPr>
        <w:t>сил</w:t>
      </w:r>
      <w:r>
        <w:t></w:t>
      </w:r>
      <w:r>
        <w:rPr>
          <w:rFonts w:hint="eastAsia"/>
        </w:rPr>
        <w:t>людини</w:t>
      </w:r>
      <w:r>
        <w:t></w:t>
      </w:r>
      <w:r>
        <w:t></w:t>
      </w:r>
      <w:r>
        <w:rPr>
          <w:rFonts w:hint="eastAsia"/>
        </w:rPr>
        <w:t>що</w:t>
      </w:r>
      <w:r>
        <w:t></w:t>
      </w:r>
      <w:r>
        <w:rPr>
          <w:rFonts w:hint="eastAsia"/>
        </w:rPr>
        <w:t>відповідає</w:t>
      </w:r>
      <w:r>
        <w:t></w:t>
      </w:r>
      <w:r>
        <w:rPr>
          <w:rFonts w:hint="eastAsia"/>
        </w:rPr>
        <w:t>основам</w:t>
      </w:r>
    </w:p>
    <w:p w:rsidR="0089357B" w:rsidRDefault="0089357B" w:rsidP="0089357B">
      <w:r>
        <w:rPr>
          <w:rFonts w:hint="eastAsia"/>
        </w:rPr>
        <w:t>українського</w:t>
      </w:r>
      <w:r>
        <w:t></w:t>
      </w:r>
      <w:r>
        <w:rPr>
          <w:rFonts w:hint="eastAsia"/>
        </w:rPr>
        <w:t>характеру</w:t>
      </w:r>
      <w:r>
        <w:t></w:t>
      </w:r>
      <w:r>
        <w:t></w:t>
      </w:r>
      <w:r>
        <w:rPr>
          <w:rFonts w:hint="eastAsia"/>
        </w:rPr>
        <w:t>менталітету</w:t>
      </w:r>
      <w:r>
        <w:t></w:t>
      </w:r>
      <w:r>
        <w:rPr>
          <w:rFonts w:hint="eastAsia"/>
        </w:rPr>
        <w:t>українців</w:t>
      </w:r>
      <w:r>
        <w:t></w:t>
      </w:r>
      <w:r>
        <w:t></w:t>
      </w:r>
      <w:r>
        <w:rPr>
          <w:rFonts w:hint="eastAsia"/>
        </w:rPr>
        <w:t>як</w:t>
      </w:r>
      <w:r>
        <w:t></w:t>
      </w:r>
      <w:r>
        <w:rPr>
          <w:rFonts w:hint="eastAsia"/>
        </w:rPr>
        <w:t>своєрідного</w:t>
      </w:r>
      <w:r>
        <w:t></w:t>
      </w:r>
      <w:r>
        <w:rPr>
          <w:rFonts w:hint="eastAsia"/>
        </w:rPr>
        <w:t>наслідку</w:t>
      </w:r>
    </w:p>
    <w:p w:rsidR="0089357B" w:rsidRDefault="0089357B" w:rsidP="0089357B">
      <w:r>
        <w:rPr>
          <w:rFonts w:hint="eastAsia"/>
        </w:rPr>
        <w:t>соціально</w:t>
      </w:r>
      <w:r>
        <w:t></w:t>
      </w:r>
      <w:r>
        <w:rPr>
          <w:rFonts w:hint="eastAsia"/>
        </w:rPr>
        <w:t>економічного</w:t>
      </w:r>
      <w:r>
        <w:t></w:t>
      </w:r>
      <w:r>
        <w:rPr>
          <w:rFonts w:hint="eastAsia"/>
        </w:rPr>
        <w:t>і</w:t>
      </w:r>
      <w:r>
        <w:t></w:t>
      </w:r>
      <w:r>
        <w:rPr>
          <w:rFonts w:hint="eastAsia"/>
        </w:rPr>
        <w:t>національного</w:t>
      </w:r>
      <w:r>
        <w:t></w:t>
      </w:r>
      <w:r>
        <w:rPr>
          <w:rFonts w:hint="eastAsia"/>
        </w:rPr>
        <w:t>гніту</w:t>
      </w:r>
      <w:r>
        <w:t></w:t>
      </w:r>
      <w:r>
        <w:t></w:t>
      </w:r>
      <w:r>
        <w:rPr>
          <w:rFonts w:hint="eastAsia"/>
        </w:rPr>
        <w:t>Дослідниця</w:t>
      </w:r>
      <w:r>
        <w:t></w:t>
      </w:r>
      <w:r>
        <w:rPr>
          <w:rFonts w:hint="eastAsia"/>
        </w:rPr>
        <w:t>довела</w:t>
      </w:r>
      <w:r>
        <w:t></w:t>
      </w:r>
      <w:r>
        <w:t></w:t>
      </w:r>
      <w:r>
        <w:rPr>
          <w:rFonts w:hint="eastAsia"/>
        </w:rPr>
        <w:t>що</w:t>
      </w:r>
    </w:p>
    <w:p w:rsidR="0089357B" w:rsidRDefault="0089357B" w:rsidP="0089357B">
      <w:r>
        <w:rPr>
          <w:rFonts w:hint="eastAsia"/>
        </w:rPr>
        <w:t>провідні</w:t>
      </w:r>
      <w:r>
        <w:t></w:t>
      </w:r>
      <w:r>
        <w:rPr>
          <w:rFonts w:hint="eastAsia"/>
        </w:rPr>
        <w:t>ідеї</w:t>
      </w:r>
      <w:r>
        <w:t></w:t>
      </w:r>
      <w:r>
        <w:rPr>
          <w:rFonts w:hint="eastAsia"/>
        </w:rPr>
        <w:t>романтизму</w:t>
      </w:r>
      <w:r>
        <w:t></w:t>
      </w:r>
      <w:r>
        <w:rPr>
          <w:rFonts w:hint="eastAsia"/>
        </w:rPr>
        <w:t>–</w:t>
      </w:r>
      <w:r>
        <w:t></w:t>
      </w:r>
      <w:r>
        <w:rPr>
          <w:rFonts w:hint="eastAsia"/>
        </w:rPr>
        <w:t>ідеї</w:t>
      </w:r>
      <w:r>
        <w:t></w:t>
      </w:r>
      <w:r>
        <w:rPr>
          <w:rFonts w:hint="eastAsia"/>
        </w:rPr>
        <w:t>нації</w:t>
      </w:r>
      <w:r>
        <w:t></w:t>
      </w:r>
      <w:r>
        <w:t></w:t>
      </w:r>
      <w:r>
        <w:rPr>
          <w:rFonts w:hint="eastAsia"/>
        </w:rPr>
        <w:t>історизму</w:t>
      </w:r>
      <w:r>
        <w:t></w:t>
      </w:r>
      <w:r>
        <w:rPr>
          <w:rFonts w:hint="eastAsia"/>
        </w:rPr>
        <w:t>–</w:t>
      </w:r>
      <w:r>
        <w:t></w:t>
      </w:r>
      <w:r>
        <w:rPr>
          <w:rFonts w:hint="eastAsia"/>
        </w:rPr>
        <w:t>знайшли</w:t>
      </w:r>
      <w:r>
        <w:t></w:t>
      </w:r>
      <w:r>
        <w:rPr>
          <w:rFonts w:hint="eastAsia"/>
        </w:rPr>
        <w:t>для</w:t>
      </w:r>
      <w:r>
        <w:t></w:t>
      </w:r>
      <w:r>
        <w:rPr>
          <w:rFonts w:hint="eastAsia"/>
        </w:rPr>
        <w:t>свого</w:t>
      </w:r>
      <w:r>
        <w:t></w:t>
      </w:r>
      <w:r>
        <w:rPr>
          <w:rFonts w:hint="eastAsia"/>
        </w:rPr>
        <w:t>розвитку</w:t>
      </w:r>
    </w:p>
    <w:p w:rsidR="0089357B" w:rsidRDefault="0089357B" w:rsidP="0089357B">
      <w:r>
        <w:rPr>
          <w:rFonts w:hint="eastAsia"/>
        </w:rPr>
        <w:t>в</w:t>
      </w:r>
      <w:r>
        <w:t></w:t>
      </w:r>
      <w:r>
        <w:rPr>
          <w:rFonts w:hint="eastAsia"/>
        </w:rPr>
        <w:t>Україні</w:t>
      </w:r>
      <w:r>
        <w:t></w:t>
      </w:r>
      <w:r>
        <w:rPr>
          <w:rFonts w:hint="eastAsia"/>
        </w:rPr>
        <w:t>благодатний</w:t>
      </w:r>
      <w:r>
        <w:t></w:t>
      </w:r>
      <w:r>
        <w:rPr>
          <w:rFonts w:hint="eastAsia"/>
        </w:rPr>
        <w:t>ґрунт</w:t>
      </w:r>
      <w:r>
        <w:t></w:t>
      </w:r>
      <w:r>
        <w:t></w:t>
      </w:r>
      <w:r>
        <w:rPr>
          <w:rFonts w:hint="eastAsia"/>
        </w:rPr>
        <w:t>Процес</w:t>
      </w:r>
      <w:r>
        <w:t></w:t>
      </w:r>
      <w:r>
        <w:rPr>
          <w:rFonts w:hint="eastAsia"/>
        </w:rPr>
        <w:t>формування</w:t>
      </w:r>
      <w:r>
        <w:t></w:t>
      </w:r>
      <w:r>
        <w:rPr>
          <w:rFonts w:hint="eastAsia"/>
        </w:rPr>
        <w:t>національної</w:t>
      </w:r>
    </w:p>
    <w:p w:rsidR="0089357B" w:rsidRDefault="0089357B" w:rsidP="0089357B">
      <w:r>
        <w:rPr>
          <w:rFonts w:hint="eastAsia"/>
        </w:rPr>
        <w:t>самосвідомості</w:t>
      </w:r>
      <w:r>
        <w:t></w:t>
      </w:r>
      <w:r>
        <w:rPr>
          <w:rFonts w:hint="eastAsia"/>
        </w:rPr>
        <w:t>в</w:t>
      </w:r>
      <w:r>
        <w:t></w:t>
      </w:r>
      <w:r>
        <w:rPr>
          <w:rFonts w:hint="eastAsia"/>
        </w:rPr>
        <w:t>українців</w:t>
      </w:r>
      <w:r>
        <w:t></w:t>
      </w:r>
      <w:r>
        <w:t></w:t>
      </w:r>
      <w:r>
        <w:rPr>
          <w:rFonts w:hint="eastAsia"/>
        </w:rPr>
        <w:t>утвердження</w:t>
      </w:r>
      <w:r>
        <w:t></w:t>
      </w:r>
      <w:r>
        <w:rPr>
          <w:rFonts w:hint="eastAsia"/>
        </w:rPr>
        <w:t>національної</w:t>
      </w:r>
      <w:r>
        <w:t></w:t>
      </w:r>
      <w:r>
        <w:rPr>
          <w:rFonts w:hint="eastAsia"/>
        </w:rPr>
        <w:t>ідеї</w:t>
      </w:r>
      <w:r>
        <w:t></w:t>
      </w:r>
      <w:r>
        <w:t></w:t>
      </w:r>
      <w:r>
        <w:rPr>
          <w:rFonts w:hint="eastAsia"/>
        </w:rPr>
        <w:t>за</w:t>
      </w:r>
    </w:p>
    <w:p w:rsidR="0089357B" w:rsidRDefault="0089357B" w:rsidP="0089357B">
      <w:r>
        <w:rPr>
          <w:rFonts w:hint="eastAsia"/>
        </w:rPr>
        <w:t>М</w:t>
      </w:r>
      <w:r>
        <w:t></w:t>
      </w:r>
      <w:r>
        <w:t></w:t>
      </w:r>
      <w:r>
        <w:rPr>
          <w:rFonts w:hint="eastAsia"/>
        </w:rPr>
        <w:t>Коцюбинською</w:t>
      </w:r>
      <w:r>
        <w:t></w:t>
      </w:r>
      <w:r>
        <w:t></w:t>
      </w:r>
      <w:r>
        <w:rPr>
          <w:rFonts w:hint="eastAsia"/>
        </w:rPr>
        <w:t>зміцнював</w:t>
      </w:r>
      <w:r>
        <w:t></w:t>
      </w:r>
      <w:r>
        <w:rPr>
          <w:rFonts w:hint="eastAsia"/>
        </w:rPr>
        <w:t>в</w:t>
      </w:r>
      <w:r>
        <w:t></w:t>
      </w:r>
      <w:r>
        <w:rPr>
          <w:rFonts w:hint="eastAsia"/>
        </w:rPr>
        <w:t>українській</w:t>
      </w:r>
      <w:r>
        <w:t></w:t>
      </w:r>
      <w:r>
        <w:rPr>
          <w:rFonts w:hint="eastAsia"/>
        </w:rPr>
        <w:t>літературі</w:t>
      </w:r>
      <w:r>
        <w:t></w:t>
      </w:r>
      <w:r>
        <w:rPr>
          <w:rFonts w:hint="eastAsia"/>
        </w:rPr>
        <w:t>відчуття</w:t>
      </w:r>
      <w:r>
        <w:t></w:t>
      </w:r>
      <w:r>
        <w:rPr>
          <w:rFonts w:hint="eastAsia"/>
        </w:rPr>
        <w:t>самостійності</w:t>
      </w:r>
    </w:p>
    <w:p w:rsidR="0089357B" w:rsidRDefault="0089357B" w:rsidP="0089357B">
      <w:r>
        <w:rPr>
          <w:rFonts w:hint="eastAsia"/>
        </w:rPr>
        <w:t>і</w:t>
      </w:r>
      <w:r>
        <w:t></w:t>
      </w:r>
      <w:r>
        <w:rPr>
          <w:rFonts w:hint="eastAsia"/>
        </w:rPr>
        <w:t>самодостатності</w:t>
      </w:r>
      <w:r>
        <w:t></w:t>
      </w:r>
      <w:r>
        <w:t></w:t>
      </w:r>
      <w:r>
        <w:rPr>
          <w:rFonts w:hint="eastAsia"/>
        </w:rPr>
        <w:t>глибинних</w:t>
      </w:r>
      <w:r>
        <w:t></w:t>
      </w:r>
      <w:r>
        <w:rPr>
          <w:rFonts w:hint="eastAsia"/>
        </w:rPr>
        <w:t>джерел</w:t>
      </w:r>
      <w:r>
        <w:t></w:t>
      </w:r>
      <w:r>
        <w:rPr>
          <w:rFonts w:hint="eastAsia"/>
        </w:rPr>
        <w:t>своєї</w:t>
      </w:r>
      <w:r>
        <w:t></w:t>
      </w:r>
      <w:r>
        <w:rPr>
          <w:rFonts w:hint="eastAsia"/>
        </w:rPr>
        <w:t>історії</w:t>
      </w:r>
      <w:r>
        <w:t></w:t>
      </w:r>
      <w:r>
        <w:t></w:t>
      </w:r>
      <w:r>
        <w:rPr>
          <w:rFonts w:hint="eastAsia"/>
        </w:rPr>
        <w:t>На</w:t>
      </w:r>
      <w:r>
        <w:t></w:t>
      </w:r>
      <w:r>
        <w:rPr>
          <w:rFonts w:hint="eastAsia"/>
        </w:rPr>
        <w:t>її</w:t>
      </w:r>
      <w:r>
        <w:t></w:t>
      </w:r>
      <w:r>
        <w:rPr>
          <w:rFonts w:hint="eastAsia"/>
        </w:rPr>
        <w:t>переконання</w:t>
      </w:r>
      <w:r>
        <w:t></w:t>
      </w:r>
      <w:r>
        <w:t></w:t>
      </w:r>
      <w:r>
        <w:rPr>
          <w:rFonts w:hint="eastAsia"/>
        </w:rPr>
        <w:t>ідея</w:t>
      </w:r>
    </w:p>
    <w:p w:rsidR="0089357B" w:rsidRDefault="0089357B" w:rsidP="0089357B">
      <w:r>
        <w:rPr>
          <w:rFonts w:hint="eastAsia"/>
        </w:rPr>
        <w:t>народу</w:t>
      </w:r>
      <w:r>
        <w:t></w:t>
      </w:r>
      <w:r>
        <w:rPr>
          <w:rFonts w:hint="eastAsia"/>
        </w:rPr>
        <w:t>стала</w:t>
      </w:r>
      <w:r>
        <w:t></w:t>
      </w:r>
      <w:r>
        <w:rPr>
          <w:rFonts w:hint="eastAsia"/>
        </w:rPr>
        <w:t>організуючим</w:t>
      </w:r>
      <w:r>
        <w:t></w:t>
      </w:r>
      <w:r>
        <w:rPr>
          <w:rFonts w:hint="eastAsia"/>
        </w:rPr>
        <w:t>початком</w:t>
      </w:r>
      <w:r>
        <w:t></w:t>
      </w:r>
      <w:r>
        <w:rPr>
          <w:rFonts w:hint="eastAsia"/>
        </w:rPr>
        <w:t>у</w:t>
      </w:r>
      <w:r>
        <w:t></w:t>
      </w:r>
      <w:r>
        <w:rPr>
          <w:rFonts w:hint="eastAsia"/>
        </w:rPr>
        <w:t>творчості</w:t>
      </w:r>
      <w:r>
        <w:t></w:t>
      </w:r>
      <w:r>
        <w:rPr>
          <w:rFonts w:hint="eastAsia"/>
        </w:rPr>
        <w:t>українських</w:t>
      </w:r>
      <w:r>
        <w:t></w:t>
      </w:r>
      <w:r>
        <w:rPr>
          <w:rFonts w:hint="eastAsia"/>
        </w:rPr>
        <w:t>поетівромантиків</w:t>
      </w:r>
      <w:r>
        <w:t></w:t>
      </w:r>
      <w:r>
        <w:rPr>
          <w:rFonts w:hint="eastAsia"/>
        </w:rPr>
        <w:t>і</w:t>
      </w:r>
      <w:r>
        <w:t></w:t>
      </w:r>
      <w:r>
        <w:rPr>
          <w:rFonts w:hint="eastAsia"/>
        </w:rPr>
        <w:t>Т</w:t>
      </w:r>
      <w:r>
        <w:t></w:t>
      </w:r>
      <w:r>
        <w:t></w:t>
      </w:r>
      <w:r>
        <w:rPr>
          <w:rFonts w:hint="eastAsia"/>
        </w:rPr>
        <w:t>Шевченка</w:t>
      </w:r>
      <w:r>
        <w:t></w:t>
      </w:r>
      <w:r>
        <w:rPr>
          <w:rFonts w:hint="eastAsia"/>
        </w:rPr>
        <w:t>зокрема</w:t>
      </w:r>
      <w:r>
        <w:t></w:t>
      </w:r>
      <w:r>
        <w:t></w:t>
      </w:r>
      <w:r>
        <w:rPr>
          <w:rFonts w:hint="eastAsia"/>
        </w:rPr>
        <w:t>проявивши</w:t>
      </w:r>
      <w:r>
        <w:t></w:t>
      </w:r>
      <w:r>
        <w:rPr>
          <w:rFonts w:hint="eastAsia"/>
        </w:rPr>
        <w:t>в</w:t>
      </w:r>
      <w:r>
        <w:t></w:t>
      </w:r>
      <w:r>
        <w:rPr>
          <w:rFonts w:hint="eastAsia"/>
        </w:rPr>
        <w:t>ній</w:t>
      </w:r>
      <w:r>
        <w:t></w:t>
      </w:r>
      <w:r>
        <w:rPr>
          <w:rFonts w:hint="eastAsia"/>
        </w:rPr>
        <w:t>національну</w:t>
      </w:r>
      <w:r>
        <w:t></w:t>
      </w:r>
      <w:r>
        <w:rPr>
          <w:rFonts w:hint="eastAsia"/>
        </w:rPr>
        <w:t>своєрідність</w:t>
      </w:r>
    </w:p>
    <w:p w:rsidR="0089357B" w:rsidRDefault="0089357B" w:rsidP="0089357B">
      <w:r>
        <w:rPr>
          <w:rFonts w:hint="eastAsia"/>
        </w:rPr>
        <w:t>та</w:t>
      </w:r>
      <w:r>
        <w:t></w:t>
      </w:r>
      <w:r>
        <w:rPr>
          <w:rFonts w:hint="eastAsia"/>
        </w:rPr>
        <w:t>оригінальність</w:t>
      </w:r>
      <w:r>
        <w:t></w:t>
      </w:r>
    </w:p>
    <w:p w:rsidR="0089357B" w:rsidRDefault="0089357B" w:rsidP="0089357B">
      <w:r>
        <w:rPr>
          <w:rFonts w:hint="eastAsia"/>
        </w:rPr>
        <w:t>Провідну</w:t>
      </w:r>
      <w:r>
        <w:t></w:t>
      </w:r>
      <w:r>
        <w:rPr>
          <w:rFonts w:hint="eastAsia"/>
        </w:rPr>
        <w:t>роль</w:t>
      </w:r>
      <w:r>
        <w:t></w:t>
      </w:r>
      <w:r>
        <w:rPr>
          <w:rFonts w:hint="eastAsia"/>
        </w:rPr>
        <w:t>в</w:t>
      </w:r>
      <w:r>
        <w:t></w:t>
      </w:r>
      <w:r>
        <w:rPr>
          <w:rFonts w:hint="eastAsia"/>
        </w:rPr>
        <w:t>утвердженні</w:t>
      </w:r>
      <w:r>
        <w:t></w:t>
      </w:r>
      <w:r>
        <w:rPr>
          <w:rFonts w:hint="eastAsia"/>
        </w:rPr>
        <w:t>романтичного</w:t>
      </w:r>
      <w:r>
        <w:t></w:t>
      </w:r>
      <w:r>
        <w:rPr>
          <w:rFonts w:hint="eastAsia"/>
        </w:rPr>
        <w:t>типу</w:t>
      </w:r>
      <w:r>
        <w:t></w:t>
      </w:r>
      <w:r>
        <w:rPr>
          <w:rFonts w:hint="eastAsia"/>
        </w:rPr>
        <w:t>творчості</w:t>
      </w:r>
      <w:r>
        <w:t></w:t>
      </w:r>
      <w:r>
        <w:rPr>
          <w:rFonts w:hint="eastAsia"/>
        </w:rPr>
        <w:t>в</w:t>
      </w:r>
      <w:r>
        <w:t></w:t>
      </w:r>
      <w:r>
        <w:rPr>
          <w:rFonts w:hint="eastAsia"/>
        </w:rPr>
        <w:t>Україні</w:t>
      </w:r>
    </w:p>
    <w:p w:rsidR="0089357B" w:rsidRDefault="0089357B" w:rsidP="0089357B">
      <w:r>
        <w:rPr>
          <w:rFonts w:hint="eastAsia"/>
        </w:rPr>
        <w:t>вчена</w:t>
      </w:r>
      <w:r>
        <w:t></w:t>
      </w:r>
      <w:r>
        <w:rPr>
          <w:rFonts w:hint="eastAsia"/>
        </w:rPr>
        <w:t>відводила</w:t>
      </w:r>
      <w:r>
        <w:t></w:t>
      </w:r>
      <w:r>
        <w:rPr>
          <w:rFonts w:hint="eastAsia"/>
        </w:rPr>
        <w:t>Т</w:t>
      </w:r>
      <w:r>
        <w:t></w:t>
      </w:r>
      <w:r>
        <w:t></w:t>
      </w:r>
      <w:r>
        <w:rPr>
          <w:rFonts w:hint="eastAsia"/>
        </w:rPr>
        <w:t>Шевченку</w:t>
      </w:r>
      <w:r>
        <w:t></w:t>
      </w:r>
      <w:r>
        <w:t></w:t>
      </w:r>
      <w:r>
        <w:rPr>
          <w:rFonts w:hint="eastAsia"/>
        </w:rPr>
        <w:t>З’ясовуючи</w:t>
      </w:r>
      <w:r>
        <w:t></w:t>
      </w:r>
      <w:r>
        <w:rPr>
          <w:rFonts w:hint="eastAsia"/>
        </w:rPr>
        <w:t>стосунки</w:t>
      </w:r>
      <w:r>
        <w:t></w:t>
      </w:r>
      <w:r>
        <w:rPr>
          <w:rFonts w:hint="eastAsia"/>
        </w:rPr>
        <w:t>Кобзаря</w:t>
      </w:r>
      <w:r>
        <w:t></w:t>
      </w:r>
      <w:r>
        <w:rPr>
          <w:rFonts w:hint="eastAsia"/>
        </w:rPr>
        <w:t>зі</w:t>
      </w:r>
      <w:r>
        <w:t></w:t>
      </w:r>
      <w:r>
        <w:rPr>
          <w:rFonts w:hint="eastAsia"/>
        </w:rPr>
        <w:t>світовим</w:t>
      </w:r>
      <w:r>
        <w:t></w:t>
      </w:r>
      <w:r>
        <w:rPr>
          <w:rFonts w:hint="eastAsia"/>
        </w:rPr>
        <w:t>і</w:t>
      </w:r>
    </w:p>
    <w:p w:rsidR="0089357B" w:rsidRDefault="0089357B" w:rsidP="0089357B">
      <w:r>
        <w:rPr>
          <w:rFonts w:hint="eastAsia"/>
        </w:rPr>
        <w:t>українським</w:t>
      </w:r>
      <w:r>
        <w:t></w:t>
      </w:r>
      <w:r>
        <w:rPr>
          <w:rFonts w:hint="eastAsia"/>
        </w:rPr>
        <w:t>романтизмом</w:t>
      </w:r>
      <w:r>
        <w:t></w:t>
      </w:r>
      <w:r>
        <w:t></w:t>
      </w:r>
      <w:r>
        <w:rPr>
          <w:rFonts w:hint="eastAsia"/>
        </w:rPr>
        <w:t>вона</w:t>
      </w:r>
      <w:r>
        <w:t></w:t>
      </w:r>
      <w:r>
        <w:rPr>
          <w:rFonts w:hint="eastAsia"/>
        </w:rPr>
        <w:t>показала</w:t>
      </w:r>
      <w:r>
        <w:t></w:t>
      </w:r>
      <w:r>
        <w:t></w:t>
      </w:r>
      <w:r>
        <w:rPr>
          <w:rFonts w:hint="eastAsia"/>
        </w:rPr>
        <w:t>як</w:t>
      </w:r>
      <w:r>
        <w:t></w:t>
      </w:r>
      <w:r>
        <w:rPr>
          <w:rFonts w:hint="eastAsia"/>
        </w:rPr>
        <w:t>Шевченкова</w:t>
      </w:r>
      <w:r>
        <w:t></w:t>
      </w:r>
      <w:r>
        <w:rPr>
          <w:rFonts w:hint="eastAsia"/>
        </w:rPr>
        <w:t>творча</w:t>
      </w:r>
    </w:p>
    <w:p w:rsidR="0089357B" w:rsidRDefault="0089357B" w:rsidP="0089357B">
      <w:r>
        <w:rPr>
          <w:rFonts w:hint="eastAsia"/>
        </w:rPr>
        <w:t>оригінальність</w:t>
      </w:r>
      <w:r>
        <w:t></w:t>
      </w:r>
      <w:r>
        <w:rPr>
          <w:rFonts w:hint="eastAsia"/>
        </w:rPr>
        <w:t>органічно</w:t>
      </w:r>
      <w:r>
        <w:t></w:t>
      </w:r>
      <w:r>
        <w:t></w:t>
      </w:r>
      <w:r>
        <w:rPr>
          <w:rFonts w:hint="eastAsia"/>
        </w:rPr>
        <w:t>перетоплювала</w:t>
      </w:r>
      <w:r>
        <w:t></w:t>
      </w:r>
      <w:r>
        <w:t></w:t>
      </w:r>
      <w:r>
        <w:rPr>
          <w:rFonts w:hint="eastAsia"/>
        </w:rPr>
        <w:t>літературні</w:t>
      </w:r>
      <w:r>
        <w:t></w:t>
      </w:r>
      <w:r>
        <w:rPr>
          <w:rFonts w:hint="eastAsia"/>
        </w:rPr>
        <w:t>впливи</w:t>
      </w:r>
      <w:r>
        <w:t></w:t>
      </w:r>
      <w:r>
        <w:t></w:t>
      </w:r>
      <w:r>
        <w:rPr>
          <w:rFonts w:hint="eastAsia"/>
        </w:rPr>
        <w:t>Дослідницю</w:t>
      </w:r>
    </w:p>
    <w:p w:rsidR="0089357B" w:rsidRDefault="0089357B" w:rsidP="0089357B">
      <w:r>
        <w:rPr>
          <w:rFonts w:hint="eastAsia"/>
        </w:rPr>
        <w:t>цікавили</w:t>
      </w:r>
      <w:r>
        <w:t></w:t>
      </w:r>
      <w:r>
        <w:rPr>
          <w:rFonts w:hint="eastAsia"/>
        </w:rPr>
        <w:t>не</w:t>
      </w:r>
      <w:r>
        <w:t></w:t>
      </w:r>
      <w:r>
        <w:rPr>
          <w:rFonts w:hint="eastAsia"/>
        </w:rPr>
        <w:t>так</w:t>
      </w:r>
      <w:r>
        <w:t></w:t>
      </w:r>
      <w:r>
        <w:rPr>
          <w:rFonts w:hint="eastAsia"/>
        </w:rPr>
        <w:t>окремі</w:t>
      </w:r>
      <w:r>
        <w:t></w:t>
      </w:r>
      <w:r>
        <w:rPr>
          <w:rFonts w:hint="eastAsia"/>
        </w:rPr>
        <w:t>аналогії</w:t>
      </w:r>
      <w:r>
        <w:t></w:t>
      </w:r>
      <w:r>
        <w:t></w:t>
      </w:r>
      <w:r>
        <w:rPr>
          <w:rFonts w:hint="eastAsia"/>
        </w:rPr>
        <w:t>як</w:t>
      </w:r>
      <w:r>
        <w:t></w:t>
      </w:r>
      <w:r>
        <w:rPr>
          <w:rFonts w:hint="eastAsia"/>
        </w:rPr>
        <w:t>зв’язок</w:t>
      </w:r>
      <w:r>
        <w:t></w:t>
      </w:r>
      <w:r>
        <w:rPr>
          <w:rFonts w:hint="eastAsia"/>
        </w:rPr>
        <w:t>загальних</w:t>
      </w:r>
      <w:r>
        <w:t></w:t>
      </w:r>
      <w:r>
        <w:rPr>
          <w:rFonts w:hint="eastAsia"/>
        </w:rPr>
        <w:t>творчих</w:t>
      </w:r>
      <w:r>
        <w:t></w:t>
      </w:r>
      <w:r>
        <w:rPr>
          <w:rFonts w:hint="eastAsia"/>
        </w:rPr>
        <w:t>принципів</w:t>
      </w:r>
    </w:p>
    <w:p w:rsidR="0089357B" w:rsidRDefault="0089357B" w:rsidP="0089357B">
      <w:r>
        <w:rPr>
          <w:rFonts w:hint="eastAsia"/>
        </w:rPr>
        <w:t>поета</w:t>
      </w:r>
      <w:r>
        <w:t></w:t>
      </w:r>
      <w:r>
        <w:rPr>
          <w:rFonts w:hint="eastAsia"/>
        </w:rPr>
        <w:t>з</w:t>
      </w:r>
      <w:r>
        <w:t></w:t>
      </w:r>
      <w:r>
        <w:rPr>
          <w:rFonts w:hint="eastAsia"/>
        </w:rPr>
        <w:t>тенденціями</w:t>
      </w:r>
      <w:r>
        <w:t></w:t>
      </w:r>
      <w:r>
        <w:rPr>
          <w:rFonts w:hint="eastAsia"/>
        </w:rPr>
        <w:t>романтичного</w:t>
      </w:r>
      <w:r>
        <w:t></w:t>
      </w:r>
      <w:r>
        <w:rPr>
          <w:rFonts w:hint="eastAsia"/>
        </w:rPr>
        <w:t>напряму</w:t>
      </w:r>
      <w:r>
        <w:t></w:t>
      </w:r>
      <w:r>
        <w:t></w:t>
      </w:r>
      <w:r>
        <w:rPr>
          <w:rFonts w:hint="eastAsia"/>
        </w:rPr>
        <w:t>Вона</w:t>
      </w:r>
      <w:r>
        <w:t></w:t>
      </w:r>
      <w:r>
        <w:rPr>
          <w:rFonts w:hint="eastAsia"/>
        </w:rPr>
        <w:t>наголошувала</w:t>
      </w:r>
      <w:r>
        <w:t></w:t>
      </w:r>
      <w:r>
        <w:rPr>
          <w:rFonts w:hint="eastAsia"/>
        </w:rPr>
        <w:t>на</w:t>
      </w:r>
      <w:r>
        <w:t></w:t>
      </w:r>
      <w:r>
        <w:rPr>
          <w:rFonts w:hint="eastAsia"/>
        </w:rPr>
        <w:t>творчому</w:t>
      </w:r>
    </w:p>
    <w:p w:rsidR="0089357B" w:rsidRDefault="0089357B" w:rsidP="0089357B">
      <w:r>
        <w:rPr>
          <w:rFonts w:hint="eastAsia"/>
        </w:rPr>
        <w:t>характері</w:t>
      </w:r>
      <w:r>
        <w:t></w:t>
      </w:r>
      <w:r>
        <w:rPr>
          <w:rFonts w:hint="eastAsia"/>
        </w:rPr>
        <w:t>цього</w:t>
      </w:r>
      <w:r>
        <w:t></w:t>
      </w:r>
      <w:r>
        <w:rPr>
          <w:rFonts w:hint="eastAsia"/>
        </w:rPr>
        <w:t>зв’язку</w:t>
      </w:r>
      <w:r>
        <w:t></w:t>
      </w:r>
      <w:r>
        <w:t></w:t>
      </w:r>
      <w:r>
        <w:rPr>
          <w:rFonts w:hint="eastAsia"/>
        </w:rPr>
        <w:t>зокрема</w:t>
      </w:r>
      <w:r>
        <w:t></w:t>
      </w:r>
      <w:r>
        <w:rPr>
          <w:rFonts w:hint="eastAsia"/>
        </w:rPr>
        <w:t>вказувала</w:t>
      </w:r>
      <w:r>
        <w:t></w:t>
      </w:r>
      <w:r>
        <w:rPr>
          <w:rFonts w:hint="eastAsia"/>
        </w:rPr>
        <w:t>на</w:t>
      </w:r>
      <w:r>
        <w:t></w:t>
      </w:r>
      <w:r>
        <w:rPr>
          <w:rFonts w:hint="eastAsia"/>
        </w:rPr>
        <w:t>оригінальне</w:t>
      </w:r>
      <w:r>
        <w:t></w:t>
      </w:r>
      <w:r>
        <w:rPr>
          <w:rFonts w:hint="eastAsia"/>
        </w:rPr>
        <w:t>Шевченкове</w:t>
      </w:r>
    </w:p>
    <w:p w:rsidR="0089357B" w:rsidRDefault="0089357B" w:rsidP="0089357B">
      <w:r>
        <w:rPr>
          <w:rFonts w:hint="eastAsia"/>
        </w:rPr>
        <w:t>оперування</w:t>
      </w:r>
      <w:r>
        <w:t></w:t>
      </w:r>
      <w:r>
        <w:rPr>
          <w:rFonts w:hint="eastAsia"/>
        </w:rPr>
        <w:t>оновленими</w:t>
      </w:r>
      <w:r>
        <w:t></w:t>
      </w:r>
      <w:r>
        <w:rPr>
          <w:rFonts w:hint="eastAsia"/>
        </w:rPr>
        <w:t>ним</w:t>
      </w:r>
      <w:r>
        <w:t></w:t>
      </w:r>
      <w:r>
        <w:rPr>
          <w:rFonts w:hint="eastAsia"/>
        </w:rPr>
        <w:t>традиційними</w:t>
      </w:r>
      <w:r>
        <w:t></w:t>
      </w:r>
      <w:r>
        <w:rPr>
          <w:rFonts w:hint="eastAsia"/>
        </w:rPr>
        <w:t>романтичними</w:t>
      </w:r>
      <w:r>
        <w:t></w:t>
      </w:r>
      <w:r>
        <w:rPr>
          <w:rFonts w:hint="eastAsia"/>
        </w:rPr>
        <w:t>засобами</w:t>
      </w:r>
      <w:r>
        <w:t></w:t>
      </w:r>
      <w:r>
        <w:rPr>
          <w:rFonts w:hint="eastAsia"/>
        </w:rPr>
        <w:t>у</w:t>
      </w:r>
      <w:r>
        <w:t></w:t>
      </w:r>
      <w:r>
        <w:rPr>
          <w:rFonts w:hint="eastAsia"/>
        </w:rPr>
        <w:t>творах</w:t>
      </w:r>
    </w:p>
    <w:p w:rsidR="0089357B" w:rsidRDefault="0089357B" w:rsidP="0089357B">
      <w:r>
        <w:rPr>
          <w:rFonts w:hint="eastAsia"/>
        </w:rPr>
        <w:t>козакофільської</w:t>
      </w:r>
      <w:r>
        <w:t></w:t>
      </w:r>
      <w:r>
        <w:rPr>
          <w:rFonts w:hint="eastAsia"/>
        </w:rPr>
        <w:t>тематики</w:t>
      </w:r>
      <w:r>
        <w:t></w:t>
      </w:r>
      <w:r>
        <w:t></w:t>
      </w:r>
      <w:r>
        <w:t></w:t>
      </w:r>
      <w:r>
        <w:rPr>
          <w:rFonts w:hint="eastAsia"/>
        </w:rPr>
        <w:t>Іван</w:t>
      </w:r>
      <w:r>
        <w:t></w:t>
      </w:r>
      <w:r>
        <w:rPr>
          <w:rFonts w:hint="eastAsia"/>
        </w:rPr>
        <w:t>Підкова</w:t>
      </w:r>
      <w:r>
        <w:t></w:t>
      </w:r>
      <w:r>
        <w:t></w:t>
      </w:r>
      <w:r>
        <w:t></w:t>
      </w:r>
      <w:r>
        <w:t></w:t>
      </w:r>
      <w:r>
        <w:rPr>
          <w:rFonts w:hint="eastAsia"/>
        </w:rPr>
        <w:t>Тарасова</w:t>
      </w:r>
      <w:r>
        <w:t></w:t>
      </w:r>
      <w:r>
        <w:rPr>
          <w:rFonts w:hint="eastAsia"/>
        </w:rPr>
        <w:t>ніч</w:t>
      </w:r>
      <w:r>
        <w:t></w:t>
      </w:r>
      <w:r>
        <w:t></w:t>
      </w:r>
      <w:r>
        <w:t></w:t>
      </w:r>
      <w:r>
        <w:t></w:t>
      </w:r>
      <w:r>
        <w:rPr>
          <w:rFonts w:hint="eastAsia"/>
        </w:rPr>
        <w:t>Гамалія</w:t>
      </w:r>
      <w:r>
        <w:t></w:t>
      </w:r>
      <w:r>
        <w:t></w:t>
      </w:r>
      <w:r>
        <w:t></w:t>
      </w:r>
    </w:p>
    <w:p w:rsidR="0089357B" w:rsidRDefault="0089357B" w:rsidP="0089357B">
      <w:r>
        <w:rPr>
          <w:rFonts w:hint="eastAsia"/>
        </w:rPr>
        <w:t>М</w:t>
      </w:r>
      <w:r>
        <w:t></w:t>
      </w:r>
      <w:r>
        <w:t></w:t>
      </w:r>
      <w:r>
        <w:rPr>
          <w:rFonts w:hint="eastAsia"/>
        </w:rPr>
        <w:t>Коцюбинська</w:t>
      </w:r>
      <w:r>
        <w:t></w:t>
      </w:r>
      <w:r>
        <w:rPr>
          <w:rFonts w:hint="eastAsia"/>
        </w:rPr>
        <w:t>вдалася</w:t>
      </w:r>
      <w:r>
        <w:t></w:t>
      </w:r>
      <w:r>
        <w:rPr>
          <w:rFonts w:hint="eastAsia"/>
        </w:rPr>
        <w:t>до</w:t>
      </w:r>
      <w:r>
        <w:t></w:t>
      </w:r>
      <w:r>
        <w:rPr>
          <w:rFonts w:hint="eastAsia"/>
        </w:rPr>
        <w:t>аналізу</w:t>
      </w:r>
      <w:r>
        <w:t></w:t>
      </w:r>
      <w:r>
        <w:rPr>
          <w:rFonts w:hint="eastAsia"/>
        </w:rPr>
        <w:t>художніх</w:t>
      </w:r>
      <w:r>
        <w:t></w:t>
      </w:r>
      <w:r>
        <w:rPr>
          <w:rFonts w:hint="eastAsia"/>
        </w:rPr>
        <w:t>ознак</w:t>
      </w:r>
      <w:r>
        <w:t></w:t>
      </w:r>
      <w:r>
        <w:t></w:t>
      </w:r>
      <w:r>
        <w:rPr>
          <w:rFonts w:hint="eastAsia"/>
        </w:rPr>
        <w:t>які</w:t>
      </w:r>
      <w:r>
        <w:t></w:t>
      </w:r>
      <w:r>
        <w:rPr>
          <w:rFonts w:hint="eastAsia"/>
        </w:rPr>
        <w:t>виокремлюють</w:t>
      </w:r>
    </w:p>
    <w:p w:rsidR="0089357B" w:rsidRDefault="0089357B" w:rsidP="0089357B">
      <w:r>
        <w:rPr>
          <w:rFonts w:hint="eastAsia"/>
        </w:rPr>
        <w:t>Шевченкову</w:t>
      </w:r>
      <w:r>
        <w:t></w:t>
      </w:r>
      <w:r>
        <w:rPr>
          <w:rFonts w:hint="eastAsia"/>
        </w:rPr>
        <w:t>романтичну</w:t>
      </w:r>
      <w:r>
        <w:t></w:t>
      </w:r>
      <w:r>
        <w:rPr>
          <w:rFonts w:hint="eastAsia"/>
        </w:rPr>
        <w:t>поезію</w:t>
      </w:r>
      <w:r>
        <w:t></w:t>
      </w:r>
      <w:r>
        <w:rPr>
          <w:rFonts w:hint="eastAsia"/>
        </w:rPr>
        <w:t>з</w:t>
      </w:r>
      <w:r>
        <w:t></w:t>
      </w:r>
      <w:r>
        <w:rPr>
          <w:rFonts w:hint="eastAsia"/>
        </w:rPr>
        <w:t>поміж</w:t>
      </w:r>
      <w:r>
        <w:t></w:t>
      </w:r>
      <w:r>
        <w:rPr>
          <w:rFonts w:hint="eastAsia"/>
        </w:rPr>
        <w:t>поезій</w:t>
      </w:r>
      <w:r>
        <w:t></w:t>
      </w:r>
      <w:r>
        <w:rPr>
          <w:rFonts w:hint="eastAsia"/>
        </w:rPr>
        <w:t>інших</w:t>
      </w:r>
      <w:r>
        <w:t></w:t>
      </w:r>
      <w:r>
        <w:rPr>
          <w:rFonts w:hint="eastAsia"/>
        </w:rPr>
        <w:t>українських</w:t>
      </w:r>
    </w:p>
    <w:p w:rsidR="0089357B" w:rsidRDefault="0089357B" w:rsidP="0089357B">
      <w:r>
        <w:rPr>
          <w:rFonts w:hint="eastAsia"/>
        </w:rPr>
        <w:t>романтиків</w:t>
      </w:r>
      <w:r>
        <w:t></w:t>
      </w:r>
      <w:r>
        <w:t></w:t>
      </w:r>
      <w:r>
        <w:rPr>
          <w:rFonts w:hint="eastAsia"/>
        </w:rPr>
        <w:t>Серед</w:t>
      </w:r>
      <w:r>
        <w:t></w:t>
      </w:r>
      <w:r>
        <w:rPr>
          <w:rFonts w:hint="eastAsia"/>
        </w:rPr>
        <w:t>цих</w:t>
      </w:r>
      <w:r>
        <w:t></w:t>
      </w:r>
      <w:r>
        <w:rPr>
          <w:rFonts w:hint="eastAsia"/>
        </w:rPr>
        <w:t>ознак</w:t>
      </w:r>
      <w:r>
        <w:t></w:t>
      </w:r>
    </w:p>
    <w:p w:rsidR="0089357B" w:rsidRDefault="0089357B" w:rsidP="0089357B">
      <w:r>
        <w:t></w:t>
      </w:r>
      <w:r>
        <w:t></w:t>
      </w:r>
      <w:r>
        <w:rPr>
          <w:rFonts w:hint="eastAsia"/>
        </w:rPr>
        <w:t>активність</w:t>
      </w:r>
      <w:r>
        <w:t></w:t>
      </w:r>
      <w:r>
        <w:t></w:t>
      </w:r>
      <w:r>
        <w:rPr>
          <w:rFonts w:hint="eastAsia"/>
        </w:rPr>
        <w:t>життєвість</w:t>
      </w:r>
      <w:r>
        <w:t></w:t>
      </w:r>
      <w:r>
        <w:rPr>
          <w:rFonts w:hint="eastAsia"/>
        </w:rPr>
        <w:t>Шевченкового</w:t>
      </w:r>
      <w:r>
        <w:t></w:t>
      </w:r>
      <w:r>
        <w:rPr>
          <w:rFonts w:hint="eastAsia"/>
        </w:rPr>
        <w:t>романтизму</w:t>
      </w:r>
      <w:r>
        <w:t></w:t>
      </w:r>
    </w:p>
    <w:p w:rsidR="0089357B" w:rsidRDefault="0089357B" w:rsidP="0089357B">
      <w:r>
        <w:t></w:t>
      </w:r>
      <w:r>
        <w:t></w:t>
      </w:r>
      <w:r>
        <w:rPr>
          <w:rFonts w:hint="eastAsia"/>
        </w:rPr>
        <w:t>відмова</w:t>
      </w:r>
      <w:r>
        <w:t></w:t>
      </w:r>
      <w:r>
        <w:rPr>
          <w:rFonts w:hint="eastAsia"/>
        </w:rPr>
        <w:t>від</w:t>
      </w:r>
      <w:r>
        <w:t></w:t>
      </w:r>
      <w:r>
        <w:rPr>
          <w:rFonts w:hint="eastAsia"/>
        </w:rPr>
        <w:t>традиційно</w:t>
      </w:r>
      <w:r>
        <w:t></w:t>
      </w:r>
      <w:r>
        <w:rPr>
          <w:rFonts w:hint="eastAsia"/>
        </w:rPr>
        <w:t>романтичних</w:t>
      </w:r>
      <w:r>
        <w:t></w:t>
      </w:r>
      <w:r>
        <w:rPr>
          <w:rFonts w:hint="eastAsia"/>
        </w:rPr>
        <w:t>ідеалів</w:t>
      </w:r>
      <w:r>
        <w:t></w:t>
      </w:r>
      <w:r>
        <w:t></w:t>
      </w:r>
      <w:r>
        <w:rPr>
          <w:rFonts w:hint="eastAsia"/>
        </w:rPr>
        <w:t>козацького</w:t>
      </w:r>
    </w:p>
    <w:p w:rsidR="0089357B" w:rsidRDefault="0089357B" w:rsidP="0089357B">
      <w:r>
        <w:rPr>
          <w:rFonts w:hint="eastAsia"/>
        </w:rPr>
        <w:t>патріотизму</w:t>
      </w:r>
      <w:r>
        <w:t></w:t>
      </w:r>
      <w:r>
        <w:t></w:t>
      </w:r>
    </w:p>
    <w:p w:rsidR="0089357B" w:rsidRDefault="0089357B" w:rsidP="0089357B">
      <w:r>
        <w:t></w:t>
      </w:r>
      <w:r>
        <w:t></w:t>
      </w:r>
      <w:r>
        <w:rPr>
          <w:rFonts w:hint="eastAsia"/>
        </w:rPr>
        <w:t>зміна</w:t>
      </w:r>
      <w:r>
        <w:t></w:t>
      </w:r>
      <w:r>
        <w:rPr>
          <w:rFonts w:hint="eastAsia"/>
        </w:rPr>
        <w:t>містичного</w:t>
      </w:r>
      <w:r>
        <w:t></w:t>
      </w:r>
      <w:r>
        <w:rPr>
          <w:rFonts w:hint="eastAsia"/>
        </w:rPr>
        <w:t>колориту</w:t>
      </w:r>
      <w:r>
        <w:t></w:t>
      </w:r>
      <w:r>
        <w:t></w:t>
      </w:r>
      <w:r>
        <w:rPr>
          <w:rFonts w:hint="eastAsia"/>
        </w:rPr>
        <w:t>фантастики</w:t>
      </w:r>
      <w:r>
        <w:t></w:t>
      </w:r>
      <w:r>
        <w:rPr>
          <w:rFonts w:hint="eastAsia"/>
        </w:rPr>
        <w:t>на</w:t>
      </w:r>
      <w:r>
        <w:t></w:t>
      </w:r>
      <w:r>
        <w:rPr>
          <w:rFonts w:hint="eastAsia"/>
        </w:rPr>
        <w:t>реальне</w:t>
      </w:r>
      <w:r>
        <w:t></w:t>
      </w:r>
      <w:r>
        <w:rPr>
          <w:rFonts w:hint="eastAsia"/>
        </w:rPr>
        <w:t>земне</w:t>
      </w:r>
      <w:r>
        <w:t></w:t>
      </w:r>
      <w:r>
        <w:rPr>
          <w:rFonts w:hint="eastAsia"/>
        </w:rPr>
        <w:t>забарвлення</w:t>
      </w:r>
    </w:p>
    <w:p w:rsidR="0089357B" w:rsidRDefault="0089357B" w:rsidP="0089357B">
      <w:r>
        <w:rPr>
          <w:rFonts w:hint="eastAsia"/>
        </w:rPr>
        <w:t>образів</w:t>
      </w:r>
      <w:r>
        <w:t></w:t>
      </w:r>
    </w:p>
    <w:p w:rsidR="0089357B" w:rsidRDefault="0089357B" w:rsidP="0089357B">
      <w:r>
        <w:t></w:t>
      </w:r>
      <w:r>
        <w:t></w:t>
      </w:r>
      <w:r>
        <w:t></w:t>
      </w:r>
    </w:p>
    <w:p w:rsidR="0089357B" w:rsidRDefault="0089357B" w:rsidP="0089357B">
      <w:r>
        <w:t></w:t>
      </w:r>
      <w:r>
        <w:t></w:t>
      </w:r>
      <w:r>
        <w:rPr>
          <w:rFonts w:hint="eastAsia"/>
        </w:rPr>
        <w:t>новий</w:t>
      </w:r>
      <w:r>
        <w:t></w:t>
      </w:r>
      <w:r>
        <w:rPr>
          <w:rFonts w:hint="eastAsia"/>
        </w:rPr>
        <w:t>зміст</w:t>
      </w:r>
      <w:r>
        <w:t></w:t>
      </w:r>
      <w:r>
        <w:rPr>
          <w:rFonts w:hint="eastAsia"/>
        </w:rPr>
        <w:t>традиційно</w:t>
      </w:r>
      <w:r>
        <w:t></w:t>
      </w:r>
      <w:r>
        <w:rPr>
          <w:rFonts w:hint="eastAsia"/>
        </w:rPr>
        <w:t>романтичного</w:t>
      </w:r>
      <w:r>
        <w:t></w:t>
      </w:r>
      <w:r>
        <w:rPr>
          <w:rFonts w:hint="eastAsia"/>
        </w:rPr>
        <w:t>образу</w:t>
      </w:r>
      <w:r>
        <w:t></w:t>
      </w:r>
    </w:p>
    <w:p w:rsidR="0089357B" w:rsidRDefault="0089357B" w:rsidP="0089357B">
      <w:r>
        <w:t></w:t>
      </w:r>
      <w:r>
        <w:t></w:t>
      </w:r>
      <w:r>
        <w:rPr>
          <w:rFonts w:hint="eastAsia"/>
        </w:rPr>
        <w:t>романтико</w:t>
      </w:r>
      <w:r>
        <w:t></w:t>
      </w:r>
      <w:r>
        <w:rPr>
          <w:rFonts w:hint="eastAsia"/>
        </w:rPr>
        <w:t>історичний</w:t>
      </w:r>
      <w:r>
        <w:t></w:t>
      </w:r>
      <w:r>
        <w:rPr>
          <w:rFonts w:hint="eastAsia"/>
        </w:rPr>
        <w:t>колорит</w:t>
      </w:r>
      <w:r>
        <w:t></w:t>
      </w:r>
      <w:r>
        <w:rPr>
          <w:rFonts w:hint="eastAsia"/>
        </w:rPr>
        <w:t>пейзажу</w:t>
      </w:r>
      <w:r>
        <w:t></w:t>
      </w:r>
    </w:p>
    <w:p w:rsidR="0089357B" w:rsidRDefault="0089357B" w:rsidP="0089357B">
      <w:r>
        <w:rPr>
          <w:rFonts w:hint="eastAsia"/>
        </w:rPr>
        <w:t>Розглядаючи</w:t>
      </w:r>
      <w:r>
        <w:t></w:t>
      </w:r>
      <w:r>
        <w:rPr>
          <w:rFonts w:hint="eastAsia"/>
        </w:rPr>
        <w:t>специфіку</w:t>
      </w:r>
      <w:r>
        <w:t></w:t>
      </w:r>
      <w:r>
        <w:rPr>
          <w:rFonts w:hint="eastAsia"/>
        </w:rPr>
        <w:t>романтичних</w:t>
      </w:r>
      <w:r>
        <w:t></w:t>
      </w:r>
      <w:r>
        <w:rPr>
          <w:rFonts w:hint="eastAsia"/>
        </w:rPr>
        <w:t>балад</w:t>
      </w:r>
      <w:r>
        <w:t></w:t>
      </w:r>
      <w:r>
        <w:rPr>
          <w:rFonts w:hint="eastAsia"/>
        </w:rPr>
        <w:t>Т</w:t>
      </w:r>
      <w:r>
        <w:t></w:t>
      </w:r>
      <w:r>
        <w:t></w:t>
      </w:r>
      <w:r>
        <w:rPr>
          <w:rFonts w:hint="eastAsia"/>
        </w:rPr>
        <w:t>Шевченка</w:t>
      </w:r>
      <w:r>
        <w:t></w:t>
      </w:r>
      <w:r>
        <w:t></w:t>
      </w:r>
      <w:r>
        <w:rPr>
          <w:rFonts w:hint="eastAsia"/>
        </w:rPr>
        <w:t>вчена</w:t>
      </w:r>
      <w:r>
        <w:t></w:t>
      </w:r>
      <w:r>
        <w:rPr>
          <w:rFonts w:hint="eastAsia"/>
        </w:rPr>
        <w:t>вказала</w:t>
      </w:r>
    </w:p>
    <w:p w:rsidR="0089357B" w:rsidRDefault="0089357B" w:rsidP="0089357B">
      <w:r>
        <w:rPr>
          <w:rFonts w:hint="eastAsia"/>
        </w:rPr>
        <w:t>на</w:t>
      </w:r>
      <w:r>
        <w:t></w:t>
      </w:r>
      <w:r>
        <w:rPr>
          <w:rFonts w:hint="eastAsia"/>
        </w:rPr>
        <w:t>його</w:t>
      </w:r>
      <w:r>
        <w:t></w:t>
      </w:r>
      <w:r>
        <w:rPr>
          <w:rFonts w:hint="eastAsia"/>
        </w:rPr>
        <w:t>особливу</w:t>
      </w:r>
      <w:r>
        <w:t></w:t>
      </w:r>
      <w:r>
        <w:rPr>
          <w:rFonts w:hint="eastAsia"/>
        </w:rPr>
        <w:t>увагу</w:t>
      </w:r>
      <w:r>
        <w:t></w:t>
      </w:r>
      <w:r>
        <w:rPr>
          <w:rFonts w:hint="eastAsia"/>
        </w:rPr>
        <w:t>до</w:t>
      </w:r>
      <w:r>
        <w:t></w:t>
      </w:r>
      <w:r>
        <w:rPr>
          <w:rFonts w:hint="eastAsia"/>
        </w:rPr>
        <w:t>життєвої</w:t>
      </w:r>
      <w:r>
        <w:t></w:t>
      </w:r>
      <w:r>
        <w:rPr>
          <w:rFonts w:hint="eastAsia"/>
        </w:rPr>
        <w:t>основи</w:t>
      </w:r>
      <w:r>
        <w:t></w:t>
      </w:r>
      <w:r>
        <w:rPr>
          <w:rFonts w:hint="eastAsia"/>
        </w:rPr>
        <w:t>цих</w:t>
      </w:r>
      <w:r>
        <w:t></w:t>
      </w:r>
      <w:r>
        <w:rPr>
          <w:rFonts w:hint="eastAsia"/>
        </w:rPr>
        <w:t>творів</w:t>
      </w:r>
      <w:r>
        <w:t></w:t>
      </w:r>
      <w:r>
        <w:t></w:t>
      </w:r>
      <w:r>
        <w:rPr>
          <w:rFonts w:hint="eastAsia"/>
        </w:rPr>
        <w:t>загострення</w:t>
      </w:r>
    </w:p>
    <w:p w:rsidR="0089357B" w:rsidRDefault="0089357B" w:rsidP="0089357B">
      <w:r>
        <w:rPr>
          <w:rFonts w:hint="eastAsia"/>
        </w:rPr>
        <w:t>драматизму</w:t>
      </w:r>
      <w:r>
        <w:t></w:t>
      </w:r>
      <w:r>
        <w:rPr>
          <w:rFonts w:hint="eastAsia"/>
        </w:rPr>
        <w:t>реальної</w:t>
      </w:r>
      <w:r>
        <w:t></w:t>
      </w:r>
      <w:r>
        <w:rPr>
          <w:rFonts w:hint="eastAsia"/>
        </w:rPr>
        <w:t>життєвої</w:t>
      </w:r>
      <w:r>
        <w:t></w:t>
      </w:r>
      <w:r>
        <w:rPr>
          <w:rFonts w:hint="eastAsia"/>
        </w:rPr>
        <w:t>ситуації</w:t>
      </w:r>
      <w:r>
        <w:t></w:t>
      </w:r>
      <w:r>
        <w:t></w:t>
      </w:r>
      <w:r>
        <w:rPr>
          <w:rFonts w:hint="eastAsia"/>
        </w:rPr>
        <w:t>глибоко</w:t>
      </w:r>
      <w:r>
        <w:t></w:t>
      </w:r>
      <w:r>
        <w:rPr>
          <w:rFonts w:hint="eastAsia"/>
        </w:rPr>
        <w:t>людяний</w:t>
      </w:r>
      <w:r>
        <w:t></w:t>
      </w:r>
      <w:r>
        <w:rPr>
          <w:rFonts w:hint="eastAsia"/>
        </w:rPr>
        <w:t>настрій</w:t>
      </w:r>
      <w:r>
        <w:t></w:t>
      </w:r>
      <w:r>
        <w:rPr>
          <w:rFonts w:hint="eastAsia"/>
        </w:rPr>
        <w:t>поетового</w:t>
      </w:r>
    </w:p>
    <w:p w:rsidR="0089357B" w:rsidRDefault="0089357B" w:rsidP="0089357B">
      <w:r>
        <w:rPr>
          <w:rFonts w:hint="eastAsia"/>
        </w:rPr>
        <w:t>ліризму</w:t>
      </w:r>
      <w:r>
        <w:t></w:t>
      </w:r>
      <w:r>
        <w:t></w:t>
      </w:r>
      <w:r>
        <w:rPr>
          <w:rFonts w:hint="eastAsia"/>
        </w:rPr>
        <w:t>підкреслювала</w:t>
      </w:r>
      <w:r>
        <w:t></w:t>
      </w:r>
      <w:r>
        <w:rPr>
          <w:rFonts w:hint="eastAsia"/>
        </w:rPr>
        <w:t>у</w:t>
      </w:r>
      <w:r>
        <w:t></w:t>
      </w:r>
      <w:r>
        <w:rPr>
          <w:rFonts w:hint="eastAsia"/>
        </w:rPr>
        <w:t>Шевченкових</w:t>
      </w:r>
      <w:r>
        <w:t></w:t>
      </w:r>
      <w:r>
        <w:rPr>
          <w:rFonts w:hint="eastAsia"/>
        </w:rPr>
        <w:t>образах</w:t>
      </w:r>
      <w:r>
        <w:t></w:t>
      </w:r>
      <w:r>
        <w:rPr>
          <w:rFonts w:hint="eastAsia"/>
        </w:rPr>
        <w:t>символах</w:t>
      </w:r>
      <w:r>
        <w:t></w:t>
      </w:r>
      <w:r>
        <w:rPr>
          <w:rFonts w:hint="eastAsia"/>
        </w:rPr>
        <w:t>лілеї</w:t>
      </w:r>
      <w:r>
        <w:t></w:t>
      </w:r>
      <w:r>
        <w:t></w:t>
      </w:r>
      <w:r>
        <w:rPr>
          <w:rFonts w:hint="eastAsia"/>
        </w:rPr>
        <w:t>тополі</w:t>
      </w:r>
      <w:r>
        <w:t></w:t>
      </w:r>
    </w:p>
    <w:p w:rsidR="0089357B" w:rsidRDefault="0089357B" w:rsidP="0089357B">
      <w:r>
        <w:rPr>
          <w:rFonts w:hint="eastAsia"/>
        </w:rPr>
        <w:t>русалки</w:t>
      </w:r>
      <w:r>
        <w:t></w:t>
      </w:r>
      <w:r>
        <w:rPr>
          <w:rFonts w:hint="eastAsia"/>
        </w:rPr>
        <w:t>–</w:t>
      </w:r>
      <w:r>
        <w:t></w:t>
      </w:r>
      <w:r>
        <w:rPr>
          <w:rFonts w:hint="eastAsia"/>
        </w:rPr>
        <w:t>спільне</w:t>
      </w:r>
      <w:r>
        <w:t></w:t>
      </w:r>
      <w:r>
        <w:rPr>
          <w:rFonts w:hint="eastAsia"/>
        </w:rPr>
        <w:t>для</w:t>
      </w:r>
      <w:r>
        <w:t></w:t>
      </w:r>
      <w:r>
        <w:rPr>
          <w:rFonts w:hint="eastAsia"/>
        </w:rPr>
        <w:t>всіх</w:t>
      </w:r>
      <w:r>
        <w:t></w:t>
      </w:r>
      <w:r>
        <w:rPr>
          <w:rFonts w:hint="eastAsia"/>
        </w:rPr>
        <w:t>романтиків</w:t>
      </w:r>
      <w:r>
        <w:t></w:t>
      </w:r>
      <w:r>
        <w:rPr>
          <w:rFonts w:hint="eastAsia"/>
        </w:rPr>
        <w:t>–</w:t>
      </w:r>
      <w:r>
        <w:t></w:t>
      </w:r>
      <w:r>
        <w:rPr>
          <w:rFonts w:hint="eastAsia"/>
        </w:rPr>
        <w:t>неповторне</w:t>
      </w:r>
      <w:r>
        <w:t></w:t>
      </w:r>
      <w:r>
        <w:rPr>
          <w:rFonts w:hint="eastAsia"/>
        </w:rPr>
        <w:t>мотивування</w:t>
      </w:r>
      <w:r>
        <w:t></w:t>
      </w:r>
    </w:p>
    <w:p w:rsidR="0089357B" w:rsidRDefault="0089357B" w:rsidP="0089357B">
      <w:r>
        <w:rPr>
          <w:rFonts w:hint="eastAsia"/>
        </w:rPr>
        <w:t>осмислення</w:t>
      </w:r>
      <w:r>
        <w:t></w:t>
      </w:r>
      <w:r>
        <w:t></w:t>
      </w:r>
      <w:r>
        <w:rPr>
          <w:rFonts w:hint="eastAsia"/>
        </w:rPr>
        <w:t>що</w:t>
      </w:r>
      <w:r>
        <w:t></w:t>
      </w:r>
      <w:r>
        <w:rPr>
          <w:rFonts w:hint="eastAsia"/>
        </w:rPr>
        <w:t>властиве</w:t>
      </w:r>
      <w:r>
        <w:t></w:t>
      </w:r>
      <w:r>
        <w:rPr>
          <w:rFonts w:hint="eastAsia"/>
        </w:rPr>
        <w:t>й</w:t>
      </w:r>
      <w:r>
        <w:t></w:t>
      </w:r>
      <w:r>
        <w:rPr>
          <w:rFonts w:hint="eastAsia"/>
        </w:rPr>
        <w:t>поетовим</w:t>
      </w:r>
      <w:r>
        <w:t></w:t>
      </w:r>
      <w:r>
        <w:rPr>
          <w:rFonts w:hint="eastAsia"/>
        </w:rPr>
        <w:t>творам</w:t>
      </w:r>
      <w:r>
        <w:t></w:t>
      </w:r>
      <w:r>
        <w:rPr>
          <w:rFonts w:hint="eastAsia"/>
        </w:rPr>
        <w:t>інших</w:t>
      </w:r>
      <w:r>
        <w:t></w:t>
      </w:r>
      <w:r>
        <w:rPr>
          <w:rFonts w:hint="eastAsia"/>
        </w:rPr>
        <w:t>жанрів</w:t>
      </w:r>
      <w:r>
        <w:t></w:t>
      </w:r>
    </w:p>
    <w:p w:rsidR="0089357B" w:rsidRDefault="0089357B" w:rsidP="0089357B">
      <w:r>
        <w:rPr>
          <w:rFonts w:hint="eastAsia"/>
        </w:rPr>
        <w:t>У</w:t>
      </w:r>
      <w:r>
        <w:t></w:t>
      </w:r>
      <w:r>
        <w:rPr>
          <w:rFonts w:hint="eastAsia"/>
        </w:rPr>
        <w:t>доведенні</w:t>
      </w:r>
      <w:r>
        <w:t></w:t>
      </w:r>
      <w:r>
        <w:rPr>
          <w:rFonts w:hint="eastAsia"/>
        </w:rPr>
        <w:t>тематичної</w:t>
      </w:r>
      <w:r>
        <w:t></w:t>
      </w:r>
      <w:r>
        <w:rPr>
          <w:rFonts w:hint="eastAsia"/>
        </w:rPr>
        <w:t>та</w:t>
      </w:r>
      <w:r>
        <w:t></w:t>
      </w:r>
      <w:r>
        <w:rPr>
          <w:rFonts w:hint="eastAsia"/>
        </w:rPr>
        <w:t>ідейної</w:t>
      </w:r>
      <w:r>
        <w:t></w:t>
      </w:r>
      <w:r>
        <w:rPr>
          <w:rFonts w:hint="eastAsia"/>
        </w:rPr>
        <w:t>самостійності</w:t>
      </w:r>
      <w:r>
        <w:t></w:t>
      </w:r>
      <w:r>
        <w:rPr>
          <w:rFonts w:hint="eastAsia"/>
        </w:rPr>
        <w:t>балад</w:t>
      </w:r>
      <w:r>
        <w:t></w:t>
      </w:r>
      <w:r>
        <w:rPr>
          <w:rFonts w:hint="eastAsia"/>
        </w:rPr>
        <w:t>Т</w:t>
      </w:r>
      <w:r>
        <w:t></w:t>
      </w:r>
      <w:r>
        <w:t></w:t>
      </w:r>
      <w:r>
        <w:rPr>
          <w:rFonts w:hint="eastAsia"/>
        </w:rPr>
        <w:t>Шевченка</w:t>
      </w:r>
    </w:p>
    <w:p w:rsidR="0089357B" w:rsidRDefault="0089357B" w:rsidP="0089357B">
      <w:r>
        <w:rPr>
          <w:rFonts w:hint="eastAsia"/>
        </w:rPr>
        <w:t>проявилася</w:t>
      </w:r>
      <w:r>
        <w:t></w:t>
      </w:r>
      <w:r>
        <w:rPr>
          <w:rFonts w:hint="eastAsia"/>
        </w:rPr>
        <w:t>наукова</w:t>
      </w:r>
      <w:r>
        <w:t></w:t>
      </w:r>
      <w:r>
        <w:rPr>
          <w:rFonts w:hint="eastAsia"/>
        </w:rPr>
        <w:t>зіркість</w:t>
      </w:r>
      <w:r>
        <w:t></w:t>
      </w:r>
      <w:r>
        <w:rPr>
          <w:rFonts w:hint="eastAsia"/>
        </w:rPr>
        <w:t>дослідниці</w:t>
      </w:r>
      <w:r>
        <w:t></w:t>
      </w:r>
      <w:r>
        <w:t></w:t>
      </w:r>
      <w:r>
        <w:rPr>
          <w:rFonts w:hint="eastAsia"/>
        </w:rPr>
        <w:t>зокрема</w:t>
      </w:r>
      <w:r>
        <w:t></w:t>
      </w:r>
      <w:r>
        <w:t></w:t>
      </w:r>
      <w:r>
        <w:rPr>
          <w:rFonts w:hint="eastAsia"/>
        </w:rPr>
        <w:t>у</w:t>
      </w:r>
      <w:r>
        <w:t></w:t>
      </w:r>
      <w:r>
        <w:rPr>
          <w:rFonts w:hint="eastAsia"/>
        </w:rPr>
        <w:t>спостереженні</w:t>
      </w:r>
      <w:r>
        <w:t></w:t>
      </w:r>
      <w:r>
        <w:rPr>
          <w:rFonts w:hint="eastAsia"/>
        </w:rPr>
        <w:t>щодо</w:t>
      </w:r>
    </w:p>
    <w:p w:rsidR="0089357B" w:rsidRDefault="0089357B" w:rsidP="0089357B">
      <w:r>
        <w:rPr>
          <w:rFonts w:hint="eastAsia"/>
        </w:rPr>
        <w:t>відсутності</w:t>
      </w:r>
      <w:r>
        <w:t></w:t>
      </w:r>
      <w:r>
        <w:rPr>
          <w:rFonts w:hint="eastAsia"/>
        </w:rPr>
        <w:t>розробки</w:t>
      </w:r>
      <w:r>
        <w:t></w:t>
      </w:r>
      <w:r>
        <w:rPr>
          <w:rFonts w:hint="eastAsia"/>
        </w:rPr>
        <w:t>сюжету</w:t>
      </w:r>
      <w:r>
        <w:t></w:t>
      </w:r>
      <w:r>
        <w:rPr>
          <w:rFonts w:hint="eastAsia"/>
        </w:rPr>
        <w:t>Бюргерової</w:t>
      </w:r>
      <w:r>
        <w:t></w:t>
      </w:r>
      <w:r>
        <w:t></w:t>
      </w:r>
      <w:r>
        <w:rPr>
          <w:rFonts w:hint="eastAsia"/>
        </w:rPr>
        <w:t>Ленори</w:t>
      </w:r>
      <w:r>
        <w:t></w:t>
      </w:r>
      <w:r>
        <w:t></w:t>
      </w:r>
      <w:r>
        <w:rPr>
          <w:rFonts w:hint="eastAsia"/>
        </w:rPr>
        <w:t>у</w:t>
      </w:r>
      <w:r>
        <w:t></w:t>
      </w:r>
      <w:r>
        <w:rPr>
          <w:rFonts w:hint="eastAsia"/>
        </w:rPr>
        <w:t>Кобзаря</w:t>
      </w:r>
      <w:r>
        <w:t></w:t>
      </w:r>
      <w:r>
        <w:rPr>
          <w:rFonts w:hint="eastAsia"/>
        </w:rPr>
        <w:t>на</w:t>
      </w:r>
      <w:r>
        <w:t></w:t>
      </w:r>
      <w:r>
        <w:rPr>
          <w:rFonts w:hint="eastAsia"/>
        </w:rPr>
        <w:t>відміну</w:t>
      </w:r>
      <w:r>
        <w:t></w:t>
      </w:r>
      <w:r>
        <w:rPr>
          <w:rFonts w:hint="eastAsia"/>
        </w:rPr>
        <w:t>від</w:t>
      </w:r>
    </w:p>
    <w:p w:rsidR="0089357B" w:rsidRDefault="0089357B" w:rsidP="0089357B">
      <w:r>
        <w:rPr>
          <w:rFonts w:hint="eastAsia"/>
        </w:rPr>
        <w:t>інших</w:t>
      </w:r>
      <w:r>
        <w:t></w:t>
      </w:r>
      <w:r>
        <w:rPr>
          <w:rFonts w:hint="eastAsia"/>
        </w:rPr>
        <w:t>романтиків</w:t>
      </w:r>
      <w:r>
        <w:t></w:t>
      </w:r>
      <w:r>
        <w:t></w:t>
      </w:r>
      <w:r>
        <w:t></w:t>
      </w:r>
      <w:r>
        <w:rPr>
          <w:rFonts w:hint="eastAsia"/>
        </w:rPr>
        <w:t>У</w:t>
      </w:r>
      <w:r>
        <w:t></w:t>
      </w:r>
      <w:r>
        <w:rPr>
          <w:rFonts w:hint="eastAsia"/>
        </w:rPr>
        <w:t>Шевченкових</w:t>
      </w:r>
      <w:r>
        <w:t></w:t>
      </w:r>
      <w:r>
        <w:rPr>
          <w:rFonts w:hint="eastAsia"/>
        </w:rPr>
        <w:t>баладах</w:t>
      </w:r>
      <w:r>
        <w:t></w:t>
      </w:r>
      <w:r>
        <w:rPr>
          <w:rFonts w:hint="eastAsia"/>
        </w:rPr>
        <w:t>М</w:t>
      </w:r>
      <w:r>
        <w:t></w:t>
      </w:r>
      <w:r>
        <w:t></w:t>
      </w:r>
      <w:r>
        <w:rPr>
          <w:rFonts w:hint="eastAsia"/>
        </w:rPr>
        <w:t>Коцюбинська</w:t>
      </w:r>
      <w:r>
        <w:t></w:t>
      </w:r>
      <w:r>
        <w:rPr>
          <w:rFonts w:hint="eastAsia"/>
        </w:rPr>
        <w:t>зауважила</w:t>
      </w:r>
    </w:p>
    <w:p w:rsidR="0089357B" w:rsidRDefault="0089357B" w:rsidP="0089357B">
      <w:r>
        <w:rPr>
          <w:rFonts w:hint="eastAsia"/>
        </w:rPr>
        <w:t>відсутність</w:t>
      </w:r>
      <w:r>
        <w:t></w:t>
      </w:r>
      <w:r>
        <w:rPr>
          <w:rFonts w:hint="eastAsia"/>
        </w:rPr>
        <w:t>містики</w:t>
      </w:r>
      <w:r>
        <w:t></w:t>
      </w:r>
      <w:r>
        <w:rPr>
          <w:rFonts w:hint="eastAsia"/>
        </w:rPr>
        <w:t>й</w:t>
      </w:r>
      <w:r>
        <w:t></w:t>
      </w:r>
      <w:r>
        <w:rPr>
          <w:rFonts w:hint="eastAsia"/>
        </w:rPr>
        <w:t>романтичного</w:t>
      </w:r>
      <w:r>
        <w:t></w:t>
      </w:r>
      <w:r>
        <w:rPr>
          <w:rFonts w:hint="eastAsia"/>
        </w:rPr>
        <w:t>ідеалізму</w:t>
      </w:r>
      <w:r>
        <w:t></w:t>
      </w:r>
      <w:r>
        <w:t></w:t>
      </w:r>
      <w:r>
        <w:rPr>
          <w:rFonts w:hint="eastAsia"/>
        </w:rPr>
        <w:t>притаманних</w:t>
      </w:r>
      <w:r>
        <w:t></w:t>
      </w:r>
      <w:r>
        <w:rPr>
          <w:rFonts w:hint="eastAsia"/>
        </w:rPr>
        <w:t>баладам</w:t>
      </w:r>
    </w:p>
    <w:p w:rsidR="0089357B" w:rsidRDefault="0089357B" w:rsidP="0089357B">
      <w:r>
        <w:rPr>
          <w:rFonts w:hint="eastAsia"/>
        </w:rPr>
        <w:t>німецьких</w:t>
      </w:r>
      <w:r>
        <w:t></w:t>
      </w:r>
      <w:r>
        <w:rPr>
          <w:rFonts w:hint="eastAsia"/>
        </w:rPr>
        <w:t>романтиків</w:t>
      </w:r>
      <w:r>
        <w:t></w:t>
      </w:r>
      <w:r>
        <w:t></w:t>
      </w:r>
      <w:r>
        <w:rPr>
          <w:rFonts w:hint="eastAsia"/>
        </w:rPr>
        <w:t>Учена</w:t>
      </w:r>
      <w:r>
        <w:t></w:t>
      </w:r>
      <w:r>
        <w:rPr>
          <w:rFonts w:hint="eastAsia"/>
        </w:rPr>
        <w:t>провела</w:t>
      </w:r>
      <w:r>
        <w:t></w:t>
      </w:r>
      <w:r>
        <w:rPr>
          <w:rFonts w:hint="eastAsia"/>
        </w:rPr>
        <w:t>сутнісні</w:t>
      </w:r>
      <w:r>
        <w:t></w:t>
      </w:r>
      <w:r>
        <w:rPr>
          <w:rFonts w:hint="eastAsia"/>
        </w:rPr>
        <w:t>паралелі</w:t>
      </w:r>
      <w:r>
        <w:t></w:t>
      </w:r>
      <w:r>
        <w:rPr>
          <w:rFonts w:hint="eastAsia"/>
        </w:rPr>
        <w:t>між</w:t>
      </w:r>
      <w:r>
        <w:t></w:t>
      </w:r>
      <w:r>
        <w:rPr>
          <w:rFonts w:hint="eastAsia"/>
        </w:rPr>
        <w:t>баладами</w:t>
      </w:r>
    </w:p>
    <w:p w:rsidR="0089357B" w:rsidRDefault="0089357B" w:rsidP="0089357B">
      <w:r>
        <w:rPr>
          <w:rFonts w:hint="eastAsia"/>
        </w:rPr>
        <w:t>Т</w:t>
      </w:r>
      <w:r>
        <w:t></w:t>
      </w:r>
      <w:r>
        <w:t></w:t>
      </w:r>
      <w:r>
        <w:rPr>
          <w:rFonts w:hint="eastAsia"/>
        </w:rPr>
        <w:t>Шевченка</w:t>
      </w:r>
      <w:r>
        <w:t></w:t>
      </w:r>
      <w:r>
        <w:rPr>
          <w:rFonts w:hint="eastAsia"/>
        </w:rPr>
        <w:t>й</w:t>
      </w:r>
      <w:r>
        <w:t></w:t>
      </w:r>
      <w:r>
        <w:rPr>
          <w:rFonts w:hint="eastAsia"/>
        </w:rPr>
        <w:t>А</w:t>
      </w:r>
      <w:r>
        <w:t></w:t>
      </w:r>
      <w:r>
        <w:t></w:t>
      </w:r>
      <w:r>
        <w:rPr>
          <w:rFonts w:hint="eastAsia"/>
        </w:rPr>
        <w:t>Міцкевича</w:t>
      </w:r>
      <w:r>
        <w:t></w:t>
      </w:r>
      <w:r>
        <w:t></w:t>
      </w:r>
      <w:r>
        <w:rPr>
          <w:rFonts w:hint="eastAsia"/>
        </w:rPr>
        <w:t>виявивши</w:t>
      </w:r>
      <w:r>
        <w:t></w:t>
      </w:r>
      <w:r>
        <w:rPr>
          <w:rFonts w:hint="eastAsia"/>
        </w:rPr>
        <w:t>в</w:t>
      </w:r>
      <w:r>
        <w:t></w:t>
      </w:r>
      <w:r>
        <w:rPr>
          <w:rFonts w:hint="eastAsia"/>
        </w:rPr>
        <w:t>них</w:t>
      </w:r>
      <w:r>
        <w:t></w:t>
      </w:r>
      <w:r>
        <w:rPr>
          <w:rFonts w:hint="eastAsia"/>
        </w:rPr>
        <w:t>чимало</w:t>
      </w:r>
      <w:r>
        <w:t></w:t>
      </w:r>
      <w:r>
        <w:rPr>
          <w:rFonts w:hint="eastAsia"/>
        </w:rPr>
        <w:t>спільного</w:t>
      </w:r>
    </w:p>
    <w:p w:rsidR="0089357B" w:rsidRDefault="0089357B" w:rsidP="0089357B">
      <w:r>
        <w:t></w:t>
      </w:r>
      <w:r>
        <w:rPr>
          <w:rFonts w:hint="eastAsia"/>
        </w:rPr>
        <w:t>фантастичність</w:t>
      </w:r>
      <w:r>
        <w:t></w:t>
      </w:r>
      <w:r>
        <w:t></w:t>
      </w:r>
      <w:r>
        <w:rPr>
          <w:rFonts w:hint="eastAsia"/>
        </w:rPr>
        <w:t>соціальна</w:t>
      </w:r>
      <w:r>
        <w:t></w:t>
      </w:r>
      <w:r>
        <w:rPr>
          <w:rFonts w:hint="eastAsia"/>
        </w:rPr>
        <w:t>спрямованість</w:t>
      </w:r>
      <w:r>
        <w:t></w:t>
      </w:r>
      <w:r>
        <w:rPr>
          <w:rFonts w:hint="eastAsia"/>
        </w:rPr>
        <w:t>творів</w:t>
      </w:r>
      <w:r>
        <w:t></w:t>
      </w:r>
      <w:r>
        <w:t></w:t>
      </w:r>
      <w:r>
        <w:rPr>
          <w:rFonts w:hint="eastAsia"/>
        </w:rPr>
        <w:t>напруженість</w:t>
      </w:r>
      <w:r>
        <w:t></w:t>
      </w:r>
      <w:r>
        <w:rPr>
          <w:rFonts w:hint="eastAsia"/>
        </w:rPr>
        <w:t>сюжету</w:t>
      </w:r>
      <w:r>
        <w:t></w:t>
      </w:r>
    </w:p>
    <w:p w:rsidR="0089357B" w:rsidRDefault="0089357B" w:rsidP="0089357B">
      <w:r>
        <w:rPr>
          <w:rFonts w:hint="eastAsia"/>
        </w:rPr>
        <w:t>легендарність</w:t>
      </w:r>
      <w:r>
        <w:t></w:t>
      </w:r>
      <w:r>
        <w:t></w:t>
      </w:r>
      <w:r>
        <w:rPr>
          <w:rFonts w:hint="eastAsia"/>
        </w:rPr>
        <w:t>психологізм</w:t>
      </w:r>
      <w:r>
        <w:t></w:t>
      </w:r>
      <w:r>
        <w:t></w:t>
      </w:r>
      <w:r>
        <w:t></w:t>
      </w:r>
      <w:r>
        <w:rPr>
          <w:rFonts w:hint="eastAsia"/>
        </w:rPr>
        <w:t>Дослідниця</w:t>
      </w:r>
      <w:r>
        <w:t></w:t>
      </w:r>
      <w:r>
        <w:rPr>
          <w:rFonts w:hint="eastAsia"/>
        </w:rPr>
        <w:t>вказала</w:t>
      </w:r>
      <w:r>
        <w:t></w:t>
      </w:r>
      <w:r>
        <w:rPr>
          <w:rFonts w:hint="eastAsia"/>
        </w:rPr>
        <w:t>на</w:t>
      </w:r>
      <w:r>
        <w:t></w:t>
      </w:r>
      <w:r>
        <w:rPr>
          <w:rFonts w:hint="eastAsia"/>
        </w:rPr>
        <w:t>внутрішню</w:t>
      </w:r>
      <w:r>
        <w:t></w:t>
      </w:r>
      <w:r>
        <w:rPr>
          <w:rFonts w:hint="eastAsia"/>
        </w:rPr>
        <w:t>близькість</w:t>
      </w:r>
      <w:r>
        <w:t></w:t>
      </w:r>
      <w:r>
        <w:rPr>
          <w:rFonts w:hint="eastAsia"/>
        </w:rPr>
        <w:t>до</w:t>
      </w:r>
    </w:p>
    <w:p w:rsidR="0089357B" w:rsidRDefault="0089357B" w:rsidP="0089357B">
      <w:r>
        <w:rPr>
          <w:rFonts w:hint="eastAsia"/>
        </w:rPr>
        <w:t>фантастики</w:t>
      </w:r>
      <w:r>
        <w:t></w:t>
      </w:r>
      <w:r>
        <w:rPr>
          <w:rFonts w:hint="eastAsia"/>
        </w:rPr>
        <w:t>поета</w:t>
      </w:r>
      <w:r>
        <w:t></w:t>
      </w:r>
      <w:r>
        <w:rPr>
          <w:rFonts w:hint="eastAsia"/>
        </w:rPr>
        <w:t>фантастики</w:t>
      </w:r>
      <w:r>
        <w:t></w:t>
      </w:r>
      <w:r>
        <w:t></w:t>
      </w:r>
      <w:r>
        <w:rPr>
          <w:rFonts w:hint="eastAsia"/>
        </w:rPr>
        <w:t>Лісової</w:t>
      </w:r>
      <w:r>
        <w:t></w:t>
      </w:r>
      <w:r>
        <w:rPr>
          <w:rFonts w:hint="eastAsia"/>
        </w:rPr>
        <w:t>пісні</w:t>
      </w:r>
      <w:r>
        <w:t></w:t>
      </w:r>
      <w:r>
        <w:t></w:t>
      </w:r>
      <w:r>
        <w:rPr>
          <w:rFonts w:hint="eastAsia"/>
        </w:rPr>
        <w:t>Лесі</w:t>
      </w:r>
      <w:r>
        <w:t></w:t>
      </w:r>
      <w:r>
        <w:rPr>
          <w:rFonts w:hint="eastAsia"/>
        </w:rPr>
        <w:t>Українки</w:t>
      </w:r>
      <w:r>
        <w:t></w:t>
      </w:r>
      <w:r>
        <w:rPr>
          <w:rFonts w:hint="eastAsia"/>
        </w:rPr>
        <w:t>і</w:t>
      </w:r>
      <w:r>
        <w:t></w:t>
      </w:r>
      <w:r>
        <w:t></w:t>
      </w:r>
      <w:r>
        <w:rPr>
          <w:rFonts w:hint="eastAsia"/>
        </w:rPr>
        <w:t>Тіней</w:t>
      </w:r>
      <w:r>
        <w:t></w:t>
      </w:r>
      <w:r>
        <w:rPr>
          <w:rFonts w:hint="eastAsia"/>
        </w:rPr>
        <w:t>забутих</w:t>
      </w:r>
    </w:p>
    <w:p w:rsidR="0089357B" w:rsidRDefault="0089357B" w:rsidP="0089357B">
      <w:r>
        <w:rPr>
          <w:rFonts w:hint="eastAsia"/>
        </w:rPr>
        <w:t>предків</w:t>
      </w:r>
      <w:r>
        <w:t></w:t>
      </w:r>
      <w:r>
        <w:t></w:t>
      </w:r>
      <w:r>
        <w:rPr>
          <w:rFonts w:hint="eastAsia"/>
        </w:rPr>
        <w:t>М</w:t>
      </w:r>
      <w:r>
        <w:t></w:t>
      </w:r>
      <w:r>
        <w:t></w:t>
      </w:r>
      <w:r>
        <w:rPr>
          <w:rFonts w:hint="eastAsia"/>
        </w:rPr>
        <w:t>Коцюбинського</w:t>
      </w:r>
      <w:r>
        <w:t></w:t>
      </w:r>
      <w:r>
        <w:t></w:t>
      </w:r>
      <w:r>
        <w:rPr>
          <w:rFonts w:hint="eastAsia"/>
        </w:rPr>
        <w:t>Основоположною</w:t>
      </w:r>
      <w:r>
        <w:t></w:t>
      </w:r>
      <w:r>
        <w:rPr>
          <w:rFonts w:hint="eastAsia"/>
        </w:rPr>
        <w:t>тезою</w:t>
      </w:r>
      <w:r>
        <w:t></w:t>
      </w:r>
      <w:r>
        <w:rPr>
          <w:rFonts w:hint="eastAsia"/>
        </w:rPr>
        <w:t>шевченкознавчих</w:t>
      </w:r>
    </w:p>
    <w:p w:rsidR="0089357B" w:rsidRDefault="0089357B" w:rsidP="0089357B">
      <w:r>
        <w:rPr>
          <w:rFonts w:hint="eastAsia"/>
        </w:rPr>
        <w:t>студій</w:t>
      </w:r>
      <w:r>
        <w:t></w:t>
      </w:r>
      <w:r>
        <w:rPr>
          <w:rFonts w:hint="eastAsia"/>
        </w:rPr>
        <w:t>ученої</w:t>
      </w:r>
      <w:r>
        <w:t></w:t>
      </w:r>
      <w:r>
        <w:rPr>
          <w:rFonts w:hint="eastAsia"/>
        </w:rPr>
        <w:t>стало</w:t>
      </w:r>
      <w:r>
        <w:t></w:t>
      </w:r>
      <w:r>
        <w:rPr>
          <w:rFonts w:hint="eastAsia"/>
        </w:rPr>
        <w:t>доведення</w:t>
      </w:r>
      <w:r>
        <w:t></w:t>
      </w:r>
      <w:r>
        <w:rPr>
          <w:rFonts w:hint="eastAsia"/>
        </w:rPr>
        <w:t>унікальності</w:t>
      </w:r>
      <w:r>
        <w:t></w:t>
      </w:r>
      <w:r>
        <w:rPr>
          <w:rFonts w:hint="eastAsia"/>
        </w:rPr>
        <w:t>концепції</w:t>
      </w:r>
      <w:r>
        <w:t></w:t>
      </w:r>
      <w:r>
        <w:rPr>
          <w:rFonts w:hint="eastAsia"/>
        </w:rPr>
        <w:t>Шевченкового</w:t>
      </w:r>
    </w:p>
    <w:p w:rsidR="0089357B" w:rsidRDefault="0089357B" w:rsidP="0089357B">
      <w:r>
        <w:rPr>
          <w:rFonts w:hint="eastAsia"/>
        </w:rPr>
        <w:t>романтизму</w:t>
      </w:r>
      <w:r>
        <w:t></w:t>
      </w:r>
      <w:r>
        <w:t></w:t>
      </w:r>
      <w:r>
        <w:rPr>
          <w:rFonts w:hint="eastAsia"/>
        </w:rPr>
        <w:t>неповторності</w:t>
      </w:r>
      <w:r>
        <w:t></w:t>
      </w:r>
      <w:r>
        <w:rPr>
          <w:rFonts w:hint="eastAsia"/>
        </w:rPr>
        <w:t>романтичної</w:t>
      </w:r>
      <w:r>
        <w:t></w:t>
      </w:r>
      <w:r>
        <w:rPr>
          <w:rFonts w:hint="eastAsia"/>
        </w:rPr>
        <w:t>естетики</w:t>
      </w:r>
      <w:r>
        <w:t></w:t>
      </w:r>
      <w:r>
        <w:rPr>
          <w:rFonts w:hint="eastAsia"/>
        </w:rPr>
        <w:t>Кобзаря</w:t>
      </w:r>
      <w:r>
        <w:t></w:t>
      </w:r>
      <w:r>
        <w:t></w:t>
      </w:r>
      <w:r>
        <w:rPr>
          <w:rFonts w:hint="eastAsia"/>
        </w:rPr>
        <w:t>заснованої</w:t>
      </w:r>
      <w:r>
        <w:t></w:t>
      </w:r>
      <w:r>
        <w:rPr>
          <w:rFonts w:hint="eastAsia"/>
        </w:rPr>
        <w:t>на</w:t>
      </w:r>
    </w:p>
    <w:p w:rsidR="0089357B" w:rsidRDefault="0089357B" w:rsidP="0089357B">
      <w:r>
        <w:rPr>
          <w:rFonts w:hint="eastAsia"/>
        </w:rPr>
        <w:t>поетовій</w:t>
      </w:r>
      <w:r>
        <w:t></w:t>
      </w:r>
      <w:r>
        <w:rPr>
          <w:rFonts w:hint="eastAsia"/>
        </w:rPr>
        <w:t>громадянській</w:t>
      </w:r>
      <w:r>
        <w:t></w:t>
      </w:r>
      <w:r>
        <w:rPr>
          <w:rFonts w:hint="eastAsia"/>
        </w:rPr>
        <w:t>позиції</w:t>
      </w:r>
      <w:r>
        <w:t></w:t>
      </w:r>
      <w:r>
        <w:rPr>
          <w:rFonts w:hint="eastAsia"/>
        </w:rPr>
        <w:t>борця</w:t>
      </w:r>
      <w:r>
        <w:t></w:t>
      </w:r>
      <w:r>
        <w:rPr>
          <w:rFonts w:hint="eastAsia"/>
        </w:rPr>
        <w:t>за</w:t>
      </w:r>
      <w:r>
        <w:t></w:t>
      </w:r>
      <w:r>
        <w:rPr>
          <w:rFonts w:hint="eastAsia"/>
        </w:rPr>
        <w:t>правду</w:t>
      </w:r>
      <w:r>
        <w:t></w:t>
      </w:r>
    </w:p>
    <w:p w:rsidR="0089357B" w:rsidRDefault="0089357B" w:rsidP="0089357B">
      <w:r>
        <w:rPr>
          <w:rFonts w:hint="eastAsia"/>
        </w:rPr>
        <w:t>М</w:t>
      </w:r>
      <w:r>
        <w:t></w:t>
      </w:r>
      <w:r>
        <w:t></w:t>
      </w:r>
      <w:r>
        <w:rPr>
          <w:rFonts w:hint="eastAsia"/>
        </w:rPr>
        <w:t>Коцюбинська</w:t>
      </w:r>
      <w:r>
        <w:t></w:t>
      </w:r>
      <w:r>
        <w:rPr>
          <w:rFonts w:hint="eastAsia"/>
        </w:rPr>
        <w:t>здійснила</w:t>
      </w:r>
      <w:r>
        <w:t></w:t>
      </w:r>
      <w:r>
        <w:rPr>
          <w:rFonts w:hint="eastAsia"/>
        </w:rPr>
        <w:t>системний</w:t>
      </w:r>
      <w:r>
        <w:t></w:t>
      </w:r>
      <w:r>
        <w:rPr>
          <w:rFonts w:hint="eastAsia"/>
        </w:rPr>
        <w:t>аналіз</w:t>
      </w:r>
      <w:r>
        <w:t></w:t>
      </w:r>
      <w:r>
        <w:rPr>
          <w:rFonts w:hint="eastAsia"/>
        </w:rPr>
        <w:t>Шевченкового</w:t>
      </w:r>
      <w:r>
        <w:t></w:t>
      </w:r>
      <w:r>
        <w:rPr>
          <w:rFonts w:hint="eastAsia"/>
        </w:rPr>
        <w:t>епістолярію</w:t>
      </w:r>
    </w:p>
    <w:p w:rsidR="0089357B" w:rsidRDefault="0089357B" w:rsidP="0089357B">
      <w:r>
        <w:rPr>
          <w:rFonts w:hint="eastAsia"/>
        </w:rPr>
        <w:t>як</w:t>
      </w:r>
      <w:r>
        <w:t></w:t>
      </w:r>
      <w:r>
        <w:rPr>
          <w:rFonts w:hint="eastAsia"/>
        </w:rPr>
        <w:t>ключа</w:t>
      </w:r>
      <w:r>
        <w:t></w:t>
      </w:r>
      <w:r>
        <w:rPr>
          <w:rFonts w:hint="eastAsia"/>
        </w:rPr>
        <w:t>до</w:t>
      </w:r>
      <w:r>
        <w:t></w:t>
      </w:r>
      <w:r>
        <w:rPr>
          <w:rFonts w:hint="eastAsia"/>
        </w:rPr>
        <w:t>розуміння</w:t>
      </w:r>
      <w:r>
        <w:t></w:t>
      </w:r>
      <w:r>
        <w:rPr>
          <w:rFonts w:hint="eastAsia"/>
        </w:rPr>
        <w:t>духовного</w:t>
      </w:r>
      <w:r>
        <w:t></w:t>
      </w:r>
      <w:r>
        <w:rPr>
          <w:rFonts w:hint="eastAsia"/>
        </w:rPr>
        <w:t>світу</w:t>
      </w:r>
      <w:r>
        <w:t></w:t>
      </w:r>
      <w:r>
        <w:rPr>
          <w:rFonts w:hint="eastAsia"/>
        </w:rPr>
        <w:t>поета</w:t>
      </w:r>
      <w:r>
        <w:t></w:t>
      </w:r>
      <w:r>
        <w:rPr>
          <w:rFonts w:hint="eastAsia"/>
        </w:rPr>
        <w:t>і</w:t>
      </w:r>
      <w:r>
        <w:t></w:t>
      </w:r>
      <w:r>
        <w:rPr>
          <w:rFonts w:hint="eastAsia"/>
        </w:rPr>
        <w:t>його</w:t>
      </w:r>
      <w:r>
        <w:t></w:t>
      </w:r>
      <w:r>
        <w:rPr>
          <w:rFonts w:hint="eastAsia"/>
        </w:rPr>
        <w:t>творів</w:t>
      </w:r>
      <w:r>
        <w:t></w:t>
      </w:r>
      <w:r>
        <w:t></w:t>
      </w:r>
      <w:r>
        <w:rPr>
          <w:rFonts w:hint="eastAsia"/>
        </w:rPr>
        <w:t>Дослідивши</w:t>
      </w:r>
    </w:p>
    <w:p w:rsidR="0089357B" w:rsidRDefault="0089357B" w:rsidP="0089357B">
      <w:r>
        <w:rPr>
          <w:rFonts w:hint="eastAsia"/>
        </w:rPr>
        <w:t>листування</w:t>
      </w:r>
      <w:r>
        <w:t></w:t>
      </w:r>
      <w:r>
        <w:rPr>
          <w:rFonts w:hint="eastAsia"/>
        </w:rPr>
        <w:t>Кобзаря</w:t>
      </w:r>
      <w:r>
        <w:t></w:t>
      </w:r>
      <w:r>
        <w:t></w:t>
      </w:r>
      <w:r>
        <w:rPr>
          <w:rFonts w:hint="eastAsia"/>
        </w:rPr>
        <w:t>вона</w:t>
      </w:r>
      <w:r>
        <w:t></w:t>
      </w:r>
      <w:r>
        <w:rPr>
          <w:rFonts w:hint="eastAsia"/>
        </w:rPr>
        <w:t>відкрила</w:t>
      </w:r>
      <w:r>
        <w:t></w:t>
      </w:r>
      <w:r>
        <w:rPr>
          <w:rFonts w:hint="eastAsia"/>
        </w:rPr>
        <w:t>важливі</w:t>
      </w:r>
      <w:r>
        <w:t></w:t>
      </w:r>
      <w:r>
        <w:rPr>
          <w:rFonts w:hint="eastAsia"/>
        </w:rPr>
        <w:t>факти</w:t>
      </w:r>
      <w:r>
        <w:t></w:t>
      </w:r>
      <w:r>
        <w:rPr>
          <w:rFonts w:hint="eastAsia"/>
        </w:rPr>
        <w:t>для</w:t>
      </w:r>
      <w:r>
        <w:t></w:t>
      </w:r>
      <w:r>
        <w:rPr>
          <w:rFonts w:hint="eastAsia"/>
        </w:rPr>
        <w:t>повнішого</w:t>
      </w:r>
      <w:r>
        <w:t></w:t>
      </w:r>
      <w:r>
        <w:rPr>
          <w:rFonts w:hint="eastAsia"/>
        </w:rPr>
        <w:t>висвітлення</w:t>
      </w:r>
    </w:p>
    <w:p w:rsidR="0089357B" w:rsidRDefault="0089357B" w:rsidP="0089357B">
      <w:r>
        <w:rPr>
          <w:rFonts w:hint="eastAsia"/>
        </w:rPr>
        <w:t>творчої</w:t>
      </w:r>
      <w:r>
        <w:t></w:t>
      </w:r>
      <w:r>
        <w:rPr>
          <w:rFonts w:hint="eastAsia"/>
        </w:rPr>
        <w:t>індивідуальності</w:t>
      </w:r>
      <w:r>
        <w:t></w:t>
      </w:r>
      <w:r>
        <w:rPr>
          <w:rFonts w:hint="eastAsia"/>
        </w:rPr>
        <w:t>митця</w:t>
      </w:r>
      <w:r>
        <w:t></w:t>
      </w:r>
      <w:r>
        <w:rPr>
          <w:rFonts w:hint="eastAsia"/>
        </w:rPr>
        <w:t>з</w:t>
      </w:r>
      <w:r>
        <w:t></w:t>
      </w:r>
      <w:r>
        <w:rPr>
          <w:rFonts w:hint="eastAsia"/>
        </w:rPr>
        <w:t>усім</w:t>
      </w:r>
      <w:r>
        <w:t></w:t>
      </w:r>
      <w:r>
        <w:rPr>
          <w:rFonts w:hint="eastAsia"/>
        </w:rPr>
        <w:t>спектром</w:t>
      </w:r>
      <w:r>
        <w:t></w:t>
      </w:r>
      <w:r>
        <w:rPr>
          <w:rFonts w:hint="eastAsia"/>
        </w:rPr>
        <w:t>літературознавчої</w:t>
      </w:r>
      <w:r>
        <w:t></w:t>
      </w:r>
      <w:r>
        <w:rPr>
          <w:rFonts w:hint="eastAsia"/>
        </w:rPr>
        <w:t>структури</w:t>
      </w:r>
    </w:p>
    <w:p w:rsidR="0089357B" w:rsidRDefault="0089357B" w:rsidP="0089357B">
      <w:r>
        <w:t></w:t>
      </w:r>
      <w:r>
        <w:rPr>
          <w:rFonts w:hint="eastAsia"/>
        </w:rPr>
        <w:t>особистість</w:t>
      </w:r>
      <w:r>
        <w:t></w:t>
      </w:r>
      <w:r>
        <w:t></w:t>
      </w:r>
      <w:r>
        <w:rPr>
          <w:rFonts w:hint="eastAsia"/>
        </w:rPr>
        <w:t>світогляд</w:t>
      </w:r>
      <w:r>
        <w:t></w:t>
      </w:r>
      <w:r>
        <w:t></w:t>
      </w:r>
      <w:r>
        <w:rPr>
          <w:rFonts w:hint="eastAsia"/>
        </w:rPr>
        <w:t>індивідуальний</w:t>
      </w:r>
      <w:r>
        <w:t></w:t>
      </w:r>
      <w:r>
        <w:rPr>
          <w:rFonts w:hint="eastAsia"/>
        </w:rPr>
        <w:t>стиль</w:t>
      </w:r>
      <w:r>
        <w:t></w:t>
      </w:r>
      <w:r>
        <w:rPr>
          <w:rFonts w:hint="eastAsia"/>
        </w:rPr>
        <w:t>тощо</w:t>
      </w:r>
      <w:r>
        <w:t></w:t>
      </w:r>
      <w:r>
        <w:t></w:t>
      </w:r>
      <w:r>
        <w:t></w:t>
      </w:r>
      <w:r>
        <w:rPr>
          <w:rFonts w:hint="eastAsia"/>
        </w:rPr>
        <w:t>додала</w:t>
      </w:r>
      <w:r>
        <w:t></w:t>
      </w:r>
      <w:r>
        <w:rPr>
          <w:rFonts w:hint="eastAsia"/>
        </w:rPr>
        <w:t>нові</w:t>
      </w:r>
      <w:r>
        <w:t></w:t>
      </w:r>
      <w:r>
        <w:rPr>
          <w:rFonts w:hint="eastAsia"/>
        </w:rPr>
        <w:t>штрихи</w:t>
      </w:r>
      <w:r>
        <w:t></w:t>
      </w:r>
      <w:r>
        <w:rPr>
          <w:rFonts w:hint="eastAsia"/>
        </w:rPr>
        <w:t>до</w:t>
      </w:r>
    </w:p>
    <w:p w:rsidR="0089357B" w:rsidRDefault="0089357B" w:rsidP="0089357B">
      <w:r>
        <w:rPr>
          <w:rFonts w:hint="eastAsia"/>
        </w:rPr>
        <w:t>епістолярного</w:t>
      </w:r>
      <w:r>
        <w:t></w:t>
      </w:r>
      <w:r>
        <w:rPr>
          <w:rFonts w:hint="eastAsia"/>
        </w:rPr>
        <w:t>образу</w:t>
      </w:r>
      <w:r>
        <w:t></w:t>
      </w:r>
      <w:r>
        <w:rPr>
          <w:rFonts w:hint="eastAsia"/>
        </w:rPr>
        <w:t>письменника</w:t>
      </w:r>
      <w:r>
        <w:t></w:t>
      </w:r>
    </w:p>
    <w:p w:rsidR="0089357B" w:rsidRDefault="0089357B" w:rsidP="0089357B">
      <w:r>
        <w:t></w:t>
      </w:r>
      <w:r>
        <w:t></w:t>
      </w:r>
      <w:r>
        <w:t></w:t>
      </w:r>
    </w:p>
    <w:p w:rsidR="0089357B" w:rsidRDefault="0089357B" w:rsidP="0089357B">
      <w:r>
        <w:rPr>
          <w:rFonts w:hint="eastAsia"/>
        </w:rPr>
        <w:t>М</w:t>
      </w:r>
      <w:r>
        <w:t></w:t>
      </w:r>
      <w:r>
        <w:t></w:t>
      </w:r>
      <w:r>
        <w:rPr>
          <w:rFonts w:hint="eastAsia"/>
        </w:rPr>
        <w:t>Коцюбинська</w:t>
      </w:r>
      <w:r>
        <w:t></w:t>
      </w:r>
      <w:r>
        <w:rPr>
          <w:rFonts w:hint="eastAsia"/>
        </w:rPr>
        <w:t>ґрунтовно</w:t>
      </w:r>
      <w:r>
        <w:t></w:t>
      </w:r>
      <w:r>
        <w:rPr>
          <w:rFonts w:hint="eastAsia"/>
        </w:rPr>
        <w:t>проаналізувала</w:t>
      </w:r>
      <w:r>
        <w:t></w:t>
      </w:r>
      <w:r>
        <w:rPr>
          <w:rFonts w:hint="eastAsia"/>
        </w:rPr>
        <w:t>доступний</w:t>
      </w:r>
      <w:r>
        <w:t></w:t>
      </w:r>
      <w:r>
        <w:rPr>
          <w:rFonts w:hint="eastAsia"/>
        </w:rPr>
        <w:t>їй</w:t>
      </w:r>
      <w:r>
        <w:t></w:t>
      </w:r>
      <w:r>
        <w:rPr>
          <w:rFonts w:hint="eastAsia"/>
        </w:rPr>
        <w:t>масив</w:t>
      </w:r>
    </w:p>
    <w:p w:rsidR="0089357B" w:rsidRDefault="0089357B" w:rsidP="0089357B">
      <w:r>
        <w:rPr>
          <w:rFonts w:hint="eastAsia"/>
        </w:rPr>
        <w:t>англомовних</w:t>
      </w:r>
      <w:r>
        <w:t></w:t>
      </w:r>
      <w:r>
        <w:rPr>
          <w:rFonts w:hint="eastAsia"/>
        </w:rPr>
        <w:t>перекладів</w:t>
      </w:r>
      <w:r>
        <w:t></w:t>
      </w:r>
      <w:r>
        <w:rPr>
          <w:rFonts w:hint="eastAsia"/>
        </w:rPr>
        <w:t>творів</w:t>
      </w:r>
      <w:r>
        <w:t></w:t>
      </w:r>
      <w:r>
        <w:rPr>
          <w:rFonts w:hint="eastAsia"/>
        </w:rPr>
        <w:t>Т</w:t>
      </w:r>
      <w:r>
        <w:t></w:t>
      </w:r>
      <w:r>
        <w:t></w:t>
      </w:r>
      <w:r>
        <w:rPr>
          <w:rFonts w:hint="eastAsia"/>
        </w:rPr>
        <w:t>Шевченка</w:t>
      </w:r>
      <w:r>
        <w:t></w:t>
      </w:r>
      <w:r>
        <w:t></w:t>
      </w:r>
      <w:r>
        <w:rPr>
          <w:rFonts w:hint="eastAsia"/>
        </w:rPr>
        <w:t>Першим</w:t>
      </w:r>
      <w:r>
        <w:t></w:t>
      </w:r>
      <w:r>
        <w:rPr>
          <w:rFonts w:hint="eastAsia"/>
        </w:rPr>
        <w:t>і</w:t>
      </w:r>
      <w:r>
        <w:t></w:t>
      </w:r>
      <w:r>
        <w:rPr>
          <w:rFonts w:hint="eastAsia"/>
        </w:rPr>
        <w:t>найвагомішим</w:t>
      </w:r>
    </w:p>
    <w:p w:rsidR="0089357B" w:rsidRDefault="0089357B" w:rsidP="0089357B">
      <w:r>
        <w:rPr>
          <w:rFonts w:hint="eastAsia"/>
        </w:rPr>
        <w:t>критерієм</w:t>
      </w:r>
      <w:r>
        <w:t></w:t>
      </w:r>
      <w:r>
        <w:rPr>
          <w:rFonts w:hint="eastAsia"/>
        </w:rPr>
        <w:t>англомовної</w:t>
      </w:r>
      <w:r>
        <w:t></w:t>
      </w:r>
      <w:r>
        <w:rPr>
          <w:rFonts w:hint="eastAsia"/>
        </w:rPr>
        <w:t>рецепції</w:t>
      </w:r>
      <w:r>
        <w:t></w:t>
      </w:r>
      <w:r>
        <w:rPr>
          <w:rFonts w:hint="eastAsia"/>
        </w:rPr>
        <w:t>Т</w:t>
      </w:r>
      <w:r>
        <w:t></w:t>
      </w:r>
      <w:r>
        <w:t></w:t>
      </w:r>
      <w:r>
        <w:rPr>
          <w:rFonts w:hint="eastAsia"/>
        </w:rPr>
        <w:t>Шевченка</w:t>
      </w:r>
      <w:r>
        <w:t></w:t>
      </w:r>
      <w:r>
        <w:rPr>
          <w:rFonts w:hint="eastAsia"/>
        </w:rPr>
        <w:t>для</w:t>
      </w:r>
      <w:r>
        <w:t></w:t>
      </w:r>
      <w:r>
        <w:rPr>
          <w:rFonts w:hint="eastAsia"/>
        </w:rPr>
        <w:t>вченої</w:t>
      </w:r>
      <w:r>
        <w:t></w:t>
      </w:r>
      <w:r>
        <w:rPr>
          <w:rFonts w:hint="eastAsia"/>
        </w:rPr>
        <w:t>було</w:t>
      </w:r>
      <w:r>
        <w:t></w:t>
      </w:r>
      <w:r>
        <w:rPr>
          <w:rFonts w:hint="eastAsia"/>
        </w:rPr>
        <w:t>органічне</w:t>
      </w:r>
    </w:p>
    <w:p w:rsidR="0089357B" w:rsidRDefault="0089357B" w:rsidP="0089357B">
      <w:r>
        <w:rPr>
          <w:rFonts w:hint="eastAsia"/>
        </w:rPr>
        <w:t>злиття</w:t>
      </w:r>
      <w:r>
        <w:t></w:t>
      </w:r>
      <w:r>
        <w:rPr>
          <w:rFonts w:hint="eastAsia"/>
        </w:rPr>
        <w:t>перекладу</w:t>
      </w:r>
      <w:r>
        <w:t></w:t>
      </w:r>
      <w:r>
        <w:rPr>
          <w:rFonts w:hint="eastAsia"/>
        </w:rPr>
        <w:t>з</w:t>
      </w:r>
      <w:r>
        <w:t></w:t>
      </w:r>
      <w:r>
        <w:rPr>
          <w:rFonts w:hint="eastAsia"/>
        </w:rPr>
        <w:t>оригіналом</w:t>
      </w:r>
      <w:r>
        <w:t></w:t>
      </w:r>
      <w:r>
        <w:t></w:t>
      </w:r>
      <w:r>
        <w:rPr>
          <w:rFonts w:hint="eastAsia"/>
        </w:rPr>
        <w:t>Визначальні</w:t>
      </w:r>
      <w:r>
        <w:t></w:t>
      </w:r>
      <w:r>
        <w:rPr>
          <w:rFonts w:hint="eastAsia"/>
        </w:rPr>
        <w:t>вимоги</w:t>
      </w:r>
      <w:r>
        <w:t></w:t>
      </w:r>
      <w:r>
        <w:rPr>
          <w:rFonts w:hint="eastAsia"/>
        </w:rPr>
        <w:t>до</w:t>
      </w:r>
      <w:r>
        <w:t></w:t>
      </w:r>
      <w:r>
        <w:rPr>
          <w:rFonts w:hint="eastAsia"/>
        </w:rPr>
        <w:t>художнього</w:t>
      </w:r>
      <w:r>
        <w:t></w:t>
      </w:r>
      <w:r>
        <w:rPr>
          <w:rFonts w:hint="eastAsia"/>
        </w:rPr>
        <w:t>перекладу</w:t>
      </w:r>
    </w:p>
    <w:p w:rsidR="0089357B" w:rsidRDefault="0089357B" w:rsidP="0089357B">
      <w:r>
        <w:rPr>
          <w:rFonts w:hint="eastAsia"/>
        </w:rPr>
        <w:t>у</w:t>
      </w:r>
      <w:r>
        <w:t></w:t>
      </w:r>
      <w:r>
        <w:rPr>
          <w:rFonts w:hint="eastAsia"/>
        </w:rPr>
        <w:t>розумінні</w:t>
      </w:r>
      <w:r>
        <w:t></w:t>
      </w:r>
      <w:r>
        <w:rPr>
          <w:rFonts w:hint="eastAsia"/>
        </w:rPr>
        <w:t>дослідниці</w:t>
      </w:r>
      <w:r>
        <w:t></w:t>
      </w:r>
      <w:r>
        <w:rPr>
          <w:rFonts w:hint="eastAsia"/>
        </w:rPr>
        <w:t>–</w:t>
      </w:r>
      <w:r>
        <w:t></w:t>
      </w:r>
      <w:r>
        <w:rPr>
          <w:rFonts w:hint="eastAsia"/>
        </w:rPr>
        <w:t>максимально</w:t>
      </w:r>
      <w:r>
        <w:t></w:t>
      </w:r>
      <w:r>
        <w:rPr>
          <w:rFonts w:hint="eastAsia"/>
        </w:rPr>
        <w:t>уважне</w:t>
      </w:r>
      <w:r>
        <w:t></w:t>
      </w:r>
      <w:r>
        <w:rPr>
          <w:rFonts w:hint="eastAsia"/>
        </w:rPr>
        <w:t>ставлення</w:t>
      </w:r>
      <w:r>
        <w:t></w:t>
      </w:r>
      <w:r>
        <w:rPr>
          <w:rFonts w:hint="eastAsia"/>
        </w:rPr>
        <w:t>до</w:t>
      </w:r>
      <w:r>
        <w:t></w:t>
      </w:r>
      <w:r>
        <w:rPr>
          <w:rFonts w:hint="eastAsia"/>
        </w:rPr>
        <w:t>оригіналу</w:t>
      </w:r>
      <w:r>
        <w:t></w:t>
      </w:r>
      <w:r>
        <w:rPr>
          <w:rFonts w:hint="eastAsia"/>
        </w:rPr>
        <w:t>та</w:t>
      </w:r>
      <w:r>
        <w:t></w:t>
      </w:r>
      <w:r>
        <w:rPr>
          <w:rFonts w:hint="eastAsia"/>
        </w:rPr>
        <w:t>його</w:t>
      </w:r>
    </w:p>
    <w:p w:rsidR="0089357B" w:rsidRDefault="0089357B" w:rsidP="0089357B">
      <w:r>
        <w:rPr>
          <w:rFonts w:hint="eastAsia"/>
        </w:rPr>
        <w:t>відтворення</w:t>
      </w:r>
      <w:r>
        <w:t></w:t>
      </w:r>
      <w:r>
        <w:rPr>
          <w:rFonts w:hint="eastAsia"/>
        </w:rPr>
        <w:t>у</w:t>
      </w:r>
      <w:r>
        <w:t></w:t>
      </w:r>
      <w:r>
        <w:rPr>
          <w:rFonts w:hint="eastAsia"/>
        </w:rPr>
        <w:t>перекладі</w:t>
      </w:r>
      <w:r>
        <w:t></w:t>
      </w:r>
      <w:r>
        <w:rPr>
          <w:rFonts w:hint="eastAsia"/>
        </w:rPr>
        <w:t>з</w:t>
      </w:r>
      <w:r>
        <w:t></w:t>
      </w:r>
      <w:r>
        <w:rPr>
          <w:rFonts w:hint="eastAsia"/>
        </w:rPr>
        <w:t>дотриманням</w:t>
      </w:r>
      <w:r>
        <w:t></w:t>
      </w:r>
      <w:r>
        <w:rPr>
          <w:rFonts w:hint="eastAsia"/>
        </w:rPr>
        <w:t>єдності</w:t>
      </w:r>
      <w:r>
        <w:t></w:t>
      </w:r>
      <w:r>
        <w:rPr>
          <w:rFonts w:hint="eastAsia"/>
        </w:rPr>
        <w:t>форми</w:t>
      </w:r>
      <w:r>
        <w:t></w:t>
      </w:r>
      <w:r>
        <w:rPr>
          <w:rFonts w:hint="eastAsia"/>
        </w:rPr>
        <w:t>і</w:t>
      </w:r>
      <w:r>
        <w:t></w:t>
      </w:r>
      <w:r>
        <w:rPr>
          <w:rFonts w:hint="eastAsia"/>
        </w:rPr>
        <w:t>змісту</w:t>
      </w:r>
      <w:r>
        <w:t></w:t>
      </w:r>
      <w:r>
        <w:t></w:t>
      </w:r>
      <w:r>
        <w:rPr>
          <w:rFonts w:hint="eastAsia"/>
        </w:rPr>
        <w:t>що</w:t>
      </w:r>
      <w:r>
        <w:t></w:t>
      </w:r>
      <w:r>
        <w:rPr>
          <w:rFonts w:hint="eastAsia"/>
        </w:rPr>
        <w:t>передбачає</w:t>
      </w:r>
    </w:p>
    <w:p w:rsidR="0089357B" w:rsidRDefault="0089357B" w:rsidP="0089357B">
      <w:r>
        <w:rPr>
          <w:rFonts w:hint="eastAsia"/>
        </w:rPr>
        <w:t>відтворення</w:t>
      </w:r>
      <w:r>
        <w:t></w:t>
      </w:r>
      <w:r>
        <w:rPr>
          <w:rFonts w:hint="eastAsia"/>
        </w:rPr>
        <w:t>засобами</w:t>
      </w:r>
      <w:r>
        <w:t></w:t>
      </w:r>
      <w:r>
        <w:rPr>
          <w:rFonts w:hint="eastAsia"/>
        </w:rPr>
        <w:t>мови</w:t>
      </w:r>
      <w:r>
        <w:t></w:t>
      </w:r>
      <w:r>
        <w:rPr>
          <w:rFonts w:hint="eastAsia"/>
        </w:rPr>
        <w:t>перекладу</w:t>
      </w:r>
      <w:r>
        <w:t></w:t>
      </w:r>
      <w:r>
        <w:rPr>
          <w:rFonts w:hint="eastAsia"/>
        </w:rPr>
        <w:t>усієї</w:t>
      </w:r>
      <w:r>
        <w:t></w:t>
      </w:r>
      <w:r>
        <w:rPr>
          <w:rFonts w:hint="eastAsia"/>
        </w:rPr>
        <w:t>художньої</w:t>
      </w:r>
      <w:r>
        <w:t></w:t>
      </w:r>
      <w:r>
        <w:rPr>
          <w:rFonts w:hint="eastAsia"/>
        </w:rPr>
        <w:t>системи</w:t>
      </w:r>
      <w:r>
        <w:t></w:t>
      </w:r>
      <w:r>
        <w:rPr>
          <w:rFonts w:hint="eastAsia"/>
        </w:rPr>
        <w:t>творуоригіналу</w:t>
      </w:r>
      <w:r>
        <w:t></w:t>
      </w:r>
      <w:r>
        <w:t></w:t>
      </w:r>
      <w:r>
        <w:rPr>
          <w:rFonts w:hint="eastAsia"/>
        </w:rPr>
        <w:t>збереження</w:t>
      </w:r>
      <w:r>
        <w:t></w:t>
      </w:r>
      <w:r>
        <w:rPr>
          <w:rFonts w:hint="eastAsia"/>
        </w:rPr>
        <w:t>його</w:t>
      </w:r>
      <w:r>
        <w:t></w:t>
      </w:r>
      <w:r>
        <w:rPr>
          <w:rFonts w:hint="eastAsia"/>
        </w:rPr>
        <w:t>образів</w:t>
      </w:r>
      <w:r>
        <w:t></w:t>
      </w:r>
      <w:r>
        <w:t></w:t>
      </w:r>
      <w:r>
        <w:rPr>
          <w:rFonts w:hint="eastAsia"/>
        </w:rPr>
        <w:t>його</w:t>
      </w:r>
      <w:r>
        <w:t></w:t>
      </w:r>
      <w:r>
        <w:rPr>
          <w:rFonts w:hint="eastAsia"/>
        </w:rPr>
        <w:t>духу</w:t>
      </w:r>
      <w:r>
        <w:t></w:t>
      </w:r>
      <w:r>
        <w:t></w:t>
      </w:r>
      <w:r>
        <w:rPr>
          <w:rFonts w:hint="eastAsia"/>
        </w:rPr>
        <w:t>Основною</w:t>
      </w:r>
      <w:r>
        <w:t></w:t>
      </w:r>
      <w:r>
        <w:rPr>
          <w:rFonts w:hint="eastAsia"/>
        </w:rPr>
        <w:t>умовою</w:t>
      </w:r>
      <w:r>
        <w:t></w:t>
      </w:r>
      <w:r>
        <w:rPr>
          <w:rFonts w:hint="eastAsia"/>
        </w:rPr>
        <w:t>для</w:t>
      </w:r>
    </w:p>
    <w:p w:rsidR="0089357B" w:rsidRDefault="0089357B" w:rsidP="0089357B">
      <w:r>
        <w:rPr>
          <w:rFonts w:hint="eastAsia"/>
        </w:rPr>
        <w:t>М</w:t>
      </w:r>
      <w:r>
        <w:t></w:t>
      </w:r>
      <w:r>
        <w:t></w:t>
      </w:r>
      <w:r>
        <w:rPr>
          <w:rFonts w:hint="eastAsia"/>
        </w:rPr>
        <w:t>Коцюбинської</w:t>
      </w:r>
      <w:r>
        <w:t></w:t>
      </w:r>
      <w:r>
        <w:rPr>
          <w:rFonts w:hint="eastAsia"/>
        </w:rPr>
        <w:t>були</w:t>
      </w:r>
      <w:r>
        <w:t></w:t>
      </w:r>
      <w:r>
        <w:rPr>
          <w:rFonts w:hint="eastAsia"/>
        </w:rPr>
        <w:t>не</w:t>
      </w:r>
      <w:r>
        <w:t></w:t>
      </w:r>
      <w:r>
        <w:rPr>
          <w:rFonts w:hint="eastAsia"/>
        </w:rPr>
        <w:t>тільки</w:t>
      </w:r>
      <w:r>
        <w:t></w:t>
      </w:r>
      <w:r>
        <w:rPr>
          <w:rFonts w:hint="eastAsia"/>
        </w:rPr>
        <w:t>повна</w:t>
      </w:r>
      <w:r>
        <w:t></w:t>
      </w:r>
      <w:r>
        <w:rPr>
          <w:rFonts w:hint="eastAsia"/>
        </w:rPr>
        <w:t>передача</w:t>
      </w:r>
      <w:r>
        <w:t></w:t>
      </w:r>
      <w:r>
        <w:rPr>
          <w:rFonts w:hint="eastAsia"/>
        </w:rPr>
        <w:t>художньої</w:t>
      </w:r>
      <w:r>
        <w:t></w:t>
      </w:r>
      <w:r>
        <w:rPr>
          <w:rFonts w:hint="eastAsia"/>
        </w:rPr>
        <w:t>інформації</w:t>
      </w:r>
    </w:p>
    <w:p w:rsidR="0089357B" w:rsidRDefault="0089357B" w:rsidP="0089357B">
      <w:r>
        <w:rPr>
          <w:rFonts w:hint="eastAsia"/>
        </w:rPr>
        <w:t>першотвору</w:t>
      </w:r>
      <w:r>
        <w:t></w:t>
      </w:r>
      <w:r>
        <w:t></w:t>
      </w:r>
      <w:r>
        <w:rPr>
          <w:rFonts w:hint="eastAsia"/>
        </w:rPr>
        <w:t>особливостей</w:t>
      </w:r>
      <w:r>
        <w:t></w:t>
      </w:r>
      <w:r>
        <w:rPr>
          <w:rFonts w:hint="eastAsia"/>
        </w:rPr>
        <w:t>його</w:t>
      </w:r>
      <w:r>
        <w:t></w:t>
      </w:r>
      <w:r>
        <w:rPr>
          <w:rFonts w:hint="eastAsia"/>
        </w:rPr>
        <w:t>поетики</w:t>
      </w:r>
      <w:r>
        <w:t></w:t>
      </w:r>
      <w:r>
        <w:t></w:t>
      </w:r>
      <w:r>
        <w:rPr>
          <w:rFonts w:hint="eastAsia"/>
        </w:rPr>
        <w:t>а</w:t>
      </w:r>
      <w:r>
        <w:t></w:t>
      </w:r>
      <w:r>
        <w:rPr>
          <w:rFonts w:hint="eastAsia"/>
        </w:rPr>
        <w:t>й</w:t>
      </w:r>
      <w:r>
        <w:t></w:t>
      </w:r>
      <w:r>
        <w:rPr>
          <w:rFonts w:hint="eastAsia"/>
        </w:rPr>
        <w:t>явлення</w:t>
      </w:r>
      <w:r>
        <w:t></w:t>
      </w:r>
      <w:r>
        <w:rPr>
          <w:rFonts w:hint="eastAsia"/>
        </w:rPr>
        <w:t>в</w:t>
      </w:r>
      <w:r>
        <w:t></w:t>
      </w:r>
      <w:r>
        <w:rPr>
          <w:rFonts w:hint="eastAsia"/>
        </w:rPr>
        <w:t>перекладі</w:t>
      </w:r>
      <w:r>
        <w:t></w:t>
      </w:r>
      <w:r>
        <w:rPr>
          <w:rFonts w:hint="eastAsia"/>
        </w:rPr>
        <w:t>нового</w:t>
      </w:r>
    </w:p>
    <w:p w:rsidR="0089357B" w:rsidRDefault="0089357B" w:rsidP="0089357B">
      <w:r>
        <w:rPr>
          <w:rFonts w:hint="eastAsia"/>
        </w:rPr>
        <w:t>твору</w:t>
      </w:r>
      <w:r>
        <w:t></w:t>
      </w:r>
      <w:r>
        <w:rPr>
          <w:rFonts w:hint="eastAsia"/>
        </w:rPr>
        <w:t>мистецтва</w:t>
      </w:r>
      <w:r>
        <w:t></w:t>
      </w:r>
      <w:r>
        <w:t></w:t>
      </w:r>
      <w:r>
        <w:rPr>
          <w:rFonts w:hint="eastAsia"/>
        </w:rPr>
        <w:t>Другим</w:t>
      </w:r>
      <w:r>
        <w:t></w:t>
      </w:r>
      <w:r>
        <w:rPr>
          <w:rFonts w:hint="eastAsia"/>
        </w:rPr>
        <w:t>особливо</w:t>
      </w:r>
      <w:r>
        <w:t></w:t>
      </w:r>
      <w:r>
        <w:rPr>
          <w:rFonts w:hint="eastAsia"/>
        </w:rPr>
        <w:t>важливим</w:t>
      </w:r>
      <w:r>
        <w:t></w:t>
      </w:r>
      <w:r>
        <w:rPr>
          <w:rFonts w:hint="eastAsia"/>
        </w:rPr>
        <w:t>критерієм</w:t>
      </w:r>
      <w:r>
        <w:t></w:t>
      </w:r>
      <w:r>
        <w:rPr>
          <w:rFonts w:hint="eastAsia"/>
        </w:rPr>
        <w:t>цінності</w:t>
      </w:r>
      <w:r>
        <w:t></w:t>
      </w:r>
      <w:r>
        <w:rPr>
          <w:rFonts w:hint="eastAsia"/>
        </w:rPr>
        <w:t>перекладу</w:t>
      </w:r>
    </w:p>
    <w:p w:rsidR="0089357B" w:rsidRDefault="0089357B" w:rsidP="0089357B">
      <w:r>
        <w:rPr>
          <w:rFonts w:hint="eastAsia"/>
        </w:rPr>
        <w:t>учена</w:t>
      </w:r>
      <w:r>
        <w:t></w:t>
      </w:r>
      <w:r>
        <w:rPr>
          <w:rFonts w:hint="eastAsia"/>
        </w:rPr>
        <w:t>вважала</w:t>
      </w:r>
      <w:r>
        <w:t></w:t>
      </w:r>
      <w:r>
        <w:rPr>
          <w:rFonts w:hint="eastAsia"/>
        </w:rPr>
        <w:t>дотримання</w:t>
      </w:r>
      <w:r>
        <w:t></w:t>
      </w:r>
      <w:r>
        <w:rPr>
          <w:rFonts w:hint="eastAsia"/>
        </w:rPr>
        <w:t>принципу</w:t>
      </w:r>
      <w:r>
        <w:t></w:t>
      </w:r>
      <w:r>
        <w:rPr>
          <w:rFonts w:hint="eastAsia"/>
        </w:rPr>
        <w:t>еквіритмічності</w:t>
      </w:r>
      <w:r>
        <w:t></w:t>
      </w:r>
      <w:r>
        <w:t></w:t>
      </w:r>
      <w:r>
        <w:rPr>
          <w:rFonts w:hint="eastAsia"/>
        </w:rPr>
        <w:t>У</w:t>
      </w:r>
      <w:r>
        <w:t></w:t>
      </w:r>
      <w:r>
        <w:rPr>
          <w:rFonts w:hint="eastAsia"/>
        </w:rPr>
        <w:t>своїх</w:t>
      </w:r>
      <w:r>
        <w:t></w:t>
      </w:r>
      <w:r>
        <w:rPr>
          <w:rFonts w:hint="eastAsia"/>
        </w:rPr>
        <w:t>працях</w:t>
      </w:r>
    </w:p>
    <w:p w:rsidR="0089357B" w:rsidRDefault="0089357B" w:rsidP="0089357B">
      <w:r>
        <w:rPr>
          <w:rFonts w:hint="eastAsia"/>
        </w:rPr>
        <w:t>дослідниця</w:t>
      </w:r>
      <w:r>
        <w:t></w:t>
      </w:r>
      <w:r>
        <w:rPr>
          <w:rFonts w:hint="eastAsia"/>
        </w:rPr>
        <w:t>детально</w:t>
      </w:r>
      <w:r>
        <w:t></w:t>
      </w:r>
      <w:r>
        <w:rPr>
          <w:rFonts w:hint="eastAsia"/>
        </w:rPr>
        <w:t>проаналізувала</w:t>
      </w:r>
      <w:r>
        <w:t></w:t>
      </w:r>
      <w:r>
        <w:rPr>
          <w:rFonts w:hint="eastAsia"/>
        </w:rPr>
        <w:t>ступінь</w:t>
      </w:r>
      <w:r>
        <w:t></w:t>
      </w:r>
      <w:r>
        <w:rPr>
          <w:rFonts w:hint="eastAsia"/>
        </w:rPr>
        <w:t>дотримання</w:t>
      </w:r>
      <w:r>
        <w:t></w:t>
      </w:r>
      <w:r>
        <w:rPr>
          <w:rFonts w:hint="eastAsia"/>
        </w:rPr>
        <w:t>багатьма</w:t>
      </w:r>
    </w:p>
    <w:p w:rsidR="0089357B" w:rsidRDefault="0089357B" w:rsidP="0089357B">
      <w:r>
        <w:rPr>
          <w:rFonts w:hint="eastAsia"/>
        </w:rPr>
        <w:t>перекладачами</w:t>
      </w:r>
      <w:r>
        <w:t></w:t>
      </w:r>
      <w:r>
        <w:rPr>
          <w:rFonts w:hint="eastAsia"/>
        </w:rPr>
        <w:t>зазначених</w:t>
      </w:r>
      <w:r>
        <w:t></w:t>
      </w:r>
      <w:r>
        <w:rPr>
          <w:rFonts w:hint="eastAsia"/>
        </w:rPr>
        <w:t>критеріїв</w:t>
      </w:r>
      <w:r>
        <w:t></w:t>
      </w:r>
      <w:r>
        <w:t></w:t>
      </w:r>
      <w:r>
        <w:rPr>
          <w:rFonts w:hint="eastAsia"/>
        </w:rPr>
        <w:t>Надзвичайно</w:t>
      </w:r>
      <w:r>
        <w:t></w:t>
      </w:r>
      <w:r>
        <w:rPr>
          <w:rFonts w:hint="eastAsia"/>
        </w:rPr>
        <w:t>важливим</w:t>
      </w:r>
      <w:r>
        <w:t></w:t>
      </w:r>
      <w:r>
        <w:rPr>
          <w:rFonts w:hint="eastAsia"/>
        </w:rPr>
        <w:t>завданням</w:t>
      </w:r>
    </w:p>
    <w:p w:rsidR="0089357B" w:rsidRDefault="0089357B" w:rsidP="0089357B">
      <w:r>
        <w:rPr>
          <w:rFonts w:hint="eastAsia"/>
        </w:rPr>
        <w:t>перекладача</w:t>
      </w:r>
      <w:r>
        <w:t></w:t>
      </w:r>
      <w:r>
        <w:rPr>
          <w:rFonts w:hint="eastAsia"/>
        </w:rPr>
        <w:t>М</w:t>
      </w:r>
      <w:r>
        <w:t></w:t>
      </w:r>
      <w:r>
        <w:t></w:t>
      </w:r>
      <w:r>
        <w:rPr>
          <w:rFonts w:hint="eastAsia"/>
        </w:rPr>
        <w:t>Коцюбинська</w:t>
      </w:r>
      <w:r>
        <w:t></w:t>
      </w:r>
      <w:r>
        <w:rPr>
          <w:rFonts w:hint="eastAsia"/>
        </w:rPr>
        <w:t>також</w:t>
      </w:r>
      <w:r>
        <w:t></w:t>
      </w:r>
      <w:r>
        <w:rPr>
          <w:rFonts w:hint="eastAsia"/>
        </w:rPr>
        <w:t>вважала</w:t>
      </w:r>
      <w:r>
        <w:t></w:t>
      </w:r>
      <w:r>
        <w:rPr>
          <w:rFonts w:hint="eastAsia"/>
        </w:rPr>
        <w:t>збереження</w:t>
      </w:r>
      <w:r>
        <w:t></w:t>
      </w:r>
      <w:r>
        <w:rPr>
          <w:rFonts w:hint="eastAsia"/>
        </w:rPr>
        <w:t>національної</w:t>
      </w:r>
    </w:p>
    <w:p w:rsidR="0089357B" w:rsidRPr="0089357B" w:rsidRDefault="0089357B" w:rsidP="0089357B">
      <w:r>
        <w:rPr>
          <w:rFonts w:hint="eastAsia"/>
        </w:rPr>
        <w:t>специфіки</w:t>
      </w:r>
      <w:r>
        <w:t></w:t>
      </w:r>
      <w:r>
        <w:rPr>
          <w:rFonts w:hint="eastAsia"/>
        </w:rPr>
        <w:t>першотвору</w:t>
      </w:r>
      <w:r>
        <w:t></w:t>
      </w:r>
    </w:p>
    <w:sectPr w:rsidR="0089357B" w:rsidRPr="0089357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89357B" w:rsidRPr="0089357B">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592DF-FBF2-4D56-B66D-62004E14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2021-09-15T19:29:00Z</dcterms:created>
  <dcterms:modified xsi:type="dcterms:W3CDTF">2021-09-15T19:29:00Z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