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8412" w14:textId="260D84F8" w:rsidR="00F17D38" w:rsidRDefault="004C42FE" w:rsidP="004C42FE">
      <w:r w:rsidRPr="004C42FE">
        <w:rPr>
          <w:rFonts w:hint="eastAsia"/>
        </w:rPr>
        <w:t>Степущенко</w:t>
      </w:r>
      <w:r w:rsidRPr="004C42FE">
        <w:t xml:space="preserve"> </w:t>
      </w:r>
      <w:r w:rsidRPr="004C42FE">
        <w:rPr>
          <w:rFonts w:hint="eastAsia"/>
        </w:rPr>
        <w:t>Олег</w:t>
      </w:r>
      <w:r w:rsidRPr="004C42FE">
        <w:t xml:space="preserve"> </w:t>
      </w:r>
      <w:r w:rsidRPr="004C42FE">
        <w:rPr>
          <w:rFonts w:hint="eastAsia"/>
        </w:rPr>
        <w:t>Александрович</w:t>
      </w:r>
      <w:r>
        <w:rPr>
          <w:rFonts w:hint="cs"/>
        </w:rPr>
        <w:t xml:space="preserve"> </w:t>
      </w:r>
      <w:r w:rsidRPr="004C42FE">
        <w:rPr>
          <w:rFonts w:hint="eastAsia"/>
        </w:rPr>
        <w:t>Информационные</w:t>
      </w:r>
      <w:r w:rsidRPr="004C42FE">
        <w:t xml:space="preserve"> </w:t>
      </w:r>
      <w:r w:rsidRPr="004C42FE">
        <w:rPr>
          <w:rFonts w:hint="eastAsia"/>
        </w:rPr>
        <w:t>технологии</w:t>
      </w:r>
      <w:r w:rsidRPr="004C42FE">
        <w:t xml:space="preserve"> </w:t>
      </w:r>
      <w:r w:rsidRPr="004C42FE">
        <w:rPr>
          <w:rFonts w:hint="eastAsia"/>
        </w:rPr>
        <w:t>предотвращения</w:t>
      </w:r>
      <w:r w:rsidRPr="004C42FE">
        <w:t xml:space="preserve"> </w:t>
      </w:r>
      <w:r w:rsidRPr="004C42FE">
        <w:rPr>
          <w:rFonts w:hint="eastAsia"/>
        </w:rPr>
        <w:t>поражения</w:t>
      </w:r>
      <w:r w:rsidRPr="004C42FE">
        <w:t xml:space="preserve"> </w:t>
      </w:r>
      <w:r w:rsidRPr="004C42FE">
        <w:rPr>
          <w:rFonts w:hint="eastAsia"/>
        </w:rPr>
        <w:t>людей</w:t>
      </w:r>
      <w:r w:rsidRPr="004C42FE">
        <w:t xml:space="preserve"> </w:t>
      </w:r>
      <w:r w:rsidRPr="004C42FE">
        <w:rPr>
          <w:rFonts w:hint="eastAsia"/>
        </w:rPr>
        <w:t>по</w:t>
      </w:r>
      <w:r w:rsidRPr="004C42FE">
        <w:t xml:space="preserve"> </w:t>
      </w:r>
      <w:r w:rsidRPr="004C42FE">
        <w:rPr>
          <w:rFonts w:hint="eastAsia"/>
        </w:rPr>
        <w:t>показателям</w:t>
      </w:r>
      <w:r w:rsidRPr="004C42FE">
        <w:t xml:space="preserve"> </w:t>
      </w:r>
      <w:r w:rsidRPr="004C42FE">
        <w:rPr>
          <w:rFonts w:hint="eastAsia"/>
        </w:rPr>
        <w:t>мониторинга</w:t>
      </w:r>
      <w:r w:rsidRPr="004C42FE">
        <w:t xml:space="preserve"> </w:t>
      </w:r>
      <w:r w:rsidRPr="004C42FE">
        <w:rPr>
          <w:rFonts w:hint="eastAsia"/>
        </w:rPr>
        <w:t>качества</w:t>
      </w:r>
      <w:r w:rsidRPr="004C42FE">
        <w:t xml:space="preserve"> </w:t>
      </w:r>
      <w:r w:rsidRPr="004C42FE">
        <w:rPr>
          <w:rFonts w:hint="eastAsia"/>
        </w:rPr>
        <w:t>питьевой</w:t>
      </w:r>
      <w:r w:rsidRPr="004C42FE">
        <w:t xml:space="preserve"> </w:t>
      </w:r>
      <w:r w:rsidRPr="004C42FE">
        <w:rPr>
          <w:rFonts w:hint="eastAsia"/>
        </w:rPr>
        <w:t>воды</w:t>
      </w:r>
      <w:r w:rsidRPr="004C42FE">
        <w:t xml:space="preserve"> </w:t>
      </w:r>
      <w:r w:rsidRPr="004C42FE">
        <w:rPr>
          <w:rFonts w:hint="eastAsia"/>
        </w:rPr>
        <w:t>и</w:t>
      </w:r>
      <w:r w:rsidRPr="004C42FE">
        <w:t xml:space="preserve"> </w:t>
      </w:r>
      <w:r w:rsidRPr="004C42FE">
        <w:rPr>
          <w:rFonts w:hint="eastAsia"/>
        </w:rPr>
        <w:t>обеспечивающие</w:t>
      </w:r>
      <w:r w:rsidRPr="004C42FE">
        <w:t xml:space="preserve"> </w:t>
      </w:r>
      <w:r w:rsidRPr="004C42FE">
        <w:rPr>
          <w:rFonts w:hint="eastAsia"/>
        </w:rPr>
        <w:t>их</w:t>
      </w:r>
      <w:r w:rsidRPr="004C42FE">
        <w:t xml:space="preserve"> </w:t>
      </w:r>
      <w:r w:rsidRPr="004C42FE">
        <w:rPr>
          <w:rFonts w:hint="eastAsia"/>
        </w:rPr>
        <w:t>средства</w:t>
      </w:r>
      <w:r w:rsidRPr="004C42FE">
        <w:t xml:space="preserve"> </w:t>
      </w:r>
      <w:r w:rsidRPr="004C42FE">
        <w:rPr>
          <w:rFonts w:hint="eastAsia"/>
        </w:rPr>
        <w:t>на</w:t>
      </w:r>
      <w:r w:rsidRPr="004C42FE">
        <w:t xml:space="preserve"> </w:t>
      </w:r>
      <w:r w:rsidRPr="004C42FE">
        <w:rPr>
          <w:rFonts w:hint="eastAsia"/>
        </w:rPr>
        <w:t>основе</w:t>
      </w:r>
      <w:r w:rsidRPr="004C42FE">
        <w:t xml:space="preserve"> </w:t>
      </w:r>
      <w:r w:rsidRPr="004C42FE">
        <w:rPr>
          <w:rFonts w:hint="eastAsia"/>
        </w:rPr>
        <w:t>волоконно</w:t>
      </w:r>
      <w:r w:rsidRPr="004C42FE">
        <w:t>-</w:t>
      </w:r>
      <w:r w:rsidRPr="004C42FE">
        <w:rPr>
          <w:rFonts w:hint="eastAsia"/>
        </w:rPr>
        <w:t>оптических</w:t>
      </w:r>
      <w:r w:rsidRPr="004C42FE">
        <w:t xml:space="preserve"> </w:t>
      </w:r>
      <w:r w:rsidRPr="004C42FE">
        <w:rPr>
          <w:rFonts w:hint="eastAsia"/>
        </w:rPr>
        <w:t>рефрактометров</w:t>
      </w:r>
      <w:r w:rsidRPr="004C42FE">
        <w:t xml:space="preserve"> </w:t>
      </w:r>
      <w:r w:rsidRPr="004C42FE">
        <w:rPr>
          <w:rFonts w:hint="eastAsia"/>
        </w:rPr>
        <w:t>брэгговского</w:t>
      </w:r>
      <w:r w:rsidRPr="004C42FE">
        <w:t xml:space="preserve"> </w:t>
      </w:r>
      <w:r w:rsidRPr="004C42FE">
        <w:rPr>
          <w:rFonts w:hint="eastAsia"/>
        </w:rPr>
        <w:t>типа</w:t>
      </w:r>
    </w:p>
    <w:p w14:paraId="0D073769" w14:textId="77777777" w:rsidR="004C42FE" w:rsidRDefault="004C42FE" w:rsidP="004C42FE">
      <w:r>
        <w:rPr>
          <w:rFonts w:hint="eastAsia"/>
        </w:rPr>
        <w:t>ОГЛАВЛЕНИЕ</w:t>
      </w:r>
      <w:r>
        <w:t xml:space="preserve"> </w:t>
      </w:r>
      <w:r>
        <w:rPr>
          <w:rFonts w:hint="eastAsia"/>
        </w:rPr>
        <w:t>ДИССЕРТАЦИИ</w:t>
      </w:r>
    </w:p>
    <w:p w14:paraId="68E57BB4" w14:textId="77777777" w:rsidR="004C42FE" w:rsidRDefault="004C42FE" w:rsidP="004C42FE">
      <w:r>
        <w:rPr>
          <w:rFonts w:hint="eastAsia"/>
        </w:rPr>
        <w:t>кандидат</w:t>
      </w:r>
      <w:r>
        <w:t xml:space="preserve"> </w:t>
      </w:r>
      <w:r>
        <w:rPr>
          <w:rFonts w:hint="eastAsia"/>
        </w:rPr>
        <w:t>наук</w:t>
      </w:r>
      <w:r>
        <w:t xml:space="preserve"> </w:t>
      </w:r>
      <w:r>
        <w:rPr>
          <w:rFonts w:hint="eastAsia"/>
        </w:rPr>
        <w:t>Степущенко</w:t>
      </w:r>
      <w:r>
        <w:t xml:space="preserve"> </w:t>
      </w:r>
      <w:r>
        <w:rPr>
          <w:rFonts w:hint="eastAsia"/>
        </w:rPr>
        <w:t>Олег</w:t>
      </w:r>
      <w:r>
        <w:t xml:space="preserve"> </w:t>
      </w:r>
      <w:r>
        <w:rPr>
          <w:rFonts w:hint="eastAsia"/>
        </w:rPr>
        <w:t>Александрович</w:t>
      </w:r>
    </w:p>
    <w:p w14:paraId="46C789F2" w14:textId="77777777" w:rsidR="004C42FE" w:rsidRDefault="004C42FE" w:rsidP="004C42FE">
      <w:r>
        <w:rPr>
          <w:rFonts w:hint="eastAsia"/>
        </w:rPr>
        <w:t>ВВЕДЕНИЕ</w:t>
      </w:r>
    </w:p>
    <w:p w14:paraId="7003F5C8" w14:textId="77777777" w:rsidR="004C42FE" w:rsidRDefault="004C42FE" w:rsidP="004C42FE"/>
    <w:p w14:paraId="62F8F6EF" w14:textId="77777777" w:rsidR="004C42FE" w:rsidRDefault="004C42FE" w:rsidP="004C42FE">
      <w:r>
        <w:rPr>
          <w:rFonts w:hint="eastAsia"/>
        </w:rPr>
        <w:t>ГЛАВА</w:t>
      </w:r>
      <w:r>
        <w:t xml:space="preserve"> 1. </w:t>
      </w:r>
      <w:r>
        <w:rPr>
          <w:rFonts w:hint="eastAsia"/>
        </w:rPr>
        <w:t>ОСНОВНЫЕ</w:t>
      </w:r>
      <w:r>
        <w:t xml:space="preserve"> </w:t>
      </w:r>
      <w:r>
        <w:rPr>
          <w:rFonts w:hint="eastAsia"/>
        </w:rPr>
        <w:t>ПОКАЗАТЕЛИ</w:t>
      </w:r>
      <w:r>
        <w:t xml:space="preserve"> </w:t>
      </w:r>
      <w:r>
        <w:rPr>
          <w:rFonts w:hint="eastAsia"/>
        </w:rPr>
        <w:t>РАБОТЫ</w:t>
      </w:r>
      <w:r>
        <w:t xml:space="preserve"> </w:t>
      </w:r>
      <w:r>
        <w:rPr>
          <w:rFonts w:hint="eastAsia"/>
        </w:rPr>
        <w:t>СИСТЕМЫ</w:t>
      </w:r>
      <w:r>
        <w:t xml:space="preserve"> </w:t>
      </w:r>
      <w:r>
        <w:rPr>
          <w:rFonts w:hint="eastAsia"/>
        </w:rPr>
        <w:t>ВОДОСНАБЖЕНИЯ</w:t>
      </w:r>
      <w:r>
        <w:t xml:space="preserve"> </w:t>
      </w:r>
      <w:r>
        <w:rPr>
          <w:rFonts w:hint="eastAsia"/>
        </w:rPr>
        <w:t>МУНИЦИПАЛЬНОГО</w:t>
      </w:r>
      <w:r>
        <w:t xml:space="preserve"> </w:t>
      </w:r>
      <w:r>
        <w:rPr>
          <w:rFonts w:hint="eastAsia"/>
        </w:rPr>
        <w:t>ОБРАЗОВАНИЯ</w:t>
      </w:r>
      <w:r>
        <w:t xml:space="preserve"> </w:t>
      </w:r>
      <w:r>
        <w:rPr>
          <w:rFonts w:hint="eastAsia"/>
        </w:rPr>
        <w:t>И</w:t>
      </w:r>
      <w:r>
        <w:t xml:space="preserve"> </w:t>
      </w:r>
      <w:r>
        <w:rPr>
          <w:rFonts w:hint="eastAsia"/>
        </w:rPr>
        <w:t>КОНТРОЛЯ</w:t>
      </w:r>
      <w:r>
        <w:t xml:space="preserve"> </w:t>
      </w:r>
      <w:r>
        <w:rPr>
          <w:rFonts w:hint="eastAsia"/>
        </w:rPr>
        <w:t>В</w:t>
      </w:r>
      <w:r>
        <w:t xml:space="preserve"> </w:t>
      </w:r>
      <w:r>
        <w:rPr>
          <w:rFonts w:hint="eastAsia"/>
        </w:rPr>
        <w:t>НЕЙ</w:t>
      </w:r>
      <w:r>
        <w:t xml:space="preserve"> </w:t>
      </w:r>
      <w:r>
        <w:rPr>
          <w:rFonts w:hint="eastAsia"/>
        </w:rPr>
        <w:t>КАЧЕСТВА</w:t>
      </w:r>
      <w:r>
        <w:t xml:space="preserve"> </w:t>
      </w:r>
      <w:r>
        <w:rPr>
          <w:rFonts w:hint="eastAsia"/>
        </w:rPr>
        <w:t>ПИТЬЕВОЙ</w:t>
      </w:r>
      <w:r>
        <w:t xml:space="preserve"> </w:t>
      </w:r>
      <w:r>
        <w:rPr>
          <w:rFonts w:hint="eastAsia"/>
        </w:rPr>
        <w:t>ВОДЫ</w:t>
      </w:r>
    </w:p>
    <w:p w14:paraId="042623A4" w14:textId="77777777" w:rsidR="004C42FE" w:rsidRDefault="004C42FE" w:rsidP="004C42FE"/>
    <w:p w14:paraId="463204DF" w14:textId="77777777" w:rsidR="004C42FE" w:rsidRDefault="004C42FE" w:rsidP="004C42FE">
      <w:r>
        <w:t xml:space="preserve">1.1 </w:t>
      </w:r>
      <w:r>
        <w:rPr>
          <w:rFonts w:hint="eastAsia"/>
        </w:rPr>
        <w:t>Анализ</w:t>
      </w:r>
      <w:r>
        <w:t xml:space="preserve"> </w:t>
      </w:r>
      <w:r>
        <w:rPr>
          <w:rFonts w:hint="eastAsia"/>
        </w:rPr>
        <w:t>нормативно</w:t>
      </w:r>
      <w:r>
        <w:t>-</w:t>
      </w:r>
      <w:r>
        <w:rPr>
          <w:rFonts w:hint="eastAsia"/>
        </w:rPr>
        <w:t>правовой</w:t>
      </w:r>
      <w:r>
        <w:t xml:space="preserve"> </w:t>
      </w:r>
      <w:r>
        <w:rPr>
          <w:rFonts w:hint="eastAsia"/>
        </w:rPr>
        <w:t>базы</w:t>
      </w:r>
      <w:r>
        <w:t xml:space="preserve"> </w:t>
      </w:r>
      <w:r>
        <w:rPr>
          <w:rFonts w:hint="eastAsia"/>
        </w:rPr>
        <w:t>в</w:t>
      </w:r>
      <w:r>
        <w:t xml:space="preserve"> </w:t>
      </w:r>
      <w:r>
        <w:rPr>
          <w:rFonts w:hint="eastAsia"/>
        </w:rPr>
        <w:t>области</w:t>
      </w:r>
      <w:r>
        <w:t xml:space="preserve"> </w:t>
      </w:r>
      <w:r>
        <w:rPr>
          <w:rFonts w:hint="eastAsia"/>
        </w:rPr>
        <w:t>систем</w:t>
      </w:r>
      <w:r>
        <w:t xml:space="preserve"> </w:t>
      </w:r>
      <w:r>
        <w:rPr>
          <w:rFonts w:hint="eastAsia"/>
        </w:rPr>
        <w:t>водоснабжения</w:t>
      </w:r>
    </w:p>
    <w:p w14:paraId="07F1C4FE" w14:textId="77777777" w:rsidR="004C42FE" w:rsidRDefault="004C42FE" w:rsidP="004C42FE"/>
    <w:p w14:paraId="611EFFEA" w14:textId="77777777" w:rsidR="004C42FE" w:rsidRDefault="004C42FE" w:rsidP="004C42FE">
      <w:r>
        <w:t xml:space="preserve">1.2 </w:t>
      </w:r>
      <w:r>
        <w:rPr>
          <w:rFonts w:hint="eastAsia"/>
        </w:rPr>
        <w:t>Общие</w:t>
      </w:r>
      <w:r>
        <w:t xml:space="preserve"> </w:t>
      </w:r>
      <w:r>
        <w:rPr>
          <w:rFonts w:hint="eastAsia"/>
        </w:rPr>
        <w:t>сведения</w:t>
      </w:r>
      <w:r>
        <w:t xml:space="preserve"> </w:t>
      </w:r>
      <w:r>
        <w:rPr>
          <w:rFonts w:hint="eastAsia"/>
        </w:rPr>
        <w:t>о</w:t>
      </w:r>
      <w:r>
        <w:t xml:space="preserve"> </w:t>
      </w:r>
      <w:r>
        <w:rPr>
          <w:rFonts w:hint="eastAsia"/>
        </w:rPr>
        <w:t>системе</w:t>
      </w:r>
      <w:r>
        <w:t xml:space="preserve"> </w:t>
      </w:r>
      <w:r>
        <w:rPr>
          <w:rFonts w:hint="eastAsia"/>
        </w:rPr>
        <w:t>водоснабжения</w:t>
      </w:r>
    </w:p>
    <w:p w14:paraId="7D4CA452" w14:textId="77777777" w:rsidR="004C42FE" w:rsidRDefault="004C42FE" w:rsidP="004C42FE"/>
    <w:p w14:paraId="0048E8B6" w14:textId="77777777" w:rsidR="004C42FE" w:rsidRDefault="004C42FE" w:rsidP="004C42FE">
      <w:r>
        <w:t xml:space="preserve">1.3 </w:t>
      </w:r>
      <w:r>
        <w:rPr>
          <w:rFonts w:hint="eastAsia"/>
        </w:rPr>
        <w:t>Источники</w:t>
      </w:r>
      <w:r>
        <w:t xml:space="preserve"> </w:t>
      </w:r>
      <w:r>
        <w:rPr>
          <w:rFonts w:hint="eastAsia"/>
        </w:rPr>
        <w:t>и</w:t>
      </w:r>
      <w:r>
        <w:t xml:space="preserve"> </w:t>
      </w:r>
      <w:r>
        <w:rPr>
          <w:rFonts w:hint="eastAsia"/>
        </w:rPr>
        <w:t>основные</w:t>
      </w:r>
      <w:r>
        <w:t xml:space="preserve"> </w:t>
      </w:r>
      <w:r>
        <w:rPr>
          <w:rFonts w:hint="eastAsia"/>
        </w:rPr>
        <w:t>показатели</w:t>
      </w:r>
      <w:r>
        <w:t xml:space="preserve"> </w:t>
      </w:r>
      <w:r>
        <w:rPr>
          <w:rFonts w:hint="eastAsia"/>
        </w:rPr>
        <w:t>работы</w:t>
      </w:r>
      <w:r>
        <w:t xml:space="preserve"> </w:t>
      </w:r>
      <w:r>
        <w:rPr>
          <w:rFonts w:hint="eastAsia"/>
        </w:rPr>
        <w:t>водоснабжения</w:t>
      </w:r>
      <w:r>
        <w:t xml:space="preserve"> </w:t>
      </w:r>
      <w:r>
        <w:rPr>
          <w:rFonts w:hint="eastAsia"/>
        </w:rPr>
        <w:t>г</w:t>
      </w:r>
      <w:r>
        <w:t xml:space="preserve">. </w:t>
      </w:r>
      <w:r>
        <w:rPr>
          <w:rFonts w:hint="eastAsia"/>
        </w:rPr>
        <w:t>Казань</w:t>
      </w:r>
    </w:p>
    <w:p w14:paraId="0814389B" w14:textId="77777777" w:rsidR="004C42FE" w:rsidRDefault="004C42FE" w:rsidP="004C42FE"/>
    <w:p w14:paraId="0ACC456A" w14:textId="77777777" w:rsidR="004C42FE" w:rsidRDefault="004C42FE" w:rsidP="004C42FE">
      <w:r>
        <w:t xml:space="preserve">1.4 </w:t>
      </w:r>
      <w:r>
        <w:rPr>
          <w:rFonts w:hint="eastAsia"/>
        </w:rPr>
        <w:t>Потенциальные</w:t>
      </w:r>
      <w:r>
        <w:t xml:space="preserve"> </w:t>
      </w:r>
      <w:r>
        <w:rPr>
          <w:rFonts w:hint="eastAsia"/>
        </w:rPr>
        <w:t>аварии</w:t>
      </w:r>
      <w:r>
        <w:t xml:space="preserve"> </w:t>
      </w:r>
      <w:r>
        <w:rPr>
          <w:rFonts w:hint="eastAsia"/>
        </w:rPr>
        <w:t>на</w:t>
      </w:r>
      <w:r>
        <w:t xml:space="preserve"> </w:t>
      </w:r>
      <w:r>
        <w:rPr>
          <w:rFonts w:hint="eastAsia"/>
        </w:rPr>
        <w:t>системе</w:t>
      </w:r>
      <w:r>
        <w:t xml:space="preserve"> </w:t>
      </w:r>
      <w:r>
        <w:rPr>
          <w:rFonts w:hint="eastAsia"/>
        </w:rPr>
        <w:t>водоснабжения</w:t>
      </w:r>
    </w:p>
    <w:p w14:paraId="598FB0B7" w14:textId="77777777" w:rsidR="004C42FE" w:rsidRDefault="004C42FE" w:rsidP="004C42FE"/>
    <w:p w14:paraId="787B366B" w14:textId="77777777" w:rsidR="004C42FE" w:rsidRDefault="004C42FE" w:rsidP="004C42FE">
      <w:r>
        <w:t xml:space="preserve">1.5 </w:t>
      </w:r>
      <w:r>
        <w:rPr>
          <w:rFonts w:hint="eastAsia"/>
        </w:rPr>
        <w:t>Общие</w:t>
      </w:r>
      <w:r>
        <w:t xml:space="preserve"> </w:t>
      </w:r>
      <w:r>
        <w:rPr>
          <w:rFonts w:hint="eastAsia"/>
        </w:rPr>
        <w:t>сведения</w:t>
      </w:r>
      <w:r>
        <w:t xml:space="preserve"> </w:t>
      </w:r>
      <w:r>
        <w:rPr>
          <w:rFonts w:hint="eastAsia"/>
        </w:rPr>
        <w:t>о</w:t>
      </w:r>
      <w:r>
        <w:t xml:space="preserve"> </w:t>
      </w:r>
      <w:r>
        <w:rPr>
          <w:rFonts w:hint="eastAsia"/>
        </w:rPr>
        <w:t>крупном</w:t>
      </w:r>
      <w:r>
        <w:t xml:space="preserve"> </w:t>
      </w:r>
      <w:r>
        <w:rPr>
          <w:rFonts w:hint="eastAsia"/>
        </w:rPr>
        <w:t>микрорайоне</w:t>
      </w:r>
      <w:r>
        <w:t xml:space="preserve"> </w:t>
      </w:r>
      <w:r>
        <w:rPr>
          <w:rFonts w:hint="eastAsia"/>
        </w:rPr>
        <w:t>Дербышки</w:t>
      </w:r>
    </w:p>
    <w:p w14:paraId="29E3AD4B" w14:textId="77777777" w:rsidR="004C42FE" w:rsidRDefault="004C42FE" w:rsidP="004C42FE"/>
    <w:p w14:paraId="1E7BEAFE" w14:textId="77777777" w:rsidR="004C42FE" w:rsidRDefault="004C42FE" w:rsidP="004C42FE">
      <w:r>
        <w:t xml:space="preserve">1.6 </w:t>
      </w:r>
      <w:r>
        <w:rPr>
          <w:rFonts w:hint="eastAsia"/>
        </w:rPr>
        <w:t>Методы</w:t>
      </w:r>
      <w:r>
        <w:t xml:space="preserve"> </w:t>
      </w:r>
      <w:r>
        <w:rPr>
          <w:rFonts w:hint="eastAsia"/>
        </w:rPr>
        <w:t>и</w:t>
      </w:r>
      <w:r>
        <w:t xml:space="preserve"> </w:t>
      </w:r>
      <w:r>
        <w:rPr>
          <w:rFonts w:hint="eastAsia"/>
        </w:rPr>
        <w:t>средства</w:t>
      </w:r>
      <w:r>
        <w:t xml:space="preserve"> </w:t>
      </w:r>
      <w:r>
        <w:rPr>
          <w:rFonts w:hint="eastAsia"/>
        </w:rPr>
        <w:t>контроля</w:t>
      </w:r>
      <w:r>
        <w:t xml:space="preserve"> </w:t>
      </w:r>
      <w:r>
        <w:rPr>
          <w:rFonts w:hint="eastAsia"/>
        </w:rPr>
        <w:t>качества</w:t>
      </w:r>
      <w:r>
        <w:t xml:space="preserve"> </w:t>
      </w:r>
      <w:r>
        <w:rPr>
          <w:rFonts w:hint="eastAsia"/>
        </w:rPr>
        <w:t>воды</w:t>
      </w:r>
    </w:p>
    <w:p w14:paraId="12F2D676" w14:textId="77777777" w:rsidR="004C42FE" w:rsidRDefault="004C42FE" w:rsidP="004C42FE"/>
    <w:p w14:paraId="091A2B96" w14:textId="77777777" w:rsidR="004C42FE" w:rsidRDefault="004C42FE" w:rsidP="004C42FE">
      <w:r>
        <w:t xml:space="preserve">1.7 </w:t>
      </w:r>
      <w:r>
        <w:rPr>
          <w:rFonts w:hint="eastAsia"/>
        </w:rPr>
        <w:t>Выводы</w:t>
      </w:r>
      <w:r>
        <w:t xml:space="preserve"> </w:t>
      </w:r>
      <w:r>
        <w:rPr>
          <w:rFonts w:hint="eastAsia"/>
        </w:rPr>
        <w:t>по</w:t>
      </w:r>
      <w:r>
        <w:t xml:space="preserve"> </w:t>
      </w:r>
      <w:r>
        <w:rPr>
          <w:rFonts w:hint="eastAsia"/>
        </w:rPr>
        <w:t>главе</w:t>
      </w:r>
      <w:r>
        <w:t>. .</w:t>
      </w:r>
      <w:r>
        <w:rPr>
          <w:rFonts w:hint="eastAsia"/>
        </w:rPr>
        <w:t>Постановка</w:t>
      </w:r>
      <w:r>
        <w:t xml:space="preserve"> </w:t>
      </w:r>
      <w:r>
        <w:rPr>
          <w:rFonts w:hint="eastAsia"/>
        </w:rPr>
        <w:t>задач</w:t>
      </w:r>
      <w:r>
        <w:t xml:space="preserve"> </w:t>
      </w:r>
      <w:r>
        <w:rPr>
          <w:rFonts w:hint="eastAsia"/>
        </w:rPr>
        <w:t>дальнейших</w:t>
      </w:r>
      <w:r>
        <w:t xml:space="preserve"> </w:t>
      </w:r>
      <w:r>
        <w:rPr>
          <w:rFonts w:hint="eastAsia"/>
        </w:rPr>
        <w:t>исследований</w:t>
      </w:r>
    </w:p>
    <w:p w14:paraId="4C06CE3E" w14:textId="77777777" w:rsidR="004C42FE" w:rsidRDefault="004C42FE" w:rsidP="004C42FE"/>
    <w:p w14:paraId="3C22F591" w14:textId="77777777" w:rsidR="004C42FE" w:rsidRDefault="004C42FE" w:rsidP="004C42FE">
      <w:r>
        <w:rPr>
          <w:rFonts w:hint="eastAsia"/>
        </w:rPr>
        <w:t>ГЛАВА</w:t>
      </w:r>
      <w:r>
        <w:t xml:space="preserve"> 2. </w:t>
      </w:r>
      <w:r>
        <w:rPr>
          <w:rFonts w:hint="eastAsia"/>
        </w:rPr>
        <w:t>МОДЕЛЬ</w:t>
      </w:r>
      <w:r>
        <w:t xml:space="preserve"> </w:t>
      </w:r>
      <w:r>
        <w:rPr>
          <w:rFonts w:hint="eastAsia"/>
        </w:rPr>
        <w:t>ИНТЕГРАЛЬНОГО</w:t>
      </w:r>
      <w:r>
        <w:t xml:space="preserve"> </w:t>
      </w:r>
      <w:r>
        <w:rPr>
          <w:rFonts w:hint="eastAsia"/>
        </w:rPr>
        <w:t>ПОКАЗАТЕЛЯ</w:t>
      </w:r>
      <w:r>
        <w:t xml:space="preserve"> </w:t>
      </w:r>
      <w:r>
        <w:rPr>
          <w:rFonts w:hint="eastAsia"/>
        </w:rPr>
        <w:t>МОНИТОРИНГА</w:t>
      </w:r>
      <w:r>
        <w:t xml:space="preserve"> </w:t>
      </w:r>
      <w:r>
        <w:rPr>
          <w:rFonts w:hint="eastAsia"/>
        </w:rPr>
        <w:t>КАЧЕСТВА</w:t>
      </w:r>
      <w:r>
        <w:t xml:space="preserve"> </w:t>
      </w:r>
      <w:r>
        <w:rPr>
          <w:rFonts w:hint="eastAsia"/>
        </w:rPr>
        <w:t>ПИТЬЕВОЙ</w:t>
      </w:r>
      <w:r>
        <w:t xml:space="preserve"> </w:t>
      </w:r>
      <w:r>
        <w:rPr>
          <w:rFonts w:hint="eastAsia"/>
        </w:rPr>
        <w:t>ВОДЫ</w:t>
      </w:r>
    </w:p>
    <w:p w14:paraId="24339BBC" w14:textId="77777777" w:rsidR="004C42FE" w:rsidRDefault="004C42FE" w:rsidP="004C42FE"/>
    <w:p w14:paraId="6AEA4FE3" w14:textId="77777777" w:rsidR="004C42FE" w:rsidRDefault="004C42FE" w:rsidP="004C42FE">
      <w:r>
        <w:t xml:space="preserve">2.1 </w:t>
      </w:r>
      <w:r>
        <w:rPr>
          <w:rFonts w:hint="eastAsia"/>
        </w:rPr>
        <w:t>Общая</w:t>
      </w:r>
      <w:r>
        <w:t xml:space="preserve"> </w:t>
      </w:r>
      <w:r>
        <w:rPr>
          <w:rFonts w:hint="eastAsia"/>
        </w:rPr>
        <w:t>задача</w:t>
      </w:r>
      <w:r>
        <w:t xml:space="preserve"> </w:t>
      </w:r>
      <w:r>
        <w:rPr>
          <w:rFonts w:hint="eastAsia"/>
        </w:rPr>
        <w:t>прогнозирования</w:t>
      </w:r>
      <w:r>
        <w:t xml:space="preserve"> </w:t>
      </w:r>
      <w:r>
        <w:rPr>
          <w:rFonts w:hint="eastAsia"/>
        </w:rPr>
        <w:t>и</w:t>
      </w:r>
      <w:r>
        <w:t xml:space="preserve"> </w:t>
      </w:r>
      <w:r>
        <w:rPr>
          <w:rFonts w:hint="eastAsia"/>
        </w:rPr>
        <w:t>количественно</w:t>
      </w:r>
      <w:r>
        <w:rPr>
          <w:rFonts w:hint="eastAsia"/>
        </w:rPr>
        <w:lastRenderedPageBreak/>
        <w:t>го</w:t>
      </w:r>
      <w:r>
        <w:t xml:space="preserve"> </w:t>
      </w:r>
      <w:r>
        <w:rPr>
          <w:rFonts w:hint="eastAsia"/>
        </w:rPr>
        <w:t>анализа</w:t>
      </w:r>
      <w:r>
        <w:t xml:space="preserve"> </w:t>
      </w:r>
      <w:r>
        <w:rPr>
          <w:rFonts w:hint="eastAsia"/>
        </w:rPr>
        <w:t>аварий</w:t>
      </w:r>
    </w:p>
    <w:p w14:paraId="3A07BA71" w14:textId="77777777" w:rsidR="004C42FE" w:rsidRDefault="004C42FE" w:rsidP="004C42FE"/>
    <w:p w14:paraId="55884802" w14:textId="77777777" w:rsidR="004C42FE" w:rsidRDefault="004C42FE" w:rsidP="004C42FE">
      <w:r>
        <w:rPr>
          <w:rFonts w:hint="eastAsia"/>
        </w:rPr>
        <w:t>на</w:t>
      </w:r>
      <w:r>
        <w:t xml:space="preserve"> </w:t>
      </w:r>
      <w:r>
        <w:rPr>
          <w:rFonts w:hint="eastAsia"/>
        </w:rPr>
        <w:t>системах</w:t>
      </w:r>
      <w:r>
        <w:t xml:space="preserve"> </w:t>
      </w:r>
      <w:r>
        <w:rPr>
          <w:rFonts w:hint="eastAsia"/>
        </w:rPr>
        <w:t>водоснабжения</w:t>
      </w:r>
      <w:r>
        <w:t xml:space="preserve"> </w:t>
      </w:r>
      <w:r>
        <w:rPr>
          <w:rFonts w:hint="eastAsia"/>
        </w:rPr>
        <w:t>муниципального</w:t>
      </w:r>
      <w:r>
        <w:t xml:space="preserve"> </w:t>
      </w:r>
      <w:r>
        <w:rPr>
          <w:rFonts w:hint="eastAsia"/>
        </w:rPr>
        <w:t>образования</w:t>
      </w:r>
    </w:p>
    <w:p w14:paraId="683F4F17" w14:textId="77777777" w:rsidR="004C42FE" w:rsidRDefault="004C42FE" w:rsidP="004C42FE"/>
    <w:p w14:paraId="5FCA0171" w14:textId="77777777" w:rsidR="004C42FE" w:rsidRDefault="004C42FE" w:rsidP="004C42FE">
      <w:r>
        <w:t xml:space="preserve">2.2 </w:t>
      </w:r>
      <w:r>
        <w:rPr>
          <w:rFonts w:hint="eastAsia"/>
        </w:rPr>
        <w:t>Частная</w:t>
      </w:r>
      <w:r>
        <w:t xml:space="preserve"> </w:t>
      </w:r>
      <w:r>
        <w:rPr>
          <w:rFonts w:hint="eastAsia"/>
        </w:rPr>
        <w:t>постановка</w:t>
      </w:r>
      <w:r>
        <w:t xml:space="preserve"> </w:t>
      </w:r>
      <w:r>
        <w:rPr>
          <w:rFonts w:hint="eastAsia"/>
        </w:rPr>
        <w:t>задачи</w:t>
      </w:r>
      <w:r>
        <w:t xml:space="preserve"> </w:t>
      </w:r>
      <w:r>
        <w:rPr>
          <w:rFonts w:hint="eastAsia"/>
        </w:rPr>
        <w:t>по</w:t>
      </w:r>
      <w:r>
        <w:t xml:space="preserve"> </w:t>
      </w:r>
      <w:r>
        <w:rPr>
          <w:rFonts w:hint="eastAsia"/>
        </w:rPr>
        <w:t>разработке</w:t>
      </w:r>
      <w:r>
        <w:t xml:space="preserve"> </w:t>
      </w:r>
      <w:r>
        <w:rPr>
          <w:rFonts w:hint="eastAsia"/>
        </w:rPr>
        <w:t>интегрального</w:t>
      </w:r>
      <w:r>
        <w:t xml:space="preserve"> </w:t>
      </w:r>
      <w:r>
        <w:rPr>
          <w:rFonts w:hint="eastAsia"/>
        </w:rPr>
        <w:t>показателя</w:t>
      </w:r>
      <w:r>
        <w:t xml:space="preserve"> </w:t>
      </w:r>
      <w:r>
        <w:rPr>
          <w:rFonts w:hint="eastAsia"/>
        </w:rPr>
        <w:t>мониторинга</w:t>
      </w:r>
      <w:r>
        <w:t xml:space="preserve"> </w:t>
      </w:r>
      <w:r>
        <w:rPr>
          <w:rFonts w:hint="eastAsia"/>
        </w:rPr>
        <w:t>качества</w:t>
      </w:r>
      <w:r>
        <w:t xml:space="preserve"> </w:t>
      </w:r>
      <w:r>
        <w:rPr>
          <w:rFonts w:hint="eastAsia"/>
        </w:rPr>
        <w:t>питьевой</w:t>
      </w:r>
      <w:r>
        <w:t xml:space="preserve"> </w:t>
      </w:r>
      <w:r>
        <w:rPr>
          <w:rFonts w:hint="eastAsia"/>
        </w:rPr>
        <w:t>воды</w:t>
      </w:r>
    </w:p>
    <w:p w14:paraId="63A62EF4" w14:textId="77777777" w:rsidR="004C42FE" w:rsidRDefault="004C42FE" w:rsidP="004C42FE"/>
    <w:p w14:paraId="79643DD9" w14:textId="77777777" w:rsidR="004C42FE" w:rsidRDefault="004C42FE" w:rsidP="004C42FE">
      <w:r>
        <w:t xml:space="preserve">2.3 </w:t>
      </w:r>
      <w:r>
        <w:rPr>
          <w:rFonts w:hint="eastAsia"/>
        </w:rPr>
        <w:t>Математическая</w:t>
      </w:r>
      <w:r>
        <w:t xml:space="preserve"> </w:t>
      </w:r>
      <w:r>
        <w:rPr>
          <w:rFonts w:hint="eastAsia"/>
        </w:rPr>
        <w:t>модель</w:t>
      </w:r>
      <w:r>
        <w:t xml:space="preserve"> </w:t>
      </w:r>
      <w:r>
        <w:rPr>
          <w:rFonts w:hint="eastAsia"/>
        </w:rPr>
        <w:t>интегрального</w:t>
      </w:r>
      <w:r>
        <w:t xml:space="preserve"> </w:t>
      </w:r>
      <w:r>
        <w:rPr>
          <w:rFonts w:hint="eastAsia"/>
        </w:rPr>
        <w:t>показателя</w:t>
      </w:r>
      <w:r>
        <w:t xml:space="preserve"> </w:t>
      </w:r>
      <w:r>
        <w:rPr>
          <w:rFonts w:hint="eastAsia"/>
        </w:rPr>
        <w:t>мониторинга</w:t>
      </w:r>
    </w:p>
    <w:p w14:paraId="15A5ADAA" w14:textId="77777777" w:rsidR="004C42FE" w:rsidRDefault="004C42FE" w:rsidP="004C42FE"/>
    <w:p w14:paraId="100401BE" w14:textId="77777777" w:rsidR="004C42FE" w:rsidRDefault="004C42FE" w:rsidP="004C42FE">
      <w:r>
        <w:rPr>
          <w:rFonts w:hint="eastAsia"/>
        </w:rPr>
        <w:t>на</w:t>
      </w:r>
      <w:r>
        <w:t xml:space="preserve"> </w:t>
      </w:r>
      <w:r>
        <w:rPr>
          <w:rFonts w:hint="eastAsia"/>
        </w:rPr>
        <w:t>основе</w:t>
      </w:r>
      <w:r>
        <w:t xml:space="preserve"> </w:t>
      </w:r>
      <w:r>
        <w:rPr>
          <w:rFonts w:hint="eastAsia"/>
        </w:rPr>
        <w:t>многомерной</w:t>
      </w:r>
      <w:r>
        <w:t xml:space="preserve"> </w:t>
      </w:r>
      <w:r>
        <w:rPr>
          <w:rFonts w:hint="eastAsia"/>
        </w:rPr>
        <w:t>функции</w:t>
      </w:r>
      <w:r>
        <w:t xml:space="preserve"> </w:t>
      </w:r>
      <w:r>
        <w:rPr>
          <w:rFonts w:hint="eastAsia"/>
        </w:rPr>
        <w:t>распределения</w:t>
      </w:r>
      <w:r>
        <w:t xml:space="preserve"> </w:t>
      </w:r>
      <w:r>
        <w:rPr>
          <w:rFonts w:hint="eastAsia"/>
        </w:rPr>
        <w:t>случайных</w:t>
      </w:r>
      <w:r>
        <w:t xml:space="preserve"> </w:t>
      </w:r>
      <w:r>
        <w:rPr>
          <w:rFonts w:hint="eastAsia"/>
        </w:rPr>
        <w:t>величин</w:t>
      </w:r>
    </w:p>
    <w:p w14:paraId="04C3853B" w14:textId="77777777" w:rsidR="004C42FE" w:rsidRDefault="004C42FE" w:rsidP="004C42FE"/>
    <w:p w14:paraId="5BDAEC8B" w14:textId="77777777" w:rsidR="004C42FE" w:rsidRDefault="004C42FE" w:rsidP="004C42FE">
      <w:r>
        <w:t xml:space="preserve">2.4 </w:t>
      </w:r>
      <w:r>
        <w:rPr>
          <w:rFonts w:hint="eastAsia"/>
        </w:rPr>
        <w:t>Математическая</w:t>
      </w:r>
      <w:r>
        <w:t xml:space="preserve"> </w:t>
      </w:r>
      <w:r>
        <w:rPr>
          <w:rFonts w:hint="eastAsia"/>
        </w:rPr>
        <w:t>модель</w:t>
      </w:r>
      <w:r>
        <w:t xml:space="preserve"> </w:t>
      </w:r>
      <w:r>
        <w:rPr>
          <w:rFonts w:hint="eastAsia"/>
        </w:rPr>
        <w:t>интегрального</w:t>
      </w:r>
      <w:r>
        <w:t xml:space="preserve"> </w:t>
      </w:r>
      <w:r>
        <w:rPr>
          <w:rFonts w:hint="eastAsia"/>
        </w:rPr>
        <w:t>показателя</w:t>
      </w:r>
      <w:r>
        <w:t xml:space="preserve"> </w:t>
      </w:r>
      <w:r>
        <w:rPr>
          <w:rFonts w:hint="eastAsia"/>
        </w:rPr>
        <w:t>мониторинга</w:t>
      </w:r>
    </w:p>
    <w:p w14:paraId="78B16E9A" w14:textId="77777777" w:rsidR="004C42FE" w:rsidRDefault="004C42FE" w:rsidP="004C42FE"/>
    <w:p w14:paraId="49ED0F8B" w14:textId="77777777" w:rsidR="004C42FE" w:rsidRDefault="004C42FE" w:rsidP="004C42FE">
      <w:r>
        <w:rPr>
          <w:rFonts w:hint="eastAsia"/>
        </w:rPr>
        <w:t>на</w:t>
      </w:r>
      <w:r>
        <w:t xml:space="preserve"> </w:t>
      </w:r>
      <w:r>
        <w:rPr>
          <w:rFonts w:hint="eastAsia"/>
        </w:rPr>
        <w:t>основе</w:t>
      </w:r>
      <w:r>
        <w:t xml:space="preserve"> </w:t>
      </w:r>
      <w:r>
        <w:rPr>
          <w:rFonts w:hint="eastAsia"/>
        </w:rPr>
        <w:t>логической</w:t>
      </w:r>
      <w:r>
        <w:t xml:space="preserve"> </w:t>
      </w:r>
      <w:r>
        <w:rPr>
          <w:rFonts w:hint="eastAsia"/>
        </w:rPr>
        <w:t>функции</w:t>
      </w:r>
      <w:r>
        <w:t xml:space="preserve"> </w:t>
      </w:r>
      <w:r>
        <w:rPr>
          <w:rFonts w:hint="eastAsia"/>
        </w:rPr>
        <w:t>состояния</w:t>
      </w:r>
    </w:p>
    <w:p w14:paraId="267A1C3E" w14:textId="77777777" w:rsidR="004C42FE" w:rsidRDefault="004C42FE" w:rsidP="004C42FE"/>
    <w:p w14:paraId="359A3AB6" w14:textId="77777777" w:rsidR="004C42FE" w:rsidRDefault="004C42FE" w:rsidP="004C42FE">
      <w:r>
        <w:t xml:space="preserve">2.5 </w:t>
      </w:r>
      <w:r>
        <w:rPr>
          <w:rFonts w:hint="eastAsia"/>
        </w:rPr>
        <w:t>Шкала</w:t>
      </w:r>
      <w:r>
        <w:t xml:space="preserve"> </w:t>
      </w:r>
      <w:r>
        <w:rPr>
          <w:rFonts w:hint="eastAsia"/>
        </w:rPr>
        <w:t>оценки</w:t>
      </w:r>
      <w:r>
        <w:t xml:space="preserve"> </w:t>
      </w:r>
      <w:r>
        <w:rPr>
          <w:rFonts w:hint="eastAsia"/>
        </w:rPr>
        <w:t>состояния</w:t>
      </w:r>
      <w:r>
        <w:t xml:space="preserve"> </w:t>
      </w:r>
      <w:r>
        <w:rPr>
          <w:rFonts w:hint="eastAsia"/>
        </w:rPr>
        <w:t>объекта</w:t>
      </w:r>
      <w:r>
        <w:t xml:space="preserve"> </w:t>
      </w:r>
      <w:r>
        <w:rPr>
          <w:rFonts w:hint="eastAsia"/>
        </w:rPr>
        <w:t>водоснабжения</w:t>
      </w:r>
    </w:p>
    <w:p w14:paraId="78CB16D4" w14:textId="77777777" w:rsidR="004C42FE" w:rsidRDefault="004C42FE" w:rsidP="004C42FE"/>
    <w:p w14:paraId="2237C47E" w14:textId="77777777" w:rsidR="004C42FE" w:rsidRDefault="004C42FE" w:rsidP="004C42FE">
      <w:r>
        <w:rPr>
          <w:rFonts w:hint="eastAsia"/>
        </w:rPr>
        <w:t>на</w:t>
      </w:r>
      <w:r>
        <w:t xml:space="preserve"> </w:t>
      </w:r>
      <w:r>
        <w:rPr>
          <w:rFonts w:hint="eastAsia"/>
        </w:rPr>
        <w:t>основе</w:t>
      </w:r>
      <w:r>
        <w:t xml:space="preserve"> </w:t>
      </w:r>
      <w:r>
        <w:rPr>
          <w:rFonts w:hint="eastAsia"/>
        </w:rPr>
        <w:t>данных</w:t>
      </w:r>
      <w:r>
        <w:t xml:space="preserve"> </w:t>
      </w:r>
      <w:r>
        <w:rPr>
          <w:rFonts w:hint="eastAsia"/>
        </w:rPr>
        <w:t>мониторинга</w:t>
      </w:r>
    </w:p>
    <w:p w14:paraId="5079EAD1" w14:textId="77777777" w:rsidR="004C42FE" w:rsidRDefault="004C42FE" w:rsidP="004C42FE"/>
    <w:p w14:paraId="703233FB" w14:textId="77777777" w:rsidR="004C42FE" w:rsidRDefault="004C42FE" w:rsidP="004C42FE">
      <w:r>
        <w:t xml:space="preserve">2.6 </w:t>
      </w:r>
      <w:r>
        <w:rPr>
          <w:rFonts w:hint="eastAsia"/>
        </w:rPr>
        <w:t>Выводы</w:t>
      </w:r>
      <w:r>
        <w:t xml:space="preserve"> </w:t>
      </w:r>
      <w:r>
        <w:rPr>
          <w:rFonts w:hint="eastAsia"/>
        </w:rPr>
        <w:t>по</w:t>
      </w:r>
      <w:r>
        <w:t xml:space="preserve"> </w:t>
      </w:r>
      <w:r>
        <w:rPr>
          <w:rFonts w:hint="eastAsia"/>
        </w:rPr>
        <w:t>главе</w:t>
      </w:r>
    </w:p>
    <w:p w14:paraId="51011F24" w14:textId="77777777" w:rsidR="004C42FE" w:rsidRDefault="004C42FE" w:rsidP="004C42FE"/>
    <w:p w14:paraId="331484C4" w14:textId="77777777" w:rsidR="004C42FE" w:rsidRDefault="004C42FE" w:rsidP="004C42FE">
      <w:r>
        <w:rPr>
          <w:rFonts w:hint="eastAsia"/>
        </w:rPr>
        <w:t>ГЛАВА</w:t>
      </w:r>
      <w:r>
        <w:t xml:space="preserve"> 3. </w:t>
      </w:r>
      <w:r>
        <w:rPr>
          <w:rFonts w:hint="eastAsia"/>
        </w:rPr>
        <w:t>РЕФРАКТОМЕТРИЧЕСКИЕ</w:t>
      </w:r>
      <w:r>
        <w:t xml:space="preserve"> </w:t>
      </w:r>
      <w:r>
        <w:rPr>
          <w:rFonts w:hint="eastAsia"/>
        </w:rPr>
        <w:t>ДАТЧИКИ</w:t>
      </w:r>
      <w:r>
        <w:t xml:space="preserve"> </w:t>
      </w:r>
      <w:r>
        <w:rPr>
          <w:rFonts w:hint="eastAsia"/>
        </w:rPr>
        <w:t>КАЧЕСТВА</w:t>
      </w:r>
      <w:r>
        <w:t xml:space="preserve"> </w:t>
      </w:r>
      <w:r>
        <w:rPr>
          <w:rFonts w:hint="eastAsia"/>
        </w:rPr>
        <w:t>ПИТЬЕВОЙ</w:t>
      </w:r>
      <w:r>
        <w:t xml:space="preserve"> </w:t>
      </w:r>
      <w:r>
        <w:rPr>
          <w:rFonts w:hint="eastAsia"/>
        </w:rPr>
        <w:t>ВОДЫ</w:t>
      </w:r>
    </w:p>
    <w:p w14:paraId="35362121" w14:textId="77777777" w:rsidR="004C42FE" w:rsidRDefault="004C42FE" w:rsidP="004C42FE"/>
    <w:p w14:paraId="78A1C53A" w14:textId="77777777" w:rsidR="004C42FE" w:rsidRDefault="004C42FE" w:rsidP="004C42FE">
      <w:r>
        <w:rPr>
          <w:rFonts w:hint="eastAsia"/>
        </w:rPr>
        <w:t>НА</w:t>
      </w:r>
      <w:r>
        <w:t xml:space="preserve"> </w:t>
      </w:r>
      <w:r>
        <w:rPr>
          <w:rFonts w:hint="eastAsia"/>
        </w:rPr>
        <w:t>ОСНОВЕ</w:t>
      </w:r>
      <w:r>
        <w:t xml:space="preserve"> </w:t>
      </w:r>
      <w:r>
        <w:rPr>
          <w:rFonts w:hint="eastAsia"/>
        </w:rPr>
        <w:t>ВОЛОКОННЫХ</w:t>
      </w:r>
      <w:r>
        <w:t xml:space="preserve"> </w:t>
      </w:r>
      <w:r>
        <w:rPr>
          <w:rFonts w:hint="eastAsia"/>
        </w:rPr>
        <w:t>БРЭГГОВСКИХ</w:t>
      </w:r>
      <w:r>
        <w:t xml:space="preserve"> </w:t>
      </w:r>
      <w:r>
        <w:rPr>
          <w:rFonts w:hint="eastAsia"/>
        </w:rPr>
        <w:t>РЕШЕТОК</w:t>
      </w:r>
      <w:r>
        <w:t xml:space="preserve"> </w:t>
      </w:r>
      <w:r>
        <w:rPr>
          <w:rFonts w:hint="eastAsia"/>
        </w:rPr>
        <w:t>С</w:t>
      </w:r>
      <w:r>
        <w:t xml:space="preserve"> </w:t>
      </w:r>
      <w:r>
        <w:rPr>
          <w:rFonts w:hint="eastAsia"/>
        </w:rPr>
        <w:t>ФАЗОВЫМ</w:t>
      </w:r>
      <w:r>
        <w:t xml:space="preserve"> </w:t>
      </w:r>
      <w:r>
        <w:rPr>
          <w:rFonts w:hint="eastAsia"/>
        </w:rPr>
        <w:t>л</w:t>
      </w:r>
      <w:r>
        <w:t>-</w:t>
      </w:r>
      <w:r>
        <w:rPr>
          <w:rFonts w:hint="eastAsia"/>
        </w:rPr>
        <w:t>СДВИГОМ</w:t>
      </w:r>
      <w:r>
        <w:t xml:space="preserve"> </w:t>
      </w:r>
      <w:r>
        <w:rPr>
          <w:rFonts w:hint="eastAsia"/>
        </w:rPr>
        <w:t>И</w:t>
      </w:r>
      <w:r>
        <w:t xml:space="preserve"> </w:t>
      </w:r>
      <w:r>
        <w:rPr>
          <w:rFonts w:hint="eastAsia"/>
        </w:rPr>
        <w:t>РАДИОФОТОННЫЕ</w:t>
      </w:r>
      <w:r>
        <w:t xml:space="preserve"> </w:t>
      </w:r>
      <w:r>
        <w:rPr>
          <w:rFonts w:hint="eastAsia"/>
        </w:rPr>
        <w:t>МЕТОДЫ</w:t>
      </w:r>
    </w:p>
    <w:p w14:paraId="711844E4" w14:textId="77777777" w:rsidR="004C42FE" w:rsidRDefault="004C42FE" w:rsidP="004C42FE"/>
    <w:p w14:paraId="4B17E4BA" w14:textId="77777777" w:rsidR="004C42FE" w:rsidRDefault="004C42FE" w:rsidP="004C42FE">
      <w:r>
        <w:rPr>
          <w:rFonts w:hint="eastAsia"/>
        </w:rPr>
        <w:t>ИХ</w:t>
      </w:r>
      <w:r>
        <w:t xml:space="preserve"> </w:t>
      </w:r>
      <w:r>
        <w:rPr>
          <w:rFonts w:hint="eastAsia"/>
        </w:rPr>
        <w:t>ПОЛИГАРМОНИЧЕСКОГО</w:t>
      </w:r>
      <w:r>
        <w:t xml:space="preserve"> </w:t>
      </w:r>
      <w:r>
        <w:rPr>
          <w:rFonts w:hint="eastAsia"/>
        </w:rPr>
        <w:t>ЗОНДИРОВАНИЯ</w:t>
      </w:r>
    </w:p>
    <w:p w14:paraId="6EAE7DD2" w14:textId="77777777" w:rsidR="004C42FE" w:rsidRDefault="004C42FE" w:rsidP="004C42FE"/>
    <w:p w14:paraId="371DE1B8" w14:textId="77777777" w:rsidR="004C42FE" w:rsidRDefault="004C42FE" w:rsidP="004C42FE">
      <w:r>
        <w:lastRenderedPageBreak/>
        <w:t xml:space="preserve">3.1 </w:t>
      </w:r>
      <w:r>
        <w:rPr>
          <w:rFonts w:hint="eastAsia"/>
        </w:rPr>
        <w:t>Оптомеханика</w:t>
      </w:r>
      <w:r>
        <w:t xml:space="preserve"> </w:t>
      </w:r>
      <w:r>
        <w:rPr>
          <w:rFonts w:hint="eastAsia"/>
        </w:rPr>
        <w:t>ВБР</w:t>
      </w:r>
      <w:r>
        <w:t xml:space="preserve"> </w:t>
      </w:r>
      <w:r>
        <w:rPr>
          <w:rFonts w:hint="eastAsia"/>
        </w:rPr>
        <w:t>с</w:t>
      </w:r>
      <w:r>
        <w:t xml:space="preserve"> </w:t>
      </w:r>
      <w:r>
        <w:rPr>
          <w:rFonts w:hint="eastAsia"/>
        </w:rPr>
        <w:t>фазовым</w:t>
      </w:r>
      <w:r>
        <w:t xml:space="preserve"> </w:t>
      </w:r>
      <w:r>
        <w:rPr>
          <w:rFonts w:hint="eastAsia"/>
        </w:rPr>
        <w:t>л</w:t>
      </w:r>
      <w:r>
        <w:t>-</w:t>
      </w:r>
      <w:r>
        <w:rPr>
          <w:rFonts w:hint="eastAsia"/>
        </w:rPr>
        <w:t>сдвигом</w:t>
      </w:r>
    </w:p>
    <w:p w14:paraId="10691036" w14:textId="77777777" w:rsidR="004C42FE" w:rsidRDefault="004C42FE" w:rsidP="004C42FE"/>
    <w:p w14:paraId="299F9C38" w14:textId="77777777" w:rsidR="004C42FE" w:rsidRDefault="004C42FE" w:rsidP="004C42FE">
      <w:r>
        <w:rPr>
          <w:rFonts w:hint="eastAsia"/>
        </w:rPr>
        <w:t>и</w:t>
      </w:r>
      <w:r>
        <w:t xml:space="preserve"> </w:t>
      </w:r>
      <w:r>
        <w:rPr>
          <w:rFonts w:hint="eastAsia"/>
        </w:rPr>
        <w:t>вытравленной</w:t>
      </w:r>
      <w:r>
        <w:t xml:space="preserve"> </w:t>
      </w:r>
      <w:r>
        <w:rPr>
          <w:rFonts w:hint="eastAsia"/>
        </w:rPr>
        <w:t>оболочкой</w:t>
      </w:r>
    </w:p>
    <w:p w14:paraId="6B38D773" w14:textId="77777777" w:rsidR="004C42FE" w:rsidRDefault="004C42FE" w:rsidP="004C42FE"/>
    <w:p w14:paraId="7EAE3F13" w14:textId="77777777" w:rsidR="004C42FE" w:rsidRDefault="004C42FE" w:rsidP="004C42FE">
      <w:r>
        <w:t xml:space="preserve">3.2 </w:t>
      </w:r>
      <w:r>
        <w:rPr>
          <w:rFonts w:hint="eastAsia"/>
        </w:rPr>
        <w:t>Радиофотонные</w:t>
      </w:r>
      <w:r>
        <w:t xml:space="preserve"> </w:t>
      </w:r>
      <w:r>
        <w:rPr>
          <w:rFonts w:hint="eastAsia"/>
        </w:rPr>
        <w:t>полигармонические</w:t>
      </w:r>
      <w:r>
        <w:t xml:space="preserve"> </w:t>
      </w:r>
      <w:r>
        <w:rPr>
          <w:rFonts w:hint="eastAsia"/>
        </w:rPr>
        <w:t>методы</w:t>
      </w:r>
    </w:p>
    <w:p w14:paraId="7DB6B61B" w14:textId="77777777" w:rsidR="004C42FE" w:rsidRDefault="004C42FE" w:rsidP="004C42FE"/>
    <w:p w14:paraId="657533E6" w14:textId="77777777" w:rsidR="004C42FE" w:rsidRDefault="004C42FE" w:rsidP="004C42FE">
      <w:r>
        <w:rPr>
          <w:rFonts w:hint="eastAsia"/>
        </w:rPr>
        <w:t>и</w:t>
      </w:r>
      <w:r>
        <w:t xml:space="preserve"> </w:t>
      </w:r>
      <w:r>
        <w:rPr>
          <w:rFonts w:hint="eastAsia"/>
        </w:rPr>
        <w:t>средства</w:t>
      </w:r>
      <w:r>
        <w:t xml:space="preserve"> </w:t>
      </w:r>
      <w:r>
        <w:rPr>
          <w:rFonts w:hint="eastAsia"/>
        </w:rPr>
        <w:t>измерения</w:t>
      </w:r>
      <w:r>
        <w:t xml:space="preserve"> </w:t>
      </w:r>
      <w:r>
        <w:rPr>
          <w:rFonts w:hint="eastAsia"/>
        </w:rPr>
        <w:t>показателя</w:t>
      </w:r>
      <w:r>
        <w:t xml:space="preserve"> </w:t>
      </w:r>
      <w:r>
        <w:rPr>
          <w:rFonts w:hint="eastAsia"/>
        </w:rPr>
        <w:t>преломления</w:t>
      </w:r>
      <w:r>
        <w:t xml:space="preserve"> </w:t>
      </w:r>
      <w:r>
        <w:rPr>
          <w:rFonts w:hint="eastAsia"/>
        </w:rPr>
        <w:t>питьевой</w:t>
      </w:r>
      <w:r>
        <w:t xml:space="preserve"> </w:t>
      </w:r>
      <w:r>
        <w:rPr>
          <w:rFonts w:hint="eastAsia"/>
        </w:rPr>
        <w:t>воды</w:t>
      </w:r>
    </w:p>
    <w:p w14:paraId="5C54F5C4" w14:textId="77777777" w:rsidR="004C42FE" w:rsidRDefault="004C42FE" w:rsidP="004C42FE"/>
    <w:p w14:paraId="426539AB" w14:textId="77777777" w:rsidR="004C42FE" w:rsidRDefault="004C42FE" w:rsidP="004C42FE">
      <w:r>
        <w:t xml:space="preserve">3.3 </w:t>
      </w:r>
      <w:r>
        <w:rPr>
          <w:rFonts w:hint="eastAsia"/>
        </w:rPr>
        <w:t>Измерение</w:t>
      </w:r>
      <w:r>
        <w:t xml:space="preserve"> </w:t>
      </w:r>
      <w:r>
        <w:rPr>
          <w:rFonts w:hint="eastAsia"/>
        </w:rPr>
        <w:t>концентрации</w:t>
      </w:r>
      <w:r>
        <w:t xml:space="preserve"> </w:t>
      </w:r>
      <w:r>
        <w:rPr>
          <w:rFonts w:hint="eastAsia"/>
        </w:rPr>
        <w:t>отдельных</w:t>
      </w:r>
      <w:r>
        <w:t xml:space="preserve"> </w:t>
      </w:r>
      <w:r>
        <w:rPr>
          <w:rFonts w:hint="eastAsia"/>
        </w:rPr>
        <w:t>загрязнителей</w:t>
      </w:r>
    </w:p>
    <w:p w14:paraId="40622A51" w14:textId="77777777" w:rsidR="004C42FE" w:rsidRDefault="004C42FE" w:rsidP="004C42FE"/>
    <w:p w14:paraId="10FE2D0F" w14:textId="77777777" w:rsidR="004C42FE" w:rsidRDefault="004C42FE" w:rsidP="004C42FE">
      <w:r>
        <w:t xml:space="preserve">3.4 </w:t>
      </w:r>
      <w:r>
        <w:rPr>
          <w:rFonts w:hint="eastAsia"/>
        </w:rPr>
        <w:t>Выводы</w:t>
      </w:r>
      <w:r>
        <w:t xml:space="preserve"> </w:t>
      </w:r>
      <w:r>
        <w:rPr>
          <w:rFonts w:hint="eastAsia"/>
        </w:rPr>
        <w:t>по</w:t>
      </w:r>
      <w:r>
        <w:t xml:space="preserve"> </w:t>
      </w:r>
      <w:r>
        <w:rPr>
          <w:rFonts w:hint="eastAsia"/>
        </w:rPr>
        <w:t>главе</w:t>
      </w:r>
    </w:p>
    <w:p w14:paraId="021364CE" w14:textId="77777777" w:rsidR="004C42FE" w:rsidRDefault="004C42FE" w:rsidP="004C42FE"/>
    <w:p w14:paraId="3D0EE9D5" w14:textId="77777777" w:rsidR="004C42FE" w:rsidRDefault="004C42FE" w:rsidP="004C42FE">
      <w:r>
        <w:rPr>
          <w:rFonts w:hint="eastAsia"/>
        </w:rPr>
        <w:t>ГЛАВА</w:t>
      </w:r>
      <w:r>
        <w:t xml:space="preserve"> 4. </w:t>
      </w:r>
      <w:r>
        <w:rPr>
          <w:rFonts w:hint="eastAsia"/>
        </w:rPr>
        <w:t>ПРАКТИЧЕСКИЕ</w:t>
      </w:r>
      <w:r>
        <w:t xml:space="preserve"> </w:t>
      </w:r>
      <w:r>
        <w:rPr>
          <w:rFonts w:hint="eastAsia"/>
        </w:rPr>
        <w:t>РЕКОМЕДАЦИИ</w:t>
      </w:r>
      <w:r>
        <w:t xml:space="preserve"> </w:t>
      </w:r>
      <w:r>
        <w:rPr>
          <w:rFonts w:hint="eastAsia"/>
        </w:rPr>
        <w:t>ПО</w:t>
      </w:r>
      <w:r>
        <w:t xml:space="preserve"> </w:t>
      </w:r>
      <w:r>
        <w:rPr>
          <w:rFonts w:hint="eastAsia"/>
        </w:rPr>
        <w:t>ПРОЕКТИРОВАНИЮ</w:t>
      </w:r>
    </w:p>
    <w:p w14:paraId="002D76AA" w14:textId="77777777" w:rsidR="004C42FE" w:rsidRDefault="004C42FE" w:rsidP="004C42FE"/>
    <w:p w14:paraId="6B2DF98C" w14:textId="77777777" w:rsidR="004C42FE" w:rsidRDefault="004C42FE" w:rsidP="004C42FE">
      <w:r>
        <w:rPr>
          <w:rFonts w:hint="eastAsia"/>
        </w:rPr>
        <w:t>АДРЕСНЫХ</w:t>
      </w:r>
      <w:r>
        <w:t xml:space="preserve"> </w:t>
      </w:r>
      <w:r>
        <w:rPr>
          <w:rFonts w:hint="eastAsia"/>
        </w:rPr>
        <w:t>РЕФРАКТОМЕТРИЧЕСКИХ</w:t>
      </w:r>
      <w:r>
        <w:t xml:space="preserve"> </w:t>
      </w:r>
      <w:r>
        <w:rPr>
          <w:rFonts w:hint="eastAsia"/>
        </w:rPr>
        <w:t>ДАТЧИКОВ</w:t>
      </w:r>
      <w:r>
        <w:t xml:space="preserve"> </w:t>
      </w:r>
      <w:r>
        <w:rPr>
          <w:rFonts w:hint="eastAsia"/>
        </w:rPr>
        <w:t>КАЧЕСТВА</w:t>
      </w:r>
      <w:r>
        <w:t xml:space="preserve"> </w:t>
      </w:r>
      <w:r>
        <w:rPr>
          <w:rFonts w:hint="eastAsia"/>
        </w:rPr>
        <w:t>ПИТЬЕВОЙ</w:t>
      </w:r>
      <w:r>
        <w:t xml:space="preserve"> </w:t>
      </w:r>
      <w:r>
        <w:rPr>
          <w:rFonts w:hint="eastAsia"/>
        </w:rPr>
        <w:t>ВОДЫ</w:t>
      </w:r>
    </w:p>
    <w:p w14:paraId="5DCB6CFD" w14:textId="77777777" w:rsidR="004C42FE" w:rsidRDefault="004C42FE" w:rsidP="004C42FE"/>
    <w:p w14:paraId="60211B2C" w14:textId="77777777" w:rsidR="004C42FE" w:rsidRDefault="004C42FE" w:rsidP="004C42FE">
      <w:r>
        <w:rPr>
          <w:rFonts w:hint="eastAsia"/>
        </w:rPr>
        <w:t>И</w:t>
      </w:r>
      <w:r>
        <w:t xml:space="preserve"> </w:t>
      </w:r>
      <w:r>
        <w:rPr>
          <w:rFonts w:hint="eastAsia"/>
        </w:rPr>
        <w:t>НАПРАВЛЕНИЯ</w:t>
      </w:r>
      <w:r>
        <w:t xml:space="preserve"> </w:t>
      </w:r>
      <w:r>
        <w:rPr>
          <w:rFonts w:hint="eastAsia"/>
        </w:rPr>
        <w:t>РАЗВИТИЯ</w:t>
      </w:r>
      <w:r>
        <w:t xml:space="preserve"> </w:t>
      </w:r>
      <w:r>
        <w:rPr>
          <w:rFonts w:hint="eastAsia"/>
        </w:rPr>
        <w:t>ТЕМЫ</w:t>
      </w:r>
      <w:r>
        <w:t xml:space="preserve"> </w:t>
      </w:r>
      <w:r>
        <w:rPr>
          <w:rFonts w:hint="eastAsia"/>
        </w:rPr>
        <w:t>ИССЛЕДОВАНИЙ</w:t>
      </w:r>
    </w:p>
    <w:p w14:paraId="711C4B16" w14:textId="77777777" w:rsidR="004C42FE" w:rsidRDefault="004C42FE" w:rsidP="004C42FE"/>
    <w:p w14:paraId="65797E9B" w14:textId="77777777" w:rsidR="004C42FE" w:rsidRDefault="004C42FE" w:rsidP="004C42FE">
      <w:r>
        <w:t xml:space="preserve">4.1 </w:t>
      </w:r>
      <w:r>
        <w:rPr>
          <w:rFonts w:hint="eastAsia"/>
        </w:rPr>
        <w:t>Адресный</w:t>
      </w:r>
      <w:r>
        <w:t xml:space="preserve"> </w:t>
      </w:r>
      <w:r>
        <w:rPr>
          <w:rFonts w:hint="eastAsia"/>
        </w:rPr>
        <w:t>подход</w:t>
      </w:r>
      <w:r>
        <w:t xml:space="preserve"> </w:t>
      </w:r>
      <w:r>
        <w:rPr>
          <w:rFonts w:hint="eastAsia"/>
        </w:rPr>
        <w:t>к</w:t>
      </w:r>
      <w:r>
        <w:t xml:space="preserve"> </w:t>
      </w:r>
      <w:r>
        <w:rPr>
          <w:rFonts w:hint="eastAsia"/>
        </w:rPr>
        <w:t>измерению</w:t>
      </w:r>
      <w:r>
        <w:t xml:space="preserve"> </w:t>
      </w:r>
      <w:r>
        <w:rPr>
          <w:rFonts w:hint="eastAsia"/>
        </w:rPr>
        <w:t>показателя</w:t>
      </w:r>
      <w:r>
        <w:t xml:space="preserve"> </w:t>
      </w:r>
      <w:r>
        <w:rPr>
          <w:rFonts w:hint="eastAsia"/>
        </w:rPr>
        <w:t>преломления</w:t>
      </w:r>
      <w:r>
        <w:t xml:space="preserve"> </w:t>
      </w:r>
      <w:r>
        <w:rPr>
          <w:rFonts w:hint="eastAsia"/>
        </w:rPr>
        <w:t>питьевой</w:t>
      </w:r>
    </w:p>
    <w:p w14:paraId="00FAE4A4" w14:textId="77777777" w:rsidR="004C42FE" w:rsidRDefault="004C42FE" w:rsidP="004C42FE"/>
    <w:p w14:paraId="3422235F" w14:textId="77777777" w:rsidR="004C42FE" w:rsidRDefault="004C42FE" w:rsidP="004C42FE">
      <w:r>
        <w:rPr>
          <w:rFonts w:hint="eastAsia"/>
        </w:rPr>
        <w:t>воды</w:t>
      </w:r>
      <w:r>
        <w:t xml:space="preserve"> </w:t>
      </w:r>
      <w:r>
        <w:rPr>
          <w:rFonts w:hint="eastAsia"/>
        </w:rPr>
        <w:t>на</w:t>
      </w:r>
      <w:r>
        <w:t xml:space="preserve"> </w:t>
      </w:r>
      <w:r>
        <w:rPr>
          <w:rFonts w:hint="eastAsia"/>
        </w:rPr>
        <w:t>основе</w:t>
      </w:r>
      <w:r>
        <w:t xml:space="preserve"> </w:t>
      </w:r>
      <w:r>
        <w:rPr>
          <w:rFonts w:hint="eastAsia"/>
        </w:rPr>
        <w:t>широкополосного</w:t>
      </w:r>
      <w:r>
        <w:t xml:space="preserve"> </w:t>
      </w:r>
      <w:r>
        <w:rPr>
          <w:rFonts w:hint="eastAsia"/>
        </w:rPr>
        <w:t>источника</w:t>
      </w:r>
      <w:r>
        <w:t xml:space="preserve"> </w:t>
      </w:r>
      <w:r>
        <w:rPr>
          <w:rFonts w:hint="eastAsia"/>
        </w:rPr>
        <w:t>лазерного</w:t>
      </w:r>
      <w:r>
        <w:t xml:space="preserve"> </w:t>
      </w:r>
      <w:r>
        <w:rPr>
          <w:rFonts w:hint="eastAsia"/>
        </w:rPr>
        <w:t>излучения</w:t>
      </w:r>
    </w:p>
    <w:p w14:paraId="1CB3CB68" w14:textId="77777777" w:rsidR="004C42FE" w:rsidRDefault="004C42FE" w:rsidP="004C42FE"/>
    <w:p w14:paraId="388F163B" w14:textId="77777777" w:rsidR="004C42FE" w:rsidRDefault="004C42FE" w:rsidP="004C42FE">
      <w:r>
        <w:t xml:space="preserve">4.2 </w:t>
      </w:r>
      <w:r>
        <w:rPr>
          <w:rFonts w:hint="eastAsia"/>
        </w:rPr>
        <w:t>Оптомеханика</w:t>
      </w:r>
      <w:r>
        <w:t xml:space="preserve"> </w:t>
      </w:r>
      <w:r>
        <w:rPr>
          <w:rFonts w:hint="eastAsia"/>
        </w:rPr>
        <w:t>линейно</w:t>
      </w:r>
      <w:r>
        <w:t>-</w:t>
      </w:r>
      <w:r>
        <w:rPr>
          <w:rFonts w:hint="eastAsia"/>
        </w:rPr>
        <w:t>чирпированной</w:t>
      </w:r>
      <w:r>
        <w:t xml:space="preserve"> </w:t>
      </w:r>
      <w:r>
        <w:rPr>
          <w:rFonts w:hint="eastAsia"/>
        </w:rPr>
        <w:t>ВБР</w:t>
      </w:r>
    </w:p>
    <w:p w14:paraId="6454B587" w14:textId="77777777" w:rsidR="004C42FE" w:rsidRDefault="004C42FE" w:rsidP="004C42FE"/>
    <w:p w14:paraId="20C4E758" w14:textId="77777777" w:rsidR="004C42FE" w:rsidRDefault="004C42FE" w:rsidP="004C42FE">
      <w:r>
        <w:rPr>
          <w:rFonts w:hint="eastAsia"/>
        </w:rPr>
        <w:t>с</w:t>
      </w:r>
      <w:r>
        <w:t xml:space="preserve"> </w:t>
      </w:r>
      <w:r>
        <w:rPr>
          <w:rFonts w:hint="eastAsia"/>
        </w:rPr>
        <w:t>одновременным</w:t>
      </w:r>
      <w:r>
        <w:t xml:space="preserve"> </w:t>
      </w:r>
      <w:r>
        <w:rPr>
          <w:rFonts w:hint="eastAsia"/>
        </w:rPr>
        <w:t>точечным</w:t>
      </w:r>
      <w:r>
        <w:t xml:space="preserve"> </w:t>
      </w:r>
      <w:r>
        <w:rPr>
          <w:rFonts w:hint="eastAsia"/>
        </w:rPr>
        <w:t>выжиганием</w:t>
      </w:r>
      <w:r>
        <w:t xml:space="preserve"> </w:t>
      </w:r>
      <w:r>
        <w:rPr>
          <w:rFonts w:hint="eastAsia"/>
        </w:rPr>
        <w:t>оболочки</w:t>
      </w:r>
    </w:p>
    <w:p w14:paraId="3CEBD2A4" w14:textId="77777777" w:rsidR="004C42FE" w:rsidRDefault="004C42FE" w:rsidP="004C42FE"/>
    <w:p w14:paraId="3DFCB5D8" w14:textId="77777777" w:rsidR="004C42FE" w:rsidRDefault="004C42FE" w:rsidP="004C42FE">
      <w:r>
        <w:rPr>
          <w:rFonts w:hint="eastAsia"/>
        </w:rPr>
        <w:t>и</w:t>
      </w:r>
      <w:r>
        <w:t xml:space="preserve"> </w:t>
      </w:r>
      <w:r>
        <w:rPr>
          <w:rFonts w:hint="eastAsia"/>
        </w:rPr>
        <w:t>записью</w:t>
      </w:r>
      <w:r>
        <w:t xml:space="preserve"> </w:t>
      </w:r>
      <w:r>
        <w:rPr>
          <w:rFonts w:hint="eastAsia"/>
        </w:rPr>
        <w:t>фазового</w:t>
      </w:r>
      <w:r>
        <w:t xml:space="preserve"> </w:t>
      </w:r>
      <w:r>
        <w:rPr>
          <w:rFonts w:hint="eastAsia"/>
        </w:rPr>
        <w:t>л</w:t>
      </w:r>
      <w:r>
        <w:t>-</w:t>
      </w:r>
      <w:r>
        <w:rPr>
          <w:rFonts w:hint="eastAsia"/>
        </w:rPr>
        <w:t>сдвига</w:t>
      </w:r>
    </w:p>
    <w:p w14:paraId="22D8F843" w14:textId="77777777" w:rsidR="004C42FE" w:rsidRDefault="004C42FE" w:rsidP="004C42FE"/>
    <w:p w14:paraId="78B8DF2E" w14:textId="77777777" w:rsidR="004C42FE" w:rsidRDefault="004C42FE" w:rsidP="004C42FE">
      <w:r>
        <w:t xml:space="preserve">4.3 </w:t>
      </w:r>
      <w:r>
        <w:rPr>
          <w:rFonts w:hint="eastAsia"/>
        </w:rPr>
        <w:t>Рефрактометры</w:t>
      </w:r>
      <w:r>
        <w:t xml:space="preserve"> </w:t>
      </w:r>
      <w:r>
        <w:rPr>
          <w:rFonts w:hint="eastAsia"/>
        </w:rPr>
        <w:t>брэгговского</w:t>
      </w:r>
      <w:r>
        <w:t xml:space="preserve"> </w:t>
      </w:r>
      <w:r>
        <w:rPr>
          <w:rFonts w:hint="eastAsia"/>
        </w:rPr>
        <w:t>типа</w:t>
      </w:r>
    </w:p>
    <w:p w14:paraId="6756D46E" w14:textId="77777777" w:rsidR="004C42FE" w:rsidRDefault="004C42FE" w:rsidP="004C42FE"/>
    <w:p w14:paraId="09206F62" w14:textId="77777777" w:rsidR="004C42FE" w:rsidRDefault="004C42FE" w:rsidP="004C42FE">
      <w:r>
        <w:rPr>
          <w:rFonts w:hint="eastAsia"/>
        </w:rPr>
        <w:t>на</w:t>
      </w:r>
      <w:r>
        <w:t xml:space="preserve"> </w:t>
      </w:r>
      <w:r>
        <w:rPr>
          <w:rFonts w:hint="eastAsia"/>
        </w:rPr>
        <w:t>интегральных</w:t>
      </w:r>
      <w:r>
        <w:t xml:space="preserve"> </w:t>
      </w:r>
      <w:r>
        <w:rPr>
          <w:rFonts w:hint="eastAsia"/>
        </w:rPr>
        <w:t>брэгговских</w:t>
      </w:r>
      <w:r>
        <w:t xml:space="preserve"> </w:t>
      </w:r>
      <w:r>
        <w:rPr>
          <w:rFonts w:hint="eastAsia"/>
        </w:rPr>
        <w:t>решетках</w:t>
      </w:r>
    </w:p>
    <w:p w14:paraId="3C5DB9E6" w14:textId="77777777" w:rsidR="004C42FE" w:rsidRDefault="004C42FE" w:rsidP="004C42FE"/>
    <w:p w14:paraId="72B18857" w14:textId="77777777" w:rsidR="004C42FE" w:rsidRDefault="004C42FE" w:rsidP="004C42FE">
      <w:r>
        <w:t xml:space="preserve">4.4 </w:t>
      </w:r>
      <w:r>
        <w:rPr>
          <w:rFonts w:hint="eastAsia"/>
        </w:rPr>
        <w:t>Варианты</w:t>
      </w:r>
      <w:r>
        <w:t xml:space="preserve"> </w:t>
      </w:r>
      <w:r>
        <w:rPr>
          <w:rFonts w:hint="eastAsia"/>
        </w:rPr>
        <w:t>системы</w:t>
      </w:r>
      <w:r>
        <w:t xml:space="preserve"> </w:t>
      </w:r>
      <w:r>
        <w:rPr>
          <w:rFonts w:hint="eastAsia"/>
        </w:rPr>
        <w:t>контроля</w:t>
      </w:r>
      <w:r>
        <w:t xml:space="preserve"> </w:t>
      </w:r>
      <w:r>
        <w:rPr>
          <w:rFonts w:hint="eastAsia"/>
        </w:rPr>
        <w:t>качества</w:t>
      </w:r>
      <w:r>
        <w:t xml:space="preserve"> </w:t>
      </w:r>
      <w:r>
        <w:rPr>
          <w:rFonts w:hint="eastAsia"/>
        </w:rPr>
        <w:t>питьевой</w:t>
      </w:r>
      <w:r>
        <w:t xml:space="preserve"> </w:t>
      </w:r>
      <w:r>
        <w:rPr>
          <w:rFonts w:hint="eastAsia"/>
        </w:rPr>
        <w:t>воды</w:t>
      </w:r>
    </w:p>
    <w:p w14:paraId="1FC85F01" w14:textId="77777777" w:rsidR="004C42FE" w:rsidRDefault="004C42FE" w:rsidP="004C42FE"/>
    <w:p w14:paraId="64F16454" w14:textId="77777777" w:rsidR="004C42FE" w:rsidRDefault="004C42FE" w:rsidP="004C42FE">
      <w:r>
        <w:rPr>
          <w:rFonts w:hint="eastAsia"/>
        </w:rPr>
        <w:t>и</w:t>
      </w:r>
      <w:r>
        <w:t xml:space="preserve"> </w:t>
      </w:r>
      <w:r>
        <w:rPr>
          <w:rFonts w:hint="eastAsia"/>
        </w:rPr>
        <w:t>системы</w:t>
      </w:r>
      <w:r>
        <w:t xml:space="preserve"> </w:t>
      </w:r>
      <w:r>
        <w:rPr>
          <w:rFonts w:hint="eastAsia"/>
        </w:rPr>
        <w:t>оповещения</w:t>
      </w:r>
      <w:r>
        <w:t xml:space="preserve"> </w:t>
      </w:r>
      <w:r>
        <w:rPr>
          <w:rFonts w:hint="eastAsia"/>
        </w:rPr>
        <w:t>о</w:t>
      </w:r>
      <w:r>
        <w:t xml:space="preserve"> </w:t>
      </w:r>
      <w:r>
        <w:rPr>
          <w:rFonts w:hint="eastAsia"/>
        </w:rPr>
        <w:t>чрезвычайной</w:t>
      </w:r>
      <w:r>
        <w:t xml:space="preserve"> </w:t>
      </w:r>
      <w:r>
        <w:rPr>
          <w:rFonts w:hint="eastAsia"/>
        </w:rPr>
        <w:t>ситуации</w:t>
      </w:r>
    </w:p>
    <w:p w14:paraId="1BA2E8D9" w14:textId="77777777" w:rsidR="004C42FE" w:rsidRDefault="004C42FE" w:rsidP="004C42FE"/>
    <w:p w14:paraId="53CB89BF" w14:textId="77777777" w:rsidR="004C42FE" w:rsidRDefault="004C42FE" w:rsidP="004C42FE">
      <w:r>
        <w:t xml:space="preserve">4.5 </w:t>
      </w:r>
      <w:r>
        <w:rPr>
          <w:rFonts w:hint="eastAsia"/>
        </w:rPr>
        <w:t>Выводы</w:t>
      </w:r>
      <w:r>
        <w:t xml:space="preserve"> </w:t>
      </w:r>
      <w:r>
        <w:rPr>
          <w:rFonts w:hint="eastAsia"/>
        </w:rPr>
        <w:t>по</w:t>
      </w:r>
      <w:r>
        <w:t xml:space="preserve"> </w:t>
      </w:r>
      <w:r>
        <w:rPr>
          <w:rFonts w:hint="eastAsia"/>
        </w:rPr>
        <w:t>главе</w:t>
      </w:r>
    </w:p>
    <w:p w14:paraId="42705814" w14:textId="77777777" w:rsidR="004C42FE" w:rsidRDefault="004C42FE" w:rsidP="004C42FE"/>
    <w:p w14:paraId="6AEFBC1F" w14:textId="77777777" w:rsidR="004C42FE" w:rsidRDefault="004C42FE" w:rsidP="004C42FE">
      <w:r>
        <w:rPr>
          <w:rFonts w:hint="eastAsia"/>
        </w:rPr>
        <w:t>ЗАКЛЮЧЕНИЕ</w:t>
      </w:r>
    </w:p>
    <w:p w14:paraId="0A10EEB2" w14:textId="77777777" w:rsidR="004C42FE" w:rsidRDefault="004C42FE" w:rsidP="004C42FE"/>
    <w:p w14:paraId="46A1D8D6" w14:textId="77777777" w:rsidR="004C42FE" w:rsidRDefault="004C42FE" w:rsidP="004C42FE">
      <w:r>
        <w:rPr>
          <w:rFonts w:hint="eastAsia"/>
        </w:rPr>
        <w:t>СПИСОК</w:t>
      </w:r>
      <w:r>
        <w:t xml:space="preserve"> </w:t>
      </w:r>
      <w:r>
        <w:rPr>
          <w:rFonts w:hint="eastAsia"/>
        </w:rPr>
        <w:t>СОКРАЩЕНИЙ</w:t>
      </w:r>
      <w:r>
        <w:t xml:space="preserve">, </w:t>
      </w:r>
      <w:r>
        <w:rPr>
          <w:rFonts w:hint="eastAsia"/>
        </w:rPr>
        <w:t>ОБОЗНАЧЕНИЙ</w:t>
      </w:r>
    </w:p>
    <w:p w14:paraId="4A087018" w14:textId="77777777" w:rsidR="004C42FE" w:rsidRDefault="004C42FE" w:rsidP="004C42FE"/>
    <w:p w14:paraId="40C12734" w14:textId="77777777" w:rsidR="004C42FE" w:rsidRDefault="004C42FE" w:rsidP="004C42FE">
      <w:r>
        <w:rPr>
          <w:rFonts w:hint="eastAsia"/>
        </w:rPr>
        <w:t>И</w:t>
      </w:r>
      <w:r>
        <w:t xml:space="preserve"> </w:t>
      </w:r>
      <w:r>
        <w:rPr>
          <w:rFonts w:hint="eastAsia"/>
        </w:rPr>
        <w:t>НОРМАТИВНЫХ</w:t>
      </w:r>
      <w:r>
        <w:t xml:space="preserve"> </w:t>
      </w:r>
      <w:r>
        <w:rPr>
          <w:rFonts w:hint="eastAsia"/>
        </w:rPr>
        <w:t>ССЫЛОК</w:t>
      </w:r>
    </w:p>
    <w:p w14:paraId="4D09D19A" w14:textId="77777777" w:rsidR="004C42FE" w:rsidRDefault="004C42FE" w:rsidP="004C42FE"/>
    <w:p w14:paraId="0CBAE760" w14:textId="77777777" w:rsidR="004C42FE" w:rsidRDefault="004C42FE" w:rsidP="004C42FE">
      <w:r>
        <w:rPr>
          <w:rFonts w:hint="eastAsia"/>
        </w:rPr>
        <w:t>СПИСОК</w:t>
      </w:r>
      <w:r>
        <w:t xml:space="preserve"> </w:t>
      </w:r>
      <w:r>
        <w:rPr>
          <w:rFonts w:hint="eastAsia"/>
        </w:rPr>
        <w:t>ИСПОЛЬЗОВАННЫХ</w:t>
      </w:r>
      <w:r>
        <w:t xml:space="preserve"> </w:t>
      </w:r>
      <w:r>
        <w:rPr>
          <w:rFonts w:hint="eastAsia"/>
        </w:rPr>
        <w:t>ИСТОЧНИКОВ</w:t>
      </w:r>
    </w:p>
    <w:p w14:paraId="794B0CF6" w14:textId="77777777" w:rsidR="004C42FE" w:rsidRDefault="004C42FE" w:rsidP="004C42FE"/>
    <w:p w14:paraId="3AEAB688" w14:textId="4F3D3752" w:rsidR="004C42FE" w:rsidRPr="004C42FE" w:rsidRDefault="004C42FE" w:rsidP="004C42FE">
      <w:r>
        <w:rPr>
          <w:rFonts w:hint="eastAsia"/>
        </w:rPr>
        <w:t>ПРИЛОЖЕНИЕ</w:t>
      </w:r>
    </w:p>
    <w:sectPr w:rsidR="004C42FE" w:rsidRPr="004C42FE" w:rsidSect="00DE21E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5D848" w14:textId="77777777" w:rsidR="00DE21E4" w:rsidRDefault="00DE21E4">
      <w:pPr>
        <w:spacing w:after="0" w:line="240" w:lineRule="auto"/>
      </w:pPr>
      <w:r>
        <w:separator/>
      </w:r>
    </w:p>
  </w:endnote>
  <w:endnote w:type="continuationSeparator" w:id="0">
    <w:p w14:paraId="22964353" w14:textId="77777777" w:rsidR="00DE21E4" w:rsidRDefault="00DE2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0660" w14:textId="77777777" w:rsidR="00DE21E4" w:rsidRDefault="00DE21E4"/>
    <w:p w14:paraId="654178B9" w14:textId="77777777" w:rsidR="00DE21E4" w:rsidRDefault="00DE21E4"/>
    <w:p w14:paraId="1BC147F9" w14:textId="77777777" w:rsidR="00DE21E4" w:rsidRDefault="00DE21E4"/>
    <w:p w14:paraId="60F2CB1C" w14:textId="77777777" w:rsidR="00DE21E4" w:rsidRDefault="00DE21E4"/>
    <w:p w14:paraId="5D66DF17" w14:textId="77777777" w:rsidR="00DE21E4" w:rsidRDefault="00DE21E4"/>
    <w:p w14:paraId="4E89611A" w14:textId="77777777" w:rsidR="00DE21E4" w:rsidRDefault="00DE21E4"/>
    <w:p w14:paraId="075F03EE" w14:textId="77777777" w:rsidR="00DE21E4" w:rsidRDefault="00DE21E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70995B6" wp14:editId="45C154D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FFAA4" w14:textId="77777777" w:rsidR="00DE21E4" w:rsidRDefault="00DE21E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0995B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2BFFAA4" w14:textId="77777777" w:rsidR="00DE21E4" w:rsidRDefault="00DE21E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3268100" w14:textId="77777777" w:rsidR="00DE21E4" w:rsidRDefault="00DE21E4"/>
    <w:p w14:paraId="572FB809" w14:textId="77777777" w:rsidR="00DE21E4" w:rsidRDefault="00DE21E4"/>
    <w:p w14:paraId="5CB425B5" w14:textId="77777777" w:rsidR="00DE21E4" w:rsidRDefault="00DE21E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4DF9D7C" wp14:editId="31A9636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42432" w14:textId="77777777" w:rsidR="00DE21E4" w:rsidRDefault="00DE21E4"/>
                          <w:p w14:paraId="16CD6975" w14:textId="77777777" w:rsidR="00DE21E4" w:rsidRDefault="00DE21E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DF9D7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2642432" w14:textId="77777777" w:rsidR="00DE21E4" w:rsidRDefault="00DE21E4"/>
                    <w:p w14:paraId="16CD6975" w14:textId="77777777" w:rsidR="00DE21E4" w:rsidRDefault="00DE21E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61774F0" w14:textId="77777777" w:rsidR="00DE21E4" w:rsidRDefault="00DE21E4"/>
    <w:p w14:paraId="4CEDC90B" w14:textId="77777777" w:rsidR="00DE21E4" w:rsidRDefault="00DE21E4">
      <w:pPr>
        <w:rPr>
          <w:sz w:val="2"/>
          <w:szCs w:val="2"/>
        </w:rPr>
      </w:pPr>
    </w:p>
    <w:p w14:paraId="59468B21" w14:textId="77777777" w:rsidR="00DE21E4" w:rsidRDefault="00DE21E4"/>
    <w:p w14:paraId="02544C8E" w14:textId="77777777" w:rsidR="00DE21E4" w:rsidRDefault="00DE21E4">
      <w:pPr>
        <w:spacing w:after="0" w:line="240" w:lineRule="auto"/>
      </w:pPr>
    </w:p>
  </w:footnote>
  <w:footnote w:type="continuationSeparator" w:id="0">
    <w:p w14:paraId="39AC58F4" w14:textId="77777777" w:rsidR="00DE21E4" w:rsidRDefault="00DE2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1E4"/>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30597</TotalTime>
  <Pages>4</Pages>
  <Words>387</Words>
  <Characters>2209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2591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3988</cp:revision>
  <cp:lastPrinted>2009-02-06T05:36:00Z</cp:lastPrinted>
  <dcterms:created xsi:type="dcterms:W3CDTF">2024-01-07T13:43:00Z</dcterms:created>
  <dcterms:modified xsi:type="dcterms:W3CDTF">2024-02-25T11:06:00Z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