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Кондратюк</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Сергій</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Сергійович</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асистент</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кафедри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теоретичної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кібернетики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Київський</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національний</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університет</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імені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Тараса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Шевченка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Назва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дисертації</w:t>
      </w:r>
      <w:r w:rsidRPr="000B3D8F">
        <w:rPr>
          <w:rFonts w:ascii="Verdana" w:eastAsia="Times New Roman" w:hAnsi="Verdana" w:cs="Times New Roman"/>
          <w:color w:val="000000"/>
          <w:kern w:val="0"/>
          <w:sz w:val="24"/>
          <w:szCs w:val="24"/>
          <w:lang w:eastAsia="ru-RU"/>
        </w:rPr>
        <w:t>: &amp;laquo;</w:t>
      </w:r>
      <w:r w:rsidRPr="000B3D8F">
        <w:rPr>
          <w:rFonts w:ascii="Verdana" w:eastAsia="Times New Roman" w:hAnsi="Verdana" w:cs="Times New Roman" w:hint="eastAsia"/>
          <w:color w:val="000000"/>
          <w:kern w:val="0"/>
          <w:sz w:val="24"/>
          <w:szCs w:val="24"/>
          <w:lang w:eastAsia="ru-RU"/>
        </w:rPr>
        <w:t>Моделювання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розпізнавання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жестів</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української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дактильної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абетки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допомогою</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кросплатформених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технологій</w:t>
      </w:r>
      <w:r w:rsidRPr="000B3D8F">
        <w:rPr>
          <w:rFonts w:ascii="Verdana" w:eastAsia="Times New Roman" w:hAnsi="Verdana" w:cs="Times New Roman"/>
          <w:color w:val="000000"/>
          <w:kern w:val="0"/>
          <w:sz w:val="24"/>
          <w:szCs w:val="24"/>
          <w:lang w:eastAsia="ru-RU"/>
        </w:rPr>
        <w:t xml:space="preserve">&amp;raquo;. </w:t>
      </w:r>
      <w:r w:rsidRPr="000B3D8F">
        <w:rPr>
          <w:rFonts w:ascii="Verdana" w:eastAsia="Times New Roman" w:hAnsi="Verdana" w:cs="Times New Roman" w:hint="eastAsia"/>
          <w:color w:val="000000"/>
          <w:kern w:val="0"/>
          <w:sz w:val="24"/>
          <w:szCs w:val="24"/>
          <w:lang w:eastAsia="ru-RU"/>
        </w:rPr>
        <w:t>Шифр</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назва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спеціальності</w:t>
      </w:r>
      <w:r w:rsidRPr="000B3D8F">
        <w:rPr>
          <w:rFonts w:ascii="Verdana" w:eastAsia="Times New Roman" w:hAnsi="Verdana" w:cs="Times New Roman"/>
          <w:color w:val="000000"/>
          <w:kern w:val="0"/>
          <w:sz w:val="24"/>
          <w:szCs w:val="24"/>
          <w:lang w:eastAsia="ru-RU"/>
        </w:rPr>
        <w:t xml:space="preserve">  01.05.03  </w:t>
      </w:r>
      <w:r w:rsidRPr="000B3D8F">
        <w:rPr>
          <w:rFonts w:ascii="Verdana" w:eastAsia="Times New Roman" w:hAnsi="Verdana" w:cs="Times New Roman" w:hint="eastAsia"/>
          <w:color w:val="000000"/>
          <w:kern w:val="0"/>
          <w:sz w:val="24"/>
          <w:szCs w:val="24"/>
          <w:lang w:eastAsia="ru-RU"/>
        </w:rPr>
        <w:t>математичне</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програмне</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забезпечення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обчислювальних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машин</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систем</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Спецрада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w:t>
      </w:r>
      <w:r w:rsidRPr="000B3D8F">
        <w:rPr>
          <w:rFonts w:ascii="Verdana" w:eastAsia="Times New Roman" w:hAnsi="Verdana" w:cs="Times New Roman"/>
          <w:color w:val="000000"/>
          <w:kern w:val="0"/>
          <w:sz w:val="24"/>
          <w:szCs w:val="24"/>
          <w:lang w:eastAsia="ru-RU"/>
        </w:rPr>
        <w:t xml:space="preserve">26.001.09 </w:t>
      </w:r>
      <w:r w:rsidRPr="000B3D8F">
        <w:rPr>
          <w:rFonts w:ascii="Verdana" w:eastAsia="Times New Roman" w:hAnsi="Verdana" w:cs="Times New Roman" w:hint="eastAsia"/>
          <w:color w:val="000000"/>
          <w:kern w:val="0"/>
          <w:sz w:val="24"/>
          <w:szCs w:val="24"/>
          <w:lang w:eastAsia="ru-RU"/>
        </w:rPr>
        <w:t>Київського</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національного</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університету</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імені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Тараса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Шевченка</w:t>
      </w:r>
    </w:p>
    <w:p w:rsidR="000B3D8F" w:rsidRPr="000B3D8F" w:rsidRDefault="000B3D8F" w:rsidP="000B3D8F">
      <w:pPr>
        <w:rPr>
          <w:rFonts w:ascii="Verdana" w:eastAsia="Times New Roman" w:hAnsi="Verdana" w:cs="Times New Roman"/>
          <w:color w:val="000000"/>
          <w:kern w:val="0"/>
          <w:sz w:val="24"/>
          <w:szCs w:val="24"/>
          <w:lang w:eastAsia="ru-RU"/>
        </w:rPr>
      </w:pPr>
    </w:p>
    <w:p w:rsidR="000B3D8F" w:rsidRPr="000B3D8F" w:rsidRDefault="000B3D8F" w:rsidP="000B3D8F">
      <w:pPr>
        <w:rPr>
          <w:rFonts w:ascii="Verdana" w:eastAsia="Times New Roman" w:hAnsi="Verdana" w:cs="Times New Roman"/>
          <w:color w:val="000000"/>
          <w:kern w:val="0"/>
          <w:sz w:val="24"/>
          <w:szCs w:val="24"/>
          <w:lang w:eastAsia="ru-RU"/>
        </w:rPr>
      </w:pPr>
    </w:p>
    <w:p w:rsidR="000B3D8F" w:rsidRPr="000B3D8F" w:rsidRDefault="000B3D8F" w:rsidP="000B3D8F">
      <w:pPr>
        <w:rPr>
          <w:rFonts w:ascii="Verdana" w:eastAsia="Times New Roman" w:hAnsi="Verdana" w:cs="Times New Roman"/>
          <w:color w:val="000000"/>
          <w:kern w:val="0"/>
          <w:sz w:val="24"/>
          <w:szCs w:val="24"/>
          <w:lang w:eastAsia="ru-RU"/>
        </w:rPr>
      </w:pPr>
    </w:p>
    <w:p w:rsidR="000B3D8F" w:rsidRPr="000B3D8F" w:rsidRDefault="000B3D8F" w:rsidP="000B3D8F">
      <w:pPr>
        <w:rPr>
          <w:rFonts w:ascii="Verdana" w:eastAsia="Times New Roman" w:hAnsi="Verdana" w:cs="Times New Roman"/>
          <w:color w:val="000000"/>
          <w:kern w:val="0"/>
          <w:sz w:val="24"/>
          <w:szCs w:val="24"/>
          <w:lang w:eastAsia="ru-RU"/>
        </w:rPr>
      </w:pPr>
    </w:p>
    <w:p w:rsidR="000B3D8F" w:rsidRPr="000B3D8F" w:rsidRDefault="000B3D8F" w:rsidP="000B3D8F">
      <w:pPr>
        <w:rPr>
          <w:rFonts w:ascii="Verdana" w:eastAsia="Times New Roman" w:hAnsi="Verdana" w:cs="Times New Roman"/>
          <w:color w:val="000000"/>
          <w:kern w:val="0"/>
          <w:sz w:val="24"/>
          <w:szCs w:val="24"/>
          <w:lang w:eastAsia="ru-RU"/>
        </w:rPr>
      </w:pP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КИЇВСЬКИЙ</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НАЦІОНАЛЬНИЙ</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УНІВЕРСИТЕТ</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ІМЕНІ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ТАРАСА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ШЕВЧЕНКА</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Кваліфікаційна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наукова</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праця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правах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рукопису</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Кондратюк</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Сергій</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Сергійович</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УДК</w:t>
      </w:r>
      <w:r w:rsidRPr="000B3D8F">
        <w:rPr>
          <w:rFonts w:ascii="Verdana" w:eastAsia="Times New Roman" w:hAnsi="Verdana" w:cs="Times New Roman"/>
          <w:color w:val="000000"/>
          <w:kern w:val="0"/>
          <w:sz w:val="24"/>
          <w:szCs w:val="24"/>
          <w:lang w:eastAsia="ru-RU"/>
        </w:rPr>
        <w:t xml:space="preserve"> 004.912</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ДИСЕРТАЦІЯ</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МОДЕЛЮВАННЯ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РОЗПІЗНАВАННЯ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ЖЕСТІВ</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УКРАЇНСЬКОЇ</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ДАКТИЛЬНОЇ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АБЕТКИ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ДОПОМОГОЮ</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КРОСПЛАТФОРМЕНИХ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ТЕХНОЛОГІЙ</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Спеціальність</w:t>
      </w:r>
      <w:r w:rsidRPr="000B3D8F">
        <w:rPr>
          <w:rFonts w:ascii="Verdana" w:eastAsia="Times New Roman" w:hAnsi="Verdana" w:cs="Times New Roman"/>
          <w:color w:val="000000"/>
          <w:kern w:val="0"/>
          <w:sz w:val="24"/>
          <w:szCs w:val="24"/>
          <w:lang w:eastAsia="ru-RU"/>
        </w:rPr>
        <w:t xml:space="preserve"> 01.05.03 </w:t>
      </w:r>
      <w:r w:rsidRPr="000B3D8F">
        <w:rPr>
          <w:rFonts w:ascii="Verdana" w:eastAsia="Times New Roman" w:hAnsi="Verdana" w:cs="Times New Roman" w:hint="eastAsia"/>
          <w:color w:val="000000"/>
          <w:kern w:val="0"/>
          <w:sz w:val="24"/>
          <w:szCs w:val="24"/>
          <w:lang w:eastAsia="ru-RU"/>
        </w:rPr>
        <w:t>–</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математичне</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програмне</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забезпечення</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обчислювальних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машин</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систем</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Подається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здобуття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наукового</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ступеня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кандидата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технічних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наук</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Дисертація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містить</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результати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власних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досліджень</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Використання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ідей</w:t>
      </w:r>
      <w:r w:rsidRPr="000B3D8F">
        <w:rPr>
          <w:rFonts w:ascii="Verdana" w:eastAsia="Times New Roman" w:hAnsi="Verdana" w:cs="Times New Roman"/>
          <w:color w:val="000000"/>
          <w:kern w:val="0"/>
          <w:sz w:val="24"/>
          <w:szCs w:val="24"/>
          <w:lang w:eastAsia="ru-RU"/>
        </w:rPr>
        <w:t>,</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результатів</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текстів</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інших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авторів</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мають</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посилання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відповідне</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джерело</w:t>
      </w:r>
      <w:r w:rsidRPr="000B3D8F">
        <w:rPr>
          <w:rFonts w:ascii="Verdana" w:eastAsia="Times New Roman" w:hAnsi="Verdana" w:cs="Times New Roman"/>
          <w:color w:val="000000"/>
          <w:kern w:val="0"/>
          <w:sz w:val="24"/>
          <w:szCs w:val="24"/>
          <w:lang w:eastAsia="ru-RU"/>
        </w:rPr>
        <w:t>.</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С</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Кондратюк</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Науковий</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керівник</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Крак</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Юрій</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Васильович</w:t>
      </w:r>
      <w:r w:rsidRPr="000B3D8F">
        <w:rPr>
          <w:rFonts w:ascii="Verdana" w:eastAsia="Times New Roman" w:hAnsi="Verdana" w:cs="Times New Roman"/>
          <w:color w:val="000000"/>
          <w:kern w:val="0"/>
          <w:sz w:val="24"/>
          <w:szCs w:val="24"/>
          <w:lang w:eastAsia="ru-RU"/>
        </w:rPr>
        <w:t>,</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член</w:t>
      </w:r>
      <w:r w:rsidRPr="000B3D8F">
        <w:rPr>
          <w:rFonts w:ascii="Verdana" w:eastAsia="Times New Roman" w:hAnsi="Verdana" w:cs="Times New Roman"/>
          <w:color w:val="000000"/>
          <w:kern w:val="0"/>
          <w:sz w:val="24"/>
          <w:szCs w:val="24"/>
          <w:lang w:eastAsia="ru-RU"/>
        </w:rPr>
        <w:t>-</w:t>
      </w:r>
      <w:r w:rsidRPr="000B3D8F">
        <w:rPr>
          <w:rFonts w:ascii="Verdana" w:eastAsia="Times New Roman" w:hAnsi="Verdana" w:cs="Times New Roman" w:hint="eastAsia"/>
          <w:color w:val="000000"/>
          <w:kern w:val="0"/>
          <w:sz w:val="24"/>
          <w:szCs w:val="24"/>
          <w:lang w:eastAsia="ru-RU"/>
        </w:rPr>
        <w:t>кореспондент</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НАНУ</w:t>
      </w:r>
      <w:r w:rsidRPr="000B3D8F">
        <w:rPr>
          <w:rFonts w:ascii="Verdana" w:eastAsia="Times New Roman" w:hAnsi="Verdana" w:cs="Times New Roman"/>
          <w:color w:val="000000"/>
          <w:kern w:val="0"/>
          <w:sz w:val="24"/>
          <w:szCs w:val="24"/>
          <w:lang w:eastAsia="ru-RU"/>
        </w:rPr>
        <w:t>,</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доктор</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фізико</w:t>
      </w:r>
      <w:r w:rsidRPr="000B3D8F">
        <w:rPr>
          <w:rFonts w:ascii="Verdana" w:eastAsia="Times New Roman" w:hAnsi="Verdana" w:cs="Times New Roman"/>
          <w:color w:val="000000"/>
          <w:kern w:val="0"/>
          <w:sz w:val="24"/>
          <w:szCs w:val="24"/>
          <w:lang w:eastAsia="ru-RU"/>
        </w:rPr>
        <w:t>-</w:t>
      </w:r>
      <w:r w:rsidRPr="000B3D8F">
        <w:rPr>
          <w:rFonts w:ascii="Verdana" w:eastAsia="Times New Roman" w:hAnsi="Verdana" w:cs="Times New Roman" w:hint="eastAsia"/>
          <w:color w:val="000000"/>
          <w:kern w:val="0"/>
          <w:sz w:val="24"/>
          <w:szCs w:val="24"/>
          <w:lang w:eastAsia="ru-RU"/>
        </w:rPr>
        <w:t>математичних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наук</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професор</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Київ</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w:t>
      </w:r>
      <w:r w:rsidRPr="000B3D8F">
        <w:rPr>
          <w:rFonts w:ascii="Verdana" w:eastAsia="Times New Roman" w:hAnsi="Verdana" w:cs="Times New Roman"/>
          <w:color w:val="000000"/>
          <w:kern w:val="0"/>
          <w:sz w:val="24"/>
          <w:szCs w:val="24"/>
          <w:lang w:eastAsia="ru-RU"/>
        </w:rPr>
        <w:t xml:space="preserve"> 2021</w:t>
      </w:r>
    </w:p>
    <w:p w:rsidR="000B3D8F" w:rsidRPr="000B3D8F" w:rsidRDefault="000B3D8F" w:rsidP="000B3D8F">
      <w:pPr>
        <w:rPr>
          <w:rFonts w:ascii="Verdana" w:eastAsia="Times New Roman" w:hAnsi="Verdana" w:cs="Times New Roman"/>
          <w:color w:val="000000"/>
          <w:kern w:val="0"/>
          <w:sz w:val="24"/>
          <w:szCs w:val="24"/>
          <w:lang w:eastAsia="ru-RU"/>
        </w:rPr>
      </w:pPr>
    </w:p>
    <w:p w:rsidR="000B3D8F" w:rsidRPr="000B3D8F" w:rsidRDefault="000B3D8F" w:rsidP="000B3D8F">
      <w:pPr>
        <w:rPr>
          <w:rFonts w:ascii="Verdana" w:eastAsia="Times New Roman" w:hAnsi="Verdana" w:cs="Times New Roman"/>
          <w:color w:val="000000"/>
          <w:kern w:val="0"/>
          <w:sz w:val="24"/>
          <w:szCs w:val="24"/>
          <w:lang w:eastAsia="ru-RU"/>
        </w:rPr>
      </w:pPr>
    </w:p>
    <w:p w:rsidR="000B3D8F" w:rsidRPr="000B3D8F" w:rsidRDefault="000B3D8F" w:rsidP="000B3D8F">
      <w:pPr>
        <w:rPr>
          <w:rFonts w:ascii="Verdana" w:eastAsia="Times New Roman" w:hAnsi="Verdana" w:cs="Times New Roman"/>
          <w:color w:val="000000"/>
          <w:kern w:val="0"/>
          <w:sz w:val="24"/>
          <w:szCs w:val="24"/>
          <w:lang w:eastAsia="ru-RU"/>
        </w:rPr>
      </w:pPr>
    </w:p>
    <w:p w:rsidR="000B3D8F" w:rsidRPr="000B3D8F" w:rsidRDefault="000B3D8F" w:rsidP="000B3D8F">
      <w:pPr>
        <w:rPr>
          <w:rFonts w:ascii="Verdana" w:eastAsia="Times New Roman" w:hAnsi="Verdana" w:cs="Times New Roman"/>
          <w:color w:val="000000"/>
          <w:kern w:val="0"/>
          <w:sz w:val="24"/>
          <w:szCs w:val="24"/>
          <w:lang w:eastAsia="ru-RU"/>
        </w:rPr>
      </w:pP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Зміст</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АНОТАЦІЯ</w:t>
      </w:r>
      <w:r w:rsidRPr="000B3D8F">
        <w:rPr>
          <w:rFonts w:ascii="Verdana" w:eastAsia="Times New Roman" w:hAnsi="Verdana" w:cs="Times New Roman"/>
          <w:color w:val="000000"/>
          <w:kern w:val="0"/>
          <w:sz w:val="24"/>
          <w:szCs w:val="24"/>
          <w:lang w:eastAsia="ru-RU"/>
        </w:rPr>
        <w:t>....................................................................................................................................... 2</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Список</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опублікованих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праць</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темою</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дисертації</w:t>
      </w:r>
      <w:r w:rsidRPr="000B3D8F">
        <w:rPr>
          <w:rFonts w:ascii="Verdana" w:eastAsia="Times New Roman" w:hAnsi="Verdana" w:cs="Times New Roman"/>
          <w:color w:val="000000"/>
          <w:kern w:val="0"/>
          <w:sz w:val="24"/>
          <w:szCs w:val="24"/>
          <w:lang w:eastAsia="ru-RU"/>
        </w:rPr>
        <w:t xml:space="preserve"> ................................................................... 5</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Зміст</w:t>
      </w:r>
      <w:r w:rsidRPr="000B3D8F">
        <w:rPr>
          <w:rFonts w:ascii="Verdana" w:eastAsia="Times New Roman" w:hAnsi="Verdana" w:cs="Times New Roman"/>
          <w:color w:val="000000"/>
          <w:kern w:val="0"/>
          <w:sz w:val="24"/>
          <w:szCs w:val="24"/>
          <w:lang w:eastAsia="ru-RU"/>
        </w:rPr>
        <w:t xml:space="preserve"> ................................................................................................................................................... 9</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Перелік</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умовних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скорочень</w:t>
      </w:r>
      <w:r w:rsidRPr="000B3D8F">
        <w:rPr>
          <w:rFonts w:ascii="Verdana" w:eastAsia="Times New Roman" w:hAnsi="Verdana" w:cs="Times New Roman"/>
          <w:color w:val="000000"/>
          <w:kern w:val="0"/>
          <w:sz w:val="24"/>
          <w:szCs w:val="24"/>
          <w:lang w:eastAsia="ru-RU"/>
        </w:rPr>
        <w:t xml:space="preserve"> ........................................................................................................ 11</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Список</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рисунків</w:t>
      </w:r>
      <w:r w:rsidRPr="000B3D8F">
        <w:rPr>
          <w:rFonts w:ascii="Verdana" w:eastAsia="Times New Roman" w:hAnsi="Verdana" w:cs="Times New Roman"/>
          <w:color w:val="000000"/>
          <w:kern w:val="0"/>
          <w:sz w:val="24"/>
          <w:szCs w:val="24"/>
          <w:lang w:eastAsia="ru-RU"/>
        </w:rPr>
        <w:t xml:space="preserve"> ............................................................................................................................ 12</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Список</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таблиць</w:t>
      </w:r>
      <w:r w:rsidRPr="000B3D8F">
        <w:rPr>
          <w:rFonts w:ascii="Verdana" w:eastAsia="Times New Roman" w:hAnsi="Verdana" w:cs="Times New Roman"/>
          <w:color w:val="000000"/>
          <w:kern w:val="0"/>
          <w:sz w:val="24"/>
          <w:szCs w:val="24"/>
          <w:lang w:eastAsia="ru-RU"/>
        </w:rPr>
        <w:t>.............................................................................................................................. 14</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Вступ</w:t>
      </w:r>
      <w:r w:rsidRPr="000B3D8F">
        <w:rPr>
          <w:rFonts w:ascii="Verdana" w:eastAsia="Times New Roman" w:hAnsi="Verdana" w:cs="Times New Roman"/>
          <w:color w:val="000000"/>
          <w:kern w:val="0"/>
          <w:sz w:val="24"/>
          <w:szCs w:val="24"/>
          <w:lang w:eastAsia="ru-RU"/>
        </w:rPr>
        <w:t xml:space="preserve"> ................................................................................................................................................ 15</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Розділ</w:t>
      </w:r>
      <w:r w:rsidRPr="000B3D8F">
        <w:rPr>
          <w:rFonts w:ascii="Verdana" w:eastAsia="Times New Roman" w:hAnsi="Verdana" w:cs="Times New Roman"/>
          <w:color w:val="000000"/>
          <w:kern w:val="0"/>
          <w:sz w:val="24"/>
          <w:szCs w:val="24"/>
          <w:lang w:eastAsia="ru-RU"/>
        </w:rPr>
        <w:t xml:space="preserve"> 1. </w:t>
      </w:r>
      <w:r w:rsidRPr="000B3D8F">
        <w:rPr>
          <w:rFonts w:ascii="Verdana" w:eastAsia="Times New Roman" w:hAnsi="Verdana" w:cs="Times New Roman" w:hint="eastAsia"/>
          <w:color w:val="000000"/>
          <w:kern w:val="0"/>
          <w:sz w:val="24"/>
          <w:szCs w:val="24"/>
          <w:lang w:eastAsia="ru-RU"/>
        </w:rPr>
        <w:t>Огляд</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підходів</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до</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моделювання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розпізнавання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жестової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мови</w:t>
      </w:r>
      <w:r w:rsidRPr="000B3D8F">
        <w:rPr>
          <w:rFonts w:ascii="Verdana" w:eastAsia="Times New Roman" w:hAnsi="Verdana" w:cs="Times New Roman"/>
          <w:color w:val="000000"/>
          <w:kern w:val="0"/>
          <w:sz w:val="24"/>
          <w:szCs w:val="24"/>
          <w:lang w:eastAsia="ru-RU"/>
        </w:rPr>
        <w:t>...................... 22</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1.1. </w:t>
      </w:r>
      <w:r w:rsidRPr="000B3D8F">
        <w:rPr>
          <w:rFonts w:ascii="Verdana" w:eastAsia="Times New Roman" w:hAnsi="Verdana" w:cs="Times New Roman" w:hint="eastAsia"/>
          <w:color w:val="000000"/>
          <w:kern w:val="0"/>
          <w:sz w:val="24"/>
          <w:szCs w:val="24"/>
          <w:lang w:eastAsia="ru-RU"/>
        </w:rPr>
        <w:t>Огляд</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досліджень</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побудови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кросплатформеної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інформаційної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технології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для</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моделювання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розпізнавання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жестової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мови</w:t>
      </w:r>
      <w:r w:rsidRPr="000B3D8F">
        <w:rPr>
          <w:rFonts w:ascii="Verdana" w:eastAsia="Times New Roman" w:hAnsi="Verdana" w:cs="Times New Roman"/>
          <w:color w:val="000000"/>
          <w:kern w:val="0"/>
          <w:sz w:val="24"/>
          <w:szCs w:val="24"/>
          <w:lang w:eastAsia="ru-RU"/>
        </w:rPr>
        <w:t>......................................................................... 22</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1.1.1. </w:t>
      </w:r>
      <w:r w:rsidRPr="000B3D8F">
        <w:rPr>
          <w:rFonts w:ascii="Verdana" w:eastAsia="Times New Roman" w:hAnsi="Verdana" w:cs="Times New Roman" w:hint="eastAsia"/>
          <w:color w:val="000000"/>
          <w:kern w:val="0"/>
          <w:sz w:val="24"/>
          <w:szCs w:val="24"/>
          <w:lang w:eastAsia="ru-RU"/>
        </w:rPr>
        <w:t>Модель</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скелету</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руки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для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демонстрації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жестової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інформації</w:t>
      </w:r>
      <w:r w:rsidRPr="000B3D8F">
        <w:rPr>
          <w:rFonts w:ascii="Verdana" w:eastAsia="Times New Roman" w:hAnsi="Verdana" w:cs="Times New Roman"/>
          <w:color w:val="000000"/>
          <w:kern w:val="0"/>
          <w:sz w:val="24"/>
          <w:szCs w:val="24"/>
          <w:lang w:eastAsia="ru-RU"/>
        </w:rPr>
        <w:t xml:space="preserve"> ................................... 22</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1.1.2. </w:t>
      </w:r>
      <w:r w:rsidRPr="000B3D8F">
        <w:rPr>
          <w:rFonts w:ascii="Verdana" w:eastAsia="Times New Roman" w:hAnsi="Verdana" w:cs="Times New Roman" w:hint="eastAsia"/>
          <w:color w:val="000000"/>
          <w:kern w:val="0"/>
          <w:sz w:val="24"/>
          <w:szCs w:val="24"/>
          <w:lang w:eastAsia="ru-RU"/>
        </w:rPr>
        <w:t>Підходи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які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базуються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w:t>
      </w:r>
      <w:r w:rsidRPr="000B3D8F">
        <w:rPr>
          <w:rFonts w:ascii="Verdana" w:eastAsia="Times New Roman" w:hAnsi="Verdana" w:cs="Times New Roman"/>
          <w:color w:val="000000"/>
          <w:kern w:val="0"/>
          <w:sz w:val="24"/>
          <w:szCs w:val="24"/>
          <w:lang w:eastAsia="ru-RU"/>
        </w:rPr>
        <w:t xml:space="preserve"> 27 </w:t>
      </w:r>
      <w:r w:rsidRPr="000B3D8F">
        <w:rPr>
          <w:rFonts w:ascii="Verdana" w:eastAsia="Times New Roman" w:hAnsi="Verdana" w:cs="Times New Roman" w:hint="eastAsia"/>
          <w:color w:val="000000"/>
          <w:kern w:val="0"/>
          <w:sz w:val="24"/>
          <w:szCs w:val="24"/>
          <w:lang w:eastAsia="ru-RU"/>
        </w:rPr>
        <w:t>ступенях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свободи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моделі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руки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людини</w:t>
      </w:r>
      <w:r w:rsidRPr="000B3D8F">
        <w:rPr>
          <w:rFonts w:ascii="Verdana" w:eastAsia="Times New Roman" w:hAnsi="Verdana" w:cs="Times New Roman"/>
          <w:color w:val="000000"/>
          <w:kern w:val="0"/>
          <w:sz w:val="24"/>
          <w:szCs w:val="24"/>
          <w:lang w:eastAsia="ru-RU"/>
        </w:rPr>
        <w:t xml:space="preserve"> .................... 28</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1.2. </w:t>
      </w:r>
      <w:r w:rsidRPr="000B3D8F">
        <w:rPr>
          <w:rFonts w:ascii="Verdana" w:eastAsia="Times New Roman" w:hAnsi="Verdana" w:cs="Times New Roman" w:hint="eastAsia"/>
          <w:color w:val="000000"/>
          <w:kern w:val="0"/>
          <w:sz w:val="24"/>
          <w:szCs w:val="24"/>
          <w:lang w:eastAsia="ru-RU"/>
        </w:rPr>
        <w:t>Підходи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до</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моделювання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аналізу</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рухів</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руки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людини</w:t>
      </w:r>
      <w:r w:rsidRPr="000B3D8F">
        <w:rPr>
          <w:rFonts w:ascii="Verdana" w:eastAsia="Times New Roman" w:hAnsi="Verdana" w:cs="Times New Roman"/>
          <w:color w:val="000000"/>
          <w:kern w:val="0"/>
          <w:sz w:val="24"/>
          <w:szCs w:val="24"/>
          <w:lang w:eastAsia="ru-RU"/>
        </w:rPr>
        <w:t xml:space="preserve"> ................................................. 28</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1.2.1. </w:t>
      </w:r>
      <w:r w:rsidRPr="000B3D8F">
        <w:rPr>
          <w:rFonts w:ascii="Verdana" w:eastAsia="Times New Roman" w:hAnsi="Verdana" w:cs="Times New Roman" w:hint="eastAsia"/>
          <w:color w:val="000000"/>
          <w:kern w:val="0"/>
          <w:sz w:val="24"/>
          <w:szCs w:val="24"/>
          <w:lang w:eastAsia="ru-RU"/>
        </w:rPr>
        <w:t>Моделювання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руки</w:t>
      </w:r>
      <w:r w:rsidRPr="000B3D8F">
        <w:rPr>
          <w:rFonts w:ascii="Verdana" w:eastAsia="Times New Roman" w:hAnsi="Verdana" w:cs="Times New Roman"/>
          <w:color w:val="000000"/>
          <w:kern w:val="0"/>
          <w:sz w:val="24"/>
          <w:szCs w:val="24"/>
          <w:lang w:eastAsia="ru-RU"/>
        </w:rPr>
        <w:t>........................................................................................................ 32</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1.3. </w:t>
      </w:r>
      <w:r w:rsidRPr="000B3D8F">
        <w:rPr>
          <w:rFonts w:ascii="Verdana" w:eastAsia="Times New Roman" w:hAnsi="Verdana" w:cs="Times New Roman" w:hint="eastAsia"/>
          <w:color w:val="000000"/>
          <w:kern w:val="0"/>
          <w:sz w:val="24"/>
          <w:szCs w:val="24"/>
          <w:lang w:eastAsia="ru-RU"/>
        </w:rPr>
        <w:t>Підходи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до</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розпізнавання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дактилем</w:t>
      </w:r>
      <w:r w:rsidRPr="000B3D8F">
        <w:rPr>
          <w:rFonts w:ascii="Verdana" w:eastAsia="Times New Roman" w:hAnsi="Verdana" w:cs="Times New Roman"/>
          <w:color w:val="000000"/>
          <w:kern w:val="0"/>
          <w:sz w:val="24"/>
          <w:szCs w:val="24"/>
          <w:lang w:eastAsia="ru-RU"/>
        </w:rPr>
        <w:t>................................................................................... 34</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1.3.1. </w:t>
      </w:r>
      <w:r w:rsidRPr="000B3D8F">
        <w:rPr>
          <w:rFonts w:ascii="Verdana" w:eastAsia="Times New Roman" w:hAnsi="Verdana" w:cs="Times New Roman" w:hint="eastAsia"/>
          <w:color w:val="000000"/>
          <w:kern w:val="0"/>
          <w:sz w:val="24"/>
          <w:szCs w:val="24"/>
          <w:lang w:eastAsia="ru-RU"/>
        </w:rPr>
        <w:t>Концепції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обробки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зображень</w:t>
      </w:r>
      <w:r w:rsidRPr="000B3D8F">
        <w:rPr>
          <w:rFonts w:ascii="Verdana" w:eastAsia="Times New Roman" w:hAnsi="Verdana" w:cs="Times New Roman"/>
          <w:color w:val="000000"/>
          <w:kern w:val="0"/>
          <w:sz w:val="24"/>
          <w:szCs w:val="24"/>
          <w:lang w:eastAsia="ru-RU"/>
        </w:rPr>
        <w:t>...................................................................................... 39</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1.3.2. </w:t>
      </w:r>
      <w:r w:rsidRPr="000B3D8F">
        <w:rPr>
          <w:rFonts w:ascii="Verdana" w:eastAsia="Times New Roman" w:hAnsi="Verdana" w:cs="Times New Roman" w:hint="eastAsia"/>
          <w:color w:val="000000"/>
          <w:kern w:val="0"/>
          <w:sz w:val="24"/>
          <w:szCs w:val="24"/>
          <w:lang w:eastAsia="ru-RU"/>
        </w:rPr>
        <w:t>Підходи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машинного</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навчання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для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класифікації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зображень</w:t>
      </w:r>
      <w:r w:rsidRPr="000B3D8F">
        <w:rPr>
          <w:rFonts w:ascii="Verdana" w:eastAsia="Times New Roman" w:hAnsi="Verdana" w:cs="Times New Roman"/>
          <w:color w:val="000000"/>
          <w:kern w:val="0"/>
          <w:sz w:val="24"/>
          <w:szCs w:val="24"/>
          <w:lang w:eastAsia="ru-RU"/>
        </w:rPr>
        <w:t>...................................... 41</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1.4. </w:t>
      </w:r>
      <w:r w:rsidRPr="000B3D8F">
        <w:rPr>
          <w:rFonts w:ascii="Verdana" w:eastAsia="Times New Roman" w:hAnsi="Verdana" w:cs="Times New Roman" w:hint="eastAsia"/>
          <w:color w:val="000000"/>
          <w:kern w:val="0"/>
          <w:sz w:val="24"/>
          <w:szCs w:val="24"/>
          <w:lang w:eastAsia="ru-RU"/>
        </w:rPr>
        <w:t>Використання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нейромережевих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технологій</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для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задач</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розпізнавання</w:t>
      </w:r>
      <w:r w:rsidRPr="000B3D8F">
        <w:rPr>
          <w:rFonts w:ascii="Verdana" w:eastAsia="Times New Roman" w:hAnsi="Verdana" w:cs="Times New Roman"/>
          <w:color w:val="000000"/>
          <w:kern w:val="0"/>
          <w:sz w:val="24"/>
          <w:szCs w:val="24"/>
          <w:lang w:eastAsia="ru-RU"/>
        </w:rPr>
        <w:t xml:space="preserve"> ........................... 42</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1.5. </w:t>
      </w:r>
      <w:r w:rsidRPr="000B3D8F">
        <w:rPr>
          <w:rFonts w:ascii="Verdana" w:eastAsia="Times New Roman" w:hAnsi="Verdana" w:cs="Times New Roman" w:hint="eastAsia"/>
          <w:color w:val="000000"/>
          <w:kern w:val="0"/>
          <w:sz w:val="24"/>
          <w:szCs w:val="24"/>
          <w:lang w:eastAsia="ru-RU"/>
        </w:rPr>
        <w:t>Кросплатформені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засоби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розробки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технології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моделювання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розпізнавання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жестів</w:t>
      </w:r>
      <w:r w:rsidRPr="000B3D8F">
        <w:rPr>
          <w:rFonts w:ascii="Verdana" w:eastAsia="Times New Roman" w:hAnsi="Verdana" w:cs="Times New Roman"/>
          <w:color w:val="000000"/>
          <w:kern w:val="0"/>
          <w:sz w:val="24"/>
          <w:szCs w:val="24"/>
          <w:lang w:eastAsia="ru-RU"/>
        </w:rPr>
        <w:t>. 44</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1.6. </w:t>
      </w:r>
      <w:r w:rsidRPr="000B3D8F">
        <w:rPr>
          <w:rFonts w:ascii="Verdana" w:eastAsia="Times New Roman" w:hAnsi="Verdana" w:cs="Times New Roman" w:hint="eastAsia"/>
          <w:color w:val="000000"/>
          <w:kern w:val="0"/>
          <w:sz w:val="24"/>
          <w:szCs w:val="24"/>
          <w:lang w:eastAsia="ru-RU"/>
        </w:rPr>
        <w:t>Висновки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до</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Розділу</w:t>
      </w:r>
      <w:r w:rsidRPr="000B3D8F">
        <w:rPr>
          <w:rFonts w:ascii="Verdana" w:eastAsia="Times New Roman" w:hAnsi="Verdana" w:cs="Times New Roman"/>
          <w:color w:val="000000"/>
          <w:kern w:val="0"/>
          <w:sz w:val="24"/>
          <w:szCs w:val="24"/>
          <w:lang w:eastAsia="ru-RU"/>
        </w:rPr>
        <w:t xml:space="preserve"> 1.......................................................................................................... 45</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Розділ</w:t>
      </w:r>
      <w:r w:rsidRPr="000B3D8F">
        <w:rPr>
          <w:rFonts w:ascii="Verdana" w:eastAsia="Times New Roman" w:hAnsi="Verdana" w:cs="Times New Roman"/>
          <w:color w:val="000000"/>
          <w:kern w:val="0"/>
          <w:sz w:val="24"/>
          <w:szCs w:val="24"/>
          <w:lang w:eastAsia="ru-RU"/>
        </w:rPr>
        <w:t xml:space="preserve"> 2. </w:t>
      </w:r>
      <w:r w:rsidRPr="000B3D8F">
        <w:rPr>
          <w:rFonts w:ascii="Verdana" w:eastAsia="Times New Roman" w:hAnsi="Verdana" w:cs="Times New Roman" w:hint="eastAsia"/>
          <w:color w:val="000000"/>
          <w:kern w:val="0"/>
          <w:sz w:val="24"/>
          <w:szCs w:val="24"/>
          <w:lang w:eastAsia="ru-RU"/>
        </w:rPr>
        <w:t>Моделі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методи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опису</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тривимірного</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скелету</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моделі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руки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моделювання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розпізнавання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жестів</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допомогою</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глибокого</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навчання</w:t>
      </w:r>
      <w:r w:rsidRPr="000B3D8F">
        <w:rPr>
          <w:rFonts w:ascii="Verdana" w:eastAsia="Times New Roman" w:hAnsi="Verdana" w:cs="Times New Roman"/>
          <w:color w:val="000000"/>
          <w:kern w:val="0"/>
          <w:sz w:val="24"/>
          <w:szCs w:val="24"/>
          <w:lang w:eastAsia="ru-RU"/>
        </w:rPr>
        <w:t>..................................................... 47</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2.1. </w:t>
      </w:r>
      <w:r w:rsidRPr="000B3D8F">
        <w:rPr>
          <w:rFonts w:ascii="Verdana" w:eastAsia="Times New Roman" w:hAnsi="Verdana" w:cs="Times New Roman" w:hint="eastAsia"/>
          <w:color w:val="000000"/>
          <w:kern w:val="0"/>
          <w:sz w:val="24"/>
          <w:szCs w:val="24"/>
          <w:lang w:eastAsia="ru-RU"/>
        </w:rPr>
        <w:t>Моделювання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скелету</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руки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людини</w:t>
      </w:r>
      <w:r w:rsidRPr="000B3D8F">
        <w:rPr>
          <w:rFonts w:ascii="Verdana" w:eastAsia="Times New Roman" w:hAnsi="Verdana" w:cs="Times New Roman"/>
          <w:color w:val="000000"/>
          <w:kern w:val="0"/>
          <w:sz w:val="24"/>
          <w:szCs w:val="24"/>
          <w:lang w:eastAsia="ru-RU"/>
        </w:rPr>
        <w:t>................................................................................... 47</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2.1.1. </w:t>
      </w:r>
      <w:r w:rsidRPr="000B3D8F">
        <w:rPr>
          <w:rFonts w:ascii="Verdana" w:eastAsia="Times New Roman" w:hAnsi="Verdana" w:cs="Times New Roman" w:hint="eastAsia"/>
          <w:color w:val="000000"/>
          <w:kern w:val="0"/>
          <w:sz w:val="24"/>
          <w:szCs w:val="24"/>
          <w:lang w:eastAsia="ru-RU"/>
        </w:rPr>
        <w:t>Модель</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скелету</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руки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для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моделювання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жестової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інформації</w:t>
      </w:r>
      <w:r w:rsidRPr="000B3D8F">
        <w:rPr>
          <w:rFonts w:ascii="Verdana" w:eastAsia="Times New Roman" w:hAnsi="Verdana" w:cs="Times New Roman"/>
          <w:color w:val="000000"/>
          <w:kern w:val="0"/>
          <w:sz w:val="24"/>
          <w:szCs w:val="24"/>
          <w:lang w:eastAsia="ru-RU"/>
        </w:rPr>
        <w:t xml:space="preserve"> .................................. 47</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2.1.2. </w:t>
      </w:r>
      <w:r w:rsidRPr="000B3D8F">
        <w:rPr>
          <w:rFonts w:ascii="Verdana" w:eastAsia="Times New Roman" w:hAnsi="Verdana" w:cs="Times New Roman" w:hint="eastAsia"/>
          <w:color w:val="000000"/>
          <w:kern w:val="0"/>
          <w:sz w:val="24"/>
          <w:szCs w:val="24"/>
          <w:lang w:eastAsia="ru-RU"/>
        </w:rPr>
        <w:t>Обмеження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суглобів</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скелету</w:t>
      </w:r>
      <w:r w:rsidRPr="000B3D8F">
        <w:rPr>
          <w:rFonts w:ascii="Verdana" w:eastAsia="Times New Roman" w:hAnsi="Verdana" w:cs="Times New Roman"/>
          <w:color w:val="000000"/>
          <w:kern w:val="0"/>
          <w:sz w:val="24"/>
          <w:szCs w:val="24"/>
          <w:lang w:eastAsia="ru-RU"/>
        </w:rPr>
        <w:t>........................................................................................ 48</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2.2. </w:t>
      </w:r>
      <w:r w:rsidRPr="000B3D8F">
        <w:rPr>
          <w:rFonts w:ascii="Verdana" w:eastAsia="Times New Roman" w:hAnsi="Verdana" w:cs="Times New Roman" w:hint="eastAsia"/>
          <w:color w:val="000000"/>
          <w:kern w:val="0"/>
          <w:sz w:val="24"/>
          <w:szCs w:val="24"/>
          <w:lang w:eastAsia="ru-RU"/>
        </w:rPr>
        <w:t>Моделювання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руки</w:t>
      </w:r>
      <w:r w:rsidRPr="000B3D8F">
        <w:rPr>
          <w:rFonts w:ascii="Verdana" w:eastAsia="Times New Roman" w:hAnsi="Verdana" w:cs="Times New Roman"/>
          <w:color w:val="000000"/>
          <w:kern w:val="0"/>
          <w:sz w:val="24"/>
          <w:szCs w:val="24"/>
          <w:lang w:eastAsia="ru-RU"/>
        </w:rPr>
        <w:t>............................................................................................................... 50</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2.2.1. </w:t>
      </w:r>
      <w:r w:rsidRPr="000B3D8F">
        <w:rPr>
          <w:rFonts w:ascii="Verdana" w:eastAsia="Times New Roman" w:hAnsi="Verdana" w:cs="Times New Roman" w:hint="eastAsia"/>
          <w:color w:val="000000"/>
          <w:kern w:val="0"/>
          <w:sz w:val="24"/>
          <w:szCs w:val="24"/>
          <w:lang w:eastAsia="ru-RU"/>
        </w:rPr>
        <w:t>Моделювання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жестів</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допомогою</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просторової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моделі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руки</w:t>
      </w:r>
      <w:r w:rsidRPr="000B3D8F">
        <w:rPr>
          <w:rFonts w:ascii="Verdana" w:eastAsia="Times New Roman" w:hAnsi="Verdana" w:cs="Times New Roman"/>
          <w:color w:val="000000"/>
          <w:kern w:val="0"/>
          <w:sz w:val="24"/>
          <w:szCs w:val="24"/>
          <w:lang w:eastAsia="ru-RU"/>
        </w:rPr>
        <w:t xml:space="preserve"> ................................. 50</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2.2.2. </w:t>
      </w:r>
      <w:r w:rsidRPr="000B3D8F">
        <w:rPr>
          <w:rFonts w:ascii="Verdana" w:eastAsia="Times New Roman" w:hAnsi="Verdana" w:cs="Times New Roman" w:hint="eastAsia"/>
          <w:color w:val="000000"/>
          <w:kern w:val="0"/>
          <w:sz w:val="24"/>
          <w:szCs w:val="24"/>
          <w:lang w:eastAsia="ru-RU"/>
        </w:rPr>
        <w:t>Параметрична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модель</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руки</w:t>
      </w:r>
      <w:r w:rsidRPr="000B3D8F">
        <w:rPr>
          <w:rFonts w:ascii="Verdana" w:eastAsia="Times New Roman" w:hAnsi="Verdana" w:cs="Times New Roman"/>
          <w:color w:val="000000"/>
          <w:kern w:val="0"/>
          <w:sz w:val="24"/>
          <w:szCs w:val="24"/>
          <w:lang w:eastAsia="ru-RU"/>
        </w:rPr>
        <w:t xml:space="preserve"> .......................................................................................... 52</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2.2.3. </w:t>
      </w:r>
      <w:r w:rsidRPr="000B3D8F">
        <w:rPr>
          <w:rFonts w:ascii="Verdana" w:eastAsia="Times New Roman" w:hAnsi="Verdana" w:cs="Times New Roman" w:hint="eastAsia"/>
          <w:color w:val="000000"/>
          <w:kern w:val="0"/>
          <w:sz w:val="24"/>
          <w:szCs w:val="24"/>
          <w:lang w:eastAsia="ru-RU"/>
        </w:rPr>
        <w:t>Модель</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текстурою</w:t>
      </w:r>
      <w:r w:rsidRPr="000B3D8F">
        <w:rPr>
          <w:rFonts w:ascii="Verdana" w:eastAsia="Times New Roman" w:hAnsi="Verdana" w:cs="Times New Roman"/>
          <w:color w:val="000000"/>
          <w:kern w:val="0"/>
          <w:sz w:val="24"/>
          <w:szCs w:val="24"/>
          <w:lang w:eastAsia="ru-RU"/>
        </w:rPr>
        <w:t xml:space="preserve"> ...................................................................................................... 54</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2.3. </w:t>
      </w:r>
      <w:r w:rsidRPr="000B3D8F">
        <w:rPr>
          <w:rFonts w:ascii="Verdana" w:eastAsia="Times New Roman" w:hAnsi="Verdana" w:cs="Times New Roman" w:hint="eastAsia"/>
          <w:color w:val="000000"/>
          <w:kern w:val="0"/>
          <w:sz w:val="24"/>
          <w:szCs w:val="24"/>
          <w:lang w:eastAsia="ru-RU"/>
        </w:rPr>
        <w:t>Адаптивність</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моделі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руки</w:t>
      </w:r>
      <w:r w:rsidRPr="000B3D8F">
        <w:rPr>
          <w:rFonts w:ascii="Verdana" w:eastAsia="Times New Roman" w:hAnsi="Verdana" w:cs="Times New Roman"/>
          <w:color w:val="000000"/>
          <w:kern w:val="0"/>
          <w:sz w:val="24"/>
          <w:szCs w:val="24"/>
          <w:lang w:eastAsia="ru-RU"/>
        </w:rPr>
        <w:t xml:space="preserve"> ................................................................................................... 56</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2.4. </w:t>
      </w:r>
      <w:r w:rsidRPr="000B3D8F">
        <w:rPr>
          <w:rFonts w:ascii="Verdana" w:eastAsia="Times New Roman" w:hAnsi="Verdana" w:cs="Times New Roman" w:hint="eastAsia"/>
          <w:color w:val="000000"/>
          <w:kern w:val="0"/>
          <w:sz w:val="24"/>
          <w:szCs w:val="24"/>
          <w:lang w:eastAsia="ru-RU"/>
        </w:rPr>
        <w:t>Математична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формалізація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процесу</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подання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даних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для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розпізнавання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дактилем</w:t>
      </w:r>
      <w:r w:rsidRPr="000B3D8F">
        <w:rPr>
          <w:rFonts w:ascii="Verdana" w:eastAsia="Times New Roman" w:hAnsi="Verdana" w:cs="Times New Roman"/>
          <w:color w:val="000000"/>
          <w:kern w:val="0"/>
          <w:sz w:val="24"/>
          <w:szCs w:val="24"/>
          <w:lang w:eastAsia="ru-RU"/>
        </w:rPr>
        <w:t>........ 57</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2.4.1. </w:t>
      </w:r>
      <w:r w:rsidRPr="000B3D8F">
        <w:rPr>
          <w:rFonts w:ascii="Verdana" w:eastAsia="Times New Roman" w:hAnsi="Verdana" w:cs="Times New Roman" w:hint="eastAsia"/>
          <w:color w:val="000000"/>
          <w:kern w:val="0"/>
          <w:sz w:val="24"/>
          <w:szCs w:val="24"/>
          <w:lang w:eastAsia="ru-RU"/>
        </w:rPr>
        <w:t>Просторові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дескриптори</w:t>
      </w:r>
      <w:r w:rsidRPr="000B3D8F">
        <w:rPr>
          <w:rFonts w:ascii="Verdana" w:eastAsia="Times New Roman" w:hAnsi="Verdana" w:cs="Times New Roman"/>
          <w:color w:val="000000"/>
          <w:kern w:val="0"/>
          <w:sz w:val="24"/>
          <w:szCs w:val="24"/>
          <w:lang w:eastAsia="ru-RU"/>
        </w:rPr>
        <w:t xml:space="preserve"> ............................................................................................... 59</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2.4.2. </w:t>
      </w:r>
      <w:r w:rsidRPr="000B3D8F">
        <w:rPr>
          <w:rFonts w:ascii="Verdana" w:eastAsia="Times New Roman" w:hAnsi="Verdana" w:cs="Times New Roman" w:hint="eastAsia"/>
          <w:color w:val="000000"/>
          <w:kern w:val="0"/>
          <w:sz w:val="24"/>
          <w:szCs w:val="24"/>
          <w:lang w:eastAsia="ru-RU"/>
        </w:rPr>
        <w:t>Попередня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обробка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даних</w:t>
      </w:r>
      <w:r w:rsidRPr="000B3D8F">
        <w:rPr>
          <w:rFonts w:ascii="Verdana" w:eastAsia="Times New Roman" w:hAnsi="Verdana" w:cs="Times New Roman"/>
          <w:color w:val="000000"/>
          <w:kern w:val="0"/>
          <w:sz w:val="24"/>
          <w:szCs w:val="24"/>
          <w:lang w:eastAsia="ru-RU"/>
        </w:rPr>
        <w:t>............................................................................................. 60</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2.4.3. </w:t>
      </w:r>
      <w:r w:rsidRPr="000B3D8F">
        <w:rPr>
          <w:rFonts w:ascii="Verdana" w:eastAsia="Times New Roman" w:hAnsi="Verdana" w:cs="Times New Roman" w:hint="eastAsia"/>
          <w:color w:val="000000"/>
          <w:kern w:val="0"/>
          <w:sz w:val="24"/>
          <w:szCs w:val="24"/>
          <w:lang w:eastAsia="ru-RU"/>
        </w:rPr>
        <w:t>Просторово</w:t>
      </w:r>
      <w:r w:rsidRPr="000B3D8F">
        <w:rPr>
          <w:rFonts w:ascii="Verdana" w:eastAsia="Times New Roman" w:hAnsi="Verdana" w:cs="Times New Roman"/>
          <w:color w:val="000000"/>
          <w:kern w:val="0"/>
          <w:sz w:val="24"/>
          <w:szCs w:val="24"/>
          <w:lang w:eastAsia="ru-RU"/>
        </w:rPr>
        <w:t>-</w:t>
      </w:r>
      <w:r w:rsidRPr="000B3D8F">
        <w:rPr>
          <w:rFonts w:ascii="Verdana" w:eastAsia="Times New Roman" w:hAnsi="Verdana" w:cs="Times New Roman" w:hint="eastAsia"/>
          <w:color w:val="000000"/>
          <w:kern w:val="0"/>
          <w:sz w:val="24"/>
          <w:szCs w:val="24"/>
          <w:lang w:eastAsia="ru-RU"/>
        </w:rPr>
        <w:t>часове</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подання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даних</w:t>
      </w:r>
      <w:r w:rsidRPr="000B3D8F">
        <w:rPr>
          <w:rFonts w:ascii="Verdana" w:eastAsia="Times New Roman" w:hAnsi="Verdana" w:cs="Times New Roman"/>
          <w:color w:val="000000"/>
          <w:kern w:val="0"/>
          <w:sz w:val="24"/>
          <w:szCs w:val="24"/>
          <w:lang w:eastAsia="ru-RU"/>
        </w:rPr>
        <w:t xml:space="preserve"> .............................................................................. 61</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2.5. </w:t>
      </w:r>
      <w:r w:rsidRPr="000B3D8F">
        <w:rPr>
          <w:rFonts w:ascii="Verdana" w:eastAsia="Times New Roman" w:hAnsi="Verdana" w:cs="Times New Roman" w:hint="eastAsia"/>
          <w:color w:val="000000"/>
          <w:kern w:val="0"/>
          <w:sz w:val="24"/>
          <w:szCs w:val="24"/>
          <w:lang w:eastAsia="ru-RU"/>
        </w:rPr>
        <w:t>Модель</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розпізнавання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основі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глибокої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згорткової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нейронної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мережі</w:t>
      </w:r>
      <w:r w:rsidRPr="000B3D8F">
        <w:rPr>
          <w:rFonts w:ascii="Verdana" w:eastAsia="Times New Roman" w:hAnsi="Verdana" w:cs="Times New Roman"/>
          <w:color w:val="000000"/>
          <w:kern w:val="0"/>
          <w:sz w:val="24"/>
          <w:szCs w:val="24"/>
          <w:lang w:eastAsia="ru-RU"/>
        </w:rPr>
        <w:t>....................... 64</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2.5.1. </w:t>
      </w:r>
      <w:r w:rsidRPr="000B3D8F">
        <w:rPr>
          <w:rFonts w:ascii="Verdana" w:eastAsia="Times New Roman" w:hAnsi="Verdana" w:cs="Times New Roman" w:hint="eastAsia"/>
          <w:color w:val="000000"/>
          <w:kern w:val="0"/>
          <w:sz w:val="24"/>
          <w:szCs w:val="24"/>
          <w:lang w:eastAsia="ru-RU"/>
        </w:rPr>
        <w:t>Математична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формалізація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структури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нейронної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мережі</w:t>
      </w:r>
      <w:r w:rsidRPr="000B3D8F">
        <w:rPr>
          <w:rFonts w:ascii="Verdana" w:eastAsia="Times New Roman" w:hAnsi="Verdana" w:cs="Times New Roman"/>
          <w:color w:val="000000"/>
          <w:kern w:val="0"/>
          <w:sz w:val="24"/>
          <w:szCs w:val="24"/>
          <w:lang w:eastAsia="ru-RU"/>
        </w:rPr>
        <w:t>......................................... 65</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2.5.2. </w:t>
      </w:r>
      <w:r w:rsidRPr="000B3D8F">
        <w:rPr>
          <w:rFonts w:ascii="Verdana" w:eastAsia="Times New Roman" w:hAnsi="Verdana" w:cs="Times New Roman" w:hint="eastAsia"/>
          <w:color w:val="000000"/>
          <w:kern w:val="0"/>
          <w:sz w:val="24"/>
          <w:szCs w:val="24"/>
          <w:lang w:eastAsia="ru-RU"/>
        </w:rPr>
        <w:t>Використання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даних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у</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просторово</w:t>
      </w:r>
      <w:r w:rsidRPr="000B3D8F">
        <w:rPr>
          <w:rFonts w:ascii="Verdana" w:eastAsia="Times New Roman" w:hAnsi="Verdana" w:cs="Times New Roman"/>
          <w:color w:val="000000"/>
          <w:kern w:val="0"/>
          <w:sz w:val="24"/>
          <w:szCs w:val="24"/>
          <w:lang w:eastAsia="ru-RU"/>
        </w:rPr>
        <w:t>-</w:t>
      </w:r>
      <w:r w:rsidRPr="000B3D8F">
        <w:rPr>
          <w:rFonts w:ascii="Verdana" w:eastAsia="Times New Roman" w:hAnsi="Verdana" w:cs="Times New Roman" w:hint="eastAsia"/>
          <w:color w:val="000000"/>
          <w:kern w:val="0"/>
          <w:sz w:val="24"/>
          <w:szCs w:val="24"/>
          <w:lang w:eastAsia="ru-RU"/>
        </w:rPr>
        <w:t>часовому</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вимірі</w:t>
      </w:r>
      <w:r w:rsidRPr="000B3D8F">
        <w:rPr>
          <w:rFonts w:ascii="Verdana" w:eastAsia="Times New Roman" w:hAnsi="Verdana" w:cs="Times New Roman"/>
          <w:color w:val="000000"/>
          <w:kern w:val="0"/>
          <w:sz w:val="24"/>
          <w:szCs w:val="24"/>
          <w:lang w:eastAsia="ru-RU"/>
        </w:rPr>
        <w:t xml:space="preserve"> ................................................. 67</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2.5.3. </w:t>
      </w:r>
      <w:r w:rsidRPr="000B3D8F">
        <w:rPr>
          <w:rFonts w:ascii="Verdana" w:eastAsia="Times New Roman" w:hAnsi="Verdana" w:cs="Times New Roman" w:hint="eastAsia"/>
          <w:color w:val="000000"/>
          <w:kern w:val="0"/>
          <w:sz w:val="24"/>
          <w:szCs w:val="24"/>
          <w:lang w:eastAsia="ru-RU"/>
        </w:rPr>
        <w:t>Удосконалення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моделі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нейронної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мережі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тривимірними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згортками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для</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використання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даних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у</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просторово</w:t>
      </w:r>
      <w:r w:rsidRPr="000B3D8F">
        <w:rPr>
          <w:rFonts w:ascii="Verdana" w:eastAsia="Times New Roman" w:hAnsi="Verdana" w:cs="Times New Roman"/>
          <w:color w:val="000000"/>
          <w:kern w:val="0"/>
          <w:sz w:val="24"/>
          <w:szCs w:val="24"/>
          <w:lang w:eastAsia="ru-RU"/>
        </w:rPr>
        <w:t>-</w:t>
      </w:r>
      <w:r w:rsidRPr="000B3D8F">
        <w:rPr>
          <w:rFonts w:ascii="Verdana" w:eastAsia="Times New Roman" w:hAnsi="Verdana" w:cs="Times New Roman" w:hint="eastAsia"/>
          <w:color w:val="000000"/>
          <w:kern w:val="0"/>
          <w:sz w:val="24"/>
          <w:szCs w:val="24"/>
          <w:lang w:eastAsia="ru-RU"/>
        </w:rPr>
        <w:t>часовому</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вимірі</w:t>
      </w:r>
      <w:r w:rsidRPr="000B3D8F">
        <w:rPr>
          <w:rFonts w:ascii="Verdana" w:eastAsia="Times New Roman" w:hAnsi="Verdana" w:cs="Times New Roman"/>
          <w:color w:val="000000"/>
          <w:kern w:val="0"/>
          <w:sz w:val="24"/>
          <w:szCs w:val="24"/>
          <w:lang w:eastAsia="ru-RU"/>
        </w:rPr>
        <w:t>............................................................ 67</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2.5.4. </w:t>
      </w:r>
      <w:r w:rsidRPr="000B3D8F">
        <w:rPr>
          <w:rFonts w:ascii="Verdana" w:eastAsia="Times New Roman" w:hAnsi="Verdana" w:cs="Times New Roman" w:hint="eastAsia"/>
          <w:color w:val="000000"/>
          <w:kern w:val="0"/>
          <w:sz w:val="24"/>
          <w:szCs w:val="24"/>
          <w:lang w:eastAsia="ru-RU"/>
        </w:rPr>
        <w:t>Тренування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нейронної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мережі</w:t>
      </w:r>
      <w:r w:rsidRPr="000B3D8F">
        <w:rPr>
          <w:rFonts w:ascii="Verdana" w:eastAsia="Times New Roman" w:hAnsi="Verdana" w:cs="Times New Roman"/>
          <w:color w:val="000000"/>
          <w:kern w:val="0"/>
          <w:sz w:val="24"/>
          <w:szCs w:val="24"/>
          <w:lang w:eastAsia="ru-RU"/>
        </w:rPr>
        <w:t>...................................................................................... 70</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2.5.5. </w:t>
      </w:r>
      <w:r w:rsidRPr="000B3D8F">
        <w:rPr>
          <w:rFonts w:ascii="Verdana" w:eastAsia="Times New Roman" w:hAnsi="Verdana" w:cs="Times New Roman" w:hint="eastAsia"/>
          <w:color w:val="000000"/>
          <w:kern w:val="0"/>
          <w:sz w:val="24"/>
          <w:szCs w:val="24"/>
          <w:lang w:eastAsia="ru-RU"/>
        </w:rPr>
        <w:t>Проблема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перенавчання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трансферу</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навчання</w:t>
      </w:r>
      <w:r w:rsidRPr="000B3D8F">
        <w:rPr>
          <w:rFonts w:ascii="Verdana" w:eastAsia="Times New Roman" w:hAnsi="Verdana" w:cs="Times New Roman"/>
          <w:color w:val="000000"/>
          <w:kern w:val="0"/>
          <w:sz w:val="24"/>
          <w:szCs w:val="24"/>
          <w:lang w:eastAsia="ru-RU"/>
        </w:rPr>
        <w:t>........................................................ 72</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2.6. </w:t>
      </w:r>
      <w:r w:rsidRPr="000B3D8F">
        <w:rPr>
          <w:rFonts w:ascii="Verdana" w:eastAsia="Times New Roman" w:hAnsi="Verdana" w:cs="Times New Roman" w:hint="eastAsia"/>
          <w:color w:val="000000"/>
          <w:kern w:val="0"/>
          <w:sz w:val="24"/>
          <w:szCs w:val="24"/>
          <w:lang w:eastAsia="ru-RU"/>
        </w:rPr>
        <w:t>Висновки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до</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Розділу</w:t>
      </w:r>
      <w:r w:rsidRPr="000B3D8F">
        <w:rPr>
          <w:rFonts w:ascii="Verdana" w:eastAsia="Times New Roman" w:hAnsi="Verdana" w:cs="Times New Roman"/>
          <w:color w:val="000000"/>
          <w:kern w:val="0"/>
          <w:sz w:val="24"/>
          <w:szCs w:val="24"/>
          <w:lang w:eastAsia="ru-RU"/>
        </w:rPr>
        <w:t xml:space="preserve"> 2.......................................................................................................... 74</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Розділ</w:t>
      </w:r>
      <w:r w:rsidRPr="000B3D8F">
        <w:rPr>
          <w:rFonts w:ascii="Verdana" w:eastAsia="Times New Roman" w:hAnsi="Verdana" w:cs="Times New Roman"/>
          <w:color w:val="000000"/>
          <w:kern w:val="0"/>
          <w:sz w:val="24"/>
          <w:szCs w:val="24"/>
          <w:lang w:eastAsia="ru-RU"/>
        </w:rPr>
        <w:t xml:space="preserve"> 3. </w:t>
      </w:r>
      <w:r w:rsidRPr="000B3D8F">
        <w:rPr>
          <w:rFonts w:ascii="Verdana" w:eastAsia="Times New Roman" w:hAnsi="Verdana" w:cs="Times New Roman" w:hint="eastAsia"/>
          <w:color w:val="000000"/>
          <w:kern w:val="0"/>
          <w:sz w:val="24"/>
          <w:szCs w:val="24"/>
          <w:lang w:eastAsia="ru-RU"/>
        </w:rPr>
        <w:t>Кросплатформена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інформаційна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технологія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моделювання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розпізнавання</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жестів</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допомогою</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тривимірних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згорток</w:t>
      </w:r>
      <w:r w:rsidRPr="000B3D8F">
        <w:rPr>
          <w:rFonts w:ascii="Verdana" w:eastAsia="Times New Roman" w:hAnsi="Verdana" w:cs="Times New Roman"/>
          <w:color w:val="000000"/>
          <w:kern w:val="0"/>
          <w:sz w:val="24"/>
          <w:szCs w:val="24"/>
          <w:lang w:eastAsia="ru-RU"/>
        </w:rPr>
        <w:t xml:space="preserve"> .............................................................................. 77</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3.1. </w:t>
      </w:r>
      <w:r w:rsidRPr="000B3D8F">
        <w:rPr>
          <w:rFonts w:ascii="Verdana" w:eastAsia="Times New Roman" w:hAnsi="Verdana" w:cs="Times New Roman" w:hint="eastAsia"/>
          <w:color w:val="000000"/>
          <w:kern w:val="0"/>
          <w:sz w:val="24"/>
          <w:szCs w:val="24"/>
          <w:lang w:eastAsia="ru-RU"/>
        </w:rPr>
        <w:t>Інфологічна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модель</w:t>
      </w:r>
      <w:r w:rsidRPr="000B3D8F">
        <w:rPr>
          <w:rFonts w:ascii="Verdana" w:eastAsia="Times New Roman" w:hAnsi="Verdana" w:cs="Times New Roman"/>
          <w:color w:val="000000"/>
          <w:kern w:val="0"/>
          <w:sz w:val="24"/>
          <w:szCs w:val="24"/>
          <w:lang w:eastAsia="ru-RU"/>
        </w:rPr>
        <w:t xml:space="preserve"> .............................................................................................................. 77</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3.2. </w:t>
      </w:r>
      <w:r w:rsidRPr="000B3D8F">
        <w:rPr>
          <w:rFonts w:ascii="Verdana" w:eastAsia="Times New Roman" w:hAnsi="Verdana" w:cs="Times New Roman" w:hint="eastAsia"/>
          <w:color w:val="000000"/>
          <w:kern w:val="0"/>
          <w:sz w:val="24"/>
          <w:szCs w:val="24"/>
          <w:lang w:eastAsia="ru-RU"/>
        </w:rPr>
        <w:t>Моделювання</w:t>
      </w:r>
      <w:r w:rsidRPr="000B3D8F">
        <w:rPr>
          <w:rFonts w:ascii="Verdana" w:eastAsia="Times New Roman" w:hAnsi="Verdana" w:cs="Times New Roman"/>
          <w:color w:val="000000"/>
          <w:kern w:val="0"/>
          <w:sz w:val="24"/>
          <w:szCs w:val="24"/>
          <w:lang w:eastAsia="ru-RU"/>
        </w:rPr>
        <w:t xml:space="preserve"> ........................................................................................................................ 81</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3.2.1. </w:t>
      </w:r>
      <w:r w:rsidRPr="000B3D8F">
        <w:rPr>
          <w:rFonts w:ascii="Verdana" w:eastAsia="Times New Roman" w:hAnsi="Verdana" w:cs="Times New Roman" w:hint="eastAsia"/>
          <w:color w:val="000000"/>
          <w:kern w:val="0"/>
          <w:sz w:val="24"/>
          <w:szCs w:val="24"/>
          <w:lang w:eastAsia="ru-RU"/>
        </w:rPr>
        <w:t>Аналіз</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завантаження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жестових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конфігурацій</w:t>
      </w:r>
      <w:r w:rsidRPr="000B3D8F">
        <w:rPr>
          <w:rFonts w:ascii="Verdana" w:eastAsia="Times New Roman" w:hAnsi="Verdana" w:cs="Times New Roman"/>
          <w:color w:val="000000"/>
          <w:kern w:val="0"/>
          <w:sz w:val="24"/>
          <w:szCs w:val="24"/>
          <w:lang w:eastAsia="ru-RU"/>
        </w:rPr>
        <w:t xml:space="preserve"> ........................................................ 81</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3.2.2. </w:t>
      </w:r>
      <w:r w:rsidRPr="000B3D8F">
        <w:rPr>
          <w:rFonts w:ascii="Verdana" w:eastAsia="Times New Roman" w:hAnsi="Verdana" w:cs="Times New Roman" w:hint="eastAsia"/>
          <w:color w:val="000000"/>
          <w:kern w:val="0"/>
          <w:sz w:val="24"/>
          <w:szCs w:val="24"/>
          <w:lang w:eastAsia="ru-RU"/>
        </w:rPr>
        <w:t>Побудова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тривимірної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сцени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моделлю</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руки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заданої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полігональності</w:t>
      </w:r>
      <w:r w:rsidRPr="000B3D8F">
        <w:rPr>
          <w:rFonts w:ascii="Verdana" w:eastAsia="Times New Roman" w:hAnsi="Verdana" w:cs="Times New Roman"/>
          <w:color w:val="000000"/>
          <w:kern w:val="0"/>
          <w:sz w:val="24"/>
          <w:szCs w:val="24"/>
          <w:lang w:eastAsia="ru-RU"/>
        </w:rPr>
        <w:t>.................. 82</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3.2.3. </w:t>
      </w:r>
      <w:r w:rsidRPr="000B3D8F">
        <w:rPr>
          <w:rFonts w:ascii="Verdana" w:eastAsia="Times New Roman" w:hAnsi="Verdana" w:cs="Times New Roman" w:hint="eastAsia"/>
          <w:color w:val="000000"/>
          <w:kern w:val="0"/>
          <w:sz w:val="24"/>
          <w:szCs w:val="24"/>
          <w:lang w:eastAsia="ru-RU"/>
        </w:rPr>
        <w:t>Анімація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жестів</w:t>
      </w:r>
      <w:r w:rsidRPr="000B3D8F">
        <w:rPr>
          <w:rFonts w:ascii="Verdana" w:eastAsia="Times New Roman" w:hAnsi="Verdana" w:cs="Times New Roman"/>
          <w:color w:val="000000"/>
          <w:kern w:val="0"/>
          <w:sz w:val="24"/>
          <w:szCs w:val="24"/>
          <w:lang w:eastAsia="ru-RU"/>
        </w:rPr>
        <w:t>.............................................................................................................. 83</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10</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3.3. </w:t>
      </w:r>
      <w:r w:rsidRPr="000B3D8F">
        <w:rPr>
          <w:rFonts w:ascii="Verdana" w:eastAsia="Times New Roman" w:hAnsi="Verdana" w:cs="Times New Roman" w:hint="eastAsia"/>
          <w:color w:val="000000"/>
          <w:kern w:val="0"/>
          <w:sz w:val="24"/>
          <w:szCs w:val="24"/>
          <w:lang w:eastAsia="ru-RU"/>
        </w:rPr>
        <w:t>Розпізнавання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тренування</w:t>
      </w:r>
      <w:r w:rsidRPr="000B3D8F">
        <w:rPr>
          <w:rFonts w:ascii="Verdana" w:eastAsia="Times New Roman" w:hAnsi="Verdana" w:cs="Times New Roman"/>
          <w:color w:val="000000"/>
          <w:kern w:val="0"/>
          <w:sz w:val="24"/>
          <w:szCs w:val="24"/>
          <w:lang w:eastAsia="ru-RU"/>
        </w:rPr>
        <w:t>)................................................................................................. 83</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3.3.1. </w:t>
      </w:r>
      <w:r w:rsidRPr="000B3D8F">
        <w:rPr>
          <w:rFonts w:ascii="Verdana" w:eastAsia="Times New Roman" w:hAnsi="Verdana" w:cs="Times New Roman" w:hint="eastAsia"/>
          <w:color w:val="000000"/>
          <w:kern w:val="0"/>
          <w:sz w:val="24"/>
          <w:szCs w:val="24"/>
          <w:lang w:eastAsia="ru-RU"/>
        </w:rPr>
        <w:t>Збір</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набору</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даних</w:t>
      </w:r>
      <w:r w:rsidRPr="000B3D8F">
        <w:rPr>
          <w:rFonts w:ascii="Verdana" w:eastAsia="Times New Roman" w:hAnsi="Verdana" w:cs="Times New Roman"/>
          <w:color w:val="000000"/>
          <w:kern w:val="0"/>
          <w:sz w:val="24"/>
          <w:szCs w:val="24"/>
          <w:lang w:eastAsia="ru-RU"/>
        </w:rPr>
        <w:t>.......................................................................................................... 83</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3.3.2. </w:t>
      </w:r>
      <w:r w:rsidRPr="000B3D8F">
        <w:rPr>
          <w:rFonts w:ascii="Verdana" w:eastAsia="Times New Roman" w:hAnsi="Verdana" w:cs="Times New Roman" w:hint="eastAsia"/>
          <w:color w:val="000000"/>
          <w:kern w:val="0"/>
          <w:sz w:val="24"/>
          <w:szCs w:val="24"/>
          <w:lang w:eastAsia="ru-RU"/>
        </w:rPr>
        <w:t>Обробка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даних</w:t>
      </w:r>
      <w:r w:rsidRPr="000B3D8F">
        <w:rPr>
          <w:rFonts w:ascii="Verdana" w:eastAsia="Times New Roman" w:hAnsi="Verdana" w:cs="Times New Roman"/>
          <w:color w:val="000000"/>
          <w:kern w:val="0"/>
          <w:sz w:val="24"/>
          <w:szCs w:val="24"/>
          <w:lang w:eastAsia="ru-RU"/>
        </w:rPr>
        <w:t xml:space="preserve"> ............................................................................................................... 83</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3.3.3. </w:t>
      </w:r>
      <w:r w:rsidRPr="000B3D8F">
        <w:rPr>
          <w:rFonts w:ascii="Verdana" w:eastAsia="Times New Roman" w:hAnsi="Verdana" w:cs="Times New Roman" w:hint="eastAsia"/>
          <w:color w:val="000000"/>
          <w:kern w:val="0"/>
          <w:sz w:val="24"/>
          <w:szCs w:val="24"/>
          <w:lang w:eastAsia="ru-RU"/>
        </w:rPr>
        <w:t>Розширення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аугментація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даних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розподіл</w:t>
      </w:r>
      <w:r w:rsidRPr="000B3D8F">
        <w:rPr>
          <w:rFonts w:ascii="Verdana" w:eastAsia="Times New Roman" w:hAnsi="Verdana" w:cs="Times New Roman"/>
          <w:color w:val="000000"/>
          <w:kern w:val="0"/>
          <w:sz w:val="24"/>
          <w:szCs w:val="24"/>
          <w:lang w:eastAsia="ru-RU"/>
        </w:rPr>
        <w:t>............................................................. 85</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3.3.4. </w:t>
      </w:r>
      <w:r w:rsidRPr="000B3D8F">
        <w:rPr>
          <w:rFonts w:ascii="Verdana" w:eastAsia="Times New Roman" w:hAnsi="Verdana" w:cs="Times New Roman" w:hint="eastAsia"/>
          <w:color w:val="000000"/>
          <w:kern w:val="0"/>
          <w:sz w:val="24"/>
          <w:szCs w:val="24"/>
          <w:lang w:eastAsia="ru-RU"/>
        </w:rPr>
        <w:t>Задання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набору</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конфігурацій</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архітектур</w:t>
      </w:r>
      <w:r w:rsidRPr="000B3D8F">
        <w:rPr>
          <w:rFonts w:ascii="Verdana" w:eastAsia="Times New Roman" w:hAnsi="Verdana" w:cs="Times New Roman"/>
          <w:color w:val="000000"/>
          <w:kern w:val="0"/>
          <w:sz w:val="24"/>
          <w:szCs w:val="24"/>
          <w:lang w:eastAsia="ru-RU"/>
        </w:rPr>
        <w:t>.................................................................... 87</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3.4. </w:t>
      </w:r>
      <w:r w:rsidRPr="000B3D8F">
        <w:rPr>
          <w:rFonts w:ascii="Verdana" w:eastAsia="Times New Roman" w:hAnsi="Verdana" w:cs="Times New Roman" w:hint="eastAsia"/>
          <w:color w:val="000000"/>
          <w:kern w:val="0"/>
          <w:sz w:val="24"/>
          <w:szCs w:val="24"/>
          <w:lang w:eastAsia="ru-RU"/>
        </w:rPr>
        <w:t>Розпізнавання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прогнозування</w:t>
      </w:r>
      <w:r w:rsidRPr="000B3D8F">
        <w:rPr>
          <w:rFonts w:ascii="Verdana" w:eastAsia="Times New Roman" w:hAnsi="Verdana" w:cs="Times New Roman"/>
          <w:color w:val="000000"/>
          <w:kern w:val="0"/>
          <w:sz w:val="24"/>
          <w:szCs w:val="24"/>
          <w:lang w:eastAsia="ru-RU"/>
        </w:rPr>
        <w:t>)........................................................................................... 89</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3.4.1. </w:t>
      </w:r>
      <w:r w:rsidRPr="000B3D8F">
        <w:rPr>
          <w:rFonts w:ascii="Verdana" w:eastAsia="Times New Roman" w:hAnsi="Verdana" w:cs="Times New Roman" w:hint="eastAsia"/>
          <w:color w:val="000000"/>
          <w:kern w:val="0"/>
          <w:sz w:val="24"/>
          <w:szCs w:val="24"/>
          <w:lang w:eastAsia="ru-RU"/>
        </w:rPr>
        <w:t>Виділення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вхідних</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даних</w:t>
      </w:r>
      <w:r w:rsidRPr="000B3D8F">
        <w:rPr>
          <w:rFonts w:ascii="Verdana" w:eastAsia="Times New Roman" w:hAnsi="Verdana" w:cs="Times New Roman"/>
          <w:color w:val="000000"/>
          <w:kern w:val="0"/>
          <w:sz w:val="24"/>
          <w:szCs w:val="24"/>
          <w:lang w:eastAsia="ru-RU"/>
        </w:rPr>
        <w:t>.............................................................................................. 89</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3.4.2. </w:t>
      </w:r>
      <w:r w:rsidRPr="000B3D8F">
        <w:rPr>
          <w:rFonts w:ascii="Verdana" w:eastAsia="Times New Roman" w:hAnsi="Verdana" w:cs="Times New Roman" w:hint="eastAsia"/>
          <w:color w:val="000000"/>
          <w:kern w:val="0"/>
          <w:sz w:val="24"/>
          <w:szCs w:val="24"/>
          <w:lang w:eastAsia="ru-RU"/>
        </w:rPr>
        <w:t>Обробка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даних</w:t>
      </w:r>
      <w:r w:rsidRPr="000B3D8F">
        <w:rPr>
          <w:rFonts w:ascii="Verdana" w:eastAsia="Times New Roman" w:hAnsi="Verdana" w:cs="Times New Roman"/>
          <w:color w:val="000000"/>
          <w:kern w:val="0"/>
          <w:sz w:val="24"/>
          <w:szCs w:val="24"/>
          <w:lang w:eastAsia="ru-RU"/>
        </w:rPr>
        <w:t xml:space="preserve"> ............................................................................................................... 89</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3.4.3. </w:t>
      </w:r>
      <w:r w:rsidRPr="000B3D8F">
        <w:rPr>
          <w:rFonts w:ascii="Verdana" w:eastAsia="Times New Roman" w:hAnsi="Verdana" w:cs="Times New Roman" w:hint="eastAsia"/>
          <w:color w:val="000000"/>
          <w:kern w:val="0"/>
          <w:sz w:val="24"/>
          <w:szCs w:val="24"/>
          <w:lang w:eastAsia="ru-RU"/>
        </w:rPr>
        <w:t>Розпізнавання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отримання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результатів</w:t>
      </w:r>
      <w:r w:rsidRPr="000B3D8F">
        <w:rPr>
          <w:rFonts w:ascii="Verdana" w:eastAsia="Times New Roman" w:hAnsi="Verdana" w:cs="Times New Roman"/>
          <w:color w:val="000000"/>
          <w:kern w:val="0"/>
          <w:sz w:val="24"/>
          <w:szCs w:val="24"/>
          <w:lang w:eastAsia="ru-RU"/>
        </w:rPr>
        <w:t>..................................................................... 90</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3.5. </w:t>
      </w:r>
      <w:r w:rsidRPr="000B3D8F">
        <w:rPr>
          <w:rFonts w:ascii="Verdana" w:eastAsia="Times New Roman" w:hAnsi="Verdana" w:cs="Times New Roman" w:hint="eastAsia"/>
          <w:color w:val="000000"/>
          <w:kern w:val="0"/>
          <w:sz w:val="24"/>
          <w:szCs w:val="24"/>
          <w:lang w:eastAsia="ru-RU"/>
        </w:rPr>
        <w:t>Кросплатформена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розробка</w:t>
      </w:r>
      <w:r w:rsidRPr="000B3D8F">
        <w:rPr>
          <w:rFonts w:ascii="Verdana" w:eastAsia="Times New Roman" w:hAnsi="Verdana" w:cs="Times New Roman"/>
          <w:color w:val="000000"/>
          <w:kern w:val="0"/>
          <w:sz w:val="24"/>
          <w:szCs w:val="24"/>
          <w:lang w:eastAsia="ru-RU"/>
        </w:rPr>
        <w:t xml:space="preserve"> ................................................................................................. 91</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3.5.1. </w:t>
      </w:r>
      <w:r w:rsidRPr="000B3D8F">
        <w:rPr>
          <w:rFonts w:ascii="Verdana" w:eastAsia="Times New Roman" w:hAnsi="Verdana" w:cs="Times New Roman" w:hint="eastAsia"/>
          <w:color w:val="000000"/>
          <w:kern w:val="0"/>
          <w:sz w:val="24"/>
          <w:szCs w:val="24"/>
          <w:lang w:eastAsia="ru-RU"/>
        </w:rPr>
        <w:t>Моделювання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руки</w:t>
      </w:r>
      <w:r w:rsidRPr="000B3D8F">
        <w:rPr>
          <w:rFonts w:ascii="Verdana" w:eastAsia="Times New Roman" w:hAnsi="Verdana" w:cs="Times New Roman"/>
          <w:color w:val="000000"/>
          <w:kern w:val="0"/>
          <w:sz w:val="24"/>
          <w:szCs w:val="24"/>
          <w:lang w:eastAsia="ru-RU"/>
        </w:rPr>
        <w:t>........................................................................................................ 91</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3.5.2. </w:t>
      </w:r>
      <w:r w:rsidRPr="000B3D8F">
        <w:rPr>
          <w:rFonts w:ascii="Verdana" w:eastAsia="Times New Roman" w:hAnsi="Verdana" w:cs="Times New Roman" w:hint="eastAsia"/>
          <w:color w:val="000000"/>
          <w:kern w:val="0"/>
          <w:sz w:val="24"/>
          <w:szCs w:val="24"/>
          <w:lang w:eastAsia="ru-RU"/>
        </w:rPr>
        <w:t>Розпізнавання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жестів</w:t>
      </w:r>
      <w:r w:rsidRPr="000B3D8F">
        <w:rPr>
          <w:rFonts w:ascii="Verdana" w:eastAsia="Times New Roman" w:hAnsi="Verdana" w:cs="Times New Roman"/>
          <w:color w:val="000000"/>
          <w:kern w:val="0"/>
          <w:sz w:val="24"/>
          <w:szCs w:val="24"/>
          <w:lang w:eastAsia="ru-RU"/>
        </w:rPr>
        <w:t>..................................................................................................... 92</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3.6. </w:t>
      </w:r>
      <w:r w:rsidRPr="000B3D8F">
        <w:rPr>
          <w:rFonts w:ascii="Verdana" w:eastAsia="Times New Roman" w:hAnsi="Verdana" w:cs="Times New Roman" w:hint="eastAsia"/>
          <w:color w:val="000000"/>
          <w:kern w:val="0"/>
          <w:sz w:val="24"/>
          <w:szCs w:val="24"/>
          <w:lang w:eastAsia="ru-RU"/>
        </w:rPr>
        <w:t>Вдосконалена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для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розпізнавання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дактилем</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архітектура</w:t>
      </w:r>
      <w:r w:rsidRPr="000B3D8F">
        <w:rPr>
          <w:rFonts w:ascii="Verdana" w:eastAsia="Times New Roman" w:hAnsi="Verdana" w:cs="Times New Roman"/>
          <w:color w:val="000000"/>
          <w:kern w:val="0"/>
          <w:sz w:val="24"/>
          <w:szCs w:val="24"/>
          <w:lang w:eastAsia="ru-RU"/>
        </w:rPr>
        <w:t xml:space="preserve"> MobileNetv2 ............................ 93</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3.7. </w:t>
      </w:r>
      <w:r w:rsidRPr="000B3D8F">
        <w:rPr>
          <w:rFonts w:ascii="Verdana" w:eastAsia="Times New Roman" w:hAnsi="Verdana" w:cs="Times New Roman" w:hint="eastAsia"/>
          <w:color w:val="000000"/>
          <w:kern w:val="0"/>
          <w:sz w:val="24"/>
          <w:szCs w:val="24"/>
          <w:lang w:eastAsia="ru-RU"/>
        </w:rPr>
        <w:t>Висновки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до</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Розділу</w:t>
      </w:r>
      <w:r w:rsidRPr="000B3D8F">
        <w:rPr>
          <w:rFonts w:ascii="Verdana" w:eastAsia="Times New Roman" w:hAnsi="Verdana" w:cs="Times New Roman"/>
          <w:color w:val="000000"/>
          <w:kern w:val="0"/>
          <w:sz w:val="24"/>
          <w:szCs w:val="24"/>
          <w:lang w:eastAsia="ru-RU"/>
        </w:rPr>
        <w:t xml:space="preserve"> 3.......................................................................................................... 94</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Розділ</w:t>
      </w:r>
      <w:r w:rsidRPr="000B3D8F">
        <w:rPr>
          <w:rFonts w:ascii="Verdana" w:eastAsia="Times New Roman" w:hAnsi="Verdana" w:cs="Times New Roman"/>
          <w:color w:val="000000"/>
          <w:kern w:val="0"/>
          <w:sz w:val="24"/>
          <w:szCs w:val="24"/>
          <w:lang w:eastAsia="ru-RU"/>
        </w:rPr>
        <w:t xml:space="preserve"> 4. </w:t>
      </w:r>
      <w:r w:rsidRPr="000B3D8F">
        <w:rPr>
          <w:rFonts w:ascii="Verdana" w:eastAsia="Times New Roman" w:hAnsi="Verdana" w:cs="Times New Roman" w:hint="eastAsia"/>
          <w:color w:val="000000"/>
          <w:kern w:val="0"/>
          <w:sz w:val="24"/>
          <w:szCs w:val="24"/>
          <w:lang w:eastAsia="ru-RU"/>
        </w:rPr>
        <w:t>Експериментальна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програмна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реалізація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результати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тренувань</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тестувань</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моделей</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розпізнавання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дактилем</w:t>
      </w:r>
      <w:r w:rsidRPr="000B3D8F">
        <w:rPr>
          <w:rFonts w:ascii="Verdana" w:eastAsia="Times New Roman" w:hAnsi="Verdana" w:cs="Times New Roman"/>
          <w:color w:val="000000"/>
          <w:kern w:val="0"/>
          <w:sz w:val="24"/>
          <w:szCs w:val="24"/>
          <w:lang w:eastAsia="ru-RU"/>
        </w:rPr>
        <w:t>............................................................................................... 96</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4.1. </w:t>
      </w:r>
      <w:r w:rsidRPr="000B3D8F">
        <w:rPr>
          <w:rFonts w:ascii="Verdana" w:eastAsia="Times New Roman" w:hAnsi="Verdana" w:cs="Times New Roman" w:hint="eastAsia"/>
          <w:color w:val="000000"/>
          <w:kern w:val="0"/>
          <w:sz w:val="24"/>
          <w:szCs w:val="24"/>
          <w:lang w:eastAsia="ru-RU"/>
        </w:rPr>
        <w:t>Користувацький</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інтерфейс</w:t>
      </w:r>
      <w:r w:rsidRPr="000B3D8F">
        <w:rPr>
          <w:rFonts w:ascii="Verdana" w:eastAsia="Times New Roman" w:hAnsi="Verdana" w:cs="Times New Roman"/>
          <w:color w:val="000000"/>
          <w:kern w:val="0"/>
          <w:sz w:val="24"/>
          <w:szCs w:val="24"/>
          <w:lang w:eastAsia="ru-RU"/>
        </w:rPr>
        <w:t xml:space="preserve"> .................................................................................................. 96</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4.2. </w:t>
      </w:r>
      <w:r w:rsidRPr="000B3D8F">
        <w:rPr>
          <w:rFonts w:ascii="Verdana" w:eastAsia="Times New Roman" w:hAnsi="Verdana" w:cs="Times New Roman" w:hint="eastAsia"/>
          <w:color w:val="000000"/>
          <w:kern w:val="0"/>
          <w:sz w:val="24"/>
          <w:szCs w:val="24"/>
          <w:lang w:eastAsia="ru-RU"/>
        </w:rPr>
        <w:t>Структура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модулів</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класів</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програмної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реалізації</w:t>
      </w:r>
      <w:r w:rsidRPr="000B3D8F">
        <w:rPr>
          <w:rFonts w:ascii="Verdana" w:eastAsia="Times New Roman" w:hAnsi="Verdana" w:cs="Times New Roman"/>
          <w:color w:val="000000"/>
          <w:kern w:val="0"/>
          <w:sz w:val="24"/>
          <w:szCs w:val="24"/>
          <w:lang w:eastAsia="ru-RU"/>
        </w:rPr>
        <w:t xml:space="preserve"> ............................................................ 97</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4.2.1. </w:t>
      </w:r>
      <w:r w:rsidRPr="000B3D8F">
        <w:rPr>
          <w:rFonts w:ascii="Verdana" w:eastAsia="Times New Roman" w:hAnsi="Verdana" w:cs="Times New Roman" w:hint="eastAsia"/>
          <w:color w:val="000000"/>
          <w:kern w:val="0"/>
          <w:sz w:val="24"/>
          <w:szCs w:val="24"/>
          <w:lang w:eastAsia="ru-RU"/>
        </w:rPr>
        <w:t>Структура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модулів</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програмної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реалізації</w:t>
      </w:r>
      <w:r w:rsidRPr="000B3D8F">
        <w:rPr>
          <w:rFonts w:ascii="Verdana" w:eastAsia="Times New Roman" w:hAnsi="Verdana" w:cs="Times New Roman"/>
          <w:color w:val="000000"/>
          <w:kern w:val="0"/>
          <w:sz w:val="24"/>
          <w:szCs w:val="24"/>
          <w:lang w:eastAsia="ru-RU"/>
        </w:rPr>
        <w:t>................................................................... 97</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4.2.2. </w:t>
      </w:r>
      <w:r w:rsidRPr="000B3D8F">
        <w:rPr>
          <w:rFonts w:ascii="Verdana" w:eastAsia="Times New Roman" w:hAnsi="Verdana" w:cs="Times New Roman" w:hint="eastAsia"/>
          <w:color w:val="000000"/>
          <w:kern w:val="0"/>
          <w:sz w:val="24"/>
          <w:szCs w:val="24"/>
          <w:lang w:eastAsia="ru-RU"/>
        </w:rPr>
        <w:t>Структура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класів</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програмної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реалізації</w:t>
      </w:r>
      <w:r w:rsidRPr="000B3D8F">
        <w:rPr>
          <w:rFonts w:ascii="Verdana" w:eastAsia="Times New Roman" w:hAnsi="Verdana" w:cs="Times New Roman"/>
          <w:color w:val="000000"/>
          <w:kern w:val="0"/>
          <w:sz w:val="24"/>
          <w:szCs w:val="24"/>
          <w:lang w:eastAsia="ru-RU"/>
        </w:rPr>
        <w:t xml:space="preserve"> ...................................................................... 98</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4.2.3. </w:t>
      </w:r>
      <w:r w:rsidRPr="000B3D8F">
        <w:rPr>
          <w:rFonts w:ascii="Verdana" w:eastAsia="Times New Roman" w:hAnsi="Verdana" w:cs="Times New Roman" w:hint="eastAsia"/>
          <w:color w:val="000000"/>
          <w:kern w:val="0"/>
          <w:sz w:val="24"/>
          <w:szCs w:val="24"/>
          <w:lang w:eastAsia="ru-RU"/>
        </w:rPr>
        <w:t>Структура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бази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даних</w:t>
      </w:r>
      <w:r w:rsidRPr="000B3D8F">
        <w:rPr>
          <w:rFonts w:ascii="Verdana" w:eastAsia="Times New Roman" w:hAnsi="Verdana" w:cs="Times New Roman"/>
          <w:color w:val="000000"/>
          <w:kern w:val="0"/>
          <w:sz w:val="24"/>
          <w:szCs w:val="24"/>
          <w:lang w:eastAsia="ru-RU"/>
        </w:rPr>
        <w:t>.................................................................................................. 100</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4.3. </w:t>
      </w:r>
      <w:r w:rsidRPr="000B3D8F">
        <w:rPr>
          <w:rFonts w:ascii="Verdana" w:eastAsia="Times New Roman" w:hAnsi="Verdana" w:cs="Times New Roman" w:hint="eastAsia"/>
          <w:color w:val="000000"/>
          <w:kern w:val="0"/>
          <w:sz w:val="24"/>
          <w:szCs w:val="24"/>
          <w:lang w:eastAsia="ru-RU"/>
        </w:rPr>
        <w:t>Набір</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даних</w:t>
      </w:r>
      <w:r w:rsidRPr="000B3D8F">
        <w:rPr>
          <w:rFonts w:ascii="Verdana" w:eastAsia="Times New Roman" w:hAnsi="Verdana" w:cs="Times New Roman"/>
          <w:color w:val="000000"/>
          <w:kern w:val="0"/>
          <w:sz w:val="24"/>
          <w:szCs w:val="24"/>
          <w:lang w:eastAsia="ru-RU"/>
        </w:rPr>
        <w:t xml:space="preserve"> ......................................................................................................................... 101</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4.4. </w:t>
      </w:r>
      <w:r w:rsidRPr="000B3D8F">
        <w:rPr>
          <w:rFonts w:ascii="Verdana" w:eastAsia="Times New Roman" w:hAnsi="Verdana" w:cs="Times New Roman" w:hint="eastAsia"/>
          <w:color w:val="000000"/>
          <w:kern w:val="0"/>
          <w:sz w:val="24"/>
          <w:szCs w:val="24"/>
          <w:lang w:eastAsia="ru-RU"/>
        </w:rPr>
        <w:t>Експериментальні</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тренування</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та</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досліди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навченої</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моделі</w:t>
      </w:r>
      <w:r w:rsidRPr="000B3D8F">
        <w:rPr>
          <w:rFonts w:ascii="Verdana" w:eastAsia="Times New Roman" w:hAnsi="Verdana" w:cs="Times New Roman"/>
          <w:color w:val="000000"/>
          <w:kern w:val="0"/>
          <w:sz w:val="24"/>
          <w:szCs w:val="24"/>
          <w:lang w:eastAsia="ru-RU"/>
        </w:rPr>
        <w:t>............................................ 104</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4.5. </w:t>
      </w:r>
      <w:r w:rsidRPr="000B3D8F">
        <w:rPr>
          <w:rFonts w:ascii="Verdana" w:eastAsia="Times New Roman" w:hAnsi="Verdana" w:cs="Times New Roman" w:hint="eastAsia"/>
          <w:color w:val="000000"/>
          <w:kern w:val="0"/>
          <w:sz w:val="24"/>
          <w:szCs w:val="24"/>
          <w:lang w:eastAsia="ru-RU"/>
        </w:rPr>
        <w:t>Вибір</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архітектури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моделі</w:t>
      </w:r>
      <w:r w:rsidRPr="000B3D8F">
        <w:rPr>
          <w:rFonts w:ascii="Verdana" w:eastAsia="Times New Roman" w:hAnsi="Verdana" w:cs="Times New Roman"/>
          <w:color w:val="000000"/>
          <w:kern w:val="0"/>
          <w:sz w:val="24"/>
          <w:szCs w:val="24"/>
          <w:lang w:eastAsia="ru-RU"/>
        </w:rPr>
        <w:t>................................................................................................... 105</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color w:val="000000"/>
          <w:kern w:val="0"/>
          <w:sz w:val="24"/>
          <w:szCs w:val="24"/>
          <w:lang w:eastAsia="ru-RU"/>
        </w:rPr>
        <w:t xml:space="preserve">4.6. </w:t>
      </w:r>
      <w:r w:rsidRPr="000B3D8F">
        <w:rPr>
          <w:rFonts w:ascii="Verdana" w:eastAsia="Times New Roman" w:hAnsi="Verdana" w:cs="Times New Roman" w:hint="eastAsia"/>
          <w:color w:val="000000"/>
          <w:kern w:val="0"/>
          <w:sz w:val="24"/>
          <w:szCs w:val="24"/>
          <w:lang w:eastAsia="ru-RU"/>
        </w:rPr>
        <w:t>Висновки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до</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Розділу</w:t>
      </w:r>
      <w:r w:rsidRPr="000B3D8F">
        <w:rPr>
          <w:rFonts w:ascii="Verdana" w:eastAsia="Times New Roman" w:hAnsi="Verdana" w:cs="Times New Roman"/>
          <w:color w:val="000000"/>
          <w:kern w:val="0"/>
          <w:sz w:val="24"/>
          <w:szCs w:val="24"/>
          <w:lang w:eastAsia="ru-RU"/>
        </w:rPr>
        <w:t xml:space="preserve"> 4........................................................................................................ 110</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Висновки</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по</w:t>
      </w:r>
      <w:r w:rsidRPr="000B3D8F">
        <w:rPr>
          <w:rFonts w:ascii="Verdana" w:eastAsia="Times New Roman" w:hAnsi="Verdana" w:cs="Times New Roman"/>
          <w:color w:val="000000"/>
          <w:kern w:val="0"/>
          <w:sz w:val="24"/>
          <w:szCs w:val="24"/>
          <w:lang w:eastAsia="ru-RU"/>
        </w:rPr>
        <w:t xml:space="preserve"> </w:t>
      </w:r>
      <w:r w:rsidRPr="000B3D8F">
        <w:rPr>
          <w:rFonts w:ascii="Verdana" w:eastAsia="Times New Roman" w:hAnsi="Verdana" w:cs="Times New Roman" w:hint="eastAsia"/>
          <w:color w:val="000000"/>
          <w:kern w:val="0"/>
          <w:sz w:val="24"/>
          <w:szCs w:val="24"/>
          <w:lang w:eastAsia="ru-RU"/>
        </w:rPr>
        <w:t>роботі</w:t>
      </w:r>
      <w:r w:rsidRPr="000B3D8F">
        <w:rPr>
          <w:rFonts w:ascii="Verdana" w:eastAsia="Times New Roman" w:hAnsi="Verdana" w:cs="Times New Roman"/>
          <w:color w:val="000000"/>
          <w:kern w:val="0"/>
          <w:sz w:val="24"/>
          <w:szCs w:val="24"/>
          <w:lang w:eastAsia="ru-RU"/>
        </w:rPr>
        <w:t>...................................................................................................................... 111</w:t>
      </w:r>
    </w:p>
    <w:p w:rsidR="000B3D8F" w:rsidRPr="000B3D8F"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Література</w:t>
      </w:r>
      <w:r w:rsidRPr="000B3D8F">
        <w:rPr>
          <w:rFonts w:ascii="Verdana" w:eastAsia="Times New Roman" w:hAnsi="Verdana" w:cs="Times New Roman"/>
          <w:color w:val="000000"/>
          <w:kern w:val="0"/>
          <w:sz w:val="24"/>
          <w:szCs w:val="24"/>
          <w:lang w:eastAsia="ru-RU"/>
        </w:rPr>
        <w:t>..................................................................................................................................... 113</w:t>
      </w:r>
    </w:p>
    <w:p w:rsidR="00BF3567" w:rsidRDefault="000B3D8F" w:rsidP="000B3D8F">
      <w:pPr>
        <w:rPr>
          <w:rFonts w:ascii="Verdana" w:eastAsia="Times New Roman" w:hAnsi="Verdana" w:cs="Times New Roman"/>
          <w:color w:val="000000"/>
          <w:kern w:val="0"/>
          <w:sz w:val="24"/>
          <w:szCs w:val="24"/>
          <w:lang w:eastAsia="ru-RU"/>
        </w:rPr>
      </w:pPr>
      <w:r w:rsidRPr="000B3D8F">
        <w:rPr>
          <w:rFonts w:ascii="Verdana" w:eastAsia="Times New Roman" w:hAnsi="Verdana" w:cs="Times New Roman" w:hint="eastAsia"/>
          <w:color w:val="000000"/>
          <w:kern w:val="0"/>
          <w:sz w:val="24"/>
          <w:szCs w:val="24"/>
          <w:lang w:eastAsia="ru-RU"/>
        </w:rPr>
        <w:t>Додатки</w:t>
      </w:r>
      <w:r w:rsidRPr="000B3D8F">
        <w:rPr>
          <w:rFonts w:ascii="Verdana" w:eastAsia="Times New Roman" w:hAnsi="Verdana" w:cs="Times New Roman"/>
          <w:color w:val="000000"/>
          <w:kern w:val="0"/>
          <w:sz w:val="24"/>
          <w:szCs w:val="24"/>
          <w:lang w:eastAsia="ru-RU"/>
        </w:rPr>
        <w:t>.......................................................................................................................................... 124</w:t>
      </w:r>
    </w:p>
    <w:p w:rsidR="000B3D8F" w:rsidRDefault="000B3D8F" w:rsidP="000B3D8F">
      <w:pPr>
        <w:rPr>
          <w:rFonts w:ascii="Verdana" w:eastAsia="Times New Roman" w:hAnsi="Verdana" w:cs="Times New Roman"/>
          <w:color w:val="000000"/>
          <w:kern w:val="0"/>
          <w:sz w:val="24"/>
          <w:szCs w:val="24"/>
          <w:lang w:eastAsia="ru-RU"/>
        </w:rPr>
      </w:pPr>
    </w:p>
    <w:p w:rsidR="000B3D8F" w:rsidRDefault="000B3D8F" w:rsidP="000B3D8F">
      <w:pPr>
        <w:rPr>
          <w:rFonts w:ascii="Verdana" w:eastAsia="Times New Roman" w:hAnsi="Verdana" w:cs="Times New Roman"/>
          <w:color w:val="000000"/>
          <w:kern w:val="0"/>
          <w:sz w:val="24"/>
          <w:szCs w:val="24"/>
          <w:lang w:eastAsia="ru-RU"/>
        </w:rPr>
      </w:pPr>
    </w:p>
    <w:p w:rsidR="000B3D8F" w:rsidRDefault="000B3D8F" w:rsidP="000B3D8F">
      <w:pPr>
        <w:rPr>
          <w:rFonts w:ascii="Verdana" w:eastAsia="Times New Roman" w:hAnsi="Verdana" w:cs="Times New Roman"/>
          <w:color w:val="000000"/>
          <w:kern w:val="0"/>
          <w:sz w:val="24"/>
          <w:szCs w:val="24"/>
          <w:lang w:eastAsia="ru-RU"/>
        </w:rPr>
      </w:pPr>
    </w:p>
    <w:p w:rsidR="000B3D8F" w:rsidRDefault="000B3D8F" w:rsidP="000B3D8F">
      <w:r>
        <w:rPr>
          <w:rFonts w:hint="eastAsia"/>
        </w:rPr>
        <w:t>Висновки</w:t>
      </w:r>
      <w:r>
        <w:t></w:t>
      </w:r>
      <w:r>
        <w:rPr>
          <w:rFonts w:hint="eastAsia"/>
        </w:rPr>
        <w:t>по</w:t>
      </w:r>
      <w:r>
        <w:t></w:t>
      </w:r>
      <w:r>
        <w:rPr>
          <w:rFonts w:hint="eastAsia"/>
        </w:rPr>
        <w:t>роботі</w:t>
      </w:r>
    </w:p>
    <w:p w:rsidR="000B3D8F" w:rsidRDefault="000B3D8F" w:rsidP="000B3D8F">
      <w:r>
        <w:rPr>
          <w:rFonts w:hint="eastAsia"/>
        </w:rPr>
        <w:t>У</w:t>
      </w:r>
      <w:r>
        <w:t></w:t>
      </w:r>
      <w:r>
        <w:rPr>
          <w:rFonts w:hint="eastAsia"/>
        </w:rPr>
        <w:t>даному</w:t>
      </w:r>
      <w:r>
        <w:t></w:t>
      </w:r>
      <w:r>
        <w:rPr>
          <w:rFonts w:hint="eastAsia"/>
        </w:rPr>
        <w:t>дисертаційному</w:t>
      </w:r>
      <w:r>
        <w:t></w:t>
      </w:r>
      <w:r>
        <w:rPr>
          <w:rFonts w:hint="eastAsia"/>
        </w:rPr>
        <w:t>дослідженні</w:t>
      </w:r>
      <w:r>
        <w:t></w:t>
      </w:r>
      <w:r>
        <w:rPr>
          <w:rFonts w:hint="eastAsia"/>
        </w:rPr>
        <w:t>були</w:t>
      </w:r>
      <w:r>
        <w:t></w:t>
      </w:r>
      <w:r>
        <w:rPr>
          <w:rFonts w:hint="eastAsia"/>
        </w:rPr>
        <w:t>розглянуті</w:t>
      </w:r>
      <w:r>
        <w:t></w:t>
      </w:r>
      <w:r>
        <w:rPr>
          <w:rFonts w:hint="eastAsia"/>
        </w:rPr>
        <w:t>питання</w:t>
      </w:r>
      <w:r>
        <w:t></w:t>
      </w:r>
    </w:p>
    <w:p w:rsidR="000B3D8F" w:rsidRDefault="000B3D8F" w:rsidP="000B3D8F">
      <w:r>
        <w:rPr>
          <w:rFonts w:hint="eastAsia"/>
        </w:rPr>
        <w:t>присвячені</w:t>
      </w:r>
      <w:r>
        <w:t></w:t>
      </w:r>
      <w:r>
        <w:rPr>
          <w:rFonts w:hint="eastAsia"/>
        </w:rPr>
        <w:t>вирішенню</w:t>
      </w:r>
      <w:r>
        <w:t></w:t>
      </w:r>
      <w:r>
        <w:rPr>
          <w:rFonts w:hint="eastAsia"/>
        </w:rPr>
        <w:t>проблем</w:t>
      </w:r>
      <w:r>
        <w:t></w:t>
      </w:r>
      <w:r>
        <w:rPr>
          <w:rFonts w:hint="eastAsia"/>
        </w:rPr>
        <w:t>моделювання</w:t>
      </w:r>
      <w:r>
        <w:t></w:t>
      </w:r>
      <w:r>
        <w:rPr>
          <w:rFonts w:hint="eastAsia"/>
        </w:rPr>
        <w:t>і</w:t>
      </w:r>
      <w:r>
        <w:t></w:t>
      </w:r>
      <w:r>
        <w:rPr>
          <w:rFonts w:hint="eastAsia"/>
        </w:rPr>
        <w:t>розпізнавання</w:t>
      </w:r>
      <w:r>
        <w:t></w:t>
      </w:r>
      <w:r>
        <w:rPr>
          <w:rFonts w:hint="eastAsia"/>
        </w:rPr>
        <w:t>мімічної</w:t>
      </w:r>
      <w:r>
        <w:t></w:t>
      </w:r>
      <w:r>
        <w:rPr>
          <w:rFonts w:hint="eastAsia"/>
        </w:rPr>
        <w:t>складової</w:t>
      </w:r>
    </w:p>
    <w:p w:rsidR="000B3D8F" w:rsidRDefault="000B3D8F" w:rsidP="000B3D8F">
      <w:r>
        <w:rPr>
          <w:rFonts w:hint="eastAsia"/>
        </w:rPr>
        <w:t>проявів</w:t>
      </w:r>
      <w:r>
        <w:t></w:t>
      </w:r>
      <w:r>
        <w:rPr>
          <w:rFonts w:hint="eastAsia"/>
        </w:rPr>
        <w:t>емоцій</w:t>
      </w:r>
      <w:r>
        <w:t></w:t>
      </w:r>
      <w:r>
        <w:t></w:t>
      </w:r>
      <w:r>
        <w:rPr>
          <w:rFonts w:hint="eastAsia"/>
        </w:rPr>
        <w:t>В</w:t>
      </w:r>
      <w:r>
        <w:t></w:t>
      </w:r>
      <w:r>
        <w:rPr>
          <w:rFonts w:hint="eastAsia"/>
        </w:rPr>
        <w:t>результаті</w:t>
      </w:r>
      <w:r>
        <w:t></w:t>
      </w:r>
      <w:r>
        <w:rPr>
          <w:rFonts w:hint="eastAsia"/>
        </w:rPr>
        <w:t>дослідження</w:t>
      </w:r>
      <w:r>
        <w:t></w:t>
      </w:r>
      <w:r>
        <w:rPr>
          <w:rFonts w:hint="eastAsia"/>
        </w:rPr>
        <w:t>було</w:t>
      </w:r>
      <w:r>
        <w:t></w:t>
      </w:r>
      <w:r>
        <w:rPr>
          <w:rFonts w:hint="eastAsia"/>
        </w:rPr>
        <w:t>запропоновано</w:t>
      </w:r>
      <w:r>
        <w:t></w:t>
      </w:r>
      <w:r>
        <w:rPr>
          <w:rFonts w:hint="eastAsia"/>
        </w:rPr>
        <w:t>шляхи</w:t>
      </w:r>
      <w:r>
        <w:t></w:t>
      </w:r>
      <w:r>
        <w:rPr>
          <w:rFonts w:hint="eastAsia"/>
        </w:rPr>
        <w:t>вирішення</w:t>
      </w:r>
    </w:p>
    <w:p w:rsidR="000B3D8F" w:rsidRDefault="000B3D8F" w:rsidP="000B3D8F">
      <w:r>
        <w:rPr>
          <w:rFonts w:hint="eastAsia"/>
        </w:rPr>
        <w:t>поставленої</w:t>
      </w:r>
      <w:r>
        <w:t></w:t>
      </w:r>
      <w:r>
        <w:rPr>
          <w:rFonts w:hint="eastAsia"/>
        </w:rPr>
        <w:t>задачі</w:t>
      </w:r>
      <w:r>
        <w:t></w:t>
      </w:r>
      <w:r>
        <w:rPr>
          <w:rFonts w:hint="eastAsia"/>
        </w:rPr>
        <w:t>дисертаційного</w:t>
      </w:r>
      <w:r>
        <w:t></w:t>
      </w:r>
      <w:r>
        <w:rPr>
          <w:rFonts w:hint="eastAsia"/>
        </w:rPr>
        <w:t>дослідження</w:t>
      </w:r>
      <w:r>
        <w:t></w:t>
      </w:r>
      <w:r>
        <w:t></w:t>
      </w:r>
      <w:r>
        <w:rPr>
          <w:rFonts w:hint="eastAsia"/>
        </w:rPr>
        <w:t>що</w:t>
      </w:r>
      <w:r>
        <w:t></w:t>
      </w:r>
      <w:r>
        <w:rPr>
          <w:rFonts w:hint="eastAsia"/>
        </w:rPr>
        <w:t>полягали</w:t>
      </w:r>
      <w:r>
        <w:t></w:t>
      </w:r>
      <w:r>
        <w:rPr>
          <w:rFonts w:hint="eastAsia"/>
        </w:rPr>
        <w:t>у</w:t>
      </w:r>
      <w:r>
        <w:t></w:t>
      </w:r>
      <w:r>
        <w:rPr>
          <w:rFonts w:hint="eastAsia"/>
        </w:rPr>
        <w:t>розробці</w:t>
      </w:r>
    </w:p>
    <w:p w:rsidR="000B3D8F" w:rsidRDefault="000B3D8F" w:rsidP="000B3D8F">
      <w:r>
        <w:rPr>
          <w:rFonts w:hint="eastAsia"/>
        </w:rPr>
        <w:t>математичних</w:t>
      </w:r>
      <w:r>
        <w:t></w:t>
      </w:r>
      <w:r>
        <w:rPr>
          <w:rFonts w:hint="eastAsia"/>
        </w:rPr>
        <w:t>моделей</w:t>
      </w:r>
      <w:r>
        <w:t></w:t>
      </w:r>
      <w:r>
        <w:t></w:t>
      </w:r>
      <w:r>
        <w:rPr>
          <w:rFonts w:hint="eastAsia"/>
        </w:rPr>
        <w:t>методів</w:t>
      </w:r>
      <w:r>
        <w:t></w:t>
      </w:r>
      <w:r>
        <w:t></w:t>
      </w:r>
      <w:r>
        <w:rPr>
          <w:rFonts w:hint="eastAsia"/>
        </w:rPr>
        <w:t>алгоритмів</w:t>
      </w:r>
      <w:r>
        <w:t></w:t>
      </w:r>
      <w:r>
        <w:rPr>
          <w:rFonts w:hint="eastAsia"/>
        </w:rPr>
        <w:t>та</w:t>
      </w:r>
      <w:r>
        <w:t></w:t>
      </w:r>
      <w:r>
        <w:rPr>
          <w:rFonts w:hint="eastAsia"/>
        </w:rPr>
        <w:t>їх</w:t>
      </w:r>
      <w:r>
        <w:t></w:t>
      </w:r>
      <w:r>
        <w:rPr>
          <w:rFonts w:hint="eastAsia"/>
        </w:rPr>
        <w:t>реалізацій</w:t>
      </w:r>
      <w:r>
        <w:t></w:t>
      </w:r>
      <w:r>
        <w:t></w:t>
      </w:r>
      <w:r>
        <w:rPr>
          <w:rFonts w:hint="eastAsia"/>
        </w:rPr>
        <w:t>зокрема</w:t>
      </w:r>
      <w:r>
        <w:t></w:t>
      </w:r>
    </w:p>
    <w:p w:rsidR="000B3D8F" w:rsidRDefault="000B3D8F" w:rsidP="000B3D8F">
      <w:r>
        <w:t></w:t>
      </w:r>
      <w:r>
        <w:t></w:t>
      </w:r>
      <w:r>
        <w:t></w:t>
      </w:r>
      <w:r>
        <w:rPr>
          <w:rFonts w:hint="eastAsia"/>
        </w:rPr>
        <w:t>Створено</w:t>
      </w:r>
      <w:r>
        <w:t></w:t>
      </w:r>
      <w:r>
        <w:rPr>
          <w:rFonts w:hint="eastAsia"/>
        </w:rPr>
        <w:t>технологію</w:t>
      </w:r>
      <w:r>
        <w:t></w:t>
      </w:r>
      <w:r>
        <w:t></w:t>
      </w:r>
      <w:r>
        <w:rPr>
          <w:rFonts w:hint="eastAsia"/>
        </w:rPr>
        <w:t>що</w:t>
      </w:r>
      <w:r>
        <w:t></w:t>
      </w:r>
      <w:r>
        <w:rPr>
          <w:rFonts w:hint="eastAsia"/>
        </w:rPr>
        <w:t>складається</w:t>
      </w:r>
      <w:r>
        <w:t></w:t>
      </w:r>
      <w:r>
        <w:rPr>
          <w:rFonts w:hint="eastAsia"/>
        </w:rPr>
        <w:t>з</w:t>
      </w:r>
      <w:r>
        <w:t></w:t>
      </w:r>
      <w:r>
        <w:rPr>
          <w:rFonts w:hint="eastAsia"/>
        </w:rPr>
        <w:t>двох</w:t>
      </w:r>
      <w:r>
        <w:t></w:t>
      </w:r>
      <w:r>
        <w:rPr>
          <w:rFonts w:hint="eastAsia"/>
        </w:rPr>
        <w:t>основних</w:t>
      </w:r>
      <w:r>
        <w:t></w:t>
      </w:r>
      <w:r>
        <w:rPr>
          <w:rFonts w:hint="eastAsia"/>
        </w:rPr>
        <w:t>модулів</w:t>
      </w:r>
      <w:r>
        <w:t></w:t>
      </w:r>
      <w:r>
        <w:t></w:t>
      </w:r>
      <w:r>
        <w:rPr>
          <w:rFonts w:hint="eastAsia"/>
        </w:rPr>
        <w:t>моделювання</w:t>
      </w:r>
    </w:p>
    <w:p w:rsidR="000B3D8F" w:rsidRDefault="000B3D8F" w:rsidP="000B3D8F">
      <w:r>
        <w:rPr>
          <w:rFonts w:hint="eastAsia"/>
        </w:rPr>
        <w:t>жестів</w:t>
      </w:r>
      <w:r>
        <w:t></w:t>
      </w:r>
      <w:r>
        <w:rPr>
          <w:rFonts w:hint="eastAsia"/>
        </w:rPr>
        <w:t>та</w:t>
      </w:r>
      <w:r>
        <w:t></w:t>
      </w:r>
      <w:r>
        <w:rPr>
          <w:rFonts w:hint="eastAsia"/>
        </w:rPr>
        <w:t>розпізнавання</w:t>
      </w:r>
      <w:r>
        <w:t></w:t>
      </w:r>
      <w:r>
        <w:rPr>
          <w:rFonts w:hint="eastAsia"/>
        </w:rPr>
        <w:t>жестів</w:t>
      </w:r>
      <w:r>
        <w:t></w:t>
      </w:r>
      <w:r>
        <w:t></w:t>
      </w:r>
      <w:r>
        <w:rPr>
          <w:rFonts w:hint="eastAsia"/>
        </w:rPr>
        <w:t>які</w:t>
      </w:r>
      <w:r>
        <w:t></w:t>
      </w:r>
      <w:r>
        <w:rPr>
          <w:rFonts w:hint="eastAsia"/>
        </w:rPr>
        <w:t>використовують</w:t>
      </w:r>
      <w:r>
        <w:t></w:t>
      </w:r>
      <w:r>
        <w:rPr>
          <w:rFonts w:hint="eastAsia"/>
        </w:rPr>
        <w:t>базу</w:t>
      </w:r>
      <w:r>
        <w:t></w:t>
      </w:r>
      <w:r>
        <w:rPr>
          <w:rFonts w:hint="eastAsia"/>
        </w:rPr>
        <w:t>даних</w:t>
      </w:r>
      <w:r>
        <w:t></w:t>
      </w:r>
      <w:r>
        <w:rPr>
          <w:rFonts w:hint="eastAsia"/>
        </w:rPr>
        <w:t>із</w:t>
      </w:r>
    </w:p>
    <w:p w:rsidR="000B3D8F" w:rsidRDefault="000B3D8F" w:rsidP="000B3D8F">
      <w:r>
        <w:rPr>
          <w:rFonts w:hint="eastAsia"/>
        </w:rPr>
        <w:t>специфікаціями</w:t>
      </w:r>
      <w:r>
        <w:t></w:t>
      </w:r>
      <w:r>
        <w:rPr>
          <w:rFonts w:hint="eastAsia"/>
        </w:rPr>
        <w:t>жестів</w:t>
      </w:r>
      <w:r>
        <w:t></w:t>
      </w:r>
      <w:r>
        <w:t></w:t>
      </w:r>
      <w:r>
        <w:rPr>
          <w:rFonts w:hint="eastAsia"/>
        </w:rPr>
        <w:t>що</w:t>
      </w:r>
      <w:r>
        <w:t></w:t>
      </w:r>
      <w:r>
        <w:rPr>
          <w:rFonts w:hint="eastAsia"/>
        </w:rPr>
        <w:t>зберігаються</w:t>
      </w:r>
      <w:r>
        <w:t></w:t>
      </w:r>
      <w:r>
        <w:rPr>
          <w:rFonts w:hint="eastAsia"/>
        </w:rPr>
        <w:t>у</w:t>
      </w:r>
      <w:r>
        <w:t></w:t>
      </w:r>
      <w:r>
        <w:rPr>
          <w:rFonts w:hint="eastAsia"/>
        </w:rPr>
        <w:t>форматі</w:t>
      </w:r>
      <w:r>
        <w:t></w:t>
      </w:r>
      <w:r>
        <w:t></w:t>
      </w:r>
      <w:r>
        <w:t></w:t>
      </w:r>
      <w:r>
        <w:t></w:t>
      </w:r>
      <w:r>
        <w:t></w:t>
      </w:r>
      <w:r>
        <w:t></w:t>
      </w:r>
      <w:r>
        <w:rPr>
          <w:rFonts w:hint="eastAsia"/>
        </w:rPr>
        <w:t>у</w:t>
      </w:r>
      <w:r>
        <w:t></w:t>
      </w:r>
      <w:r>
        <w:rPr>
          <w:rFonts w:hint="eastAsia"/>
        </w:rPr>
        <w:t>базі</w:t>
      </w:r>
      <w:r>
        <w:t></w:t>
      </w:r>
      <w:r>
        <w:rPr>
          <w:rFonts w:hint="eastAsia"/>
        </w:rPr>
        <w:t>даних</w:t>
      </w:r>
    </w:p>
    <w:p w:rsidR="000B3D8F" w:rsidRDefault="000B3D8F" w:rsidP="000B3D8F">
      <w:r>
        <w:t></w:t>
      </w:r>
      <w:r>
        <w:t></w:t>
      </w:r>
      <w:r>
        <w:t></w:t>
      </w:r>
      <w:r>
        <w:t></w:t>
      </w:r>
      <w:r>
        <w:t></w:t>
      </w:r>
      <w:r>
        <w:t></w:t>
      </w:r>
      <w:r>
        <w:t></w:t>
      </w:r>
      <w:r>
        <w:t></w:t>
      </w:r>
      <w:r>
        <w:t></w:t>
      </w:r>
      <w:r>
        <w:t></w:t>
      </w:r>
      <w:r>
        <w:t></w:t>
      </w:r>
    </w:p>
    <w:p w:rsidR="000B3D8F" w:rsidRDefault="000B3D8F" w:rsidP="000B3D8F">
      <w:r>
        <w:t></w:t>
      </w:r>
      <w:r>
        <w:t></w:t>
      </w:r>
      <w:r>
        <w:t></w:t>
      </w:r>
      <w:r>
        <w:rPr>
          <w:rFonts w:hint="eastAsia"/>
        </w:rPr>
        <w:t>Створено</w:t>
      </w:r>
      <w:r>
        <w:t></w:t>
      </w:r>
      <w:r>
        <w:rPr>
          <w:rFonts w:hint="eastAsia"/>
        </w:rPr>
        <w:t>технологію</w:t>
      </w:r>
      <w:r>
        <w:t></w:t>
      </w:r>
      <w:r>
        <w:t></w:t>
      </w:r>
      <w:r>
        <w:rPr>
          <w:rFonts w:hint="eastAsia"/>
        </w:rPr>
        <w:t>яка</w:t>
      </w:r>
      <w:r>
        <w:t></w:t>
      </w:r>
      <w:r>
        <w:rPr>
          <w:rFonts w:hint="eastAsia"/>
        </w:rPr>
        <w:t>вперше</w:t>
      </w:r>
      <w:r>
        <w:t></w:t>
      </w:r>
      <w:r>
        <w:rPr>
          <w:rFonts w:hint="eastAsia"/>
        </w:rPr>
        <w:t>реалізує</w:t>
      </w:r>
      <w:r>
        <w:t></w:t>
      </w:r>
      <w:r>
        <w:rPr>
          <w:rFonts w:hint="eastAsia"/>
        </w:rPr>
        <w:t>моделювання</w:t>
      </w:r>
      <w:r>
        <w:t></w:t>
      </w:r>
      <w:r>
        <w:rPr>
          <w:rFonts w:hint="eastAsia"/>
        </w:rPr>
        <w:t>жестів</w:t>
      </w:r>
      <w:r>
        <w:t></w:t>
      </w:r>
      <w:r>
        <w:rPr>
          <w:rFonts w:hint="eastAsia"/>
        </w:rPr>
        <w:t>та</w:t>
      </w:r>
    </w:p>
    <w:p w:rsidR="000B3D8F" w:rsidRDefault="000B3D8F" w:rsidP="000B3D8F">
      <w:r>
        <w:rPr>
          <w:rFonts w:hint="eastAsia"/>
        </w:rPr>
        <w:t>розпізнавання</w:t>
      </w:r>
      <w:r>
        <w:t></w:t>
      </w:r>
      <w:r>
        <w:rPr>
          <w:rFonts w:hint="eastAsia"/>
        </w:rPr>
        <w:t>жестів</w:t>
      </w:r>
      <w:r>
        <w:t></w:t>
      </w:r>
      <w:r>
        <w:rPr>
          <w:rFonts w:hint="eastAsia"/>
        </w:rPr>
        <w:t>для</w:t>
      </w:r>
      <w:r>
        <w:t></w:t>
      </w:r>
      <w:r>
        <w:rPr>
          <w:rFonts w:hint="eastAsia"/>
        </w:rPr>
        <w:t>українських</w:t>
      </w:r>
      <w:r>
        <w:t></w:t>
      </w:r>
      <w:r>
        <w:rPr>
          <w:rFonts w:hint="eastAsia"/>
        </w:rPr>
        <w:t>жестів</w:t>
      </w:r>
      <w:r>
        <w:t></w:t>
      </w:r>
      <w:r>
        <w:rPr>
          <w:rFonts w:hint="eastAsia"/>
        </w:rPr>
        <w:t>дактильної</w:t>
      </w:r>
      <w:r>
        <w:t></w:t>
      </w:r>
      <w:r>
        <w:rPr>
          <w:rFonts w:hint="eastAsia"/>
        </w:rPr>
        <w:t>абетки</w:t>
      </w:r>
      <w:r>
        <w:t></w:t>
      </w:r>
      <w:r>
        <w:rPr>
          <w:rFonts w:hint="eastAsia"/>
        </w:rPr>
        <w:t>за</w:t>
      </w:r>
      <w:r>
        <w:t></w:t>
      </w:r>
      <w:r>
        <w:rPr>
          <w:rFonts w:hint="eastAsia"/>
        </w:rPr>
        <w:t>допомогою</w:t>
      </w:r>
    </w:p>
    <w:p w:rsidR="000B3D8F" w:rsidRDefault="000B3D8F" w:rsidP="000B3D8F">
      <w:r>
        <w:rPr>
          <w:rFonts w:hint="eastAsia"/>
        </w:rPr>
        <w:t>інструментів</w:t>
      </w:r>
      <w:r>
        <w:t></w:t>
      </w:r>
      <w:r>
        <w:rPr>
          <w:rFonts w:hint="eastAsia"/>
        </w:rPr>
        <w:t>кросплатформеної</w:t>
      </w:r>
      <w:r>
        <w:t></w:t>
      </w:r>
      <w:r>
        <w:rPr>
          <w:rFonts w:hint="eastAsia"/>
        </w:rPr>
        <w:t>розробки</w:t>
      </w:r>
      <w:r>
        <w:t></w:t>
      </w:r>
      <w:r>
        <w:t></w:t>
      </w:r>
      <w:r>
        <w:rPr>
          <w:rFonts w:hint="eastAsia"/>
        </w:rPr>
        <w:t>Моделювання</w:t>
      </w:r>
      <w:r>
        <w:t></w:t>
      </w:r>
      <w:r>
        <w:rPr>
          <w:rFonts w:hint="eastAsia"/>
        </w:rPr>
        <w:t>жестів</w:t>
      </w:r>
      <w:r>
        <w:t></w:t>
      </w:r>
      <w:r>
        <w:rPr>
          <w:rFonts w:hint="eastAsia"/>
        </w:rPr>
        <w:t>було</w:t>
      </w:r>
    </w:p>
    <w:p w:rsidR="000B3D8F" w:rsidRDefault="000B3D8F" w:rsidP="000B3D8F">
      <w:r>
        <w:rPr>
          <w:rFonts w:hint="eastAsia"/>
        </w:rPr>
        <w:t>реалізовано</w:t>
      </w:r>
      <w:r>
        <w:t></w:t>
      </w:r>
      <w:r>
        <w:rPr>
          <w:rFonts w:hint="eastAsia"/>
        </w:rPr>
        <w:t>за</w:t>
      </w:r>
      <w:r>
        <w:t></w:t>
      </w:r>
      <w:r>
        <w:rPr>
          <w:rFonts w:hint="eastAsia"/>
        </w:rPr>
        <w:t>допомогою</w:t>
      </w:r>
      <w:r>
        <w:t></w:t>
      </w:r>
      <w:r>
        <w:rPr>
          <w:rFonts w:hint="eastAsia"/>
        </w:rPr>
        <w:t>фреймворку</w:t>
      </w:r>
      <w:r>
        <w:t></w:t>
      </w:r>
      <w:r>
        <w:t></w:t>
      </w:r>
      <w:r>
        <w:t></w:t>
      </w:r>
      <w:r>
        <w:t></w:t>
      </w:r>
      <w:r>
        <w:t></w:t>
      </w:r>
      <w:r>
        <w:t></w:t>
      </w:r>
      <w:r>
        <w:t></w:t>
      </w:r>
      <w:r>
        <w:t></w:t>
      </w:r>
      <w:r>
        <w:t></w:t>
      </w:r>
      <w:r>
        <w:t></w:t>
      </w:r>
      <w:r>
        <w:rPr>
          <w:rFonts w:hint="eastAsia"/>
        </w:rPr>
        <w:t>який</w:t>
      </w:r>
      <w:r>
        <w:t></w:t>
      </w:r>
      <w:r>
        <w:rPr>
          <w:rFonts w:hint="eastAsia"/>
        </w:rPr>
        <w:t>є</w:t>
      </w:r>
      <w:r>
        <w:t></w:t>
      </w:r>
      <w:r>
        <w:rPr>
          <w:rFonts w:hint="eastAsia"/>
        </w:rPr>
        <w:t>кросплатформеним</w:t>
      </w:r>
      <w:r>
        <w:t></w:t>
      </w:r>
      <w:r>
        <w:rPr>
          <w:rFonts w:hint="eastAsia"/>
        </w:rPr>
        <w:t>та</w:t>
      </w:r>
    </w:p>
    <w:p w:rsidR="000B3D8F" w:rsidRDefault="000B3D8F" w:rsidP="000B3D8F">
      <w:r>
        <w:rPr>
          <w:rFonts w:hint="eastAsia"/>
        </w:rPr>
        <w:t>демонструє</w:t>
      </w:r>
      <w:r>
        <w:t></w:t>
      </w:r>
      <w:r>
        <w:rPr>
          <w:rFonts w:hint="eastAsia"/>
        </w:rPr>
        <w:t>задовільну</w:t>
      </w:r>
      <w:r>
        <w:t></w:t>
      </w:r>
      <w:r>
        <w:rPr>
          <w:rFonts w:hint="eastAsia"/>
        </w:rPr>
        <w:t>продуктивність</w:t>
      </w:r>
      <w:r>
        <w:t></w:t>
      </w:r>
      <w:r>
        <w:rPr>
          <w:rFonts w:hint="eastAsia"/>
        </w:rPr>
        <w:t>на</w:t>
      </w:r>
      <w:r>
        <w:t></w:t>
      </w:r>
      <w:r>
        <w:rPr>
          <w:rFonts w:hint="eastAsia"/>
        </w:rPr>
        <w:t>різних</w:t>
      </w:r>
      <w:r>
        <w:t></w:t>
      </w:r>
      <w:r>
        <w:rPr>
          <w:rFonts w:hint="eastAsia"/>
        </w:rPr>
        <w:t>платформах</w:t>
      </w:r>
      <w:r>
        <w:t></w:t>
      </w:r>
      <w:r>
        <w:t></w:t>
      </w:r>
      <w:r>
        <w:rPr>
          <w:rFonts w:hint="eastAsia"/>
        </w:rPr>
        <w:t>мобільних</w:t>
      </w:r>
      <w:r>
        <w:t></w:t>
      </w:r>
      <w:r>
        <w:t></w:t>
      </w:r>
      <w:r>
        <w:rPr>
          <w:rFonts w:hint="eastAsia"/>
        </w:rPr>
        <w:t>веб</w:t>
      </w:r>
      <w:r>
        <w:t></w:t>
      </w:r>
      <w:r>
        <w:t></w:t>
      </w:r>
      <w:r>
        <w:rPr>
          <w:rFonts w:hint="eastAsia"/>
        </w:rPr>
        <w:t>та</w:t>
      </w:r>
    </w:p>
    <w:p w:rsidR="000B3D8F" w:rsidRDefault="000B3D8F" w:rsidP="000B3D8F">
      <w:r>
        <w:rPr>
          <w:rFonts w:hint="eastAsia"/>
        </w:rPr>
        <w:t>настільних</w:t>
      </w:r>
      <w:r>
        <w:t></w:t>
      </w:r>
      <w:r>
        <w:t></w:t>
      </w:r>
      <w:r>
        <w:t></w:t>
      </w:r>
      <w:r>
        <w:rPr>
          <w:rFonts w:hint="eastAsia"/>
        </w:rPr>
        <w:t>демонструючи</w:t>
      </w:r>
      <w:r>
        <w:t></w:t>
      </w:r>
      <w:r>
        <w:rPr>
          <w:rFonts w:hint="eastAsia"/>
        </w:rPr>
        <w:t>реалістичну</w:t>
      </w:r>
      <w:r>
        <w:t></w:t>
      </w:r>
      <w:r>
        <w:rPr>
          <w:rFonts w:hint="eastAsia"/>
        </w:rPr>
        <w:t>тривимірну</w:t>
      </w:r>
      <w:r>
        <w:t></w:t>
      </w:r>
      <w:r>
        <w:rPr>
          <w:rFonts w:hint="eastAsia"/>
        </w:rPr>
        <w:t>модель</w:t>
      </w:r>
      <w:r>
        <w:t></w:t>
      </w:r>
      <w:r>
        <w:rPr>
          <w:rFonts w:hint="eastAsia"/>
        </w:rPr>
        <w:t>руки</w:t>
      </w:r>
      <w:r>
        <w:t></w:t>
      </w:r>
      <w:r>
        <w:t></w:t>
      </w:r>
      <w:r>
        <w:rPr>
          <w:rFonts w:hint="eastAsia"/>
        </w:rPr>
        <w:t>Кількість</w:t>
      </w:r>
    </w:p>
    <w:p w:rsidR="000B3D8F" w:rsidRDefault="000B3D8F" w:rsidP="000B3D8F">
      <w:r>
        <w:rPr>
          <w:rFonts w:hint="eastAsia"/>
        </w:rPr>
        <w:t>полігонів</w:t>
      </w:r>
      <w:r>
        <w:t></w:t>
      </w:r>
      <w:r>
        <w:rPr>
          <w:rFonts w:hint="eastAsia"/>
        </w:rPr>
        <w:t>та</w:t>
      </w:r>
      <w:r>
        <w:t></w:t>
      </w:r>
      <w:r>
        <w:rPr>
          <w:rFonts w:hint="eastAsia"/>
        </w:rPr>
        <w:t>анімаційний</w:t>
      </w:r>
      <w:r>
        <w:t></w:t>
      </w:r>
      <w:r>
        <w:rPr>
          <w:rFonts w:hint="eastAsia"/>
        </w:rPr>
        <w:t>крок</w:t>
      </w:r>
      <w:r>
        <w:t></w:t>
      </w:r>
      <w:r>
        <w:rPr>
          <w:rFonts w:hint="eastAsia"/>
        </w:rPr>
        <w:t>переходів</w:t>
      </w:r>
      <w:r>
        <w:t></w:t>
      </w:r>
      <w:r>
        <w:rPr>
          <w:rFonts w:hint="eastAsia"/>
        </w:rPr>
        <w:t>жесту</w:t>
      </w:r>
      <w:r>
        <w:t></w:t>
      </w:r>
      <w:r>
        <w:rPr>
          <w:rFonts w:hint="eastAsia"/>
        </w:rPr>
        <w:t>можна</w:t>
      </w:r>
      <w:r>
        <w:t></w:t>
      </w:r>
      <w:r>
        <w:rPr>
          <w:rFonts w:hint="eastAsia"/>
        </w:rPr>
        <w:t>регулювати</w:t>
      </w:r>
      <w:r>
        <w:t></w:t>
      </w:r>
      <w:r>
        <w:rPr>
          <w:rFonts w:hint="eastAsia"/>
        </w:rPr>
        <w:t>задля</w:t>
      </w:r>
    </w:p>
    <w:p w:rsidR="000B3D8F" w:rsidRDefault="000B3D8F" w:rsidP="000B3D8F">
      <w:r>
        <w:rPr>
          <w:rFonts w:hint="eastAsia"/>
        </w:rPr>
        <w:t>виконання</w:t>
      </w:r>
      <w:r>
        <w:t></w:t>
      </w:r>
      <w:r>
        <w:rPr>
          <w:rFonts w:hint="eastAsia"/>
        </w:rPr>
        <w:t>роботи</w:t>
      </w:r>
      <w:r>
        <w:t></w:t>
      </w:r>
    </w:p>
    <w:p w:rsidR="000B3D8F" w:rsidRDefault="000B3D8F" w:rsidP="000B3D8F">
      <w:r>
        <w:t></w:t>
      </w:r>
      <w:r>
        <w:t></w:t>
      </w:r>
      <w:r>
        <w:t></w:t>
      </w:r>
      <w:r>
        <w:rPr>
          <w:rFonts w:hint="eastAsia"/>
        </w:rPr>
        <w:t>Було</w:t>
      </w:r>
      <w:r>
        <w:t></w:t>
      </w:r>
      <w:r>
        <w:rPr>
          <w:rFonts w:hint="eastAsia"/>
        </w:rPr>
        <w:t>вперше</w:t>
      </w:r>
      <w:r>
        <w:t></w:t>
      </w:r>
      <w:r>
        <w:rPr>
          <w:rFonts w:hint="eastAsia"/>
        </w:rPr>
        <w:t>зібрано</w:t>
      </w:r>
      <w:r>
        <w:t></w:t>
      </w:r>
      <w:r>
        <w:rPr>
          <w:rFonts w:hint="eastAsia"/>
        </w:rPr>
        <w:t>набір</w:t>
      </w:r>
      <w:r>
        <w:t></w:t>
      </w:r>
      <w:r>
        <w:rPr>
          <w:rFonts w:hint="eastAsia"/>
        </w:rPr>
        <w:t>даних</w:t>
      </w:r>
      <w:r>
        <w:t></w:t>
      </w:r>
      <w:r>
        <w:rPr>
          <w:rFonts w:hint="eastAsia"/>
        </w:rPr>
        <w:t>із</w:t>
      </w:r>
      <w:r>
        <w:t></w:t>
      </w:r>
      <w:r>
        <w:rPr>
          <w:rFonts w:hint="eastAsia"/>
        </w:rPr>
        <w:t>понад</w:t>
      </w:r>
      <w:r>
        <w:t></w:t>
      </w:r>
      <w:r>
        <w:t></w:t>
      </w:r>
      <w:r>
        <w:t></w:t>
      </w:r>
      <w:r>
        <w:t></w:t>
      </w:r>
      <w:r>
        <w:t></w:t>
      </w:r>
      <w:r>
        <w:t></w:t>
      </w:r>
      <w:r>
        <w:t></w:t>
      </w:r>
      <w:r>
        <w:t></w:t>
      </w:r>
      <w:r>
        <w:rPr>
          <w:rFonts w:hint="eastAsia"/>
        </w:rPr>
        <w:t>зображень</w:t>
      </w:r>
      <w:r>
        <w:t></w:t>
      </w:r>
      <w:r>
        <w:t></w:t>
      </w:r>
      <w:r>
        <w:rPr>
          <w:rFonts w:hint="eastAsia"/>
        </w:rPr>
        <w:t>використовуючи</w:t>
      </w:r>
    </w:p>
    <w:p w:rsidR="000B3D8F" w:rsidRDefault="000B3D8F" w:rsidP="000B3D8F">
      <w:r>
        <w:rPr>
          <w:rFonts w:hint="eastAsia"/>
        </w:rPr>
        <w:t>різні</w:t>
      </w:r>
      <w:r>
        <w:t></w:t>
      </w:r>
      <w:r>
        <w:rPr>
          <w:rFonts w:hint="eastAsia"/>
        </w:rPr>
        <w:t>умови</w:t>
      </w:r>
      <w:r>
        <w:t></w:t>
      </w:r>
      <w:r>
        <w:rPr>
          <w:rFonts w:hint="eastAsia"/>
        </w:rPr>
        <w:t>та</w:t>
      </w:r>
      <w:r>
        <w:t></w:t>
      </w:r>
      <w:r>
        <w:rPr>
          <w:rFonts w:hint="eastAsia"/>
        </w:rPr>
        <w:t>руки</w:t>
      </w:r>
      <w:r>
        <w:t></w:t>
      </w:r>
      <w:r>
        <w:t></w:t>
      </w:r>
      <w:r>
        <w:t></w:t>
      </w:r>
      <w:r>
        <w:t></w:t>
      </w:r>
      <w:r>
        <w:rPr>
          <w:rFonts w:hint="eastAsia"/>
        </w:rPr>
        <w:t>людей</w:t>
      </w:r>
      <w:r>
        <w:t></w:t>
      </w:r>
      <w:r>
        <w:rPr>
          <w:rFonts w:hint="eastAsia"/>
        </w:rPr>
        <w:t>різного</w:t>
      </w:r>
      <w:r>
        <w:t></w:t>
      </w:r>
      <w:r>
        <w:rPr>
          <w:rFonts w:hint="eastAsia"/>
        </w:rPr>
        <w:t>віку</w:t>
      </w:r>
      <w:r>
        <w:t></w:t>
      </w:r>
      <w:r>
        <w:rPr>
          <w:rFonts w:hint="eastAsia"/>
        </w:rPr>
        <w:t>та</w:t>
      </w:r>
      <w:r>
        <w:t></w:t>
      </w:r>
      <w:r>
        <w:rPr>
          <w:rFonts w:hint="eastAsia"/>
        </w:rPr>
        <w:t>статі</w:t>
      </w:r>
      <w:r>
        <w:t></w:t>
      </w:r>
      <w:r>
        <w:t></w:t>
      </w:r>
      <w:r>
        <w:rPr>
          <w:rFonts w:hint="eastAsia"/>
        </w:rPr>
        <w:t>Набір</w:t>
      </w:r>
      <w:r>
        <w:t></w:t>
      </w:r>
      <w:r>
        <w:rPr>
          <w:rFonts w:hint="eastAsia"/>
        </w:rPr>
        <w:t>даних</w:t>
      </w:r>
      <w:r>
        <w:t></w:t>
      </w:r>
      <w:r>
        <w:rPr>
          <w:rFonts w:hint="eastAsia"/>
        </w:rPr>
        <w:t>доповнено</w:t>
      </w:r>
      <w:r>
        <w:t></w:t>
      </w:r>
      <w:r>
        <w:rPr>
          <w:rFonts w:hint="eastAsia"/>
        </w:rPr>
        <w:t>за</w:t>
      </w:r>
    </w:p>
    <w:p w:rsidR="000B3D8F" w:rsidRDefault="000B3D8F" w:rsidP="000B3D8F">
      <w:r>
        <w:rPr>
          <w:rFonts w:hint="eastAsia"/>
        </w:rPr>
        <w:t>допомогою</w:t>
      </w:r>
      <w:r>
        <w:t></w:t>
      </w:r>
      <w:r>
        <w:rPr>
          <w:rFonts w:hint="eastAsia"/>
        </w:rPr>
        <w:t>методик</w:t>
      </w:r>
      <w:r>
        <w:t></w:t>
      </w:r>
      <w:r>
        <w:rPr>
          <w:rFonts w:hint="eastAsia"/>
        </w:rPr>
        <w:t>аугментації</w:t>
      </w:r>
      <w:r>
        <w:t></w:t>
      </w:r>
      <w:r>
        <w:t></w:t>
      </w:r>
      <w:r>
        <w:rPr>
          <w:rFonts w:hint="eastAsia"/>
        </w:rPr>
        <w:t>а</w:t>
      </w:r>
      <w:r>
        <w:t></w:t>
      </w:r>
      <w:r>
        <w:rPr>
          <w:rFonts w:hint="eastAsia"/>
        </w:rPr>
        <w:t>кінцевий</w:t>
      </w:r>
      <w:r>
        <w:t></w:t>
      </w:r>
      <w:r>
        <w:rPr>
          <w:rFonts w:hint="eastAsia"/>
        </w:rPr>
        <w:t>набір</w:t>
      </w:r>
      <w:r>
        <w:t></w:t>
      </w:r>
      <w:r>
        <w:rPr>
          <w:rFonts w:hint="eastAsia"/>
        </w:rPr>
        <w:t>даних</w:t>
      </w:r>
      <w:r>
        <w:t></w:t>
      </w:r>
      <w:r>
        <w:rPr>
          <w:rFonts w:hint="eastAsia"/>
        </w:rPr>
        <w:t>складається</w:t>
      </w:r>
      <w:r>
        <w:t></w:t>
      </w:r>
      <w:r>
        <w:rPr>
          <w:rFonts w:hint="eastAsia"/>
        </w:rPr>
        <w:t>з</w:t>
      </w:r>
      <w:r>
        <w:t></w:t>
      </w:r>
      <w:r>
        <w:t></w:t>
      </w:r>
      <w:r>
        <w:t></w:t>
      </w:r>
      <w:r>
        <w:t></w:t>
      </w:r>
      <w:r>
        <w:t></w:t>
      </w:r>
      <w:r>
        <w:t></w:t>
      </w:r>
      <w:r>
        <w:t></w:t>
      </w:r>
      <w:r>
        <w:t></w:t>
      </w:r>
    </w:p>
    <w:p w:rsidR="000B3D8F" w:rsidRDefault="000B3D8F" w:rsidP="000B3D8F">
      <w:r>
        <w:rPr>
          <w:rFonts w:hint="eastAsia"/>
        </w:rPr>
        <w:t>зображень</w:t>
      </w:r>
      <w:r>
        <w:t></w:t>
      </w:r>
      <w:r>
        <w:t></w:t>
      </w:r>
      <w:r>
        <w:rPr>
          <w:rFonts w:hint="eastAsia"/>
        </w:rPr>
        <w:t>Модуль</w:t>
      </w:r>
      <w:r>
        <w:t></w:t>
      </w:r>
      <w:r>
        <w:rPr>
          <w:rFonts w:hint="eastAsia"/>
        </w:rPr>
        <w:t>розпізнавання</w:t>
      </w:r>
      <w:r>
        <w:t></w:t>
      </w:r>
      <w:r>
        <w:rPr>
          <w:rFonts w:hint="eastAsia"/>
        </w:rPr>
        <w:t>жестів</w:t>
      </w:r>
      <w:r>
        <w:t></w:t>
      </w:r>
      <w:r>
        <w:rPr>
          <w:rFonts w:hint="eastAsia"/>
        </w:rPr>
        <w:t>був</w:t>
      </w:r>
      <w:r>
        <w:t></w:t>
      </w:r>
      <w:r>
        <w:rPr>
          <w:rFonts w:hint="eastAsia"/>
        </w:rPr>
        <w:t>реалізований</w:t>
      </w:r>
      <w:r>
        <w:t></w:t>
      </w:r>
      <w:r>
        <w:rPr>
          <w:rFonts w:hint="eastAsia"/>
        </w:rPr>
        <w:t>за</w:t>
      </w:r>
      <w:r>
        <w:t></w:t>
      </w:r>
      <w:r>
        <w:rPr>
          <w:rFonts w:hint="eastAsia"/>
        </w:rPr>
        <w:t>допомогою</w:t>
      </w:r>
    </w:p>
    <w:p w:rsidR="000B3D8F" w:rsidRDefault="000B3D8F" w:rsidP="000B3D8F">
      <w:r>
        <w:rPr>
          <w:rFonts w:hint="eastAsia"/>
        </w:rPr>
        <w:t>фреймворку</w:t>
      </w:r>
      <w:r>
        <w:t></w:t>
      </w:r>
      <w:r>
        <w:t></w:t>
      </w:r>
      <w:r>
        <w:t></w:t>
      </w:r>
      <w:r>
        <w:t></w:t>
      </w:r>
      <w:r>
        <w:t></w:t>
      </w:r>
      <w:r>
        <w:t></w:t>
      </w:r>
      <w:r>
        <w:t></w:t>
      </w:r>
      <w:r>
        <w:t></w:t>
      </w:r>
      <w:r>
        <w:t></w:t>
      </w:r>
      <w:r>
        <w:t></w:t>
      </w:r>
      <w:r>
        <w:t></w:t>
      </w:r>
      <w:r>
        <w:t></w:t>
      </w:r>
      <w:r>
        <w:t></w:t>
      </w:r>
      <w:r>
        <w:rPr>
          <w:rFonts w:hint="eastAsia"/>
        </w:rPr>
        <w:t>що</w:t>
      </w:r>
      <w:r>
        <w:t></w:t>
      </w:r>
      <w:r>
        <w:rPr>
          <w:rFonts w:hint="eastAsia"/>
        </w:rPr>
        <w:t>забезпечує</w:t>
      </w:r>
      <w:r>
        <w:t></w:t>
      </w:r>
      <w:r>
        <w:rPr>
          <w:rFonts w:hint="eastAsia"/>
        </w:rPr>
        <w:t>можливість</w:t>
      </w:r>
      <w:r>
        <w:t></w:t>
      </w:r>
      <w:r>
        <w:rPr>
          <w:rFonts w:hint="eastAsia"/>
        </w:rPr>
        <w:t>функціонування</w:t>
      </w:r>
      <w:r>
        <w:t></w:t>
      </w:r>
      <w:r>
        <w:rPr>
          <w:rFonts w:hint="eastAsia"/>
        </w:rPr>
        <w:t>моделі</w:t>
      </w:r>
      <w:r>
        <w:t></w:t>
      </w:r>
      <w:r>
        <w:rPr>
          <w:rFonts w:hint="eastAsia"/>
        </w:rPr>
        <w:t>на</w:t>
      </w:r>
    </w:p>
    <w:p w:rsidR="000B3D8F" w:rsidRDefault="000B3D8F" w:rsidP="000B3D8F">
      <w:r>
        <w:rPr>
          <w:rFonts w:hint="eastAsia"/>
        </w:rPr>
        <w:t>різних</w:t>
      </w:r>
      <w:r>
        <w:t></w:t>
      </w:r>
      <w:r>
        <w:rPr>
          <w:rFonts w:hint="eastAsia"/>
        </w:rPr>
        <w:t>платформах</w:t>
      </w:r>
      <w:r>
        <w:t></w:t>
      </w:r>
      <w:r>
        <w:rPr>
          <w:rFonts w:hint="eastAsia"/>
        </w:rPr>
        <w:t>без</w:t>
      </w:r>
      <w:r>
        <w:t></w:t>
      </w:r>
      <w:r>
        <w:rPr>
          <w:rFonts w:hint="eastAsia"/>
        </w:rPr>
        <w:t>будь</w:t>
      </w:r>
      <w:r>
        <w:t></w:t>
      </w:r>
      <w:r>
        <w:rPr>
          <w:rFonts w:hint="eastAsia"/>
        </w:rPr>
        <w:t>яких</w:t>
      </w:r>
      <w:r>
        <w:t></w:t>
      </w:r>
      <w:r>
        <w:rPr>
          <w:rFonts w:hint="eastAsia"/>
        </w:rPr>
        <w:t>модифікацій</w:t>
      </w:r>
      <w:r>
        <w:t></w:t>
      </w:r>
      <w:r>
        <w:rPr>
          <w:rFonts w:hint="eastAsia"/>
        </w:rPr>
        <w:t>бази</w:t>
      </w:r>
      <w:r>
        <w:t></w:t>
      </w:r>
      <w:r>
        <w:rPr>
          <w:rFonts w:hint="eastAsia"/>
        </w:rPr>
        <w:t>даних</w:t>
      </w:r>
      <w:r>
        <w:t></w:t>
      </w:r>
      <w:r>
        <w:rPr>
          <w:rFonts w:hint="eastAsia"/>
        </w:rPr>
        <w:t>та</w:t>
      </w:r>
      <w:r>
        <w:t></w:t>
      </w:r>
      <w:r>
        <w:rPr>
          <w:rFonts w:hint="eastAsia"/>
        </w:rPr>
        <w:t>моделі</w:t>
      </w:r>
      <w:r>
        <w:t></w:t>
      </w:r>
      <w:r>
        <w:rPr>
          <w:rFonts w:hint="eastAsia"/>
        </w:rPr>
        <w:t>або</w:t>
      </w:r>
      <w:r>
        <w:t></w:t>
      </w:r>
      <w:r>
        <w:rPr>
          <w:rFonts w:hint="eastAsia"/>
        </w:rPr>
        <w:t>модулю</w:t>
      </w:r>
    </w:p>
    <w:p w:rsidR="000B3D8F" w:rsidRDefault="000B3D8F" w:rsidP="000B3D8F">
      <w:r>
        <w:rPr>
          <w:rFonts w:hint="eastAsia"/>
        </w:rPr>
        <w:t>для</w:t>
      </w:r>
      <w:r>
        <w:t></w:t>
      </w:r>
      <w:r>
        <w:rPr>
          <w:rFonts w:hint="eastAsia"/>
        </w:rPr>
        <w:t>тренування</w:t>
      </w:r>
      <w:r>
        <w:t></w:t>
      </w:r>
      <w:r>
        <w:rPr>
          <w:rFonts w:hint="eastAsia"/>
        </w:rPr>
        <w:t>моделі</w:t>
      </w:r>
      <w:r>
        <w:t></w:t>
      </w:r>
    </w:p>
    <w:p w:rsidR="000B3D8F" w:rsidRDefault="000B3D8F" w:rsidP="000B3D8F">
      <w:r>
        <w:t></w:t>
      </w:r>
      <w:r>
        <w:t></w:t>
      </w:r>
      <w:r>
        <w:t></w:t>
      </w:r>
      <w:r>
        <w:rPr>
          <w:rFonts w:hint="eastAsia"/>
        </w:rPr>
        <w:t>Було</w:t>
      </w:r>
      <w:r>
        <w:t></w:t>
      </w:r>
      <w:r>
        <w:rPr>
          <w:rFonts w:hint="eastAsia"/>
        </w:rPr>
        <w:t>вдосконалено</w:t>
      </w:r>
      <w:r>
        <w:t></w:t>
      </w:r>
      <w:r>
        <w:rPr>
          <w:rFonts w:hint="eastAsia"/>
        </w:rPr>
        <w:t>підхід</w:t>
      </w:r>
      <w:r>
        <w:t></w:t>
      </w:r>
      <w:r>
        <w:rPr>
          <w:rFonts w:hint="eastAsia"/>
        </w:rPr>
        <w:t>до</w:t>
      </w:r>
      <w:r>
        <w:t></w:t>
      </w:r>
      <w:r>
        <w:rPr>
          <w:rFonts w:hint="eastAsia"/>
        </w:rPr>
        <w:t>розпізнавання</w:t>
      </w:r>
      <w:r>
        <w:t></w:t>
      </w:r>
      <w:r>
        <w:rPr>
          <w:rFonts w:hint="eastAsia"/>
        </w:rPr>
        <w:t>дактилем</w:t>
      </w:r>
      <w:r>
        <w:t></w:t>
      </w:r>
      <w:r>
        <w:t></w:t>
      </w:r>
      <w:r>
        <w:rPr>
          <w:rFonts w:hint="eastAsia"/>
        </w:rPr>
        <w:t>В</w:t>
      </w:r>
      <w:r>
        <w:t></w:t>
      </w:r>
      <w:r>
        <w:rPr>
          <w:rFonts w:hint="eastAsia"/>
        </w:rPr>
        <w:t>якості</w:t>
      </w:r>
      <w:r>
        <w:t></w:t>
      </w:r>
      <w:r>
        <w:rPr>
          <w:rFonts w:hint="eastAsia"/>
        </w:rPr>
        <w:t>моделі</w:t>
      </w:r>
      <w:r>
        <w:t></w:t>
      </w:r>
      <w:r>
        <w:rPr>
          <w:rFonts w:hint="eastAsia"/>
        </w:rPr>
        <w:t>для</w:t>
      </w:r>
    </w:p>
    <w:p w:rsidR="000B3D8F" w:rsidRDefault="000B3D8F" w:rsidP="000B3D8F">
      <w:r>
        <w:rPr>
          <w:rFonts w:hint="eastAsia"/>
        </w:rPr>
        <w:t>розпізнавання</w:t>
      </w:r>
      <w:r>
        <w:t></w:t>
      </w:r>
      <w:r>
        <w:rPr>
          <w:rFonts w:hint="eastAsia"/>
        </w:rPr>
        <w:t>жестів</w:t>
      </w:r>
      <w:r>
        <w:t></w:t>
      </w:r>
      <w:r>
        <w:rPr>
          <w:rFonts w:hint="eastAsia"/>
        </w:rPr>
        <w:t>була</w:t>
      </w:r>
      <w:r>
        <w:t></w:t>
      </w:r>
      <w:r>
        <w:rPr>
          <w:rFonts w:hint="eastAsia"/>
        </w:rPr>
        <w:t>обрана</w:t>
      </w:r>
      <w:r>
        <w:t></w:t>
      </w:r>
      <w:r>
        <w:rPr>
          <w:rFonts w:hint="eastAsia"/>
        </w:rPr>
        <w:t>архітектура</w:t>
      </w:r>
      <w:r>
        <w:t></w:t>
      </w:r>
      <w:r>
        <w:t></w:t>
      </w:r>
      <w:r>
        <w:t></w:t>
      </w:r>
      <w:r>
        <w:t></w:t>
      </w:r>
      <w:r>
        <w:t></w:t>
      </w:r>
      <w:r>
        <w:t></w:t>
      </w:r>
      <w:r>
        <w:t></w:t>
      </w:r>
      <w:r>
        <w:t></w:t>
      </w:r>
      <w:r>
        <w:t></w:t>
      </w:r>
      <w:r>
        <w:t></w:t>
      </w:r>
      <w:r>
        <w:t></w:t>
      </w:r>
      <w:r>
        <w:t></w:t>
      </w:r>
      <w:r>
        <w:t></w:t>
      </w:r>
      <w:r>
        <w:rPr>
          <w:rFonts w:hint="eastAsia"/>
        </w:rPr>
        <w:t>як</w:t>
      </w:r>
      <w:r>
        <w:t></w:t>
      </w:r>
      <w:r>
        <w:rPr>
          <w:rFonts w:hint="eastAsia"/>
        </w:rPr>
        <w:t>модель</w:t>
      </w:r>
      <w:r>
        <w:t></w:t>
      </w:r>
      <w:r>
        <w:rPr>
          <w:rFonts w:hint="eastAsia"/>
        </w:rPr>
        <w:t>з</w:t>
      </w:r>
    </w:p>
    <w:p w:rsidR="000B3D8F" w:rsidRDefault="000B3D8F" w:rsidP="000B3D8F">
      <w:r>
        <w:rPr>
          <w:rFonts w:hint="eastAsia"/>
        </w:rPr>
        <w:t>найкращим</w:t>
      </w:r>
      <w:r>
        <w:t></w:t>
      </w:r>
      <w:r>
        <w:rPr>
          <w:rFonts w:hint="eastAsia"/>
        </w:rPr>
        <w:t>компромісом</w:t>
      </w:r>
      <w:r>
        <w:t></w:t>
      </w:r>
      <w:r>
        <w:rPr>
          <w:rFonts w:hint="eastAsia"/>
        </w:rPr>
        <w:t>між</w:t>
      </w:r>
      <w:r>
        <w:t></w:t>
      </w:r>
      <w:r>
        <w:rPr>
          <w:rFonts w:hint="eastAsia"/>
        </w:rPr>
        <w:t>розмірами</w:t>
      </w:r>
      <w:r>
        <w:t></w:t>
      </w:r>
      <w:r>
        <w:rPr>
          <w:rFonts w:hint="eastAsia"/>
        </w:rPr>
        <w:t>та</w:t>
      </w:r>
      <w:r>
        <w:t></w:t>
      </w:r>
      <w:r>
        <w:rPr>
          <w:rFonts w:hint="eastAsia"/>
        </w:rPr>
        <w:t>точністю</w:t>
      </w:r>
      <w:r>
        <w:t></w:t>
      </w:r>
      <w:r>
        <w:t></w:t>
      </w:r>
      <w:r>
        <w:rPr>
          <w:rFonts w:hint="eastAsia"/>
        </w:rPr>
        <w:t>особливо</w:t>
      </w:r>
      <w:r>
        <w:t></w:t>
      </w:r>
      <w:r>
        <w:rPr>
          <w:rFonts w:hint="eastAsia"/>
        </w:rPr>
        <w:t>на</w:t>
      </w:r>
    </w:p>
    <w:p w:rsidR="000B3D8F" w:rsidRDefault="000B3D8F" w:rsidP="000B3D8F">
      <w:r>
        <w:rPr>
          <w:rFonts w:hint="eastAsia"/>
        </w:rPr>
        <w:t>низькопродуктивних</w:t>
      </w:r>
      <w:r>
        <w:t></w:t>
      </w:r>
      <w:r>
        <w:rPr>
          <w:rFonts w:hint="eastAsia"/>
        </w:rPr>
        <w:t>платформах</w:t>
      </w:r>
      <w:r>
        <w:t></w:t>
      </w:r>
      <w:r>
        <w:t></w:t>
      </w:r>
      <w:r>
        <w:rPr>
          <w:rFonts w:hint="eastAsia"/>
        </w:rPr>
        <w:t>таких</w:t>
      </w:r>
      <w:r>
        <w:t></w:t>
      </w:r>
      <w:r>
        <w:rPr>
          <w:rFonts w:hint="eastAsia"/>
        </w:rPr>
        <w:t>як</w:t>
      </w:r>
      <w:r>
        <w:t></w:t>
      </w:r>
      <w:r>
        <w:rPr>
          <w:rFonts w:hint="eastAsia"/>
        </w:rPr>
        <w:t>мобільні</w:t>
      </w:r>
      <w:r>
        <w:t></w:t>
      </w:r>
      <w:r>
        <w:rPr>
          <w:rFonts w:hint="eastAsia"/>
        </w:rPr>
        <w:t>та</w:t>
      </w:r>
      <w:r>
        <w:t></w:t>
      </w:r>
      <w:r>
        <w:rPr>
          <w:rFonts w:hint="eastAsia"/>
        </w:rPr>
        <w:t>веб</w:t>
      </w:r>
      <w:r>
        <w:t></w:t>
      </w:r>
      <w:r>
        <w:t></w:t>
      </w:r>
      <w:r>
        <w:t></w:t>
      </w:r>
      <w:r>
        <w:rPr>
          <w:rFonts w:hint="eastAsia"/>
        </w:rPr>
        <w:t>Модель</w:t>
      </w:r>
      <w:r>
        <w:t></w:t>
      </w:r>
      <w:r>
        <w:rPr>
          <w:rFonts w:hint="eastAsia"/>
        </w:rPr>
        <w:t>була</w:t>
      </w:r>
    </w:p>
    <w:p w:rsidR="000B3D8F" w:rsidRDefault="000B3D8F" w:rsidP="000B3D8F">
      <w:r>
        <w:rPr>
          <w:rFonts w:hint="eastAsia"/>
        </w:rPr>
        <w:t>підготовлена</w:t>
      </w:r>
      <w:r>
        <w:t></w:t>
      </w:r>
      <w:r>
        <w:rPr>
          <w:rFonts w:hint="eastAsia"/>
        </w:rPr>
        <w:t>на</w:t>
      </w:r>
      <w:r>
        <w:t></w:t>
      </w:r>
      <w:r>
        <w:rPr>
          <w:rFonts w:hint="eastAsia"/>
        </w:rPr>
        <w:t>зібраному</w:t>
      </w:r>
      <w:r>
        <w:t></w:t>
      </w:r>
      <w:r>
        <w:rPr>
          <w:rFonts w:hint="eastAsia"/>
        </w:rPr>
        <w:t>наборі</w:t>
      </w:r>
      <w:r>
        <w:t></w:t>
      </w:r>
      <w:r>
        <w:rPr>
          <w:rFonts w:hint="eastAsia"/>
        </w:rPr>
        <w:t>даних</w:t>
      </w:r>
      <w:r>
        <w:t></w:t>
      </w:r>
      <w:r>
        <w:rPr>
          <w:rFonts w:hint="eastAsia"/>
        </w:rPr>
        <w:t>української</w:t>
      </w:r>
      <w:r>
        <w:t></w:t>
      </w:r>
      <w:r>
        <w:rPr>
          <w:rFonts w:hint="eastAsia"/>
        </w:rPr>
        <w:t>дактильної</w:t>
      </w:r>
      <w:r>
        <w:t></w:t>
      </w:r>
      <w:r>
        <w:rPr>
          <w:rFonts w:hint="eastAsia"/>
        </w:rPr>
        <w:t>мови</w:t>
      </w:r>
      <w:r>
        <w:t></w:t>
      </w:r>
      <w:r>
        <w:t></w:t>
      </w:r>
      <w:r>
        <w:rPr>
          <w:rFonts w:hint="eastAsia"/>
        </w:rPr>
        <w:t>Завдяки</w:t>
      </w:r>
      <w:r>
        <w:t></w:t>
      </w:r>
    </w:p>
    <w:p w:rsidR="000B3D8F" w:rsidRDefault="000B3D8F" w:rsidP="000B3D8F">
      <w:r>
        <w:t></w:t>
      </w:r>
      <w:r>
        <w:t></w:t>
      </w:r>
      <w:r>
        <w:t></w:t>
      </w:r>
    </w:p>
    <w:p w:rsidR="000B3D8F" w:rsidRDefault="000B3D8F" w:rsidP="000B3D8F">
      <w:r>
        <w:rPr>
          <w:rFonts w:hint="eastAsia"/>
        </w:rPr>
        <w:t>вдосконаленню</w:t>
      </w:r>
      <w:r>
        <w:t></w:t>
      </w:r>
      <w:r>
        <w:rPr>
          <w:rFonts w:hint="eastAsia"/>
        </w:rPr>
        <w:t>за</w:t>
      </w:r>
      <w:r>
        <w:t></w:t>
      </w:r>
      <w:r>
        <w:rPr>
          <w:rFonts w:hint="eastAsia"/>
        </w:rPr>
        <w:t>допомогою</w:t>
      </w:r>
      <w:r>
        <w:t></w:t>
      </w:r>
      <w:r>
        <w:rPr>
          <w:rFonts w:hint="eastAsia"/>
        </w:rPr>
        <w:t>технології</w:t>
      </w:r>
      <w:r>
        <w:t></w:t>
      </w:r>
      <w:r>
        <w:rPr>
          <w:rFonts w:hint="eastAsia"/>
        </w:rPr>
        <w:t>тривимірних</w:t>
      </w:r>
      <w:r>
        <w:t></w:t>
      </w:r>
      <w:r>
        <w:rPr>
          <w:rFonts w:hint="eastAsia"/>
        </w:rPr>
        <w:t>згорток</w:t>
      </w:r>
      <w:r>
        <w:t></w:t>
      </w:r>
      <w:r>
        <w:rPr>
          <w:rFonts w:hint="eastAsia"/>
        </w:rPr>
        <w:t>модель</w:t>
      </w:r>
      <w:r>
        <w:t></w:t>
      </w:r>
      <w:r>
        <w:rPr>
          <w:rFonts w:hint="eastAsia"/>
        </w:rPr>
        <w:t>показала</w:t>
      </w:r>
    </w:p>
    <w:p w:rsidR="000B3D8F" w:rsidRDefault="000B3D8F" w:rsidP="000B3D8F">
      <w:r>
        <w:rPr>
          <w:rFonts w:hint="eastAsia"/>
        </w:rPr>
        <w:t>ультрасучасний</w:t>
      </w:r>
      <w:r>
        <w:t></w:t>
      </w:r>
      <w:r>
        <w:rPr>
          <w:rFonts w:hint="eastAsia"/>
        </w:rPr>
        <w:t>рівень</w:t>
      </w:r>
      <w:r>
        <w:t></w:t>
      </w:r>
      <w:r>
        <w:rPr>
          <w:rFonts w:hint="eastAsia"/>
        </w:rPr>
        <w:t>якості</w:t>
      </w:r>
      <w:r>
        <w:t></w:t>
      </w:r>
    </w:p>
    <w:p w:rsidR="000B3D8F" w:rsidRDefault="000B3D8F" w:rsidP="000B3D8F">
      <w:r>
        <w:t></w:t>
      </w:r>
      <w:r>
        <w:t></w:t>
      </w:r>
      <w:r>
        <w:t></w:t>
      </w:r>
      <w:r>
        <w:rPr>
          <w:rFonts w:hint="eastAsia"/>
        </w:rPr>
        <w:t>Проведено</w:t>
      </w:r>
      <w:r>
        <w:t></w:t>
      </w:r>
      <w:r>
        <w:rPr>
          <w:rFonts w:hint="eastAsia"/>
        </w:rPr>
        <w:t>експериментальні</w:t>
      </w:r>
      <w:r>
        <w:t></w:t>
      </w:r>
      <w:r>
        <w:rPr>
          <w:rFonts w:hint="eastAsia"/>
        </w:rPr>
        <w:t>випробування</w:t>
      </w:r>
      <w:r>
        <w:t></w:t>
      </w:r>
      <w:r>
        <w:t></w:t>
      </w:r>
      <w:r>
        <w:rPr>
          <w:rFonts w:hint="eastAsia"/>
        </w:rPr>
        <w:t>на</w:t>
      </w:r>
      <w:r>
        <w:t></w:t>
      </w:r>
      <w:r>
        <w:rPr>
          <w:rFonts w:hint="eastAsia"/>
        </w:rPr>
        <w:t>основі</w:t>
      </w:r>
      <w:r>
        <w:t></w:t>
      </w:r>
      <w:r>
        <w:rPr>
          <w:rFonts w:hint="eastAsia"/>
        </w:rPr>
        <w:t>яких</w:t>
      </w:r>
      <w:r>
        <w:t></w:t>
      </w:r>
      <w:r>
        <w:rPr>
          <w:rFonts w:hint="eastAsia"/>
        </w:rPr>
        <w:t>була</w:t>
      </w:r>
      <w:r>
        <w:t></w:t>
      </w:r>
      <w:r>
        <w:rPr>
          <w:rFonts w:hint="eastAsia"/>
        </w:rPr>
        <w:t>обрана</w:t>
      </w:r>
    </w:p>
    <w:p w:rsidR="000B3D8F" w:rsidRDefault="000B3D8F" w:rsidP="000B3D8F">
      <w:r>
        <w:rPr>
          <w:rFonts w:hint="eastAsia"/>
        </w:rPr>
        <w:t>оптимальна</w:t>
      </w:r>
      <w:r>
        <w:t></w:t>
      </w:r>
      <w:r>
        <w:rPr>
          <w:rFonts w:hint="eastAsia"/>
        </w:rPr>
        <w:t>архітектура</w:t>
      </w:r>
      <w:r>
        <w:t></w:t>
      </w:r>
      <w:r>
        <w:rPr>
          <w:rFonts w:hint="eastAsia"/>
        </w:rPr>
        <w:t>моделі</w:t>
      </w:r>
      <w:r>
        <w:t></w:t>
      </w:r>
      <w:r>
        <w:rPr>
          <w:rFonts w:hint="eastAsia"/>
        </w:rPr>
        <w:t>з</w:t>
      </w:r>
      <w:r>
        <w:t></w:t>
      </w:r>
      <w:r>
        <w:rPr>
          <w:rFonts w:hint="eastAsia"/>
        </w:rPr>
        <w:t>метою</w:t>
      </w:r>
      <w:r>
        <w:t></w:t>
      </w:r>
      <w:r>
        <w:rPr>
          <w:rFonts w:hint="eastAsia"/>
        </w:rPr>
        <w:t>збереження</w:t>
      </w:r>
      <w:r>
        <w:t></w:t>
      </w:r>
      <w:r>
        <w:rPr>
          <w:rFonts w:hint="eastAsia"/>
        </w:rPr>
        <w:t>найкращого</w:t>
      </w:r>
      <w:r>
        <w:t></w:t>
      </w:r>
      <w:r>
        <w:rPr>
          <w:rFonts w:hint="eastAsia"/>
        </w:rPr>
        <w:t>рівня</w:t>
      </w:r>
      <w:r>
        <w:t></w:t>
      </w:r>
      <w:r>
        <w:rPr>
          <w:rFonts w:hint="eastAsia"/>
        </w:rPr>
        <w:t>швидкодії</w:t>
      </w:r>
    </w:p>
    <w:p w:rsidR="000B3D8F" w:rsidRDefault="000B3D8F" w:rsidP="000B3D8F">
      <w:r>
        <w:rPr>
          <w:rFonts w:hint="eastAsia"/>
        </w:rPr>
        <w:t>з</w:t>
      </w:r>
      <w:r>
        <w:t></w:t>
      </w:r>
      <w:r>
        <w:rPr>
          <w:rFonts w:hint="eastAsia"/>
        </w:rPr>
        <w:t>найменшим</w:t>
      </w:r>
      <w:r>
        <w:t></w:t>
      </w:r>
      <w:r>
        <w:rPr>
          <w:rFonts w:hint="eastAsia"/>
        </w:rPr>
        <w:t>можливим</w:t>
      </w:r>
      <w:r>
        <w:t></w:t>
      </w:r>
      <w:r>
        <w:rPr>
          <w:rFonts w:hint="eastAsia"/>
        </w:rPr>
        <w:t>розміром</w:t>
      </w:r>
      <w:r>
        <w:t></w:t>
      </w:r>
      <w:r>
        <w:rPr>
          <w:rFonts w:hint="eastAsia"/>
        </w:rPr>
        <w:t>моделі</w:t>
      </w:r>
      <w:r>
        <w:t></w:t>
      </w:r>
    </w:p>
    <w:p w:rsidR="000B3D8F" w:rsidRDefault="000B3D8F" w:rsidP="000B3D8F">
      <w:r>
        <w:t></w:t>
      </w:r>
      <w:r>
        <w:t></w:t>
      </w:r>
      <w:r>
        <w:t></w:t>
      </w:r>
      <w:r>
        <w:rPr>
          <w:rFonts w:hint="eastAsia"/>
        </w:rPr>
        <w:t>Були</w:t>
      </w:r>
      <w:r>
        <w:t></w:t>
      </w:r>
      <w:r>
        <w:rPr>
          <w:rFonts w:hint="eastAsia"/>
        </w:rPr>
        <w:t>показані</w:t>
      </w:r>
      <w:r>
        <w:t></w:t>
      </w:r>
      <w:r>
        <w:rPr>
          <w:rFonts w:hint="eastAsia"/>
        </w:rPr>
        <w:t>порівняльні</w:t>
      </w:r>
      <w:r>
        <w:t></w:t>
      </w:r>
      <w:r>
        <w:rPr>
          <w:rFonts w:hint="eastAsia"/>
        </w:rPr>
        <w:t>результати</w:t>
      </w:r>
      <w:r>
        <w:t></w:t>
      </w:r>
      <w:r>
        <w:rPr>
          <w:rFonts w:hint="eastAsia"/>
        </w:rPr>
        <w:t>різних</w:t>
      </w:r>
      <w:r>
        <w:t></w:t>
      </w:r>
      <w:r>
        <w:rPr>
          <w:rFonts w:hint="eastAsia"/>
        </w:rPr>
        <w:t>архітектур</w:t>
      </w:r>
      <w:r>
        <w:t></w:t>
      </w:r>
      <w:r>
        <w:rPr>
          <w:rFonts w:hint="eastAsia"/>
        </w:rPr>
        <w:t>із</w:t>
      </w:r>
      <w:r>
        <w:t></w:t>
      </w:r>
      <w:r>
        <w:rPr>
          <w:rFonts w:hint="eastAsia"/>
        </w:rPr>
        <w:t>тривимірними</w:t>
      </w:r>
    </w:p>
    <w:p w:rsidR="000B3D8F" w:rsidRDefault="000B3D8F" w:rsidP="000B3D8F">
      <w:r>
        <w:rPr>
          <w:rFonts w:hint="eastAsia"/>
        </w:rPr>
        <w:t>згортками</w:t>
      </w:r>
      <w:r>
        <w:t></w:t>
      </w:r>
      <w:r>
        <w:rPr>
          <w:rFonts w:hint="eastAsia"/>
        </w:rPr>
        <w:t>та</w:t>
      </w:r>
      <w:r>
        <w:t></w:t>
      </w:r>
      <w:r>
        <w:rPr>
          <w:rFonts w:hint="eastAsia"/>
        </w:rPr>
        <w:t>без</w:t>
      </w:r>
      <w:r>
        <w:t></w:t>
      </w:r>
      <w:r>
        <w:rPr>
          <w:rFonts w:hint="eastAsia"/>
        </w:rPr>
        <w:t>них</w:t>
      </w:r>
      <w:r>
        <w:t></w:t>
      </w:r>
      <w:r>
        <w:t></w:t>
      </w:r>
      <w:r>
        <w:rPr>
          <w:rFonts w:hint="eastAsia"/>
        </w:rPr>
        <w:t>отримані</w:t>
      </w:r>
      <w:r>
        <w:t></w:t>
      </w:r>
      <w:r>
        <w:rPr>
          <w:rFonts w:hint="eastAsia"/>
        </w:rPr>
        <w:t>в</w:t>
      </w:r>
      <w:r>
        <w:t></w:t>
      </w:r>
      <w:r>
        <w:rPr>
          <w:rFonts w:hint="eastAsia"/>
        </w:rPr>
        <w:t>ході</w:t>
      </w:r>
      <w:r>
        <w:t></w:t>
      </w:r>
      <w:r>
        <w:rPr>
          <w:rFonts w:hint="eastAsia"/>
        </w:rPr>
        <w:t>експерименту</w:t>
      </w:r>
      <w:r>
        <w:t></w:t>
      </w:r>
      <w:r>
        <w:t></w:t>
      </w:r>
      <w:r>
        <w:rPr>
          <w:rFonts w:hint="eastAsia"/>
        </w:rPr>
        <w:t>Продуктивність</w:t>
      </w:r>
      <w:r>
        <w:t></w:t>
      </w:r>
      <w:r>
        <w:rPr>
          <w:rFonts w:hint="eastAsia"/>
        </w:rPr>
        <w:t>моделі</w:t>
      </w:r>
      <w:r>
        <w:t></w:t>
      </w:r>
      <w:r>
        <w:t></w:t>
      </w:r>
      <w:r>
        <w:t></w:t>
      </w:r>
      <w:r>
        <w:t></w:t>
      </w:r>
    </w:p>
    <w:p w:rsidR="000B3D8F" w:rsidRDefault="000B3D8F" w:rsidP="000B3D8F">
      <w:r>
        <w:rPr>
          <w:rFonts w:hint="eastAsia"/>
        </w:rPr>
        <w:t>порівнювалася</w:t>
      </w:r>
      <w:r>
        <w:t></w:t>
      </w:r>
      <w:r>
        <w:rPr>
          <w:rFonts w:hint="eastAsia"/>
        </w:rPr>
        <w:t>з</w:t>
      </w:r>
      <w:r>
        <w:t></w:t>
      </w:r>
      <w:r>
        <w:rPr>
          <w:rFonts w:hint="eastAsia"/>
        </w:rPr>
        <w:t>іншими</w:t>
      </w:r>
      <w:r>
        <w:t></w:t>
      </w:r>
      <w:r>
        <w:rPr>
          <w:rFonts w:hint="eastAsia"/>
        </w:rPr>
        <w:t>підходами</w:t>
      </w:r>
      <w:r>
        <w:t></w:t>
      </w:r>
      <w:r>
        <w:rPr>
          <w:rFonts w:hint="eastAsia"/>
        </w:rPr>
        <w:t>та</w:t>
      </w:r>
      <w:r>
        <w:t></w:t>
      </w:r>
      <w:r>
        <w:rPr>
          <w:rFonts w:hint="eastAsia"/>
        </w:rPr>
        <w:t>продемонструвала</w:t>
      </w:r>
      <w:r>
        <w:t></w:t>
      </w:r>
      <w:r>
        <w:rPr>
          <w:rFonts w:hint="eastAsia"/>
        </w:rPr>
        <w:t>аналогічні</w:t>
      </w:r>
      <w:r>
        <w:t></w:t>
      </w:r>
      <w:r>
        <w:rPr>
          <w:rFonts w:hint="eastAsia"/>
        </w:rPr>
        <w:t>або</w:t>
      </w:r>
      <w:r>
        <w:t></w:t>
      </w:r>
      <w:r>
        <w:rPr>
          <w:rFonts w:hint="eastAsia"/>
        </w:rPr>
        <w:t>вищі</w:t>
      </w:r>
    </w:p>
    <w:p w:rsidR="000B3D8F" w:rsidRDefault="000B3D8F" w:rsidP="000B3D8F">
      <w:r>
        <w:rPr>
          <w:rFonts w:hint="eastAsia"/>
        </w:rPr>
        <w:t>значення</w:t>
      </w:r>
      <w:r>
        <w:t></w:t>
      </w:r>
      <w:r>
        <w:t></w:t>
      </w:r>
      <w:r>
        <w:rPr>
          <w:rFonts w:hint="eastAsia"/>
        </w:rPr>
        <w:t>які</w:t>
      </w:r>
      <w:r>
        <w:t></w:t>
      </w:r>
      <w:r>
        <w:rPr>
          <w:rFonts w:hint="eastAsia"/>
        </w:rPr>
        <w:t>потенційно</w:t>
      </w:r>
      <w:r>
        <w:t></w:t>
      </w:r>
      <w:r>
        <w:rPr>
          <w:rFonts w:hint="eastAsia"/>
        </w:rPr>
        <w:t>збільшуються</w:t>
      </w:r>
      <w:r>
        <w:t></w:t>
      </w:r>
      <w:r>
        <w:rPr>
          <w:rFonts w:hint="eastAsia"/>
        </w:rPr>
        <w:t>із</w:t>
      </w:r>
      <w:r>
        <w:t></w:t>
      </w:r>
      <w:r>
        <w:rPr>
          <w:rFonts w:hint="eastAsia"/>
        </w:rPr>
        <w:t>збільшенням</w:t>
      </w:r>
      <w:r>
        <w:t></w:t>
      </w:r>
      <w:r>
        <w:rPr>
          <w:rFonts w:hint="eastAsia"/>
        </w:rPr>
        <w:t>розміру</w:t>
      </w:r>
      <w:r>
        <w:t></w:t>
      </w:r>
      <w:r>
        <w:rPr>
          <w:rFonts w:hint="eastAsia"/>
        </w:rPr>
        <w:t>набору</w:t>
      </w:r>
      <w:r>
        <w:t></w:t>
      </w:r>
      <w:r>
        <w:rPr>
          <w:rFonts w:hint="eastAsia"/>
        </w:rPr>
        <w:t>даних</w:t>
      </w:r>
      <w:r>
        <w:t></w:t>
      </w:r>
    </w:p>
    <w:p w:rsidR="000B3D8F" w:rsidRDefault="000B3D8F" w:rsidP="000B3D8F">
      <w:r>
        <w:rPr>
          <w:rFonts w:hint="eastAsia"/>
        </w:rPr>
        <w:t>Запропоновану</w:t>
      </w:r>
      <w:r>
        <w:t></w:t>
      </w:r>
      <w:r>
        <w:rPr>
          <w:rFonts w:hint="eastAsia"/>
        </w:rPr>
        <w:t>технологію</w:t>
      </w:r>
      <w:r>
        <w:t></w:t>
      </w:r>
      <w:r>
        <w:rPr>
          <w:rFonts w:hint="eastAsia"/>
        </w:rPr>
        <w:t>комунікації</w:t>
      </w:r>
      <w:r>
        <w:t></w:t>
      </w:r>
      <w:r>
        <w:rPr>
          <w:rFonts w:hint="eastAsia"/>
        </w:rPr>
        <w:t>жестами</w:t>
      </w:r>
      <w:r>
        <w:t></w:t>
      </w:r>
      <w:r>
        <w:rPr>
          <w:rFonts w:hint="eastAsia"/>
        </w:rPr>
        <w:t>можна</w:t>
      </w:r>
      <w:r>
        <w:t></w:t>
      </w:r>
      <w:r>
        <w:rPr>
          <w:rFonts w:hint="eastAsia"/>
        </w:rPr>
        <w:t>додатково</w:t>
      </w:r>
    </w:p>
    <w:p w:rsidR="000B3D8F" w:rsidRDefault="000B3D8F" w:rsidP="000B3D8F">
      <w:r>
        <w:rPr>
          <w:rFonts w:hint="eastAsia"/>
        </w:rPr>
        <w:t>доповнити</w:t>
      </w:r>
      <w:r>
        <w:t></w:t>
      </w:r>
      <w:r>
        <w:rPr>
          <w:rFonts w:hint="eastAsia"/>
        </w:rPr>
        <w:t>іншими</w:t>
      </w:r>
      <w:r>
        <w:t></w:t>
      </w:r>
      <w:r>
        <w:rPr>
          <w:rFonts w:hint="eastAsia"/>
        </w:rPr>
        <w:t>жестами</w:t>
      </w:r>
      <w:r>
        <w:t></w:t>
      </w:r>
      <w:r>
        <w:t></w:t>
      </w:r>
      <w:r>
        <w:rPr>
          <w:rFonts w:hint="eastAsia"/>
        </w:rPr>
        <w:t>мовами</w:t>
      </w:r>
      <w:r>
        <w:t></w:t>
      </w:r>
      <w:r>
        <w:rPr>
          <w:rFonts w:hint="eastAsia"/>
        </w:rPr>
        <w:t>й</w:t>
      </w:r>
      <w:r>
        <w:t></w:t>
      </w:r>
      <w:r>
        <w:rPr>
          <w:rFonts w:hint="eastAsia"/>
        </w:rPr>
        <w:t>іншими</w:t>
      </w:r>
      <w:r>
        <w:t></w:t>
      </w:r>
      <w:r>
        <w:rPr>
          <w:rFonts w:hint="eastAsia"/>
        </w:rPr>
        <w:t>кросплатформеними</w:t>
      </w:r>
      <w:r>
        <w:t></w:t>
      </w:r>
      <w:r>
        <w:rPr>
          <w:rFonts w:hint="eastAsia"/>
        </w:rPr>
        <w:t>модулями</w:t>
      </w:r>
      <w:r>
        <w:t></w:t>
      </w:r>
    </w:p>
    <w:p w:rsidR="000B3D8F" w:rsidRDefault="000B3D8F" w:rsidP="000B3D8F">
      <w:r>
        <w:rPr>
          <w:rFonts w:hint="eastAsia"/>
        </w:rPr>
        <w:t>Результати</w:t>
      </w:r>
      <w:r>
        <w:t></w:t>
      </w:r>
      <w:r>
        <w:rPr>
          <w:rFonts w:hint="eastAsia"/>
        </w:rPr>
        <w:t>дисертаційного</w:t>
      </w:r>
      <w:r>
        <w:t></w:t>
      </w:r>
      <w:r>
        <w:rPr>
          <w:rFonts w:hint="eastAsia"/>
        </w:rPr>
        <w:t>дослідження</w:t>
      </w:r>
      <w:r>
        <w:t></w:t>
      </w:r>
      <w:r>
        <w:rPr>
          <w:rFonts w:hint="eastAsia"/>
        </w:rPr>
        <w:t>мають</w:t>
      </w:r>
      <w:r>
        <w:t></w:t>
      </w:r>
      <w:r>
        <w:rPr>
          <w:rFonts w:hint="eastAsia"/>
        </w:rPr>
        <w:t>як</w:t>
      </w:r>
      <w:r>
        <w:t></w:t>
      </w:r>
      <w:r>
        <w:rPr>
          <w:rFonts w:hint="eastAsia"/>
        </w:rPr>
        <w:t>теоретичне</w:t>
      </w:r>
      <w:r>
        <w:t></w:t>
      </w:r>
      <w:r>
        <w:t></w:t>
      </w:r>
      <w:r>
        <w:rPr>
          <w:rFonts w:hint="eastAsia"/>
        </w:rPr>
        <w:t>так</w:t>
      </w:r>
      <w:r>
        <w:t></w:t>
      </w:r>
      <w:r>
        <w:rPr>
          <w:rFonts w:hint="eastAsia"/>
        </w:rPr>
        <w:t>і</w:t>
      </w:r>
    </w:p>
    <w:p w:rsidR="000B3D8F" w:rsidRDefault="000B3D8F" w:rsidP="000B3D8F">
      <w:r>
        <w:rPr>
          <w:rFonts w:hint="eastAsia"/>
        </w:rPr>
        <w:t>практичне</w:t>
      </w:r>
      <w:r>
        <w:t></w:t>
      </w:r>
      <w:r>
        <w:rPr>
          <w:rFonts w:hint="eastAsia"/>
        </w:rPr>
        <w:t>спрямування</w:t>
      </w:r>
      <w:r>
        <w:t></w:t>
      </w:r>
      <w:r>
        <w:t></w:t>
      </w:r>
      <w:r>
        <w:rPr>
          <w:rFonts w:hint="eastAsia"/>
        </w:rPr>
        <w:t>Результати</w:t>
      </w:r>
      <w:r>
        <w:t></w:t>
      </w:r>
      <w:r>
        <w:rPr>
          <w:rFonts w:hint="eastAsia"/>
        </w:rPr>
        <w:t>окремих</w:t>
      </w:r>
      <w:r>
        <w:t></w:t>
      </w:r>
      <w:r>
        <w:rPr>
          <w:rFonts w:hint="eastAsia"/>
        </w:rPr>
        <w:t>елементів</w:t>
      </w:r>
      <w:r>
        <w:t></w:t>
      </w:r>
      <w:r>
        <w:rPr>
          <w:rFonts w:hint="eastAsia"/>
        </w:rPr>
        <w:t>даного</w:t>
      </w:r>
      <w:r>
        <w:t></w:t>
      </w:r>
      <w:r>
        <w:rPr>
          <w:rFonts w:hint="eastAsia"/>
        </w:rPr>
        <w:t>дослідження</w:t>
      </w:r>
      <w:r>
        <w:t></w:t>
      </w:r>
      <w:r>
        <w:rPr>
          <w:rFonts w:hint="eastAsia"/>
        </w:rPr>
        <w:t>були</w:t>
      </w:r>
    </w:p>
    <w:p w:rsidR="000B3D8F" w:rsidRDefault="000B3D8F" w:rsidP="000B3D8F">
      <w:r>
        <w:rPr>
          <w:rFonts w:hint="eastAsia"/>
        </w:rPr>
        <w:t>використані</w:t>
      </w:r>
      <w:r>
        <w:t></w:t>
      </w:r>
      <w:r>
        <w:rPr>
          <w:rFonts w:hint="eastAsia"/>
        </w:rPr>
        <w:t>в</w:t>
      </w:r>
      <w:r>
        <w:t></w:t>
      </w:r>
      <w:r>
        <w:rPr>
          <w:rFonts w:hint="eastAsia"/>
        </w:rPr>
        <w:t>наукових</w:t>
      </w:r>
      <w:r>
        <w:t></w:t>
      </w:r>
      <w:r>
        <w:rPr>
          <w:rFonts w:hint="eastAsia"/>
        </w:rPr>
        <w:t>дослідженнях</w:t>
      </w:r>
      <w:r>
        <w:t></w:t>
      </w:r>
      <w:r>
        <w:t></w:t>
      </w:r>
      <w:r>
        <w:rPr>
          <w:rFonts w:hint="eastAsia"/>
        </w:rPr>
        <w:t>в</w:t>
      </w:r>
      <w:r>
        <w:t></w:t>
      </w:r>
      <w:r>
        <w:rPr>
          <w:rFonts w:hint="eastAsia"/>
        </w:rPr>
        <w:t>наукових</w:t>
      </w:r>
      <w:r>
        <w:t></w:t>
      </w:r>
      <w:r>
        <w:rPr>
          <w:rFonts w:hint="eastAsia"/>
        </w:rPr>
        <w:t>темах</w:t>
      </w:r>
      <w:r>
        <w:t></w:t>
      </w:r>
      <w:r>
        <w:rPr>
          <w:rFonts w:hint="eastAsia"/>
        </w:rPr>
        <w:t>і</w:t>
      </w:r>
      <w:r>
        <w:t></w:t>
      </w:r>
      <w:r>
        <w:rPr>
          <w:rFonts w:hint="eastAsia"/>
        </w:rPr>
        <w:t>звітах</w:t>
      </w:r>
      <w:r>
        <w:t></w:t>
      </w:r>
    </w:p>
    <w:p w:rsidR="000B3D8F" w:rsidRDefault="000B3D8F" w:rsidP="000B3D8F">
      <w:r>
        <w:rPr>
          <w:rFonts w:hint="eastAsia"/>
        </w:rPr>
        <w:t>Значення</w:t>
      </w:r>
      <w:r>
        <w:t></w:t>
      </w:r>
      <w:r>
        <w:rPr>
          <w:rFonts w:hint="eastAsia"/>
        </w:rPr>
        <w:t>результатів</w:t>
      </w:r>
      <w:r>
        <w:t></w:t>
      </w:r>
      <w:r>
        <w:rPr>
          <w:rFonts w:hint="eastAsia"/>
        </w:rPr>
        <w:t>дослідження</w:t>
      </w:r>
      <w:r>
        <w:t></w:t>
      </w:r>
      <w:r>
        <w:rPr>
          <w:rFonts w:hint="eastAsia"/>
        </w:rPr>
        <w:t>полягає</w:t>
      </w:r>
      <w:r>
        <w:t></w:t>
      </w:r>
      <w:r>
        <w:rPr>
          <w:rFonts w:hint="eastAsia"/>
        </w:rPr>
        <w:t>у</w:t>
      </w:r>
      <w:r>
        <w:t></w:t>
      </w:r>
      <w:r>
        <w:rPr>
          <w:rFonts w:hint="eastAsia"/>
        </w:rPr>
        <w:t>застосовності</w:t>
      </w:r>
      <w:r>
        <w:t></w:t>
      </w:r>
      <w:r>
        <w:rPr>
          <w:rFonts w:hint="eastAsia"/>
        </w:rPr>
        <w:t>їх</w:t>
      </w:r>
      <w:r>
        <w:t></w:t>
      </w:r>
      <w:r>
        <w:rPr>
          <w:rFonts w:hint="eastAsia"/>
        </w:rPr>
        <w:t>в</w:t>
      </w:r>
      <w:r>
        <w:t></w:t>
      </w:r>
      <w:r>
        <w:rPr>
          <w:rFonts w:hint="eastAsia"/>
        </w:rPr>
        <w:t>різних</w:t>
      </w:r>
    </w:p>
    <w:p w:rsidR="000B3D8F" w:rsidRDefault="000B3D8F" w:rsidP="000B3D8F">
      <w:r>
        <w:rPr>
          <w:rFonts w:hint="eastAsia"/>
        </w:rPr>
        <w:t>галузях</w:t>
      </w:r>
      <w:r>
        <w:t></w:t>
      </w:r>
      <w:r>
        <w:t></w:t>
      </w:r>
      <w:r>
        <w:rPr>
          <w:rFonts w:hint="eastAsia"/>
        </w:rPr>
        <w:t>Найбільш</w:t>
      </w:r>
      <w:r>
        <w:t></w:t>
      </w:r>
      <w:r>
        <w:rPr>
          <w:rFonts w:hint="eastAsia"/>
        </w:rPr>
        <w:t>очевидним</w:t>
      </w:r>
      <w:r>
        <w:t></w:t>
      </w:r>
      <w:r>
        <w:rPr>
          <w:rFonts w:hint="eastAsia"/>
        </w:rPr>
        <w:t>є</w:t>
      </w:r>
      <w:r>
        <w:t></w:t>
      </w:r>
      <w:r>
        <w:rPr>
          <w:rFonts w:hint="eastAsia"/>
        </w:rPr>
        <w:t>використання</w:t>
      </w:r>
      <w:r>
        <w:t></w:t>
      </w:r>
      <w:r>
        <w:rPr>
          <w:rFonts w:hint="eastAsia"/>
        </w:rPr>
        <w:t>з</w:t>
      </w:r>
      <w:r>
        <w:t></w:t>
      </w:r>
      <w:r>
        <w:rPr>
          <w:rFonts w:hint="eastAsia"/>
        </w:rPr>
        <w:t>залученням</w:t>
      </w:r>
      <w:r>
        <w:t></w:t>
      </w:r>
      <w:r>
        <w:rPr>
          <w:rFonts w:hint="eastAsia"/>
        </w:rPr>
        <w:t>технологій</w:t>
      </w:r>
    </w:p>
    <w:p w:rsidR="000B3D8F" w:rsidRDefault="000B3D8F" w:rsidP="000B3D8F">
      <w:r>
        <w:rPr>
          <w:rFonts w:hint="eastAsia"/>
        </w:rPr>
        <w:t>розпізнавання</w:t>
      </w:r>
      <w:r>
        <w:t></w:t>
      </w:r>
      <w:r>
        <w:rPr>
          <w:rFonts w:hint="eastAsia"/>
        </w:rPr>
        <w:t>і</w:t>
      </w:r>
      <w:r>
        <w:t></w:t>
      </w:r>
      <w:r>
        <w:rPr>
          <w:rFonts w:hint="eastAsia"/>
        </w:rPr>
        <w:t>моделювання</w:t>
      </w:r>
      <w:r>
        <w:t></w:t>
      </w:r>
      <w:r>
        <w:rPr>
          <w:rFonts w:hint="eastAsia"/>
        </w:rPr>
        <w:t>дактилем</w:t>
      </w:r>
      <w:r>
        <w:t></w:t>
      </w:r>
      <w:r>
        <w:rPr>
          <w:rFonts w:hint="eastAsia"/>
        </w:rPr>
        <w:t>при</w:t>
      </w:r>
      <w:r>
        <w:t></w:t>
      </w:r>
      <w:r>
        <w:rPr>
          <w:rFonts w:hint="eastAsia"/>
        </w:rPr>
        <w:t>навчанні</w:t>
      </w:r>
      <w:r>
        <w:t></w:t>
      </w:r>
      <w:r>
        <w:rPr>
          <w:rFonts w:hint="eastAsia"/>
        </w:rPr>
        <w:t>жестової</w:t>
      </w:r>
      <w:r>
        <w:t></w:t>
      </w:r>
      <w:r>
        <w:rPr>
          <w:rFonts w:hint="eastAsia"/>
        </w:rPr>
        <w:t>мови</w:t>
      </w:r>
      <w:r>
        <w:t></w:t>
      </w:r>
      <w:r>
        <w:rPr>
          <w:rFonts w:hint="eastAsia"/>
        </w:rPr>
        <w:t>людей</w:t>
      </w:r>
      <w:r>
        <w:t></w:t>
      </w:r>
      <w:r>
        <w:t></w:t>
      </w:r>
      <w:r>
        <w:rPr>
          <w:rFonts w:hint="eastAsia"/>
        </w:rPr>
        <w:t>які</w:t>
      </w:r>
    </w:p>
    <w:p w:rsidR="000B3D8F" w:rsidRDefault="000B3D8F" w:rsidP="000B3D8F">
      <w:r>
        <w:rPr>
          <w:rFonts w:hint="eastAsia"/>
        </w:rPr>
        <w:t>мають</w:t>
      </w:r>
      <w:r>
        <w:t></w:t>
      </w:r>
      <w:r>
        <w:rPr>
          <w:rFonts w:hint="eastAsia"/>
        </w:rPr>
        <w:t>в</w:t>
      </w:r>
      <w:r>
        <w:t></w:t>
      </w:r>
      <w:r>
        <w:rPr>
          <w:rFonts w:hint="eastAsia"/>
        </w:rPr>
        <w:t>оточенні</w:t>
      </w:r>
      <w:r>
        <w:t></w:t>
      </w:r>
      <w:r>
        <w:rPr>
          <w:rFonts w:hint="eastAsia"/>
        </w:rPr>
        <w:t>особу</w:t>
      </w:r>
      <w:r>
        <w:t></w:t>
      </w:r>
      <w:r>
        <w:rPr>
          <w:rFonts w:hint="eastAsia"/>
        </w:rPr>
        <w:t>з</w:t>
      </w:r>
      <w:r>
        <w:t></w:t>
      </w:r>
      <w:r>
        <w:rPr>
          <w:rFonts w:hint="eastAsia"/>
        </w:rPr>
        <w:t>вадами</w:t>
      </w:r>
      <w:r>
        <w:t></w:t>
      </w:r>
      <w:r>
        <w:rPr>
          <w:rFonts w:hint="eastAsia"/>
        </w:rPr>
        <w:t>слуху</w:t>
      </w:r>
      <w:r>
        <w:t></w:t>
      </w:r>
      <w:r>
        <w:t></w:t>
      </w:r>
      <w:r>
        <w:rPr>
          <w:rFonts w:hint="eastAsia"/>
        </w:rPr>
        <w:t>для</w:t>
      </w:r>
      <w:r>
        <w:t></w:t>
      </w:r>
      <w:r>
        <w:rPr>
          <w:rFonts w:hint="eastAsia"/>
        </w:rPr>
        <w:t>розробки</w:t>
      </w:r>
      <w:r>
        <w:t></w:t>
      </w:r>
      <w:r>
        <w:rPr>
          <w:rFonts w:hint="eastAsia"/>
        </w:rPr>
        <w:t>інформаційних</w:t>
      </w:r>
      <w:r>
        <w:t></w:t>
      </w:r>
      <w:r>
        <w:rPr>
          <w:rFonts w:hint="eastAsia"/>
        </w:rPr>
        <w:t>технологій</w:t>
      </w:r>
    </w:p>
    <w:p w:rsidR="000B3D8F" w:rsidRDefault="000B3D8F" w:rsidP="000B3D8F">
      <w:r>
        <w:rPr>
          <w:rFonts w:hint="eastAsia"/>
        </w:rPr>
        <w:t>для</w:t>
      </w:r>
      <w:r>
        <w:t></w:t>
      </w:r>
      <w:r>
        <w:rPr>
          <w:rFonts w:hint="eastAsia"/>
        </w:rPr>
        <w:t>інклюзивної</w:t>
      </w:r>
      <w:r>
        <w:t></w:t>
      </w:r>
      <w:r>
        <w:rPr>
          <w:rFonts w:hint="eastAsia"/>
        </w:rPr>
        <w:t>освіти</w:t>
      </w:r>
      <w:r>
        <w:t></w:t>
      </w:r>
      <w:r>
        <w:rPr>
          <w:rFonts w:hint="eastAsia"/>
        </w:rPr>
        <w:t>для</w:t>
      </w:r>
      <w:r>
        <w:t></w:t>
      </w:r>
      <w:r>
        <w:rPr>
          <w:rFonts w:hint="eastAsia"/>
        </w:rPr>
        <w:t>шкільних</w:t>
      </w:r>
      <w:r>
        <w:t></w:t>
      </w:r>
      <w:r>
        <w:rPr>
          <w:rFonts w:hint="eastAsia"/>
        </w:rPr>
        <w:t>і</w:t>
      </w:r>
      <w:r>
        <w:t></w:t>
      </w:r>
      <w:r>
        <w:rPr>
          <w:rFonts w:hint="eastAsia"/>
        </w:rPr>
        <w:t>дошкільних</w:t>
      </w:r>
      <w:r>
        <w:t></w:t>
      </w:r>
      <w:r>
        <w:rPr>
          <w:rFonts w:hint="eastAsia"/>
        </w:rPr>
        <w:t>закладів</w:t>
      </w:r>
      <w:r>
        <w:t></w:t>
      </w:r>
      <w:r>
        <w:rPr>
          <w:rFonts w:hint="eastAsia"/>
        </w:rPr>
        <w:t>із</w:t>
      </w:r>
      <w:r>
        <w:t></w:t>
      </w:r>
      <w:r>
        <w:rPr>
          <w:rFonts w:hint="eastAsia"/>
        </w:rPr>
        <w:t>вивченням</w:t>
      </w:r>
    </w:p>
    <w:p w:rsidR="000B3D8F" w:rsidRDefault="000B3D8F" w:rsidP="000B3D8F">
      <w:r>
        <w:rPr>
          <w:rFonts w:hint="eastAsia"/>
        </w:rPr>
        <w:t>жестової</w:t>
      </w:r>
      <w:r>
        <w:t></w:t>
      </w:r>
      <w:r>
        <w:rPr>
          <w:rFonts w:hint="eastAsia"/>
        </w:rPr>
        <w:t>мови</w:t>
      </w:r>
      <w:r>
        <w:t></w:t>
      </w:r>
      <w:r>
        <w:t></w:t>
      </w:r>
      <w:r>
        <w:rPr>
          <w:rFonts w:hint="eastAsia"/>
        </w:rPr>
        <w:t>для</w:t>
      </w:r>
      <w:r>
        <w:t></w:t>
      </w:r>
      <w:r>
        <w:rPr>
          <w:rFonts w:hint="eastAsia"/>
        </w:rPr>
        <w:t>самонавчання</w:t>
      </w:r>
      <w:r>
        <w:t></w:t>
      </w:r>
      <w:r>
        <w:rPr>
          <w:rFonts w:hint="eastAsia"/>
        </w:rPr>
        <w:t>батьків</w:t>
      </w:r>
      <w:r>
        <w:t></w:t>
      </w:r>
      <w:r>
        <w:rPr>
          <w:rFonts w:hint="eastAsia"/>
        </w:rPr>
        <w:t>дітей</w:t>
      </w:r>
      <w:r>
        <w:t></w:t>
      </w:r>
      <w:r>
        <w:rPr>
          <w:rFonts w:hint="eastAsia"/>
        </w:rPr>
        <w:t>із</w:t>
      </w:r>
      <w:r>
        <w:t></w:t>
      </w:r>
      <w:r>
        <w:rPr>
          <w:rFonts w:hint="eastAsia"/>
        </w:rPr>
        <w:t>вадами</w:t>
      </w:r>
      <w:r>
        <w:t></w:t>
      </w:r>
      <w:r>
        <w:rPr>
          <w:rFonts w:hint="eastAsia"/>
        </w:rPr>
        <w:t>слуху</w:t>
      </w:r>
      <w:r>
        <w:t></w:t>
      </w:r>
      <w:r>
        <w:rPr>
          <w:rFonts w:hint="eastAsia"/>
        </w:rPr>
        <w:t>або</w:t>
      </w:r>
      <w:r>
        <w:t></w:t>
      </w:r>
      <w:r>
        <w:rPr>
          <w:rFonts w:hint="eastAsia"/>
        </w:rPr>
        <w:t>соціальних</w:t>
      </w:r>
    </w:p>
    <w:p w:rsidR="000B3D8F" w:rsidRDefault="000B3D8F" w:rsidP="000B3D8F">
      <w:r>
        <w:rPr>
          <w:rFonts w:hint="eastAsia"/>
        </w:rPr>
        <w:t>працівників</w:t>
      </w:r>
      <w:r>
        <w:t></w:t>
      </w:r>
      <w:r>
        <w:t></w:t>
      </w:r>
      <w:r>
        <w:rPr>
          <w:rFonts w:hint="eastAsia"/>
        </w:rPr>
        <w:t>медицина</w:t>
      </w:r>
      <w:r>
        <w:t></w:t>
      </w:r>
      <w:r>
        <w:t></w:t>
      </w:r>
      <w:r>
        <w:rPr>
          <w:rFonts w:hint="eastAsia"/>
        </w:rPr>
        <w:t>національна</w:t>
      </w:r>
      <w:r>
        <w:t></w:t>
      </w:r>
      <w:r>
        <w:rPr>
          <w:rFonts w:hint="eastAsia"/>
        </w:rPr>
        <w:t>поліція</w:t>
      </w:r>
      <w:r>
        <w:t></w:t>
      </w:r>
      <w:r>
        <w:rPr>
          <w:rFonts w:hint="eastAsia"/>
        </w:rPr>
        <w:t>та</w:t>
      </w:r>
      <w:r>
        <w:t></w:t>
      </w:r>
      <w:r>
        <w:rPr>
          <w:rFonts w:hint="eastAsia"/>
        </w:rPr>
        <w:t>інші</w:t>
      </w:r>
      <w:r>
        <w:t></w:t>
      </w:r>
      <w:r>
        <w:rPr>
          <w:rFonts w:hint="eastAsia"/>
        </w:rPr>
        <w:t>служби</w:t>
      </w:r>
      <w:r>
        <w:t></w:t>
      </w:r>
      <w:r>
        <w:t></w:t>
      </w:r>
      <w:r>
        <w:t></w:t>
      </w:r>
      <w:r>
        <w:rPr>
          <w:rFonts w:hint="eastAsia"/>
        </w:rPr>
        <w:t>що</w:t>
      </w:r>
      <w:r>
        <w:t></w:t>
      </w:r>
      <w:r>
        <w:rPr>
          <w:rFonts w:hint="eastAsia"/>
        </w:rPr>
        <w:t>контактують</w:t>
      </w:r>
      <w:r>
        <w:t></w:t>
      </w:r>
      <w:r>
        <w:rPr>
          <w:rFonts w:hint="eastAsia"/>
        </w:rPr>
        <w:t>із</w:t>
      </w:r>
    </w:p>
    <w:p w:rsidR="000B3D8F" w:rsidRPr="000B3D8F" w:rsidRDefault="000B3D8F" w:rsidP="000B3D8F">
      <w:r>
        <w:rPr>
          <w:rFonts w:hint="eastAsia"/>
        </w:rPr>
        <w:t>людьми</w:t>
      </w:r>
      <w:r>
        <w:t></w:t>
      </w:r>
      <w:r>
        <w:rPr>
          <w:rFonts w:hint="eastAsia"/>
        </w:rPr>
        <w:t>з</w:t>
      </w:r>
      <w:r>
        <w:t></w:t>
      </w:r>
      <w:r>
        <w:rPr>
          <w:rFonts w:hint="eastAsia"/>
        </w:rPr>
        <w:t>вадами</w:t>
      </w:r>
      <w:r>
        <w:t></w:t>
      </w:r>
      <w:r>
        <w:rPr>
          <w:rFonts w:hint="eastAsia"/>
        </w:rPr>
        <w:t>слуху</w:t>
      </w:r>
      <w:r>
        <w:t></w:t>
      </w:r>
    </w:p>
    <w:sectPr w:rsidR="000B3D8F" w:rsidRPr="000B3D8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5B" w:rsidRDefault="00046A5B">
      <w:pPr>
        <w:spacing w:after="0" w:line="240" w:lineRule="auto"/>
      </w:pPr>
      <w:r>
        <w:separator/>
      </w:r>
    </w:p>
  </w:endnote>
  <w:endnote w:type="continuationSeparator" w:id="0">
    <w:p w:rsidR="00046A5B" w:rsidRDefault="00046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46A5B" w:rsidRDefault="00046A5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46A5B" w:rsidRDefault="00046A5B">
                <w:pPr>
                  <w:spacing w:line="240" w:lineRule="auto"/>
                </w:pPr>
                <w:fldSimple w:instr=" PAGE \* MERGEFORMAT ">
                  <w:r w:rsidR="000B3D8F" w:rsidRPr="000B3D8F">
                    <w:rPr>
                      <w:rStyle w:val="afffff9"/>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5B" w:rsidRDefault="00046A5B"/>
    <w:p w:rsidR="00046A5B" w:rsidRDefault="00046A5B"/>
    <w:p w:rsidR="00046A5B" w:rsidRDefault="00046A5B"/>
    <w:p w:rsidR="00046A5B" w:rsidRDefault="00046A5B"/>
    <w:p w:rsidR="00046A5B" w:rsidRDefault="00046A5B"/>
    <w:p w:rsidR="00046A5B" w:rsidRDefault="00046A5B"/>
    <w:p w:rsidR="00046A5B" w:rsidRDefault="00046A5B">
      <w:pPr>
        <w:rPr>
          <w:sz w:val="2"/>
          <w:szCs w:val="2"/>
        </w:rPr>
      </w:pPr>
      <w:r w:rsidRPr="00A409C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46A5B" w:rsidRDefault="00046A5B">
                  <w:pPr>
                    <w:spacing w:line="240" w:lineRule="auto"/>
                  </w:pPr>
                  <w:fldSimple w:instr=" PAGE \* MERGEFORMAT ">
                    <w:r w:rsidRPr="004F4EC5">
                      <w:rPr>
                        <w:rStyle w:val="afffff9"/>
                        <w:b w:val="0"/>
                        <w:bCs w:val="0"/>
                        <w:noProof/>
                      </w:rPr>
                      <w:t>15</w:t>
                    </w:r>
                  </w:fldSimple>
                </w:p>
              </w:txbxContent>
            </v:textbox>
            <w10:wrap anchorx="page" anchory="page"/>
          </v:shape>
        </w:pict>
      </w:r>
    </w:p>
    <w:p w:rsidR="00046A5B" w:rsidRDefault="00046A5B"/>
    <w:p w:rsidR="00046A5B" w:rsidRDefault="00046A5B"/>
    <w:p w:rsidR="00046A5B" w:rsidRDefault="00046A5B">
      <w:pPr>
        <w:rPr>
          <w:sz w:val="2"/>
          <w:szCs w:val="2"/>
        </w:rPr>
      </w:pPr>
      <w:r w:rsidRPr="00A409C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46A5B" w:rsidRDefault="00046A5B"/>
                <w:p w:rsidR="00046A5B" w:rsidRDefault="00046A5B">
                  <w:pPr>
                    <w:pStyle w:val="1ffffff7"/>
                    <w:spacing w:line="240" w:lineRule="auto"/>
                  </w:pPr>
                  <w:fldSimple w:instr=" PAGE \* MERGEFORMAT ">
                    <w:r w:rsidRPr="004F4EC5">
                      <w:rPr>
                        <w:rStyle w:val="3b"/>
                        <w:noProof/>
                      </w:rPr>
                      <w:t>15</w:t>
                    </w:r>
                  </w:fldSimple>
                </w:p>
              </w:txbxContent>
            </v:textbox>
            <w10:wrap anchorx="page" anchory="page"/>
          </v:shape>
        </w:pict>
      </w:r>
    </w:p>
    <w:p w:rsidR="00046A5B" w:rsidRDefault="00046A5B"/>
    <w:p w:rsidR="00046A5B" w:rsidRDefault="00046A5B">
      <w:pPr>
        <w:rPr>
          <w:sz w:val="2"/>
          <w:szCs w:val="2"/>
        </w:rPr>
      </w:pPr>
    </w:p>
    <w:p w:rsidR="00046A5B" w:rsidRDefault="00046A5B"/>
    <w:p w:rsidR="00046A5B" w:rsidRDefault="00046A5B">
      <w:pPr>
        <w:spacing w:after="0" w:line="240" w:lineRule="auto"/>
      </w:pPr>
    </w:p>
  </w:footnote>
  <w:footnote w:type="continuationSeparator" w:id="0">
    <w:p w:rsidR="00046A5B" w:rsidRDefault="00046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 w:rsidR="00046A5B" w:rsidRDefault="00046A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Pr="005856C0" w:rsidRDefault="00046A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BA184-DE6F-4884-AA82-8F0B14BC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2068</Words>
  <Characters>11792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13833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cp:revision>
  <cp:lastPrinted>2009-02-06T05:36:00Z</cp:lastPrinted>
  <dcterms:created xsi:type="dcterms:W3CDTF">2021-09-15T19:29:00Z</dcterms:created>
  <dcterms:modified xsi:type="dcterms:W3CDTF">2021-09-15T19:53:00Z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