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5F00" w14:textId="7A633971" w:rsidR="00A46898" w:rsidRDefault="001540BD" w:rsidP="001540BD">
      <w:pPr>
        <w:rPr>
          <w:rFonts w:ascii="Times New Roman" w:eastAsia="Arial Unicode MS" w:hAnsi="Times New Roman" w:cs="Times New Roman"/>
          <w:b/>
          <w:bCs/>
          <w:color w:val="000000"/>
          <w:kern w:val="0"/>
          <w:sz w:val="28"/>
          <w:szCs w:val="28"/>
          <w:lang w:eastAsia="ru-RU" w:bidi="uk-UA"/>
        </w:rPr>
      </w:pPr>
      <w:r w:rsidRPr="001540BD">
        <w:rPr>
          <w:rFonts w:ascii="Times New Roman" w:eastAsia="Arial Unicode MS" w:hAnsi="Times New Roman" w:cs="Times New Roman" w:hint="eastAsia"/>
          <w:b/>
          <w:bCs/>
          <w:color w:val="000000"/>
          <w:kern w:val="0"/>
          <w:sz w:val="28"/>
          <w:szCs w:val="28"/>
          <w:lang w:eastAsia="ru-RU" w:bidi="uk-UA"/>
        </w:rPr>
        <w:t>Важдаев</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Андрей</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Николаевич</w:t>
      </w:r>
      <w:r>
        <w:rPr>
          <w:rFonts w:ascii="Times New Roman" w:eastAsia="Arial Unicode MS" w:hAnsi="Times New Roman" w:cs="Times New Roman" w:hint="eastAsia"/>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Модели</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и</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программное</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обеспечение</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поддержки</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принятия</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решений</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для</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повышения</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эффективности</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малого</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бизнеса</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моногорода</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на</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примере</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муниципального</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образования</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города</w:t>
      </w:r>
      <w:r w:rsidRPr="001540BD">
        <w:rPr>
          <w:rFonts w:ascii="Times New Roman" w:eastAsia="Arial Unicode MS" w:hAnsi="Times New Roman" w:cs="Times New Roman"/>
          <w:b/>
          <w:bCs/>
          <w:color w:val="000000"/>
          <w:kern w:val="0"/>
          <w:sz w:val="28"/>
          <w:szCs w:val="28"/>
          <w:lang w:eastAsia="ru-RU" w:bidi="uk-UA"/>
        </w:rPr>
        <w:t xml:space="preserve"> </w:t>
      </w:r>
      <w:r w:rsidRPr="001540BD">
        <w:rPr>
          <w:rFonts w:ascii="Times New Roman" w:eastAsia="Arial Unicode MS" w:hAnsi="Times New Roman" w:cs="Times New Roman" w:hint="eastAsia"/>
          <w:b/>
          <w:bCs/>
          <w:color w:val="000000"/>
          <w:kern w:val="0"/>
          <w:sz w:val="28"/>
          <w:szCs w:val="28"/>
          <w:lang w:eastAsia="ru-RU" w:bidi="uk-UA"/>
        </w:rPr>
        <w:t>Юрга</w:t>
      </w:r>
      <w:r w:rsidRPr="001540BD">
        <w:rPr>
          <w:rFonts w:ascii="Times New Roman" w:eastAsia="Arial Unicode MS" w:hAnsi="Times New Roman" w:cs="Times New Roman"/>
          <w:b/>
          <w:bCs/>
          <w:color w:val="000000"/>
          <w:kern w:val="0"/>
          <w:sz w:val="28"/>
          <w:szCs w:val="28"/>
          <w:lang w:eastAsia="ru-RU" w:bidi="uk-UA"/>
        </w:rPr>
        <w:t>)</w:t>
      </w:r>
    </w:p>
    <w:p w14:paraId="5930040E" w14:textId="77777777" w:rsidR="001540BD" w:rsidRDefault="001540BD" w:rsidP="001540BD">
      <w:r>
        <w:rPr>
          <w:rFonts w:hint="eastAsia"/>
        </w:rPr>
        <w:t>ОГЛАВЛЕНИЕ</w:t>
      </w:r>
      <w:r>
        <w:t xml:space="preserve"> </w:t>
      </w:r>
      <w:r>
        <w:rPr>
          <w:rFonts w:hint="eastAsia"/>
        </w:rPr>
        <w:t>ДИССЕРТАЦИИ</w:t>
      </w:r>
    </w:p>
    <w:p w14:paraId="2218673A" w14:textId="77777777" w:rsidR="001540BD" w:rsidRDefault="001540BD" w:rsidP="001540BD">
      <w:r>
        <w:rPr>
          <w:rFonts w:hint="eastAsia"/>
        </w:rPr>
        <w:t>кандидат</w:t>
      </w:r>
      <w:r>
        <w:t xml:space="preserve"> </w:t>
      </w:r>
      <w:r>
        <w:rPr>
          <w:rFonts w:hint="eastAsia"/>
        </w:rPr>
        <w:t>наук</w:t>
      </w:r>
      <w:r>
        <w:t xml:space="preserve"> </w:t>
      </w:r>
      <w:r>
        <w:rPr>
          <w:rFonts w:hint="eastAsia"/>
        </w:rPr>
        <w:t>Важдаев</w:t>
      </w:r>
      <w:r>
        <w:t xml:space="preserve"> </w:t>
      </w:r>
      <w:r>
        <w:rPr>
          <w:rFonts w:hint="eastAsia"/>
        </w:rPr>
        <w:t>Андрей</w:t>
      </w:r>
      <w:r>
        <w:t xml:space="preserve"> </w:t>
      </w:r>
      <w:r>
        <w:rPr>
          <w:rFonts w:hint="eastAsia"/>
        </w:rPr>
        <w:t>Николаевич</w:t>
      </w:r>
    </w:p>
    <w:p w14:paraId="1D3CE341" w14:textId="77777777" w:rsidR="001540BD" w:rsidRDefault="001540BD" w:rsidP="001540BD">
      <w:r>
        <w:rPr>
          <w:rFonts w:hint="eastAsia"/>
        </w:rPr>
        <w:t>ГЛОССАРИЙ</w:t>
      </w:r>
    </w:p>
    <w:p w14:paraId="43E6FD85" w14:textId="77777777" w:rsidR="001540BD" w:rsidRDefault="001540BD" w:rsidP="001540BD"/>
    <w:p w14:paraId="0F98A70B" w14:textId="77777777" w:rsidR="001540BD" w:rsidRDefault="001540BD" w:rsidP="001540BD">
      <w:r>
        <w:rPr>
          <w:rFonts w:hint="eastAsia"/>
        </w:rPr>
        <w:t>СПИСОК</w:t>
      </w:r>
      <w:r>
        <w:t xml:space="preserve"> </w:t>
      </w:r>
      <w:r>
        <w:rPr>
          <w:rFonts w:hint="eastAsia"/>
        </w:rPr>
        <w:t>СОКРАЩЕНИЙ</w:t>
      </w:r>
    </w:p>
    <w:p w14:paraId="6E4D0EA9" w14:textId="77777777" w:rsidR="001540BD" w:rsidRDefault="001540BD" w:rsidP="001540BD"/>
    <w:p w14:paraId="1D38560B" w14:textId="77777777" w:rsidR="001540BD" w:rsidRDefault="001540BD" w:rsidP="001540BD">
      <w:r>
        <w:rPr>
          <w:rFonts w:hint="eastAsia"/>
        </w:rPr>
        <w:t>СПИСОК</w:t>
      </w:r>
      <w:r>
        <w:t xml:space="preserve"> </w:t>
      </w:r>
      <w:r>
        <w:rPr>
          <w:rFonts w:hint="eastAsia"/>
        </w:rPr>
        <w:t>ОСНОВНЫХ</w:t>
      </w:r>
      <w:r>
        <w:t xml:space="preserve"> </w:t>
      </w:r>
      <w:r>
        <w:rPr>
          <w:rFonts w:hint="eastAsia"/>
        </w:rPr>
        <w:t>УСЛОВНЫХ</w:t>
      </w:r>
      <w:r>
        <w:t xml:space="preserve"> </w:t>
      </w:r>
      <w:r>
        <w:rPr>
          <w:rFonts w:hint="eastAsia"/>
        </w:rPr>
        <w:t>ОБОЗНАЧЕНИЙ</w:t>
      </w:r>
    </w:p>
    <w:p w14:paraId="1549A629" w14:textId="77777777" w:rsidR="001540BD" w:rsidRDefault="001540BD" w:rsidP="001540BD"/>
    <w:p w14:paraId="45783548" w14:textId="77777777" w:rsidR="001540BD" w:rsidRDefault="001540BD" w:rsidP="001540BD">
      <w:r>
        <w:rPr>
          <w:rFonts w:hint="eastAsia"/>
        </w:rPr>
        <w:t>ВВЕДЕНИЕ</w:t>
      </w:r>
    </w:p>
    <w:p w14:paraId="2FA0E273" w14:textId="77777777" w:rsidR="001540BD" w:rsidRDefault="001540BD" w:rsidP="001540BD"/>
    <w:p w14:paraId="4A1C20B5" w14:textId="77777777" w:rsidR="001540BD" w:rsidRDefault="001540BD" w:rsidP="001540BD">
      <w:r>
        <w:rPr>
          <w:rFonts w:hint="eastAsia"/>
        </w:rPr>
        <w:t>ГЛАВА</w:t>
      </w:r>
      <w:r>
        <w:t xml:space="preserve"> 1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ПОДДЕРЖКИ</w:t>
      </w:r>
      <w:r>
        <w:t xml:space="preserve"> </w:t>
      </w:r>
      <w:r>
        <w:rPr>
          <w:rFonts w:hint="eastAsia"/>
        </w:rPr>
        <w:t>МАЛОГО</w:t>
      </w:r>
      <w:r>
        <w:t xml:space="preserve"> </w:t>
      </w:r>
      <w:r>
        <w:rPr>
          <w:rFonts w:hint="eastAsia"/>
        </w:rPr>
        <w:t>БИЗНЕСА</w:t>
      </w:r>
      <w:r>
        <w:t xml:space="preserve"> </w:t>
      </w:r>
      <w:r>
        <w:rPr>
          <w:rFonts w:hint="eastAsia"/>
        </w:rPr>
        <w:t>В</w:t>
      </w:r>
      <w:r>
        <w:t xml:space="preserve"> </w:t>
      </w:r>
      <w:r>
        <w:rPr>
          <w:rFonts w:hint="eastAsia"/>
        </w:rPr>
        <w:t>МОНОГОРОДАХ</w:t>
      </w:r>
    </w:p>
    <w:p w14:paraId="341F8BCF" w14:textId="77777777" w:rsidR="001540BD" w:rsidRDefault="001540BD" w:rsidP="001540BD"/>
    <w:p w14:paraId="394345B0" w14:textId="77777777" w:rsidR="001540BD" w:rsidRDefault="001540BD" w:rsidP="001540BD">
      <w:r>
        <w:t xml:space="preserve">1.1 </w:t>
      </w:r>
      <w:r>
        <w:rPr>
          <w:rFonts w:hint="eastAsia"/>
        </w:rPr>
        <w:t>Выбор</w:t>
      </w:r>
      <w:r>
        <w:t xml:space="preserve"> </w:t>
      </w:r>
      <w:r>
        <w:rPr>
          <w:rFonts w:hint="eastAsia"/>
        </w:rPr>
        <w:t>и</w:t>
      </w:r>
      <w:r>
        <w:t xml:space="preserve"> </w:t>
      </w:r>
      <w:r>
        <w:rPr>
          <w:rFonts w:hint="eastAsia"/>
        </w:rPr>
        <w:t>описание</w:t>
      </w:r>
      <w:r>
        <w:t xml:space="preserve"> </w:t>
      </w:r>
      <w:r>
        <w:rPr>
          <w:rFonts w:hint="eastAsia"/>
        </w:rPr>
        <w:t>объекта</w:t>
      </w:r>
      <w:r>
        <w:t xml:space="preserve"> </w:t>
      </w:r>
      <w:r>
        <w:rPr>
          <w:rFonts w:hint="eastAsia"/>
        </w:rPr>
        <w:t>исследования</w:t>
      </w:r>
    </w:p>
    <w:p w14:paraId="64D54155" w14:textId="77777777" w:rsidR="001540BD" w:rsidRDefault="001540BD" w:rsidP="001540BD"/>
    <w:p w14:paraId="64385642" w14:textId="77777777" w:rsidR="001540BD" w:rsidRDefault="001540BD" w:rsidP="001540BD">
      <w:r>
        <w:t xml:space="preserve">1.1.1 </w:t>
      </w:r>
      <w:r>
        <w:rPr>
          <w:rFonts w:hint="eastAsia"/>
        </w:rPr>
        <w:t>Понятие</w:t>
      </w:r>
      <w:r>
        <w:t xml:space="preserve"> </w:t>
      </w:r>
      <w:r>
        <w:rPr>
          <w:rFonts w:hint="eastAsia"/>
        </w:rPr>
        <w:t>моногород</w:t>
      </w:r>
    </w:p>
    <w:p w14:paraId="60520FE5" w14:textId="77777777" w:rsidR="001540BD" w:rsidRDefault="001540BD" w:rsidP="001540BD"/>
    <w:p w14:paraId="4738AFF0" w14:textId="77777777" w:rsidR="001540BD" w:rsidRDefault="001540BD" w:rsidP="001540BD">
      <w:r>
        <w:t xml:space="preserve">1.1.2 </w:t>
      </w:r>
      <w:r>
        <w:rPr>
          <w:rFonts w:hint="eastAsia"/>
        </w:rPr>
        <w:t>Текущая</w:t>
      </w:r>
      <w:r>
        <w:t xml:space="preserve"> </w:t>
      </w:r>
      <w:r>
        <w:rPr>
          <w:rFonts w:hint="eastAsia"/>
        </w:rPr>
        <w:t>ситуация</w:t>
      </w:r>
      <w:r>
        <w:t xml:space="preserve"> </w:t>
      </w:r>
      <w:r>
        <w:rPr>
          <w:rFonts w:hint="eastAsia"/>
        </w:rPr>
        <w:t>в</w:t>
      </w:r>
      <w:r>
        <w:t xml:space="preserve"> </w:t>
      </w:r>
      <w:r>
        <w:rPr>
          <w:rFonts w:hint="eastAsia"/>
        </w:rPr>
        <w:t>моногородах</w:t>
      </w:r>
      <w:r>
        <w:t xml:space="preserve"> </w:t>
      </w:r>
      <w:r>
        <w:rPr>
          <w:rFonts w:hint="eastAsia"/>
        </w:rPr>
        <w:t>РФ</w:t>
      </w:r>
    </w:p>
    <w:p w14:paraId="64C26BAB" w14:textId="77777777" w:rsidR="001540BD" w:rsidRDefault="001540BD" w:rsidP="001540BD"/>
    <w:p w14:paraId="11A96507" w14:textId="77777777" w:rsidR="001540BD" w:rsidRDefault="001540BD" w:rsidP="001540BD">
      <w:r>
        <w:t xml:space="preserve">1.1.3 </w:t>
      </w:r>
      <w:r>
        <w:rPr>
          <w:rFonts w:hint="eastAsia"/>
        </w:rPr>
        <w:t>Существующие</w:t>
      </w:r>
      <w:r>
        <w:t xml:space="preserve"> </w:t>
      </w:r>
      <w:r>
        <w:rPr>
          <w:rFonts w:hint="eastAsia"/>
        </w:rPr>
        <w:t>социально</w:t>
      </w:r>
      <w:r>
        <w:t>-</w:t>
      </w:r>
      <w:r>
        <w:rPr>
          <w:rFonts w:hint="eastAsia"/>
        </w:rPr>
        <w:t>экономические</w:t>
      </w:r>
      <w:r>
        <w:t xml:space="preserve"> </w:t>
      </w:r>
      <w:r>
        <w:rPr>
          <w:rFonts w:hint="eastAsia"/>
        </w:rPr>
        <w:t>подходы</w:t>
      </w:r>
      <w:r>
        <w:t xml:space="preserve"> </w:t>
      </w:r>
      <w:r>
        <w:rPr>
          <w:rFonts w:hint="eastAsia"/>
        </w:rPr>
        <w:t>к</w:t>
      </w:r>
      <w:r>
        <w:t xml:space="preserve"> </w:t>
      </w:r>
      <w:r>
        <w:rPr>
          <w:rFonts w:hint="eastAsia"/>
        </w:rPr>
        <w:t>решению</w:t>
      </w:r>
      <w:r>
        <w:t xml:space="preserve"> </w:t>
      </w:r>
      <w:r>
        <w:rPr>
          <w:rFonts w:hint="eastAsia"/>
        </w:rPr>
        <w:t>проблем</w:t>
      </w:r>
      <w:r>
        <w:t xml:space="preserve"> </w:t>
      </w:r>
      <w:r>
        <w:rPr>
          <w:rFonts w:hint="eastAsia"/>
        </w:rPr>
        <w:t>в</w:t>
      </w:r>
      <w:r>
        <w:t xml:space="preserve"> </w:t>
      </w:r>
      <w:r>
        <w:rPr>
          <w:rFonts w:hint="eastAsia"/>
        </w:rPr>
        <w:t>моногородах</w:t>
      </w:r>
    </w:p>
    <w:p w14:paraId="2A957238" w14:textId="77777777" w:rsidR="001540BD" w:rsidRDefault="001540BD" w:rsidP="001540BD"/>
    <w:p w14:paraId="424B9C6B" w14:textId="77777777" w:rsidR="001540BD" w:rsidRDefault="001540BD" w:rsidP="001540BD">
      <w:r>
        <w:t xml:space="preserve">1.1.4 </w:t>
      </w:r>
      <w:r>
        <w:rPr>
          <w:rFonts w:hint="eastAsia"/>
        </w:rPr>
        <w:t>Малые</w:t>
      </w:r>
      <w:r>
        <w:t xml:space="preserve"> </w:t>
      </w:r>
      <w:r>
        <w:rPr>
          <w:rFonts w:hint="eastAsia"/>
        </w:rPr>
        <w:t>предприятия</w:t>
      </w:r>
      <w:r>
        <w:t xml:space="preserve"> </w:t>
      </w:r>
      <w:r>
        <w:rPr>
          <w:rFonts w:hint="eastAsia"/>
        </w:rPr>
        <w:t>и</w:t>
      </w:r>
      <w:r>
        <w:t xml:space="preserve"> </w:t>
      </w:r>
      <w:r>
        <w:rPr>
          <w:rFonts w:hint="eastAsia"/>
        </w:rPr>
        <w:t>их</w:t>
      </w:r>
      <w:r>
        <w:t xml:space="preserve"> </w:t>
      </w:r>
      <w:r>
        <w:rPr>
          <w:rFonts w:hint="eastAsia"/>
        </w:rPr>
        <w:t>взаимоотношения</w:t>
      </w:r>
      <w:r>
        <w:t xml:space="preserve"> </w:t>
      </w:r>
      <w:r>
        <w:rPr>
          <w:rFonts w:hint="eastAsia"/>
        </w:rPr>
        <w:t>с</w:t>
      </w:r>
      <w:r>
        <w:t xml:space="preserve"> </w:t>
      </w:r>
      <w:r>
        <w:rPr>
          <w:rFonts w:hint="eastAsia"/>
        </w:rPr>
        <w:t>другими</w:t>
      </w:r>
      <w:r>
        <w:t xml:space="preserve"> </w:t>
      </w:r>
      <w:r>
        <w:rPr>
          <w:rFonts w:hint="eastAsia"/>
        </w:rPr>
        <w:t>участниками</w:t>
      </w:r>
      <w:r>
        <w:t xml:space="preserve"> </w:t>
      </w:r>
      <w:r>
        <w:rPr>
          <w:rFonts w:hint="eastAsia"/>
        </w:rPr>
        <w:t>экономики</w:t>
      </w:r>
    </w:p>
    <w:p w14:paraId="69BC990C" w14:textId="77777777" w:rsidR="001540BD" w:rsidRDefault="001540BD" w:rsidP="001540BD"/>
    <w:p w14:paraId="03485BF2" w14:textId="77777777" w:rsidR="001540BD" w:rsidRDefault="001540BD" w:rsidP="001540BD">
      <w:r>
        <w:t xml:space="preserve">1.1.5 </w:t>
      </w:r>
      <w:r>
        <w:rPr>
          <w:rFonts w:hint="eastAsia"/>
        </w:rPr>
        <w:t>Выбор</w:t>
      </w:r>
      <w:r>
        <w:t xml:space="preserve"> </w:t>
      </w:r>
      <w:r>
        <w:rPr>
          <w:rFonts w:hint="eastAsia"/>
        </w:rPr>
        <w:t>моногорода</w:t>
      </w:r>
      <w:r>
        <w:t xml:space="preserve"> </w:t>
      </w:r>
      <w:r>
        <w:rPr>
          <w:rFonts w:hint="eastAsia"/>
        </w:rPr>
        <w:t>для</w:t>
      </w:r>
      <w:r>
        <w:t xml:space="preserve"> </w:t>
      </w:r>
      <w:r>
        <w:rPr>
          <w:rFonts w:hint="eastAsia"/>
        </w:rPr>
        <w:t>исследования</w:t>
      </w:r>
    </w:p>
    <w:p w14:paraId="09FC0CB0" w14:textId="77777777" w:rsidR="001540BD" w:rsidRDefault="001540BD" w:rsidP="001540BD"/>
    <w:p w14:paraId="257F7124" w14:textId="77777777" w:rsidR="001540BD" w:rsidRDefault="001540BD" w:rsidP="001540BD">
      <w:r>
        <w:t xml:space="preserve">1.2 </w:t>
      </w:r>
      <w:r>
        <w:rPr>
          <w:rFonts w:hint="eastAsia"/>
        </w:rPr>
        <w:t>Обзор</w:t>
      </w:r>
      <w:r>
        <w:t xml:space="preserve"> </w:t>
      </w:r>
      <w:r>
        <w:rPr>
          <w:rFonts w:hint="eastAsia"/>
        </w:rPr>
        <w:t>существующих</w:t>
      </w:r>
      <w:r>
        <w:t xml:space="preserve"> </w:t>
      </w:r>
      <w:r>
        <w:rPr>
          <w:rFonts w:hint="eastAsia"/>
        </w:rPr>
        <w:t>математических</w:t>
      </w:r>
      <w:r>
        <w:t xml:space="preserve"> </w:t>
      </w:r>
      <w:r>
        <w:rPr>
          <w:rFonts w:hint="eastAsia"/>
        </w:rPr>
        <w:t>моделей</w:t>
      </w:r>
      <w:r>
        <w:t xml:space="preserve"> </w:t>
      </w:r>
      <w:r>
        <w:rPr>
          <w:rFonts w:hint="eastAsia"/>
        </w:rPr>
        <w:t>со</w:t>
      </w:r>
      <w:r>
        <w:rPr>
          <w:rFonts w:hint="eastAsia"/>
        </w:rPr>
        <w:lastRenderedPageBreak/>
        <w:t>циально</w:t>
      </w:r>
      <w:r>
        <w:t>-</w:t>
      </w:r>
      <w:r>
        <w:rPr>
          <w:rFonts w:hint="eastAsia"/>
        </w:rPr>
        <w:t>экономических</w:t>
      </w:r>
      <w:r>
        <w:t xml:space="preserve"> </w:t>
      </w:r>
      <w:r>
        <w:rPr>
          <w:rFonts w:hint="eastAsia"/>
        </w:rPr>
        <w:t>процессов</w:t>
      </w:r>
      <w:r>
        <w:t xml:space="preserve"> </w:t>
      </w:r>
      <w:r>
        <w:rPr>
          <w:rFonts w:hint="eastAsia"/>
        </w:rPr>
        <w:t>в</w:t>
      </w:r>
      <w:r>
        <w:t xml:space="preserve"> </w:t>
      </w:r>
      <w:r>
        <w:rPr>
          <w:rFonts w:hint="eastAsia"/>
        </w:rPr>
        <w:t>городах</w:t>
      </w:r>
    </w:p>
    <w:p w14:paraId="25243B33" w14:textId="77777777" w:rsidR="001540BD" w:rsidRDefault="001540BD" w:rsidP="001540BD"/>
    <w:p w14:paraId="79FFE8E8" w14:textId="77777777" w:rsidR="001540BD" w:rsidRDefault="001540BD" w:rsidP="001540BD">
      <w:r>
        <w:t xml:space="preserve">1.3 </w:t>
      </w:r>
      <w:r>
        <w:rPr>
          <w:rFonts w:hint="eastAsia"/>
        </w:rPr>
        <w:t>Концепция</w:t>
      </w:r>
      <w:r>
        <w:t xml:space="preserve"> </w:t>
      </w:r>
      <w:r>
        <w:rPr>
          <w:rFonts w:hint="eastAsia"/>
        </w:rPr>
        <w:t>решения</w:t>
      </w:r>
      <w:r>
        <w:t xml:space="preserve"> </w:t>
      </w:r>
      <w:r>
        <w:rPr>
          <w:rFonts w:hint="eastAsia"/>
        </w:rPr>
        <w:t>поставленной</w:t>
      </w:r>
      <w:r>
        <w:t xml:space="preserve"> </w:t>
      </w:r>
      <w:r>
        <w:rPr>
          <w:rFonts w:hint="eastAsia"/>
        </w:rPr>
        <w:t>задачи</w:t>
      </w:r>
    </w:p>
    <w:p w14:paraId="6996F883" w14:textId="77777777" w:rsidR="001540BD" w:rsidRDefault="001540BD" w:rsidP="001540BD"/>
    <w:p w14:paraId="5FC8B54B" w14:textId="77777777" w:rsidR="001540BD" w:rsidRDefault="001540BD" w:rsidP="001540BD">
      <w:r>
        <w:t xml:space="preserve">1.3.1 </w:t>
      </w:r>
      <w:r>
        <w:rPr>
          <w:rFonts w:hint="eastAsia"/>
        </w:rPr>
        <w:t>Методика</w:t>
      </w:r>
      <w:r>
        <w:t xml:space="preserve"> </w:t>
      </w:r>
      <w:r>
        <w:rPr>
          <w:rFonts w:hint="eastAsia"/>
        </w:rPr>
        <w:t>поддержки</w:t>
      </w:r>
      <w:r>
        <w:t xml:space="preserve"> </w:t>
      </w:r>
      <w:r>
        <w:rPr>
          <w:rFonts w:hint="eastAsia"/>
        </w:rPr>
        <w:t>принятия</w:t>
      </w:r>
      <w:r>
        <w:t xml:space="preserve"> </w:t>
      </w:r>
      <w:r>
        <w:rPr>
          <w:rFonts w:hint="eastAsia"/>
        </w:rPr>
        <w:t>решений</w:t>
      </w:r>
    </w:p>
    <w:p w14:paraId="31DFFA2E" w14:textId="77777777" w:rsidR="001540BD" w:rsidRDefault="001540BD" w:rsidP="001540BD"/>
    <w:p w14:paraId="788D7AD1" w14:textId="77777777" w:rsidR="001540BD" w:rsidRDefault="001540BD" w:rsidP="001540BD">
      <w:r>
        <w:t xml:space="preserve">1.3.2 </w:t>
      </w:r>
      <w:r>
        <w:rPr>
          <w:rFonts w:hint="eastAsia"/>
        </w:rPr>
        <w:t>Основные</w:t>
      </w:r>
      <w:r>
        <w:t xml:space="preserve"> </w:t>
      </w:r>
      <w:r>
        <w:rPr>
          <w:rFonts w:hint="eastAsia"/>
        </w:rPr>
        <w:t>цели</w:t>
      </w:r>
      <w:r>
        <w:t xml:space="preserve"> </w:t>
      </w:r>
      <w:r>
        <w:rPr>
          <w:rFonts w:hint="eastAsia"/>
        </w:rPr>
        <w:t>моногорода</w:t>
      </w:r>
      <w:r>
        <w:t xml:space="preserve"> </w:t>
      </w:r>
      <w:r>
        <w:rPr>
          <w:rFonts w:hint="eastAsia"/>
        </w:rPr>
        <w:t>и</w:t>
      </w:r>
      <w:r>
        <w:t xml:space="preserve"> </w:t>
      </w:r>
      <w:r>
        <w:rPr>
          <w:rFonts w:hint="eastAsia"/>
        </w:rPr>
        <w:t>малого</w:t>
      </w:r>
      <w:r>
        <w:t xml:space="preserve"> </w:t>
      </w:r>
      <w:r>
        <w:rPr>
          <w:rFonts w:hint="eastAsia"/>
        </w:rPr>
        <w:t>бизнеса</w:t>
      </w:r>
    </w:p>
    <w:p w14:paraId="66ADA866" w14:textId="77777777" w:rsidR="001540BD" w:rsidRDefault="001540BD" w:rsidP="001540BD"/>
    <w:p w14:paraId="2F22304A" w14:textId="77777777" w:rsidR="001540BD" w:rsidRDefault="001540BD" w:rsidP="001540BD">
      <w:r>
        <w:rPr>
          <w:rFonts w:hint="eastAsia"/>
        </w:rPr>
        <w:t>Выводы</w:t>
      </w:r>
      <w:r>
        <w:t xml:space="preserve"> </w:t>
      </w:r>
      <w:r>
        <w:rPr>
          <w:rFonts w:hint="eastAsia"/>
        </w:rPr>
        <w:t>по</w:t>
      </w:r>
      <w:r>
        <w:t xml:space="preserve"> </w:t>
      </w:r>
      <w:r>
        <w:rPr>
          <w:rFonts w:hint="eastAsia"/>
        </w:rPr>
        <w:t>главе</w:t>
      </w:r>
    </w:p>
    <w:p w14:paraId="4DA35B8D" w14:textId="77777777" w:rsidR="001540BD" w:rsidRDefault="001540BD" w:rsidP="001540BD"/>
    <w:p w14:paraId="0EFC13CE" w14:textId="77777777" w:rsidR="001540BD" w:rsidRDefault="001540BD" w:rsidP="001540BD">
      <w:r>
        <w:rPr>
          <w:rFonts w:hint="eastAsia"/>
        </w:rPr>
        <w:t>ГЛАВА</w:t>
      </w:r>
      <w:r>
        <w:t xml:space="preserve"> 2. </w:t>
      </w:r>
      <w:r>
        <w:rPr>
          <w:rFonts w:hint="eastAsia"/>
        </w:rPr>
        <w:t>ИССЛЕДОВАНИЕ</w:t>
      </w:r>
      <w:r>
        <w:t xml:space="preserve"> </w:t>
      </w:r>
      <w:r>
        <w:rPr>
          <w:rFonts w:hint="eastAsia"/>
        </w:rPr>
        <w:t>ЗАВИСИМОСТЕЙ</w:t>
      </w:r>
      <w:r>
        <w:t xml:space="preserve"> </w:t>
      </w:r>
      <w:r>
        <w:rPr>
          <w:rFonts w:hint="eastAsia"/>
        </w:rPr>
        <w:t>МЕЖДУ</w:t>
      </w:r>
      <w:r>
        <w:t xml:space="preserve"> </w:t>
      </w:r>
      <w:r>
        <w:rPr>
          <w:rFonts w:hint="eastAsia"/>
        </w:rPr>
        <w:t>МЕЗОПОКАЗАТЕЛЯМИ</w:t>
      </w:r>
      <w:r>
        <w:t xml:space="preserve"> </w:t>
      </w:r>
      <w:r>
        <w:rPr>
          <w:rFonts w:hint="eastAsia"/>
        </w:rPr>
        <w:t>МОНОГОРОДА</w:t>
      </w:r>
      <w:r>
        <w:t xml:space="preserve"> </w:t>
      </w:r>
      <w:r>
        <w:rPr>
          <w:rFonts w:hint="eastAsia"/>
        </w:rPr>
        <w:t>И</w:t>
      </w:r>
      <w:r>
        <w:t xml:space="preserve"> </w:t>
      </w:r>
      <w:r>
        <w:rPr>
          <w:rFonts w:hint="eastAsia"/>
        </w:rPr>
        <w:t>МИКРОПОКАЗАТЕЛЯМИ</w:t>
      </w:r>
      <w:r>
        <w:t xml:space="preserve"> </w:t>
      </w:r>
      <w:r>
        <w:rPr>
          <w:rFonts w:hint="eastAsia"/>
        </w:rPr>
        <w:t>МАЛОГО</w:t>
      </w:r>
      <w:r>
        <w:t xml:space="preserve"> </w:t>
      </w:r>
      <w:r>
        <w:rPr>
          <w:rFonts w:hint="eastAsia"/>
        </w:rPr>
        <w:t>БИЗНЕСА</w:t>
      </w:r>
    </w:p>
    <w:p w14:paraId="779088AB" w14:textId="77777777" w:rsidR="001540BD" w:rsidRDefault="001540BD" w:rsidP="001540BD"/>
    <w:p w14:paraId="7ED80938" w14:textId="77777777" w:rsidR="001540BD" w:rsidRDefault="001540BD" w:rsidP="001540BD">
      <w:r>
        <w:t xml:space="preserve">2.1 </w:t>
      </w:r>
      <w:r>
        <w:rPr>
          <w:rFonts w:hint="eastAsia"/>
        </w:rPr>
        <w:t>Показатели</w:t>
      </w:r>
      <w:r>
        <w:t xml:space="preserve"> </w:t>
      </w:r>
      <w:r>
        <w:rPr>
          <w:rFonts w:hint="eastAsia"/>
        </w:rPr>
        <w:t>экономики</w:t>
      </w:r>
      <w:r>
        <w:t xml:space="preserve"> </w:t>
      </w:r>
      <w:r>
        <w:rPr>
          <w:rFonts w:hint="eastAsia"/>
        </w:rPr>
        <w:t>РФ</w:t>
      </w:r>
      <w:r>
        <w:t xml:space="preserve">, </w:t>
      </w:r>
      <w:r>
        <w:rPr>
          <w:rFonts w:hint="eastAsia"/>
        </w:rPr>
        <w:t>города</w:t>
      </w:r>
      <w:r>
        <w:t xml:space="preserve"> </w:t>
      </w:r>
      <w:r>
        <w:rPr>
          <w:rFonts w:hint="eastAsia"/>
        </w:rPr>
        <w:t>и</w:t>
      </w:r>
      <w:r>
        <w:t xml:space="preserve"> </w:t>
      </w:r>
      <w:r>
        <w:rPr>
          <w:rFonts w:hint="eastAsia"/>
        </w:rPr>
        <w:t>малого</w:t>
      </w:r>
      <w:r>
        <w:t xml:space="preserve"> </w:t>
      </w:r>
      <w:r>
        <w:rPr>
          <w:rFonts w:hint="eastAsia"/>
        </w:rPr>
        <w:t>бизнеса</w:t>
      </w:r>
    </w:p>
    <w:p w14:paraId="40E6A859" w14:textId="77777777" w:rsidR="001540BD" w:rsidRDefault="001540BD" w:rsidP="001540BD"/>
    <w:p w14:paraId="6BD533AC" w14:textId="77777777" w:rsidR="001540BD" w:rsidRDefault="001540BD" w:rsidP="001540BD">
      <w:r>
        <w:t xml:space="preserve">2.1.1 </w:t>
      </w:r>
      <w:r>
        <w:rPr>
          <w:rFonts w:hint="eastAsia"/>
        </w:rPr>
        <w:t>Макропоказатели</w:t>
      </w:r>
    </w:p>
    <w:p w14:paraId="6D2C496A" w14:textId="77777777" w:rsidR="001540BD" w:rsidRDefault="001540BD" w:rsidP="001540BD"/>
    <w:p w14:paraId="57095221" w14:textId="77777777" w:rsidR="001540BD" w:rsidRDefault="001540BD" w:rsidP="001540BD">
      <w:r>
        <w:t xml:space="preserve">2.1.2 </w:t>
      </w:r>
      <w:r>
        <w:rPr>
          <w:rFonts w:hint="eastAsia"/>
        </w:rPr>
        <w:t>Мезопоказатели</w:t>
      </w:r>
      <w:r>
        <w:t xml:space="preserve"> </w:t>
      </w:r>
      <w:r>
        <w:rPr>
          <w:rFonts w:hint="eastAsia"/>
        </w:rPr>
        <w:t>и</w:t>
      </w:r>
      <w:r>
        <w:t xml:space="preserve"> </w:t>
      </w:r>
      <w:r>
        <w:rPr>
          <w:rFonts w:hint="eastAsia"/>
        </w:rPr>
        <w:t>мезостратегии</w:t>
      </w:r>
    </w:p>
    <w:p w14:paraId="1BA0A81D" w14:textId="77777777" w:rsidR="001540BD" w:rsidRDefault="001540BD" w:rsidP="001540BD"/>
    <w:p w14:paraId="7D5E1821" w14:textId="77777777" w:rsidR="001540BD" w:rsidRDefault="001540BD" w:rsidP="001540BD">
      <w:r>
        <w:t xml:space="preserve">2.1.3 </w:t>
      </w:r>
      <w:r>
        <w:rPr>
          <w:rFonts w:hint="eastAsia"/>
        </w:rPr>
        <w:t>Микропоказатели</w:t>
      </w:r>
      <w:r>
        <w:t xml:space="preserve"> </w:t>
      </w:r>
      <w:r>
        <w:rPr>
          <w:rFonts w:hint="eastAsia"/>
        </w:rPr>
        <w:t>и</w:t>
      </w:r>
      <w:r>
        <w:t xml:space="preserve"> </w:t>
      </w:r>
      <w:r>
        <w:rPr>
          <w:rFonts w:hint="eastAsia"/>
        </w:rPr>
        <w:t>стратегии</w:t>
      </w:r>
      <w:r>
        <w:t xml:space="preserve"> </w:t>
      </w:r>
      <w:r>
        <w:rPr>
          <w:rFonts w:hint="eastAsia"/>
        </w:rPr>
        <w:t>управления</w:t>
      </w:r>
      <w:r>
        <w:t xml:space="preserve"> </w:t>
      </w:r>
      <w:r>
        <w:rPr>
          <w:rFonts w:hint="eastAsia"/>
        </w:rPr>
        <w:t>ими</w:t>
      </w:r>
    </w:p>
    <w:p w14:paraId="1DD0A1A7" w14:textId="77777777" w:rsidR="001540BD" w:rsidRDefault="001540BD" w:rsidP="001540BD"/>
    <w:p w14:paraId="67D63A4A" w14:textId="77777777" w:rsidR="001540BD" w:rsidRDefault="001540BD" w:rsidP="001540BD">
      <w:r>
        <w:t xml:space="preserve">2.2. </w:t>
      </w:r>
      <w:r>
        <w:rPr>
          <w:rFonts w:hint="eastAsia"/>
        </w:rPr>
        <w:t>Исследование</w:t>
      </w:r>
      <w:r>
        <w:t xml:space="preserve"> </w:t>
      </w:r>
      <w:r>
        <w:rPr>
          <w:rFonts w:hint="eastAsia"/>
        </w:rPr>
        <w:t>зависимостей</w:t>
      </w:r>
      <w:r>
        <w:t xml:space="preserve"> </w:t>
      </w:r>
      <w:r>
        <w:rPr>
          <w:rFonts w:hint="eastAsia"/>
        </w:rPr>
        <w:t>между</w:t>
      </w:r>
      <w:r>
        <w:t xml:space="preserve"> </w:t>
      </w:r>
      <w:r>
        <w:rPr>
          <w:rFonts w:hint="eastAsia"/>
        </w:rPr>
        <w:t>показателями</w:t>
      </w:r>
      <w:r>
        <w:t xml:space="preserve"> </w:t>
      </w:r>
      <w:r>
        <w:rPr>
          <w:rFonts w:hint="eastAsia"/>
        </w:rPr>
        <w:t>города</w:t>
      </w:r>
      <w:r>
        <w:t xml:space="preserve"> </w:t>
      </w:r>
      <w:r>
        <w:rPr>
          <w:rFonts w:hint="eastAsia"/>
        </w:rPr>
        <w:t>и</w:t>
      </w:r>
      <w:r>
        <w:t xml:space="preserve"> </w:t>
      </w:r>
      <w:r>
        <w:rPr>
          <w:rFonts w:hint="eastAsia"/>
        </w:rPr>
        <w:t>малого</w:t>
      </w:r>
      <w:r>
        <w:t xml:space="preserve"> </w:t>
      </w:r>
      <w:r>
        <w:rPr>
          <w:rFonts w:hint="eastAsia"/>
        </w:rPr>
        <w:t>бизнеса</w:t>
      </w:r>
    </w:p>
    <w:p w14:paraId="208712AF" w14:textId="77777777" w:rsidR="001540BD" w:rsidRDefault="001540BD" w:rsidP="001540BD"/>
    <w:p w14:paraId="78E48954" w14:textId="77777777" w:rsidR="001540BD" w:rsidRDefault="001540BD" w:rsidP="001540BD">
      <w:r>
        <w:t xml:space="preserve">2.3. </w:t>
      </w:r>
      <w:r>
        <w:rPr>
          <w:rFonts w:hint="eastAsia"/>
        </w:rPr>
        <w:t>Сводные</w:t>
      </w:r>
      <w:r>
        <w:t xml:space="preserve"> </w:t>
      </w:r>
      <w:r>
        <w:rPr>
          <w:rFonts w:hint="eastAsia"/>
        </w:rPr>
        <w:t>результаты</w:t>
      </w:r>
      <w:r>
        <w:t xml:space="preserve"> </w:t>
      </w:r>
      <w:r>
        <w:rPr>
          <w:rFonts w:hint="eastAsia"/>
        </w:rPr>
        <w:t>исследования</w:t>
      </w:r>
      <w:r>
        <w:t xml:space="preserve"> </w:t>
      </w:r>
      <w:r>
        <w:rPr>
          <w:rFonts w:hint="eastAsia"/>
        </w:rPr>
        <w:t>зависимости</w:t>
      </w:r>
    </w:p>
    <w:p w14:paraId="72755FD6" w14:textId="77777777" w:rsidR="001540BD" w:rsidRDefault="001540BD" w:rsidP="001540BD"/>
    <w:p w14:paraId="1BEA8C8E" w14:textId="77777777" w:rsidR="001540BD" w:rsidRDefault="001540BD" w:rsidP="001540BD">
      <w:r>
        <w:t xml:space="preserve">2.4. </w:t>
      </w:r>
      <w:r>
        <w:rPr>
          <w:rFonts w:hint="eastAsia"/>
        </w:rPr>
        <w:t>Предварительный</w:t>
      </w:r>
      <w:r>
        <w:t xml:space="preserve"> </w:t>
      </w:r>
      <w:r>
        <w:rPr>
          <w:rFonts w:hint="eastAsia"/>
        </w:rPr>
        <w:t>анализ</w:t>
      </w:r>
      <w:r>
        <w:t xml:space="preserve"> </w:t>
      </w:r>
      <w:r>
        <w:rPr>
          <w:rFonts w:hint="eastAsia"/>
        </w:rPr>
        <w:t>эффективности</w:t>
      </w:r>
      <w:r>
        <w:t xml:space="preserve"> </w:t>
      </w:r>
      <w:r>
        <w:rPr>
          <w:rFonts w:hint="eastAsia"/>
        </w:rPr>
        <w:t>отраслей</w:t>
      </w:r>
      <w:r>
        <w:t xml:space="preserve"> </w:t>
      </w:r>
      <w:r>
        <w:rPr>
          <w:rFonts w:hint="eastAsia"/>
        </w:rPr>
        <w:t>малого</w:t>
      </w:r>
      <w:r>
        <w:t xml:space="preserve"> </w:t>
      </w:r>
      <w:r>
        <w:rPr>
          <w:rFonts w:hint="eastAsia"/>
        </w:rPr>
        <w:t>бизнеса</w:t>
      </w:r>
      <w:r>
        <w:t xml:space="preserve"> </w:t>
      </w:r>
      <w:r>
        <w:rPr>
          <w:rFonts w:hint="eastAsia"/>
        </w:rPr>
        <w:t>моногорода</w:t>
      </w:r>
      <w:r>
        <w:t xml:space="preserve"> </w:t>
      </w:r>
      <w:r>
        <w:rPr>
          <w:rFonts w:hint="eastAsia"/>
        </w:rPr>
        <w:t>на</w:t>
      </w:r>
      <w:r>
        <w:t xml:space="preserve"> </w:t>
      </w:r>
      <w:r>
        <w:rPr>
          <w:rFonts w:hint="eastAsia"/>
        </w:rPr>
        <w:t>основе</w:t>
      </w:r>
      <w:r>
        <w:t xml:space="preserve"> DEA </w:t>
      </w:r>
      <w:r>
        <w:rPr>
          <w:rFonts w:hint="eastAsia"/>
        </w:rPr>
        <w:t>метода</w:t>
      </w:r>
    </w:p>
    <w:p w14:paraId="101EE826" w14:textId="77777777" w:rsidR="001540BD" w:rsidRDefault="001540BD" w:rsidP="001540BD"/>
    <w:p w14:paraId="0CBCB500" w14:textId="77777777" w:rsidR="001540BD" w:rsidRDefault="001540BD" w:rsidP="001540BD">
      <w:r>
        <w:rPr>
          <w:rFonts w:hint="eastAsia"/>
        </w:rPr>
        <w:t>Выводы</w:t>
      </w:r>
      <w:r>
        <w:t xml:space="preserve"> </w:t>
      </w:r>
      <w:r>
        <w:rPr>
          <w:rFonts w:hint="eastAsia"/>
        </w:rPr>
        <w:t>по</w:t>
      </w:r>
      <w:r>
        <w:t xml:space="preserve"> </w:t>
      </w:r>
      <w:r>
        <w:rPr>
          <w:rFonts w:hint="eastAsia"/>
        </w:rPr>
        <w:t>главе</w:t>
      </w:r>
    </w:p>
    <w:p w14:paraId="3E788782" w14:textId="77777777" w:rsidR="001540BD" w:rsidRDefault="001540BD" w:rsidP="001540BD"/>
    <w:p w14:paraId="30F35D25" w14:textId="77777777" w:rsidR="001540BD" w:rsidRDefault="001540BD" w:rsidP="001540BD">
      <w:r>
        <w:rPr>
          <w:rFonts w:hint="eastAsia"/>
        </w:rPr>
        <w:t>ГЛАВА</w:t>
      </w:r>
      <w:r>
        <w:t xml:space="preserve"> 3. </w:t>
      </w:r>
      <w:r>
        <w:rPr>
          <w:rFonts w:hint="eastAsia"/>
        </w:rPr>
        <w:t>МОДЕЛИ</w:t>
      </w:r>
      <w:r>
        <w:t xml:space="preserve"> </w:t>
      </w:r>
      <w:r>
        <w:rPr>
          <w:rFonts w:hint="eastAsia"/>
        </w:rPr>
        <w:t>УПРАВЛЕНИЯ</w:t>
      </w:r>
      <w:r>
        <w:t xml:space="preserve"> </w:t>
      </w:r>
      <w:r>
        <w:rPr>
          <w:rFonts w:hint="eastAsia"/>
        </w:rPr>
        <w:t>МАЛЫМ</w:t>
      </w:r>
      <w:r>
        <w:t xml:space="preserve"> </w:t>
      </w:r>
      <w:r>
        <w:rPr>
          <w:rFonts w:hint="eastAsia"/>
        </w:rPr>
        <w:t>БИЗНЕСОМ</w:t>
      </w:r>
      <w:r>
        <w:t xml:space="preserve"> </w:t>
      </w:r>
      <w:r>
        <w:rPr>
          <w:rFonts w:hint="eastAsia"/>
        </w:rPr>
        <w:t>МОНОГОРОДА</w:t>
      </w:r>
    </w:p>
    <w:p w14:paraId="034922E5" w14:textId="77777777" w:rsidR="001540BD" w:rsidRDefault="001540BD" w:rsidP="001540BD"/>
    <w:p w14:paraId="27CC657D" w14:textId="77777777" w:rsidR="001540BD" w:rsidRDefault="001540BD" w:rsidP="001540BD">
      <w:r>
        <w:t xml:space="preserve">3.1 </w:t>
      </w:r>
      <w:r>
        <w:rPr>
          <w:rFonts w:hint="eastAsia"/>
        </w:rPr>
        <w:t>Однофакторная</w:t>
      </w:r>
      <w:r>
        <w:t xml:space="preserve"> </w:t>
      </w:r>
      <w:r>
        <w:rPr>
          <w:rFonts w:hint="eastAsia"/>
        </w:rPr>
        <w:t>модель</w:t>
      </w:r>
      <w:r>
        <w:t xml:space="preserve"> </w:t>
      </w:r>
      <w:r>
        <w:rPr>
          <w:rFonts w:hint="eastAsia"/>
        </w:rPr>
        <w:t>управления</w:t>
      </w:r>
      <w:r>
        <w:t xml:space="preserve"> </w:t>
      </w:r>
      <w:r>
        <w:rPr>
          <w:rFonts w:hint="eastAsia"/>
        </w:rPr>
        <w:t>малым</w:t>
      </w:r>
      <w:r>
        <w:t xml:space="preserve"> </w:t>
      </w:r>
      <w:r>
        <w:rPr>
          <w:rFonts w:hint="eastAsia"/>
        </w:rPr>
        <w:t>бизнесом</w:t>
      </w:r>
    </w:p>
    <w:p w14:paraId="675E2C06" w14:textId="77777777" w:rsidR="001540BD" w:rsidRDefault="001540BD" w:rsidP="001540BD"/>
    <w:p w14:paraId="22CBDB31" w14:textId="77777777" w:rsidR="001540BD" w:rsidRDefault="001540BD" w:rsidP="001540BD">
      <w:r>
        <w:t xml:space="preserve">3.1.1 </w:t>
      </w:r>
      <w:r>
        <w:rPr>
          <w:rFonts w:hint="eastAsia"/>
        </w:rPr>
        <w:t>Описание</w:t>
      </w:r>
      <w:r>
        <w:t xml:space="preserve"> </w:t>
      </w:r>
      <w:r>
        <w:rPr>
          <w:rFonts w:hint="eastAsia"/>
        </w:rPr>
        <w:t>однофакторной</w:t>
      </w:r>
      <w:r>
        <w:t xml:space="preserve"> </w:t>
      </w:r>
      <w:r>
        <w:rPr>
          <w:rFonts w:hint="eastAsia"/>
        </w:rPr>
        <w:t>модели</w:t>
      </w:r>
    </w:p>
    <w:p w14:paraId="01A4A7B1" w14:textId="77777777" w:rsidR="001540BD" w:rsidRDefault="001540BD" w:rsidP="001540BD"/>
    <w:p w14:paraId="24C1F051" w14:textId="77777777" w:rsidR="001540BD" w:rsidRDefault="001540BD" w:rsidP="001540BD">
      <w:r>
        <w:t xml:space="preserve">3.1.2 </w:t>
      </w:r>
      <w:r>
        <w:rPr>
          <w:rFonts w:hint="eastAsia"/>
        </w:rPr>
        <w:t>Алгоритм</w:t>
      </w:r>
      <w:r>
        <w:t xml:space="preserve"> </w:t>
      </w:r>
      <w:r>
        <w:rPr>
          <w:rFonts w:hint="eastAsia"/>
        </w:rPr>
        <w:t>расчёта</w:t>
      </w:r>
      <w:r>
        <w:t xml:space="preserve"> </w:t>
      </w:r>
      <w:r>
        <w:rPr>
          <w:rFonts w:hint="eastAsia"/>
        </w:rPr>
        <w:t>микропоказателей</w:t>
      </w:r>
      <w:r>
        <w:t xml:space="preserve"> </w:t>
      </w:r>
      <w:r>
        <w:rPr>
          <w:rFonts w:hint="eastAsia"/>
        </w:rPr>
        <w:t>на</w:t>
      </w:r>
      <w:r>
        <w:t xml:space="preserve"> </w:t>
      </w:r>
      <w:r>
        <w:rPr>
          <w:rFonts w:hint="eastAsia"/>
        </w:rPr>
        <w:t>основе</w:t>
      </w:r>
      <w:r>
        <w:t xml:space="preserve"> </w:t>
      </w:r>
      <w:r>
        <w:rPr>
          <w:rFonts w:hint="eastAsia"/>
        </w:rPr>
        <w:t>однофакторной</w:t>
      </w:r>
      <w:r>
        <w:t xml:space="preserve"> </w:t>
      </w:r>
      <w:r>
        <w:rPr>
          <w:rFonts w:hint="eastAsia"/>
        </w:rPr>
        <w:t>модели</w:t>
      </w:r>
    </w:p>
    <w:p w14:paraId="3F2D240D" w14:textId="77777777" w:rsidR="001540BD" w:rsidRDefault="001540BD" w:rsidP="001540BD"/>
    <w:p w14:paraId="41CCD6C9" w14:textId="77777777" w:rsidR="001540BD" w:rsidRDefault="001540BD" w:rsidP="001540BD">
      <w:r>
        <w:t xml:space="preserve">3.1.3 </w:t>
      </w:r>
      <w:r>
        <w:rPr>
          <w:rFonts w:hint="eastAsia"/>
        </w:rPr>
        <w:t>Использование</w:t>
      </w:r>
      <w:r>
        <w:t xml:space="preserve"> </w:t>
      </w:r>
      <w:r>
        <w:rPr>
          <w:rFonts w:hint="eastAsia"/>
        </w:rPr>
        <w:t>однофакторной</w:t>
      </w:r>
      <w:r>
        <w:t xml:space="preserve"> </w:t>
      </w:r>
      <w:r>
        <w:rPr>
          <w:rFonts w:hint="eastAsia"/>
        </w:rPr>
        <w:t>модели</w:t>
      </w:r>
      <w:r>
        <w:t xml:space="preserve"> </w:t>
      </w:r>
      <w:r>
        <w:rPr>
          <w:rFonts w:hint="eastAsia"/>
        </w:rPr>
        <w:t>на</w:t>
      </w:r>
      <w:r>
        <w:t xml:space="preserve"> </w:t>
      </w:r>
      <w:r>
        <w:rPr>
          <w:rFonts w:hint="eastAsia"/>
        </w:rPr>
        <w:t>примере</w:t>
      </w:r>
      <w:r>
        <w:t xml:space="preserve"> </w:t>
      </w:r>
      <w:r>
        <w:rPr>
          <w:rFonts w:hint="eastAsia"/>
        </w:rPr>
        <w:t>моногорода</w:t>
      </w:r>
      <w:r>
        <w:t xml:space="preserve"> </w:t>
      </w:r>
      <w:r>
        <w:rPr>
          <w:rFonts w:hint="eastAsia"/>
        </w:rPr>
        <w:t>Юрга</w:t>
      </w:r>
    </w:p>
    <w:p w14:paraId="6A58A6E6" w14:textId="77777777" w:rsidR="001540BD" w:rsidRDefault="001540BD" w:rsidP="001540BD"/>
    <w:p w14:paraId="6607A323" w14:textId="77777777" w:rsidR="001540BD" w:rsidRDefault="001540BD" w:rsidP="001540BD">
      <w:r>
        <w:t xml:space="preserve">3.2 </w:t>
      </w:r>
      <w:r>
        <w:rPr>
          <w:rFonts w:hint="eastAsia"/>
        </w:rPr>
        <w:t>Многофакторная</w:t>
      </w:r>
      <w:r>
        <w:t xml:space="preserve"> </w:t>
      </w:r>
      <w:r>
        <w:rPr>
          <w:rFonts w:hint="eastAsia"/>
        </w:rPr>
        <w:t>модель</w:t>
      </w:r>
      <w:r>
        <w:t xml:space="preserve"> </w:t>
      </w:r>
      <w:r>
        <w:rPr>
          <w:rFonts w:hint="eastAsia"/>
        </w:rPr>
        <w:t>управления</w:t>
      </w:r>
      <w:r>
        <w:t xml:space="preserve"> </w:t>
      </w:r>
      <w:r>
        <w:rPr>
          <w:rFonts w:hint="eastAsia"/>
        </w:rPr>
        <w:t>малым</w:t>
      </w:r>
      <w:r>
        <w:t xml:space="preserve"> </w:t>
      </w:r>
      <w:r>
        <w:rPr>
          <w:rFonts w:hint="eastAsia"/>
        </w:rPr>
        <w:t>бизнесом</w:t>
      </w:r>
    </w:p>
    <w:p w14:paraId="4E0A70E5" w14:textId="77777777" w:rsidR="001540BD" w:rsidRDefault="001540BD" w:rsidP="001540BD"/>
    <w:p w14:paraId="0199F2B6" w14:textId="77777777" w:rsidR="001540BD" w:rsidRDefault="001540BD" w:rsidP="001540BD">
      <w:r>
        <w:t xml:space="preserve">3.2.1 </w:t>
      </w:r>
      <w:r>
        <w:rPr>
          <w:rFonts w:hint="eastAsia"/>
        </w:rPr>
        <w:t>Описание</w:t>
      </w:r>
      <w:r>
        <w:t xml:space="preserve"> </w:t>
      </w:r>
      <w:r>
        <w:rPr>
          <w:rFonts w:hint="eastAsia"/>
        </w:rPr>
        <w:t>многофакторной</w:t>
      </w:r>
      <w:r>
        <w:t xml:space="preserve"> </w:t>
      </w:r>
      <w:r>
        <w:rPr>
          <w:rFonts w:hint="eastAsia"/>
        </w:rPr>
        <w:t>модели</w:t>
      </w:r>
    </w:p>
    <w:p w14:paraId="0A00EAB7" w14:textId="77777777" w:rsidR="001540BD" w:rsidRDefault="001540BD" w:rsidP="001540BD"/>
    <w:p w14:paraId="6039239B" w14:textId="77777777" w:rsidR="001540BD" w:rsidRDefault="001540BD" w:rsidP="001540BD">
      <w:r>
        <w:t xml:space="preserve">3.2.2 </w:t>
      </w:r>
      <w:r>
        <w:rPr>
          <w:rFonts w:hint="eastAsia"/>
        </w:rPr>
        <w:t>Алгоритм</w:t>
      </w:r>
      <w:r>
        <w:t xml:space="preserve"> </w:t>
      </w:r>
      <w:r>
        <w:rPr>
          <w:rFonts w:hint="eastAsia"/>
        </w:rPr>
        <w:t>расчёта</w:t>
      </w:r>
      <w:r>
        <w:t xml:space="preserve"> </w:t>
      </w:r>
      <w:r>
        <w:rPr>
          <w:rFonts w:hint="eastAsia"/>
        </w:rPr>
        <w:t>микропоказателей</w:t>
      </w:r>
      <w:r>
        <w:t xml:space="preserve"> </w:t>
      </w:r>
      <w:r>
        <w:rPr>
          <w:rFonts w:hint="eastAsia"/>
        </w:rPr>
        <w:t>на</w:t>
      </w:r>
      <w:r>
        <w:t xml:space="preserve"> </w:t>
      </w:r>
      <w:r>
        <w:rPr>
          <w:rFonts w:hint="eastAsia"/>
        </w:rPr>
        <w:t>основе</w:t>
      </w:r>
      <w:r>
        <w:t xml:space="preserve"> </w:t>
      </w:r>
      <w:r>
        <w:rPr>
          <w:rFonts w:hint="eastAsia"/>
        </w:rPr>
        <w:t>многофакторной</w:t>
      </w:r>
      <w:r>
        <w:t xml:space="preserve"> </w:t>
      </w:r>
      <w:r>
        <w:rPr>
          <w:rFonts w:hint="eastAsia"/>
        </w:rPr>
        <w:t>модели</w:t>
      </w:r>
    </w:p>
    <w:p w14:paraId="0B17CE56" w14:textId="77777777" w:rsidR="001540BD" w:rsidRDefault="001540BD" w:rsidP="001540BD"/>
    <w:p w14:paraId="2B536CF2" w14:textId="77777777" w:rsidR="001540BD" w:rsidRDefault="001540BD" w:rsidP="001540BD">
      <w:r>
        <w:t xml:space="preserve">3.2.3 </w:t>
      </w:r>
      <w:r>
        <w:rPr>
          <w:rFonts w:hint="eastAsia"/>
        </w:rPr>
        <w:t>Использование</w:t>
      </w:r>
      <w:r>
        <w:t xml:space="preserve"> </w:t>
      </w:r>
      <w:r>
        <w:rPr>
          <w:rFonts w:hint="eastAsia"/>
        </w:rPr>
        <w:t>многофакторной</w:t>
      </w:r>
      <w:r>
        <w:t xml:space="preserve"> </w:t>
      </w:r>
      <w:r>
        <w:rPr>
          <w:rFonts w:hint="eastAsia"/>
        </w:rPr>
        <w:t>модели</w:t>
      </w:r>
      <w:r>
        <w:t xml:space="preserve"> </w:t>
      </w:r>
      <w:r>
        <w:rPr>
          <w:rFonts w:hint="eastAsia"/>
        </w:rPr>
        <w:t>в</w:t>
      </w:r>
      <w:r>
        <w:t xml:space="preserve"> </w:t>
      </w:r>
      <w:r>
        <w:rPr>
          <w:rFonts w:hint="eastAsia"/>
        </w:rPr>
        <w:t>отношении</w:t>
      </w:r>
      <w:r>
        <w:t xml:space="preserve"> </w:t>
      </w:r>
      <w:r>
        <w:rPr>
          <w:rFonts w:hint="eastAsia"/>
        </w:rPr>
        <w:t>моногорода</w:t>
      </w:r>
      <w:r>
        <w:t xml:space="preserve"> </w:t>
      </w:r>
      <w:r>
        <w:rPr>
          <w:rFonts w:hint="eastAsia"/>
        </w:rPr>
        <w:t>Юрга</w:t>
      </w:r>
    </w:p>
    <w:p w14:paraId="3A874021" w14:textId="77777777" w:rsidR="001540BD" w:rsidRDefault="001540BD" w:rsidP="001540BD"/>
    <w:p w14:paraId="71B3FF03" w14:textId="77777777" w:rsidR="001540BD" w:rsidRDefault="001540BD" w:rsidP="001540BD">
      <w:r>
        <w:t xml:space="preserve">3.3. </w:t>
      </w:r>
      <w:r>
        <w:rPr>
          <w:rFonts w:hint="eastAsia"/>
        </w:rPr>
        <w:t>Модель</w:t>
      </w:r>
      <w:r>
        <w:t xml:space="preserve"> </w:t>
      </w:r>
      <w:r>
        <w:rPr>
          <w:rFonts w:hint="eastAsia"/>
        </w:rPr>
        <w:t>управления</w:t>
      </w:r>
      <w:r>
        <w:t xml:space="preserve"> </w:t>
      </w:r>
      <w:r>
        <w:rPr>
          <w:rFonts w:hint="eastAsia"/>
        </w:rPr>
        <w:t>отраслями</w:t>
      </w:r>
      <w:r>
        <w:t xml:space="preserve"> </w:t>
      </w:r>
      <w:r>
        <w:rPr>
          <w:rFonts w:hint="eastAsia"/>
        </w:rPr>
        <w:t>малого</w:t>
      </w:r>
      <w:r>
        <w:t xml:space="preserve"> </w:t>
      </w:r>
      <w:r>
        <w:rPr>
          <w:rFonts w:hint="eastAsia"/>
        </w:rPr>
        <w:t>бизнеса</w:t>
      </w:r>
      <w:r>
        <w:t xml:space="preserve"> </w:t>
      </w:r>
      <w:r>
        <w:rPr>
          <w:rFonts w:hint="eastAsia"/>
        </w:rPr>
        <w:t>моногорода</w:t>
      </w:r>
    </w:p>
    <w:p w14:paraId="214B0BCE" w14:textId="77777777" w:rsidR="001540BD" w:rsidRDefault="001540BD" w:rsidP="001540BD"/>
    <w:p w14:paraId="57109F19" w14:textId="77777777" w:rsidR="001540BD" w:rsidRDefault="001540BD" w:rsidP="001540BD">
      <w:r>
        <w:t xml:space="preserve">3.3.1 </w:t>
      </w:r>
      <w:r>
        <w:rPr>
          <w:rFonts w:hint="eastAsia"/>
        </w:rPr>
        <w:t>Описание</w:t>
      </w:r>
      <w:r>
        <w:t xml:space="preserve"> </w:t>
      </w:r>
      <w:r>
        <w:rPr>
          <w:rFonts w:hint="eastAsia"/>
        </w:rPr>
        <w:t>модели</w:t>
      </w:r>
    </w:p>
    <w:p w14:paraId="33B463F1" w14:textId="77777777" w:rsidR="001540BD" w:rsidRDefault="001540BD" w:rsidP="001540BD"/>
    <w:p w14:paraId="2A6AD092" w14:textId="77777777" w:rsidR="001540BD" w:rsidRDefault="001540BD" w:rsidP="001540BD">
      <w:r>
        <w:t xml:space="preserve">3.3.2 </w:t>
      </w:r>
      <w:r>
        <w:rPr>
          <w:rFonts w:hint="eastAsia"/>
        </w:rPr>
        <w:t>Алгоритм</w:t>
      </w:r>
      <w:r>
        <w:t xml:space="preserve"> </w:t>
      </w:r>
      <w:r>
        <w:rPr>
          <w:rFonts w:hint="eastAsia"/>
        </w:rPr>
        <w:t>решения</w:t>
      </w:r>
      <w:r>
        <w:t xml:space="preserve"> </w:t>
      </w:r>
      <w:r>
        <w:rPr>
          <w:rFonts w:hint="eastAsia"/>
        </w:rPr>
        <w:t>задачи</w:t>
      </w:r>
      <w:r>
        <w:t xml:space="preserve"> </w:t>
      </w:r>
      <w:r>
        <w:rPr>
          <w:rFonts w:hint="eastAsia"/>
        </w:rPr>
        <w:t>управления</w:t>
      </w:r>
      <w:r>
        <w:t xml:space="preserve"> </w:t>
      </w:r>
      <w:r>
        <w:rPr>
          <w:rFonts w:hint="eastAsia"/>
        </w:rPr>
        <w:t>отраслями</w:t>
      </w:r>
      <w:r>
        <w:t xml:space="preserve"> </w:t>
      </w:r>
      <w:r>
        <w:rPr>
          <w:rFonts w:hint="eastAsia"/>
        </w:rPr>
        <w:t>малого</w:t>
      </w:r>
      <w:r>
        <w:t xml:space="preserve"> </w:t>
      </w:r>
      <w:r>
        <w:rPr>
          <w:rFonts w:hint="eastAsia"/>
        </w:rPr>
        <w:t>бизнеса</w:t>
      </w:r>
      <w:r>
        <w:t xml:space="preserve"> </w:t>
      </w:r>
      <w:r>
        <w:rPr>
          <w:rFonts w:hint="eastAsia"/>
        </w:rPr>
        <w:t>моногорода</w:t>
      </w:r>
    </w:p>
    <w:p w14:paraId="5ED03778" w14:textId="77777777" w:rsidR="001540BD" w:rsidRDefault="001540BD" w:rsidP="001540BD"/>
    <w:p w14:paraId="74ECECE7" w14:textId="77777777" w:rsidR="001540BD" w:rsidRDefault="001540BD" w:rsidP="001540BD">
      <w:r>
        <w:lastRenderedPageBreak/>
        <w:t xml:space="preserve">3.3.3 </w:t>
      </w:r>
      <w:r>
        <w:rPr>
          <w:rFonts w:hint="eastAsia"/>
        </w:rPr>
        <w:t>Апробация</w:t>
      </w:r>
      <w:r>
        <w:t xml:space="preserve"> </w:t>
      </w:r>
      <w:r>
        <w:rPr>
          <w:rFonts w:hint="eastAsia"/>
        </w:rPr>
        <w:t>модели</w:t>
      </w:r>
      <w:r>
        <w:t xml:space="preserve"> </w:t>
      </w:r>
      <w:r>
        <w:rPr>
          <w:rFonts w:hint="eastAsia"/>
        </w:rPr>
        <w:t>на</w:t>
      </w:r>
      <w:r>
        <w:t xml:space="preserve"> </w:t>
      </w:r>
      <w:r>
        <w:rPr>
          <w:rFonts w:hint="eastAsia"/>
        </w:rPr>
        <w:t>примере</w:t>
      </w:r>
      <w:r>
        <w:t xml:space="preserve"> </w:t>
      </w:r>
      <w:r>
        <w:rPr>
          <w:rFonts w:hint="eastAsia"/>
        </w:rPr>
        <w:t>моногорода</w:t>
      </w:r>
      <w:r>
        <w:t xml:space="preserve"> </w:t>
      </w:r>
      <w:r>
        <w:rPr>
          <w:rFonts w:hint="eastAsia"/>
        </w:rPr>
        <w:t>Юрга</w:t>
      </w:r>
    </w:p>
    <w:p w14:paraId="404952DA" w14:textId="77777777" w:rsidR="001540BD" w:rsidRDefault="001540BD" w:rsidP="001540BD"/>
    <w:p w14:paraId="57FC55A0" w14:textId="77777777" w:rsidR="001540BD" w:rsidRDefault="001540BD" w:rsidP="001540BD">
      <w:r>
        <w:t xml:space="preserve">3.4 </w:t>
      </w:r>
      <w:r>
        <w:rPr>
          <w:rFonts w:hint="eastAsia"/>
        </w:rPr>
        <w:t>Эффективность</w:t>
      </w:r>
      <w:r>
        <w:t xml:space="preserve"> </w:t>
      </w:r>
      <w:r>
        <w:rPr>
          <w:rFonts w:hint="eastAsia"/>
        </w:rPr>
        <w:t>отраслей</w:t>
      </w:r>
      <w:r>
        <w:t xml:space="preserve"> </w:t>
      </w:r>
      <w:r>
        <w:rPr>
          <w:rFonts w:hint="eastAsia"/>
        </w:rPr>
        <w:t>малого</w:t>
      </w:r>
      <w:r>
        <w:t xml:space="preserve"> </w:t>
      </w:r>
      <w:r>
        <w:rPr>
          <w:rFonts w:hint="eastAsia"/>
        </w:rPr>
        <w:t>бизнеса</w:t>
      </w:r>
      <w:r>
        <w:t xml:space="preserve"> </w:t>
      </w:r>
      <w:r>
        <w:rPr>
          <w:rFonts w:hint="eastAsia"/>
        </w:rPr>
        <w:t>на</w:t>
      </w:r>
      <w:r>
        <w:t xml:space="preserve"> </w:t>
      </w:r>
      <w:r>
        <w:rPr>
          <w:rFonts w:hint="eastAsia"/>
        </w:rPr>
        <w:t>основе</w:t>
      </w:r>
      <w:r>
        <w:t xml:space="preserve"> </w:t>
      </w:r>
      <w:r>
        <w:rPr>
          <w:rFonts w:hint="eastAsia"/>
        </w:rPr>
        <w:t>данных</w:t>
      </w:r>
      <w:r>
        <w:t xml:space="preserve"> </w:t>
      </w:r>
      <w:r>
        <w:rPr>
          <w:rFonts w:hint="eastAsia"/>
        </w:rPr>
        <w:t>динамических</w:t>
      </w:r>
      <w:r>
        <w:t xml:space="preserve"> </w:t>
      </w:r>
      <w:r>
        <w:rPr>
          <w:rFonts w:hint="eastAsia"/>
        </w:rPr>
        <w:t>моделей</w:t>
      </w:r>
      <w:r>
        <w:t xml:space="preserve"> </w:t>
      </w:r>
      <w:r>
        <w:rPr>
          <w:rFonts w:hint="eastAsia"/>
        </w:rPr>
        <w:t>управления</w:t>
      </w:r>
    </w:p>
    <w:p w14:paraId="066DD291" w14:textId="77777777" w:rsidR="001540BD" w:rsidRDefault="001540BD" w:rsidP="001540BD"/>
    <w:p w14:paraId="3E33A652" w14:textId="77777777" w:rsidR="001540BD" w:rsidRDefault="001540BD" w:rsidP="001540BD">
      <w:r>
        <w:rPr>
          <w:rFonts w:hint="eastAsia"/>
        </w:rPr>
        <w:t>Выводы</w:t>
      </w:r>
      <w:r>
        <w:t xml:space="preserve"> </w:t>
      </w:r>
      <w:r>
        <w:rPr>
          <w:rFonts w:hint="eastAsia"/>
        </w:rPr>
        <w:t>по</w:t>
      </w:r>
      <w:r>
        <w:t xml:space="preserve"> </w:t>
      </w:r>
      <w:r>
        <w:rPr>
          <w:rFonts w:hint="eastAsia"/>
        </w:rPr>
        <w:t>главе</w:t>
      </w:r>
    </w:p>
    <w:p w14:paraId="5E80609E" w14:textId="77777777" w:rsidR="001540BD" w:rsidRDefault="001540BD" w:rsidP="001540BD"/>
    <w:p w14:paraId="7E077C83" w14:textId="77777777" w:rsidR="001540BD" w:rsidRDefault="001540BD" w:rsidP="001540BD">
      <w:r>
        <w:rPr>
          <w:rFonts w:hint="eastAsia"/>
        </w:rPr>
        <w:t>ГЛАВА</w:t>
      </w:r>
      <w:r>
        <w:t xml:space="preserve"> 4. </w:t>
      </w:r>
      <w:r>
        <w:rPr>
          <w:rFonts w:hint="eastAsia"/>
        </w:rPr>
        <w:t>СИСТЕМА</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ПО</w:t>
      </w:r>
      <w:r>
        <w:t xml:space="preserve"> </w:t>
      </w:r>
      <w:r>
        <w:rPr>
          <w:rFonts w:hint="eastAsia"/>
        </w:rPr>
        <w:t>УПРАВЛЕНИЮ</w:t>
      </w:r>
      <w:r>
        <w:t xml:space="preserve"> </w:t>
      </w:r>
      <w:r>
        <w:rPr>
          <w:rFonts w:hint="eastAsia"/>
        </w:rPr>
        <w:t>МАЛЫМ</w:t>
      </w:r>
      <w:r>
        <w:t xml:space="preserve"> </w:t>
      </w:r>
      <w:r>
        <w:rPr>
          <w:rFonts w:hint="eastAsia"/>
        </w:rPr>
        <w:t>БИЗНЕСОМ</w:t>
      </w:r>
      <w:r>
        <w:t xml:space="preserve"> </w:t>
      </w:r>
      <w:r>
        <w:rPr>
          <w:rFonts w:hint="eastAsia"/>
        </w:rPr>
        <w:t>МОНОГОРОДА</w:t>
      </w:r>
    </w:p>
    <w:p w14:paraId="0040BC1C" w14:textId="77777777" w:rsidR="001540BD" w:rsidRDefault="001540BD" w:rsidP="001540BD"/>
    <w:p w14:paraId="4E7D1DDE" w14:textId="77777777" w:rsidR="001540BD" w:rsidRDefault="001540BD" w:rsidP="001540BD">
      <w:r>
        <w:t xml:space="preserve">4.1 </w:t>
      </w:r>
      <w:r>
        <w:rPr>
          <w:rFonts w:hint="eastAsia"/>
        </w:rPr>
        <w:t>Подготовка</w:t>
      </w:r>
      <w:r>
        <w:t xml:space="preserve"> </w:t>
      </w:r>
      <w:r>
        <w:rPr>
          <w:rFonts w:hint="eastAsia"/>
        </w:rPr>
        <w:t>исследования</w:t>
      </w:r>
      <w:r>
        <w:t xml:space="preserve"> </w:t>
      </w:r>
      <w:r>
        <w:rPr>
          <w:rFonts w:hint="eastAsia"/>
        </w:rPr>
        <w:t>и</w:t>
      </w:r>
      <w:r>
        <w:t xml:space="preserve"> </w:t>
      </w:r>
      <w:r>
        <w:rPr>
          <w:rFonts w:hint="eastAsia"/>
        </w:rPr>
        <w:t>загрузка</w:t>
      </w:r>
      <w:r>
        <w:t xml:space="preserve"> </w:t>
      </w:r>
      <w:r>
        <w:rPr>
          <w:rFonts w:hint="eastAsia"/>
        </w:rPr>
        <w:t>данных</w:t>
      </w:r>
    </w:p>
    <w:p w14:paraId="30EFA11F" w14:textId="77777777" w:rsidR="001540BD" w:rsidRDefault="001540BD" w:rsidP="001540BD"/>
    <w:p w14:paraId="7404F175" w14:textId="77777777" w:rsidR="001540BD" w:rsidRDefault="001540BD" w:rsidP="001540BD">
      <w:r>
        <w:t xml:space="preserve">4.1.1 </w:t>
      </w:r>
      <w:r>
        <w:rPr>
          <w:rFonts w:hint="eastAsia"/>
        </w:rPr>
        <w:t>Формирование</w:t>
      </w:r>
      <w:r>
        <w:t xml:space="preserve"> </w:t>
      </w:r>
      <w:r>
        <w:rPr>
          <w:rFonts w:hint="eastAsia"/>
        </w:rPr>
        <w:t>списка</w:t>
      </w:r>
      <w:r>
        <w:t xml:space="preserve"> </w:t>
      </w:r>
      <w:r>
        <w:rPr>
          <w:rFonts w:hint="eastAsia"/>
        </w:rPr>
        <w:t>малых</w:t>
      </w:r>
      <w:r>
        <w:t xml:space="preserve"> </w:t>
      </w:r>
      <w:r>
        <w:rPr>
          <w:rFonts w:hint="eastAsia"/>
        </w:rPr>
        <w:t>предприятий</w:t>
      </w:r>
      <w:r>
        <w:t xml:space="preserve"> </w:t>
      </w:r>
      <w:r>
        <w:rPr>
          <w:rFonts w:hint="eastAsia"/>
        </w:rPr>
        <w:t>для</w:t>
      </w:r>
      <w:r>
        <w:t xml:space="preserve"> </w:t>
      </w:r>
      <w:r>
        <w:rPr>
          <w:rFonts w:hint="eastAsia"/>
        </w:rPr>
        <w:t>исследования</w:t>
      </w:r>
    </w:p>
    <w:p w14:paraId="7CB0157A" w14:textId="77777777" w:rsidR="001540BD" w:rsidRDefault="001540BD" w:rsidP="001540BD"/>
    <w:p w14:paraId="0A34F2D1" w14:textId="77777777" w:rsidR="001540BD" w:rsidRDefault="001540BD" w:rsidP="001540BD">
      <w:r>
        <w:t xml:space="preserve">4.1.2 </w:t>
      </w:r>
      <w:r>
        <w:rPr>
          <w:rFonts w:hint="eastAsia"/>
        </w:rPr>
        <w:t>Определение</w:t>
      </w:r>
      <w:r>
        <w:t xml:space="preserve"> </w:t>
      </w:r>
      <w:r>
        <w:rPr>
          <w:rFonts w:hint="eastAsia"/>
        </w:rPr>
        <w:t>периода</w:t>
      </w:r>
      <w:r>
        <w:t xml:space="preserve"> </w:t>
      </w:r>
      <w:r>
        <w:rPr>
          <w:rFonts w:hint="eastAsia"/>
        </w:rPr>
        <w:t>исследования</w:t>
      </w:r>
    </w:p>
    <w:p w14:paraId="2C53FB64" w14:textId="77777777" w:rsidR="001540BD" w:rsidRDefault="001540BD" w:rsidP="001540BD"/>
    <w:p w14:paraId="2CDFFF66" w14:textId="77777777" w:rsidR="001540BD" w:rsidRDefault="001540BD" w:rsidP="001540BD">
      <w:r>
        <w:t xml:space="preserve">4.1.3 </w:t>
      </w:r>
      <w:r>
        <w:rPr>
          <w:rFonts w:hint="eastAsia"/>
        </w:rPr>
        <w:t>Загрузка</w:t>
      </w:r>
      <w:r>
        <w:t xml:space="preserve"> </w:t>
      </w:r>
      <w:r>
        <w:rPr>
          <w:rFonts w:hint="eastAsia"/>
        </w:rPr>
        <w:t>данных</w:t>
      </w:r>
    </w:p>
    <w:p w14:paraId="2855BE41" w14:textId="77777777" w:rsidR="001540BD" w:rsidRDefault="001540BD" w:rsidP="001540BD"/>
    <w:p w14:paraId="7C70810D" w14:textId="77777777" w:rsidR="001540BD" w:rsidRDefault="001540BD" w:rsidP="001540BD">
      <w:r>
        <w:t xml:space="preserve">4.2 </w:t>
      </w:r>
      <w:r>
        <w:rPr>
          <w:rFonts w:hint="eastAsia"/>
        </w:rPr>
        <w:t>Обзор</w:t>
      </w:r>
      <w:r>
        <w:t xml:space="preserve"> </w:t>
      </w:r>
      <w:r>
        <w:rPr>
          <w:rFonts w:hint="eastAsia"/>
        </w:rPr>
        <w:t>муниципальных</w:t>
      </w:r>
      <w:r>
        <w:t xml:space="preserve"> </w:t>
      </w:r>
      <w:r>
        <w:rPr>
          <w:rFonts w:hint="eastAsia"/>
        </w:rPr>
        <w:t>информационных</w:t>
      </w:r>
      <w:r>
        <w:t xml:space="preserve"> </w:t>
      </w:r>
      <w:r>
        <w:rPr>
          <w:rFonts w:hint="eastAsia"/>
        </w:rPr>
        <w:t>систем</w:t>
      </w:r>
    </w:p>
    <w:p w14:paraId="0313CDD5" w14:textId="77777777" w:rsidR="001540BD" w:rsidRDefault="001540BD" w:rsidP="001540BD"/>
    <w:p w14:paraId="29CC0C78" w14:textId="77777777" w:rsidR="001540BD" w:rsidRDefault="001540BD" w:rsidP="001540BD">
      <w:r>
        <w:t xml:space="preserve">4.3 </w:t>
      </w:r>
      <w:r>
        <w:rPr>
          <w:rFonts w:hint="eastAsia"/>
        </w:rPr>
        <w:t>Информационная</w:t>
      </w:r>
      <w:r>
        <w:t xml:space="preserve"> </w:t>
      </w:r>
      <w:r>
        <w:rPr>
          <w:rFonts w:hint="eastAsia"/>
        </w:rPr>
        <w:t>система</w:t>
      </w:r>
      <w:r>
        <w:t xml:space="preserve"> </w:t>
      </w:r>
      <w:r>
        <w:rPr>
          <w:rFonts w:hint="eastAsia"/>
        </w:rPr>
        <w:t>для</w:t>
      </w:r>
      <w:r>
        <w:t xml:space="preserve"> </w:t>
      </w:r>
      <w:r>
        <w:rPr>
          <w:rFonts w:hint="eastAsia"/>
        </w:rPr>
        <w:t>исследования</w:t>
      </w:r>
      <w:r>
        <w:t xml:space="preserve"> </w:t>
      </w:r>
      <w:r>
        <w:rPr>
          <w:rFonts w:hint="eastAsia"/>
        </w:rPr>
        <w:t>малых</w:t>
      </w:r>
      <w:r>
        <w:t xml:space="preserve"> </w:t>
      </w:r>
      <w:r>
        <w:rPr>
          <w:rFonts w:hint="eastAsia"/>
        </w:rPr>
        <w:t>предприятий</w:t>
      </w:r>
    </w:p>
    <w:p w14:paraId="140711E5" w14:textId="77777777" w:rsidR="001540BD" w:rsidRDefault="001540BD" w:rsidP="001540BD"/>
    <w:p w14:paraId="6E462E71" w14:textId="77777777" w:rsidR="001540BD" w:rsidRDefault="001540BD" w:rsidP="001540BD">
      <w:r>
        <w:t xml:space="preserve">4.3.1 </w:t>
      </w:r>
      <w:r>
        <w:rPr>
          <w:rFonts w:hint="eastAsia"/>
        </w:rPr>
        <w:t>История</w:t>
      </w:r>
      <w:r>
        <w:t xml:space="preserve"> </w:t>
      </w:r>
      <w:r>
        <w:rPr>
          <w:rFonts w:hint="eastAsia"/>
        </w:rPr>
        <w:t>развития</w:t>
      </w:r>
      <w:r>
        <w:t xml:space="preserve"> </w:t>
      </w:r>
      <w:r>
        <w:rPr>
          <w:rFonts w:hint="eastAsia"/>
        </w:rPr>
        <w:t>информационной</w:t>
      </w:r>
      <w:r>
        <w:t xml:space="preserve"> </w:t>
      </w:r>
      <w:r>
        <w:rPr>
          <w:rFonts w:hint="eastAsia"/>
        </w:rPr>
        <w:t>системы</w:t>
      </w:r>
    </w:p>
    <w:p w14:paraId="1570A45B" w14:textId="77777777" w:rsidR="001540BD" w:rsidRDefault="001540BD" w:rsidP="001540BD"/>
    <w:p w14:paraId="1D5E01EA" w14:textId="77777777" w:rsidR="001540BD" w:rsidRDefault="001540BD" w:rsidP="001540BD">
      <w:r>
        <w:t xml:space="preserve">4.3.2 </w:t>
      </w:r>
      <w:r>
        <w:rPr>
          <w:rFonts w:hint="eastAsia"/>
        </w:rPr>
        <w:t>Алгоритмы</w:t>
      </w:r>
      <w:r>
        <w:t xml:space="preserve"> </w:t>
      </w:r>
      <w:r>
        <w:rPr>
          <w:rFonts w:hint="eastAsia"/>
        </w:rPr>
        <w:t>работы</w:t>
      </w:r>
      <w:r>
        <w:t xml:space="preserve"> </w:t>
      </w:r>
      <w:r>
        <w:rPr>
          <w:rFonts w:hint="eastAsia"/>
        </w:rPr>
        <w:t>подсистемы</w:t>
      </w:r>
      <w:r>
        <w:t xml:space="preserve"> </w:t>
      </w:r>
      <w:r>
        <w:rPr>
          <w:rFonts w:hint="eastAsia"/>
        </w:rPr>
        <w:t>управления</w:t>
      </w:r>
      <w:r>
        <w:t xml:space="preserve"> </w:t>
      </w:r>
      <w:r>
        <w:rPr>
          <w:rFonts w:hint="eastAsia"/>
        </w:rPr>
        <w:t>городскими</w:t>
      </w:r>
      <w:r>
        <w:t xml:space="preserve"> </w:t>
      </w:r>
      <w:r>
        <w:rPr>
          <w:rFonts w:hint="eastAsia"/>
        </w:rPr>
        <w:t>мероприятиями</w:t>
      </w:r>
    </w:p>
    <w:p w14:paraId="3A7C3318" w14:textId="77777777" w:rsidR="001540BD" w:rsidRDefault="001540BD" w:rsidP="001540BD"/>
    <w:p w14:paraId="49C0E554" w14:textId="77777777" w:rsidR="001540BD" w:rsidRDefault="001540BD" w:rsidP="001540BD">
      <w:r>
        <w:t xml:space="preserve">4.4 </w:t>
      </w:r>
      <w:r>
        <w:rPr>
          <w:rFonts w:hint="eastAsia"/>
        </w:rPr>
        <w:t>Пример</w:t>
      </w:r>
      <w:r>
        <w:t xml:space="preserve"> </w:t>
      </w:r>
      <w:r>
        <w:rPr>
          <w:rFonts w:hint="eastAsia"/>
        </w:rPr>
        <w:t>работы</w:t>
      </w:r>
      <w:r>
        <w:t xml:space="preserve"> </w:t>
      </w:r>
      <w:r>
        <w:rPr>
          <w:rFonts w:hint="eastAsia"/>
        </w:rPr>
        <w:t>с</w:t>
      </w:r>
      <w:r>
        <w:t xml:space="preserve"> </w:t>
      </w:r>
      <w:r>
        <w:rPr>
          <w:rFonts w:hint="eastAsia"/>
        </w:rPr>
        <w:t>разработанным</w:t>
      </w:r>
      <w:r>
        <w:t xml:space="preserve"> </w:t>
      </w:r>
      <w:r>
        <w:rPr>
          <w:rFonts w:hint="eastAsia"/>
        </w:rPr>
        <w:t>программным</w:t>
      </w:r>
      <w:r>
        <w:t xml:space="preserve"> </w:t>
      </w:r>
      <w:r>
        <w:rPr>
          <w:rFonts w:hint="eastAsia"/>
        </w:rPr>
        <w:t>продуктом</w:t>
      </w:r>
    </w:p>
    <w:p w14:paraId="082A978B" w14:textId="77777777" w:rsidR="001540BD" w:rsidRDefault="001540BD" w:rsidP="001540BD"/>
    <w:p w14:paraId="650462AC" w14:textId="77777777" w:rsidR="001540BD" w:rsidRDefault="001540BD" w:rsidP="001540BD">
      <w:r>
        <w:t xml:space="preserve">4.4.1 </w:t>
      </w:r>
      <w:r>
        <w:rPr>
          <w:rFonts w:hint="eastAsia"/>
        </w:rPr>
        <w:t>Формирование</w:t>
      </w:r>
      <w:r>
        <w:t xml:space="preserve"> </w:t>
      </w:r>
      <w:r>
        <w:rPr>
          <w:rFonts w:hint="eastAsia"/>
        </w:rPr>
        <w:t>группы</w:t>
      </w:r>
      <w:r>
        <w:t xml:space="preserve"> </w:t>
      </w:r>
      <w:r>
        <w:rPr>
          <w:rFonts w:hint="eastAsia"/>
        </w:rPr>
        <w:t>экспертов</w:t>
      </w:r>
      <w:r>
        <w:t xml:space="preserve"> </w:t>
      </w:r>
      <w:r>
        <w:rPr>
          <w:rFonts w:hint="eastAsia"/>
        </w:rPr>
        <w:t>для</w:t>
      </w:r>
      <w:r>
        <w:t xml:space="preserve"> </w:t>
      </w:r>
      <w:r>
        <w:rPr>
          <w:rFonts w:hint="eastAsia"/>
        </w:rPr>
        <w:t>работы</w:t>
      </w:r>
      <w:r>
        <w:t xml:space="preserve"> </w:t>
      </w:r>
      <w:r>
        <w:rPr>
          <w:rFonts w:hint="eastAsia"/>
        </w:rPr>
        <w:t>с</w:t>
      </w:r>
      <w:r>
        <w:t xml:space="preserve"> </w:t>
      </w:r>
      <w:r>
        <w:rPr>
          <w:rFonts w:hint="eastAsia"/>
        </w:rPr>
        <w:t>си</w:t>
      </w:r>
      <w:r>
        <w:rPr>
          <w:rFonts w:hint="eastAsia"/>
        </w:rPr>
        <w:lastRenderedPageBreak/>
        <w:t>стемой</w:t>
      </w:r>
    </w:p>
    <w:p w14:paraId="744A3CA5" w14:textId="77777777" w:rsidR="001540BD" w:rsidRDefault="001540BD" w:rsidP="001540BD"/>
    <w:p w14:paraId="5F056FD0" w14:textId="77777777" w:rsidR="001540BD" w:rsidRDefault="001540BD" w:rsidP="001540BD">
      <w:r>
        <w:t xml:space="preserve">4.4.2 </w:t>
      </w:r>
      <w:r>
        <w:rPr>
          <w:rFonts w:hint="eastAsia"/>
        </w:rPr>
        <w:t>Работа</w:t>
      </w:r>
      <w:r>
        <w:t xml:space="preserve"> </w:t>
      </w:r>
      <w:r>
        <w:rPr>
          <w:rFonts w:hint="eastAsia"/>
        </w:rPr>
        <w:t>с</w:t>
      </w:r>
      <w:r>
        <w:t xml:space="preserve"> </w:t>
      </w:r>
      <w:r>
        <w:rPr>
          <w:rFonts w:hint="eastAsia"/>
        </w:rPr>
        <w:t>информационной</w:t>
      </w:r>
      <w:r>
        <w:t xml:space="preserve"> </w:t>
      </w:r>
      <w:r>
        <w:rPr>
          <w:rFonts w:hint="eastAsia"/>
        </w:rPr>
        <w:t>системой</w:t>
      </w:r>
    </w:p>
    <w:p w14:paraId="6E9F71BA" w14:textId="77777777" w:rsidR="001540BD" w:rsidRDefault="001540BD" w:rsidP="001540BD"/>
    <w:p w14:paraId="75DACD60" w14:textId="77777777" w:rsidR="001540BD" w:rsidRDefault="001540BD" w:rsidP="001540BD">
      <w:r>
        <w:rPr>
          <w:rFonts w:hint="eastAsia"/>
        </w:rPr>
        <w:t>Выводы</w:t>
      </w:r>
      <w:r>
        <w:t xml:space="preserve"> </w:t>
      </w:r>
      <w:r>
        <w:rPr>
          <w:rFonts w:hint="eastAsia"/>
        </w:rPr>
        <w:t>по</w:t>
      </w:r>
      <w:r>
        <w:t xml:space="preserve"> </w:t>
      </w:r>
      <w:r>
        <w:rPr>
          <w:rFonts w:hint="eastAsia"/>
        </w:rPr>
        <w:t>главе</w:t>
      </w:r>
    </w:p>
    <w:p w14:paraId="6605CFC9" w14:textId="77777777" w:rsidR="001540BD" w:rsidRDefault="001540BD" w:rsidP="001540BD"/>
    <w:p w14:paraId="448FF8D4" w14:textId="0801523A" w:rsidR="001540BD" w:rsidRPr="001540BD" w:rsidRDefault="001540BD" w:rsidP="001540BD">
      <w:r>
        <w:rPr>
          <w:rFonts w:hint="eastAsia"/>
        </w:rPr>
        <w:t>ЗАКЛЮЧЕНИЕ</w:t>
      </w:r>
    </w:p>
    <w:sectPr w:rsidR="001540BD" w:rsidRPr="001540BD" w:rsidSect="0032339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5EC5" w14:textId="77777777" w:rsidR="00323395" w:rsidRDefault="00323395">
      <w:pPr>
        <w:spacing w:after="0" w:line="240" w:lineRule="auto"/>
      </w:pPr>
      <w:r>
        <w:separator/>
      </w:r>
    </w:p>
  </w:endnote>
  <w:endnote w:type="continuationSeparator" w:id="0">
    <w:p w14:paraId="1D86E81B" w14:textId="77777777" w:rsidR="00323395" w:rsidRDefault="0032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55F8" w14:textId="77777777" w:rsidR="00323395" w:rsidRDefault="00323395"/>
    <w:p w14:paraId="178CDD5E" w14:textId="77777777" w:rsidR="00323395" w:rsidRDefault="00323395"/>
    <w:p w14:paraId="12152390" w14:textId="77777777" w:rsidR="00323395" w:rsidRDefault="00323395"/>
    <w:p w14:paraId="5001F892" w14:textId="77777777" w:rsidR="00323395" w:rsidRDefault="00323395"/>
    <w:p w14:paraId="76A9C7C9" w14:textId="77777777" w:rsidR="00323395" w:rsidRDefault="00323395"/>
    <w:p w14:paraId="6A62668C" w14:textId="77777777" w:rsidR="00323395" w:rsidRDefault="00323395"/>
    <w:p w14:paraId="5C0504DD" w14:textId="77777777" w:rsidR="00323395" w:rsidRDefault="0032339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A58697" wp14:editId="0829274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5D1C" w14:textId="77777777" w:rsidR="00323395" w:rsidRDefault="003233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5869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21D5D1C" w14:textId="77777777" w:rsidR="00323395" w:rsidRDefault="003233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79883BA" w14:textId="77777777" w:rsidR="00323395" w:rsidRDefault="00323395"/>
    <w:p w14:paraId="4102508F" w14:textId="77777777" w:rsidR="00323395" w:rsidRDefault="00323395"/>
    <w:p w14:paraId="10D95D90" w14:textId="77777777" w:rsidR="00323395" w:rsidRDefault="0032339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DD468CB" wp14:editId="48C50EB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4237" w14:textId="77777777" w:rsidR="00323395" w:rsidRDefault="00323395"/>
                          <w:p w14:paraId="5F0A0348" w14:textId="77777777" w:rsidR="00323395" w:rsidRDefault="003233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D468C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F454237" w14:textId="77777777" w:rsidR="00323395" w:rsidRDefault="00323395"/>
                    <w:p w14:paraId="5F0A0348" w14:textId="77777777" w:rsidR="00323395" w:rsidRDefault="003233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E70818" w14:textId="77777777" w:rsidR="00323395" w:rsidRDefault="00323395"/>
    <w:p w14:paraId="232E760F" w14:textId="77777777" w:rsidR="00323395" w:rsidRDefault="00323395">
      <w:pPr>
        <w:rPr>
          <w:sz w:val="2"/>
          <w:szCs w:val="2"/>
        </w:rPr>
      </w:pPr>
    </w:p>
    <w:p w14:paraId="4873E24F" w14:textId="77777777" w:rsidR="00323395" w:rsidRDefault="00323395"/>
    <w:p w14:paraId="20BDC7C5" w14:textId="77777777" w:rsidR="00323395" w:rsidRDefault="00323395">
      <w:pPr>
        <w:spacing w:after="0" w:line="240" w:lineRule="auto"/>
      </w:pPr>
    </w:p>
  </w:footnote>
  <w:footnote w:type="continuationSeparator" w:id="0">
    <w:p w14:paraId="7A9E2A01" w14:textId="77777777" w:rsidR="00323395" w:rsidRDefault="0032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95"/>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16598</TotalTime>
  <Pages>5</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1935</cp:revision>
  <cp:lastPrinted>2009-02-06T05:36:00Z</cp:lastPrinted>
  <dcterms:created xsi:type="dcterms:W3CDTF">2024-01-07T13:43:00Z</dcterms:created>
  <dcterms:modified xsi:type="dcterms:W3CDTF">2024-02-05T12:20:00Z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