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DD069" w14:textId="19292403" w:rsidR="00A1438A" w:rsidRDefault="0007116B" w:rsidP="0007116B">
      <w:pPr>
        <w:rPr>
          <w:lang w:val="ru-RU"/>
        </w:rPr>
      </w:pPr>
      <w:r w:rsidRPr="0007116B">
        <w:rPr>
          <w:rFonts w:hint="eastAsia"/>
        </w:rPr>
        <w:t>Золотенкова</w:t>
      </w:r>
      <w:r w:rsidRPr="0007116B">
        <w:t xml:space="preserve"> </w:t>
      </w:r>
      <w:r w:rsidRPr="0007116B">
        <w:rPr>
          <w:rFonts w:hint="eastAsia"/>
        </w:rPr>
        <w:t>Галина</w:t>
      </w:r>
      <w:r w:rsidRPr="0007116B">
        <w:t xml:space="preserve"> </w:t>
      </w:r>
      <w:r w:rsidRPr="0007116B">
        <w:rPr>
          <w:rFonts w:hint="eastAsia"/>
        </w:rPr>
        <w:t>Вячеславовна</w:t>
      </w:r>
      <w:r>
        <w:rPr>
          <w:lang w:val="ru-RU"/>
        </w:rPr>
        <w:t xml:space="preserve"> </w:t>
      </w:r>
      <w:r w:rsidRPr="0007116B">
        <w:rPr>
          <w:rFonts w:hint="eastAsia"/>
          <w:lang w:val="ru-RU"/>
        </w:rPr>
        <w:t>Комплексная</w:t>
      </w:r>
      <w:r w:rsidRPr="0007116B">
        <w:rPr>
          <w:lang w:val="ru-RU"/>
        </w:rPr>
        <w:t xml:space="preserve"> </w:t>
      </w:r>
      <w:r w:rsidRPr="0007116B">
        <w:rPr>
          <w:rFonts w:hint="eastAsia"/>
          <w:lang w:val="ru-RU"/>
        </w:rPr>
        <w:t>оценка</w:t>
      </w:r>
      <w:r w:rsidRPr="0007116B">
        <w:rPr>
          <w:lang w:val="ru-RU"/>
        </w:rPr>
        <w:t xml:space="preserve"> </w:t>
      </w:r>
      <w:r w:rsidRPr="0007116B">
        <w:rPr>
          <w:rFonts w:hint="eastAsia"/>
          <w:lang w:val="ru-RU"/>
        </w:rPr>
        <w:t>возрастных</w:t>
      </w:r>
      <w:r w:rsidRPr="0007116B">
        <w:rPr>
          <w:lang w:val="ru-RU"/>
        </w:rPr>
        <w:t xml:space="preserve"> </w:t>
      </w:r>
      <w:r w:rsidRPr="0007116B">
        <w:rPr>
          <w:rFonts w:hint="eastAsia"/>
          <w:lang w:val="ru-RU"/>
        </w:rPr>
        <w:t>изменений</w:t>
      </w:r>
      <w:r w:rsidRPr="0007116B">
        <w:rPr>
          <w:lang w:val="ru-RU"/>
        </w:rPr>
        <w:t xml:space="preserve"> </w:t>
      </w:r>
      <w:r w:rsidRPr="0007116B">
        <w:rPr>
          <w:rFonts w:hint="eastAsia"/>
          <w:lang w:val="ru-RU"/>
        </w:rPr>
        <w:t>тканей</w:t>
      </w:r>
      <w:r w:rsidRPr="0007116B">
        <w:rPr>
          <w:lang w:val="ru-RU"/>
        </w:rPr>
        <w:t xml:space="preserve"> </w:t>
      </w:r>
      <w:r w:rsidRPr="0007116B">
        <w:rPr>
          <w:rFonts w:hint="eastAsia"/>
          <w:lang w:val="ru-RU"/>
        </w:rPr>
        <w:t>и</w:t>
      </w:r>
      <w:r w:rsidRPr="0007116B">
        <w:rPr>
          <w:lang w:val="ru-RU"/>
        </w:rPr>
        <w:t xml:space="preserve"> </w:t>
      </w:r>
      <w:r w:rsidRPr="0007116B">
        <w:rPr>
          <w:rFonts w:hint="eastAsia"/>
          <w:lang w:val="ru-RU"/>
        </w:rPr>
        <w:t>органов</w:t>
      </w:r>
      <w:r w:rsidRPr="0007116B">
        <w:rPr>
          <w:lang w:val="ru-RU"/>
        </w:rPr>
        <w:t xml:space="preserve"> </w:t>
      </w:r>
      <w:r w:rsidRPr="0007116B">
        <w:rPr>
          <w:rFonts w:hint="eastAsia"/>
          <w:lang w:val="ru-RU"/>
        </w:rPr>
        <w:t>при</w:t>
      </w:r>
      <w:r w:rsidRPr="0007116B">
        <w:rPr>
          <w:lang w:val="ru-RU"/>
        </w:rPr>
        <w:t xml:space="preserve"> </w:t>
      </w:r>
      <w:r w:rsidRPr="0007116B">
        <w:rPr>
          <w:rFonts w:hint="eastAsia"/>
          <w:lang w:val="ru-RU"/>
        </w:rPr>
        <w:t>судебно</w:t>
      </w:r>
      <w:r w:rsidRPr="0007116B">
        <w:rPr>
          <w:lang w:val="ru-RU"/>
        </w:rPr>
        <w:t>-</w:t>
      </w:r>
      <w:r w:rsidRPr="0007116B">
        <w:rPr>
          <w:rFonts w:hint="eastAsia"/>
          <w:lang w:val="ru-RU"/>
        </w:rPr>
        <w:t>медицинской</w:t>
      </w:r>
      <w:r w:rsidRPr="0007116B">
        <w:rPr>
          <w:lang w:val="ru-RU"/>
        </w:rPr>
        <w:t xml:space="preserve"> </w:t>
      </w:r>
      <w:r w:rsidRPr="0007116B">
        <w:rPr>
          <w:rFonts w:hint="eastAsia"/>
          <w:lang w:val="ru-RU"/>
        </w:rPr>
        <w:t>идентификации</w:t>
      </w:r>
      <w:r w:rsidRPr="0007116B">
        <w:rPr>
          <w:lang w:val="ru-RU"/>
        </w:rPr>
        <w:t xml:space="preserve"> </w:t>
      </w:r>
      <w:r w:rsidRPr="0007116B">
        <w:rPr>
          <w:rFonts w:hint="eastAsia"/>
          <w:lang w:val="ru-RU"/>
        </w:rPr>
        <w:t>личности</w:t>
      </w:r>
    </w:p>
    <w:p w14:paraId="65E09CAD" w14:textId="77777777" w:rsidR="0007116B" w:rsidRPr="0007116B" w:rsidRDefault="0007116B" w:rsidP="0007116B">
      <w:pPr>
        <w:rPr>
          <w:lang w:val="ru-RU"/>
        </w:rPr>
      </w:pPr>
      <w:r w:rsidRPr="0007116B">
        <w:rPr>
          <w:rFonts w:hint="eastAsia"/>
          <w:lang w:val="ru-RU"/>
        </w:rPr>
        <w:t>ОГЛАВЛЕНИЕ</w:t>
      </w:r>
      <w:r w:rsidRPr="0007116B">
        <w:rPr>
          <w:lang w:val="ru-RU"/>
        </w:rPr>
        <w:t xml:space="preserve"> </w:t>
      </w:r>
      <w:r w:rsidRPr="0007116B">
        <w:rPr>
          <w:rFonts w:hint="eastAsia"/>
          <w:lang w:val="ru-RU"/>
        </w:rPr>
        <w:t>ДИССЕРТАЦИИ</w:t>
      </w:r>
    </w:p>
    <w:p w14:paraId="74E77754" w14:textId="77777777" w:rsidR="0007116B" w:rsidRPr="0007116B" w:rsidRDefault="0007116B" w:rsidP="0007116B">
      <w:pPr>
        <w:rPr>
          <w:lang w:val="ru-RU"/>
        </w:rPr>
      </w:pPr>
      <w:r w:rsidRPr="0007116B">
        <w:rPr>
          <w:rFonts w:hint="eastAsia"/>
          <w:lang w:val="ru-RU"/>
        </w:rPr>
        <w:t>доктор</w:t>
      </w:r>
      <w:r w:rsidRPr="0007116B">
        <w:rPr>
          <w:lang w:val="ru-RU"/>
        </w:rPr>
        <w:t xml:space="preserve"> </w:t>
      </w:r>
      <w:r w:rsidRPr="0007116B">
        <w:rPr>
          <w:rFonts w:hint="eastAsia"/>
          <w:lang w:val="ru-RU"/>
        </w:rPr>
        <w:t>наук</w:t>
      </w:r>
      <w:r w:rsidRPr="0007116B">
        <w:rPr>
          <w:lang w:val="ru-RU"/>
        </w:rPr>
        <w:t xml:space="preserve"> </w:t>
      </w:r>
      <w:r w:rsidRPr="0007116B">
        <w:rPr>
          <w:rFonts w:hint="eastAsia"/>
          <w:lang w:val="ru-RU"/>
        </w:rPr>
        <w:t>Золотенкова</w:t>
      </w:r>
      <w:r w:rsidRPr="0007116B">
        <w:rPr>
          <w:lang w:val="ru-RU"/>
        </w:rPr>
        <w:t xml:space="preserve"> </w:t>
      </w:r>
      <w:r w:rsidRPr="0007116B">
        <w:rPr>
          <w:rFonts w:hint="eastAsia"/>
          <w:lang w:val="ru-RU"/>
        </w:rPr>
        <w:t>Галина</w:t>
      </w:r>
      <w:r w:rsidRPr="0007116B">
        <w:rPr>
          <w:lang w:val="ru-RU"/>
        </w:rPr>
        <w:t xml:space="preserve"> </w:t>
      </w:r>
      <w:r w:rsidRPr="0007116B">
        <w:rPr>
          <w:rFonts w:hint="eastAsia"/>
          <w:lang w:val="ru-RU"/>
        </w:rPr>
        <w:t>Вячеславовна</w:t>
      </w:r>
    </w:p>
    <w:p w14:paraId="6ED9D397" w14:textId="77777777" w:rsidR="0007116B" w:rsidRPr="0007116B" w:rsidRDefault="0007116B" w:rsidP="0007116B">
      <w:pPr>
        <w:rPr>
          <w:lang w:val="ru-RU"/>
        </w:rPr>
      </w:pPr>
      <w:r w:rsidRPr="0007116B">
        <w:rPr>
          <w:rFonts w:hint="eastAsia"/>
          <w:lang w:val="ru-RU"/>
        </w:rPr>
        <w:t>Введение</w:t>
      </w:r>
    </w:p>
    <w:p w14:paraId="35972E49" w14:textId="77777777" w:rsidR="0007116B" w:rsidRPr="0007116B" w:rsidRDefault="0007116B" w:rsidP="0007116B">
      <w:pPr>
        <w:rPr>
          <w:lang w:val="ru-RU"/>
        </w:rPr>
      </w:pPr>
    </w:p>
    <w:p w14:paraId="03D765B0" w14:textId="77777777" w:rsidR="0007116B" w:rsidRPr="0007116B" w:rsidRDefault="0007116B" w:rsidP="0007116B">
      <w:pPr>
        <w:rPr>
          <w:lang w:val="ru-RU"/>
        </w:rPr>
      </w:pPr>
      <w:r w:rsidRPr="0007116B">
        <w:rPr>
          <w:rFonts w:hint="eastAsia"/>
          <w:lang w:val="ru-RU"/>
        </w:rPr>
        <w:t>Глава</w:t>
      </w:r>
      <w:r w:rsidRPr="0007116B">
        <w:rPr>
          <w:lang w:val="ru-RU"/>
        </w:rPr>
        <w:t xml:space="preserve"> 1. </w:t>
      </w:r>
      <w:r w:rsidRPr="0007116B">
        <w:rPr>
          <w:rFonts w:hint="eastAsia"/>
          <w:lang w:val="ru-RU"/>
        </w:rPr>
        <w:t>Обзор</w:t>
      </w:r>
      <w:r w:rsidRPr="0007116B">
        <w:rPr>
          <w:lang w:val="ru-RU"/>
        </w:rPr>
        <w:t xml:space="preserve"> </w:t>
      </w:r>
      <w:r w:rsidRPr="0007116B">
        <w:rPr>
          <w:rFonts w:hint="eastAsia"/>
          <w:lang w:val="ru-RU"/>
        </w:rPr>
        <w:t>литературы</w:t>
      </w:r>
      <w:r w:rsidRPr="0007116B">
        <w:rPr>
          <w:lang w:val="ru-RU"/>
        </w:rPr>
        <w:t xml:space="preserve">. </w:t>
      </w:r>
      <w:r w:rsidRPr="0007116B">
        <w:rPr>
          <w:rFonts w:hint="eastAsia"/>
          <w:lang w:val="ru-RU"/>
        </w:rPr>
        <w:t>Возраст</w:t>
      </w:r>
      <w:r w:rsidRPr="0007116B">
        <w:rPr>
          <w:lang w:val="ru-RU"/>
        </w:rPr>
        <w:t xml:space="preserve">, </w:t>
      </w:r>
      <w:r w:rsidRPr="0007116B">
        <w:rPr>
          <w:rFonts w:hint="eastAsia"/>
          <w:lang w:val="ru-RU"/>
        </w:rPr>
        <w:t>как</w:t>
      </w:r>
      <w:r w:rsidRPr="0007116B">
        <w:rPr>
          <w:lang w:val="ru-RU"/>
        </w:rPr>
        <w:t xml:space="preserve"> </w:t>
      </w:r>
      <w:r w:rsidRPr="0007116B">
        <w:rPr>
          <w:rFonts w:hint="eastAsia"/>
          <w:lang w:val="ru-RU"/>
        </w:rPr>
        <w:t>основной</w:t>
      </w:r>
      <w:r w:rsidRPr="0007116B">
        <w:rPr>
          <w:lang w:val="ru-RU"/>
        </w:rPr>
        <w:t xml:space="preserve"> </w:t>
      </w:r>
      <w:r w:rsidRPr="0007116B">
        <w:rPr>
          <w:rFonts w:hint="eastAsia"/>
          <w:lang w:val="ru-RU"/>
        </w:rPr>
        <w:t>элемент</w:t>
      </w:r>
      <w:r w:rsidRPr="0007116B">
        <w:rPr>
          <w:lang w:val="ru-RU"/>
        </w:rPr>
        <w:t xml:space="preserve"> </w:t>
      </w:r>
      <w:r w:rsidRPr="0007116B">
        <w:rPr>
          <w:rFonts w:hint="eastAsia"/>
          <w:lang w:val="ru-RU"/>
        </w:rPr>
        <w:t>реконструкции</w:t>
      </w:r>
      <w:r w:rsidRPr="0007116B">
        <w:rPr>
          <w:lang w:val="ru-RU"/>
        </w:rPr>
        <w:t xml:space="preserve"> </w:t>
      </w:r>
      <w:r w:rsidRPr="0007116B">
        <w:rPr>
          <w:rFonts w:hint="eastAsia"/>
          <w:lang w:val="ru-RU"/>
        </w:rPr>
        <w:t>биологического</w:t>
      </w:r>
      <w:r w:rsidRPr="0007116B">
        <w:rPr>
          <w:lang w:val="ru-RU"/>
        </w:rPr>
        <w:t xml:space="preserve"> </w:t>
      </w:r>
      <w:r w:rsidRPr="0007116B">
        <w:rPr>
          <w:rFonts w:hint="eastAsia"/>
          <w:lang w:val="ru-RU"/>
        </w:rPr>
        <w:t>профиля</w:t>
      </w:r>
      <w:r w:rsidRPr="0007116B">
        <w:rPr>
          <w:lang w:val="ru-RU"/>
        </w:rPr>
        <w:t xml:space="preserve"> </w:t>
      </w:r>
      <w:r w:rsidRPr="0007116B">
        <w:rPr>
          <w:rFonts w:hint="eastAsia"/>
          <w:lang w:val="ru-RU"/>
        </w:rPr>
        <w:t>неизвестного</w:t>
      </w:r>
      <w:r w:rsidRPr="0007116B">
        <w:rPr>
          <w:lang w:val="ru-RU"/>
        </w:rPr>
        <w:t xml:space="preserve"> </w:t>
      </w:r>
      <w:r w:rsidRPr="0007116B">
        <w:rPr>
          <w:rFonts w:hint="eastAsia"/>
          <w:lang w:val="ru-RU"/>
        </w:rPr>
        <w:t>индивида</w:t>
      </w:r>
    </w:p>
    <w:p w14:paraId="7964C921" w14:textId="77777777" w:rsidR="0007116B" w:rsidRPr="0007116B" w:rsidRDefault="0007116B" w:rsidP="0007116B">
      <w:pPr>
        <w:rPr>
          <w:lang w:val="ru-RU"/>
        </w:rPr>
      </w:pPr>
    </w:p>
    <w:p w14:paraId="2A850009" w14:textId="77777777" w:rsidR="0007116B" w:rsidRPr="0007116B" w:rsidRDefault="0007116B" w:rsidP="0007116B">
      <w:pPr>
        <w:rPr>
          <w:lang w:val="ru-RU"/>
        </w:rPr>
      </w:pPr>
      <w:r w:rsidRPr="0007116B">
        <w:rPr>
          <w:lang w:val="ru-RU"/>
        </w:rPr>
        <w:t xml:space="preserve">1.1 </w:t>
      </w:r>
      <w:r w:rsidRPr="0007116B">
        <w:rPr>
          <w:rFonts w:hint="eastAsia"/>
          <w:lang w:val="ru-RU"/>
        </w:rPr>
        <w:t>Скелетный</w:t>
      </w:r>
      <w:r w:rsidRPr="0007116B">
        <w:rPr>
          <w:lang w:val="ru-RU"/>
        </w:rPr>
        <w:t xml:space="preserve"> </w:t>
      </w:r>
      <w:r w:rsidRPr="0007116B">
        <w:rPr>
          <w:rFonts w:hint="eastAsia"/>
          <w:lang w:val="ru-RU"/>
        </w:rPr>
        <w:t>возраст</w:t>
      </w:r>
      <w:r w:rsidRPr="0007116B">
        <w:rPr>
          <w:lang w:val="ru-RU"/>
        </w:rPr>
        <w:t xml:space="preserve"> </w:t>
      </w:r>
      <w:r w:rsidRPr="0007116B">
        <w:rPr>
          <w:rFonts w:hint="eastAsia"/>
          <w:lang w:val="ru-RU"/>
        </w:rPr>
        <w:t>и</w:t>
      </w:r>
      <w:r w:rsidRPr="0007116B">
        <w:rPr>
          <w:lang w:val="ru-RU"/>
        </w:rPr>
        <w:t xml:space="preserve"> </w:t>
      </w:r>
      <w:r w:rsidRPr="0007116B">
        <w:rPr>
          <w:rFonts w:hint="eastAsia"/>
          <w:lang w:val="ru-RU"/>
        </w:rPr>
        <w:t>методы</w:t>
      </w:r>
      <w:r w:rsidRPr="0007116B">
        <w:rPr>
          <w:lang w:val="ru-RU"/>
        </w:rPr>
        <w:t xml:space="preserve"> </w:t>
      </w:r>
      <w:r w:rsidRPr="0007116B">
        <w:rPr>
          <w:rFonts w:hint="eastAsia"/>
          <w:lang w:val="ru-RU"/>
        </w:rPr>
        <w:t>его</w:t>
      </w:r>
      <w:r w:rsidRPr="0007116B">
        <w:rPr>
          <w:lang w:val="ru-RU"/>
        </w:rPr>
        <w:t xml:space="preserve"> </w:t>
      </w:r>
      <w:r w:rsidRPr="0007116B">
        <w:rPr>
          <w:rFonts w:hint="eastAsia"/>
          <w:lang w:val="ru-RU"/>
        </w:rPr>
        <w:t>оценки</w:t>
      </w:r>
    </w:p>
    <w:p w14:paraId="4B5F1549" w14:textId="77777777" w:rsidR="0007116B" w:rsidRPr="0007116B" w:rsidRDefault="0007116B" w:rsidP="0007116B">
      <w:pPr>
        <w:rPr>
          <w:lang w:val="ru-RU"/>
        </w:rPr>
      </w:pPr>
    </w:p>
    <w:p w14:paraId="19C07E51" w14:textId="77777777" w:rsidR="0007116B" w:rsidRPr="0007116B" w:rsidRDefault="0007116B" w:rsidP="0007116B">
      <w:pPr>
        <w:rPr>
          <w:lang w:val="ru-RU"/>
        </w:rPr>
      </w:pPr>
      <w:r w:rsidRPr="0007116B">
        <w:rPr>
          <w:lang w:val="ru-RU"/>
        </w:rPr>
        <w:t xml:space="preserve">1.1.1 </w:t>
      </w:r>
      <w:r w:rsidRPr="0007116B">
        <w:rPr>
          <w:rFonts w:hint="eastAsia"/>
          <w:lang w:val="ru-RU"/>
        </w:rPr>
        <w:t>Цифровые</w:t>
      </w:r>
      <w:r w:rsidRPr="0007116B">
        <w:rPr>
          <w:lang w:val="ru-RU"/>
        </w:rPr>
        <w:t xml:space="preserve"> </w:t>
      </w:r>
      <w:r w:rsidRPr="0007116B">
        <w:rPr>
          <w:rFonts w:hint="eastAsia"/>
          <w:lang w:val="ru-RU"/>
        </w:rPr>
        <w:t>методы</w:t>
      </w:r>
      <w:r w:rsidRPr="0007116B">
        <w:rPr>
          <w:lang w:val="ru-RU"/>
        </w:rPr>
        <w:t xml:space="preserve"> </w:t>
      </w:r>
      <w:r w:rsidRPr="0007116B">
        <w:rPr>
          <w:rFonts w:hint="eastAsia"/>
          <w:lang w:val="ru-RU"/>
        </w:rPr>
        <w:t>диагностики</w:t>
      </w:r>
      <w:r w:rsidRPr="0007116B">
        <w:rPr>
          <w:lang w:val="ru-RU"/>
        </w:rPr>
        <w:t xml:space="preserve"> </w:t>
      </w:r>
      <w:r w:rsidRPr="0007116B">
        <w:rPr>
          <w:rFonts w:hint="eastAsia"/>
          <w:lang w:val="ru-RU"/>
        </w:rPr>
        <w:t>возрастных</w:t>
      </w:r>
      <w:r w:rsidRPr="0007116B">
        <w:rPr>
          <w:lang w:val="ru-RU"/>
        </w:rPr>
        <w:t xml:space="preserve"> </w:t>
      </w:r>
      <w:r w:rsidRPr="0007116B">
        <w:rPr>
          <w:rFonts w:hint="eastAsia"/>
          <w:lang w:val="ru-RU"/>
        </w:rPr>
        <w:t>изменений</w:t>
      </w:r>
    </w:p>
    <w:p w14:paraId="08BAB961" w14:textId="77777777" w:rsidR="0007116B" w:rsidRPr="0007116B" w:rsidRDefault="0007116B" w:rsidP="0007116B">
      <w:pPr>
        <w:rPr>
          <w:lang w:val="ru-RU"/>
        </w:rPr>
      </w:pPr>
    </w:p>
    <w:p w14:paraId="7E666A71" w14:textId="77777777" w:rsidR="0007116B" w:rsidRPr="0007116B" w:rsidRDefault="0007116B" w:rsidP="0007116B">
      <w:pPr>
        <w:rPr>
          <w:lang w:val="ru-RU"/>
        </w:rPr>
      </w:pPr>
      <w:r w:rsidRPr="0007116B">
        <w:rPr>
          <w:lang w:val="ru-RU"/>
        </w:rPr>
        <w:t xml:space="preserve">1.1.2 </w:t>
      </w:r>
      <w:r w:rsidRPr="0007116B">
        <w:rPr>
          <w:rFonts w:hint="eastAsia"/>
          <w:lang w:val="ru-RU"/>
        </w:rPr>
        <w:t>Диагностика</w:t>
      </w:r>
      <w:r w:rsidRPr="0007116B">
        <w:rPr>
          <w:lang w:val="ru-RU"/>
        </w:rPr>
        <w:t xml:space="preserve"> </w:t>
      </w:r>
      <w:r w:rsidRPr="0007116B">
        <w:rPr>
          <w:rFonts w:hint="eastAsia"/>
          <w:lang w:val="ru-RU"/>
        </w:rPr>
        <w:t>возраста</w:t>
      </w:r>
      <w:r w:rsidRPr="0007116B">
        <w:rPr>
          <w:lang w:val="ru-RU"/>
        </w:rPr>
        <w:t xml:space="preserve"> </w:t>
      </w:r>
      <w:r w:rsidRPr="0007116B">
        <w:rPr>
          <w:rFonts w:hint="eastAsia"/>
          <w:lang w:val="ru-RU"/>
        </w:rPr>
        <w:t>по</w:t>
      </w:r>
      <w:r w:rsidRPr="0007116B">
        <w:rPr>
          <w:lang w:val="ru-RU"/>
        </w:rPr>
        <w:t xml:space="preserve"> </w:t>
      </w:r>
      <w:r w:rsidRPr="0007116B">
        <w:rPr>
          <w:rFonts w:hint="eastAsia"/>
          <w:lang w:val="ru-RU"/>
        </w:rPr>
        <w:t>микроструктуре</w:t>
      </w:r>
      <w:r w:rsidRPr="0007116B">
        <w:rPr>
          <w:lang w:val="ru-RU"/>
        </w:rPr>
        <w:t xml:space="preserve"> </w:t>
      </w:r>
      <w:r w:rsidRPr="0007116B">
        <w:rPr>
          <w:rFonts w:hint="eastAsia"/>
          <w:lang w:val="ru-RU"/>
        </w:rPr>
        <w:t>костной</w:t>
      </w:r>
      <w:r w:rsidRPr="0007116B">
        <w:rPr>
          <w:lang w:val="ru-RU"/>
        </w:rPr>
        <w:t xml:space="preserve"> </w:t>
      </w:r>
      <w:r w:rsidRPr="0007116B">
        <w:rPr>
          <w:rFonts w:hint="eastAsia"/>
          <w:lang w:val="ru-RU"/>
        </w:rPr>
        <w:t>ткани</w:t>
      </w:r>
    </w:p>
    <w:p w14:paraId="3A0E77B3" w14:textId="77777777" w:rsidR="0007116B" w:rsidRPr="0007116B" w:rsidRDefault="0007116B" w:rsidP="0007116B">
      <w:pPr>
        <w:rPr>
          <w:lang w:val="ru-RU"/>
        </w:rPr>
      </w:pPr>
    </w:p>
    <w:p w14:paraId="5812D13D" w14:textId="77777777" w:rsidR="0007116B" w:rsidRPr="0007116B" w:rsidRDefault="0007116B" w:rsidP="0007116B">
      <w:pPr>
        <w:rPr>
          <w:lang w:val="ru-RU"/>
        </w:rPr>
      </w:pPr>
      <w:r w:rsidRPr="0007116B">
        <w:rPr>
          <w:lang w:val="ru-RU"/>
        </w:rPr>
        <w:t xml:space="preserve">1.2 </w:t>
      </w:r>
      <w:r w:rsidRPr="0007116B">
        <w:rPr>
          <w:rFonts w:hint="eastAsia"/>
          <w:lang w:val="ru-RU"/>
        </w:rPr>
        <w:t>Морфология</w:t>
      </w:r>
      <w:r w:rsidRPr="0007116B">
        <w:rPr>
          <w:lang w:val="ru-RU"/>
        </w:rPr>
        <w:t xml:space="preserve"> </w:t>
      </w:r>
      <w:r w:rsidRPr="0007116B">
        <w:rPr>
          <w:rFonts w:hint="eastAsia"/>
          <w:lang w:val="ru-RU"/>
        </w:rPr>
        <w:t>внутренних</w:t>
      </w:r>
      <w:r w:rsidRPr="0007116B">
        <w:rPr>
          <w:lang w:val="ru-RU"/>
        </w:rPr>
        <w:t xml:space="preserve"> </w:t>
      </w:r>
      <w:r w:rsidRPr="0007116B">
        <w:rPr>
          <w:rFonts w:hint="eastAsia"/>
          <w:lang w:val="ru-RU"/>
        </w:rPr>
        <w:t>органов</w:t>
      </w:r>
      <w:r w:rsidRPr="0007116B">
        <w:rPr>
          <w:lang w:val="ru-RU"/>
        </w:rPr>
        <w:t xml:space="preserve"> </w:t>
      </w:r>
      <w:r w:rsidRPr="0007116B">
        <w:rPr>
          <w:rFonts w:hint="eastAsia"/>
          <w:lang w:val="ru-RU"/>
        </w:rPr>
        <w:t>и</w:t>
      </w:r>
      <w:r w:rsidRPr="0007116B">
        <w:rPr>
          <w:lang w:val="ru-RU"/>
        </w:rPr>
        <w:t xml:space="preserve"> </w:t>
      </w:r>
      <w:r w:rsidRPr="0007116B">
        <w:rPr>
          <w:rFonts w:hint="eastAsia"/>
          <w:lang w:val="ru-RU"/>
        </w:rPr>
        <w:t>мягких</w:t>
      </w:r>
      <w:r w:rsidRPr="0007116B">
        <w:rPr>
          <w:lang w:val="ru-RU"/>
        </w:rPr>
        <w:t xml:space="preserve"> </w:t>
      </w:r>
      <w:r w:rsidRPr="0007116B">
        <w:rPr>
          <w:rFonts w:hint="eastAsia"/>
          <w:lang w:val="ru-RU"/>
        </w:rPr>
        <w:t>тканей</w:t>
      </w:r>
      <w:r w:rsidRPr="0007116B">
        <w:rPr>
          <w:lang w:val="ru-RU"/>
        </w:rPr>
        <w:t xml:space="preserve"> </w:t>
      </w:r>
      <w:r w:rsidRPr="0007116B">
        <w:rPr>
          <w:rFonts w:hint="eastAsia"/>
          <w:lang w:val="ru-RU"/>
        </w:rPr>
        <w:t>для</w:t>
      </w:r>
      <w:r w:rsidRPr="0007116B">
        <w:rPr>
          <w:lang w:val="ru-RU"/>
        </w:rPr>
        <w:t xml:space="preserve"> </w:t>
      </w:r>
      <w:r w:rsidRPr="0007116B">
        <w:rPr>
          <w:rFonts w:hint="eastAsia"/>
          <w:lang w:val="ru-RU"/>
        </w:rPr>
        <w:t>интегральной</w:t>
      </w:r>
      <w:r w:rsidRPr="0007116B">
        <w:rPr>
          <w:lang w:val="ru-RU"/>
        </w:rPr>
        <w:t xml:space="preserve"> </w:t>
      </w:r>
      <w:r w:rsidRPr="0007116B">
        <w:rPr>
          <w:rFonts w:hint="eastAsia"/>
          <w:lang w:val="ru-RU"/>
        </w:rPr>
        <w:t>оценки</w:t>
      </w:r>
      <w:r w:rsidRPr="0007116B">
        <w:rPr>
          <w:lang w:val="ru-RU"/>
        </w:rPr>
        <w:t xml:space="preserve"> </w:t>
      </w:r>
      <w:r w:rsidRPr="0007116B">
        <w:rPr>
          <w:rFonts w:hint="eastAsia"/>
          <w:lang w:val="ru-RU"/>
        </w:rPr>
        <w:t>возраста</w:t>
      </w:r>
    </w:p>
    <w:p w14:paraId="64F1E860" w14:textId="77777777" w:rsidR="0007116B" w:rsidRPr="0007116B" w:rsidRDefault="0007116B" w:rsidP="0007116B">
      <w:pPr>
        <w:rPr>
          <w:lang w:val="ru-RU"/>
        </w:rPr>
      </w:pPr>
    </w:p>
    <w:p w14:paraId="2F6C9533" w14:textId="77777777" w:rsidR="0007116B" w:rsidRPr="0007116B" w:rsidRDefault="0007116B" w:rsidP="0007116B">
      <w:pPr>
        <w:rPr>
          <w:lang w:val="ru-RU"/>
        </w:rPr>
      </w:pPr>
      <w:r w:rsidRPr="0007116B">
        <w:rPr>
          <w:lang w:val="ru-RU"/>
        </w:rPr>
        <w:t xml:space="preserve">1.3 </w:t>
      </w:r>
      <w:r w:rsidRPr="0007116B">
        <w:rPr>
          <w:rFonts w:hint="eastAsia"/>
          <w:lang w:val="ru-RU"/>
        </w:rPr>
        <w:t>Формирование</w:t>
      </w:r>
      <w:r w:rsidRPr="0007116B">
        <w:rPr>
          <w:lang w:val="ru-RU"/>
        </w:rPr>
        <w:t xml:space="preserve"> </w:t>
      </w:r>
      <w:r w:rsidRPr="0007116B">
        <w:rPr>
          <w:rFonts w:hint="eastAsia"/>
          <w:lang w:val="ru-RU"/>
        </w:rPr>
        <w:t>в</w:t>
      </w:r>
      <w:r w:rsidRPr="0007116B">
        <w:rPr>
          <w:lang w:val="ru-RU"/>
        </w:rPr>
        <w:t xml:space="preserve"> </w:t>
      </w:r>
      <w:r w:rsidRPr="0007116B">
        <w:rPr>
          <w:rFonts w:hint="eastAsia"/>
          <w:lang w:val="ru-RU"/>
        </w:rPr>
        <w:t>РФ</w:t>
      </w:r>
      <w:r w:rsidRPr="0007116B">
        <w:rPr>
          <w:lang w:val="ru-RU"/>
        </w:rPr>
        <w:t xml:space="preserve"> </w:t>
      </w:r>
      <w:r w:rsidRPr="0007116B">
        <w:rPr>
          <w:rFonts w:hint="eastAsia"/>
          <w:lang w:val="ru-RU"/>
        </w:rPr>
        <w:t>модели</w:t>
      </w:r>
      <w:r w:rsidRPr="0007116B">
        <w:rPr>
          <w:lang w:val="ru-RU"/>
        </w:rPr>
        <w:t xml:space="preserve"> </w:t>
      </w:r>
      <w:r w:rsidRPr="0007116B">
        <w:rPr>
          <w:rFonts w:hint="eastAsia"/>
          <w:lang w:val="ru-RU"/>
        </w:rPr>
        <w:t>развития</w:t>
      </w:r>
      <w:r w:rsidRPr="0007116B">
        <w:rPr>
          <w:lang w:val="ru-RU"/>
        </w:rPr>
        <w:t xml:space="preserve"> </w:t>
      </w:r>
      <w:r w:rsidRPr="0007116B">
        <w:rPr>
          <w:rFonts w:hint="eastAsia"/>
          <w:lang w:val="ru-RU"/>
        </w:rPr>
        <w:t>научного</w:t>
      </w:r>
      <w:r w:rsidRPr="0007116B">
        <w:rPr>
          <w:lang w:val="ru-RU"/>
        </w:rPr>
        <w:t xml:space="preserve"> </w:t>
      </w:r>
      <w:r w:rsidRPr="0007116B">
        <w:rPr>
          <w:rFonts w:hint="eastAsia"/>
          <w:lang w:val="ru-RU"/>
        </w:rPr>
        <w:t>направления</w:t>
      </w:r>
      <w:r w:rsidRPr="0007116B">
        <w:rPr>
          <w:lang w:val="ru-RU"/>
        </w:rPr>
        <w:t xml:space="preserve"> </w:t>
      </w:r>
      <w:r w:rsidRPr="0007116B">
        <w:rPr>
          <w:rFonts w:hint="eastAsia"/>
          <w:lang w:val="ru-RU"/>
        </w:rPr>
        <w:t>«</w:t>
      </w:r>
      <w:r w:rsidRPr="0007116B">
        <w:rPr>
          <w:rFonts w:hint="eastAsia"/>
          <w:lang w:val="ru-RU"/>
        </w:rPr>
        <w:t>судебно</w:t>
      </w:r>
      <w:r w:rsidRPr="0007116B">
        <w:rPr>
          <w:lang w:val="ru-RU"/>
        </w:rPr>
        <w:t>-</w:t>
      </w:r>
      <w:r w:rsidRPr="0007116B">
        <w:rPr>
          <w:rFonts w:hint="eastAsia"/>
          <w:lang w:val="ru-RU"/>
        </w:rPr>
        <w:t>медицинская</w:t>
      </w:r>
      <w:r w:rsidRPr="0007116B">
        <w:rPr>
          <w:lang w:val="ru-RU"/>
        </w:rPr>
        <w:t xml:space="preserve"> </w:t>
      </w:r>
      <w:r w:rsidRPr="0007116B">
        <w:rPr>
          <w:rFonts w:hint="eastAsia"/>
          <w:lang w:val="ru-RU"/>
        </w:rPr>
        <w:t>диагностика</w:t>
      </w:r>
      <w:r w:rsidRPr="0007116B">
        <w:rPr>
          <w:lang w:val="ru-RU"/>
        </w:rPr>
        <w:t xml:space="preserve"> </w:t>
      </w:r>
      <w:r w:rsidRPr="0007116B">
        <w:rPr>
          <w:rFonts w:hint="eastAsia"/>
          <w:lang w:val="ru-RU"/>
        </w:rPr>
        <w:t>возраста</w:t>
      </w:r>
      <w:r w:rsidRPr="0007116B">
        <w:rPr>
          <w:rFonts w:hint="eastAsia"/>
          <w:lang w:val="ru-RU"/>
        </w:rPr>
        <w:t>»</w:t>
      </w:r>
    </w:p>
    <w:p w14:paraId="73A495B3" w14:textId="77777777" w:rsidR="0007116B" w:rsidRPr="0007116B" w:rsidRDefault="0007116B" w:rsidP="0007116B">
      <w:pPr>
        <w:rPr>
          <w:lang w:val="ru-RU"/>
        </w:rPr>
      </w:pPr>
    </w:p>
    <w:p w14:paraId="0C0FDB82" w14:textId="77777777" w:rsidR="0007116B" w:rsidRPr="0007116B" w:rsidRDefault="0007116B" w:rsidP="0007116B">
      <w:pPr>
        <w:rPr>
          <w:lang w:val="ru-RU"/>
        </w:rPr>
      </w:pPr>
      <w:r w:rsidRPr="0007116B">
        <w:rPr>
          <w:lang w:val="ru-RU"/>
        </w:rPr>
        <w:t xml:space="preserve">1.3.1 </w:t>
      </w:r>
      <w:r w:rsidRPr="0007116B">
        <w:rPr>
          <w:rFonts w:hint="eastAsia"/>
          <w:lang w:val="ru-RU"/>
        </w:rPr>
        <w:t>Наукометрический</w:t>
      </w:r>
      <w:r w:rsidRPr="0007116B">
        <w:rPr>
          <w:lang w:val="ru-RU"/>
        </w:rPr>
        <w:t xml:space="preserve"> </w:t>
      </w:r>
      <w:r w:rsidRPr="0007116B">
        <w:rPr>
          <w:rFonts w:hint="eastAsia"/>
          <w:lang w:val="ru-RU"/>
        </w:rPr>
        <w:t>анализ</w:t>
      </w:r>
      <w:r w:rsidRPr="0007116B">
        <w:rPr>
          <w:lang w:val="ru-RU"/>
        </w:rPr>
        <w:t xml:space="preserve"> </w:t>
      </w:r>
      <w:r w:rsidRPr="0007116B">
        <w:rPr>
          <w:rFonts w:hint="eastAsia"/>
          <w:lang w:val="ru-RU"/>
        </w:rPr>
        <w:t>диссертационных</w:t>
      </w:r>
      <w:r w:rsidRPr="0007116B">
        <w:rPr>
          <w:lang w:val="ru-RU"/>
        </w:rPr>
        <w:t xml:space="preserve"> </w:t>
      </w:r>
      <w:r w:rsidRPr="0007116B">
        <w:rPr>
          <w:rFonts w:hint="eastAsia"/>
          <w:lang w:val="ru-RU"/>
        </w:rPr>
        <w:t>исследований</w:t>
      </w:r>
      <w:r w:rsidRPr="0007116B">
        <w:rPr>
          <w:lang w:val="ru-RU"/>
        </w:rPr>
        <w:t xml:space="preserve">, </w:t>
      </w:r>
      <w:r w:rsidRPr="0007116B">
        <w:rPr>
          <w:rFonts w:hint="eastAsia"/>
          <w:lang w:val="ru-RU"/>
        </w:rPr>
        <w:t>посвященных</w:t>
      </w:r>
      <w:r w:rsidRPr="0007116B">
        <w:rPr>
          <w:lang w:val="ru-RU"/>
        </w:rPr>
        <w:t xml:space="preserve"> </w:t>
      </w:r>
      <w:r w:rsidRPr="0007116B">
        <w:rPr>
          <w:rFonts w:hint="eastAsia"/>
          <w:lang w:val="ru-RU"/>
        </w:rPr>
        <w:t>установлению</w:t>
      </w:r>
      <w:r w:rsidRPr="0007116B">
        <w:rPr>
          <w:lang w:val="ru-RU"/>
        </w:rPr>
        <w:t xml:space="preserve"> </w:t>
      </w:r>
      <w:r w:rsidRPr="0007116B">
        <w:rPr>
          <w:rFonts w:hint="eastAsia"/>
          <w:lang w:val="ru-RU"/>
        </w:rPr>
        <w:t>возраста</w:t>
      </w:r>
      <w:r w:rsidRPr="0007116B">
        <w:rPr>
          <w:lang w:val="ru-RU"/>
        </w:rPr>
        <w:t xml:space="preserve"> </w:t>
      </w:r>
      <w:r w:rsidRPr="0007116B">
        <w:rPr>
          <w:rFonts w:hint="eastAsia"/>
          <w:lang w:val="ru-RU"/>
        </w:rPr>
        <w:t>при</w:t>
      </w:r>
      <w:r w:rsidRPr="0007116B">
        <w:rPr>
          <w:lang w:val="ru-RU"/>
        </w:rPr>
        <w:t xml:space="preserve"> </w:t>
      </w:r>
      <w:r w:rsidRPr="0007116B">
        <w:rPr>
          <w:rFonts w:hint="eastAsia"/>
          <w:lang w:val="ru-RU"/>
        </w:rPr>
        <w:t>судебно</w:t>
      </w:r>
      <w:r w:rsidRPr="0007116B">
        <w:rPr>
          <w:lang w:val="ru-RU"/>
        </w:rPr>
        <w:t>-</w:t>
      </w:r>
      <w:r w:rsidRPr="0007116B">
        <w:rPr>
          <w:rFonts w:hint="eastAsia"/>
          <w:lang w:val="ru-RU"/>
        </w:rPr>
        <w:t>медицинской</w:t>
      </w:r>
      <w:r w:rsidRPr="0007116B">
        <w:rPr>
          <w:lang w:val="ru-RU"/>
        </w:rPr>
        <w:t xml:space="preserve"> </w:t>
      </w:r>
      <w:r w:rsidRPr="0007116B">
        <w:rPr>
          <w:rFonts w:hint="eastAsia"/>
          <w:lang w:val="ru-RU"/>
        </w:rPr>
        <w:t>идентификации</w:t>
      </w:r>
      <w:r w:rsidRPr="0007116B">
        <w:rPr>
          <w:lang w:val="ru-RU"/>
        </w:rPr>
        <w:t xml:space="preserve"> </w:t>
      </w:r>
      <w:r w:rsidRPr="0007116B">
        <w:rPr>
          <w:rFonts w:hint="eastAsia"/>
          <w:lang w:val="ru-RU"/>
        </w:rPr>
        <w:t>личности</w:t>
      </w:r>
    </w:p>
    <w:p w14:paraId="5764B7DB" w14:textId="77777777" w:rsidR="0007116B" w:rsidRPr="0007116B" w:rsidRDefault="0007116B" w:rsidP="0007116B">
      <w:pPr>
        <w:rPr>
          <w:lang w:val="ru-RU"/>
        </w:rPr>
      </w:pPr>
    </w:p>
    <w:p w14:paraId="4DEE3E26" w14:textId="77777777" w:rsidR="0007116B" w:rsidRPr="0007116B" w:rsidRDefault="0007116B" w:rsidP="0007116B">
      <w:pPr>
        <w:rPr>
          <w:lang w:val="ru-RU"/>
        </w:rPr>
      </w:pPr>
      <w:r w:rsidRPr="0007116B">
        <w:rPr>
          <w:lang w:val="ru-RU"/>
        </w:rPr>
        <w:t xml:space="preserve">1.3.2 </w:t>
      </w:r>
      <w:r w:rsidRPr="0007116B">
        <w:rPr>
          <w:rFonts w:hint="eastAsia"/>
          <w:lang w:val="ru-RU"/>
        </w:rPr>
        <w:t>Наукометрический</w:t>
      </w:r>
      <w:r w:rsidRPr="0007116B">
        <w:rPr>
          <w:lang w:val="ru-RU"/>
        </w:rPr>
        <w:t xml:space="preserve"> </w:t>
      </w:r>
      <w:r w:rsidRPr="0007116B">
        <w:rPr>
          <w:rFonts w:hint="eastAsia"/>
          <w:lang w:val="ru-RU"/>
        </w:rPr>
        <w:t>анализ</w:t>
      </w:r>
      <w:r w:rsidRPr="0007116B">
        <w:rPr>
          <w:lang w:val="ru-RU"/>
        </w:rPr>
        <w:t xml:space="preserve"> </w:t>
      </w:r>
      <w:r w:rsidRPr="0007116B">
        <w:rPr>
          <w:rFonts w:hint="eastAsia"/>
          <w:lang w:val="ru-RU"/>
        </w:rPr>
        <w:t>публикаций</w:t>
      </w:r>
      <w:r w:rsidRPr="0007116B">
        <w:rPr>
          <w:lang w:val="ru-RU"/>
        </w:rPr>
        <w:t xml:space="preserve"> </w:t>
      </w:r>
      <w:r w:rsidRPr="0007116B">
        <w:rPr>
          <w:rFonts w:hint="eastAsia"/>
          <w:lang w:val="ru-RU"/>
        </w:rPr>
        <w:t>журнала</w:t>
      </w:r>
      <w:r w:rsidRPr="0007116B">
        <w:rPr>
          <w:lang w:val="ru-RU"/>
        </w:rPr>
        <w:t xml:space="preserve"> </w:t>
      </w:r>
      <w:r w:rsidRPr="0007116B">
        <w:rPr>
          <w:rFonts w:hint="eastAsia"/>
          <w:lang w:val="ru-RU"/>
        </w:rPr>
        <w:t>«</w:t>
      </w:r>
      <w:r w:rsidRPr="0007116B">
        <w:rPr>
          <w:rFonts w:hint="eastAsia"/>
          <w:lang w:val="ru-RU"/>
        </w:rPr>
        <w:t>Судебно</w:t>
      </w:r>
      <w:r w:rsidRPr="0007116B">
        <w:rPr>
          <w:lang w:val="ru-RU"/>
        </w:rPr>
        <w:t>-</w:t>
      </w:r>
      <w:r w:rsidRPr="0007116B">
        <w:rPr>
          <w:rFonts w:hint="eastAsia"/>
          <w:lang w:val="ru-RU"/>
        </w:rPr>
        <w:t>медицинская</w:t>
      </w:r>
      <w:r w:rsidRPr="0007116B">
        <w:rPr>
          <w:lang w:val="ru-RU"/>
        </w:rPr>
        <w:t xml:space="preserve"> </w:t>
      </w:r>
      <w:r w:rsidRPr="0007116B">
        <w:rPr>
          <w:rFonts w:hint="eastAsia"/>
          <w:lang w:val="ru-RU"/>
        </w:rPr>
        <w:t>экспертиза</w:t>
      </w:r>
      <w:r w:rsidRPr="0007116B">
        <w:rPr>
          <w:rFonts w:hint="eastAsia"/>
          <w:lang w:val="ru-RU"/>
        </w:rPr>
        <w:t>»</w:t>
      </w:r>
      <w:r w:rsidRPr="0007116B">
        <w:rPr>
          <w:lang w:val="ru-RU"/>
        </w:rPr>
        <w:t xml:space="preserve">, </w:t>
      </w:r>
      <w:r w:rsidRPr="0007116B">
        <w:rPr>
          <w:rFonts w:hint="eastAsia"/>
          <w:lang w:val="ru-RU"/>
        </w:rPr>
        <w:t>посвященных</w:t>
      </w:r>
      <w:r w:rsidRPr="0007116B">
        <w:rPr>
          <w:lang w:val="ru-RU"/>
        </w:rPr>
        <w:t xml:space="preserve"> </w:t>
      </w:r>
      <w:r w:rsidRPr="0007116B">
        <w:rPr>
          <w:rFonts w:hint="eastAsia"/>
          <w:lang w:val="ru-RU"/>
        </w:rPr>
        <w:t>установлению</w:t>
      </w:r>
      <w:r w:rsidRPr="0007116B">
        <w:rPr>
          <w:lang w:val="ru-RU"/>
        </w:rPr>
        <w:t xml:space="preserve"> </w:t>
      </w:r>
      <w:r w:rsidRPr="0007116B">
        <w:rPr>
          <w:rFonts w:hint="eastAsia"/>
          <w:lang w:val="ru-RU"/>
        </w:rPr>
        <w:t>возраста</w:t>
      </w:r>
      <w:r w:rsidRPr="0007116B">
        <w:rPr>
          <w:lang w:val="ru-RU"/>
        </w:rPr>
        <w:t xml:space="preserve"> </w:t>
      </w:r>
      <w:r w:rsidRPr="0007116B">
        <w:rPr>
          <w:rFonts w:hint="eastAsia"/>
          <w:lang w:val="ru-RU"/>
        </w:rPr>
        <w:t>при</w:t>
      </w:r>
      <w:r w:rsidRPr="0007116B">
        <w:rPr>
          <w:lang w:val="ru-RU"/>
        </w:rPr>
        <w:t xml:space="preserve"> </w:t>
      </w:r>
      <w:r w:rsidRPr="0007116B">
        <w:rPr>
          <w:rFonts w:hint="eastAsia"/>
          <w:lang w:val="ru-RU"/>
        </w:rPr>
        <w:t>судебно</w:t>
      </w:r>
      <w:r w:rsidRPr="0007116B">
        <w:rPr>
          <w:lang w:val="ru-RU"/>
        </w:rPr>
        <w:t>-</w:t>
      </w:r>
      <w:r w:rsidRPr="0007116B">
        <w:rPr>
          <w:rFonts w:hint="eastAsia"/>
          <w:lang w:val="ru-RU"/>
        </w:rPr>
        <w:t>медицинской</w:t>
      </w:r>
    </w:p>
    <w:p w14:paraId="47D31FBB" w14:textId="77777777" w:rsidR="0007116B" w:rsidRPr="0007116B" w:rsidRDefault="0007116B" w:rsidP="0007116B">
      <w:pPr>
        <w:rPr>
          <w:lang w:val="ru-RU"/>
        </w:rPr>
      </w:pPr>
    </w:p>
    <w:p w14:paraId="0975204E" w14:textId="77777777" w:rsidR="0007116B" w:rsidRPr="0007116B" w:rsidRDefault="0007116B" w:rsidP="0007116B">
      <w:pPr>
        <w:rPr>
          <w:lang w:val="ru-RU"/>
        </w:rPr>
      </w:pPr>
      <w:r w:rsidRPr="0007116B">
        <w:rPr>
          <w:rFonts w:hint="eastAsia"/>
          <w:lang w:val="ru-RU"/>
        </w:rPr>
        <w:t>идентификации</w:t>
      </w:r>
      <w:r w:rsidRPr="0007116B">
        <w:rPr>
          <w:lang w:val="ru-RU"/>
        </w:rPr>
        <w:t xml:space="preserve"> </w:t>
      </w:r>
      <w:r w:rsidRPr="0007116B">
        <w:rPr>
          <w:rFonts w:hint="eastAsia"/>
          <w:lang w:val="ru-RU"/>
        </w:rPr>
        <w:t>личности</w:t>
      </w:r>
    </w:p>
    <w:p w14:paraId="6D64FBDE" w14:textId="77777777" w:rsidR="0007116B" w:rsidRPr="0007116B" w:rsidRDefault="0007116B" w:rsidP="0007116B">
      <w:pPr>
        <w:rPr>
          <w:lang w:val="ru-RU"/>
        </w:rPr>
      </w:pPr>
    </w:p>
    <w:p w14:paraId="561F61F1" w14:textId="77777777" w:rsidR="0007116B" w:rsidRPr="0007116B" w:rsidRDefault="0007116B" w:rsidP="0007116B">
      <w:pPr>
        <w:rPr>
          <w:lang w:val="ru-RU"/>
        </w:rPr>
      </w:pPr>
      <w:r w:rsidRPr="0007116B">
        <w:rPr>
          <w:rFonts w:hint="eastAsia"/>
          <w:lang w:val="ru-RU"/>
        </w:rPr>
        <w:lastRenderedPageBreak/>
        <w:t>Глава</w:t>
      </w:r>
      <w:r w:rsidRPr="0007116B">
        <w:rPr>
          <w:lang w:val="ru-RU"/>
        </w:rPr>
        <w:t xml:space="preserve"> 2. </w:t>
      </w:r>
      <w:r w:rsidRPr="0007116B">
        <w:rPr>
          <w:rFonts w:hint="eastAsia"/>
          <w:lang w:val="ru-RU"/>
        </w:rPr>
        <w:t>Материалы</w:t>
      </w:r>
      <w:r w:rsidRPr="0007116B">
        <w:rPr>
          <w:lang w:val="ru-RU"/>
        </w:rPr>
        <w:t xml:space="preserve"> </w:t>
      </w:r>
      <w:r w:rsidRPr="0007116B">
        <w:rPr>
          <w:rFonts w:hint="eastAsia"/>
          <w:lang w:val="ru-RU"/>
        </w:rPr>
        <w:t>и</w:t>
      </w:r>
      <w:r w:rsidRPr="0007116B">
        <w:rPr>
          <w:lang w:val="ru-RU"/>
        </w:rPr>
        <w:t xml:space="preserve"> </w:t>
      </w:r>
      <w:r w:rsidRPr="0007116B">
        <w:rPr>
          <w:rFonts w:hint="eastAsia"/>
          <w:lang w:val="ru-RU"/>
        </w:rPr>
        <w:t>методы</w:t>
      </w:r>
      <w:r w:rsidRPr="0007116B">
        <w:rPr>
          <w:lang w:val="ru-RU"/>
        </w:rPr>
        <w:t xml:space="preserve"> </w:t>
      </w:r>
      <w:r w:rsidRPr="0007116B">
        <w:rPr>
          <w:rFonts w:hint="eastAsia"/>
          <w:lang w:val="ru-RU"/>
        </w:rPr>
        <w:t>исследования</w:t>
      </w:r>
    </w:p>
    <w:p w14:paraId="0CFD42C8" w14:textId="77777777" w:rsidR="0007116B" w:rsidRPr="0007116B" w:rsidRDefault="0007116B" w:rsidP="0007116B">
      <w:pPr>
        <w:rPr>
          <w:lang w:val="ru-RU"/>
        </w:rPr>
      </w:pPr>
    </w:p>
    <w:p w14:paraId="6AF7992B" w14:textId="77777777" w:rsidR="0007116B" w:rsidRPr="0007116B" w:rsidRDefault="0007116B" w:rsidP="0007116B">
      <w:pPr>
        <w:rPr>
          <w:lang w:val="ru-RU"/>
        </w:rPr>
      </w:pPr>
      <w:r w:rsidRPr="0007116B">
        <w:rPr>
          <w:rFonts w:hint="eastAsia"/>
          <w:lang w:val="ru-RU"/>
        </w:rPr>
        <w:t>Глава</w:t>
      </w:r>
      <w:r w:rsidRPr="0007116B">
        <w:rPr>
          <w:lang w:val="ru-RU"/>
        </w:rPr>
        <w:t xml:space="preserve"> 3. </w:t>
      </w:r>
      <w:r w:rsidRPr="0007116B">
        <w:rPr>
          <w:rFonts w:hint="eastAsia"/>
          <w:lang w:val="ru-RU"/>
        </w:rPr>
        <w:t>Судебно</w:t>
      </w:r>
      <w:r w:rsidRPr="0007116B">
        <w:rPr>
          <w:lang w:val="ru-RU"/>
        </w:rPr>
        <w:t>-</w:t>
      </w:r>
      <w:r w:rsidRPr="0007116B">
        <w:rPr>
          <w:rFonts w:hint="eastAsia"/>
          <w:lang w:val="ru-RU"/>
        </w:rPr>
        <w:t>медицинский</w:t>
      </w:r>
      <w:r w:rsidRPr="0007116B">
        <w:rPr>
          <w:lang w:val="ru-RU"/>
        </w:rPr>
        <w:t xml:space="preserve"> </w:t>
      </w:r>
      <w:r w:rsidRPr="0007116B">
        <w:rPr>
          <w:rFonts w:hint="eastAsia"/>
          <w:lang w:val="ru-RU"/>
        </w:rPr>
        <w:t>анализ</w:t>
      </w:r>
      <w:r w:rsidRPr="0007116B">
        <w:rPr>
          <w:lang w:val="ru-RU"/>
        </w:rPr>
        <w:t xml:space="preserve"> </w:t>
      </w:r>
      <w:r w:rsidRPr="0007116B">
        <w:rPr>
          <w:rFonts w:hint="eastAsia"/>
          <w:lang w:val="ru-RU"/>
        </w:rPr>
        <w:t>данных</w:t>
      </w:r>
      <w:r w:rsidRPr="0007116B">
        <w:rPr>
          <w:lang w:val="ru-RU"/>
        </w:rPr>
        <w:t xml:space="preserve"> </w:t>
      </w:r>
      <w:r w:rsidRPr="0007116B">
        <w:rPr>
          <w:rFonts w:hint="eastAsia"/>
          <w:lang w:val="ru-RU"/>
        </w:rPr>
        <w:t>годовых</w:t>
      </w:r>
      <w:r w:rsidRPr="0007116B">
        <w:rPr>
          <w:lang w:val="ru-RU"/>
        </w:rPr>
        <w:t xml:space="preserve"> </w:t>
      </w:r>
      <w:r w:rsidRPr="0007116B">
        <w:rPr>
          <w:rFonts w:hint="eastAsia"/>
          <w:lang w:val="ru-RU"/>
        </w:rPr>
        <w:t>отчетов</w:t>
      </w:r>
      <w:r w:rsidRPr="0007116B">
        <w:rPr>
          <w:lang w:val="ru-RU"/>
        </w:rPr>
        <w:t xml:space="preserve"> (</w:t>
      </w:r>
      <w:r w:rsidRPr="0007116B">
        <w:rPr>
          <w:rFonts w:hint="eastAsia"/>
          <w:lang w:val="ru-RU"/>
        </w:rPr>
        <w:t>форма</w:t>
      </w:r>
    </w:p>
    <w:p w14:paraId="37BBEE66" w14:textId="77777777" w:rsidR="0007116B" w:rsidRPr="0007116B" w:rsidRDefault="0007116B" w:rsidP="0007116B">
      <w:pPr>
        <w:rPr>
          <w:lang w:val="ru-RU"/>
        </w:rPr>
      </w:pPr>
    </w:p>
    <w:p w14:paraId="3FB5888F" w14:textId="77777777" w:rsidR="0007116B" w:rsidRPr="0007116B" w:rsidRDefault="0007116B" w:rsidP="0007116B">
      <w:pPr>
        <w:rPr>
          <w:lang w:val="ru-RU"/>
        </w:rPr>
      </w:pPr>
      <w:r w:rsidRPr="0007116B">
        <w:rPr>
          <w:rFonts w:hint="eastAsia"/>
          <w:lang w:val="ru-RU"/>
        </w:rPr>
        <w:t>отраслевой</w:t>
      </w:r>
      <w:r w:rsidRPr="0007116B">
        <w:rPr>
          <w:lang w:val="ru-RU"/>
        </w:rPr>
        <w:t xml:space="preserve"> </w:t>
      </w:r>
      <w:r w:rsidRPr="0007116B">
        <w:rPr>
          <w:rFonts w:hint="eastAsia"/>
          <w:lang w:val="ru-RU"/>
        </w:rPr>
        <w:t>статистической</w:t>
      </w:r>
      <w:r w:rsidRPr="0007116B">
        <w:rPr>
          <w:lang w:val="ru-RU"/>
        </w:rPr>
        <w:t xml:space="preserve"> </w:t>
      </w:r>
      <w:r w:rsidRPr="0007116B">
        <w:rPr>
          <w:rFonts w:hint="eastAsia"/>
          <w:lang w:val="ru-RU"/>
        </w:rPr>
        <w:t>отчетности</w:t>
      </w:r>
      <w:r w:rsidRPr="0007116B">
        <w:rPr>
          <w:lang w:val="ru-RU"/>
        </w:rPr>
        <w:t xml:space="preserve"> </w:t>
      </w:r>
      <w:r w:rsidRPr="0007116B">
        <w:rPr>
          <w:rFonts w:hint="eastAsia"/>
          <w:lang w:val="ru-RU"/>
        </w:rPr>
        <w:t>№</w:t>
      </w:r>
      <w:r w:rsidRPr="0007116B">
        <w:rPr>
          <w:lang w:val="ru-RU"/>
        </w:rPr>
        <w:t>42)</w:t>
      </w:r>
    </w:p>
    <w:p w14:paraId="3244B70F" w14:textId="77777777" w:rsidR="0007116B" w:rsidRPr="0007116B" w:rsidRDefault="0007116B" w:rsidP="0007116B">
      <w:pPr>
        <w:rPr>
          <w:lang w:val="ru-RU"/>
        </w:rPr>
      </w:pPr>
    </w:p>
    <w:p w14:paraId="112F7D83" w14:textId="77777777" w:rsidR="0007116B" w:rsidRPr="0007116B" w:rsidRDefault="0007116B" w:rsidP="0007116B">
      <w:pPr>
        <w:rPr>
          <w:lang w:val="ru-RU"/>
        </w:rPr>
      </w:pPr>
      <w:r w:rsidRPr="0007116B">
        <w:rPr>
          <w:lang w:val="ru-RU"/>
        </w:rPr>
        <w:t xml:space="preserve">3.1. </w:t>
      </w:r>
      <w:r w:rsidRPr="0007116B">
        <w:rPr>
          <w:rFonts w:hint="eastAsia"/>
          <w:lang w:val="ru-RU"/>
        </w:rPr>
        <w:t>Судебно</w:t>
      </w:r>
      <w:r w:rsidRPr="0007116B">
        <w:rPr>
          <w:lang w:val="ru-RU"/>
        </w:rPr>
        <w:t>-</w:t>
      </w:r>
      <w:r w:rsidRPr="0007116B">
        <w:rPr>
          <w:rFonts w:hint="eastAsia"/>
          <w:lang w:val="ru-RU"/>
        </w:rPr>
        <w:t>медицинская</w:t>
      </w:r>
      <w:r w:rsidRPr="0007116B">
        <w:rPr>
          <w:lang w:val="ru-RU"/>
        </w:rPr>
        <w:t xml:space="preserve"> </w:t>
      </w:r>
      <w:r w:rsidRPr="0007116B">
        <w:rPr>
          <w:rFonts w:hint="eastAsia"/>
          <w:lang w:val="ru-RU"/>
        </w:rPr>
        <w:t>характеристика</w:t>
      </w:r>
      <w:r w:rsidRPr="0007116B">
        <w:rPr>
          <w:lang w:val="ru-RU"/>
        </w:rPr>
        <w:t xml:space="preserve"> </w:t>
      </w:r>
      <w:r w:rsidRPr="0007116B">
        <w:rPr>
          <w:rFonts w:hint="eastAsia"/>
          <w:lang w:val="ru-RU"/>
        </w:rPr>
        <w:t>количественных</w:t>
      </w:r>
      <w:r w:rsidRPr="0007116B">
        <w:rPr>
          <w:lang w:val="ru-RU"/>
        </w:rPr>
        <w:t xml:space="preserve"> </w:t>
      </w:r>
      <w:r w:rsidRPr="0007116B">
        <w:rPr>
          <w:rFonts w:hint="eastAsia"/>
          <w:lang w:val="ru-RU"/>
        </w:rPr>
        <w:t>показателей</w:t>
      </w:r>
      <w:r w:rsidRPr="0007116B">
        <w:rPr>
          <w:lang w:val="ru-RU"/>
        </w:rPr>
        <w:t xml:space="preserve"> </w:t>
      </w:r>
      <w:r w:rsidRPr="0007116B">
        <w:rPr>
          <w:rFonts w:hint="eastAsia"/>
          <w:lang w:val="ru-RU"/>
        </w:rPr>
        <w:t>неопознанных</w:t>
      </w:r>
      <w:r w:rsidRPr="0007116B">
        <w:rPr>
          <w:lang w:val="ru-RU"/>
        </w:rPr>
        <w:t xml:space="preserve"> </w:t>
      </w:r>
      <w:r w:rsidRPr="0007116B">
        <w:rPr>
          <w:rFonts w:hint="eastAsia"/>
          <w:lang w:val="ru-RU"/>
        </w:rPr>
        <w:t>трупов</w:t>
      </w:r>
      <w:r w:rsidRPr="0007116B">
        <w:rPr>
          <w:lang w:val="ru-RU"/>
        </w:rPr>
        <w:t xml:space="preserve"> </w:t>
      </w:r>
      <w:r w:rsidRPr="0007116B">
        <w:rPr>
          <w:rFonts w:hint="eastAsia"/>
          <w:lang w:val="ru-RU"/>
        </w:rPr>
        <w:t>по</w:t>
      </w:r>
      <w:r w:rsidRPr="0007116B">
        <w:rPr>
          <w:lang w:val="ru-RU"/>
        </w:rPr>
        <w:t xml:space="preserve"> </w:t>
      </w:r>
      <w:r w:rsidRPr="0007116B">
        <w:rPr>
          <w:rFonts w:hint="eastAsia"/>
          <w:lang w:val="ru-RU"/>
        </w:rPr>
        <w:t>данным</w:t>
      </w:r>
      <w:r w:rsidRPr="0007116B">
        <w:rPr>
          <w:lang w:val="ru-RU"/>
        </w:rPr>
        <w:t xml:space="preserve"> </w:t>
      </w:r>
      <w:r w:rsidRPr="0007116B">
        <w:rPr>
          <w:rFonts w:hint="eastAsia"/>
          <w:lang w:val="ru-RU"/>
        </w:rPr>
        <w:t>отчетных</w:t>
      </w:r>
      <w:r w:rsidRPr="0007116B">
        <w:rPr>
          <w:lang w:val="ru-RU"/>
        </w:rPr>
        <w:t xml:space="preserve"> </w:t>
      </w:r>
      <w:r w:rsidRPr="0007116B">
        <w:rPr>
          <w:rFonts w:hint="eastAsia"/>
          <w:lang w:val="ru-RU"/>
        </w:rPr>
        <w:t>форм</w:t>
      </w:r>
      <w:r w:rsidRPr="0007116B">
        <w:rPr>
          <w:lang w:val="ru-RU"/>
        </w:rPr>
        <w:t xml:space="preserve"> </w:t>
      </w:r>
      <w:r w:rsidRPr="0007116B">
        <w:rPr>
          <w:rFonts w:hint="eastAsia"/>
          <w:lang w:val="ru-RU"/>
        </w:rPr>
        <w:t>Бюро</w:t>
      </w:r>
      <w:r w:rsidRPr="0007116B">
        <w:rPr>
          <w:lang w:val="ru-RU"/>
        </w:rPr>
        <w:t xml:space="preserve"> </w:t>
      </w:r>
      <w:r w:rsidRPr="0007116B">
        <w:rPr>
          <w:rFonts w:hint="eastAsia"/>
          <w:lang w:val="ru-RU"/>
        </w:rPr>
        <w:t>СМЭ</w:t>
      </w:r>
      <w:r w:rsidRPr="0007116B">
        <w:rPr>
          <w:lang w:val="ru-RU"/>
        </w:rPr>
        <w:t xml:space="preserve"> </w:t>
      </w:r>
      <w:r w:rsidRPr="0007116B">
        <w:rPr>
          <w:rFonts w:hint="eastAsia"/>
          <w:lang w:val="ru-RU"/>
        </w:rPr>
        <w:t>федеральных</w:t>
      </w:r>
      <w:r w:rsidRPr="0007116B">
        <w:rPr>
          <w:lang w:val="ru-RU"/>
        </w:rPr>
        <w:t xml:space="preserve"> </w:t>
      </w:r>
      <w:r w:rsidRPr="0007116B">
        <w:rPr>
          <w:rFonts w:hint="eastAsia"/>
          <w:lang w:val="ru-RU"/>
        </w:rPr>
        <w:t>округов</w:t>
      </w:r>
      <w:r w:rsidRPr="0007116B">
        <w:rPr>
          <w:lang w:val="ru-RU"/>
        </w:rPr>
        <w:t xml:space="preserve"> </w:t>
      </w:r>
      <w:r w:rsidRPr="0007116B">
        <w:rPr>
          <w:rFonts w:hint="eastAsia"/>
          <w:lang w:val="ru-RU"/>
        </w:rPr>
        <w:t>РФ</w:t>
      </w:r>
      <w:r w:rsidRPr="0007116B">
        <w:rPr>
          <w:lang w:val="ru-RU"/>
        </w:rPr>
        <w:t xml:space="preserve"> (2009-2018 </w:t>
      </w:r>
      <w:r w:rsidRPr="0007116B">
        <w:rPr>
          <w:rFonts w:hint="eastAsia"/>
          <w:lang w:val="ru-RU"/>
        </w:rPr>
        <w:t>гг</w:t>
      </w:r>
      <w:r w:rsidRPr="0007116B">
        <w:rPr>
          <w:lang w:val="ru-RU"/>
        </w:rPr>
        <w:t>.)</w:t>
      </w:r>
    </w:p>
    <w:p w14:paraId="65EED3DE" w14:textId="77777777" w:rsidR="0007116B" w:rsidRPr="0007116B" w:rsidRDefault="0007116B" w:rsidP="0007116B">
      <w:pPr>
        <w:rPr>
          <w:lang w:val="ru-RU"/>
        </w:rPr>
      </w:pPr>
    </w:p>
    <w:p w14:paraId="1642DE37" w14:textId="77777777" w:rsidR="0007116B" w:rsidRPr="0007116B" w:rsidRDefault="0007116B" w:rsidP="0007116B">
      <w:pPr>
        <w:rPr>
          <w:lang w:val="ru-RU"/>
        </w:rPr>
      </w:pPr>
      <w:r w:rsidRPr="0007116B">
        <w:rPr>
          <w:lang w:val="ru-RU"/>
        </w:rPr>
        <w:t xml:space="preserve">3.2 </w:t>
      </w:r>
      <w:r w:rsidRPr="0007116B">
        <w:rPr>
          <w:rFonts w:hint="eastAsia"/>
          <w:lang w:val="ru-RU"/>
        </w:rPr>
        <w:t>Судебно</w:t>
      </w:r>
      <w:r w:rsidRPr="0007116B">
        <w:rPr>
          <w:lang w:val="ru-RU"/>
        </w:rPr>
        <w:t>-</w:t>
      </w:r>
      <w:r w:rsidRPr="0007116B">
        <w:rPr>
          <w:rFonts w:hint="eastAsia"/>
          <w:lang w:val="ru-RU"/>
        </w:rPr>
        <w:t>медицинская</w:t>
      </w:r>
      <w:r w:rsidRPr="0007116B">
        <w:rPr>
          <w:lang w:val="ru-RU"/>
        </w:rPr>
        <w:t xml:space="preserve"> </w:t>
      </w:r>
      <w:r w:rsidRPr="0007116B">
        <w:rPr>
          <w:rFonts w:hint="eastAsia"/>
          <w:lang w:val="ru-RU"/>
        </w:rPr>
        <w:t>характеристика</w:t>
      </w:r>
      <w:r w:rsidRPr="0007116B">
        <w:rPr>
          <w:lang w:val="ru-RU"/>
        </w:rPr>
        <w:t xml:space="preserve"> </w:t>
      </w:r>
      <w:r w:rsidRPr="0007116B">
        <w:rPr>
          <w:rFonts w:hint="eastAsia"/>
          <w:lang w:val="ru-RU"/>
        </w:rPr>
        <w:t>количественных</w:t>
      </w:r>
      <w:r w:rsidRPr="0007116B">
        <w:rPr>
          <w:lang w:val="ru-RU"/>
        </w:rPr>
        <w:t xml:space="preserve"> </w:t>
      </w:r>
      <w:r w:rsidRPr="0007116B">
        <w:rPr>
          <w:rFonts w:hint="eastAsia"/>
          <w:lang w:val="ru-RU"/>
        </w:rPr>
        <w:t>показателей</w:t>
      </w:r>
      <w:r w:rsidRPr="0007116B">
        <w:rPr>
          <w:lang w:val="ru-RU"/>
        </w:rPr>
        <w:t xml:space="preserve"> </w:t>
      </w:r>
      <w:r w:rsidRPr="0007116B">
        <w:rPr>
          <w:rFonts w:hint="eastAsia"/>
          <w:lang w:val="ru-RU"/>
        </w:rPr>
        <w:t>экспертиз</w:t>
      </w:r>
      <w:r w:rsidRPr="0007116B">
        <w:rPr>
          <w:lang w:val="ru-RU"/>
        </w:rPr>
        <w:t xml:space="preserve"> </w:t>
      </w:r>
      <w:r w:rsidRPr="0007116B">
        <w:rPr>
          <w:rFonts w:hint="eastAsia"/>
          <w:lang w:val="ru-RU"/>
        </w:rPr>
        <w:t>по</w:t>
      </w:r>
      <w:r w:rsidRPr="0007116B">
        <w:rPr>
          <w:lang w:val="ru-RU"/>
        </w:rPr>
        <w:t xml:space="preserve"> </w:t>
      </w:r>
      <w:r w:rsidRPr="0007116B">
        <w:rPr>
          <w:rFonts w:hint="eastAsia"/>
          <w:lang w:val="ru-RU"/>
        </w:rPr>
        <w:t>ИЛ</w:t>
      </w:r>
      <w:r w:rsidRPr="0007116B">
        <w:rPr>
          <w:lang w:val="ru-RU"/>
        </w:rPr>
        <w:t xml:space="preserve"> </w:t>
      </w:r>
      <w:r w:rsidRPr="0007116B">
        <w:rPr>
          <w:rFonts w:hint="eastAsia"/>
          <w:lang w:val="ru-RU"/>
        </w:rPr>
        <w:t>отделений</w:t>
      </w:r>
      <w:r w:rsidRPr="0007116B">
        <w:rPr>
          <w:lang w:val="ru-RU"/>
        </w:rPr>
        <w:t xml:space="preserve"> </w:t>
      </w:r>
      <w:r w:rsidRPr="0007116B">
        <w:rPr>
          <w:rFonts w:hint="eastAsia"/>
          <w:lang w:val="ru-RU"/>
        </w:rPr>
        <w:t>медико</w:t>
      </w:r>
      <w:r w:rsidRPr="0007116B">
        <w:rPr>
          <w:lang w:val="ru-RU"/>
        </w:rPr>
        <w:t>-</w:t>
      </w:r>
      <w:r w:rsidRPr="0007116B">
        <w:rPr>
          <w:rFonts w:hint="eastAsia"/>
          <w:lang w:val="ru-RU"/>
        </w:rPr>
        <w:t>криминалистических</w:t>
      </w:r>
      <w:r w:rsidRPr="0007116B">
        <w:rPr>
          <w:lang w:val="ru-RU"/>
        </w:rPr>
        <w:t xml:space="preserve"> </w:t>
      </w:r>
      <w:r w:rsidRPr="0007116B">
        <w:rPr>
          <w:rFonts w:hint="eastAsia"/>
          <w:lang w:val="ru-RU"/>
        </w:rPr>
        <w:t>методов</w:t>
      </w:r>
      <w:r w:rsidRPr="0007116B">
        <w:rPr>
          <w:lang w:val="ru-RU"/>
        </w:rPr>
        <w:t xml:space="preserve"> </w:t>
      </w:r>
      <w:r w:rsidRPr="0007116B">
        <w:rPr>
          <w:rFonts w:hint="eastAsia"/>
          <w:lang w:val="ru-RU"/>
        </w:rPr>
        <w:t>исследований</w:t>
      </w:r>
      <w:r w:rsidRPr="0007116B">
        <w:rPr>
          <w:lang w:val="ru-RU"/>
        </w:rPr>
        <w:t xml:space="preserve"> </w:t>
      </w:r>
      <w:r w:rsidRPr="0007116B">
        <w:rPr>
          <w:rFonts w:hint="eastAsia"/>
          <w:lang w:val="ru-RU"/>
        </w:rPr>
        <w:t>по</w:t>
      </w:r>
      <w:r w:rsidRPr="0007116B">
        <w:rPr>
          <w:lang w:val="ru-RU"/>
        </w:rPr>
        <w:t xml:space="preserve"> </w:t>
      </w:r>
      <w:r w:rsidRPr="0007116B">
        <w:rPr>
          <w:rFonts w:hint="eastAsia"/>
          <w:lang w:val="ru-RU"/>
        </w:rPr>
        <w:t>данным</w:t>
      </w:r>
      <w:r w:rsidRPr="0007116B">
        <w:rPr>
          <w:lang w:val="ru-RU"/>
        </w:rPr>
        <w:t xml:space="preserve"> </w:t>
      </w:r>
      <w:r w:rsidRPr="0007116B">
        <w:rPr>
          <w:rFonts w:hint="eastAsia"/>
          <w:lang w:val="ru-RU"/>
        </w:rPr>
        <w:t>отчетных</w:t>
      </w:r>
      <w:r w:rsidRPr="0007116B">
        <w:rPr>
          <w:lang w:val="ru-RU"/>
        </w:rPr>
        <w:t xml:space="preserve"> </w:t>
      </w:r>
      <w:r w:rsidRPr="0007116B">
        <w:rPr>
          <w:rFonts w:hint="eastAsia"/>
          <w:lang w:val="ru-RU"/>
        </w:rPr>
        <w:t>форм</w:t>
      </w:r>
      <w:r w:rsidRPr="0007116B">
        <w:rPr>
          <w:lang w:val="ru-RU"/>
        </w:rPr>
        <w:t xml:space="preserve"> </w:t>
      </w:r>
      <w:r w:rsidRPr="0007116B">
        <w:rPr>
          <w:rFonts w:hint="eastAsia"/>
          <w:lang w:val="ru-RU"/>
        </w:rPr>
        <w:t>Бюро</w:t>
      </w:r>
      <w:r w:rsidRPr="0007116B">
        <w:rPr>
          <w:lang w:val="ru-RU"/>
        </w:rPr>
        <w:t xml:space="preserve"> </w:t>
      </w:r>
      <w:r w:rsidRPr="0007116B">
        <w:rPr>
          <w:rFonts w:hint="eastAsia"/>
          <w:lang w:val="ru-RU"/>
        </w:rPr>
        <w:t>СМЭ</w:t>
      </w:r>
      <w:r w:rsidRPr="0007116B">
        <w:rPr>
          <w:lang w:val="ru-RU"/>
        </w:rPr>
        <w:t xml:space="preserve"> </w:t>
      </w:r>
      <w:r w:rsidRPr="0007116B">
        <w:rPr>
          <w:rFonts w:hint="eastAsia"/>
          <w:lang w:val="ru-RU"/>
        </w:rPr>
        <w:t>федеральных</w:t>
      </w:r>
      <w:r w:rsidRPr="0007116B">
        <w:rPr>
          <w:lang w:val="ru-RU"/>
        </w:rPr>
        <w:t xml:space="preserve"> </w:t>
      </w:r>
      <w:r w:rsidRPr="0007116B">
        <w:rPr>
          <w:rFonts w:hint="eastAsia"/>
          <w:lang w:val="ru-RU"/>
        </w:rPr>
        <w:t>округов</w:t>
      </w:r>
      <w:r w:rsidRPr="0007116B">
        <w:rPr>
          <w:lang w:val="ru-RU"/>
        </w:rPr>
        <w:t xml:space="preserve"> </w:t>
      </w:r>
      <w:r w:rsidRPr="0007116B">
        <w:rPr>
          <w:rFonts w:hint="eastAsia"/>
          <w:lang w:val="ru-RU"/>
        </w:rPr>
        <w:t>РФ</w:t>
      </w:r>
      <w:r w:rsidRPr="0007116B">
        <w:rPr>
          <w:lang w:val="ru-RU"/>
        </w:rPr>
        <w:t xml:space="preserve"> (2009-2018 </w:t>
      </w:r>
      <w:r w:rsidRPr="0007116B">
        <w:rPr>
          <w:rFonts w:hint="eastAsia"/>
          <w:lang w:val="ru-RU"/>
        </w:rPr>
        <w:t>гг</w:t>
      </w:r>
      <w:r w:rsidRPr="0007116B">
        <w:rPr>
          <w:lang w:val="ru-RU"/>
        </w:rPr>
        <w:t>.)</w:t>
      </w:r>
    </w:p>
    <w:p w14:paraId="1E53B368" w14:textId="77777777" w:rsidR="0007116B" w:rsidRPr="0007116B" w:rsidRDefault="0007116B" w:rsidP="0007116B">
      <w:pPr>
        <w:rPr>
          <w:lang w:val="ru-RU"/>
        </w:rPr>
      </w:pPr>
    </w:p>
    <w:p w14:paraId="0C1664F1" w14:textId="77777777" w:rsidR="0007116B" w:rsidRPr="0007116B" w:rsidRDefault="0007116B" w:rsidP="0007116B">
      <w:pPr>
        <w:rPr>
          <w:lang w:val="ru-RU"/>
        </w:rPr>
      </w:pPr>
      <w:r w:rsidRPr="0007116B">
        <w:rPr>
          <w:lang w:val="ru-RU"/>
        </w:rPr>
        <w:t xml:space="preserve">3.3 </w:t>
      </w:r>
      <w:r w:rsidRPr="0007116B">
        <w:rPr>
          <w:rFonts w:hint="eastAsia"/>
          <w:lang w:val="ru-RU"/>
        </w:rPr>
        <w:t>Структурированный</w:t>
      </w:r>
      <w:r w:rsidRPr="0007116B">
        <w:rPr>
          <w:lang w:val="ru-RU"/>
        </w:rPr>
        <w:t xml:space="preserve"> </w:t>
      </w:r>
      <w:r w:rsidRPr="0007116B">
        <w:rPr>
          <w:rFonts w:hint="eastAsia"/>
          <w:lang w:val="ru-RU"/>
        </w:rPr>
        <w:t>анализ</w:t>
      </w:r>
      <w:r w:rsidRPr="0007116B">
        <w:rPr>
          <w:lang w:val="ru-RU"/>
        </w:rPr>
        <w:t xml:space="preserve"> </w:t>
      </w:r>
      <w:r w:rsidRPr="0007116B">
        <w:rPr>
          <w:rFonts w:hint="eastAsia"/>
          <w:lang w:val="ru-RU"/>
        </w:rPr>
        <w:t>судебно</w:t>
      </w:r>
      <w:r w:rsidRPr="0007116B">
        <w:rPr>
          <w:lang w:val="ru-RU"/>
        </w:rPr>
        <w:t>-</w:t>
      </w:r>
      <w:r w:rsidRPr="0007116B">
        <w:rPr>
          <w:rFonts w:hint="eastAsia"/>
          <w:lang w:val="ru-RU"/>
        </w:rPr>
        <w:t>медицинских</w:t>
      </w:r>
      <w:r w:rsidRPr="0007116B">
        <w:rPr>
          <w:lang w:val="ru-RU"/>
        </w:rPr>
        <w:t xml:space="preserve"> </w:t>
      </w:r>
      <w:r w:rsidRPr="0007116B">
        <w:rPr>
          <w:rFonts w:hint="eastAsia"/>
          <w:lang w:val="ru-RU"/>
        </w:rPr>
        <w:t>экспертиз</w:t>
      </w:r>
      <w:r w:rsidRPr="0007116B">
        <w:rPr>
          <w:lang w:val="ru-RU"/>
        </w:rPr>
        <w:t xml:space="preserve"> </w:t>
      </w:r>
      <w:r w:rsidRPr="0007116B">
        <w:rPr>
          <w:rFonts w:hint="eastAsia"/>
          <w:lang w:val="ru-RU"/>
        </w:rPr>
        <w:t>по</w:t>
      </w:r>
      <w:r w:rsidRPr="0007116B">
        <w:rPr>
          <w:lang w:val="ru-RU"/>
        </w:rPr>
        <w:t xml:space="preserve"> </w:t>
      </w:r>
      <w:r w:rsidRPr="0007116B">
        <w:rPr>
          <w:rFonts w:hint="eastAsia"/>
          <w:lang w:val="ru-RU"/>
        </w:rPr>
        <w:t>ИЛ</w:t>
      </w:r>
      <w:r w:rsidRPr="0007116B">
        <w:rPr>
          <w:lang w:val="ru-RU"/>
        </w:rPr>
        <w:t xml:space="preserve"> </w:t>
      </w:r>
      <w:r w:rsidRPr="0007116B">
        <w:rPr>
          <w:rFonts w:hint="eastAsia"/>
          <w:lang w:val="ru-RU"/>
        </w:rPr>
        <w:t>с</w:t>
      </w:r>
      <w:r w:rsidRPr="0007116B">
        <w:rPr>
          <w:lang w:val="ru-RU"/>
        </w:rPr>
        <w:t xml:space="preserve"> </w:t>
      </w:r>
      <w:r w:rsidRPr="0007116B">
        <w:rPr>
          <w:rFonts w:hint="eastAsia"/>
          <w:lang w:val="ru-RU"/>
        </w:rPr>
        <w:t>использованием</w:t>
      </w:r>
      <w:r w:rsidRPr="0007116B">
        <w:rPr>
          <w:lang w:val="ru-RU"/>
        </w:rPr>
        <w:t xml:space="preserve"> </w:t>
      </w:r>
      <w:r w:rsidRPr="0007116B">
        <w:rPr>
          <w:rFonts w:hint="eastAsia"/>
          <w:lang w:val="ru-RU"/>
        </w:rPr>
        <w:t>медико</w:t>
      </w:r>
      <w:r w:rsidRPr="0007116B">
        <w:rPr>
          <w:lang w:val="ru-RU"/>
        </w:rPr>
        <w:t>-</w:t>
      </w:r>
      <w:r w:rsidRPr="0007116B">
        <w:rPr>
          <w:rFonts w:hint="eastAsia"/>
          <w:lang w:val="ru-RU"/>
        </w:rPr>
        <w:t>криминалистических</w:t>
      </w:r>
      <w:r w:rsidRPr="0007116B">
        <w:rPr>
          <w:lang w:val="ru-RU"/>
        </w:rPr>
        <w:t xml:space="preserve"> </w:t>
      </w:r>
      <w:r w:rsidRPr="0007116B">
        <w:rPr>
          <w:rFonts w:hint="eastAsia"/>
          <w:lang w:val="ru-RU"/>
        </w:rPr>
        <w:t>методов</w:t>
      </w:r>
      <w:r w:rsidRPr="0007116B">
        <w:rPr>
          <w:lang w:val="ru-RU"/>
        </w:rPr>
        <w:t xml:space="preserve"> </w:t>
      </w:r>
      <w:r w:rsidRPr="0007116B">
        <w:rPr>
          <w:rFonts w:hint="eastAsia"/>
          <w:lang w:val="ru-RU"/>
        </w:rPr>
        <w:t>исследования</w:t>
      </w:r>
      <w:r w:rsidRPr="0007116B">
        <w:rPr>
          <w:lang w:val="ru-RU"/>
        </w:rPr>
        <w:t xml:space="preserve"> </w:t>
      </w:r>
      <w:r w:rsidRPr="0007116B">
        <w:rPr>
          <w:rFonts w:hint="eastAsia"/>
          <w:lang w:val="ru-RU"/>
        </w:rPr>
        <w:t>по</w:t>
      </w:r>
      <w:r w:rsidRPr="0007116B">
        <w:rPr>
          <w:lang w:val="ru-RU"/>
        </w:rPr>
        <w:t xml:space="preserve"> </w:t>
      </w:r>
      <w:r w:rsidRPr="0007116B">
        <w:rPr>
          <w:rFonts w:hint="eastAsia"/>
          <w:lang w:val="ru-RU"/>
        </w:rPr>
        <w:t>архивным</w:t>
      </w:r>
    </w:p>
    <w:p w14:paraId="522B21F4" w14:textId="77777777" w:rsidR="0007116B" w:rsidRPr="0007116B" w:rsidRDefault="0007116B" w:rsidP="0007116B">
      <w:pPr>
        <w:rPr>
          <w:lang w:val="ru-RU"/>
        </w:rPr>
      </w:pPr>
    </w:p>
    <w:p w14:paraId="5BC27484" w14:textId="77777777" w:rsidR="0007116B" w:rsidRPr="0007116B" w:rsidRDefault="0007116B" w:rsidP="0007116B">
      <w:pPr>
        <w:rPr>
          <w:lang w:val="ru-RU"/>
        </w:rPr>
      </w:pPr>
      <w:r w:rsidRPr="0007116B">
        <w:rPr>
          <w:rFonts w:hint="eastAsia"/>
          <w:lang w:val="ru-RU"/>
        </w:rPr>
        <w:t>данным</w:t>
      </w:r>
      <w:r w:rsidRPr="0007116B">
        <w:rPr>
          <w:lang w:val="ru-RU"/>
        </w:rPr>
        <w:t xml:space="preserve"> </w:t>
      </w:r>
      <w:r w:rsidRPr="0007116B">
        <w:rPr>
          <w:rFonts w:hint="eastAsia"/>
          <w:lang w:val="ru-RU"/>
        </w:rPr>
        <w:t>ГБУЗ</w:t>
      </w:r>
      <w:r w:rsidRPr="0007116B">
        <w:rPr>
          <w:lang w:val="ru-RU"/>
        </w:rPr>
        <w:t xml:space="preserve"> </w:t>
      </w:r>
      <w:r w:rsidRPr="0007116B">
        <w:rPr>
          <w:rFonts w:hint="eastAsia"/>
          <w:lang w:val="ru-RU"/>
        </w:rPr>
        <w:t>МО</w:t>
      </w:r>
      <w:r w:rsidRPr="0007116B">
        <w:rPr>
          <w:lang w:val="ru-RU"/>
        </w:rPr>
        <w:t xml:space="preserve"> </w:t>
      </w:r>
      <w:r w:rsidRPr="0007116B">
        <w:rPr>
          <w:rFonts w:hint="eastAsia"/>
          <w:lang w:val="ru-RU"/>
        </w:rPr>
        <w:t>«</w:t>
      </w:r>
      <w:r w:rsidRPr="0007116B">
        <w:rPr>
          <w:rFonts w:hint="eastAsia"/>
          <w:lang w:val="ru-RU"/>
        </w:rPr>
        <w:t>Бюро</w:t>
      </w:r>
      <w:r w:rsidRPr="0007116B">
        <w:rPr>
          <w:lang w:val="ru-RU"/>
        </w:rPr>
        <w:t xml:space="preserve"> </w:t>
      </w:r>
      <w:r w:rsidRPr="0007116B">
        <w:rPr>
          <w:rFonts w:hint="eastAsia"/>
          <w:lang w:val="ru-RU"/>
        </w:rPr>
        <w:t>СМЭ</w:t>
      </w:r>
      <w:r w:rsidRPr="0007116B">
        <w:rPr>
          <w:rFonts w:hint="eastAsia"/>
          <w:lang w:val="ru-RU"/>
        </w:rPr>
        <w:t>»</w:t>
      </w:r>
      <w:r w:rsidRPr="0007116B">
        <w:rPr>
          <w:lang w:val="ru-RU"/>
        </w:rPr>
        <w:t xml:space="preserve"> (2007-2016 </w:t>
      </w:r>
      <w:r w:rsidRPr="0007116B">
        <w:rPr>
          <w:rFonts w:hint="eastAsia"/>
          <w:lang w:val="ru-RU"/>
        </w:rPr>
        <w:t>гг</w:t>
      </w:r>
      <w:r w:rsidRPr="0007116B">
        <w:rPr>
          <w:lang w:val="ru-RU"/>
        </w:rPr>
        <w:t>.)</w:t>
      </w:r>
    </w:p>
    <w:p w14:paraId="4DFCD4DA" w14:textId="77777777" w:rsidR="0007116B" w:rsidRPr="0007116B" w:rsidRDefault="0007116B" w:rsidP="0007116B">
      <w:pPr>
        <w:rPr>
          <w:lang w:val="ru-RU"/>
        </w:rPr>
      </w:pPr>
    </w:p>
    <w:p w14:paraId="777E946C" w14:textId="77777777" w:rsidR="0007116B" w:rsidRPr="0007116B" w:rsidRDefault="0007116B" w:rsidP="0007116B">
      <w:pPr>
        <w:rPr>
          <w:lang w:val="ru-RU"/>
        </w:rPr>
      </w:pPr>
      <w:r w:rsidRPr="0007116B">
        <w:rPr>
          <w:rFonts w:hint="eastAsia"/>
          <w:lang w:val="ru-RU"/>
        </w:rPr>
        <w:t>Глава</w:t>
      </w:r>
      <w:r w:rsidRPr="0007116B">
        <w:rPr>
          <w:lang w:val="ru-RU"/>
        </w:rPr>
        <w:t xml:space="preserve"> 4. </w:t>
      </w:r>
      <w:r w:rsidRPr="0007116B">
        <w:rPr>
          <w:rFonts w:hint="eastAsia"/>
          <w:lang w:val="ru-RU"/>
        </w:rPr>
        <w:t>Результаты</w:t>
      </w:r>
      <w:r w:rsidRPr="0007116B">
        <w:rPr>
          <w:lang w:val="ru-RU"/>
        </w:rPr>
        <w:t xml:space="preserve"> </w:t>
      </w:r>
      <w:r w:rsidRPr="0007116B">
        <w:rPr>
          <w:rFonts w:hint="eastAsia"/>
          <w:lang w:val="ru-RU"/>
        </w:rPr>
        <w:t>собственных</w:t>
      </w:r>
      <w:r w:rsidRPr="0007116B">
        <w:rPr>
          <w:lang w:val="ru-RU"/>
        </w:rPr>
        <w:t xml:space="preserve"> </w:t>
      </w:r>
      <w:r w:rsidRPr="0007116B">
        <w:rPr>
          <w:rFonts w:hint="eastAsia"/>
          <w:lang w:val="ru-RU"/>
        </w:rPr>
        <w:t>исследований</w:t>
      </w:r>
    </w:p>
    <w:p w14:paraId="4E10DC49" w14:textId="77777777" w:rsidR="0007116B" w:rsidRPr="0007116B" w:rsidRDefault="0007116B" w:rsidP="0007116B">
      <w:pPr>
        <w:rPr>
          <w:lang w:val="ru-RU"/>
        </w:rPr>
      </w:pPr>
    </w:p>
    <w:p w14:paraId="77DFA978" w14:textId="77777777" w:rsidR="0007116B" w:rsidRPr="0007116B" w:rsidRDefault="0007116B" w:rsidP="0007116B">
      <w:pPr>
        <w:rPr>
          <w:lang w:val="ru-RU"/>
        </w:rPr>
      </w:pPr>
      <w:r w:rsidRPr="0007116B">
        <w:rPr>
          <w:lang w:val="ru-RU"/>
        </w:rPr>
        <w:t xml:space="preserve">4.1 </w:t>
      </w:r>
      <w:r w:rsidRPr="0007116B">
        <w:rPr>
          <w:rFonts w:hint="eastAsia"/>
          <w:lang w:val="ru-RU"/>
        </w:rPr>
        <w:t>Характеристика</w:t>
      </w:r>
      <w:r w:rsidRPr="0007116B">
        <w:rPr>
          <w:lang w:val="ru-RU"/>
        </w:rPr>
        <w:t xml:space="preserve"> </w:t>
      </w:r>
      <w:r w:rsidRPr="0007116B">
        <w:rPr>
          <w:rFonts w:hint="eastAsia"/>
          <w:lang w:val="ru-RU"/>
        </w:rPr>
        <w:t>возрастных</w:t>
      </w:r>
      <w:r w:rsidRPr="0007116B">
        <w:rPr>
          <w:lang w:val="ru-RU"/>
        </w:rPr>
        <w:t xml:space="preserve"> </w:t>
      </w:r>
      <w:r w:rsidRPr="0007116B">
        <w:rPr>
          <w:rFonts w:hint="eastAsia"/>
          <w:lang w:val="ru-RU"/>
        </w:rPr>
        <w:t>изменений</w:t>
      </w:r>
      <w:r w:rsidRPr="0007116B">
        <w:rPr>
          <w:lang w:val="ru-RU"/>
        </w:rPr>
        <w:t xml:space="preserve"> </w:t>
      </w:r>
      <w:r w:rsidRPr="0007116B">
        <w:rPr>
          <w:rFonts w:hint="eastAsia"/>
          <w:lang w:val="ru-RU"/>
        </w:rPr>
        <w:t>кожи</w:t>
      </w:r>
    </w:p>
    <w:p w14:paraId="5A754F56" w14:textId="77777777" w:rsidR="0007116B" w:rsidRPr="0007116B" w:rsidRDefault="0007116B" w:rsidP="0007116B">
      <w:pPr>
        <w:rPr>
          <w:lang w:val="ru-RU"/>
        </w:rPr>
      </w:pPr>
    </w:p>
    <w:p w14:paraId="61718210" w14:textId="77777777" w:rsidR="0007116B" w:rsidRPr="0007116B" w:rsidRDefault="0007116B" w:rsidP="0007116B">
      <w:pPr>
        <w:rPr>
          <w:lang w:val="ru-RU"/>
        </w:rPr>
      </w:pPr>
      <w:r w:rsidRPr="0007116B">
        <w:rPr>
          <w:lang w:val="ru-RU"/>
        </w:rPr>
        <w:t xml:space="preserve">4.2 </w:t>
      </w:r>
      <w:r w:rsidRPr="0007116B">
        <w:rPr>
          <w:rFonts w:hint="eastAsia"/>
          <w:lang w:val="ru-RU"/>
        </w:rPr>
        <w:t>Характеристика</w:t>
      </w:r>
      <w:r w:rsidRPr="0007116B">
        <w:rPr>
          <w:lang w:val="ru-RU"/>
        </w:rPr>
        <w:t xml:space="preserve"> </w:t>
      </w:r>
      <w:r w:rsidRPr="0007116B">
        <w:rPr>
          <w:rFonts w:hint="eastAsia"/>
          <w:lang w:val="ru-RU"/>
        </w:rPr>
        <w:t>возрастных</w:t>
      </w:r>
      <w:r w:rsidRPr="0007116B">
        <w:rPr>
          <w:lang w:val="ru-RU"/>
        </w:rPr>
        <w:t xml:space="preserve"> </w:t>
      </w:r>
      <w:r w:rsidRPr="0007116B">
        <w:rPr>
          <w:rFonts w:hint="eastAsia"/>
          <w:lang w:val="ru-RU"/>
        </w:rPr>
        <w:t>изменений</w:t>
      </w:r>
      <w:r w:rsidRPr="0007116B">
        <w:rPr>
          <w:lang w:val="ru-RU"/>
        </w:rPr>
        <w:t xml:space="preserve"> </w:t>
      </w:r>
      <w:r w:rsidRPr="0007116B">
        <w:rPr>
          <w:rFonts w:hint="eastAsia"/>
          <w:lang w:val="ru-RU"/>
        </w:rPr>
        <w:t>хрящевой</w:t>
      </w:r>
      <w:r w:rsidRPr="0007116B">
        <w:rPr>
          <w:lang w:val="ru-RU"/>
        </w:rPr>
        <w:t xml:space="preserve"> </w:t>
      </w:r>
      <w:r w:rsidRPr="0007116B">
        <w:rPr>
          <w:rFonts w:hint="eastAsia"/>
          <w:lang w:val="ru-RU"/>
        </w:rPr>
        <w:t>ткани</w:t>
      </w:r>
    </w:p>
    <w:p w14:paraId="5A978843" w14:textId="77777777" w:rsidR="0007116B" w:rsidRPr="0007116B" w:rsidRDefault="0007116B" w:rsidP="0007116B">
      <w:pPr>
        <w:rPr>
          <w:lang w:val="ru-RU"/>
        </w:rPr>
      </w:pPr>
    </w:p>
    <w:p w14:paraId="02535420" w14:textId="77777777" w:rsidR="0007116B" w:rsidRPr="0007116B" w:rsidRDefault="0007116B" w:rsidP="0007116B">
      <w:pPr>
        <w:rPr>
          <w:lang w:val="ru-RU"/>
        </w:rPr>
      </w:pPr>
      <w:r w:rsidRPr="0007116B">
        <w:rPr>
          <w:lang w:val="ru-RU"/>
        </w:rPr>
        <w:t xml:space="preserve">4.3 </w:t>
      </w:r>
      <w:r w:rsidRPr="0007116B">
        <w:rPr>
          <w:rFonts w:hint="eastAsia"/>
          <w:lang w:val="ru-RU"/>
        </w:rPr>
        <w:t>Характеристика</w:t>
      </w:r>
      <w:r w:rsidRPr="0007116B">
        <w:rPr>
          <w:lang w:val="ru-RU"/>
        </w:rPr>
        <w:t xml:space="preserve"> </w:t>
      </w:r>
      <w:r w:rsidRPr="0007116B">
        <w:rPr>
          <w:rFonts w:hint="eastAsia"/>
          <w:lang w:val="ru-RU"/>
        </w:rPr>
        <w:t>возрастных</w:t>
      </w:r>
      <w:r w:rsidRPr="0007116B">
        <w:rPr>
          <w:lang w:val="ru-RU"/>
        </w:rPr>
        <w:t xml:space="preserve"> </w:t>
      </w:r>
      <w:r w:rsidRPr="0007116B">
        <w:rPr>
          <w:rFonts w:hint="eastAsia"/>
          <w:lang w:val="ru-RU"/>
        </w:rPr>
        <w:t>изменений</w:t>
      </w:r>
      <w:r w:rsidRPr="0007116B">
        <w:rPr>
          <w:lang w:val="ru-RU"/>
        </w:rPr>
        <w:t xml:space="preserve"> </w:t>
      </w:r>
      <w:r w:rsidRPr="0007116B">
        <w:rPr>
          <w:rFonts w:hint="eastAsia"/>
          <w:lang w:val="ru-RU"/>
        </w:rPr>
        <w:t>костной</w:t>
      </w:r>
      <w:r w:rsidRPr="0007116B">
        <w:rPr>
          <w:lang w:val="ru-RU"/>
        </w:rPr>
        <w:t xml:space="preserve"> </w:t>
      </w:r>
      <w:r w:rsidRPr="0007116B">
        <w:rPr>
          <w:rFonts w:hint="eastAsia"/>
          <w:lang w:val="ru-RU"/>
        </w:rPr>
        <w:t>ткани</w:t>
      </w:r>
    </w:p>
    <w:p w14:paraId="51CF04AC" w14:textId="77777777" w:rsidR="0007116B" w:rsidRPr="0007116B" w:rsidRDefault="0007116B" w:rsidP="0007116B">
      <w:pPr>
        <w:rPr>
          <w:lang w:val="ru-RU"/>
        </w:rPr>
      </w:pPr>
    </w:p>
    <w:p w14:paraId="0DF32B68" w14:textId="77777777" w:rsidR="0007116B" w:rsidRPr="0007116B" w:rsidRDefault="0007116B" w:rsidP="0007116B">
      <w:pPr>
        <w:rPr>
          <w:lang w:val="ru-RU"/>
        </w:rPr>
      </w:pPr>
      <w:r w:rsidRPr="0007116B">
        <w:rPr>
          <w:lang w:val="ru-RU"/>
        </w:rPr>
        <w:t xml:space="preserve">4.3.1 </w:t>
      </w:r>
      <w:r w:rsidRPr="0007116B">
        <w:rPr>
          <w:rFonts w:hint="eastAsia"/>
          <w:lang w:val="ru-RU"/>
        </w:rPr>
        <w:t>Гистоморфометрическое</w:t>
      </w:r>
      <w:r w:rsidRPr="0007116B">
        <w:rPr>
          <w:lang w:val="ru-RU"/>
        </w:rPr>
        <w:t xml:space="preserve"> </w:t>
      </w:r>
      <w:r w:rsidRPr="0007116B">
        <w:rPr>
          <w:rFonts w:hint="eastAsia"/>
          <w:lang w:val="ru-RU"/>
        </w:rPr>
        <w:t>исследование</w:t>
      </w:r>
      <w:r w:rsidRPr="0007116B">
        <w:rPr>
          <w:lang w:val="ru-RU"/>
        </w:rPr>
        <w:t xml:space="preserve"> </w:t>
      </w:r>
      <w:r w:rsidRPr="0007116B">
        <w:rPr>
          <w:rFonts w:hint="eastAsia"/>
          <w:lang w:val="ru-RU"/>
        </w:rPr>
        <w:t>костной</w:t>
      </w:r>
      <w:r w:rsidRPr="0007116B">
        <w:rPr>
          <w:lang w:val="ru-RU"/>
        </w:rPr>
        <w:t xml:space="preserve"> </w:t>
      </w:r>
      <w:r w:rsidRPr="0007116B">
        <w:rPr>
          <w:rFonts w:hint="eastAsia"/>
          <w:lang w:val="ru-RU"/>
        </w:rPr>
        <w:t>ткани</w:t>
      </w:r>
    </w:p>
    <w:p w14:paraId="44D4F4FF" w14:textId="77777777" w:rsidR="0007116B" w:rsidRPr="0007116B" w:rsidRDefault="0007116B" w:rsidP="0007116B">
      <w:pPr>
        <w:rPr>
          <w:lang w:val="ru-RU"/>
        </w:rPr>
      </w:pPr>
    </w:p>
    <w:p w14:paraId="38C7A7AA" w14:textId="77777777" w:rsidR="0007116B" w:rsidRPr="0007116B" w:rsidRDefault="0007116B" w:rsidP="0007116B">
      <w:pPr>
        <w:rPr>
          <w:lang w:val="ru-RU"/>
        </w:rPr>
      </w:pPr>
      <w:r w:rsidRPr="0007116B">
        <w:rPr>
          <w:lang w:val="ru-RU"/>
        </w:rPr>
        <w:t xml:space="preserve">4.3.2 </w:t>
      </w:r>
      <w:r w:rsidRPr="0007116B">
        <w:rPr>
          <w:rFonts w:hint="eastAsia"/>
          <w:lang w:val="ru-RU"/>
        </w:rPr>
        <w:t>Алгоритм</w:t>
      </w:r>
      <w:r w:rsidRPr="0007116B">
        <w:rPr>
          <w:lang w:val="ru-RU"/>
        </w:rPr>
        <w:t xml:space="preserve"> </w:t>
      </w:r>
      <w:r w:rsidRPr="0007116B">
        <w:rPr>
          <w:rFonts w:hint="eastAsia"/>
          <w:lang w:val="ru-RU"/>
        </w:rPr>
        <w:t>классификации</w:t>
      </w:r>
      <w:r w:rsidRPr="0007116B">
        <w:rPr>
          <w:lang w:val="ru-RU"/>
        </w:rPr>
        <w:t xml:space="preserve"> </w:t>
      </w:r>
      <w:r w:rsidRPr="0007116B">
        <w:rPr>
          <w:rFonts w:hint="eastAsia"/>
          <w:lang w:val="ru-RU"/>
        </w:rPr>
        <w:t>возрастной</w:t>
      </w:r>
      <w:r w:rsidRPr="0007116B">
        <w:rPr>
          <w:lang w:val="ru-RU"/>
        </w:rPr>
        <w:t xml:space="preserve"> </w:t>
      </w:r>
      <w:r w:rsidRPr="0007116B">
        <w:rPr>
          <w:rFonts w:hint="eastAsia"/>
          <w:lang w:val="ru-RU"/>
        </w:rPr>
        <w:t>группы</w:t>
      </w:r>
      <w:r w:rsidRPr="0007116B">
        <w:rPr>
          <w:lang w:val="ru-RU"/>
        </w:rPr>
        <w:t xml:space="preserve"> </w:t>
      </w:r>
      <w:r w:rsidRPr="0007116B">
        <w:rPr>
          <w:rFonts w:hint="eastAsia"/>
          <w:lang w:val="ru-RU"/>
        </w:rPr>
        <w:t>на</w:t>
      </w:r>
      <w:r w:rsidRPr="0007116B">
        <w:rPr>
          <w:lang w:val="ru-RU"/>
        </w:rPr>
        <w:t xml:space="preserve"> </w:t>
      </w:r>
      <w:r w:rsidRPr="0007116B">
        <w:rPr>
          <w:rFonts w:hint="eastAsia"/>
          <w:lang w:val="ru-RU"/>
        </w:rPr>
        <w:t>основе</w:t>
      </w:r>
      <w:r w:rsidRPr="0007116B">
        <w:rPr>
          <w:lang w:val="ru-RU"/>
        </w:rPr>
        <w:t xml:space="preserve"> </w:t>
      </w:r>
      <w:r w:rsidRPr="0007116B">
        <w:rPr>
          <w:rFonts w:hint="eastAsia"/>
          <w:lang w:val="ru-RU"/>
        </w:rPr>
        <w:t>данных</w:t>
      </w:r>
      <w:r w:rsidRPr="0007116B">
        <w:rPr>
          <w:lang w:val="ru-RU"/>
        </w:rPr>
        <w:t xml:space="preserve"> </w:t>
      </w:r>
      <w:r w:rsidRPr="0007116B">
        <w:rPr>
          <w:rFonts w:hint="eastAsia"/>
          <w:lang w:val="ru-RU"/>
        </w:rPr>
        <w:t>о</w:t>
      </w:r>
      <w:r w:rsidRPr="0007116B">
        <w:rPr>
          <w:lang w:val="ru-RU"/>
        </w:rPr>
        <w:t xml:space="preserve"> </w:t>
      </w:r>
      <w:r w:rsidRPr="0007116B">
        <w:rPr>
          <w:rFonts w:hint="eastAsia"/>
          <w:lang w:val="ru-RU"/>
        </w:rPr>
        <w:t>возрастных</w:t>
      </w:r>
      <w:r w:rsidRPr="0007116B">
        <w:rPr>
          <w:lang w:val="ru-RU"/>
        </w:rPr>
        <w:t xml:space="preserve"> </w:t>
      </w:r>
      <w:r w:rsidRPr="0007116B">
        <w:rPr>
          <w:rFonts w:hint="eastAsia"/>
          <w:lang w:val="ru-RU"/>
        </w:rPr>
        <w:t>изменениях</w:t>
      </w:r>
      <w:r w:rsidRPr="0007116B">
        <w:rPr>
          <w:lang w:val="ru-RU"/>
        </w:rPr>
        <w:t xml:space="preserve"> </w:t>
      </w:r>
      <w:r w:rsidRPr="0007116B">
        <w:rPr>
          <w:rFonts w:hint="eastAsia"/>
          <w:lang w:val="ru-RU"/>
        </w:rPr>
        <w:t>костей</w:t>
      </w:r>
      <w:r w:rsidRPr="0007116B">
        <w:rPr>
          <w:lang w:val="ru-RU"/>
        </w:rPr>
        <w:t xml:space="preserve"> </w:t>
      </w:r>
      <w:r w:rsidRPr="0007116B">
        <w:rPr>
          <w:rFonts w:hint="eastAsia"/>
          <w:lang w:val="ru-RU"/>
        </w:rPr>
        <w:t>кисти</w:t>
      </w:r>
    </w:p>
    <w:p w14:paraId="5E77F41B" w14:textId="77777777" w:rsidR="0007116B" w:rsidRPr="0007116B" w:rsidRDefault="0007116B" w:rsidP="0007116B">
      <w:pPr>
        <w:rPr>
          <w:lang w:val="ru-RU"/>
        </w:rPr>
      </w:pPr>
    </w:p>
    <w:p w14:paraId="3ADC975C" w14:textId="77777777" w:rsidR="0007116B" w:rsidRPr="0007116B" w:rsidRDefault="0007116B" w:rsidP="0007116B">
      <w:pPr>
        <w:rPr>
          <w:lang w:val="ru-RU"/>
        </w:rPr>
      </w:pPr>
      <w:r w:rsidRPr="0007116B">
        <w:rPr>
          <w:lang w:val="ru-RU"/>
        </w:rPr>
        <w:t xml:space="preserve">4.4 </w:t>
      </w:r>
      <w:r w:rsidRPr="0007116B">
        <w:rPr>
          <w:rFonts w:hint="eastAsia"/>
          <w:lang w:val="ru-RU"/>
        </w:rPr>
        <w:t>Характеристика</w:t>
      </w:r>
      <w:r w:rsidRPr="0007116B">
        <w:rPr>
          <w:lang w:val="ru-RU"/>
        </w:rPr>
        <w:t xml:space="preserve"> </w:t>
      </w:r>
      <w:r w:rsidRPr="0007116B">
        <w:rPr>
          <w:rFonts w:hint="eastAsia"/>
          <w:lang w:val="ru-RU"/>
        </w:rPr>
        <w:t>возрастных</w:t>
      </w:r>
      <w:r w:rsidRPr="0007116B">
        <w:rPr>
          <w:lang w:val="ru-RU"/>
        </w:rPr>
        <w:t xml:space="preserve"> </w:t>
      </w:r>
      <w:r w:rsidRPr="0007116B">
        <w:rPr>
          <w:rFonts w:hint="eastAsia"/>
          <w:lang w:val="ru-RU"/>
        </w:rPr>
        <w:t>изменений</w:t>
      </w:r>
      <w:r w:rsidRPr="0007116B">
        <w:rPr>
          <w:lang w:val="ru-RU"/>
        </w:rPr>
        <w:t xml:space="preserve"> </w:t>
      </w:r>
      <w:r w:rsidRPr="0007116B">
        <w:rPr>
          <w:rFonts w:hint="eastAsia"/>
          <w:lang w:val="ru-RU"/>
        </w:rPr>
        <w:t>капилляров</w:t>
      </w:r>
      <w:r w:rsidRPr="0007116B">
        <w:rPr>
          <w:lang w:val="ru-RU"/>
        </w:rPr>
        <w:t xml:space="preserve"> </w:t>
      </w:r>
      <w:r w:rsidRPr="0007116B">
        <w:rPr>
          <w:rFonts w:hint="eastAsia"/>
          <w:lang w:val="ru-RU"/>
        </w:rPr>
        <w:t>головного</w:t>
      </w:r>
      <w:r w:rsidRPr="0007116B">
        <w:rPr>
          <w:lang w:val="ru-RU"/>
        </w:rPr>
        <w:t xml:space="preserve"> </w:t>
      </w:r>
      <w:r w:rsidRPr="0007116B">
        <w:rPr>
          <w:rFonts w:hint="eastAsia"/>
          <w:lang w:val="ru-RU"/>
        </w:rPr>
        <w:t>мозга</w:t>
      </w:r>
    </w:p>
    <w:p w14:paraId="3BA77F4F" w14:textId="77777777" w:rsidR="0007116B" w:rsidRPr="0007116B" w:rsidRDefault="0007116B" w:rsidP="0007116B">
      <w:pPr>
        <w:rPr>
          <w:lang w:val="ru-RU"/>
        </w:rPr>
      </w:pPr>
    </w:p>
    <w:p w14:paraId="23CBE034" w14:textId="77777777" w:rsidR="0007116B" w:rsidRPr="0007116B" w:rsidRDefault="0007116B" w:rsidP="0007116B">
      <w:pPr>
        <w:rPr>
          <w:lang w:val="ru-RU"/>
        </w:rPr>
      </w:pPr>
      <w:r w:rsidRPr="0007116B">
        <w:rPr>
          <w:lang w:val="ru-RU"/>
        </w:rPr>
        <w:t xml:space="preserve">4.5 </w:t>
      </w:r>
      <w:r w:rsidRPr="0007116B">
        <w:rPr>
          <w:rFonts w:hint="eastAsia"/>
          <w:lang w:val="ru-RU"/>
        </w:rPr>
        <w:t>Характеристика</w:t>
      </w:r>
      <w:r w:rsidRPr="0007116B">
        <w:rPr>
          <w:lang w:val="ru-RU"/>
        </w:rPr>
        <w:t xml:space="preserve"> </w:t>
      </w:r>
      <w:r w:rsidRPr="0007116B">
        <w:rPr>
          <w:rFonts w:hint="eastAsia"/>
          <w:lang w:val="ru-RU"/>
        </w:rPr>
        <w:t>возрастных</w:t>
      </w:r>
      <w:r w:rsidRPr="0007116B">
        <w:rPr>
          <w:lang w:val="ru-RU"/>
        </w:rPr>
        <w:t xml:space="preserve"> </w:t>
      </w:r>
      <w:r w:rsidRPr="0007116B">
        <w:rPr>
          <w:rFonts w:hint="eastAsia"/>
          <w:lang w:val="ru-RU"/>
        </w:rPr>
        <w:t>изменений</w:t>
      </w:r>
      <w:r w:rsidRPr="0007116B">
        <w:rPr>
          <w:lang w:val="ru-RU"/>
        </w:rPr>
        <w:t xml:space="preserve"> </w:t>
      </w:r>
      <w:r w:rsidRPr="0007116B">
        <w:rPr>
          <w:rFonts w:hint="eastAsia"/>
          <w:lang w:val="ru-RU"/>
        </w:rPr>
        <w:t>нервного</w:t>
      </w:r>
      <w:r w:rsidRPr="0007116B">
        <w:rPr>
          <w:lang w:val="ru-RU"/>
        </w:rPr>
        <w:t xml:space="preserve"> </w:t>
      </w:r>
      <w:r w:rsidRPr="0007116B">
        <w:rPr>
          <w:rFonts w:hint="eastAsia"/>
          <w:lang w:val="ru-RU"/>
        </w:rPr>
        <w:t>аппарата</w:t>
      </w:r>
      <w:r w:rsidRPr="0007116B">
        <w:rPr>
          <w:lang w:val="ru-RU"/>
        </w:rPr>
        <w:t xml:space="preserve"> </w:t>
      </w:r>
      <w:r w:rsidRPr="0007116B">
        <w:rPr>
          <w:rFonts w:hint="eastAsia"/>
          <w:lang w:val="ru-RU"/>
        </w:rPr>
        <w:t>сосудов</w:t>
      </w:r>
      <w:r w:rsidRPr="0007116B">
        <w:rPr>
          <w:lang w:val="ru-RU"/>
        </w:rPr>
        <w:t xml:space="preserve"> </w:t>
      </w:r>
      <w:r w:rsidRPr="0007116B">
        <w:rPr>
          <w:rFonts w:hint="eastAsia"/>
          <w:lang w:val="ru-RU"/>
        </w:rPr>
        <w:t>спинного</w:t>
      </w:r>
    </w:p>
    <w:p w14:paraId="5F64F0F2" w14:textId="77777777" w:rsidR="0007116B" w:rsidRPr="0007116B" w:rsidRDefault="0007116B" w:rsidP="0007116B">
      <w:pPr>
        <w:rPr>
          <w:lang w:val="ru-RU"/>
        </w:rPr>
      </w:pPr>
    </w:p>
    <w:p w14:paraId="3E7C6DBF" w14:textId="77777777" w:rsidR="0007116B" w:rsidRPr="0007116B" w:rsidRDefault="0007116B" w:rsidP="0007116B">
      <w:pPr>
        <w:rPr>
          <w:lang w:val="ru-RU"/>
        </w:rPr>
      </w:pPr>
      <w:r w:rsidRPr="0007116B">
        <w:rPr>
          <w:rFonts w:hint="eastAsia"/>
          <w:lang w:val="ru-RU"/>
        </w:rPr>
        <w:t>мозга</w:t>
      </w:r>
    </w:p>
    <w:p w14:paraId="468B1F90" w14:textId="77777777" w:rsidR="0007116B" w:rsidRPr="0007116B" w:rsidRDefault="0007116B" w:rsidP="0007116B">
      <w:pPr>
        <w:rPr>
          <w:lang w:val="ru-RU"/>
        </w:rPr>
      </w:pPr>
    </w:p>
    <w:p w14:paraId="6246B5B8" w14:textId="77777777" w:rsidR="0007116B" w:rsidRPr="0007116B" w:rsidRDefault="0007116B" w:rsidP="0007116B">
      <w:pPr>
        <w:rPr>
          <w:lang w:val="ru-RU"/>
        </w:rPr>
      </w:pPr>
      <w:r w:rsidRPr="0007116B">
        <w:rPr>
          <w:rFonts w:hint="eastAsia"/>
          <w:lang w:val="ru-RU"/>
        </w:rPr>
        <w:t>Глава</w:t>
      </w:r>
      <w:r w:rsidRPr="0007116B">
        <w:rPr>
          <w:lang w:val="ru-RU"/>
        </w:rPr>
        <w:t xml:space="preserve"> 5. </w:t>
      </w:r>
      <w:r w:rsidRPr="0007116B">
        <w:rPr>
          <w:rFonts w:hint="eastAsia"/>
          <w:lang w:val="ru-RU"/>
        </w:rPr>
        <w:t>Расчет</w:t>
      </w:r>
      <w:r w:rsidRPr="0007116B">
        <w:rPr>
          <w:lang w:val="ru-RU"/>
        </w:rPr>
        <w:t xml:space="preserve"> </w:t>
      </w:r>
      <w:r w:rsidRPr="0007116B">
        <w:rPr>
          <w:rFonts w:hint="eastAsia"/>
          <w:lang w:val="ru-RU"/>
        </w:rPr>
        <w:t>возраста</w:t>
      </w:r>
      <w:r w:rsidRPr="0007116B">
        <w:rPr>
          <w:lang w:val="ru-RU"/>
        </w:rPr>
        <w:t xml:space="preserve"> </w:t>
      </w:r>
      <w:r w:rsidRPr="0007116B">
        <w:rPr>
          <w:rFonts w:hint="eastAsia"/>
          <w:lang w:val="ru-RU"/>
        </w:rPr>
        <w:t>на</w:t>
      </w:r>
      <w:r w:rsidRPr="0007116B">
        <w:rPr>
          <w:lang w:val="ru-RU"/>
        </w:rPr>
        <w:t xml:space="preserve"> </w:t>
      </w:r>
      <w:r w:rsidRPr="0007116B">
        <w:rPr>
          <w:rFonts w:hint="eastAsia"/>
          <w:lang w:val="ru-RU"/>
        </w:rPr>
        <w:t>основании</w:t>
      </w:r>
      <w:r w:rsidRPr="0007116B">
        <w:rPr>
          <w:lang w:val="ru-RU"/>
        </w:rPr>
        <w:t xml:space="preserve"> </w:t>
      </w:r>
      <w:r w:rsidRPr="0007116B">
        <w:rPr>
          <w:rFonts w:hint="eastAsia"/>
          <w:lang w:val="ru-RU"/>
        </w:rPr>
        <w:t>результатов</w:t>
      </w:r>
      <w:r w:rsidRPr="0007116B">
        <w:rPr>
          <w:lang w:val="ru-RU"/>
        </w:rPr>
        <w:t xml:space="preserve"> </w:t>
      </w:r>
      <w:r w:rsidRPr="0007116B">
        <w:rPr>
          <w:rFonts w:hint="eastAsia"/>
          <w:lang w:val="ru-RU"/>
        </w:rPr>
        <w:t>морфометрического</w:t>
      </w:r>
      <w:r w:rsidRPr="0007116B">
        <w:rPr>
          <w:lang w:val="ru-RU"/>
        </w:rPr>
        <w:t xml:space="preserve"> </w:t>
      </w:r>
      <w:r w:rsidRPr="0007116B">
        <w:rPr>
          <w:rFonts w:hint="eastAsia"/>
          <w:lang w:val="ru-RU"/>
        </w:rPr>
        <w:t>исследования</w:t>
      </w:r>
      <w:r w:rsidRPr="0007116B">
        <w:rPr>
          <w:lang w:val="ru-RU"/>
        </w:rPr>
        <w:t xml:space="preserve"> </w:t>
      </w:r>
      <w:r w:rsidRPr="0007116B">
        <w:rPr>
          <w:rFonts w:hint="eastAsia"/>
          <w:lang w:val="ru-RU"/>
        </w:rPr>
        <w:t>с</w:t>
      </w:r>
      <w:r w:rsidRPr="0007116B">
        <w:rPr>
          <w:lang w:val="ru-RU"/>
        </w:rPr>
        <w:t xml:space="preserve"> </w:t>
      </w:r>
      <w:r w:rsidRPr="0007116B">
        <w:rPr>
          <w:rFonts w:hint="eastAsia"/>
          <w:lang w:val="ru-RU"/>
        </w:rPr>
        <w:t>использованием</w:t>
      </w:r>
      <w:r w:rsidRPr="0007116B">
        <w:rPr>
          <w:lang w:val="ru-RU"/>
        </w:rPr>
        <w:t xml:space="preserve"> </w:t>
      </w:r>
      <w:r w:rsidRPr="0007116B">
        <w:rPr>
          <w:rFonts w:hint="eastAsia"/>
          <w:lang w:val="ru-RU"/>
        </w:rPr>
        <w:t>методов</w:t>
      </w:r>
      <w:r w:rsidRPr="0007116B">
        <w:rPr>
          <w:lang w:val="ru-RU"/>
        </w:rPr>
        <w:t xml:space="preserve"> </w:t>
      </w:r>
      <w:r w:rsidRPr="0007116B">
        <w:rPr>
          <w:rFonts w:hint="eastAsia"/>
          <w:lang w:val="ru-RU"/>
        </w:rPr>
        <w:t>интеллектуального</w:t>
      </w:r>
      <w:r w:rsidRPr="0007116B">
        <w:rPr>
          <w:lang w:val="ru-RU"/>
        </w:rPr>
        <w:t xml:space="preserve"> </w:t>
      </w:r>
      <w:r w:rsidRPr="0007116B">
        <w:rPr>
          <w:rFonts w:hint="eastAsia"/>
          <w:lang w:val="ru-RU"/>
        </w:rPr>
        <w:t>анализа</w:t>
      </w:r>
    </w:p>
    <w:p w14:paraId="4DB64EF3" w14:textId="77777777" w:rsidR="0007116B" w:rsidRPr="0007116B" w:rsidRDefault="0007116B" w:rsidP="0007116B">
      <w:pPr>
        <w:rPr>
          <w:lang w:val="ru-RU"/>
        </w:rPr>
      </w:pPr>
    </w:p>
    <w:p w14:paraId="65FFAAD3" w14:textId="77777777" w:rsidR="0007116B" w:rsidRPr="0007116B" w:rsidRDefault="0007116B" w:rsidP="0007116B">
      <w:pPr>
        <w:rPr>
          <w:lang w:val="ru-RU"/>
        </w:rPr>
      </w:pPr>
      <w:r w:rsidRPr="0007116B">
        <w:rPr>
          <w:lang w:val="ru-RU"/>
        </w:rPr>
        <w:t xml:space="preserve">5.1 </w:t>
      </w:r>
      <w:r w:rsidRPr="0007116B">
        <w:rPr>
          <w:rFonts w:hint="eastAsia"/>
          <w:lang w:val="ru-RU"/>
        </w:rPr>
        <w:t>Использование</w:t>
      </w:r>
      <w:r w:rsidRPr="0007116B">
        <w:rPr>
          <w:lang w:val="ru-RU"/>
        </w:rPr>
        <w:t xml:space="preserve"> </w:t>
      </w:r>
      <w:r w:rsidRPr="0007116B">
        <w:rPr>
          <w:rFonts w:hint="eastAsia"/>
          <w:lang w:val="ru-RU"/>
        </w:rPr>
        <w:t>новейших</w:t>
      </w:r>
      <w:r w:rsidRPr="0007116B">
        <w:rPr>
          <w:lang w:val="ru-RU"/>
        </w:rPr>
        <w:t xml:space="preserve"> </w:t>
      </w:r>
      <w:r w:rsidRPr="0007116B">
        <w:rPr>
          <w:rFonts w:hint="eastAsia"/>
          <w:lang w:val="ru-RU"/>
        </w:rPr>
        <w:t>информационных</w:t>
      </w:r>
      <w:r w:rsidRPr="0007116B">
        <w:rPr>
          <w:lang w:val="ru-RU"/>
        </w:rPr>
        <w:t xml:space="preserve"> </w:t>
      </w:r>
      <w:r w:rsidRPr="0007116B">
        <w:rPr>
          <w:rFonts w:hint="eastAsia"/>
          <w:lang w:val="ru-RU"/>
        </w:rPr>
        <w:t>технологий</w:t>
      </w:r>
      <w:r w:rsidRPr="0007116B">
        <w:rPr>
          <w:lang w:val="ru-RU"/>
        </w:rPr>
        <w:t xml:space="preserve"> </w:t>
      </w:r>
      <w:r w:rsidRPr="0007116B">
        <w:rPr>
          <w:rFonts w:hint="eastAsia"/>
          <w:lang w:val="ru-RU"/>
        </w:rPr>
        <w:t>для</w:t>
      </w:r>
      <w:r w:rsidRPr="0007116B">
        <w:rPr>
          <w:lang w:val="ru-RU"/>
        </w:rPr>
        <w:t xml:space="preserve"> </w:t>
      </w:r>
      <w:r w:rsidRPr="0007116B">
        <w:rPr>
          <w:rFonts w:hint="eastAsia"/>
          <w:lang w:val="ru-RU"/>
        </w:rPr>
        <w:t>решения</w:t>
      </w:r>
      <w:r w:rsidRPr="0007116B">
        <w:rPr>
          <w:lang w:val="ru-RU"/>
        </w:rPr>
        <w:t xml:space="preserve"> </w:t>
      </w:r>
      <w:r w:rsidRPr="0007116B">
        <w:rPr>
          <w:rFonts w:hint="eastAsia"/>
          <w:lang w:val="ru-RU"/>
        </w:rPr>
        <w:t>задачи</w:t>
      </w:r>
      <w:r w:rsidRPr="0007116B">
        <w:rPr>
          <w:lang w:val="ru-RU"/>
        </w:rPr>
        <w:t xml:space="preserve"> </w:t>
      </w:r>
      <w:r w:rsidRPr="0007116B">
        <w:rPr>
          <w:rFonts w:hint="eastAsia"/>
          <w:lang w:val="ru-RU"/>
        </w:rPr>
        <w:t>вычисления</w:t>
      </w:r>
      <w:r w:rsidRPr="0007116B">
        <w:rPr>
          <w:lang w:val="ru-RU"/>
        </w:rPr>
        <w:t xml:space="preserve"> </w:t>
      </w:r>
      <w:r w:rsidRPr="0007116B">
        <w:rPr>
          <w:rFonts w:hint="eastAsia"/>
          <w:lang w:val="ru-RU"/>
        </w:rPr>
        <w:t>биологического</w:t>
      </w:r>
      <w:r w:rsidRPr="0007116B">
        <w:rPr>
          <w:lang w:val="ru-RU"/>
        </w:rPr>
        <w:t xml:space="preserve"> </w:t>
      </w:r>
      <w:r w:rsidRPr="0007116B">
        <w:rPr>
          <w:rFonts w:hint="eastAsia"/>
          <w:lang w:val="ru-RU"/>
        </w:rPr>
        <w:t>возраста</w:t>
      </w:r>
      <w:r w:rsidRPr="0007116B">
        <w:rPr>
          <w:lang w:val="ru-RU"/>
        </w:rPr>
        <w:t xml:space="preserve"> </w:t>
      </w:r>
      <w:r w:rsidRPr="0007116B">
        <w:rPr>
          <w:rFonts w:hint="eastAsia"/>
          <w:lang w:val="ru-RU"/>
        </w:rPr>
        <w:t>индивидуума</w:t>
      </w:r>
    </w:p>
    <w:p w14:paraId="1C4945BC" w14:textId="77777777" w:rsidR="0007116B" w:rsidRPr="0007116B" w:rsidRDefault="0007116B" w:rsidP="0007116B">
      <w:pPr>
        <w:rPr>
          <w:lang w:val="ru-RU"/>
        </w:rPr>
      </w:pPr>
    </w:p>
    <w:p w14:paraId="4204F20C" w14:textId="77777777" w:rsidR="0007116B" w:rsidRPr="0007116B" w:rsidRDefault="0007116B" w:rsidP="0007116B">
      <w:pPr>
        <w:rPr>
          <w:lang w:val="ru-RU"/>
        </w:rPr>
      </w:pPr>
      <w:r w:rsidRPr="0007116B">
        <w:rPr>
          <w:lang w:val="ru-RU"/>
        </w:rPr>
        <w:t xml:space="preserve">5.2 </w:t>
      </w:r>
      <w:r w:rsidRPr="0007116B">
        <w:rPr>
          <w:rFonts w:hint="eastAsia"/>
          <w:lang w:val="ru-RU"/>
        </w:rPr>
        <w:t>Алгоритм</w:t>
      </w:r>
      <w:r w:rsidRPr="0007116B">
        <w:rPr>
          <w:lang w:val="ru-RU"/>
        </w:rPr>
        <w:t xml:space="preserve"> </w:t>
      </w:r>
      <w:r w:rsidRPr="0007116B">
        <w:rPr>
          <w:rFonts w:hint="eastAsia"/>
          <w:lang w:val="ru-RU"/>
        </w:rPr>
        <w:t>решения</w:t>
      </w:r>
      <w:r w:rsidRPr="0007116B">
        <w:rPr>
          <w:lang w:val="ru-RU"/>
        </w:rPr>
        <w:t xml:space="preserve"> </w:t>
      </w:r>
      <w:r w:rsidRPr="0007116B">
        <w:rPr>
          <w:rFonts w:hint="eastAsia"/>
          <w:lang w:val="ru-RU"/>
        </w:rPr>
        <w:t>задачи</w:t>
      </w:r>
      <w:r w:rsidRPr="0007116B">
        <w:rPr>
          <w:lang w:val="ru-RU"/>
        </w:rPr>
        <w:t xml:space="preserve"> </w:t>
      </w:r>
      <w:r w:rsidRPr="0007116B">
        <w:rPr>
          <w:rFonts w:hint="eastAsia"/>
          <w:lang w:val="ru-RU"/>
        </w:rPr>
        <w:t>расчета</w:t>
      </w:r>
      <w:r w:rsidRPr="0007116B">
        <w:rPr>
          <w:lang w:val="ru-RU"/>
        </w:rPr>
        <w:t xml:space="preserve"> </w:t>
      </w:r>
      <w:r w:rsidRPr="0007116B">
        <w:rPr>
          <w:rFonts w:hint="eastAsia"/>
          <w:lang w:val="ru-RU"/>
        </w:rPr>
        <w:t>возраста</w:t>
      </w:r>
      <w:r w:rsidRPr="0007116B">
        <w:rPr>
          <w:lang w:val="ru-RU"/>
        </w:rPr>
        <w:t xml:space="preserve"> </w:t>
      </w:r>
      <w:r w:rsidRPr="0007116B">
        <w:rPr>
          <w:rFonts w:hint="eastAsia"/>
          <w:lang w:val="ru-RU"/>
        </w:rPr>
        <w:t>с</w:t>
      </w:r>
      <w:r w:rsidRPr="0007116B">
        <w:rPr>
          <w:lang w:val="ru-RU"/>
        </w:rPr>
        <w:t xml:space="preserve"> </w:t>
      </w:r>
      <w:r w:rsidRPr="0007116B">
        <w:rPr>
          <w:rFonts w:hint="eastAsia"/>
          <w:lang w:val="ru-RU"/>
        </w:rPr>
        <w:t>использованием</w:t>
      </w:r>
      <w:r w:rsidRPr="0007116B">
        <w:rPr>
          <w:lang w:val="ru-RU"/>
        </w:rPr>
        <w:t xml:space="preserve"> </w:t>
      </w:r>
      <w:r w:rsidRPr="0007116B">
        <w:rPr>
          <w:rFonts w:hint="eastAsia"/>
          <w:lang w:val="ru-RU"/>
        </w:rPr>
        <w:t>методов</w:t>
      </w:r>
      <w:r w:rsidRPr="0007116B">
        <w:rPr>
          <w:lang w:val="ru-RU"/>
        </w:rPr>
        <w:t xml:space="preserve"> </w:t>
      </w:r>
      <w:r w:rsidRPr="0007116B">
        <w:rPr>
          <w:rFonts w:hint="eastAsia"/>
          <w:lang w:val="ru-RU"/>
        </w:rPr>
        <w:t>машинного</w:t>
      </w:r>
      <w:r w:rsidRPr="0007116B">
        <w:rPr>
          <w:lang w:val="ru-RU"/>
        </w:rPr>
        <w:t xml:space="preserve"> </w:t>
      </w:r>
      <w:r w:rsidRPr="0007116B">
        <w:rPr>
          <w:rFonts w:hint="eastAsia"/>
          <w:lang w:val="ru-RU"/>
        </w:rPr>
        <w:t>обучения</w:t>
      </w:r>
    </w:p>
    <w:p w14:paraId="52C68B67" w14:textId="77777777" w:rsidR="0007116B" w:rsidRPr="0007116B" w:rsidRDefault="0007116B" w:rsidP="0007116B">
      <w:pPr>
        <w:rPr>
          <w:lang w:val="ru-RU"/>
        </w:rPr>
      </w:pPr>
    </w:p>
    <w:p w14:paraId="25DECE7A" w14:textId="77777777" w:rsidR="0007116B" w:rsidRPr="0007116B" w:rsidRDefault="0007116B" w:rsidP="0007116B">
      <w:pPr>
        <w:rPr>
          <w:lang w:val="ru-RU"/>
        </w:rPr>
      </w:pPr>
      <w:r w:rsidRPr="0007116B">
        <w:rPr>
          <w:lang w:val="ru-RU"/>
        </w:rPr>
        <w:t xml:space="preserve">5.3 </w:t>
      </w:r>
      <w:r w:rsidRPr="0007116B">
        <w:rPr>
          <w:rFonts w:hint="eastAsia"/>
          <w:lang w:val="ru-RU"/>
        </w:rPr>
        <w:t>Структурно</w:t>
      </w:r>
      <w:r w:rsidRPr="0007116B">
        <w:rPr>
          <w:lang w:val="ru-RU"/>
        </w:rPr>
        <w:t>-</w:t>
      </w:r>
      <w:r w:rsidRPr="0007116B">
        <w:rPr>
          <w:rFonts w:hint="eastAsia"/>
          <w:lang w:val="ru-RU"/>
        </w:rPr>
        <w:t>функциональная</w:t>
      </w:r>
      <w:r w:rsidRPr="0007116B">
        <w:rPr>
          <w:lang w:val="ru-RU"/>
        </w:rPr>
        <w:t xml:space="preserve"> </w:t>
      </w:r>
      <w:r w:rsidRPr="0007116B">
        <w:rPr>
          <w:rFonts w:hint="eastAsia"/>
          <w:lang w:val="ru-RU"/>
        </w:rPr>
        <w:t>организация</w:t>
      </w:r>
      <w:r w:rsidRPr="0007116B">
        <w:rPr>
          <w:lang w:val="ru-RU"/>
        </w:rPr>
        <w:t xml:space="preserve"> </w:t>
      </w:r>
      <w:r w:rsidRPr="0007116B">
        <w:rPr>
          <w:rFonts w:hint="eastAsia"/>
          <w:lang w:val="ru-RU"/>
        </w:rPr>
        <w:t>программно</w:t>
      </w:r>
      <w:r w:rsidRPr="0007116B">
        <w:rPr>
          <w:lang w:val="ru-RU"/>
        </w:rPr>
        <w:t>-</w:t>
      </w:r>
      <w:r w:rsidRPr="0007116B">
        <w:rPr>
          <w:rFonts w:hint="eastAsia"/>
          <w:lang w:val="ru-RU"/>
        </w:rPr>
        <w:t>аппаратного</w:t>
      </w:r>
      <w:r w:rsidRPr="0007116B">
        <w:rPr>
          <w:lang w:val="ru-RU"/>
        </w:rPr>
        <w:t xml:space="preserve"> </w:t>
      </w:r>
      <w:r w:rsidRPr="0007116B">
        <w:rPr>
          <w:rFonts w:hint="eastAsia"/>
          <w:lang w:val="ru-RU"/>
        </w:rPr>
        <w:t>комплекса</w:t>
      </w:r>
    </w:p>
    <w:p w14:paraId="6FA3F2E9" w14:textId="77777777" w:rsidR="0007116B" w:rsidRPr="0007116B" w:rsidRDefault="0007116B" w:rsidP="0007116B">
      <w:pPr>
        <w:rPr>
          <w:lang w:val="ru-RU"/>
        </w:rPr>
      </w:pPr>
    </w:p>
    <w:p w14:paraId="7FAAD79E" w14:textId="77777777" w:rsidR="0007116B" w:rsidRPr="0007116B" w:rsidRDefault="0007116B" w:rsidP="0007116B">
      <w:pPr>
        <w:rPr>
          <w:lang w:val="ru-RU"/>
        </w:rPr>
      </w:pPr>
      <w:r w:rsidRPr="0007116B">
        <w:rPr>
          <w:rFonts w:hint="eastAsia"/>
          <w:lang w:val="ru-RU"/>
        </w:rPr>
        <w:t>для</w:t>
      </w:r>
      <w:r w:rsidRPr="0007116B">
        <w:rPr>
          <w:lang w:val="ru-RU"/>
        </w:rPr>
        <w:t xml:space="preserve"> </w:t>
      </w:r>
      <w:r w:rsidRPr="0007116B">
        <w:rPr>
          <w:rFonts w:hint="eastAsia"/>
          <w:lang w:val="ru-RU"/>
        </w:rPr>
        <w:t>решения</w:t>
      </w:r>
      <w:r w:rsidRPr="0007116B">
        <w:rPr>
          <w:lang w:val="ru-RU"/>
        </w:rPr>
        <w:t xml:space="preserve"> </w:t>
      </w:r>
      <w:r w:rsidRPr="0007116B">
        <w:rPr>
          <w:rFonts w:hint="eastAsia"/>
          <w:lang w:val="ru-RU"/>
        </w:rPr>
        <w:t>задачи</w:t>
      </w:r>
      <w:r w:rsidRPr="0007116B">
        <w:rPr>
          <w:lang w:val="ru-RU"/>
        </w:rPr>
        <w:t xml:space="preserve"> </w:t>
      </w:r>
      <w:r w:rsidRPr="0007116B">
        <w:rPr>
          <w:rFonts w:hint="eastAsia"/>
          <w:lang w:val="ru-RU"/>
        </w:rPr>
        <w:t>установления</w:t>
      </w:r>
      <w:r w:rsidRPr="0007116B">
        <w:rPr>
          <w:lang w:val="ru-RU"/>
        </w:rPr>
        <w:t xml:space="preserve"> </w:t>
      </w:r>
      <w:r w:rsidRPr="0007116B">
        <w:rPr>
          <w:rFonts w:hint="eastAsia"/>
          <w:lang w:val="ru-RU"/>
        </w:rPr>
        <w:t>возраста</w:t>
      </w:r>
      <w:r w:rsidRPr="0007116B">
        <w:rPr>
          <w:lang w:val="ru-RU"/>
        </w:rPr>
        <w:t xml:space="preserve"> </w:t>
      </w:r>
      <w:r w:rsidRPr="0007116B">
        <w:rPr>
          <w:rFonts w:hint="eastAsia"/>
          <w:lang w:val="ru-RU"/>
        </w:rPr>
        <w:t>идентифицируемого</w:t>
      </w:r>
      <w:r w:rsidRPr="0007116B">
        <w:rPr>
          <w:lang w:val="ru-RU"/>
        </w:rPr>
        <w:t xml:space="preserve"> </w:t>
      </w:r>
      <w:r w:rsidRPr="0007116B">
        <w:rPr>
          <w:rFonts w:hint="eastAsia"/>
          <w:lang w:val="ru-RU"/>
        </w:rPr>
        <w:t>объекта</w:t>
      </w:r>
    </w:p>
    <w:p w14:paraId="581EB5B8" w14:textId="77777777" w:rsidR="0007116B" w:rsidRPr="0007116B" w:rsidRDefault="0007116B" w:rsidP="0007116B">
      <w:pPr>
        <w:rPr>
          <w:lang w:val="ru-RU"/>
        </w:rPr>
      </w:pPr>
    </w:p>
    <w:p w14:paraId="2D2E2E49" w14:textId="77777777" w:rsidR="0007116B" w:rsidRPr="0007116B" w:rsidRDefault="0007116B" w:rsidP="0007116B">
      <w:pPr>
        <w:rPr>
          <w:lang w:val="ru-RU"/>
        </w:rPr>
      </w:pPr>
      <w:r w:rsidRPr="0007116B">
        <w:rPr>
          <w:rFonts w:hint="eastAsia"/>
          <w:lang w:val="ru-RU"/>
        </w:rPr>
        <w:t>Заключение</w:t>
      </w:r>
    </w:p>
    <w:p w14:paraId="5FB26336" w14:textId="77777777" w:rsidR="0007116B" w:rsidRPr="0007116B" w:rsidRDefault="0007116B" w:rsidP="0007116B">
      <w:pPr>
        <w:rPr>
          <w:lang w:val="ru-RU"/>
        </w:rPr>
      </w:pPr>
    </w:p>
    <w:p w14:paraId="5994ED66" w14:textId="77777777" w:rsidR="0007116B" w:rsidRPr="0007116B" w:rsidRDefault="0007116B" w:rsidP="0007116B">
      <w:pPr>
        <w:rPr>
          <w:lang w:val="ru-RU"/>
        </w:rPr>
      </w:pPr>
      <w:r w:rsidRPr="0007116B">
        <w:rPr>
          <w:rFonts w:hint="eastAsia"/>
          <w:lang w:val="ru-RU"/>
        </w:rPr>
        <w:t>Выводы</w:t>
      </w:r>
    </w:p>
    <w:p w14:paraId="416459A4" w14:textId="77777777" w:rsidR="0007116B" w:rsidRPr="0007116B" w:rsidRDefault="0007116B" w:rsidP="0007116B">
      <w:pPr>
        <w:rPr>
          <w:lang w:val="ru-RU"/>
        </w:rPr>
      </w:pPr>
    </w:p>
    <w:p w14:paraId="41CFBE85" w14:textId="77777777" w:rsidR="0007116B" w:rsidRPr="0007116B" w:rsidRDefault="0007116B" w:rsidP="0007116B">
      <w:pPr>
        <w:rPr>
          <w:lang w:val="ru-RU"/>
        </w:rPr>
      </w:pPr>
      <w:r w:rsidRPr="0007116B">
        <w:rPr>
          <w:rFonts w:hint="eastAsia"/>
          <w:lang w:val="ru-RU"/>
        </w:rPr>
        <w:t>Практические</w:t>
      </w:r>
      <w:r w:rsidRPr="0007116B">
        <w:rPr>
          <w:lang w:val="ru-RU"/>
        </w:rPr>
        <w:t xml:space="preserve"> </w:t>
      </w:r>
      <w:r w:rsidRPr="0007116B">
        <w:rPr>
          <w:rFonts w:hint="eastAsia"/>
          <w:lang w:val="ru-RU"/>
        </w:rPr>
        <w:t>рекомендации</w:t>
      </w:r>
    </w:p>
    <w:p w14:paraId="59CCDB44" w14:textId="77777777" w:rsidR="0007116B" w:rsidRPr="0007116B" w:rsidRDefault="0007116B" w:rsidP="0007116B">
      <w:pPr>
        <w:rPr>
          <w:lang w:val="ru-RU"/>
        </w:rPr>
      </w:pPr>
    </w:p>
    <w:p w14:paraId="2304AF93" w14:textId="77777777" w:rsidR="0007116B" w:rsidRPr="0007116B" w:rsidRDefault="0007116B" w:rsidP="0007116B">
      <w:pPr>
        <w:rPr>
          <w:lang w:val="ru-RU"/>
        </w:rPr>
      </w:pPr>
      <w:r w:rsidRPr="0007116B">
        <w:rPr>
          <w:rFonts w:hint="eastAsia"/>
          <w:lang w:val="ru-RU"/>
        </w:rPr>
        <w:t>Список</w:t>
      </w:r>
      <w:r w:rsidRPr="0007116B">
        <w:rPr>
          <w:lang w:val="ru-RU"/>
        </w:rPr>
        <w:t xml:space="preserve"> </w:t>
      </w:r>
      <w:r w:rsidRPr="0007116B">
        <w:rPr>
          <w:rFonts w:hint="eastAsia"/>
          <w:lang w:val="ru-RU"/>
        </w:rPr>
        <w:t>сокращений</w:t>
      </w:r>
    </w:p>
    <w:p w14:paraId="05D05526" w14:textId="77777777" w:rsidR="0007116B" w:rsidRPr="0007116B" w:rsidRDefault="0007116B" w:rsidP="0007116B">
      <w:pPr>
        <w:rPr>
          <w:lang w:val="ru-RU"/>
        </w:rPr>
      </w:pPr>
    </w:p>
    <w:p w14:paraId="632053CC" w14:textId="245F55DE" w:rsidR="0007116B" w:rsidRPr="0007116B" w:rsidRDefault="0007116B" w:rsidP="0007116B">
      <w:pPr>
        <w:rPr>
          <w:lang w:val="ru-RU"/>
        </w:rPr>
      </w:pPr>
      <w:r w:rsidRPr="0007116B">
        <w:rPr>
          <w:rFonts w:hint="eastAsia"/>
          <w:lang w:val="ru-RU"/>
        </w:rPr>
        <w:t>Список</w:t>
      </w:r>
      <w:r w:rsidRPr="0007116B">
        <w:rPr>
          <w:lang w:val="ru-RU"/>
        </w:rPr>
        <w:t xml:space="preserve"> </w:t>
      </w:r>
      <w:r w:rsidRPr="0007116B">
        <w:rPr>
          <w:rFonts w:hint="eastAsia"/>
          <w:lang w:val="ru-RU"/>
        </w:rPr>
        <w:t>литературы</w:t>
      </w:r>
    </w:p>
    <w:sectPr w:rsidR="0007116B" w:rsidRPr="0007116B" w:rsidSect="00041AA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C1684" w14:textId="77777777" w:rsidR="00041AAD" w:rsidRPr="00C66E52" w:rsidRDefault="00041AAD">
      <w:pPr>
        <w:spacing w:after="0" w:line="240" w:lineRule="auto"/>
      </w:pPr>
      <w:r w:rsidRPr="00C66E52">
        <w:separator/>
      </w:r>
    </w:p>
  </w:endnote>
  <w:endnote w:type="continuationSeparator" w:id="0">
    <w:p w14:paraId="3FC81A49" w14:textId="77777777" w:rsidR="00041AAD" w:rsidRPr="00C66E52" w:rsidRDefault="00041AAD">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3E4FB" w14:textId="77777777" w:rsidR="00041AAD" w:rsidRPr="00C66E52" w:rsidRDefault="00041AAD"/>
    <w:p w14:paraId="108438E5" w14:textId="77777777" w:rsidR="00041AAD" w:rsidRPr="00C66E52" w:rsidRDefault="00041AAD"/>
    <w:p w14:paraId="3B875626" w14:textId="77777777" w:rsidR="00041AAD" w:rsidRPr="00C66E52" w:rsidRDefault="00041AAD"/>
    <w:p w14:paraId="5200C90B" w14:textId="77777777" w:rsidR="00041AAD" w:rsidRPr="00C66E52" w:rsidRDefault="00041AAD"/>
    <w:p w14:paraId="032D91A7" w14:textId="77777777" w:rsidR="00041AAD" w:rsidRPr="00C66E52" w:rsidRDefault="00041AAD"/>
    <w:p w14:paraId="0639614E" w14:textId="77777777" w:rsidR="00041AAD" w:rsidRPr="00C66E52" w:rsidRDefault="00041AAD"/>
    <w:p w14:paraId="62569234" w14:textId="77777777" w:rsidR="00041AAD" w:rsidRPr="00C66E52" w:rsidRDefault="00041AAD">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0404FE62" wp14:editId="4E9FAFE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3E20C" w14:textId="77777777" w:rsidR="00041AAD" w:rsidRPr="00C66E52" w:rsidRDefault="00041AA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04FE6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373E20C" w14:textId="77777777" w:rsidR="00041AAD" w:rsidRPr="00C66E52" w:rsidRDefault="00041AA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E33AD73" w14:textId="77777777" w:rsidR="00041AAD" w:rsidRPr="00C66E52" w:rsidRDefault="00041AAD"/>
    <w:p w14:paraId="0F91D3CC" w14:textId="77777777" w:rsidR="00041AAD" w:rsidRPr="00C66E52" w:rsidRDefault="00041AAD"/>
    <w:p w14:paraId="6876E35E" w14:textId="77777777" w:rsidR="00041AAD" w:rsidRPr="00C66E52" w:rsidRDefault="00041AAD">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F2BD5AA" wp14:editId="2FB0C3C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F6EC" w14:textId="77777777" w:rsidR="00041AAD" w:rsidRPr="00C66E52" w:rsidRDefault="00041AAD"/>
                          <w:p w14:paraId="68527594" w14:textId="77777777" w:rsidR="00041AAD" w:rsidRPr="00C66E52" w:rsidRDefault="00041AA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2BD5A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B09F6EC" w14:textId="77777777" w:rsidR="00041AAD" w:rsidRPr="00C66E52" w:rsidRDefault="00041AAD"/>
                    <w:p w14:paraId="68527594" w14:textId="77777777" w:rsidR="00041AAD" w:rsidRPr="00C66E52" w:rsidRDefault="00041AA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33FD7812" w14:textId="77777777" w:rsidR="00041AAD" w:rsidRPr="00C66E52" w:rsidRDefault="00041AAD"/>
    <w:p w14:paraId="1DF42C19" w14:textId="77777777" w:rsidR="00041AAD" w:rsidRPr="00C66E52" w:rsidRDefault="00041AAD">
      <w:pPr>
        <w:rPr>
          <w:sz w:val="2"/>
          <w:szCs w:val="2"/>
        </w:rPr>
      </w:pPr>
    </w:p>
    <w:p w14:paraId="3B4C8197" w14:textId="77777777" w:rsidR="00041AAD" w:rsidRPr="00C66E52" w:rsidRDefault="00041AAD"/>
    <w:p w14:paraId="011454C7" w14:textId="77777777" w:rsidR="00041AAD" w:rsidRPr="00C66E52" w:rsidRDefault="00041AAD">
      <w:pPr>
        <w:spacing w:after="0" w:line="240" w:lineRule="auto"/>
      </w:pPr>
    </w:p>
  </w:footnote>
  <w:footnote w:type="continuationSeparator" w:id="0">
    <w:p w14:paraId="69E445CE" w14:textId="77777777" w:rsidR="00041AAD" w:rsidRPr="00C66E52" w:rsidRDefault="00041AAD">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AD"/>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23321</TotalTime>
  <Pages>4</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3494</cp:revision>
  <cp:lastPrinted>2009-02-06T05:36:00Z</cp:lastPrinted>
  <dcterms:created xsi:type="dcterms:W3CDTF">2024-04-09T10:20:00Z</dcterms:created>
  <dcterms:modified xsi:type="dcterms:W3CDTF">2024-05-06T19:34:00Z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