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6856" w14:textId="7E95DA44" w:rsidR="00AA46C9" w:rsidRDefault="00210F9C" w:rsidP="00210F9C">
      <w:r w:rsidRPr="00210F9C">
        <w:rPr>
          <w:rFonts w:hint="eastAsia"/>
        </w:rPr>
        <w:t>Климова</w:t>
      </w:r>
      <w:r w:rsidRPr="00210F9C">
        <w:t xml:space="preserve"> </w:t>
      </w:r>
      <w:r w:rsidRPr="00210F9C">
        <w:rPr>
          <w:rFonts w:hint="eastAsia"/>
        </w:rPr>
        <w:t>Екатерина</w:t>
      </w:r>
      <w:r w:rsidRPr="00210F9C">
        <w:t xml:space="preserve"> </w:t>
      </w:r>
      <w:r w:rsidRPr="00210F9C">
        <w:rPr>
          <w:rFonts w:hint="eastAsia"/>
        </w:rPr>
        <w:t>Александровна</w:t>
      </w:r>
      <w:r>
        <w:rPr>
          <w:rFonts w:hint="cs"/>
        </w:rPr>
        <w:t xml:space="preserve"> </w:t>
      </w:r>
      <w:r w:rsidRPr="00210F9C">
        <w:rPr>
          <w:rFonts w:hint="eastAsia"/>
        </w:rPr>
        <w:t>Взаимосвязь</w:t>
      </w:r>
      <w:r w:rsidRPr="00210F9C">
        <w:t xml:space="preserve"> </w:t>
      </w:r>
      <w:r w:rsidRPr="00210F9C">
        <w:rPr>
          <w:rFonts w:hint="eastAsia"/>
        </w:rPr>
        <w:t>социально</w:t>
      </w:r>
      <w:r w:rsidRPr="00210F9C">
        <w:t>-</w:t>
      </w:r>
      <w:r w:rsidRPr="00210F9C">
        <w:rPr>
          <w:rFonts w:hint="eastAsia"/>
        </w:rPr>
        <w:t>психологической</w:t>
      </w:r>
      <w:r w:rsidRPr="00210F9C">
        <w:t xml:space="preserve"> </w:t>
      </w:r>
      <w:r w:rsidRPr="00210F9C">
        <w:rPr>
          <w:rFonts w:hint="eastAsia"/>
        </w:rPr>
        <w:t>адаптированности</w:t>
      </w:r>
      <w:r w:rsidRPr="00210F9C">
        <w:t xml:space="preserve"> </w:t>
      </w:r>
      <w:r w:rsidRPr="00210F9C">
        <w:rPr>
          <w:rFonts w:hint="eastAsia"/>
        </w:rPr>
        <w:t>детей</w:t>
      </w:r>
      <w:r w:rsidRPr="00210F9C">
        <w:t xml:space="preserve"> </w:t>
      </w:r>
      <w:r w:rsidRPr="00210F9C">
        <w:rPr>
          <w:rFonts w:hint="eastAsia"/>
        </w:rPr>
        <w:t>и</w:t>
      </w:r>
      <w:r w:rsidRPr="00210F9C">
        <w:t xml:space="preserve"> </w:t>
      </w:r>
      <w:r w:rsidRPr="00210F9C">
        <w:rPr>
          <w:rFonts w:hint="eastAsia"/>
        </w:rPr>
        <w:t>характеристик</w:t>
      </w:r>
      <w:r w:rsidRPr="00210F9C">
        <w:t xml:space="preserve"> </w:t>
      </w:r>
      <w:r w:rsidRPr="00210F9C">
        <w:rPr>
          <w:rFonts w:hint="eastAsia"/>
        </w:rPr>
        <w:t>детско</w:t>
      </w:r>
      <w:r w:rsidRPr="00210F9C">
        <w:t>-</w:t>
      </w:r>
      <w:r w:rsidRPr="00210F9C">
        <w:rPr>
          <w:rFonts w:hint="eastAsia"/>
        </w:rPr>
        <w:t>родительских</w:t>
      </w:r>
      <w:r w:rsidRPr="00210F9C">
        <w:t xml:space="preserve"> </w:t>
      </w:r>
      <w:r w:rsidRPr="00210F9C">
        <w:rPr>
          <w:rFonts w:hint="eastAsia"/>
        </w:rPr>
        <w:t>отношений</w:t>
      </w:r>
      <w:r w:rsidRPr="00210F9C">
        <w:t xml:space="preserve"> </w:t>
      </w:r>
      <w:r w:rsidRPr="00210F9C">
        <w:rPr>
          <w:rFonts w:hint="eastAsia"/>
        </w:rPr>
        <w:t>в</w:t>
      </w:r>
      <w:r w:rsidRPr="00210F9C">
        <w:t xml:space="preserve"> </w:t>
      </w:r>
      <w:r w:rsidRPr="00210F9C">
        <w:rPr>
          <w:rFonts w:hint="eastAsia"/>
        </w:rPr>
        <w:t>семьях</w:t>
      </w:r>
      <w:r w:rsidRPr="00210F9C">
        <w:t xml:space="preserve"> </w:t>
      </w:r>
      <w:r w:rsidRPr="00210F9C">
        <w:rPr>
          <w:rFonts w:hint="eastAsia"/>
        </w:rPr>
        <w:t>мигрантов</w:t>
      </w:r>
    </w:p>
    <w:p w14:paraId="7138CABC" w14:textId="77777777" w:rsidR="00210F9C" w:rsidRDefault="00210F9C" w:rsidP="00210F9C">
      <w:r>
        <w:rPr>
          <w:rFonts w:hint="eastAsia"/>
        </w:rPr>
        <w:t>ОГЛАВЛЕНИЕ</w:t>
      </w:r>
      <w:r>
        <w:t xml:space="preserve"> </w:t>
      </w:r>
      <w:r>
        <w:rPr>
          <w:rFonts w:hint="eastAsia"/>
        </w:rPr>
        <w:t>ДИССЕРТАЦИИ</w:t>
      </w:r>
    </w:p>
    <w:p w14:paraId="2AC690E6" w14:textId="77777777" w:rsidR="00210F9C" w:rsidRDefault="00210F9C" w:rsidP="00210F9C">
      <w:r>
        <w:rPr>
          <w:rFonts w:hint="eastAsia"/>
        </w:rPr>
        <w:t>кандидат</w:t>
      </w:r>
      <w:r>
        <w:t xml:space="preserve"> </w:t>
      </w:r>
      <w:r>
        <w:rPr>
          <w:rFonts w:hint="eastAsia"/>
        </w:rPr>
        <w:t>наук</w:t>
      </w:r>
      <w:r>
        <w:t xml:space="preserve"> </w:t>
      </w:r>
      <w:r>
        <w:rPr>
          <w:rFonts w:hint="eastAsia"/>
        </w:rPr>
        <w:t>Климова</w:t>
      </w:r>
      <w:r>
        <w:t xml:space="preserve"> </w:t>
      </w:r>
      <w:r>
        <w:rPr>
          <w:rFonts w:hint="eastAsia"/>
        </w:rPr>
        <w:t>Екатерина</w:t>
      </w:r>
      <w:r>
        <w:t xml:space="preserve"> </w:t>
      </w:r>
      <w:r>
        <w:rPr>
          <w:rFonts w:hint="eastAsia"/>
        </w:rPr>
        <w:t>Александровна</w:t>
      </w:r>
    </w:p>
    <w:p w14:paraId="1EB1921C" w14:textId="77777777" w:rsidR="00210F9C" w:rsidRDefault="00210F9C" w:rsidP="00210F9C">
      <w:r>
        <w:rPr>
          <w:rFonts w:hint="eastAsia"/>
        </w:rPr>
        <w:t>ВВЕДЕНИЕ</w:t>
      </w:r>
    </w:p>
    <w:p w14:paraId="1D3F0BC0" w14:textId="77777777" w:rsidR="00210F9C" w:rsidRDefault="00210F9C" w:rsidP="00210F9C"/>
    <w:p w14:paraId="16B2747B" w14:textId="77777777" w:rsidR="00210F9C" w:rsidRDefault="00210F9C" w:rsidP="00210F9C">
      <w:r>
        <w:rPr>
          <w:rFonts w:hint="eastAsia"/>
        </w:rPr>
        <w:t>ГЛАВА</w:t>
      </w:r>
      <w:r>
        <w:t xml:space="preserve"> 1. </w:t>
      </w:r>
      <w:r>
        <w:rPr>
          <w:rFonts w:hint="eastAsia"/>
        </w:rPr>
        <w:t>ТЕОРЕТИКО</w:t>
      </w:r>
      <w:r>
        <w:t>-</w:t>
      </w:r>
      <w:r>
        <w:rPr>
          <w:rFonts w:hint="eastAsia"/>
        </w:rPr>
        <w:t>МЕТОДОЛОГИЧЕСКИЙ</w:t>
      </w:r>
      <w:r>
        <w:t xml:space="preserve"> </w:t>
      </w:r>
      <w:r>
        <w:rPr>
          <w:rFonts w:hint="eastAsia"/>
        </w:rPr>
        <w:t>АНАЛИЗ</w:t>
      </w:r>
      <w:r>
        <w:t xml:space="preserve"> </w:t>
      </w:r>
      <w:r>
        <w:rPr>
          <w:rFonts w:hint="eastAsia"/>
        </w:rPr>
        <w:t>ПРОБЛЕМЫ</w:t>
      </w:r>
      <w:r>
        <w:t xml:space="preserve"> </w:t>
      </w:r>
      <w:r>
        <w:rPr>
          <w:rFonts w:hint="eastAsia"/>
        </w:rPr>
        <w:t>ВЗАИМОСВЯЗИ</w:t>
      </w:r>
      <w:r>
        <w:t xml:space="preserve"> </w:t>
      </w:r>
      <w:r>
        <w:rPr>
          <w:rFonts w:hint="eastAsia"/>
        </w:rPr>
        <w:t>ДЕТСКО</w:t>
      </w:r>
      <w:r>
        <w:t>-</w:t>
      </w:r>
      <w:r>
        <w:rPr>
          <w:rFonts w:hint="eastAsia"/>
        </w:rPr>
        <w:t>РОДИТЕЛЬСКИХ</w:t>
      </w:r>
      <w:r>
        <w:t xml:space="preserve"> </w:t>
      </w:r>
      <w:r>
        <w:rPr>
          <w:rFonts w:hint="eastAsia"/>
        </w:rPr>
        <w:t>ОТНОШЕНИЙ</w:t>
      </w:r>
      <w:r>
        <w:t xml:space="preserve">, </w:t>
      </w:r>
      <w:r>
        <w:rPr>
          <w:rFonts w:hint="eastAsia"/>
        </w:rPr>
        <w:t>ЭТНИЧЕСКОЙ</w:t>
      </w:r>
      <w:r>
        <w:t xml:space="preserve"> </w:t>
      </w:r>
      <w:r>
        <w:rPr>
          <w:rFonts w:hint="eastAsia"/>
        </w:rPr>
        <w:t>ИДЕНТИЧНОСТИ</w:t>
      </w:r>
      <w:r>
        <w:t xml:space="preserve"> </w:t>
      </w:r>
      <w:r>
        <w:rPr>
          <w:rFonts w:hint="eastAsia"/>
        </w:rPr>
        <w:t>РОДИТЕЛЕЙ</w:t>
      </w:r>
      <w:r>
        <w:t xml:space="preserve"> </w:t>
      </w:r>
      <w:r>
        <w:rPr>
          <w:rFonts w:hint="eastAsia"/>
        </w:rPr>
        <w:t>И</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ДЕТЕЙ</w:t>
      </w:r>
      <w:r>
        <w:t xml:space="preserve"> </w:t>
      </w:r>
      <w:r>
        <w:rPr>
          <w:rFonts w:hint="eastAsia"/>
        </w:rPr>
        <w:t>ИЗ</w:t>
      </w:r>
      <w:r>
        <w:t xml:space="preserve"> </w:t>
      </w:r>
      <w:r>
        <w:rPr>
          <w:rFonts w:hint="eastAsia"/>
        </w:rPr>
        <w:t>СЕМЕЙ</w:t>
      </w:r>
      <w:r>
        <w:t xml:space="preserve"> </w:t>
      </w:r>
      <w:r>
        <w:rPr>
          <w:rFonts w:hint="eastAsia"/>
        </w:rPr>
        <w:t>МИГРАНТОВ</w:t>
      </w:r>
    </w:p>
    <w:p w14:paraId="572B6135" w14:textId="77777777" w:rsidR="00210F9C" w:rsidRDefault="00210F9C" w:rsidP="00210F9C"/>
    <w:p w14:paraId="363D15E1" w14:textId="77777777" w:rsidR="00210F9C" w:rsidRDefault="00210F9C" w:rsidP="00210F9C">
      <w:r>
        <w:t xml:space="preserve">1.1. </w:t>
      </w:r>
      <w:r>
        <w:rPr>
          <w:rFonts w:hint="eastAsia"/>
        </w:rPr>
        <w:t>Основные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понятия</w:t>
      </w:r>
      <w:r>
        <w:t xml:space="preserve"> </w:t>
      </w:r>
      <w:r>
        <w:rPr>
          <w:rFonts w:hint="eastAsia"/>
        </w:rPr>
        <w:t>«</w:t>
      </w:r>
      <w:r>
        <w:rPr>
          <w:rFonts w:hint="eastAsia"/>
        </w:rPr>
        <w:t>социально</w:t>
      </w:r>
      <w:r>
        <w:t>-</w:t>
      </w:r>
      <w:r>
        <w:rPr>
          <w:rFonts w:hint="eastAsia"/>
        </w:rPr>
        <w:t>психологическая</w:t>
      </w:r>
      <w:r>
        <w:t xml:space="preserve"> </w:t>
      </w:r>
      <w:r>
        <w:rPr>
          <w:rFonts w:hint="eastAsia"/>
        </w:rPr>
        <w:t>адаптированность</w:t>
      </w:r>
      <w:r>
        <w:rPr>
          <w:rFonts w:hint="eastAsia"/>
        </w:rPr>
        <w:t>»</w:t>
      </w:r>
    </w:p>
    <w:p w14:paraId="607D3A98" w14:textId="77777777" w:rsidR="00210F9C" w:rsidRDefault="00210F9C" w:rsidP="00210F9C"/>
    <w:p w14:paraId="3F3DBB9A" w14:textId="77777777" w:rsidR="00210F9C" w:rsidRDefault="00210F9C" w:rsidP="00210F9C">
      <w:r>
        <w:t xml:space="preserve">1.2. </w:t>
      </w:r>
      <w:r>
        <w:rPr>
          <w:rFonts w:hint="eastAsia"/>
        </w:rPr>
        <w:t>Проявление</w:t>
      </w:r>
      <w:r>
        <w:t xml:space="preserve"> </w:t>
      </w:r>
      <w:r>
        <w:rPr>
          <w:rFonts w:hint="eastAsia"/>
        </w:rPr>
        <w:t>этнической</w:t>
      </w:r>
      <w:r>
        <w:t xml:space="preserve"> </w:t>
      </w:r>
      <w:r>
        <w:rPr>
          <w:rFonts w:hint="eastAsia"/>
        </w:rPr>
        <w:t>идентичности</w:t>
      </w:r>
      <w:r>
        <w:t xml:space="preserve"> </w:t>
      </w:r>
      <w:r>
        <w:rPr>
          <w:rFonts w:hint="eastAsia"/>
        </w:rPr>
        <w:t>в</w:t>
      </w:r>
      <w:r>
        <w:t xml:space="preserve"> </w:t>
      </w:r>
      <w:r>
        <w:rPr>
          <w:rFonts w:hint="eastAsia"/>
        </w:rPr>
        <w:t>детско</w:t>
      </w:r>
      <w:r>
        <w:t>-</w:t>
      </w:r>
      <w:r>
        <w:rPr>
          <w:rFonts w:hint="eastAsia"/>
        </w:rPr>
        <w:t>родительских</w:t>
      </w:r>
      <w:r>
        <w:t xml:space="preserve"> </w:t>
      </w:r>
      <w:r>
        <w:rPr>
          <w:rFonts w:hint="eastAsia"/>
        </w:rPr>
        <w:t>отношениях</w:t>
      </w:r>
      <w:r>
        <w:t xml:space="preserve"> </w:t>
      </w:r>
      <w:r>
        <w:rPr>
          <w:rFonts w:hint="eastAsia"/>
        </w:rPr>
        <w:t>родителей</w:t>
      </w:r>
      <w:r>
        <w:t>-</w:t>
      </w:r>
      <w:r>
        <w:rPr>
          <w:rFonts w:hint="eastAsia"/>
        </w:rPr>
        <w:t>мигрантов</w:t>
      </w:r>
    </w:p>
    <w:p w14:paraId="3E52C961" w14:textId="77777777" w:rsidR="00210F9C" w:rsidRDefault="00210F9C" w:rsidP="00210F9C"/>
    <w:p w14:paraId="09045E31" w14:textId="77777777" w:rsidR="00210F9C" w:rsidRDefault="00210F9C" w:rsidP="00210F9C">
      <w:r>
        <w:t xml:space="preserve">1.3. </w:t>
      </w:r>
      <w:r>
        <w:rPr>
          <w:rFonts w:hint="eastAsia"/>
        </w:rPr>
        <w:t>Характеристики</w:t>
      </w:r>
      <w:r>
        <w:t xml:space="preserve"> </w:t>
      </w:r>
      <w:r>
        <w:rPr>
          <w:rFonts w:hint="eastAsia"/>
        </w:rPr>
        <w:t>детско</w:t>
      </w:r>
      <w:r>
        <w:t>-</w:t>
      </w:r>
      <w:r>
        <w:rPr>
          <w:rFonts w:hint="eastAsia"/>
        </w:rPr>
        <w:t>родительских</w:t>
      </w:r>
      <w:r>
        <w:t xml:space="preserve"> </w:t>
      </w:r>
      <w:r>
        <w:rPr>
          <w:rFonts w:hint="eastAsia"/>
        </w:rPr>
        <w:t>отношений</w:t>
      </w:r>
      <w:r>
        <w:t xml:space="preserve"> </w:t>
      </w:r>
      <w:r>
        <w:rPr>
          <w:rFonts w:hint="eastAsia"/>
        </w:rPr>
        <w:t>в</w:t>
      </w:r>
      <w:r>
        <w:t xml:space="preserve"> </w:t>
      </w:r>
      <w:r>
        <w:rPr>
          <w:rFonts w:hint="eastAsia"/>
        </w:rPr>
        <w:t>семьях</w:t>
      </w:r>
      <w:r>
        <w:t xml:space="preserve"> </w:t>
      </w:r>
      <w:r>
        <w:rPr>
          <w:rFonts w:hint="eastAsia"/>
        </w:rPr>
        <w:t>мигрантов</w:t>
      </w:r>
      <w:r>
        <w:t xml:space="preserve"> </w:t>
      </w:r>
      <w:r>
        <w:rPr>
          <w:rFonts w:hint="eastAsia"/>
        </w:rPr>
        <w:t>и</w:t>
      </w:r>
      <w:r>
        <w:t xml:space="preserve"> </w:t>
      </w:r>
      <w:r>
        <w:rPr>
          <w:rFonts w:hint="eastAsia"/>
        </w:rPr>
        <w:t>социально</w:t>
      </w:r>
      <w:r>
        <w:t>-</w:t>
      </w:r>
      <w:r>
        <w:rPr>
          <w:rFonts w:hint="eastAsia"/>
        </w:rPr>
        <w:t>психологическая</w:t>
      </w:r>
      <w:r>
        <w:t xml:space="preserve"> </w:t>
      </w:r>
      <w:r>
        <w:rPr>
          <w:rFonts w:hint="eastAsia"/>
        </w:rPr>
        <w:t>адаптированность</w:t>
      </w:r>
      <w:r>
        <w:t xml:space="preserve"> </w:t>
      </w:r>
      <w:r>
        <w:rPr>
          <w:rFonts w:hint="eastAsia"/>
        </w:rPr>
        <w:t>детей</w:t>
      </w:r>
    </w:p>
    <w:p w14:paraId="079E2A03" w14:textId="77777777" w:rsidR="00210F9C" w:rsidRDefault="00210F9C" w:rsidP="00210F9C"/>
    <w:p w14:paraId="59BE6F02" w14:textId="77777777" w:rsidR="00210F9C" w:rsidRDefault="00210F9C" w:rsidP="00210F9C">
      <w:r>
        <w:t xml:space="preserve">1.4. </w:t>
      </w:r>
      <w:r>
        <w:rPr>
          <w:rFonts w:hint="eastAsia"/>
        </w:rPr>
        <w:t>Проблема</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детей</w:t>
      </w:r>
    </w:p>
    <w:p w14:paraId="79B58939" w14:textId="77777777" w:rsidR="00210F9C" w:rsidRDefault="00210F9C" w:rsidP="00210F9C"/>
    <w:p w14:paraId="445E4652" w14:textId="77777777" w:rsidR="00210F9C" w:rsidRDefault="00210F9C" w:rsidP="00210F9C">
      <w:r>
        <w:rPr>
          <w:rFonts w:hint="eastAsia"/>
        </w:rPr>
        <w:t>мигрантов</w:t>
      </w:r>
    </w:p>
    <w:p w14:paraId="6FBC7FF1" w14:textId="77777777" w:rsidR="00210F9C" w:rsidRDefault="00210F9C" w:rsidP="00210F9C"/>
    <w:p w14:paraId="2D853DAF" w14:textId="77777777" w:rsidR="00210F9C" w:rsidRDefault="00210F9C" w:rsidP="00210F9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B9C233C" w14:textId="77777777" w:rsidR="00210F9C" w:rsidRDefault="00210F9C" w:rsidP="00210F9C"/>
    <w:p w14:paraId="6000ABA2" w14:textId="77777777" w:rsidR="00210F9C" w:rsidRDefault="00210F9C" w:rsidP="00210F9C">
      <w:r>
        <w:rPr>
          <w:rFonts w:hint="eastAsia"/>
        </w:rPr>
        <w:t>ГЛАВА</w:t>
      </w:r>
      <w:r>
        <w:t xml:space="preserve"> 2. </w:t>
      </w:r>
      <w:r>
        <w:rPr>
          <w:rFonts w:hint="eastAsia"/>
        </w:rPr>
        <w:t>ЭМПИРИЧЕСКОЕ</w:t>
      </w:r>
      <w:r>
        <w:t xml:space="preserve"> </w:t>
      </w:r>
      <w:r>
        <w:rPr>
          <w:rFonts w:hint="eastAsia"/>
        </w:rPr>
        <w:t>ИССЛЕДОВАНИЕ</w:t>
      </w:r>
      <w:r>
        <w:t xml:space="preserve"> </w:t>
      </w:r>
      <w:r>
        <w:rPr>
          <w:rFonts w:hint="eastAsia"/>
        </w:rPr>
        <w:t>ВЗАИМОСВЯЗИ</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ДЕТЕЙ</w:t>
      </w:r>
      <w:r>
        <w:t xml:space="preserve"> </w:t>
      </w:r>
      <w:r>
        <w:rPr>
          <w:rFonts w:hint="eastAsia"/>
        </w:rPr>
        <w:t>ИЗ</w:t>
      </w:r>
      <w:r>
        <w:t xml:space="preserve"> </w:t>
      </w:r>
      <w:r>
        <w:rPr>
          <w:rFonts w:hint="eastAsia"/>
        </w:rPr>
        <w:t>СЕМЕЙ</w:t>
      </w:r>
      <w:r>
        <w:t xml:space="preserve"> </w:t>
      </w:r>
      <w:r>
        <w:rPr>
          <w:rFonts w:hint="eastAsia"/>
        </w:rPr>
        <w:t>МИГРАНТОВ</w:t>
      </w:r>
      <w:r>
        <w:t xml:space="preserve"> </w:t>
      </w:r>
      <w:r>
        <w:rPr>
          <w:rFonts w:hint="eastAsia"/>
        </w:rPr>
        <w:t>И</w:t>
      </w:r>
      <w:r>
        <w:t xml:space="preserve"> </w:t>
      </w:r>
      <w:r>
        <w:rPr>
          <w:rFonts w:hint="eastAsia"/>
        </w:rPr>
        <w:t>ХАРАКТЕРИСТИК</w:t>
      </w:r>
      <w:r>
        <w:t xml:space="preserve"> </w:t>
      </w:r>
      <w:r>
        <w:rPr>
          <w:rFonts w:hint="eastAsia"/>
        </w:rPr>
        <w:t>ДЕТСКО</w:t>
      </w:r>
      <w:r>
        <w:t>-</w:t>
      </w:r>
      <w:r>
        <w:rPr>
          <w:rFonts w:hint="eastAsia"/>
        </w:rPr>
        <w:t>РОДИТЕЛЬСКИХ</w:t>
      </w:r>
      <w:r>
        <w:t xml:space="preserve"> </w:t>
      </w:r>
      <w:r>
        <w:rPr>
          <w:rFonts w:hint="eastAsia"/>
        </w:rPr>
        <w:t>ОТНОШЕНИЙ</w:t>
      </w:r>
    </w:p>
    <w:p w14:paraId="14C542FE" w14:textId="77777777" w:rsidR="00210F9C" w:rsidRDefault="00210F9C" w:rsidP="00210F9C"/>
    <w:p w14:paraId="6EA7B548" w14:textId="77777777" w:rsidR="00210F9C" w:rsidRDefault="00210F9C" w:rsidP="00210F9C">
      <w:r>
        <w:lastRenderedPageBreak/>
        <w:t xml:space="preserve">2.1. </w:t>
      </w:r>
      <w:r>
        <w:rPr>
          <w:rFonts w:hint="eastAsia"/>
        </w:rPr>
        <w:t>Организация</w:t>
      </w:r>
      <w:r>
        <w:t xml:space="preserve"> </w:t>
      </w:r>
      <w:r>
        <w:rPr>
          <w:rFonts w:hint="eastAsia"/>
        </w:rPr>
        <w:t>эмпирического</w:t>
      </w:r>
      <w:r>
        <w:t xml:space="preserve"> </w:t>
      </w:r>
      <w:r>
        <w:rPr>
          <w:rFonts w:hint="eastAsia"/>
        </w:rPr>
        <w:t>исследования</w:t>
      </w:r>
      <w:r>
        <w:t xml:space="preserve"> </w:t>
      </w:r>
      <w:r>
        <w:rPr>
          <w:rFonts w:hint="eastAsia"/>
        </w:rPr>
        <w:t>и</w:t>
      </w:r>
      <w:r>
        <w:t xml:space="preserve"> </w:t>
      </w:r>
      <w:r>
        <w:rPr>
          <w:rFonts w:hint="eastAsia"/>
        </w:rPr>
        <w:t>его</w:t>
      </w:r>
      <w:r>
        <w:t xml:space="preserve"> </w:t>
      </w:r>
      <w:r>
        <w:rPr>
          <w:rFonts w:hint="eastAsia"/>
        </w:rPr>
        <w:t>методы</w:t>
      </w:r>
    </w:p>
    <w:p w14:paraId="32E26F09" w14:textId="77777777" w:rsidR="00210F9C" w:rsidRDefault="00210F9C" w:rsidP="00210F9C"/>
    <w:p w14:paraId="33CA8B0E" w14:textId="77777777" w:rsidR="00210F9C" w:rsidRDefault="00210F9C" w:rsidP="00210F9C">
      <w:r>
        <w:t xml:space="preserve">2.2. </w:t>
      </w:r>
      <w:r>
        <w:rPr>
          <w:rFonts w:hint="eastAsia"/>
        </w:rPr>
        <w:t>Сравнительный</w:t>
      </w:r>
      <w:r>
        <w:t xml:space="preserve"> </w:t>
      </w:r>
      <w:r>
        <w:rPr>
          <w:rFonts w:hint="eastAsia"/>
        </w:rPr>
        <w:t>анализ</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детей</w:t>
      </w:r>
      <w:r>
        <w:t xml:space="preserve"> </w:t>
      </w:r>
      <w:r>
        <w:rPr>
          <w:rFonts w:hint="eastAsia"/>
        </w:rPr>
        <w:t>дошкольного</w:t>
      </w:r>
      <w:r>
        <w:t xml:space="preserve"> </w:t>
      </w:r>
      <w:r>
        <w:rPr>
          <w:rFonts w:hint="eastAsia"/>
        </w:rPr>
        <w:t>возраста</w:t>
      </w:r>
      <w:r>
        <w:t xml:space="preserve"> </w:t>
      </w:r>
      <w:r>
        <w:rPr>
          <w:rFonts w:hint="eastAsia"/>
        </w:rPr>
        <w:t>из</w:t>
      </w:r>
      <w:r>
        <w:t xml:space="preserve"> </w:t>
      </w:r>
      <w:r>
        <w:rPr>
          <w:rFonts w:hint="eastAsia"/>
        </w:rPr>
        <w:t>семей</w:t>
      </w:r>
      <w:r>
        <w:t xml:space="preserve"> </w:t>
      </w:r>
      <w:r>
        <w:rPr>
          <w:rFonts w:hint="eastAsia"/>
        </w:rPr>
        <w:t>мигрантов</w:t>
      </w:r>
      <w:r>
        <w:t xml:space="preserve"> </w:t>
      </w:r>
      <w:r>
        <w:rPr>
          <w:rFonts w:hint="eastAsia"/>
        </w:rPr>
        <w:t>и</w:t>
      </w:r>
      <w:r>
        <w:t xml:space="preserve"> </w:t>
      </w:r>
      <w:r>
        <w:rPr>
          <w:rFonts w:hint="eastAsia"/>
        </w:rPr>
        <w:t>семей</w:t>
      </w:r>
      <w:r>
        <w:t xml:space="preserve">, </w:t>
      </w:r>
      <w:r>
        <w:rPr>
          <w:rFonts w:hint="eastAsia"/>
        </w:rPr>
        <w:t>постоянно</w:t>
      </w:r>
      <w:r>
        <w:t xml:space="preserve"> </w:t>
      </w:r>
      <w:r>
        <w:rPr>
          <w:rFonts w:hint="eastAsia"/>
        </w:rPr>
        <w:t>проживающих</w:t>
      </w:r>
      <w:r>
        <w:t xml:space="preserve"> </w:t>
      </w:r>
      <w:r>
        <w:rPr>
          <w:rFonts w:hint="eastAsia"/>
        </w:rPr>
        <w:t>на</w:t>
      </w:r>
      <w:r>
        <w:t xml:space="preserve"> </w:t>
      </w:r>
      <w:r>
        <w:rPr>
          <w:rFonts w:hint="eastAsia"/>
        </w:rPr>
        <w:t>территории</w:t>
      </w:r>
      <w:r>
        <w:t xml:space="preserve"> </w:t>
      </w:r>
      <w:r>
        <w:rPr>
          <w:rFonts w:hint="eastAsia"/>
        </w:rPr>
        <w:t>РФ</w:t>
      </w:r>
    </w:p>
    <w:p w14:paraId="7C45694E" w14:textId="77777777" w:rsidR="00210F9C" w:rsidRDefault="00210F9C" w:rsidP="00210F9C"/>
    <w:p w14:paraId="0DE5D1A5" w14:textId="77777777" w:rsidR="00210F9C" w:rsidRDefault="00210F9C" w:rsidP="00210F9C">
      <w:r>
        <w:t xml:space="preserve">2.3. </w:t>
      </w:r>
      <w:r>
        <w:rPr>
          <w:rFonts w:hint="eastAsia"/>
        </w:rPr>
        <w:t>Характеристики</w:t>
      </w:r>
      <w:r>
        <w:t xml:space="preserve"> </w:t>
      </w:r>
      <w:r>
        <w:rPr>
          <w:rFonts w:hint="eastAsia"/>
        </w:rPr>
        <w:t>детско</w:t>
      </w:r>
      <w:r>
        <w:t>-</w:t>
      </w:r>
      <w:r>
        <w:rPr>
          <w:rFonts w:hint="eastAsia"/>
        </w:rPr>
        <w:t>родительского</w:t>
      </w:r>
      <w:r>
        <w:t xml:space="preserve"> </w:t>
      </w:r>
      <w:r>
        <w:rPr>
          <w:rFonts w:hint="eastAsia"/>
        </w:rPr>
        <w:t>эмоционального</w:t>
      </w:r>
      <w:r>
        <w:t xml:space="preserve"> </w:t>
      </w:r>
      <w:r>
        <w:rPr>
          <w:rFonts w:hint="eastAsia"/>
        </w:rPr>
        <w:t>отношения</w:t>
      </w:r>
      <w:r>
        <w:t xml:space="preserve">, </w:t>
      </w:r>
      <w:r>
        <w:rPr>
          <w:rFonts w:hint="eastAsia"/>
        </w:rPr>
        <w:t>этнической</w:t>
      </w:r>
      <w:r>
        <w:t xml:space="preserve"> </w:t>
      </w:r>
      <w:r>
        <w:rPr>
          <w:rFonts w:hint="eastAsia"/>
        </w:rPr>
        <w:t>идентичности</w:t>
      </w:r>
      <w:r>
        <w:t xml:space="preserve"> </w:t>
      </w:r>
      <w:r>
        <w:rPr>
          <w:rFonts w:hint="eastAsia"/>
        </w:rPr>
        <w:t>родителей</w:t>
      </w:r>
      <w:r>
        <w:t xml:space="preserve"> </w:t>
      </w:r>
      <w:r>
        <w:rPr>
          <w:rFonts w:hint="eastAsia"/>
        </w:rPr>
        <w:t>и</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дошкольников</w:t>
      </w:r>
      <w:r>
        <w:t xml:space="preserve"> </w:t>
      </w:r>
      <w:r>
        <w:rPr>
          <w:rFonts w:hint="eastAsia"/>
        </w:rPr>
        <w:t>из</w:t>
      </w:r>
      <w:r>
        <w:t xml:space="preserve"> </w:t>
      </w:r>
      <w:r>
        <w:rPr>
          <w:rFonts w:hint="eastAsia"/>
        </w:rPr>
        <w:t>семей</w:t>
      </w:r>
      <w:r>
        <w:t xml:space="preserve"> </w:t>
      </w:r>
      <w:r>
        <w:rPr>
          <w:rFonts w:hint="eastAsia"/>
        </w:rPr>
        <w:t>мигрантов</w:t>
      </w:r>
    </w:p>
    <w:p w14:paraId="44A8679B" w14:textId="77777777" w:rsidR="00210F9C" w:rsidRDefault="00210F9C" w:rsidP="00210F9C"/>
    <w:p w14:paraId="0B9B75C9" w14:textId="77777777" w:rsidR="00210F9C" w:rsidRDefault="00210F9C" w:rsidP="00210F9C">
      <w:r>
        <w:t xml:space="preserve">2.4. </w:t>
      </w:r>
      <w:r>
        <w:rPr>
          <w:rFonts w:hint="eastAsia"/>
        </w:rPr>
        <w:t>Сравнительный</w:t>
      </w:r>
      <w:r>
        <w:t xml:space="preserve"> </w:t>
      </w:r>
      <w:r>
        <w:rPr>
          <w:rFonts w:hint="eastAsia"/>
        </w:rPr>
        <w:t>анализ</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детей</w:t>
      </w:r>
      <w:r>
        <w:t xml:space="preserve"> </w:t>
      </w:r>
      <w:r>
        <w:rPr>
          <w:rFonts w:hint="eastAsia"/>
        </w:rPr>
        <w:t>мигрантов</w:t>
      </w:r>
      <w:r>
        <w:t xml:space="preserve">, </w:t>
      </w:r>
      <w:r>
        <w:rPr>
          <w:rFonts w:hint="eastAsia"/>
        </w:rPr>
        <w:t>выраженности</w:t>
      </w:r>
      <w:r>
        <w:t xml:space="preserve"> </w:t>
      </w:r>
      <w:r>
        <w:rPr>
          <w:rFonts w:hint="eastAsia"/>
        </w:rPr>
        <w:t>детско</w:t>
      </w:r>
      <w:r>
        <w:t>-</w:t>
      </w:r>
      <w:r>
        <w:rPr>
          <w:rFonts w:hint="eastAsia"/>
        </w:rPr>
        <w:t>родительских</w:t>
      </w:r>
      <w:r>
        <w:t xml:space="preserve"> </w:t>
      </w:r>
      <w:r>
        <w:rPr>
          <w:rFonts w:hint="eastAsia"/>
        </w:rPr>
        <w:t>отношений</w:t>
      </w:r>
      <w:r>
        <w:t xml:space="preserve"> </w:t>
      </w:r>
      <w:r>
        <w:rPr>
          <w:rFonts w:hint="eastAsia"/>
        </w:rPr>
        <w:t>и</w:t>
      </w:r>
      <w:r>
        <w:t xml:space="preserve"> </w:t>
      </w:r>
      <w:r>
        <w:rPr>
          <w:rFonts w:hint="eastAsia"/>
        </w:rPr>
        <w:t>типов</w:t>
      </w:r>
      <w:r>
        <w:t xml:space="preserve"> </w:t>
      </w:r>
      <w:r>
        <w:rPr>
          <w:rFonts w:hint="eastAsia"/>
        </w:rPr>
        <w:t>этнической</w:t>
      </w:r>
      <w:r>
        <w:t xml:space="preserve"> </w:t>
      </w:r>
      <w:r>
        <w:rPr>
          <w:rFonts w:hint="eastAsia"/>
        </w:rPr>
        <w:t>идентичности</w:t>
      </w:r>
      <w:r>
        <w:t xml:space="preserve"> </w:t>
      </w:r>
      <w:r>
        <w:rPr>
          <w:rFonts w:hint="eastAsia"/>
        </w:rPr>
        <w:t>родителей</w:t>
      </w:r>
    </w:p>
    <w:p w14:paraId="660256A4" w14:textId="77777777" w:rsidR="00210F9C" w:rsidRDefault="00210F9C" w:rsidP="00210F9C"/>
    <w:p w14:paraId="02C2BB62" w14:textId="77777777" w:rsidR="00210F9C" w:rsidRDefault="00210F9C" w:rsidP="00210F9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39B3E00" w14:textId="77777777" w:rsidR="00210F9C" w:rsidRDefault="00210F9C" w:rsidP="00210F9C"/>
    <w:p w14:paraId="75A63D99" w14:textId="77777777" w:rsidR="00210F9C" w:rsidRDefault="00210F9C" w:rsidP="00210F9C">
      <w:r>
        <w:rPr>
          <w:rFonts w:hint="eastAsia"/>
        </w:rPr>
        <w:t>ЗАКЛЮЧЕНИЕ</w:t>
      </w:r>
    </w:p>
    <w:p w14:paraId="0595FEE0" w14:textId="77777777" w:rsidR="00210F9C" w:rsidRDefault="00210F9C" w:rsidP="00210F9C"/>
    <w:p w14:paraId="665F9C15" w14:textId="77777777" w:rsidR="00210F9C" w:rsidRDefault="00210F9C" w:rsidP="00210F9C">
      <w:r>
        <w:rPr>
          <w:rFonts w:hint="eastAsia"/>
        </w:rPr>
        <w:t>СПИСОК</w:t>
      </w:r>
      <w:r>
        <w:t xml:space="preserve"> </w:t>
      </w:r>
      <w:r>
        <w:rPr>
          <w:rFonts w:hint="eastAsia"/>
        </w:rPr>
        <w:t>ИСПОЛЬЗУЕМЫХ</w:t>
      </w:r>
      <w:r>
        <w:t xml:space="preserve"> </w:t>
      </w:r>
      <w:r>
        <w:rPr>
          <w:rFonts w:hint="eastAsia"/>
        </w:rPr>
        <w:t>ИСТОЧНИКОВ</w:t>
      </w:r>
    </w:p>
    <w:p w14:paraId="7CF3C11E" w14:textId="77777777" w:rsidR="00210F9C" w:rsidRDefault="00210F9C" w:rsidP="00210F9C"/>
    <w:p w14:paraId="2E44A6E4" w14:textId="77777777" w:rsidR="00210F9C" w:rsidRDefault="00210F9C" w:rsidP="00210F9C">
      <w:r>
        <w:rPr>
          <w:rFonts w:hint="eastAsia"/>
        </w:rPr>
        <w:t>Приложение</w:t>
      </w:r>
      <w:r>
        <w:t xml:space="preserve"> </w:t>
      </w:r>
      <w:r>
        <w:rPr>
          <w:rFonts w:hint="eastAsia"/>
        </w:rPr>
        <w:t>А</w:t>
      </w:r>
      <w:r>
        <w:t xml:space="preserve">. </w:t>
      </w:r>
      <w:r>
        <w:rPr>
          <w:rFonts w:hint="eastAsia"/>
        </w:rPr>
        <w:t>Анкета</w:t>
      </w:r>
      <w:r>
        <w:t xml:space="preserve"> </w:t>
      </w:r>
      <w:r>
        <w:rPr>
          <w:rFonts w:hint="eastAsia"/>
        </w:rPr>
        <w:t>для</w:t>
      </w:r>
      <w:r>
        <w:t xml:space="preserve"> </w:t>
      </w:r>
      <w:r>
        <w:rPr>
          <w:rFonts w:hint="eastAsia"/>
        </w:rPr>
        <w:t>воспитателей</w:t>
      </w:r>
    </w:p>
    <w:p w14:paraId="1AC35092" w14:textId="77777777" w:rsidR="00210F9C" w:rsidRDefault="00210F9C" w:rsidP="00210F9C"/>
    <w:p w14:paraId="51F6BF6A" w14:textId="77777777" w:rsidR="00210F9C" w:rsidRDefault="00210F9C" w:rsidP="00210F9C">
      <w:r>
        <w:rPr>
          <w:rFonts w:hint="eastAsia"/>
        </w:rPr>
        <w:t>Приложение</w:t>
      </w:r>
      <w:r>
        <w:t xml:space="preserve"> </w:t>
      </w:r>
      <w:r>
        <w:rPr>
          <w:rFonts w:hint="eastAsia"/>
        </w:rPr>
        <w:t>Б</w:t>
      </w:r>
      <w:r>
        <w:t xml:space="preserve">. </w:t>
      </w:r>
      <w:r>
        <w:rPr>
          <w:rFonts w:hint="eastAsia"/>
        </w:rPr>
        <w:t>Описательная</w:t>
      </w:r>
      <w:r>
        <w:t xml:space="preserve"> </w:t>
      </w:r>
      <w:r>
        <w:rPr>
          <w:rFonts w:hint="eastAsia"/>
        </w:rPr>
        <w:t>статистика</w:t>
      </w:r>
      <w:r>
        <w:t xml:space="preserve"> </w:t>
      </w:r>
      <w:r>
        <w:rPr>
          <w:rFonts w:hint="eastAsia"/>
        </w:rPr>
        <w:t>по</w:t>
      </w:r>
      <w:r>
        <w:t xml:space="preserve"> </w:t>
      </w:r>
      <w:r>
        <w:rPr>
          <w:rFonts w:hint="eastAsia"/>
        </w:rPr>
        <w:t>методикам</w:t>
      </w:r>
      <w:r>
        <w:t xml:space="preserve"> </w:t>
      </w:r>
      <w:r>
        <w:rPr>
          <w:rFonts w:hint="eastAsia"/>
        </w:rPr>
        <w:t>«</w:t>
      </w:r>
      <w:r>
        <w:rPr>
          <w:rFonts w:hint="eastAsia"/>
        </w:rPr>
        <w:t>Карта</w:t>
      </w:r>
    </w:p>
    <w:p w14:paraId="021A1F33" w14:textId="77777777" w:rsidR="00210F9C" w:rsidRDefault="00210F9C" w:rsidP="00210F9C"/>
    <w:p w14:paraId="3F2BAB43" w14:textId="77777777" w:rsidR="00210F9C" w:rsidRDefault="00210F9C" w:rsidP="00210F9C">
      <w:r>
        <w:rPr>
          <w:rFonts w:hint="eastAsia"/>
        </w:rPr>
        <w:t>эмоциональных</w:t>
      </w:r>
      <w:r>
        <w:t xml:space="preserve"> </w:t>
      </w:r>
      <w:r>
        <w:rPr>
          <w:rFonts w:hint="eastAsia"/>
        </w:rPr>
        <w:t>состояний</w:t>
      </w:r>
      <w:r>
        <w:rPr>
          <w:rFonts w:hint="eastAsia"/>
        </w:rPr>
        <w:t>»</w:t>
      </w:r>
      <w:r>
        <w:t xml:space="preserve">, </w:t>
      </w:r>
      <w:r>
        <w:rPr>
          <w:rFonts w:hint="eastAsia"/>
        </w:rPr>
        <w:t>«</w:t>
      </w:r>
      <w:r>
        <w:rPr>
          <w:rFonts w:hint="eastAsia"/>
        </w:rPr>
        <w:t>Детский</w:t>
      </w:r>
      <w:r>
        <w:t xml:space="preserve"> </w:t>
      </w:r>
      <w:r>
        <w:rPr>
          <w:rFonts w:hint="eastAsia"/>
        </w:rPr>
        <w:t>апперцептивный</w:t>
      </w:r>
      <w:r>
        <w:t xml:space="preserve"> </w:t>
      </w:r>
      <w:r>
        <w:rPr>
          <w:rFonts w:hint="eastAsia"/>
        </w:rPr>
        <w:t>тест</w:t>
      </w:r>
      <w:r>
        <w:t xml:space="preserve"> (</w:t>
      </w:r>
      <w:r>
        <w:rPr>
          <w:rFonts w:hint="eastAsia"/>
        </w:rPr>
        <w:t>САТ</w:t>
      </w:r>
      <w:r>
        <w:t>)</w:t>
      </w:r>
      <w:r>
        <w:rPr>
          <w:rFonts w:hint="eastAsia"/>
        </w:rPr>
        <w:t>»</w:t>
      </w:r>
    </w:p>
    <w:p w14:paraId="09560AFA" w14:textId="77777777" w:rsidR="00210F9C" w:rsidRDefault="00210F9C" w:rsidP="00210F9C"/>
    <w:p w14:paraId="44EFD6F0" w14:textId="77777777" w:rsidR="00210F9C" w:rsidRDefault="00210F9C" w:rsidP="00210F9C">
      <w:r>
        <w:rPr>
          <w:rFonts w:hint="eastAsia"/>
        </w:rPr>
        <w:t>Приложение</w:t>
      </w:r>
      <w:r>
        <w:t xml:space="preserve"> </w:t>
      </w:r>
      <w:r>
        <w:rPr>
          <w:rFonts w:hint="eastAsia"/>
        </w:rPr>
        <w:t>В</w:t>
      </w:r>
      <w:r>
        <w:t xml:space="preserve">. </w:t>
      </w:r>
      <w:r>
        <w:rPr>
          <w:rFonts w:hint="eastAsia"/>
        </w:rPr>
        <w:t>Хи</w:t>
      </w:r>
      <w:r>
        <w:t>-</w:t>
      </w:r>
      <w:r>
        <w:rPr>
          <w:rFonts w:hint="eastAsia"/>
        </w:rPr>
        <w:t>квадрат</w:t>
      </w:r>
      <w:r>
        <w:t xml:space="preserve"> </w:t>
      </w:r>
      <w:r>
        <w:rPr>
          <w:rFonts w:hint="eastAsia"/>
        </w:rPr>
        <w:t>Пирсона</w:t>
      </w:r>
      <w:r>
        <w:t xml:space="preserve"> </w:t>
      </w:r>
      <w:r>
        <w:rPr>
          <w:rFonts w:hint="eastAsia"/>
        </w:rPr>
        <w:t>по</w:t>
      </w:r>
      <w:r>
        <w:t xml:space="preserve"> </w:t>
      </w:r>
      <w:r>
        <w:rPr>
          <w:rFonts w:hint="eastAsia"/>
        </w:rPr>
        <w:t>результатам</w:t>
      </w:r>
      <w:r>
        <w:t xml:space="preserve"> </w:t>
      </w:r>
      <w:r>
        <w:rPr>
          <w:rFonts w:hint="eastAsia"/>
        </w:rPr>
        <w:t>ответов</w:t>
      </w:r>
      <w:r>
        <w:t xml:space="preserve"> </w:t>
      </w:r>
      <w:r>
        <w:rPr>
          <w:rFonts w:hint="eastAsia"/>
        </w:rPr>
        <w:t>детей</w:t>
      </w:r>
      <w:r>
        <w:t>-</w:t>
      </w:r>
      <w:r>
        <w:rPr>
          <w:rFonts w:hint="eastAsia"/>
        </w:rPr>
        <w:t>мигрантов</w:t>
      </w:r>
      <w:r>
        <w:t xml:space="preserve"> </w:t>
      </w:r>
      <w:r>
        <w:rPr>
          <w:rFonts w:hint="eastAsia"/>
        </w:rPr>
        <w:t>и</w:t>
      </w:r>
      <w:r>
        <w:t xml:space="preserve"> </w:t>
      </w:r>
      <w:r>
        <w:rPr>
          <w:rFonts w:hint="eastAsia"/>
        </w:rPr>
        <w:t>детей</w:t>
      </w:r>
      <w:r>
        <w:t xml:space="preserve"> </w:t>
      </w:r>
      <w:r>
        <w:rPr>
          <w:rFonts w:hint="eastAsia"/>
        </w:rPr>
        <w:t>из</w:t>
      </w:r>
      <w:r>
        <w:t xml:space="preserve"> </w:t>
      </w:r>
      <w:r>
        <w:rPr>
          <w:rFonts w:hint="eastAsia"/>
        </w:rPr>
        <w:t>семей</w:t>
      </w:r>
      <w:r>
        <w:t xml:space="preserve">, </w:t>
      </w:r>
      <w:r>
        <w:rPr>
          <w:rFonts w:hint="eastAsia"/>
        </w:rPr>
        <w:t>постоянно</w:t>
      </w:r>
      <w:r>
        <w:t xml:space="preserve"> </w:t>
      </w:r>
      <w:r>
        <w:rPr>
          <w:rFonts w:hint="eastAsia"/>
        </w:rPr>
        <w:t>проживающих</w:t>
      </w:r>
      <w:r>
        <w:t xml:space="preserve"> </w:t>
      </w:r>
      <w:r>
        <w:rPr>
          <w:rFonts w:hint="eastAsia"/>
        </w:rPr>
        <w:t>на</w:t>
      </w:r>
      <w:r>
        <w:t xml:space="preserve"> </w:t>
      </w:r>
      <w:r>
        <w:rPr>
          <w:rFonts w:hint="eastAsia"/>
        </w:rPr>
        <w:t>территории</w:t>
      </w:r>
      <w:r>
        <w:t xml:space="preserve"> </w:t>
      </w:r>
      <w:r>
        <w:rPr>
          <w:rFonts w:hint="eastAsia"/>
        </w:rPr>
        <w:t>РФ</w:t>
      </w:r>
    </w:p>
    <w:p w14:paraId="40157EEB" w14:textId="77777777" w:rsidR="00210F9C" w:rsidRDefault="00210F9C" w:rsidP="00210F9C"/>
    <w:p w14:paraId="13B2CD06" w14:textId="77777777" w:rsidR="00210F9C" w:rsidRDefault="00210F9C" w:rsidP="00210F9C">
      <w:r>
        <w:rPr>
          <w:rFonts w:hint="eastAsia"/>
        </w:rPr>
        <w:lastRenderedPageBreak/>
        <w:t>Приложение</w:t>
      </w:r>
      <w:r>
        <w:t xml:space="preserve"> </w:t>
      </w:r>
      <w:r>
        <w:rPr>
          <w:rFonts w:hint="eastAsia"/>
        </w:rPr>
        <w:t>Г</w:t>
      </w:r>
      <w:r>
        <w:t xml:space="preserve">. </w:t>
      </w:r>
      <w:r>
        <w:rPr>
          <w:rFonts w:hint="eastAsia"/>
        </w:rPr>
        <w:t>Средние</w:t>
      </w:r>
      <w:r>
        <w:t xml:space="preserve"> </w:t>
      </w:r>
      <w:r>
        <w:rPr>
          <w:rFonts w:hint="eastAsia"/>
        </w:rPr>
        <w:t>значения</w:t>
      </w:r>
      <w:r>
        <w:t xml:space="preserve"> </w:t>
      </w:r>
      <w:r>
        <w:rPr>
          <w:rFonts w:hint="eastAsia"/>
        </w:rPr>
        <w:t>данных</w:t>
      </w:r>
      <w:r>
        <w:t xml:space="preserve"> </w:t>
      </w:r>
      <w:r>
        <w:rPr>
          <w:rFonts w:hint="eastAsia"/>
        </w:rPr>
        <w:t>высокой</w:t>
      </w:r>
      <w:r>
        <w:t xml:space="preserve"> </w:t>
      </w:r>
      <w:r>
        <w:rPr>
          <w:rFonts w:hint="eastAsia"/>
        </w:rPr>
        <w:t>и</w:t>
      </w:r>
      <w:r>
        <w:t xml:space="preserve"> </w:t>
      </w:r>
      <w:r>
        <w:rPr>
          <w:rFonts w:hint="eastAsia"/>
        </w:rPr>
        <w:t>низкой</w:t>
      </w:r>
      <w:r>
        <w:t xml:space="preserve"> </w:t>
      </w:r>
      <w:r>
        <w:rPr>
          <w:rFonts w:hint="eastAsia"/>
        </w:rPr>
        <w:t>социально</w:t>
      </w:r>
      <w:r>
        <w:t>-</w:t>
      </w:r>
    </w:p>
    <w:p w14:paraId="4D7015E0" w14:textId="77777777" w:rsidR="00210F9C" w:rsidRDefault="00210F9C" w:rsidP="00210F9C"/>
    <w:p w14:paraId="60042324" w14:textId="77777777" w:rsidR="00210F9C" w:rsidRDefault="00210F9C" w:rsidP="00210F9C">
      <w:r>
        <w:rPr>
          <w:rFonts w:hint="eastAsia"/>
        </w:rPr>
        <w:t>психологической</w:t>
      </w:r>
      <w:r>
        <w:t xml:space="preserve"> </w:t>
      </w:r>
      <w:r>
        <w:rPr>
          <w:rFonts w:hint="eastAsia"/>
        </w:rPr>
        <w:t>адаптированности</w:t>
      </w:r>
      <w:r>
        <w:t xml:space="preserve"> </w:t>
      </w:r>
      <w:r>
        <w:rPr>
          <w:rFonts w:hint="eastAsia"/>
        </w:rPr>
        <w:t>детей</w:t>
      </w:r>
      <w:r>
        <w:t xml:space="preserve"> </w:t>
      </w:r>
      <w:r>
        <w:rPr>
          <w:rFonts w:hint="eastAsia"/>
        </w:rPr>
        <w:t>из</w:t>
      </w:r>
      <w:r>
        <w:t xml:space="preserve"> </w:t>
      </w:r>
      <w:r>
        <w:rPr>
          <w:rFonts w:hint="eastAsia"/>
        </w:rPr>
        <w:t>семей</w:t>
      </w:r>
      <w:r>
        <w:t xml:space="preserve"> </w:t>
      </w:r>
      <w:r>
        <w:rPr>
          <w:rFonts w:hint="eastAsia"/>
        </w:rPr>
        <w:t>мигрантов</w:t>
      </w:r>
      <w:r>
        <w:t xml:space="preserve"> </w:t>
      </w:r>
      <w:r>
        <w:rPr>
          <w:rFonts w:hint="eastAsia"/>
        </w:rPr>
        <w:t>по</w:t>
      </w:r>
      <w:r>
        <w:t xml:space="preserve"> ^</w:t>
      </w:r>
      <w:r>
        <w:rPr>
          <w:rFonts w:hint="eastAsia"/>
        </w:rPr>
        <w:t>критерию</w:t>
      </w:r>
    </w:p>
    <w:p w14:paraId="19C50415" w14:textId="77777777" w:rsidR="00210F9C" w:rsidRDefault="00210F9C" w:rsidP="00210F9C"/>
    <w:p w14:paraId="363A519A" w14:textId="77777777" w:rsidR="00210F9C" w:rsidRDefault="00210F9C" w:rsidP="00210F9C">
      <w:r>
        <w:rPr>
          <w:rFonts w:hint="eastAsia"/>
        </w:rPr>
        <w:t>Стьюдента</w:t>
      </w:r>
    </w:p>
    <w:p w14:paraId="76594EB8" w14:textId="77777777" w:rsidR="00210F9C" w:rsidRDefault="00210F9C" w:rsidP="00210F9C"/>
    <w:p w14:paraId="5B2DD783" w14:textId="77777777" w:rsidR="00210F9C" w:rsidRDefault="00210F9C" w:rsidP="00210F9C">
      <w:r>
        <w:rPr>
          <w:rFonts w:hint="eastAsia"/>
        </w:rPr>
        <w:t>Приложение</w:t>
      </w:r>
      <w:r>
        <w:t xml:space="preserve"> </w:t>
      </w:r>
      <w:r>
        <w:rPr>
          <w:rFonts w:hint="eastAsia"/>
        </w:rPr>
        <w:t>Д</w:t>
      </w:r>
      <w:r>
        <w:t xml:space="preserve">. </w:t>
      </w:r>
      <w:r>
        <w:rPr>
          <w:rFonts w:hint="eastAsia"/>
        </w:rPr>
        <w:t>Средние</w:t>
      </w:r>
      <w:r>
        <w:t xml:space="preserve"> </w:t>
      </w:r>
      <w:r>
        <w:rPr>
          <w:rFonts w:hint="eastAsia"/>
        </w:rPr>
        <w:t>значения</w:t>
      </w:r>
      <w:r>
        <w:t xml:space="preserve"> </w:t>
      </w:r>
      <w:r>
        <w:rPr>
          <w:rFonts w:hint="eastAsia"/>
        </w:rPr>
        <w:t>данных</w:t>
      </w:r>
      <w:r>
        <w:t xml:space="preserve"> </w:t>
      </w:r>
      <w:r>
        <w:rPr>
          <w:rFonts w:hint="eastAsia"/>
        </w:rPr>
        <w:t>ответов</w:t>
      </w:r>
      <w:r>
        <w:t xml:space="preserve"> </w:t>
      </w:r>
      <w:r>
        <w:rPr>
          <w:rFonts w:hint="eastAsia"/>
        </w:rPr>
        <w:t>матерей</w:t>
      </w:r>
      <w:r>
        <w:t>-</w:t>
      </w:r>
      <w:r>
        <w:rPr>
          <w:rFonts w:hint="eastAsia"/>
        </w:rPr>
        <w:t>мигрантов</w:t>
      </w:r>
      <w:r>
        <w:t xml:space="preserve"> </w:t>
      </w:r>
      <w:r>
        <w:rPr>
          <w:rFonts w:hint="eastAsia"/>
        </w:rPr>
        <w:t>детей</w:t>
      </w:r>
      <w:r>
        <w:t xml:space="preserve"> </w:t>
      </w:r>
      <w:r>
        <w:rPr>
          <w:rFonts w:hint="eastAsia"/>
        </w:rPr>
        <w:t>с</w:t>
      </w:r>
    </w:p>
    <w:p w14:paraId="08B1A15F" w14:textId="77777777" w:rsidR="00210F9C" w:rsidRDefault="00210F9C" w:rsidP="00210F9C"/>
    <w:p w14:paraId="218878C1" w14:textId="77777777" w:rsidR="00210F9C" w:rsidRDefault="00210F9C" w:rsidP="00210F9C">
      <w:r>
        <w:rPr>
          <w:rFonts w:hint="eastAsia"/>
        </w:rPr>
        <w:t>высокой</w:t>
      </w:r>
      <w:r>
        <w:t xml:space="preserve"> </w:t>
      </w:r>
      <w:r>
        <w:rPr>
          <w:rFonts w:hint="eastAsia"/>
        </w:rPr>
        <w:t>и</w:t>
      </w:r>
      <w:r>
        <w:t xml:space="preserve"> </w:t>
      </w:r>
      <w:r>
        <w:rPr>
          <w:rFonts w:hint="eastAsia"/>
        </w:rPr>
        <w:t>низкой</w:t>
      </w:r>
      <w:r>
        <w:t xml:space="preserve"> </w:t>
      </w:r>
      <w:r>
        <w:rPr>
          <w:rFonts w:hint="eastAsia"/>
        </w:rPr>
        <w:t>социально</w:t>
      </w:r>
      <w:r>
        <w:t>-</w:t>
      </w:r>
      <w:r>
        <w:rPr>
          <w:rFonts w:hint="eastAsia"/>
        </w:rPr>
        <w:t>психологической</w:t>
      </w:r>
      <w:r>
        <w:t xml:space="preserve"> </w:t>
      </w:r>
      <w:r>
        <w:rPr>
          <w:rFonts w:hint="eastAsia"/>
        </w:rPr>
        <w:t>адаптированности</w:t>
      </w:r>
      <w:r>
        <w:t xml:space="preserve"> </w:t>
      </w:r>
      <w:r>
        <w:rPr>
          <w:rFonts w:hint="eastAsia"/>
        </w:rPr>
        <w:t>по</w:t>
      </w:r>
    </w:p>
    <w:p w14:paraId="0B8D4348" w14:textId="77777777" w:rsidR="00210F9C" w:rsidRDefault="00210F9C" w:rsidP="00210F9C"/>
    <w:p w14:paraId="455AD95A" w14:textId="77777777" w:rsidR="00210F9C" w:rsidRDefault="00210F9C" w:rsidP="00210F9C">
      <w:r>
        <w:rPr>
          <w:rFonts w:hint="eastAsia"/>
        </w:rPr>
        <w:t>критерию</w:t>
      </w:r>
      <w:r>
        <w:t xml:space="preserve"> </w:t>
      </w:r>
      <w:r>
        <w:rPr>
          <w:rFonts w:hint="eastAsia"/>
        </w:rPr>
        <w:t>Стьюдента</w:t>
      </w:r>
    </w:p>
    <w:p w14:paraId="49513460" w14:textId="77777777" w:rsidR="00210F9C" w:rsidRDefault="00210F9C" w:rsidP="00210F9C"/>
    <w:p w14:paraId="0A3F4F7E" w14:textId="4B53292E" w:rsidR="00210F9C" w:rsidRPr="00210F9C" w:rsidRDefault="00210F9C" w:rsidP="00210F9C">
      <w:r>
        <w:rPr>
          <w:rFonts w:hint="eastAsia"/>
        </w:rPr>
        <w:t>Приложение</w:t>
      </w:r>
      <w:r>
        <w:t xml:space="preserve"> </w:t>
      </w:r>
      <w:r>
        <w:rPr>
          <w:rFonts w:hint="eastAsia"/>
        </w:rPr>
        <w:t>Е</w:t>
      </w:r>
      <w:r>
        <w:t xml:space="preserve">. </w:t>
      </w:r>
      <w:r>
        <w:rPr>
          <w:rFonts w:hint="eastAsia"/>
        </w:rPr>
        <w:t>Данные</w:t>
      </w:r>
      <w:r>
        <w:t xml:space="preserve"> </w:t>
      </w:r>
      <w:r>
        <w:rPr>
          <w:rFonts w:hint="eastAsia"/>
        </w:rPr>
        <w:t>логистической</w:t>
      </w:r>
      <w:r>
        <w:t xml:space="preserve"> </w:t>
      </w:r>
      <w:r>
        <w:rPr>
          <w:rFonts w:hint="eastAsia"/>
        </w:rPr>
        <w:t>регрессии</w:t>
      </w:r>
    </w:p>
    <w:sectPr w:rsidR="00210F9C" w:rsidRPr="00210F9C" w:rsidSect="001E411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0006" w14:textId="77777777" w:rsidR="001E4111" w:rsidRDefault="001E4111">
      <w:pPr>
        <w:spacing w:after="0" w:line="240" w:lineRule="auto"/>
      </w:pPr>
      <w:r>
        <w:separator/>
      </w:r>
    </w:p>
  </w:endnote>
  <w:endnote w:type="continuationSeparator" w:id="0">
    <w:p w14:paraId="5B5FA882" w14:textId="77777777" w:rsidR="001E4111" w:rsidRDefault="001E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336F" w14:textId="77777777" w:rsidR="001E4111" w:rsidRDefault="001E4111"/>
    <w:p w14:paraId="009AE1F9" w14:textId="77777777" w:rsidR="001E4111" w:rsidRDefault="001E4111"/>
    <w:p w14:paraId="50DBCD38" w14:textId="77777777" w:rsidR="001E4111" w:rsidRDefault="001E4111"/>
    <w:p w14:paraId="1B5CCD4A" w14:textId="77777777" w:rsidR="001E4111" w:rsidRDefault="001E4111"/>
    <w:p w14:paraId="523C5D0F" w14:textId="77777777" w:rsidR="001E4111" w:rsidRDefault="001E4111"/>
    <w:p w14:paraId="70CAE5BB" w14:textId="77777777" w:rsidR="001E4111" w:rsidRDefault="001E4111"/>
    <w:p w14:paraId="32DC3C9B" w14:textId="77777777" w:rsidR="001E4111" w:rsidRDefault="001E411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B780AE" wp14:editId="01D0577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3E5D" w14:textId="77777777" w:rsidR="001E4111" w:rsidRDefault="001E41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B780A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B53E5D" w14:textId="77777777" w:rsidR="001E4111" w:rsidRDefault="001E41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60DE1F2" w14:textId="77777777" w:rsidR="001E4111" w:rsidRDefault="001E4111"/>
    <w:p w14:paraId="1DA1E060" w14:textId="77777777" w:rsidR="001E4111" w:rsidRDefault="001E4111"/>
    <w:p w14:paraId="66298615" w14:textId="77777777" w:rsidR="001E4111" w:rsidRDefault="001E411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B882A4" wp14:editId="3178A49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3A97" w14:textId="77777777" w:rsidR="001E4111" w:rsidRDefault="001E4111"/>
                          <w:p w14:paraId="774F77A3" w14:textId="77777777" w:rsidR="001E4111" w:rsidRDefault="001E411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882A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3B73A97" w14:textId="77777777" w:rsidR="001E4111" w:rsidRDefault="001E4111"/>
                    <w:p w14:paraId="774F77A3" w14:textId="77777777" w:rsidR="001E4111" w:rsidRDefault="001E411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09D135" w14:textId="77777777" w:rsidR="001E4111" w:rsidRDefault="001E4111"/>
    <w:p w14:paraId="2DABC894" w14:textId="77777777" w:rsidR="001E4111" w:rsidRDefault="001E4111">
      <w:pPr>
        <w:rPr>
          <w:sz w:val="2"/>
          <w:szCs w:val="2"/>
        </w:rPr>
      </w:pPr>
    </w:p>
    <w:p w14:paraId="323AA5F1" w14:textId="77777777" w:rsidR="001E4111" w:rsidRDefault="001E4111"/>
    <w:p w14:paraId="0EFCCFAB" w14:textId="77777777" w:rsidR="001E4111" w:rsidRDefault="001E4111">
      <w:pPr>
        <w:spacing w:after="0" w:line="240" w:lineRule="auto"/>
      </w:pPr>
    </w:p>
  </w:footnote>
  <w:footnote w:type="continuationSeparator" w:id="0">
    <w:p w14:paraId="65FDBF56" w14:textId="77777777" w:rsidR="001E4111" w:rsidRDefault="001E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1"/>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34863</TotalTime>
  <Pages>3</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4589</cp:revision>
  <cp:lastPrinted>2009-02-06T05:36:00Z</cp:lastPrinted>
  <dcterms:created xsi:type="dcterms:W3CDTF">2024-01-07T13:43:00Z</dcterms:created>
  <dcterms:modified xsi:type="dcterms:W3CDTF">2024-03-04T19:25:00Z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