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D7" w:rsidRPr="002E4FDB" w:rsidRDefault="002E4FDB" w:rsidP="002E4FDB">
      <w:r w:rsidRPr="000679CB">
        <w:rPr>
          <w:rFonts w:ascii="Times New Roman" w:eastAsia="Times New Roman" w:hAnsi="Times New Roman" w:cs="Times New Roman"/>
          <w:b/>
          <w:sz w:val="24"/>
          <w:szCs w:val="24"/>
          <w:lang w:eastAsia="ru-RU"/>
        </w:rPr>
        <w:t>Каспіч Галина Георгіївна</w:t>
      </w:r>
      <w:r w:rsidRPr="000679CB">
        <w:rPr>
          <w:rFonts w:ascii="Times New Roman" w:eastAsia="Times New Roman" w:hAnsi="Times New Roman" w:cs="Times New Roman"/>
          <w:sz w:val="24"/>
          <w:szCs w:val="24"/>
          <w:lang w:eastAsia="ru-RU"/>
        </w:rPr>
        <w:t xml:space="preserve">, викладач української мови і літератури Технологічно-промислового фахового коледжу Вінницького національного аграрного університету. </w:t>
      </w:r>
      <w:r w:rsidRPr="000679CB">
        <w:rPr>
          <w:rFonts w:ascii="Times New Roman" w:eastAsia="Times New Roman" w:hAnsi="Times New Roman" w:cs="Times New Roman"/>
          <w:bCs/>
          <w:iCs/>
          <w:sz w:val="24"/>
          <w:szCs w:val="24"/>
          <w:lang w:eastAsia="ru-RU"/>
        </w:rPr>
        <w:t>Назва дисертації</w:t>
      </w:r>
      <w:r w:rsidRPr="000679CB">
        <w:rPr>
          <w:rFonts w:ascii="Times New Roman" w:eastAsia="Times New Roman" w:hAnsi="Times New Roman" w:cs="Times New Roman"/>
          <w:sz w:val="24"/>
          <w:szCs w:val="24"/>
          <w:lang w:eastAsia="ru-RU"/>
        </w:rPr>
        <w:t xml:space="preserve">: «Культурологічний інтертекст драматургії Валерія Герасимчука». </w:t>
      </w:r>
      <w:r w:rsidRPr="000679CB">
        <w:rPr>
          <w:rFonts w:ascii="Times New Roman" w:eastAsia="Times New Roman" w:hAnsi="Times New Roman" w:cs="Times New Roman"/>
          <w:bCs/>
          <w:iCs/>
          <w:sz w:val="24"/>
          <w:szCs w:val="24"/>
          <w:lang w:eastAsia="ru-RU"/>
        </w:rPr>
        <w:t>Шифр та назва спеціальності</w:t>
      </w:r>
      <w:r w:rsidRPr="000679CB">
        <w:rPr>
          <w:rFonts w:ascii="Times New Roman" w:eastAsia="Times New Roman" w:hAnsi="Times New Roman" w:cs="Times New Roman"/>
          <w:sz w:val="24"/>
          <w:szCs w:val="24"/>
          <w:lang w:eastAsia="ru-RU"/>
        </w:rPr>
        <w:t xml:space="preserve"> – 10.01.01 – українська література. </w:t>
      </w:r>
      <w:r w:rsidRPr="000679CB">
        <w:rPr>
          <w:rFonts w:ascii="Times New Roman" w:eastAsia="Times New Roman" w:hAnsi="Times New Roman" w:cs="Times New Roman"/>
          <w:bCs/>
          <w:iCs/>
          <w:sz w:val="24"/>
          <w:szCs w:val="24"/>
          <w:lang w:eastAsia="ru-RU"/>
        </w:rPr>
        <w:t>Спецрада</w:t>
      </w:r>
      <w:r w:rsidRPr="000679CB">
        <w:rPr>
          <w:rFonts w:ascii="Times New Roman" w:eastAsia="Times New Roman" w:hAnsi="Times New Roman" w:cs="Times New Roman"/>
          <w:sz w:val="24"/>
          <w:szCs w:val="24"/>
          <w:lang w:eastAsia="ru-RU"/>
        </w:rPr>
        <w:t xml:space="preserve"> Д 26.133.03 Київського університету імені Бориса Грінченка</w:t>
      </w:r>
    </w:p>
    <w:sectPr w:rsidR="001953D7" w:rsidRPr="002E4FDB"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2" w:rsidRDefault="004F33C2">
      <w:pPr>
        <w:spacing w:after="0" w:line="240" w:lineRule="auto"/>
      </w:pPr>
      <w:r>
        <w:separator/>
      </w:r>
    </w:p>
  </w:endnote>
  <w:endnote w:type="continuationSeparator" w:id="0">
    <w:p w:rsidR="004F33C2" w:rsidRDefault="004F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F33C2" w:rsidRDefault="009A5F8D">
                <w:pPr>
                  <w:spacing w:line="240" w:lineRule="auto"/>
                </w:pPr>
                <w:fldSimple w:instr=" PAGE \* MERGEFORMAT ">
                  <w:r w:rsidR="004F33C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251F8" w:rsidRDefault="009A5F8D">
                <w:pPr>
                  <w:spacing w:line="240" w:lineRule="auto"/>
                </w:pPr>
                <w:fldSimple w:instr=" PAGE \* MERGEFORMAT ">
                  <w:r w:rsidR="002E4FDB" w:rsidRPr="002E4FDB">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2" w:rsidRDefault="004F33C2"/>
    <w:p w:rsidR="004F33C2" w:rsidRDefault="004F33C2"/>
    <w:p w:rsidR="004F33C2" w:rsidRDefault="004F33C2"/>
    <w:p w:rsidR="004F33C2" w:rsidRDefault="004F33C2"/>
    <w:p w:rsidR="004F33C2" w:rsidRDefault="004F33C2"/>
    <w:p w:rsidR="004F33C2" w:rsidRDefault="004F33C2"/>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F33C2" w:rsidRDefault="009A5F8D">
                  <w:pPr>
                    <w:spacing w:line="240" w:lineRule="auto"/>
                  </w:pPr>
                  <w:fldSimple w:instr=" PAGE \* MERGEFORMAT ">
                    <w:r w:rsidR="00A06CFA" w:rsidRPr="00A06CFA">
                      <w:rPr>
                        <w:rStyle w:val="afffff9"/>
                        <w:b w:val="0"/>
                        <w:bCs w:val="0"/>
                        <w:noProof/>
                      </w:rPr>
                      <w:t>4</w:t>
                    </w:r>
                  </w:fldSimple>
                </w:p>
              </w:txbxContent>
            </v:textbox>
            <w10:wrap anchorx="page" anchory="page"/>
          </v:shape>
        </w:pict>
      </w:r>
    </w:p>
    <w:p w:rsidR="004F33C2" w:rsidRDefault="004F33C2"/>
    <w:p w:rsidR="004F33C2" w:rsidRDefault="004F33C2"/>
    <w:p w:rsidR="004F33C2" w:rsidRDefault="009A5F8D">
      <w:pPr>
        <w:rPr>
          <w:sz w:val="2"/>
          <w:szCs w:val="2"/>
        </w:rPr>
      </w:pPr>
      <w:r w:rsidRPr="009A5F8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F33C2" w:rsidRDefault="004F33C2"/>
              </w:txbxContent>
            </v:textbox>
            <w10:wrap anchorx="page" anchory="page"/>
          </v:shape>
        </w:pict>
      </w:r>
    </w:p>
    <w:p w:rsidR="004F33C2" w:rsidRDefault="004F33C2"/>
    <w:p w:rsidR="004F33C2" w:rsidRDefault="004F33C2">
      <w:pPr>
        <w:rPr>
          <w:sz w:val="2"/>
          <w:szCs w:val="2"/>
        </w:rPr>
      </w:pPr>
    </w:p>
    <w:p w:rsidR="004F33C2" w:rsidRDefault="004F33C2"/>
    <w:p w:rsidR="004F33C2" w:rsidRDefault="004F33C2">
      <w:pPr>
        <w:spacing w:after="0" w:line="240" w:lineRule="auto"/>
      </w:pPr>
    </w:p>
  </w:footnote>
  <w:footnote w:type="continuationSeparator" w:id="0">
    <w:p w:rsidR="004F33C2" w:rsidRDefault="004F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F33C2" w:rsidRDefault="004F33C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F33C2" w:rsidRDefault="004F33C2"/>
            </w:txbxContent>
          </v:textbox>
          <w10:wrap anchorx="page" anchory="page"/>
        </v:shape>
      </w:pict>
    </w:r>
  </w:p>
  <w:p w:rsidR="004F33C2" w:rsidRPr="005856C0" w:rsidRDefault="004F33C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665D5"/>
    <w:multiLevelType w:val="multilevel"/>
    <w:tmpl w:val="F284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AA0DF2"/>
    <w:multiLevelType w:val="multilevel"/>
    <w:tmpl w:val="4A502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C91DD6"/>
    <w:multiLevelType w:val="multilevel"/>
    <w:tmpl w:val="9A60E3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277018F"/>
    <w:multiLevelType w:val="multilevel"/>
    <w:tmpl w:val="E696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4DD28F1"/>
    <w:multiLevelType w:val="multilevel"/>
    <w:tmpl w:val="E2A2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B92136"/>
    <w:multiLevelType w:val="multilevel"/>
    <w:tmpl w:val="B7140F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746FBC"/>
    <w:multiLevelType w:val="multilevel"/>
    <w:tmpl w:val="788A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E408F2"/>
    <w:multiLevelType w:val="multilevel"/>
    <w:tmpl w:val="AF94526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2">
    <w:nsid w:val="23FD4F2E"/>
    <w:multiLevelType w:val="multilevel"/>
    <w:tmpl w:val="9AC29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6135DA8"/>
    <w:multiLevelType w:val="multilevel"/>
    <w:tmpl w:val="5C36E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C7E21E8"/>
    <w:multiLevelType w:val="multilevel"/>
    <w:tmpl w:val="DE5AD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6">
    <w:nsid w:val="30BC5FCE"/>
    <w:multiLevelType w:val="multilevel"/>
    <w:tmpl w:val="3C8888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D541E5"/>
    <w:multiLevelType w:val="multilevel"/>
    <w:tmpl w:val="503EF43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EF2B0E"/>
    <w:multiLevelType w:val="multilevel"/>
    <w:tmpl w:val="0C36F45C"/>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39754A7"/>
    <w:multiLevelType w:val="multilevel"/>
    <w:tmpl w:val="833E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40763D"/>
    <w:multiLevelType w:val="multilevel"/>
    <w:tmpl w:val="918C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4B60D9"/>
    <w:multiLevelType w:val="multilevel"/>
    <w:tmpl w:val="4606E1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D6559D"/>
    <w:multiLevelType w:val="multilevel"/>
    <w:tmpl w:val="56522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BF82BF7"/>
    <w:multiLevelType w:val="multilevel"/>
    <w:tmpl w:val="AB960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57793C"/>
    <w:multiLevelType w:val="multilevel"/>
    <w:tmpl w:val="9C3065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7B38DC"/>
    <w:multiLevelType w:val="multilevel"/>
    <w:tmpl w:val="27BC9D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7E28AA"/>
    <w:multiLevelType w:val="multilevel"/>
    <w:tmpl w:val="5852B0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0">
    <w:nsid w:val="76766787"/>
    <w:multiLevelType w:val="multilevel"/>
    <w:tmpl w:val="F0F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980123"/>
    <w:multiLevelType w:val="multilevel"/>
    <w:tmpl w:val="720C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CF5731"/>
    <w:multiLevelType w:val="multilevel"/>
    <w:tmpl w:val="869EBE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A3F56"/>
    <w:multiLevelType w:val="multilevel"/>
    <w:tmpl w:val="22D6E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023858"/>
    <w:multiLevelType w:val="multilevel"/>
    <w:tmpl w:val="87CC34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FB1E04"/>
    <w:multiLevelType w:val="multilevel"/>
    <w:tmpl w:val="910E4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7"/>
  </w:num>
  <w:num w:numId="8">
    <w:abstractNumId w:val="111"/>
  </w:num>
  <w:num w:numId="9">
    <w:abstractNumId w:val="86"/>
  </w:num>
  <w:num w:numId="10">
    <w:abstractNumId w:val="107"/>
  </w:num>
  <w:num w:numId="11">
    <w:abstractNumId w:val="116"/>
  </w:num>
  <w:num w:numId="12">
    <w:abstractNumId w:val="115"/>
  </w:num>
  <w:num w:numId="13">
    <w:abstractNumId w:val="88"/>
  </w:num>
  <w:num w:numId="14">
    <w:abstractNumId w:val="102"/>
  </w:num>
  <w:num w:numId="15">
    <w:abstractNumId w:val="71"/>
  </w:num>
  <w:num w:numId="16">
    <w:abstractNumId w:val="93"/>
  </w:num>
  <w:num w:numId="17">
    <w:abstractNumId w:val="108"/>
  </w:num>
  <w:num w:numId="18">
    <w:abstractNumId w:val="106"/>
  </w:num>
  <w:num w:numId="19">
    <w:abstractNumId w:val="113"/>
  </w:num>
  <w:num w:numId="20">
    <w:abstractNumId w:val="82"/>
  </w:num>
  <w:num w:numId="21">
    <w:abstractNumId w:val="101"/>
  </w:num>
  <w:num w:numId="22">
    <w:abstractNumId w:val="90"/>
  </w:num>
  <w:num w:numId="23">
    <w:abstractNumId w:val="96"/>
  </w:num>
  <w:num w:numId="24">
    <w:abstractNumId w:val="97"/>
  </w:num>
  <w:num w:numId="25">
    <w:abstractNumId w:val="84"/>
  </w:num>
  <w:num w:numId="26">
    <w:abstractNumId w:val="114"/>
  </w:num>
  <w:num w:numId="27">
    <w:abstractNumId w:val="110"/>
  </w:num>
  <w:num w:numId="28">
    <w:abstractNumId w:val="100"/>
  </w:num>
  <w:num w:numId="29">
    <w:abstractNumId w:val="99"/>
  </w:num>
  <w:num w:numId="30">
    <w:abstractNumId w:val="77"/>
  </w:num>
  <w:num w:numId="31">
    <w:abstractNumId w:val="92"/>
  </w:num>
  <w:num w:numId="32">
    <w:abstractNumId w:val="94"/>
  </w:num>
  <w:num w:numId="33">
    <w:abstractNumId w:val="10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83835-90D4-4038-B30D-7E5FD422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55</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2020-08-10T05:36:00Z</dcterms:created>
  <dcterms:modified xsi:type="dcterms:W3CDTF">2020-08-13T08:59:00Z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