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A32489" w:rsidRDefault="00A32489" w:rsidP="00A32489">
      <w:r w:rsidRPr="00D858E0">
        <w:rPr>
          <w:rFonts w:ascii="Times New Roman" w:hAnsi="Times New Roman" w:cs="Times New Roman"/>
          <w:b/>
          <w:sz w:val="24"/>
          <w:szCs w:val="24"/>
          <w:lang w:eastAsia="ru-RU"/>
        </w:rPr>
        <w:t>Півторак Галина Василівна,</w:t>
      </w:r>
      <w:r w:rsidRPr="00D858E0">
        <w:rPr>
          <w:rFonts w:ascii="Times New Roman" w:hAnsi="Times New Roman" w:cs="Times New Roman"/>
          <w:sz w:val="24"/>
          <w:szCs w:val="24"/>
          <w:lang w:eastAsia="ru-RU"/>
        </w:rPr>
        <w:t xml:space="preserve"> старший викладач</w:t>
      </w:r>
      <w:r w:rsidRPr="00D858E0">
        <w:rPr>
          <w:rFonts w:ascii="Times New Roman" w:hAnsi="Times New Roman" w:cs="Times New Roman"/>
          <w:b/>
          <w:sz w:val="24"/>
          <w:szCs w:val="24"/>
          <w:lang w:eastAsia="ru-RU"/>
        </w:rPr>
        <w:t xml:space="preserve"> </w:t>
      </w:r>
      <w:r w:rsidRPr="00D858E0">
        <w:rPr>
          <w:rFonts w:ascii="Times New Roman" w:hAnsi="Times New Roman" w:cs="Times New Roman"/>
          <w:sz w:val="24"/>
          <w:szCs w:val="24"/>
          <w:lang w:eastAsia="ru-RU"/>
        </w:rPr>
        <w:t>кафедри транспортних технологій, Національний університет «Львівська політехніка». Назва дисертації: «</w:t>
      </w:r>
      <w:r w:rsidRPr="00D858E0">
        <w:rPr>
          <w:rFonts w:ascii="Times New Roman" w:hAnsi="Times New Roman" w:cs="Times New Roman"/>
          <w:sz w:val="24"/>
          <w:szCs w:val="24"/>
        </w:rPr>
        <w:t>Визначення параметрів мережі міських пасажирських перевезень на основі моделей теорії корисності з випадковим вибором</w:t>
      </w:r>
      <w:r w:rsidRPr="00D858E0">
        <w:rPr>
          <w:rFonts w:ascii="Times New Roman" w:hAnsi="Times New Roman" w:cs="Times New Roman"/>
          <w:sz w:val="24"/>
          <w:szCs w:val="24"/>
          <w:lang w:eastAsia="ru-RU"/>
        </w:rPr>
        <w:t>». Шифр та назва спеціальності – 05.22.01 – транспортні системи. Спецрада К 35.052.20 Національного університету «Львівська політехніка»</w:t>
      </w:r>
    </w:p>
    <w:sectPr w:rsidR="00EF55EE" w:rsidRPr="00A3248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53275C">
                <w:pPr>
                  <w:spacing w:line="240" w:lineRule="auto"/>
                </w:pPr>
                <w:fldSimple w:instr=" PAGE \* MERGEFORMAT ">
                  <w:r w:rsidR="001E5F2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53275C">
                <w:pPr>
                  <w:spacing w:line="240" w:lineRule="auto"/>
                </w:pPr>
                <w:fldSimple w:instr=" PAGE \* MERGEFORMAT ">
                  <w:r w:rsidR="00A32489" w:rsidRPr="00A3248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53275C">
      <w:pPr>
        <w:rPr>
          <w:sz w:val="2"/>
          <w:szCs w:val="2"/>
        </w:rPr>
      </w:pPr>
      <w:r w:rsidRPr="005327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53275C">
                  <w:pPr>
                    <w:spacing w:line="240" w:lineRule="auto"/>
                  </w:pPr>
                  <w:fldSimple w:instr=" PAGE \* MERGEFORMAT ">
                    <w:r w:rsidR="001E5F23"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53275C">
      <w:pPr>
        <w:rPr>
          <w:sz w:val="2"/>
          <w:szCs w:val="2"/>
        </w:rPr>
      </w:pPr>
      <w:r w:rsidRPr="005327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53275C">
                  <w:pPr>
                    <w:pStyle w:val="1ffffff7"/>
                    <w:spacing w:line="240" w:lineRule="auto"/>
                  </w:pPr>
                  <w:fldSimple w:instr=" PAGE \* MERGEFORMAT ">
                    <w:r w:rsidR="001E5F23"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E7C90-0EC8-430F-ABDA-BB7B4FA0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59</Words>
  <Characters>341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cp:revision>
  <cp:lastPrinted>2009-02-06T05:36:00Z</cp:lastPrinted>
  <dcterms:created xsi:type="dcterms:W3CDTF">2021-07-13T14:07:00Z</dcterms:created>
  <dcterms:modified xsi:type="dcterms:W3CDTF">2021-07-13T18:40:00Z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